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24" w:rsidRDefault="00EE1524" w:rsidP="004D204B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36"/>
          <w:szCs w:val="36"/>
        </w:rPr>
      </w:pPr>
      <w:r w:rsidRPr="004D204B">
        <w:rPr>
          <w:b/>
          <w:i/>
          <w:color w:val="FF0000"/>
          <w:sz w:val="36"/>
          <w:szCs w:val="36"/>
        </w:rPr>
        <w:t>Пояснительная записка</w:t>
      </w:r>
    </w:p>
    <w:p w:rsidR="00EE1524" w:rsidRPr="004D204B" w:rsidRDefault="00EE1524" w:rsidP="004D204B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36"/>
          <w:szCs w:val="36"/>
        </w:rPr>
      </w:pPr>
    </w:p>
    <w:p w:rsidR="00EE1524" w:rsidRPr="00D27389" w:rsidRDefault="00EE1524" w:rsidP="00D27389">
      <w:pPr>
        <w:ind w:firstLine="708"/>
      </w:pPr>
      <w:r w:rsidRPr="00D27389">
        <w:t xml:space="preserve">Рабочая программа по предмету </w:t>
      </w:r>
      <w:r w:rsidRPr="00D27389">
        <w:rPr>
          <w:bCs/>
        </w:rPr>
        <w:t xml:space="preserve">«Окружающий мир» для </w:t>
      </w:r>
      <w:r w:rsidRPr="00D27389">
        <w:t>3 класса разработана на основе авторской программы А.А.Плешакова «Окружающий мир»</w:t>
      </w:r>
      <w:r w:rsidRPr="00D27389">
        <w:rPr>
          <w:color w:val="000000"/>
        </w:rPr>
        <w:t xml:space="preserve"> // Школа России. Концепция и программы для начальных классов в 2 ч.</w:t>
      </w:r>
      <w:r w:rsidRPr="00D27389">
        <w:t xml:space="preserve"> Ч 1. </w:t>
      </w:r>
      <w:r w:rsidRPr="00D27389">
        <w:rPr>
          <w:color w:val="000000"/>
        </w:rPr>
        <w:t>/ - М.: Просвещение, 2008</w:t>
      </w:r>
      <w:r w:rsidRPr="00D27389">
        <w:t xml:space="preserve">, в соответствии с требованиями Федерального компонента государственного стандарта начального образования (Москва </w:t>
      </w:r>
      <w:smartTag w:uri="urn:schemas-microsoft-com:office:smarttags" w:element="metricconverter">
        <w:smartTagPr>
          <w:attr w:name="ProductID" w:val="2004 г"/>
        </w:smartTagPr>
        <w:r w:rsidRPr="00D27389">
          <w:t>2004 г</w:t>
        </w:r>
      </w:smartTag>
      <w:r w:rsidRPr="00D27389">
        <w:t>.)</w:t>
      </w:r>
    </w:p>
    <w:p w:rsidR="00EE1524" w:rsidRPr="00D27389" w:rsidRDefault="00EE1524" w:rsidP="00D27389">
      <w:r w:rsidRPr="00D27389">
        <w:rPr>
          <w:b/>
        </w:rPr>
        <w:t>Цели рабочей программы</w:t>
      </w:r>
      <w:r w:rsidRPr="00D27389">
        <w:t>:</w:t>
      </w:r>
    </w:p>
    <w:p w:rsidR="00EE1524" w:rsidRPr="00D27389" w:rsidRDefault="00EE1524" w:rsidP="00D27389">
      <w:pPr>
        <w:numPr>
          <w:ilvl w:val="0"/>
          <w:numId w:val="13"/>
        </w:numPr>
      </w:pPr>
      <w:r w:rsidRPr="00D27389">
        <w:t>конкретизация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школьников;</w:t>
      </w:r>
    </w:p>
    <w:p w:rsidR="00EE1524" w:rsidRPr="00D27389" w:rsidRDefault="00EE1524" w:rsidP="00D27389">
      <w:pPr>
        <w:numPr>
          <w:ilvl w:val="0"/>
          <w:numId w:val="13"/>
        </w:numPr>
      </w:pPr>
      <w:r w:rsidRPr="00D27389">
        <w:t>формирование у учащихся представлений, умений и навыков, которые обеспечат успешное использование приобретенных знаний и умений в практической жизни для удовлетворения познавательных интересов;</w:t>
      </w:r>
    </w:p>
    <w:p w:rsidR="00EE1524" w:rsidRPr="00D27389" w:rsidRDefault="00EE1524" w:rsidP="00D27389">
      <w:pPr>
        <w:numPr>
          <w:ilvl w:val="0"/>
          <w:numId w:val="13"/>
        </w:numPr>
        <w:rPr>
          <w:rStyle w:val="FontStyle41"/>
          <w:sz w:val="24"/>
          <w:szCs w:val="24"/>
        </w:rPr>
      </w:pPr>
      <w:r w:rsidRPr="00D27389">
        <w:rPr>
          <w:rStyle w:val="FontStyle41"/>
          <w:sz w:val="24"/>
          <w:szCs w:val="24"/>
        </w:rPr>
        <w:t>воспитание гуманной, творческой, социально активной личности, бережно, ответственно относящейся к богатствам природы и общества.</w:t>
      </w:r>
    </w:p>
    <w:p w:rsidR="00EE1524" w:rsidRPr="00D27389" w:rsidRDefault="00EE1524" w:rsidP="00D27389">
      <w:r w:rsidRPr="00D27389">
        <w:rPr>
          <w:b/>
          <w:bCs/>
          <w:spacing w:val="5"/>
        </w:rPr>
        <w:t>Задачи:</w:t>
      </w:r>
    </w:p>
    <w:p w:rsidR="00EE1524" w:rsidRPr="00D27389" w:rsidRDefault="00EE1524" w:rsidP="00D27389">
      <w:pPr>
        <w:numPr>
          <w:ilvl w:val="1"/>
          <w:numId w:val="5"/>
        </w:numPr>
      </w:pPr>
      <w:r w:rsidRPr="00D27389">
        <w:rPr>
          <w:spacing w:val="3"/>
        </w:rPr>
        <w:t xml:space="preserve">освоение знаний об окружающем мире, единстве и различиях природного и социального, о </w:t>
      </w:r>
      <w:r w:rsidRPr="00D27389">
        <w:rPr>
          <w:spacing w:val="1"/>
        </w:rPr>
        <w:t>человеке и его месте в природе и в обществе;</w:t>
      </w:r>
    </w:p>
    <w:p w:rsidR="00EE1524" w:rsidRPr="00D27389" w:rsidRDefault="00EE1524" w:rsidP="00D27389">
      <w:pPr>
        <w:numPr>
          <w:ilvl w:val="1"/>
          <w:numId w:val="5"/>
        </w:numPr>
      </w:pPr>
      <w:r w:rsidRPr="00D27389">
        <w:rPr>
          <w:spacing w:val="8"/>
        </w:rPr>
        <w:t>развитие умений наблюдать, анализировать, обобщать, характеризовать объекты окру</w:t>
      </w:r>
      <w:r w:rsidRPr="00D27389">
        <w:rPr>
          <w:spacing w:val="2"/>
        </w:rPr>
        <w:t>жающего мира, рассуждать, решать творческие задачи;</w:t>
      </w:r>
    </w:p>
    <w:p w:rsidR="00EE1524" w:rsidRPr="00D27389" w:rsidRDefault="00EE1524" w:rsidP="00D27389">
      <w:pPr>
        <w:numPr>
          <w:ilvl w:val="1"/>
          <w:numId w:val="5"/>
        </w:numPr>
      </w:pPr>
      <w:r w:rsidRPr="00D27389">
        <w:rPr>
          <w:spacing w:val="8"/>
        </w:rPr>
        <w:t xml:space="preserve">воспитание позитивного эмоционально-ценностного отношения к окружающему миру; </w:t>
      </w:r>
      <w:r w:rsidRPr="00D27389">
        <w:rPr>
          <w:spacing w:val="3"/>
        </w:rPr>
        <w:t xml:space="preserve">экологической и духовно-нравственной культуры; патриотических чувств; </w:t>
      </w:r>
      <w:r w:rsidRPr="00D27389">
        <w:rPr>
          <w:spacing w:val="4"/>
        </w:rPr>
        <w:t xml:space="preserve">формирование потребности участвовать в творческой деятельности в природе и обществе, </w:t>
      </w:r>
      <w:r w:rsidRPr="00D27389">
        <w:rPr>
          <w:spacing w:val="-1"/>
        </w:rPr>
        <w:t>сохранять и укреплять здоровье.</w:t>
      </w:r>
    </w:p>
    <w:p w:rsidR="00EE1524" w:rsidRPr="00D27389" w:rsidRDefault="00EE1524" w:rsidP="00D27389">
      <w:pPr>
        <w:pStyle w:val="a8"/>
        <w:spacing w:before="0" w:beforeAutospacing="0" w:after="0" w:afterAutospacing="0"/>
      </w:pPr>
      <w:r w:rsidRPr="00D27389">
        <w:t>Согласно авторской программе А.А.Плешакова «Окружающий мир»</w:t>
      </w:r>
      <w:r w:rsidRPr="00D27389">
        <w:rPr>
          <w:color w:val="000000"/>
        </w:rPr>
        <w:t xml:space="preserve"> // Школа России. Концепция и программы для начальных классов в 2 ч.</w:t>
      </w:r>
      <w:r w:rsidRPr="00D27389">
        <w:t xml:space="preserve"> Ч 1. </w:t>
      </w:r>
      <w:r w:rsidRPr="00D27389">
        <w:rPr>
          <w:color w:val="000000"/>
        </w:rPr>
        <w:t>/ - М.: Просвещение, 2010</w:t>
      </w:r>
      <w:r w:rsidRPr="00D27389">
        <w:t>, на изучение предмета в третьем  классе начальной школы отводится 68 часов (2 часа в неделю).</w:t>
      </w:r>
    </w:p>
    <w:p w:rsidR="00EE1524" w:rsidRPr="00D27389" w:rsidRDefault="00EE1524" w:rsidP="00D27389">
      <w:pPr>
        <w:pStyle w:val="a8"/>
        <w:spacing w:before="0" w:beforeAutospacing="0" w:after="0" w:afterAutospacing="0"/>
      </w:pPr>
    </w:p>
    <w:tbl>
      <w:tblPr>
        <w:tblW w:w="85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4"/>
        <w:gridCol w:w="4033"/>
        <w:gridCol w:w="1897"/>
        <w:gridCol w:w="1609"/>
      </w:tblGrid>
      <w:tr w:rsidR="00EE1524" w:rsidRPr="00D27389" w:rsidTr="00D15E53">
        <w:tc>
          <w:tcPr>
            <w:tcW w:w="1014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№ п/п</w:t>
            </w:r>
          </w:p>
        </w:tc>
        <w:tc>
          <w:tcPr>
            <w:tcW w:w="4033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Название раздела</w:t>
            </w:r>
          </w:p>
        </w:tc>
        <w:tc>
          <w:tcPr>
            <w:tcW w:w="1897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Кол-во часов по программе</w:t>
            </w:r>
          </w:p>
        </w:tc>
        <w:tc>
          <w:tcPr>
            <w:tcW w:w="1609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Кол-во часов по КТП</w:t>
            </w:r>
          </w:p>
        </w:tc>
      </w:tr>
      <w:tr w:rsidR="00EE1524" w:rsidRPr="00D27389" w:rsidTr="00D15E53">
        <w:tc>
          <w:tcPr>
            <w:tcW w:w="1014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1.</w:t>
            </w:r>
          </w:p>
        </w:tc>
        <w:tc>
          <w:tcPr>
            <w:tcW w:w="4033" w:type="dxa"/>
          </w:tcPr>
          <w:p w:rsidR="00EE1524" w:rsidRPr="00D27389" w:rsidRDefault="00EE1524" w:rsidP="00D27389">
            <w:pPr>
              <w:rPr>
                <w:rStyle w:val="FontStyle90"/>
                <w:b w:val="0"/>
                <w:bCs w:val="0"/>
                <w:i w:val="0"/>
                <w:iCs w:val="0"/>
              </w:rPr>
            </w:pPr>
            <w:r w:rsidRPr="00D27389">
              <w:t>Как устроен мир</w:t>
            </w:r>
          </w:p>
        </w:tc>
        <w:tc>
          <w:tcPr>
            <w:tcW w:w="1897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7</w:t>
            </w:r>
          </w:p>
        </w:tc>
        <w:tc>
          <w:tcPr>
            <w:tcW w:w="1609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>
              <w:rPr>
                <w:rStyle w:val="FontStyle90"/>
                <w:b w:val="0"/>
                <w:i w:val="0"/>
              </w:rPr>
              <w:t>7</w:t>
            </w:r>
          </w:p>
        </w:tc>
      </w:tr>
      <w:tr w:rsidR="00EE1524" w:rsidRPr="00D27389" w:rsidTr="00D15E53">
        <w:tc>
          <w:tcPr>
            <w:tcW w:w="1014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2.</w:t>
            </w:r>
          </w:p>
        </w:tc>
        <w:tc>
          <w:tcPr>
            <w:tcW w:w="4033" w:type="dxa"/>
          </w:tcPr>
          <w:p w:rsidR="00EE1524" w:rsidRPr="00D27389" w:rsidRDefault="00EE1524" w:rsidP="00D27389">
            <w:pPr>
              <w:rPr>
                <w:rStyle w:val="FontStyle90"/>
                <w:b w:val="0"/>
                <w:bCs w:val="0"/>
                <w:i w:val="0"/>
                <w:iCs w:val="0"/>
              </w:rPr>
            </w:pPr>
            <w:r w:rsidRPr="00D27389">
              <w:t>Эта удивительная природа</w:t>
            </w:r>
          </w:p>
        </w:tc>
        <w:tc>
          <w:tcPr>
            <w:tcW w:w="1897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19</w:t>
            </w:r>
          </w:p>
        </w:tc>
        <w:tc>
          <w:tcPr>
            <w:tcW w:w="1609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>
              <w:rPr>
                <w:rStyle w:val="FontStyle90"/>
                <w:b w:val="0"/>
                <w:i w:val="0"/>
              </w:rPr>
              <w:t>19</w:t>
            </w:r>
          </w:p>
        </w:tc>
      </w:tr>
      <w:tr w:rsidR="00EE1524" w:rsidRPr="00D27389" w:rsidTr="00D15E53">
        <w:tc>
          <w:tcPr>
            <w:tcW w:w="1014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3.</w:t>
            </w:r>
          </w:p>
        </w:tc>
        <w:tc>
          <w:tcPr>
            <w:tcW w:w="4033" w:type="dxa"/>
          </w:tcPr>
          <w:p w:rsidR="00EE1524" w:rsidRPr="00D27389" w:rsidRDefault="00EE1524" w:rsidP="00D27389">
            <w:pPr>
              <w:rPr>
                <w:rStyle w:val="FontStyle90"/>
                <w:b w:val="0"/>
                <w:bCs w:val="0"/>
                <w:i w:val="0"/>
                <w:iCs w:val="0"/>
              </w:rPr>
            </w:pPr>
            <w:r w:rsidRPr="00D27389">
              <w:t>Мы и наше здоровье</w:t>
            </w:r>
          </w:p>
        </w:tc>
        <w:tc>
          <w:tcPr>
            <w:tcW w:w="1897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8</w:t>
            </w:r>
          </w:p>
        </w:tc>
        <w:tc>
          <w:tcPr>
            <w:tcW w:w="1609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>
              <w:rPr>
                <w:rStyle w:val="FontStyle90"/>
                <w:b w:val="0"/>
                <w:i w:val="0"/>
              </w:rPr>
              <w:t>10</w:t>
            </w:r>
          </w:p>
        </w:tc>
      </w:tr>
      <w:tr w:rsidR="00EE1524" w:rsidRPr="00D27389" w:rsidTr="00D15E53">
        <w:tc>
          <w:tcPr>
            <w:tcW w:w="1014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4.</w:t>
            </w:r>
          </w:p>
        </w:tc>
        <w:tc>
          <w:tcPr>
            <w:tcW w:w="4033" w:type="dxa"/>
          </w:tcPr>
          <w:p w:rsidR="00EE1524" w:rsidRPr="00D27389" w:rsidRDefault="00EE1524" w:rsidP="00D27389">
            <w:pPr>
              <w:rPr>
                <w:rStyle w:val="FontStyle90"/>
                <w:b w:val="0"/>
                <w:bCs w:val="0"/>
                <w:i w:val="0"/>
                <w:iCs w:val="0"/>
              </w:rPr>
            </w:pPr>
            <w:r w:rsidRPr="00D27389">
              <w:t>Наша безопасность</w:t>
            </w:r>
          </w:p>
        </w:tc>
        <w:tc>
          <w:tcPr>
            <w:tcW w:w="1897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9</w:t>
            </w:r>
          </w:p>
        </w:tc>
        <w:tc>
          <w:tcPr>
            <w:tcW w:w="1609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>
              <w:rPr>
                <w:rStyle w:val="FontStyle90"/>
                <w:b w:val="0"/>
                <w:i w:val="0"/>
              </w:rPr>
              <w:t>8</w:t>
            </w:r>
          </w:p>
        </w:tc>
      </w:tr>
      <w:tr w:rsidR="00EE1524" w:rsidRPr="00D27389" w:rsidTr="00D15E53">
        <w:tc>
          <w:tcPr>
            <w:tcW w:w="1014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5.</w:t>
            </w:r>
          </w:p>
        </w:tc>
        <w:tc>
          <w:tcPr>
            <w:tcW w:w="4033" w:type="dxa"/>
          </w:tcPr>
          <w:p w:rsidR="00EE1524" w:rsidRPr="00D27389" w:rsidRDefault="00EE1524" w:rsidP="00D27389">
            <w:pPr>
              <w:rPr>
                <w:rStyle w:val="FontStyle90"/>
                <w:b w:val="0"/>
                <w:bCs w:val="0"/>
                <w:i w:val="0"/>
                <w:iCs w:val="0"/>
              </w:rPr>
            </w:pPr>
            <w:r w:rsidRPr="00D27389">
              <w:t>Чему учит экономика</w:t>
            </w:r>
          </w:p>
        </w:tc>
        <w:tc>
          <w:tcPr>
            <w:tcW w:w="1897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12</w:t>
            </w:r>
          </w:p>
        </w:tc>
        <w:tc>
          <w:tcPr>
            <w:tcW w:w="1609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12</w:t>
            </w:r>
          </w:p>
        </w:tc>
      </w:tr>
      <w:tr w:rsidR="00EE1524" w:rsidRPr="00D27389" w:rsidTr="00D15E53">
        <w:tc>
          <w:tcPr>
            <w:tcW w:w="1014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6.</w:t>
            </w:r>
          </w:p>
        </w:tc>
        <w:tc>
          <w:tcPr>
            <w:tcW w:w="4033" w:type="dxa"/>
          </w:tcPr>
          <w:p w:rsidR="00EE1524" w:rsidRPr="00D27389" w:rsidRDefault="00EE1524" w:rsidP="00D27389">
            <w:pPr>
              <w:rPr>
                <w:rStyle w:val="FontStyle90"/>
                <w:b w:val="0"/>
                <w:bCs w:val="0"/>
                <w:i w:val="0"/>
                <w:iCs w:val="0"/>
              </w:rPr>
            </w:pPr>
            <w:r w:rsidRPr="00D27389">
              <w:t>Путешествие по городам и странам</w:t>
            </w:r>
          </w:p>
        </w:tc>
        <w:tc>
          <w:tcPr>
            <w:tcW w:w="1897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13</w:t>
            </w:r>
          </w:p>
        </w:tc>
        <w:tc>
          <w:tcPr>
            <w:tcW w:w="1609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1</w:t>
            </w:r>
            <w:r>
              <w:rPr>
                <w:rStyle w:val="FontStyle90"/>
                <w:b w:val="0"/>
                <w:i w:val="0"/>
              </w:rPr>
              <w:t>3</w:t>
            </w:r>
          </w:p>
        </w:tc>
      </w:tr>
      <w:tr w:rsidR="00EE1524" w:rsidRPr="00D27389" w:rsidTr="00D15E53">
        <w:tc>
          <w:tcPr>
            <w:tcW w:w="1014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i w:val="0"/>
              </w:rPr>
            </w:pPr>
          </w:p>
        </w:tc>
        <w:tc>
          <w:tcPr>
            <w:tcW w:w="4033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ИТОГО:</w:t>
            </w:r>
          </w:p>
        </w:tc>
        <w:tc>
          <w:tcPr>
            <w:tcW w:w="1897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68</w:t>
            </w:r>
          </w:p>
        </w:tc>
        <w:tc>
          <w:tcPr>
            <w:tcW w:w="1609" w:type="dxa"/>
          </w:tcPr>
          <w:p w:rsidR="00EE1524" w:rsidRPr="00D27389" w:rsidRDefault="00EE1524" w:rsidP="00D27389">
            <w:pPr>
              <w:pStyle w:val="Style35"/>
              <w:widowControl/>
              <w:spacing w:line="240" w:lineRule="auto"/>
              <w:ind w:right="528"/>
              <w:jc w:val="left"/>
              <w:rPr>
                <w:rStyle w:val="FontStyle90"/>
                <w:b w:val="0"/>
                <w:i w:val="0"/>
              </w:rPr>
            </w:pPr>
            <w:r w:rsidRPr="00D27389">
              <w:rPr>
                <w:rStyle w:val="FontStyle90"/>
                <w:b w:val="0"/>
                <w:i w:val="0"/>
              </w:rPr>
              <w:t>70</w:t>
            </w:r>
          </w:p>
        </w:tc>
      </w:tr>
    </w:tbl>
    <w:p w:rsidR="00EE1524" w:rsidRDefault="00EE1524" w:rsidP="00D27389">
      <w:pPr>
        <w:rPr>
          <w:b/>
        </w:rPr>
      </w:pPr>
    </w:p>
    <w:p w:rsidR="00EE1524" w:rsidRDefault="00EE1524" w:rsidP="00D27389">
      <w:r w:rsidRPr="00D27389">
        <w:rPr>
          <w:b/>
        </w:rPr>
        <w:t>Для реализации программного содержания используются</w:t>
      </w:r>
      <w:r w:rsidRPr="00D27389">
        <w:t>:</w:t>
      </w:r>
    </w:p>
    <w:p w:rsidR="00EE1524" w:rsidRPr="00D27389" w:rsidRDefault="00EE1524" w:rsidP="00D27389"/>
    <w:p w:rsidR="00EE1524" w:rsidRPr="00D27389" w:rsidRDefault="00EE1524" w:rsidP="00D27389">
      <w:pPr>
        <w:numPr>
          <w:ilvl w:val="0"/>
          <w:numId w:val="9"/>
        </w:numPr>
      </w:pPr>
      <w:r w:rsidRPr="00D27389">
        <w:rPr>
          <w:i/>
        </w:rPr>
        <w:t>Плешаков  А.А</w:t>
      </w:r>
      <w:r w:rsidRPr="00D27389">
        <w:t xml:space="preserve"> «Окружающий мир: Мир вокруг нас» Учебник для  3 класса начальной  школы. В 2 ч. /А.А.Плешаков – М.: Просвещение, 2013.</w:t>
      </w:r>
    </w:p>
    <w:p w:rsidR="00EE1524" w:rsidRDefault="00EE1524" w:rsidP="00D27389">
      <w:pPr>
        <w:numPr>
          <w:ilvl w:val="0"/>
          <w:numId w:val="9"/>
        </w:numPr>
      </w:pPr>
      <w:r w:rsidRPr="00D27389">
        <w:rPr>
          <w:i/>
          <w:iCs/>
        </w:rPr>
        <w:t xml:space="preserve">Плешаков  А. А. </w:t>
      </w:r>
      <w:r w:rsidRPr="00D27389">
        <w:t>Рабочие тетради № 1, № 2 к учебнику для 3 класса «Окружающий мир: Мир вокруг нас» / А. А. Плешаков. — М.: Просвещение, 2013.</w:t>
      </w:r>
    </w:p>
    <w:p w:rsidR="00EE1524" w:rsidRPr="00D27389" w:rsidRDefault="00EE1524" w:rsidP="00D27389">
      <w:pPr>
        <w:ind w:left="360"/>
      </w:pPr>
    </w:p>
    <w:p w:rsidR="00EE1524" w:rsidRDefault="00EE1524" w:rsidP="00D27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389">
        <w:rPr>
          <w:b/>
          <w:sz w:val="28"/>
          <w:szCs w:val="28"/>
        </w:rPr>
        <w:t>Формы организации учебного процесса</w:t>
      </w:r>
    </w:p>
    <w:p w:rsidR="00EE1524" w:rsidRPr="00D27389" w:rsidRDefault="00EE1524" w:rsidP="00D27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524" w:rsidRPr="00D27389" w:rsidRDefault="00EE1524" w:rsidP="00D27389">
      <w:r w:rsidRPr="00D27389">
        <w:t xml:space="preserve">В основе методики преподавания курса «Мир вокруг нас»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</w:t>
      </w:r>
      <w:r w:rsidRPr="00D27389">
        <w:lastRenderedPageBreak/>
        <w:t>учебно-методический комплект.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запланированы экскурсии,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Организуются новые для практики начальной школы виды деятельности учащихся, к которым относятся: 1. Распознавание природных объектов с помощью специально разработанного для начальной школы атласа-определителя. 2. Моделирование экологических связей с помощью графических и динамических схем (моделей). 3. 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 этики.</w:t>
      </w:r>
    </w:p>
    <w:p w:rsidR="00EE1524" w:rsidRDefault="00EE1524" w:rsidP="00D27389">
      <w:pPr>
        <w:pStyle w:val="1"/>
        <w:rPr>
          <w:rFonts w:ascii="Times New Roman" w:hAnsi="Times New Roman"/>
          <w:b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Актуальным становится внедрение в процесс обучения деятельностных технологий, которые способствуют формированию культуры мышления, развитию воображения и фантазии, улучшению памяти и внимания.</w:t>
      </w:r>
      <w:r w:rsidRPr="00D27389">
        <w:rPr>
          <w:rFonts w:ascii="Times New Roman" w:hAnsi="Times New Roman"/>
          <w:b/>
          <w:sz w:val="24"/>
          <w:szCs w:val="24"/>
        </w:rPr>
        <w:t xml:space="preserve"> </w:t>
      </w:r>
    </w:p>
    <w:p w:rsidR="00EE1524" w:rsidRPr="00D27389" w:rsidRDefault="00EE1524" w:rsidP="00D27389">
      <w:pPr>
        <w:pStyle w:val="1"/>
        <w:rPr>
          <w:rFonts w:ascii="Times New Roman" w:hAnsi="Times New Roman"/>
          <w:b/>
          <w:sz w:val="24"/>
          <w:szCs w:val="24"/>
        </w:rPr>
      </w:pPr>
      <w:r w:rsidRPr="00D27389">
        <w:rPr>
          <w:rFonts w:ascii="Times New Roman" w:hAnsi="Times New Roman"/>
          <w:color w:val="262626"/>
          <w:sz w:val="24"/>
          <w:szCs w:val="24"/>
          <w:lang w:eastAsia="ru-RU"/>
        </w:rPr>
        <w:t>Деятельностный подход к обучению предполагает:</w:t>
      </w:r>
    </w:p>
    <w:p w:rsidR="00EE1524" w:rsidRPr="00D27389" w:rsidRDefault="00EE1524" w:rsidP="00D27389">
      <w:pPr>
        <w:pStyle w:val="1"/>
        <w:numPr>
          <w:ilvl w:val="0"/>
          <w:numId w:val="12"/>
        </w:numPr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27389">
        <w:rPr>
          <w:rFonts w:ascii="Times New Roman" w:hAnsi="Times New Roman"/>
          <w:color w:val="262626"/>
          <w:sz w:val="24"/>
          <w:szCs w:val="24"/>
          <w:lang w:eastAsia="ru-RU"/>
        </w:rPr>
        <w:t>Наличие у детей познавательного мотива (желание узнать, открыть, научиться) и конкретной учебной цели (понимания того, что именно нужно выяснить, освоить);</w:t>
      </w:r>
    </w:p>
    <w:p w:rsidR="00EE1524" w:rsidRPr="00D27389" w:rsidRDefault="00EE1524" w:rsidP="00D27389">
      <w:pPr>
        <w:pStyle w:val="1"/>
        <w:numPr>
          <w:ilvl w:val="0"/>
          <w:numId w:val="12"/>
        </w:numPr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27389">
        <w:rPr>
          <w:rFonts w:ascii="Times New Roman" w:hAnsi="Times New Roman"/>
          <w:color w:val="262626"/>
          <w:sz w:val="24"/>
          <w:szCs w:val="24"/>
          <w:lang w:eastAsia="ru-RU"/>
        </w:rPr>
        <w:t>Выполнение учениками определенных учебных действий для приобретения недостающих знаний;</w:t>
      </w:r>
    </w:p>
    <w:p w:rsidR="00EE1524" w:rsidRPr="00D27389" w:rsidRDefault="00EE1524" w:rsidP="00D27389">
      <w:pPr>
        <w:pStyle w:val="1"/>
        <w:numPr>
          <w:ilvl w:val="0"/>
          <w:numId w:val="12"/>
        </w:numPr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27389">
        <w:rPr>
          <w:rFonts w:ascii="Times New Roman" w:hAnsi="Times New Roman"/>
          <w:color w:val="262626"/>
          <w:sz w:val="24"/>
          <w:szCs w:val="24"/>
          <w:lang w:eastAsia="ru-RU"/>
        </w:rPr>
        <w:t>Выявление и освоение учащимися способа действия, позволяющего осознанно применять приобретенные знания;</w:t>
      </w:r>
    </w:p>
    <w:p w:rsidR="00EE1524" w:rsidRPr="00D27389" w:rsidRDefault="00EE1524" w:rsidP="00D27389">
      <w:pPr>
        <w:pStyle w:val="1"/>
        <w:numPr>
          <w:ilvl w:val="0"/>
          <w:numId w:val="12"/>
        </w:numPr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27389">
        <w:rPr>
          <w:rFonts w:ascii="Times New Roman" w:hAnsi="Times New Roman"/>
          <w:color w:val="262626"/>
          <w:sz w:val="24"/>
          <w:szCs w:val="24"/>
          <w:lang w:eastAsia="ru-RU"/>
        </w:rPr>
        <w:t>Формирование у школьников умения контролировать свои действия;</w:t>
      </w:r>
    </w:p>
    <w:p w:rsidR="00EE1524" w:rsidRPr="00D27389" w:rsidRDefault="00EE1524" w:rsidP="00D27389">
      <w:pPr>
        <w:pStyle w:val="1"/>
        <w:numPr>
          <w:ilvl w:val="0"/>
          <w:numId w:val="12"/>
        </w:numPr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D27389">
        <w:rPr>
          <w:rFonts w:ascii="Times New Roman" w:hAnsi="Times New Roman"/>
          <w:color w:val="262626"/>
          <w:sz w:val="24"/>
          <w:szCs w:val="24"/>
          <w:lang w:eastAsia="ru-RU"/>
        </w:rPr>
        <w:t>Включение содержания обучения в контекст решения значимых жизненных задач.</w:t>
      </w:r>
    </w:p>
    <w:p w:rsidR="00EE1524" w:rsidRDefault="00EE1524" w:rsidP="00D27389">
      <w:pPr>
        <w:spacing w:after="200"/>
        <w:rPr>
          <w:rStyle w:val="FontStyle43"/>
          <w:b/>
          <w:sz w:val="24"/>
        </w:rPr>
      </w:pPr>
    </w:p>
    <w:p w:rsidR="00EE1524" w:rsidRPr="00D27389" w:rsidRDefault="00EE1524" w:rsidP="001E2331">
      <w:pPr>
        <w:spacing w:after="200"/>
        <w:jc w:val="center"/>
        <w:rPr>
          <w:rStyle w:val="FontStyle43"/>
          <w:b/>
          <w:sz w:val="24"/>
        </w:rPr>
      </w:pPr>
      <w:r w:rsidRPr="001E2331">
        <w:rPr>
          <w:rStyle w:val="FontStyle43"/>
          <w:b/>
          <w:sz w:val="28"/>
          <w:szCs w:val="28"/>
        </w:rPr>
        <w:t>Требования к уровню подготовки учащихся</w:t>
      </w:r>
      <w:r w:rsidRPr="00D27389">
        <w:rPr>
          <w:rStyle w:val="FontStyle43"/>
          <w:b/>
          <w:sz w:val="24"/>
        </w:rPr>
        <w:t>.</w:t>
      </w:r>
    </w:p>
    <w:p w:rsidR="00EE1524" w:rsidRPr="00D27389" w:rsidRDefault="00EE1524" w:rsidP="00D27389">
      <w:pPr>
        <w:pStyle w:val="aa"/>
        <w:rPr>
          <w:b/>
          <w:i/>
          <w:sz w:val="24"/>
          <w:szCs w:val="24"/>
        </w:rPr>
      </w:pPr>
      <w:r w:rsidRPr="00D27389">
        <w:rPr>
          <w:b/>
          <w:i/>
          <w:sz w:val="24"/>
          <w:szCs w:val="24"/>
        </w:rPr>
        <w:t>Обучающиеся должны знать:</w:t>
      </w:r>
    </w:p>
    <w:p w:rsidR="00EE1524" w:rsidRPr="00D27389" w:rsidRDefault="00EE1524" w:rsidP="00D27389">
      <w:pPr>
        <w:spacing w:after="200"/>
      </w:pPr>
      <w:r w:rsidRPr="00D27389">
        <w:t>- человек — часть природы и общества;</w:t>
      </w:r>
    </w:p>
    <w:p w:rsidR="00EE1524" w:rsidRPr="00D27389" w:rsidRDefault="00EE1524" w:rsidP="00D27389">
      <w:pPr>
        <w:spacing w:after="200"/>
      </w:pPr>
      <w:r w:rsidRPr="00D27389">
        <w:rPr>
          <w:spacing w:val="9"/>
        </w:rPr>
        <w:t xml:space="preserve">- что такое тела и вещества, твердые вещества, жидкости и </w:t>
      </w:r>
      <w:r w:rsidRPr="00D27389">
        <w:rPr>
          <w:spacing w:val="-9"/>
        </w:rPr>
        <w:t>газы;</w:t>
      </w:r>
    </w:p>
    <w:p w:rsidR="00EE1524" w:rsidRPr="00D27389" w:rsidRDefault="00EE1524" w:rsidP="00D27389">
      <w:pPr>
        <w:spacing w:after="200"/>
      </w:pPr>
      <w:r w:rsidRPr="00D27389">
        <w:rPr>
          <w:spacing w:val="5"/>
        </w:rPr>
        <w:t>- основные свойства воздуха и воды, круговорот воды в при</w:t>
      </w:r>
      <w:r w:rsidRPr="00D27389">
        <w:rPr>
          <w:spacing w:val="5"/>
        </w:rPr>
        <w:softHyphen/>
      </w:r>
      <w:r w:rsidRPr="00D27389">
        <w:rPr>
          <w:spacing w:val="-13"/>
        </w:rPr>
        <w:t>роде;</w:t>
      </w:r>
    </w:p>
    <w:p w:rsidR="00EE1524" w:rsidRPr="00D27389" w:rsidRDefault="00EE1524" w:rsidP="00D27389">
      <w:pPr>
        <w:spacing w:after="200"/>
        <w:rPr>
          <w:spacing w:val="-2"/>
        </w:rPr>
      </w:pPr>
      <w:r w:rsidRPr="00D27389">
        <w:rPr>
          <w:spacing w:val="2"/>
        </w:rPr>
        <w:t>- основные группы живого (растения, животные, грибы, бакте</w:t>
      </w:r>
      <w:r w:rsidRPr="00D27389">
        <w:rPr>
          <w:spacing w:val="2"/>
        </w:rPr>
        <w:softHyphen/>
      </w:r>
      <w:r w:rsidRPr="00D27389">
        <w:rPr>
          <w:spacing w:val="-2"/>
        </w:rPr>
        <w:t>рии);</w:t>
      </w:r>
    </w:p>
    <w:p w:rsidR="00EE1524" w:rsidRPr="00D27389" w:rsidRDefault="00EE1524" w:rsidP="00D27389">
      <w:pPr>
        <w:spacing w:after="200"/>
      </w:pPr>
      <w:r w:rsidRPr="00D27389">
        <w:rPr>
          <w:spacing w:val="-2"/>
        </w:rPr>
        <w:t xml:space="preserve">- группы растений (водоросли, мхи, папоротники, хвойные, </w:t>
      </w:r>
      <w:r w:rsidRPr="00D27389">
        <w:t>цветковые);</w:t>
      </w:r>
    </w:p>
    <w:p w:rsidR="00EE1524" w:rsidRPr="00D27389" w:rsidRDefault="00EE1524" w:rsidP="00D27389">
      <w:pPr>
        <w:spacing w:after="200"/>
        <w:rPr>
          <w:spacing w:val="9"/>
        </w:rPr>
      </w:pPr>
      <w:r w:rsidRPr="00D27389">
        <w:t xml:space="preserve">- группы животных (насекомые, рыбы, земноводные, </w:t>
      </w:r>
      <w:r w:rsidRPr="00D27389">
        <w:rPr>
          <w:spacing w:val="9"/>
        </w:rPr>
        <w:t>пресмыкающиеся, птицы, звери);</w:t>
      </w:r>
    </w:p>
    <w:p w:rsidR="00EE1524" w:rsidRPr="00D27389" w:rsidRDefault="00EE1524" w:rsidP="00D27389">
      <w:pPr>
        <w:spacing w:after="200"/>
      </w:pPr>
      <w:r w:rsidRPr="00D27389">
        <w:rPr>
          <w:spacing w:val="9"/>
        </w:rPr>
        <w:t xml:space="preserve">съедобные и несъедобные </w:t>
      </w:r>
      <w:r w:rsidRPr="00D27389">
        <w:rPr>
          <w:spacing w:val="-10"/>
        </w:rPr>
        <w:t>грибы;</w:t>
      </w:r>
    </w:p>
    <w:p w:rsidR="00EE1524" w:rsidRPr="00D27389" w:rsidRDefault="00EE1524" w:rsidP="00D27389">
      <w:pPr>
        <w:spacing w:after="200"/>
      </w:pPr>
      <w:r w:rsidRPr="00D27389">
        <w:rPr>
          <w:spacing w:val="6"/>
        </w:rPr>
        <w:t>- взаимосвязи между неживой и живой природой, внутри жи</w:t>
      </w:r>
      <w:r w:rsidRPr="00D27389">
        <w:rPr>
          <w:spacing w:val="6"/>
        </w:rPr>
        <w:softHyphen/>
      </w:r>
      <w:r w:rsidRPr="00D27389">
        <w:rPr>
          <w:spacing w:val="2"/>
        </w:rPr>
        <w:t>вой природы (между растениями и животными, между различны</w:t>
      </w:r>
      <w:r w:rsidRPr="00D27389">
        <w:rPr>
          <w:spacing w:val="2"/>
        </w:rPr>
        <w:softHyphen/>
      </w:r>
      <w:r w:rsidRPr="00D27389">
        <w:rPr>
          <w:spacing w:val="-1"/>
        </w:rPr>
        <w:t>ми животными);</w:t>
      </w:r>
    </w:p>
    <w:p w:rsidR="00EE1524" w:rsidRPr="00D27389" w:rsidRDefault="00EE1524" w:rsidP="00D27389">
      <w:pPr>
        <w:spacing w:after="200"/>
      </w:pPr>
      <w:r w:rsidRPr="00D27389">
        <w:rPr>
          <w:spacing w:val="2"/>
        </w:rPr>
        <w:t xml:space="preserve">- взаимосвязи между природой и человеком (значение природы </w:t>
      </w:r>
      <w:r w:rsidRPr="00D27389">
        <w:rPr>
          <w:spacing w:val="5"/>
        </w:rPr>
        <w:t>для человека, отрицательное и положительное воздействие лю</w:t>
      </w:r>
      <w:r w:rsidRPr="00D27389">
        <w:rPr>
          <w:spacing w:val="5"/>
        </w:rPr>
        <w:softHyphen/>
      </w:r>
      <w:r w:rsidRPr="00D27389">
        <w:rPr>
          <w:spacing w:val="2"/>
        </w:rPr>
        <w:t>дей на природу, меры по охране природы, правила личного по</w:t>
      </w:r>
      <w:r w:rsidRPr="00D27389">
        <w:rPr>
          <w:spacing w:val="2"/>
        </w:rPr>
        <w:softHyphen/>
      </w:r>
      <w:r w:rsidRPr="00D27389">
        <w:rPr>
          <w:spacing w:val="3"/>
        </w:rPr>
        <w:t>ведения в природе);</w:t>
      </w:r>
    </w:p>
    <w:p w:rsidR="00EE1524" w:rsidRPr="00D27389" w:rsidRDefault="00EE1524" w:rsidP="00D27389">
      <w:pPr>
        <w:spacing w:after="200"/>
      </w:pPr>
      <w:r w:rsidRPr="00D27389">
        <w:rPr>
          <w:spacing w:val="5"/>
        </w:rPr>
        <w:t xml:space="preserve">- строение тела человека, основные системы органов и их роль </w:t>
      </w:r>
      <w:r w:rsidRPr="00D27389">
        <w:t>в организме;</w:t>
      </w:r>
    </w:p>
    <w:p w:rsidR="00EE1524" w:rsidRPr="00D27389" w:rsidRDefault="00EE1524" w:rsidP="00D27389">
      <w:pPr>
        <w:spacing w:after="200"/>
      </w:pPr>
      <w:r w:rsidRPr="00D27389">
        <w:rPr>
          <w:spacing w:val="6"/>
        </w:rPr>
        <w:t>- правила гигиены; основы здорового образа жизни;</w:t>
      </w:r>
    </w:p>
    <w:p w:rsidR="00EE1524" w:rsidRPr="00D27389" w:rsidRDefault="00EE1524" w:rsidP="00D27389">
      <w:pPr>
        <w:spacing w:after="200"/>
      </w:pPr>
      <w:r w:rsidRPr="00D27389">
        <w:rPr>
          <w:spacing w:val="6"/>
        </w:rPr>
        <w:t xml:space="preserve">- правила безопасного поведения в быту и на улице, основные </w:t>
      </w:r>
      <w:r w:rsidRPr="00D27389">
        <w:rPr>
          <w:spacing w:val="4"/>
        </w:rPr>
        <w:t>дорожные знаки; правила -  --  противопожарной безопасности, осно</w:t>
      </w:r>
      <w:r w:rsidRPr="00D27389">
        <w:rPr>
          <w:spacing w:val="4"/>
        </w:rPr>
        <w:softHyphen/>
        <w:t>вы экологической безопасности;</w:t>
      </w:r>
    </w:p>
    <w:p w:rsidR="00EE1524" w:rsidRPr="00D27389" w:rsidRDefault="00EE1524" w:rsidP="00D27389">
      <w:pPr>
        <w:spacing w:after="200"/>
      </w:pPr>
      <w:r w:rsidRPr="00D27389">
        <w:rPr>
          <w:spacing w:val="5"/>
        </w:rPr>
        <w:t>- потребности людей; товары и услуги;</w:t>
      </w:r>
    </w:p>
    <w:p w:rsidR="00EE1524" w:rsidRPr="00D27389" w:rsidRDefault="00EE1524" w:rsidP="00D27389">
      <w:pPr>
        <w:spacing w:after="200"/>
      </w:pPr>
      <w:r w:rsidRPr="00D27389">
        <w:lastRenderedPageBreak/>
        <w:t>- роль природных богатств в экономике; основные отрасли сель</w:t>
      </w:r>
      <w:r w:rsidRPr="00D27389">
        <w:softHyphen/>
      </w:r>
      <w:r w:rsidRPr="00D27389">
        <w:rPr>
          <w:spacing w:val="1"/>
        </w:rPr>
        <w:t>ского хозяйства и промышленности; роль денег в экономике, ос</w:t>
      </w:r>
      <w:r w:rsidRPr="00D27389">
        <w:rPr>
          <w:spacing w:val="1"/>
        </w:rPr>
        <w:softHyphen/>
      </w:r>
      <w:r w:rsidRPr="00D27389">
        <w:rPr>
          <w:spacing w:val="4"/>
        </w:rPr>
        <w:t>новы семейного бюджета;</w:t>
      </w:r>
    </w:p>
    <w:p w:rsidR="00EE1524" w:rsidRPr="00D27389" w:rsidRDefault="00EE1524" w:rsidP="00D27389">
      <w:pPr>
        <w:spacing w:after="200"/>
      </w:pPr>
      <w:r w:rsidRPr="00D27389">
        <w:t xml:space="preserve">- некоторые города России, их главные достопримечательности; </w:t>
      </w:r>
      <w:r w:rsidRPr="00D27389">
        <w:rPr>
          <w:spacing w:val="2"/>
        </w:rPr>
        <w:t>страны, граничащие с Россией (с опорой на карту); страны за</w:t>
      </w:r>
      <w:r w:rsidRPr="00D27389">
        <w:rPr>
          <w:spacing w:val="2"/>
        </w:rPr>
        <w:softHyphen/>
      </w:r>
      <w:r w:rsidRPr="00D27389">
        <w:t>рубежной Европы, их столицы (с опорой на карту).</w:t>
      </w:r>
    </w:p>
    <w:p w:rsidR="00EE1524" w:rsidRPr="00D27389" w:rsidRDefault="00EE1524" w:rsidP="00D27389">
      <w:pPr>
        <w:pStyle w:val="aa"/>
        <w:rPr>
          <w:b/>
          <w:i/>
          <w:sz w:val="24"/>
          <w:szCs w:val="24"/>
        </w:rPr>
      </w:pPr>
      <w:r w:rsidRPr="00D27389">
        <w:rPr>
          <w:b/>
          <w:i/>
          <w:sz w:val="24"/>
          <w:szCs w:val="24"/>
        </w:rPr>
        <w:t>Обучающиеся должны уметь:</w:t>
      </w:r>
    </w:p>
    <w:p w:rsidR="00EE1524" w:rsidRPr="00D27389" w:rsidRDefault="00EE1524" w:rsidP="00D27389">
      <w:pPr>
        <w:shd w:val="clear" w:color="auto" w:fill="FFFFFF"/>
        <w:spacing w:after="200"/>
        <w:ind w:left="14" w:right="24" w:firstLine="336"/>
      </w:pPr>
      <w:r w:rsidRPr="00D27389">
        <w:rPr>
          <w:color w:val="000000"/>
          <w:spacing w:val="1"/>
        </w:rPr>
        <w:t>- распознавать природные объекты с помощью атласа-опреде</w:t>
      </w:r>
      <w:r w:rsidRPr="00D27389">
        <w:rPr>
          <w:color w:val="000000"/>
          <w:spacing w:val="1"/>
        </w:rPr>
        <w:softHyphen/>
      </w:r>
      <w:r w:rsidRPr="00D27389">
        <w:rPr>
          <w:color w:val="000000"/>
          <w:spacing w:val="4"/>
        </w:rPr>
        <w:t>лителя; различать наиболее распространенные в данной местно</w:t>
      </w:r>
      <w:r w:rsidRPr="00D27389">
        <w:rPr>
          <w:color w:val="000000"/>
          <w:spacing w:val="4"/>
        </w:rPr>
        <w:softHyphen/>
      </w:r>
      <w:r w:rsidRPr="00D27389">
        <w:rPr>
          <w:color w:val="000000"/>
          <w:spacing w:val="6"/>
        </w:rPr>
        <w:t>сти растения, животных, съедобные и несъедобные грибы;</w:t>
      </w:r>
    </w:p>
    <w:p w:rsidR="00EE1524" w:rsidRPr="00D27389" w:rsidRDefault="00EE1524" w:rsidP="00D27389">
      <w:pPr>
        <w:shd w:val="clear" w:color="auto" w:fill="FFFFFF"/>
        <w:spacing w:after="200"/>
        <w:ind w:left="29" w:right="5" w:firstLine="317"/>
      </w:pPr>
      <w:r w:rsidRPr="00D27389">
        <w:rPr>
          <w:color w:val="000000"/>
        </w:rPr>
        <w:t xml:space="preserve">- проводить наблюдения природных тел и явлений, простейшие </w:t>
      </w:r>
      <w:r w:rsidRPr="00D27389">
        <w:rPr>
          <w:color w:val="000000"/>
          <w:spacing w:val="6"/>
        </w:rPr>
        <w:t>опыты и практические работы, фиксировать их результаты;</w:t>
      </w:r>
    </w:p>
    <w:p w:rsidR="00EE1524" w:rsidRPr="00D27389" w:rsidRDefault="00EE1524" w:rsidP="00D27389">
      <w:pPr>
        <w:shd w:val="clear" w:color="auto" w:fill="FFFFFF"/>
        <w:spacing w:after="200"/>
        <w:ind w:left="29" w:right="5" w:firstLine="322"/>
      </w:pPr>
      <w:r w:rsidRPr="00D27389">
        <w:rPr>
          <w:color w:val="000000"/>
          <w:spacing w:val="2"/>
        </w:rPr>
        <w:t xml:space="preserve">- объяснять в пределах требований программы взаимосвязи в </w:t>
      </w:r>
      <w:r w:rsidRPr="00D27389">
        <w:rPr>
          <w:color w:val="000000"/>
          <w:spacing w:val="6"/>
        </w:rPr>
        <w:t>природе и между природой и человеком;</w:t>
      </w:r>
    </w:p>
    <w:p w:rsidR="00EE1524" w:rsidRPr="00D27389" w:rsidRDefault="00EE1524" w:rsidP="00D27389">
      <w:pPr>
        <w:shd w:val="clear" w:color="auto" w:fill="FFFFFF"/>
        <w:spacing w:after="200"/>
        <w:ind w:left="34" w:firstLine="322"/>
      </w:pPr>
      <w:r w:rsidRPr="00D27389">
        <w:rPr>
          <w:color w:val="000000"/>
          <w:spacing w:val="3"/>
        </w:rPr>
        <w:t>- выполнять правила личного поведения в природе, обосновы</w:t>
      </w:r>
      <w:r w:rsidRPr="00D27389">
        <w:rPr>
          <w:color w:val="000000"/>
          <w:spacing w:val="3"/>
        </w:rPr>
        <w:softHyphen/>
      </w:r>
      <w:r w:rsidRPr="00D27389">
        <w:rPr>
          <w:color w:val="000000"/>
          <w:spacing w:val="-1"/>
        </w:rPr>
        <w:t xml:space="preserve">вать их необходимость; выполнять посильную работу по охране </w:t>
      </w:r>
      <w:r w:rsidRPr="00D27389">
        <w:rPr>
          <w:color w:val="000000"/>
          <w:spacing w:val="-4"/>
        </w:rPr>
        <w:t>природы;</w:t>
      </w:r>
    </w:p>
    <w:p w:rsidR="00EE1524" w:rsidRPr="00D27389" w:rsidRDefault="00EE1524" w:rsidP="00D27389">
      <w:pPr>
        <w:shd w:val="clear" w:color="auto" w:fill="FFFFFF"/>
        <w:spacing w:after="200"/>
        <w:ind w:left="34" w:right="5" w:firstLine="322"/>
      </w:pPr>
      <w:r w:rsidRPr="00D27389">
        <w:rPr>
          <w:color w:val="000000"/>
          <w:spacing w:val="5"/>
        </w:rPr>
        <w:t>- выполнять правила личной гигиены и безопасности, оказы</w:t>
      </w:r>
      <w:r w:rsidRPr="00D27389">
        <w:rPr>
          <w:color w:val="000000"/>
          <w:spacing w:val="5"/>
        </w:rPr>
        <w:softHyphen/>
      </w:r>
      <w:r w:rsidRPr="00D27389">
        <w:rPr>
          <w:color w:val="000000"/>
          <w:spacing w:val="1"/>
        </w:rPr>
        <w:t>вать первую помощь при небольших повреждениях кожи; обра</w:t>
      </w:r>
      <w:r w:rsidRPr="00D27389">
        <w:rPr>
          <w:color w:val="000000"/>
          <w:spacing w:val="1"/>
        </w:rPr>
        <w:softHyphen/>
      </w:r>
      <w:r w:rsidRPr="00D27389">
        <w:rPr>
          <w:color w:val="000000"/>
          <w:spacing w:val="6"/>
        </w:rPr>
        <w:t>щаться с бытовым фильтром для очистки воды;</w:t>
      </w:r>
    </w:p>
    <w:p w:rsidR="00EE1524" w:rsidRPr="00D27389" w:rsidRDefault="00EE1524" w:rsidP="00D27389">
      <w:pPr>
        <w:shd w:val="clear" w:color="auto" w:fill="FFFFFF"/>
        <w:spacing w:after="200"/>
        <w:ind w:left="360"/>
      </w:pPr>
      <w:r w:rsidRPr="00D27389">
        <w:rPr>
          <w:color w:val="000000"/>
          <w:spacing w:val="5"/>
        </w:rPr>
        <w:t>- владеть элементарными приемами чтения карты;</w:t>
      </w:r>
    </w:p>
    <w:p w:rsidR="00EE1524" w:rsidRPr="00D27389" w:rsidRDefault="00EE1524" w:rsidP="00D27389">
      <w:pPr>
        <w:shd w:val="clear" w:color="auto" w:fill="FFFFFF"/>
        <w:spacing w:after="200"/>
        <w:ind w:left="34" w:firstLine="322"/>
        <w:rPr>
          <w:color w:val="000000"/>
          <w:spacing w:val="7"/>
        </w:rPr>
      </w:pPr>
      <w:r w:rsidRPr="00D27389">
        <w:rPr>
          <w:color w:val="000000"/>
        </w:rPr>
        <w:t xml:space="preserve">- приводить примеры городов России, стран — соседей России, </w:t>
      </w:r>
      <w:r w:rsidRPr="00D27389">
        <w:rPr>
          <w:color w:val="000000"/>
          <w:spacing w:val="7"/>
        </w:rPr>
        <w:t>стран зарубежной Европы и их столиц.</w:t>
      </w:r>
    </w:p>
    <w:p w:rsidR="00EE1524" w:rsidRPr="00D27389" w:rsidRDefault="00EE1524" w:rsidP="001E2331">
      <w:pPr>
        <w:ind w:left="360"/>
        <w:jc w:val="center"/>
        <w:rPr>
          <w:b/>
        </w:rPr>
      </w:pPr>
      <w:r w:rsidRPr="001E2331">
        <w:rPr>
          <w:b/>
          <w:sz w:val="28"/>
          <w:szCs w:val="28"/>
        </w:rPr>
        <w:t>Содержание программы</w:t>
      </w:r>
      <w:r w:rsidRPr="00D27389">
        <w:rPr>
          <w:b/>
        </w:rPr>
        <w:t>.</w:t>
      </w:r>
    </w:p>
    <w:p w:rsidR="00EE1524" w:rsidRPr="00D27389" w:rsidRDefault="00EE1524" w:rsidP="00D27389">
      <w:pPr>
        <w:rPr>
          <w:b/>
        </w:rPr>
      </w:pPr>
      <w:r w:rsidRPr="00D27389">
        <w:rPr>
          <w:b/>
        </w:rPr>
        <w:t>Как устроен мир (</w:t>
      </w:r>
      <w:r>
        <w:rPr>
          <w:b/>
        </w:rPr>
        <w:t>7</w:t>
      </w:r>
      <w:r w:rsidRPr="00D27389">
        <w:rPr>
          <w:b/>
        </w:rPr>
        <w:t xml:space="preserve"> ч)</w:t>
      </w:r>
    </w:p>
    <w:p w:rsidR="00EE1524" w:rsidRPr="00D27389" w:rsidRDefault="00EE1524" w:rsidP="00D27389">
      <w:r w:rsidRPr="00D27389"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EE1524" w:rsidRPr="00D27389" w:rsidRDefault="00EE1524" w:rsidP="00D27389">
      <w:r w:rsidRPr="00D27389">
        <w:t>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 w:rsidR="00EE1524" w:rsidRPr="00D27389" w:rsidRDefault="00EE1524" w:rsidP="00D27389">
      <w:r w:rsidRPr="00D27389">
        <w:t>Общество. Семья, народ, государство — части общества. Человек — часть общества. Человечество.</w:t>
      </w:r>
    </w:p>
    <w:p w:rsidR="00EE1524" w:rsidRPr="00D27389" w:rsidRDefault="00EE1524" w:rsidP="00D27389">
      <w:r w:rsidRPr="00D27389"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EE1524" w:rsidRPr="00D27389" w:rsidRDefault="00EE1524" w:rsidP="00D27389">
      <w:r w:rsidRPr="00D27389">
        <w:t>Экскурсия: 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EE1524" w:rsidRPr="00D27389" w:rsidRDefault="00EE1524" w:rsidP="00D27389">
      <w:r w:rsidRPr="00D27389">
        <w:t>Практические работы: посадка дерева или кустарника, изготовление кормушек для птиц.</w:t>
      </w:r>
    </w:p>
    <w:p w:rsidR="00EE1524" w:rsidRPr="00D27389" w:rsidRDefault="00EE1524" w:rsidP="00D27389">
      <w:pPr>
        <w:rPr>
          <w:b/>
        </w:rPr>
      </w:pPr>
      <w:r w:rsidRPr="00D27389">
        <w:rPr>
          <w:b/>
        </w:rPr>
        <w:t>Эта удивительная природа (</w:t>
      </w:r>
      <w:r>
        <w:rPr>
          <w:b/>
        </w:rPr>
        <w:t>19</w:t>
      </w:r>
      <w:r w:rsidRPr="00D27389">
        <w:rPr>
          <w:b/>
        </w:rPr>
        <w:t>ч)</w:t>
      </w:r>
    </w:p>
    <w:p w:rsidR="00EE1524" w:rsidRPr="00D27389" w:rsidRDefault="00EE1524" w:rsidP="00D27389">
      <w:r w:rsidRPr="00D27389">
        <w:t>Тела, вещества, частицы. Разнообразие веществ. Твердые вещества, жидкости и газы.</w:t>
      </w:r>
    </w:p>
    <w:p w:rsidR="00EE1524" w:rsidRPr="00D27389" w:rsidRDefault="00EE1524" w:rsidP="00D27389">
      <w:r w:rsidRPr="00D27389"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EE1524" w:rsidRPr="00D27389" w:rsidRDefault="00EE1524" w:rsidP="00D27389">
      <w:r w:rsidRPr="00D27389"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EE1524" w:rsidRPr="00D27389" w:rsidRDefault="00EE1524" w:rsidP="00D27389">
      <w:r w:rsidRPr="00D27389"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EE1524" w:rsidRPr="00D27389" w:rsidRDefault="00EE1524" w:rsidP="00D27389">
      <w:r w:rsidRPr="00D27389"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E1524" w:rsidRPr="00D27389" w:rsidRDefault="00EE1524" w:rsidP="00D27389">
      <w:r w:rsidRPr="00D27389">
        <w:t>Животные, их разнообразие. Группы животных (насекомые, рыбы, земноводные, пресмыкающиеся, птицы, звери и др.).</w:t>
      </w:r>
    </w:p>
    <w:p w:rsidR="00EE1524" w:rsidRPr="00D27389" w:rsidRDefault="00EE1524" w:rsidP="00D27389">
      <w:r w:rsidRPr="00D27389">
        <w:lastRenderedPageBreak/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E1524" w:rsidRPr="00D27389" w:rsidRDefault="00EE1524" w:rsidP="00D27389">
      <w:r w:rsidRPr="00D27389"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E1524" w:rsidRPr="00D27389" w:rsidRDefault="00EE1524" w:rsidP="00D27389">
      <w:r w:rsidRPr="00D27389">
        <w:t>Представление о круговороте жизни и его звеньях (организмы-производители, организмы-потребители, организмы разрушители). Роль почвы в круговороте жизни.</w:t>
      </w:r>
    </w:p>
    <w:p w:rsidR="00EE1524" w:rsidRPr="00D27389" w:rsidRDefault="00EE1524" w:rsidP="00D27389">
      <w:r w:rsidRPr="00D27389">
        <w:t>Практические работы: 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EE1524" w:rsidRPr="00D27389" w:rsidRDefault="00EE1524" w:rsidP="00D27389">
      <w:pPr>
        <w:rPr>
          <w:b/>
        </w:rPr>
      </w:pPr>
      <w:r w:rsidRPr="00D27389">
        <w:rPr>
          <w:b/>
        </w:rPr>
        <w:t>Мы и наше здоровье (</w:t>
      </w:r>
      <w:r>
        <w:rPr>
          <w:b/>
        </w:rPr>
        <w:t>10</w:t>
      </w:r>
      <w:r w:rsidRPr="00D27389">
        <w:rPr>
          <w:b/>
        </w:rPr>
        <w:t xml:space="preserve"> ч)</w:t>
      </w:r>
    </w:p>
    <w:p w:rsidR="00EE1524" w:rsidRPr="00D27389" w:rsidRDefault="00EE1524" w:rsidP="00D27389">
      <w:r w:rsidRPr="00D27389">
        <w:t>Организм человека. Органы и системы органов.</w:t>
      </w:r>
    </w:p>
    <w:p w:rsidR="00EE1524" w:rsidRPr="00D27389" w:rsidRDefault="00EE1524" w:rsidP="00D27389">
      <w:r w:rsidRPr="00D27389">
        <w:t>Нервная система, ее роль в организме человека. Органы чувств (зрение, слух, обоняние, вкус, осязание), их значение и гигиена.</w:t>
      </w:r>
    </w:p>
    <w:p w:rsidR="00EE1524" w:rsidRPr="00D27389" w:rsidRDefault="00EE1524" w:rsidP="00D27389">
      <w:r w:rsidRPr="00D27389">
        <w:t>Кожа, ее значение и гигиена. Первая помощь при небольших ранениях, ушибах, ожогах, обмораживании.</w:t>
      </w:r>
    </w:p>
    <w:p w:rsidR="00EE1524" w:rsidRPr="00D27389" w:rsidRDefault="00EE1524" w:rsidP="00D27389">
      <w:r w:rsidRPr="00D27389"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E1524" w:rsidRPr="00D27389" w:rsidRDefault="00EE1524" w:rsidP="00D27389">
      <w:r w:rsidRPr="00D27389">
        <w:t>Питательные вещества: белки, жиры, углеводы, витамины. Пищеварительная система, ее роль в организме. Гигиена питания.</w:t>
      </w:r>
    </w:p>
    <w:p w:rsidR="00EE1524" w:rsidRPr="00D27389" w:rsidRDefault="00EE1524" w:rsidP="00D27389">
      <w:r w:rsidRPr="00D27389">
        <w:t>Дыхательная и кровеносная системы, их роль в организме.</w:t>
      </w:r>
    </w:p>
    <w:p w:rsidR="00EE1524" w:rsidRPr="00D27389" w:rsidRDefault="00EE1524" w:rsidP="00D27389">
      <w:r w:rsidRPr="00D27389"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EE1524" w:rsidRPr="00D27389" w:rsidRDefault="00EE1524" w:rsidP="00D27389">
      <w:r w:rsidRPr="00D27389">
        <w:t>Практические работы: 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EE1524" w:rsidRPr="00D27389" w:rsidRDefault="00EE1524" w:rsidP="00D27389">
      <w:pPr>
        <w:rPr>
          <w:b/>
        </w:rPr>
      </w:pPr>
      <w:r w:rsidRPr="00D27389">
        <w:rPr>
          <w:b/>
        </w:rPr>
        <w:t>Наша безопасность (</w:t>
      </w:r>
      <w:r>
        <w:rPr>
          <w:b/>
        </w:rPr>
        <w:t>8</w:t>
      </w:r>
      <w:r w:rsidRPr="00D27389">
        <w:rPr>
          <w:b/>
        </w:rPr>
        <w:t xml:space="preserve"> ч)</w:t>
      </w:r>
    </w:p>
    <w:p w:rsidR="00EE1524" w:rsidRPr="00D27389" w:rsidRDefault="00EE1524" w:rsidP="00D27389">
      <w:r w:rsidRPr="00D27389">
        <w:t>Как действовать при возникновении пожара в квартире (доме), при аварии водопровода, утечке газа.</w:t>
      </w:r>
    </w:p>
    <w:p w:rsidR="00EE1524" w:rsidRPr="00D27389" w:rsidRDefault="00EE1524" w:rsidP="00D27389">
      <w:r w:rsidRPr="00D27389"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EE1524" w:rsidRPr="00D27389" w:rsidRDefault="00EE1524" w:rsidP="00D27389">
      <w:r w:rsidRPr="00D27389"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EE1524" w:rsidRPr="00D27389" w:rsidRDefault="00EE1524" w:rsidP="00D27389">
      <w:r w:rsidRPr="00D27389"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EE1524" w:rsidRPr="00D27389" w:rsidRDefault="00EE1524" w:rsidP="00D27389">
      <w:r w:rsidRPr="00D27389"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EE1524" w:rsidRPr="00D27389" w:rsidRDefault="00EE1524" w:rsidP="00D27389">
      <w:r w:rsidRPr="00D27389">
        <w:t>Экскурсия: знакомство с дорожными знаками в окрестностях школы.</w:t>
      </w:r>
    </w:p>
    <w:p w:rsidR="00EE1524" w:rsidRPr="00D27389" w:rsidRDefault="00EE1524" w:rsidP="00D27389">
      <w:r w:rsidRPr="00D27389">
        <w:t>Практическая работа: знакомство с устройством и работой бытового фильтра для воды.</w:t>
      </w:r>
    </w:p>
    <w:p w:rsidR="00EE1524" w:rsidRPr="00D27389" w:rsidRDefault="00EE1524" w:rsidP="00D27389">
      <w:pPr>
        <w:rPr>
          <w:b/>
        </w:rPr>
      </w:pPr>
      <w:r w:rsidRPr="00D27389">
        <w:rPr>
          <w:b/>
        </w:rPr>
        <w:t>Чему учит экономика (12 ч)</w:t>
      </w:r>
    </w:p>
    <w:p w:rsidR="00EE1524" w:rsidRPr="00D27389" w:rsidRDefault="00EE1524" w:rsidP="00D27389">
      <w:r w:rsidRPr="00D27389">
        <w:t>Потребности людей. Какие потребности удовлетворяет экономика. Что такое товары и услуги.</w:t>
      </w:r>
    </w:p>
    <w:p w:rsidR="00EE1524" w:rsidRPr="00D27389" w:rsidRDefault="00EE1524" w:rsidP="00D27389">
      <w:r w:rsidRPr="00D27389">
        <w:t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EE1524" w:rsidRPr="00D27389" w:rsidRDefault="00EE1524" w:rsidP="00D27389">
      <w:r w:rsidRPr="00D27389"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EE1524" w:rsidRPr="00D27389" w:rsidRDefault="00EE1524" w:rsidP="00D27389">
      <w:r w:rsidRPr="00D27389">
        <w:lastRenderedPageBreak/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EE1524" w:rsidRPr="00D27389" w:rsidRDefault="00EE1524" w:rsidP="00D27389">
      <w:r w:rsidRPr="00D27389">
        <w:t>Роль денег в экономике. Денежные единицы разных стран (рубль, доллар, евро). Заработная плата.</w:t>
      </w:r>
    </w:p>
    <w:p w:rsidR="00EE1524" w:rsidRPr="00D27389" w:rsidRDefault="00EE1524" w:rsidP="00D27389">
      <w:r w:rsidRPr="00D27389">
        <w:t>Государственный бюджет. Доходы и расходы бюджета. Налоги. На что государство тратит деньги.</w:t>
      </w:r>
    </w:p>
    <w:p w:rsidR="00EE1524" w:rsidRPr="00D27389" w:rsidRDefault="00EE1524" w:rsidP="00D27389">
      <w:r w:rsidRPr="00D27389">
        <w:t>Семейный бюджет. Доходы и расходы семьи.</w:t>
      </w:r>
    </w:p>
    <w:p w:rsidR="00EE1524" w:rsidRPr="00D27389" w:rsidRDefault="00EE1524" w:rsidP="00D27389">
      <w:r w:rsidRPr="00D27389"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ХХI веке.</w:t>
      </w:r>
    </w:p>
    <w:p w:rsidR="00EE1524" w:rsidRPr="00D27389" w:rsidRDefault="00EE1524" w:rsidP="00D27389">
      <w:r w:rsidRPr="00D27389">
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EE1524" w:rsidRPr="00D27389" w:rsidRDefault="00EE1524" w:rsidP="00D27389">
      <w:pPr>
        <w:rPr>
          <w:b/>
        </w:rPr>
      </w:pPr>
      <w:r w:rsidRPr="00D27389">
        <w:rPr>
          <w:b/>
        </w:rPr>
        <w:t>Путешествие по городам и странам (1</w:t>
      </w:r>
      <w:r>
        <w:rPr>
          <w:b/>
        </w:rPr>
        <w:t>1</w:t>
      </w:r>
      <w:r w:rsidRPr="00D27389">
        <w:rPr>
          <w:b/>
        </w:rPr>
        <w:t xml:space="preserve"> ч)</w:t>
      </w:r>
    </w:p>
    <w:p w:rsidR="00EE1524" w:rsidRPr="00D27389" w:rsidRDefault="00EE1524" w:rsidP="00D27389">
      <w:r w:rsidRPr="00D27389"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EE1524" w:rsidRPr="00D27389" w:rsidRDefault="00EE1524" w:rsidP="00D27389">
      <w:r w:rsidRPr="00D27389">
        <w:t>Страны, граничащие с Россией, — наши ближайшие соседи.</w:t>
      </w:r>
    </w:p>
    <w:p w:rsidR="00EE1524" w:rsidRPr="00D27389" w:rsidRDefault="00EE1524" w:rsidP="00D27389">
      <w:r w:rsidRPr="00D27389"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E1524" w:rsidRPr="00D27389" w:rsidRDefault="00EE1524" w:rsidP="00D27389">
      <w:r w:rsidRPr="00D27389"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EE1524" w:rsidRPr="00D27389" w:rsidRDefault="00EE1524" w:rsidP="00D27389">
      <w:r w:rsidRPr="00D27389">
        <w:t>Бережное отношение к культурному наследию человечества — долг всего общества и каждого человека.</w:t>
      </w:r>
    </w:p>
    <w:p w:rsidR="00EE1524" w:rsidRPr="00D27389" w:rsidRDefault="00EE1524" w:rsidP="00D27389">
      <w:r w:rsidRPr="00D27389">
        <w:t>Практическая работа: поиск и показ на карте изучаемых географических объектов.</w:t>
      </w:r>
    </w:p>
    <w:p w:rsidR="00EE1524" w:rsidRPr="00D27389" w:rsidRDefault="00EE1524" w:rsidP="00D27389"/>
    <w:p w:rsidR="00EE1524" w:rsidRPr="00D27389" w:rsidRDefault="00EE1524" w:rsidP="00D27389">
      <w:pPr>
        <w:pStyle w:val="30"/>
        <w:shd w:val="clear" w:color="auto" w:fill="auto"/>
        <w:spacing w:before="0" w:after="100" w:line="240" w:lineRule="auto"/>
        <w:ind w:left="2420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Планируемые результаты освоения предмета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Изучение курса «Окружающий мир» играет значительную роль в достижении</w:t>
      </w:r>
      <w:r w:rsidRPr="00D27389">
        <w:rPr>
          <w:rStyle w:val="ab"/>
          <w:rFonts w:ascii="Times New Roman" w:hAnsi="Times New Roman"/>
          <w:sz w:val="24"/>
          <w:szCs w:val="24"/>
        </w:rPr>
        <w:t xml:space="preserve"> мета- предметных результатов</w:t>
      </w:r>
      <w:r w:rsidRPr="00D27389">
        <w:rPr>
          <w:rFonts w:ascii="Times New Roman" w:hAnsi="Times New Roman"/>
          <w:sz w:val="24"/>
          <w:szCs w:val="24"/>
        </w:rPr>
        <w:t xml:space="preserve"> начального образования.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У третьеклассника продолжают формироваться регулятивные, познавательные и ком</w:t>
      </w:r>
      <w:r w:rsidRPr="00D27389">
        <w:rPr>
          <w:rFonts w:ascii="Times New Roman" w:hAnsi="Times New Roman"/>
          <w:sz w:val="24"/>
          <w:szCs w:val="24"/>
        </w:rPr>
        <w:softHyphen/>
        <w:t>муникативные универсальные учебные действия.</w:t>
      </w:r>
    </w:p>
    <w:p w:rsidR="00EE1524" w:rsidRPr="001E2331" w:rsidRDefault="00EE1524" w:rsidP="00D27389">
      <w:pPr>
        <w:pStyle w:val="11"/>
        <w:keepNext/>
        <w:keepLines/>
        <w:shd w:val="clear" w:color="auto" w:fill="auto"/>
        <w:spacing w:line="240" w:lineRule="auto"/>
        <w:ind w:left="180"/>
        <w:jc w:val="left"/>
        <w:rPr>
          <w:rFonts w:ascii="Times New Roman" w:hAnsi="Times New Roman"/>
          <w:sz w:val="24"/>
          <w:szCs w:val="24"/>
          <w:u w:val="single"/>
        </w:rPr>
      </w:pPr>
      <w:bookmarkStart w:id="0" w:name="bookmark0"/>
      <w:r w:rsidRPr="001E2331">
        <w:rPr>
          <w:rFonts w:ascii="Times New Roman" w:hAnsi="Times New Roman"/>
          <w:sz w:val="24"/>
          <w:szCs w:val="24"/>
          <w:u w:val="single"/>
        </w:rPr>
        <w:t>Регулятивные УУД:</w:t>
      </w:r>
      <w:bookmarkEnd w:id="0"/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32"/>
        </w:tabs>
        <w:spacing w:line="240" w:lineRule="auto"/>
        <w:ind w:left="18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left="18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Учиться совместно с учителем обнаруживать и формулировать учебную проблему.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32"/>
        </w:tabs>
        <w:spacing w:line="240" w:lineRule="auto"/>
        <w:ind w:left="18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Составлять план решения проблемы (задачи) совместно с учителем.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30"/>
        </w:tabs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30"/>
        </w:tabs>
        <w:spacing w:after="180"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EE1524" w:rsidRPr="001E2331" w:rsidRDefault="00EE1524" w:rsidP="00D27389">
      <w:pPr>
        <w:pStyle w:val="11"/>
        <w:keepNext/>
        <w:keepLines/>
        <w:shd w:val="clear" w:color="auto" w:fill="auto"/>
        <w:spacing w:line="240" w:lineRule="auto"/>
        <w:ind w:left="180"/>
        <w:jc w:val="left"/>
        <w:rPr>
          <w:rFonts w:ascii="Times New Roman" w:hAnsi="Times New Roman"/>
          <w:sz w:val="24"/>
          <w:szCs w:val="24"/>
          <w:u w:val="single"/>
        </w:rPr>
      </w:pPr>
      <w:bookmarkStart w:id="1" w:name="bookmark1"/>
      <w:r w:rsidRPr="001E2331">
        <w:rPr>
          <w:rFonts w:ascii="Times New Roman" w:hAnsi="Times New Roman"/>
          <w:sz w:val="24"/>
          <w:szCs w:val="24"/>
          <w:u w:val="single"/>
        </w:rPr>
        <w:t>Познавательные УУД:</w:t>
      </w:r>
      <w:bookmarkEnd w:id="1"/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25"/>
        </w:tabs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</w:t>
      </w:r>
      <w:r w:rsidRPr="00D27389">
        <w:rPr>
          <w:rFonts w:ascii="Times New Roman" w:hAnsi="Times New Roman"/>
          <w:sz w:val="24"/>
          <w:szCs w:val="24"/>
        </w:rPr>
        <w:softHyphen/>
        <w:t>формация нужна для решения учебной задачи в один шаг.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20"/>
        </w:tabs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06"/>
        </w:tabs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34"/>
        </w:tabs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факты и яв</w:t>
      </w:r>
      <w:r w:rsidRPr="00D27389">
        <w:rPr>
          <w:rFonts w:ascii="Times New Roman" w:hAnsi="Times New Roman"/>
          <w:sz w:val="24"/>
          <w:szCs w:val="24"/>
        </w:rPr>
        <w:softHyphen/>
        <w:t>ления; определять причины явлений, событий.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30"/>
        </w:tabs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30"/>
        </w:tabs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20"/>
        </w:tabs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представлять информа</w:t>
      </w:r>
      <w:r w:rsidRPr="00D27389">
        <w:rPr>
          <w:rFonts w:ascii="Times New Roman" w:hAnsi="Times New Roman"/>
          <w:sz w:val="24"/>
          <w:szCs w:val="24"/>
        </w:rPr>
        <w:softHyphen/>
        <w:t>цию в виде текста, таблицы, схемы.</w:t>
      </w:r>
    </w:p>
    <w:p w:rsidR="00EE1524" w:rsidRPr="00D27389" w:rsidRDefault="00EE1524" w:rsidP="00D27389">
      <w:pPr>
        <w:pStyle w:val="ad"/>
        <w:numPr>
          <w:ilvl w:val="0"/>
          <w:numId w:val="15"/>
        </w:numPr>
        <w:shd w:val="clear" w:color="auto" w:fill="auto"/>
        <w:tabs>
          <w:tab w:val="left" w:pos="1034"/>
        </w:tabs>
        <w:spacing w:line="240" w:lineRule="auto"/>
        <w:ind w:left="180" w:right="4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lastRenderedPageBreak/>
        <w:t>Работать с текстом: осознанное чтение текста с целью удовлетворения познава</w:t>
      </w:r>
      <w:r w:rsidRPr="00D27389">
        <w:rPr>
          <w:rFonts w:ascii="Times New Roman" w:hAnsi="Times New Roman"/>
          <w:sz w:val="24"/>
          <w:szCs w:val="24"/>
        </w:rPr>
        <w:softHyphen/>
        <w:t>тельного интереса, освоения и использование информации; достаточно полно и доказа</w:t>
      </w:r>
      <w:r w:rsidRPr="00D27389">
        <w:rPr>
          <w:rFonts w:ascii="Times New Roman" w:hAnsi="Times New Roman"/>
          <w:sz w:val="24"/>
          <w:szCs w:val="24"/>
        </w:rPr>
        <w:softHyphen/>
        <w:t>тельно строить устное высказывание; описывать объекты наблюдения, выделять в них су</w:t>
      </w:r>
      <w:r w:rsidRPr="00D27389">
        <w:rPr>
          <w:rFonts w:ascii="Times New Roman" w:hAnsi="Times New Roman"/>
          <w:sz w:val="24"/>
          <w:szCs w:val="24"/>
        </w:rPr>
        <w:softHyphen/>
        <w:t>щественные признаки; устанавливать последовательность основных исторических событий</w:t>
      </w:r>
    </w:p>
    <w:p w:rsidR="00EE1524" w:rsidRDefault="00EE1524" w:rsidP="001E2331">
      <w:pPr>
        <w:pStyle w:val="ad"/>
        <w:shd w:val="clear" w:color="auto" w:fill="auto"/>
        <w:spacing w:line="240" w:lineRule="auto"/>
        <w:ind w:left="180" w:right="40"/>
        <w:jc w:val="left"/>
      </w:pPr>
      <w:r w:rsidRPr="00D27389">
        <w:t>' в России в изучаемый период; оформлять результаты исследовательской работы; состав</w:t>
      </w:r>
      <w:r w:rsidRPr="00D27389">
        <w:softHyphen/>
        <w:t>лять план текста и небольшое письменное высказывание; формулировать выводы, основы</w:t>
      </w:r>
      <w:r w:rsidRPr="00D27389"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D27389"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EE1524" w:rsidRPr="001E2331" w:rsidRDefault="00EE1524" w:rsidP="001E2331">
      <w:pPr>
        <w:pStyle w:val="ad"/>
        <w:shd w:val="clear" w:color="auto" w:fill="auto"/>
        <w:spacing w:line="240" w:lineRule="auto"/>
        <w:ind w:left="180" w:right="40"/>
        <w:jc w:val="left"/>
        <w:rPr>
          <w:u w:val="single"/>
        </w:rPr>
      </w:pPr>
      <w:r w:rsidRPr="001E2331">
        <w:rPr>
          <w:rStyle w:val="40"/>
          <w:rFonts w:ascii="Times New Roman" w:hAnsi="Times New Roman"/>
          <w:bCs w:val="0"/>
          <w:sz w:val="24"/>
          <w:szCs w:val="24"/>
          <w:u w:val="single"/>
        </w:rPr>
        <w:t>Коммуникативные УУД:</w:t>
      </w:r>
    </w:p>
    <w:p w:rsidR="00EE1524" w:rsidRPr="00D27389" w:rsidRDefault="00EE1524" w:rsidP="00D27389">
      <w:pPr>
        <w:pStyle w:val="ad"/>
        <w:numPr>
          <w:ilvl w:val="0"/>
          <w:numId w:val="16"/>
        </w:numPr>
        <w:shd w:val="clear" w:color="auto" w:fill="auto"/>
        <w:tabs>
          <w:tab w:val="left" w:pos="846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Донести свою позицию до других:</w:t>
      </w:r>
      <w:r w:rsidRPr="00D27389">
        <w:rPr>
          <w:rStyle w:val="ac"/>
          <w:rFonts w:ascii="Times New Roman" w:hAnsi="Times New Roman"/>
          <w:sz w:val="24"/>
          <w:szCs w:val="24"/>
        </w:rPr>
        <w:t xml:space="preserve"> оформлять</w:t>
      </w:r>
      <w:r w:rsidRPr="00D27389">
        <w:rPr>
          <w:rFonts w:ascii="Times New Roman" w:hAnsi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EE1524" w:rsidRPr="00D27389" w:rsidRDefault="00EE1524" w:rsidP="00D27389">
      <w:pPr>
        <w:pStyle w:val="ad"/>
        <w:numPr>
          <w:ilvl w:val="0"/>
          <w:numId w:val="16"/>
        </w:numPr>
        <w:shd w:val="clear" w:color="auto" w:fill="auto"/>
        <w:tabs>
          <w:tab w:val="left" w:pos="85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Донести свою позицию до других:</w:t>
      </w:r>
      <w:r w:rsidRPr="00D27389">
        <w:rPr>
          <w:rStyle w:val="ac"/>
          <w:rFonts w:ascii="Times New Roman" w:hAnsi="Times New Roman"/>
          <w:sz w:val="24"/>
          <w:szCs w:val="24"/>
        </w:rPr>
        <w:t xml:space="preserve"> высказывать</w:t>
      </w:r>
      <w:r w:rsidRPr="00D27389">
        <w:rPr>
          <w:rFonts w:ascii="Times New Roman" w:hAnsi="Times New Roman"/>
          <w:sz w:val="24"/>
          <w:szCs w:val="24"/>
        </w:rPr>
        <w:t xml:space="preserve"> свою точку зрения и пытаться её </w:t>
      </w:r>
      <w:r w:rsidRPr="00D27389">
        <w:rPr>
          <w:rStyle w:val="ac"/>
          <w:rFonts w:ascii="Times New Roman" w:hAnsi="Times New Roman"/>
          <w:sz w:val="24"/>
          <w:szCs w:val="24"/>
        </w:rPr>
        <w:t>обосновать,</w:t>
      </w:r>
      <w:r w:rsidRPr="00D27389">
        <w:rPr>
          <w:rFonts w:ascii="Times New Roman" w:hAnsi="Times New Roman"/>
          <w:sz w:val="24"/>
          <w:szCs w:val="24"/>
        </w:rPr>
        <w:t xml:space="preserve"> приводя аргументы.</w:t>
      </w:r>
    </w:p>
    <w:p w:rsidR="00EE1524" w:rsidRPr="00D27389" w:rsidRDefault="00EE1524" w:rsidP="00D27389">
      <w:pPr>
        <w:pStyle w:val="ad"/>
        <w:numPr>
          <w:ilvl w:val="0"/>
          <w:numId w:val="16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EE1524" w:rsidRPr="00D27389" w:rsidRDefault="00EE1524" w:rsidP="00D27389">
      <w:pPr>
        <w:pStyle w:val="ad"/>
        <w:numPr>
          <w:ilvl w:val="0"/>
          <w:numId w:val="16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чтение, ставить вопросы к тексту и искать ответы, проверять се</w:t>
      </w:r>
      <w:r w:rsidRPr="00D27389">
        <w:rPr>
          <w:rFonts w:ascii="Times New Roman" w:hAnsi="Times New Roman"/>
          <w:sz w:val="24"/>
          <w:szCs w:val="24"/>
        </w:rPr>
        <w:softHyphen/>
        <w:t>бя), отделять новое от известного, выделять главное, составлять план.</w:t>
      </w:r>
    </w:p>
    <w:p w:rsidR="00EE1524" w:rsidRPr="00D27389" w:rsidRDefault="00EE1524" w:rsidP="00D27389">
      <w:pPr>
        <w:pStyle w:val="ad"/>
        <w:numPr>
          <w:ilvl w:val="0"/>
          <w:numId w:val="16"/>
        </w:numPr>
        <w:shd w:val="clear" w:color="auto" w:fill="auto"/>
        <w:tabs>
          <w:tab w:val="left" w:pos="846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Договариваться с людьми: выполняя различные роли в группе, сотрудничать в со</w:t>
      </w:r>
      <w:r w:rsidRPr="00D27389">
        <w:rPr>
          <w:rFonts w:ascii="Times New Roman" w:hAnsi="Times New Roman"/>
          <w:sz w:val="24"/>
          <w:szCs w:val="24"/>
        </w:rPr>
        <w:softHyphen/>
        <w:t>вместном решении проблемы (задачи).</w:t>
      </w:r>
    </w:p>
    <w:p w:rsidR="00EE1524" w:rsidRPr="00D27389" w:rsidRDefault="00EE1524" w:rsidP="00D27389">
      <w:pPr>
        <w:pStyle w:val="ad"/>
        <w:numPr>
          <w:ilvl w:val="0"/>
          <w:numId w:val="16"/>
        </w:numPr>
        <w:shd w:val="clear" w:color="auto" w:fill="auto"/>
        <w:tabs>
          <w:tab w:val="left" w:pos="867"/>
        </w:tabs>
        <w:spacing w:after="172" w:line="240" w:lineRule="auto"/>
        <w:ind w:lef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У третьеклассника продолжится формирование</w:t>
      </w:r>
      <w:r w:rsidRPr="00D27389">
        <w:rPr>
          <w:rStyle w:val="42"/>
          <w:rFonts w:ascii="Times New Roman" w:hAnsi="Times New Roman"/>
          <w:sz w:val="24"/>
          <w:szCs w:val="24"/>
        </w:rPr>
        <w:t xml:space="preserve"> предметных</w:t>
      </w:r>
      <w:r w:rsidRPr="00D27389">
        <w:rPr>
          <w:rFonts w:ascii="Times New Roman" w:hAnsi="Times New Roman"/>
          <w:sz w:val="24"/>
          <w:szCs w:val="24"/>
        </w:rPr>
        <w:t xml:space="preserve"> результатов обучения:</w:t>
      </w:r>
    </w:p>
    <w:p w:rsidR="00EE1524" w:rsidRPr="00D27389" w:rsidRDefault="00EE1524" w:rsidP="00D27389">
      <w:pPr>
        <w:pStyle w:val="ad"/>
        <w:numPr>
          <w:ilvl w:val="1"/>
          <w:numId w:val="16"/>
        </w:numPr>
        <w:shd w:val="clear" w:color="auto" w:fill="auto"/>
        <w:tabs>
          <w:tab w:val="left" w:pos="836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EE1524" w:rsidRPr="00D27389" w:rsidRDefault="00EE1524" w:rsidP="00D27389">
      <w:pPr>
        <w:pStyle w:val="ad"/>
        <w:numPr>
          <w:ilvl w:val="1"/>
          <w:numId w:val="16"/>
        </w:numPr>
        <w:shd w:val="clear" w:color="auto" w:fill="auto"/>
        <w:tabs>
          <w:tab w:val="left" w:pos="841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EE1524" w:rsidRPr="00D27389" w:rsidRDefault="00EE1524" w:rsidP="00D27389">
      <w:pPr>
        <w:pStyle w:val="ad"/>
        <w:numPr>
          <w:ilvl w:val="1"/>
          <w:numId w:val="16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осознавать целостность окружающего мира, осваивать основы экологической гра</w:t>
      </w:r>
      <w:r w:rsidRPr="00D27389">
        <w:rPr>
          <w:rFonts w:ascii="Times New Roman" w:hAnsi="Times New Roman"/>
          <w:sz w:val="24"/>
          <w:szCs w:val="24"/>
        </w:rPr>
        <w:softHyphen/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E1524" w:rsidRPr="00D27389" w:rsidRDefault="00EE1524" w:rsidP="00D27389">
      <w:pPr>
        <w:pStyle w:val="ad"/>
        <w:numPr>
          <w:ilvl w:val="1"/>
          <w:numId w:val="16"/>
        </w:numPr>
        <w:shd w:val="clear" w:color="auto" w:fill="auto"/>
        <w:tabs>
          <w:tab w:val="left" w:pos="836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E1524" w:rsidRPr="00D27389" w:rsidRDefault="00EE1524" w:rsidP="00D27389">
      <w:pPr>
        <w:pStyle w:val="ad"/>
        <w:numPr>
          <w:ilvl w:val="1"/>
          <w:numId w:val="16"/>
        </w:numPr>
        <w:shd w:val="clear" w:color="auto" w:fill="auto"/>
        <w:tabs>
          <w:tab w:val="left" w:pos="810"/>
        </w:tabs>
        <w:spacing w:after="188" w:line="240" w:lineRule="auto"/>
        <w:ind w:lef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У третьеклассника продолжится формирование</w:t>
      </w:r>
      <w:r w:rsidRPr="00D27389">
        <w:rPr>
          <w:rStyle w:val="42"/>
          <w:rFonts w:ascii="Times New Roman" w:hAnsi="Times New Roman"/>
          <w:sz w:val="24"/>
          <w:szCs w:val="24"/>
        </w:rPr>
        <w:t xml:space="preserve"> ИКТ-компетентности:</w:t>
      </w:r>
    </w:p>
    <w:p w:rsidR="00EE1524" w:rsidRPr="00D27389" w:rsidRDefault="00EE1524" w:rsidP="00D27389">
      <w:pPr>
        <w:pStyle w:val="ad"/>
        <w:numPr>
          <w:ilvl w:val="2"/>
          <w:numId w:val="16"/>
        </w:numPr>
        <w:shd w:val="clear" w:color="auto" w:fill="auto"/>
        <w:tabs>
          <w:tab w:val="left" w:pos="836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D27389">
        <w:rPr>
          <w:rFonts w:ascii="Times New Roman" w:hAnsi="Times New Roman"/>
          <w:sz w:val="24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EE1524" w:rsidRPr="00D27389" w:rsidRDefault="00EE1524" w:rsidP="00D27389">
      <w:pPr>
        <w:pStyle w:val="ad"/>
        <w:numPr>
          <w:ilvl w:val="2"/>
          <w:numId w:val="16"/>
        </w:numPr>
        <w:shd w:val="clear" w:color="auto" w:fill="auto"/>
        <w:tabs>
          <w:tab w:val="left" w:pos="879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их:</w:t>
      </w:r>
    </w:p>
    <w:p w:rsidR="00EE1524" w:rsidRPr="00D27389" w:rsidRDefault="00EE1524" w:rsidP="00D27389">
      <w:pPr>
        <w:pStyle w:val="ad"/>
        <w:numPr>
          <w:ilvl w:val="2"/>
          <w:numId w:val="16"/>
        </w:numPr>
        <w:shd w:val="clear" w:color="auto" w:fill="auto"/>
        <w:tabs>
          <w:tab w:val="left" w:pos="865"/>
        </w:tabs>
        <w:spacing w:after="488"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D27389">
        <w:rPr>
          <w:rFonts w:ascii="Times New Roman" w:hAnsi="Times New Roman"/>
          <w:sz w:val="24"/>
          <w:szCs w:val="24"/>
        </w:rPr>
        <w:softHyphen/>
        <w:t>зентации.</w:t>
      </w:r>
    </w:p>
    <w:p w:rsidR="00EE1524" w:rsidRPr="001E2331" w:rsidRDefault="00EE1524" w:rsidP="001E2331">
      <w:pPr>
        <w:pStyle w:val="121"/>
        <w:keepNext/>
        <w:keepLines/>
        <w:shd w:val="clear" w:color="auto" w:fill="auto"/>
        <w:spacing w:before="0" w:after="8" w:line="240" w:lineRule="auto"/>
        <w:ind w:left="1700"/>
        <w:rPr>
          <w:rFonts w:ascii="Times New Roman" w:hAnsi="Times New Roman"/>
          <w:sz w:val="28"/>
          <w:szCs w:val="28"/>
        </w:rPr>
      </w:pPr>
      <w:bookmarkStart w:id="2" w:name="bookmark2"/>
      <w:r w:rsidRPr="001E2331">
        <w:rPr>
          <w:rStyle w:val="120"/>
          <w:rFonts w:ascii="Times New Roman" w:hAnsi="Times New Roman"/>
          <w:b/>
          <w:sz w:val="28"/>
          <w:szCs w:val="28"/>
        </w:rPr>
        <w:t>Система оценки достижения планируемых результатов</w:t>
      </w:r>
      <w:bookmarkEnd w:id="2"/>
    </w:p>
    <w:p w:rsidR="00EE1524" w:rsidRPr="001E2331" w:rsidRDefault="00EE1524" w:rsidP="001E2331">
      <w:pPr>
        <w:pStyle w:val="121"/>
        <w:keepNext/>
        <w:keepLines/>
        <w:shd w:val="clear" w:color="auto" w:fill="auto"/>
        <w:spacing w:before="0" w:after="209" w:line="240" w:lineRule="auto"/>
        <w:ind w:left="2440"/>
        <w:rPr>
          <w:rFonts w:ascii="Times New Roman" w:hAnsi="Times New Roman"/>
          <w:sz w:val="28"/>
          <w:szCs w:val="28"/>
        </w:rPr>
      </w:pPr>
      <w:bookmarkStart w:id="3" w:name="bookmark3"/>
      <w:r w:rsidRPr="001E2331">
        <w:rPr>
          <w:rStyle w:val="120"/>
          <w:rFonts w:ascii="Times New Roman" w:hAnsi="Times New Roman"/>
          <w:b/>
          <w:sz w:val="28"/>
          <w:szCs w:val="28"/>
        </w:rPr>
        <w:t>освоения предмета. критерии оценивания</w:t>
      </w:r>
      <w:bookmarkEnd w:id="3"/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Система оценки достижения планируемых результатов изучения предмета предпола</w:t>
      </w:r>
      <w:r w:rsidRPr="00D27389">
        <w:rPr>
          <w:rFonts w:ascii="Times New Roman" w:hAnsi="Times New Roman"/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учебно-познава- тельные и учебно-</w:t>
      </w:r>
      <w:r w:rsidRPr="00D27389">
        <w:rPr>
          <w:rFonts w:ascii="Times New Roman" w:hAnsi="Times New Roman"/>
          <w:sz w:val="24"/>
          <w:szCs w:val="24"/>
        </w:rPr>
        <w:lastRenderedPageBreak/>
        <w:t>практические задачи. Оценка индивидуальных образовательных достиже</w:t>
      </w:r>
      <w:r w:rsidRPr="00D27389">
        <w:rPr>
          <w:rFonts w:ascii="Times New Roman" w:hAnsi="Times New Roman"/>
          <w:sz w:val="24"/>
          <w:szCs w:val="24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1E2331">
        <w:rPr>
          <w:rStyle w:val="42"/>
          <w:rFonts w:ascii="Times New Roman" w:hAnsi="Times New Roman"/>
          <w:b w:val="0"/>
          <w:sz w:val="24"/>
          <w:szCs w:val="24"/>
        </w:rPr>
        <w:t>В</w:t>
      </w:r>
      <w:r w:rsidRPr="00D27389">
        <w:rPr>
          <w:rFonts w:ascii="Times New Roman" w:hAnsi="Times New Roman"/>
          <w:sz w:val="24"/>
          <w:szCs w:val="24"/>
        </w:rPr>
        <w:t xml:space="preserve"> соответствии с требованиями Стандарта, составляющей комплекса оценки достиже</w:t>
      </w:r>
      <w:r w:rsidRPr="00D27389">
        <w:rPr>
          <w:rFonts w:ascii="Times New Roman" w:hAnsi="Times New Roman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D27389">
        <w:rPr>
          <w:rFonts w:ascii="Times New Roman" w:hAnsi="Times New Roman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D27389">
        <w:rPr>
          <w:rFonts w:ascii="Times New Roman" w:hAnsi="Times New Roman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D27389">
        <w:rPr>
          <w:rFonts w:ascii="Times New Roman" w:hAnsi="Times New Roman"/>
          <w:sz w:val="24"/>
          <w:szCs w:val="24"/>
        </w:rPr>
        <w:softHyphen/>
        <w:t>ких уровней формируемых учебных действий.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Итоговая оценка выводится на основе результатов итоговых комплексных работ - сис</w:t>
      </w:r>
      <w:r w:rsidRPr="00D27389">
        <w:rPr>
          <w:rFonts w:ascii="Times New Roman" w:hAnsi="Times New Roman"/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D27389">
        <w:rPr>
          <w:rFonts w:ascii="Times New Roman" w:hAnsi="Times New Roman"/>
          <w:sz w:val="24"/>
          <w:szCs w:val="24"/>
        </w:rPr>
        <w:softHyphen/>
        <w:t>жающему миру.</w:t>
      </w:r>
    </w:p>
    <w:p w:rsidR="00EE1524" w:rsidRPr="00D27389" w:rsidRDefault="00EE1524" w:rsidP="00D27389">
      <w:pPr>
        <w:pStyle w:val="ad"/>
        <w:shd w:val="clear" w:color="auto" w:fill="auto"/>
        <w:spacing w:after="236"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В учебном процессе оценка предметных результатов проводится с помощью диагно</w:t>
      </w:r>
      <w:r w:rsidRPr="00D27389">
        <w:rPr>
          <w:rFonts w:ascii="Times New Roman" w:hAnsi="Times New Roman"/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D27389">
        <w:rPr>
          <w:rFonts w:ascii="Times New Roman" w:hAnsi="Times New Roman"/>
          <w:sz w:val="24"/>
          <w:szCs w:val="24"/>
        </w:rPr>
        <w:softHyphen/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Системная оценка личностных, метапредметных и предметных результатов реализует</w:t>
      </w:r>
      <w:r w:rsidRPr="00D27389">
        <w:rPr>
          <w:rFonts w:ascii="Times New Roman" w:hAnsi="Times New Roman"/>
          <w:sz w:val="24"/>
          <w:szCs w:val="24"/>
        </w:rPr>
        <w:softHyphen/>
        <w:t>ся в рамках</w:t>
      </w:r>
      <w:r w:rsidRPr="00D27389">
        <w:rPr>
          <w:rStyle w:val="31"/>
          <w:rFonts w:ascii="Times New Roman" w:hAnsi="Times New Roman"/>
          <w:sz w:val="24"/>
          <w:szCs w:val="24"/>
        </w:rPr>
        <w:t xml:space="preserve"> накопительной системы,</w:t>
      </w:r>
      <w:r w:rsidRPr="00D27389">
        <w:rPr>
          <w:rFonts w:ascii="Times New Roman" w:hAnsi="Times New Roman"/>
          <w:sz w:val="24"/>
          <w:szCs w:val="24"/>
        </w:rPr>
        <w:t xml:space="preserve"> которая:</w:t>
      </w:r>
    </w:p>
    <w:p w:rsidR="00EE1524" w:rsidRPr="00D27389" w:rsidRDefault="00EE1524" w:rsidP="00D27389">
      <w:pPr>
        <w:pStyle w:val="ad"/>
        <w:numPr>
          <w:ilvl w:val="0"/>
          <w:numId w:val="17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D27389">
        <w:rPr>
          <w:rFonts w:ascii="Times New Roman" w:hAnsi="Times New Roman"/>
          <w:sz w:val="24"/>
          <w:szCs w:val="24"/>
        </w:rPr>
        <w:softHyphen/>
        <w:t>ства образования;</w:t>
      </w:r>
    </w:p>
    <w:p w:rsidR="00EE1524" w:rsidRPr="00D27389" w:rsidRDefault="00EE1524" w:rsidP="00D27389">
      <w:pPr>
        <w:pStyle w:val="ad"/>
        <w:numPr>
          <w:ilvl w:val="0"/>
          <w:numId w:val="17"/>
        </w:numPr>
        <w:shd w:val="clear" w:color="auto" w:fill="auto"/>
        <w:tabs>
          <w:tab w:val="left" w:pos="874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реализует одно из основных положений Федеральных государственных образова</w:t>
      </w:r>
      <w:r w:rsidRPr="00D27389">
        <w:rPr>
          <w:rFonts w:ascii="Times New Roman" w:hAnsi="Times New Roman"/>
          <w:sz w:val="24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D27389">
        <w:rPr>
          <w:rFonts w:ascii="Times New Roman" w:hAnsi="Times New Roman"/>
          <w:sz w:val="24"/>
          <w:szCs w:val="24"/>
        </w:rPr>
        <w:softHyphen/>
        <w:t>ных учебных действий;</w:t>
      </w:r>
    </w:p>
    <w:p w:rsidR="00EE1524" w:rsidRPr="00D27389" w:rsidRDefault="00EE1524" w:rsidP="00D27389">
      <w:pPr>
        <w:pStyle w:val="ad"/>
        <w:numPr>
          <w:ilvl w:val="0"/>
          <w:numId w:val="17"/>
        </w:numPr>
        <w:shd w:val="clear" w:color="auto" w:fill="auto"/>
        <w:tabs>
          <w:tab w:val="left" w:pos="87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позволяет учитывать возрастные особенности развития универсальных учебных дей</w:t>
      </w:r>
      <w:r w:rsidRPr="00D27389">
        <w:rPr>
          <w:rFonts w:ascii="Times New Roman" w:hAnsi="Times New Roman"/>
          <w:sz w:val="24"/>
          <w:szCs w:val="24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EE1524" w:rsidRPr="00D27389" w:rsidRDefault="00EE1524" w:rsidP="00D27389">
      <w:pPr>
        <w:pStyle w:val="ad"/>
        <w:numPr>
          <w:ilvl w:val="0"/>
          <w:numId w:val="17"/>
        </w:numPr>
        <w:shd w:val="clear" w:color="auto" w:fill="auto"/>
        <w:tabs>
          <w:tab w:val="left" w:pos="865"/>
        </w:tabs>
        <w:spacing w:after="236"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предполагает активное вовлечение учащихся и их родителей в оценочную деятель</w:t>
      </w:r>
      <w:r w:rsidRPr="00D27389">
        <w:rPr>
          <w:rFonts w:ascii="Times New Roman" w:hAnsi="Times New Roman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EE1524" w:rsidRPr="001E2331" w:rsidRDefault="00EE1524" w:rsidP="00D27389">
      <w:pPr>
        <w:pStyle w:val="21"/>
        <w:shd w:val="clear" w:color="auto" w:fill="auto"/>
        <w:spacing w:line="240" w:lineRule="auto"/>
        <w:ind w:left="20"/>
        <w:jc w:val="left"/>
        <w:rPr>
          <w:rFonts w:ascii="Times New Roman" w:hAnsi="Times New Roman"/>
          <w:sz w:val="24"/>
          <w:szCs w:val="24"/>
        </w:rPr>
      </w:pPr>
      <w:r w:rsidRPr="001E2331">
        <w:rPr>
          <w:rStyle w:val="20"/>
          <w:rFonts w:ascii="Times New Roman" w:hAnsi="Times New Roman"/>
          <w:b/>
          <w:sz w:val="24"/>
          <w:szCs w:val="24"/>
        </w:rPr>
        <w:t>Критериями оценивания</w:t>
      </w:r>
      <w:r w:rsidRPr="001E2331">
        <w:rPr>
          <w:rStyle w:val="210"/>
          <w:rFonts w:ascii="Times New Roman" w:hAnsi="Times New Roman"/>
          <w:b/>
          <w:sz w:val="24"/>
          <w:szCs w:val="24"/>
        </w:rPr>
        <w:t xml:space="preserve"> являются:</w:t>
      </w:r>
    </w:p>
    <w:p w:rsidR="00EE1524" w:rsidRPr="00D27389" w:rsidRDefault="00EE1524" w:rsidP="00D27389">
      <w:pPr>
        <w:pStyle w:val="ad"/>
        <w:numPr>
          <w:ilvl w:val="0"/>
          <w:numId w:val="17"/>
        </w:numPr>
        <w:shd w:val="clear" w:color="auto" w:fill="auto"/>
        <w:tabs>
          <w:tab w:val="left" w:pos="865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E1524" w:rsidRPr="00D27389" w:rsidRDefault="00EE1524" w:rsidP="00D27389">
      <w:pPr>
        <w:pStyle w:val="ad"/>
        <w:numPr>
          <w:ilvl w:val="0"/>
          <w:numId w:val="17"/>
        </w:numPr>
        <w:shd w:val="clear" w:color="auto" w:fill="auto"/>
        <w:tabs>
          <w:tab w:val="left" w:pos="855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динамика результатов предметной обученности, формирования универсальных учебных действий.</w:t>
      </w:r>
    </w:p>
    <w:p w:rsidR="00EE1524" w:rsidRPr="00D27389" w:rsidRDefault="00EE1524" w:rsidP="00D27389">
      <w:pPr>
        <w:pStyle w:val="ad"/>
        <w:shd w:val="clear" w:color="auto" w:fill="auto"/>
        <w:spacing w:after="240"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E1524" w:rsidRPr="00D27389" w:rsidRDefault="00EE1524" w:rsidP="00D27389">
      <w:pPr>
        <w:pStyle w:val="ad"/>
        <w:shd w:val="clear" w:color="auto" w:fill="auto"/>
        <w:spacing w:after="236"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Style w:val="22"/>
          <w:rFonts w:ascii="Times New Roman" w:hAnsi="Times New Roman"/>
          <w:sz w:val="24"/>
          <w:szCs w:val="24"/>
        </w:rPr>
        <w:t>Текущий контроль</w:t>
      </w:r>
      <w:r w:rsidRPr="00D27389">
        <w:rPr>
          <w:rFonts w:ascii="Times New Roman" w:hAnsi="Times New Roman"/>
          <w:sz w:val="24"/>
          <w:szCs w:val="24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D27389">
        <w:rPr>
          <w:rFonts w:ascii="Times New Roman" w:hAnsi="Times New Roman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D27389">
        <w:rPr>
          <w:rFonts w:ascii="Times New Roman" w:hAnsi="Times New Roman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Style w:val="22"/>
          <w:rFonts w:ascii="Times New Roman" w:hAnsi="Times New Roman"/>
          <w:sz w:val="24"/>
          <w:szCs w:val="24"/>
        </w:rPr>
        <w:t>Тематический контроль</w:t>
      </w:r>
      <w:r w:rsidRPr="00D27389">
        <w:rPr>
          <w:rFonts w:ascii="Times New Roman" w:hAnsi="Times New Roman"/>
          <w:sz w:val="24"/>
          <w:szCs w:val="24"/>
        </w:rPr>
        <w:t xml:space="preserve"> по окружающему миру проводится в устной форме. Для те</w:t>
      </w:r>
      <w:r w:rsidRPr="00D27389">
        <w:rPr>
          <w:rFonts w:ascii="Times New Roman" w:hAnsi="Times New Roman"/>
          <w:sz w:val="24"/>
          <w:szCs w:val="24"/>
        </w:rPr>
        <w:softHyphen/>
        <w:t>матических проверок выбираются узловые вопросы программы.</w:t>
      </w:r>
    </w:p>
    <w:p w:rsidR="00EE1524" w:rsidRPr="00D27389" w:rsidRDefault="00EE1524" w:rsidP="00D27389">
      <w:pPr>
        <w:pStyle w:val="ad"/>
        <w:shd w:val="clear" w:color="auto" w:fill="auto"/>
        <w:spacing w:after="244"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Основанием для выставления</w:t>
      </w:r>
      <w:r w:rsidRPr="00D27389">
        <w:rPr>
          <w:rStyle w:val="22"/>
          <w:rFonts w:ascii="Times New Roman" w:hAnsi="Times New Roman"/>
          <w:sz w:val="24"/>
          <w:szCs w:val="24"/>
        </w:rPr>
        <w:t xml:space="preserve"> итоговой оценки</w:t>
      </w:r>
      <w:r w:rsidRPr="00D27389">
        <w:rPr>
          <w:rFonts w:ascii="Times New Roman" w:hAnsi="Times New Roman"/>
          <w:sz w:val="24"/>
          <w:szCs w:val="24"/>
        </w:rPr>
        <w:t xml:space="preserve"> знаний служат результаты наблюде</w:t>
      </w:r>
      <w:r w:rsidRPr="00D27389">
        <w:rPr>
          <w:rFonts w:ascii="Times New Roman" w:hAnsi="Times New Roman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D27389">
        <w:rPr>
          <w:rFonts w:ascii="Times New Roman" w:hAnsi="Times New Roman"/>
          <w:sz w:val="24"/>
          <w:szCs w:val="24"/>
        </w:rPr>
        <w:softHyphen/>
        <w:t>тических работ, итоговой диагностической работы.</w:t>
      </w:r>
    </w:p>
    <w:p w:rsidR="00EE1524" w:rsidRPr="001E2331" w:rsidRDefault="00EE1524" w:rsidP="00D27389">
      <w:pPr>
        <w:pStyle w:val="131"/>
        <w:keepNext/>
        <w:keepLines/>
        <w:shd w:val="clear" w:color="auto" w:fill="auto"/>
        <w:spacing w:before="0" w:line="240" w:lineRule="auto"/>
        <w:ind w:left="960"/>
        <w:rPr>
          <w:rFonts w:ascii="Times New Roman" w:hAnsi="Times New Roman"/>
          <w:sz w:val="24"/>
          <w:szCs w:val="24"/>
        </w:rPr>
      </w:pPr>
      <w:bookmarkStart w:id="4" w:name="bookmark4"/>
      <w:r w:rsidRPr="001E2331">
        <w:rPr>
          <w:rStyle w:val="130"/>
          <w:rFonts w:ascii="Times New Roman" w:hAnsi="Times New Roman"/>
          <w:b/>
          <w:sz w:val="24"/>
          <w:szCs w:val="24"/>
        </w:rPr>
        <w:t>Классификация ошибок и недочетов, влияющих на снижение оценки</w:t>
      </w:r>
      <w:bookmarkEnd w:id="4"/>
    </w:p>
    <w:p w:rsidR="00EE1524" w:rsidRPr="001E2331" w:rsidRDefault="00EE1524" w:rsidP="00D27389">
      <w:pPr>
        <w:pStyle w:val="131"/>
        <w:keepNext/>
        <w:keepLines/>
        <w:shd w:val="clear" w:color="auto" w:fill="auto"/>
        <w:spacing w:before="0" w:line="240" w:lineRule="auto"/>
        <w:ind w:left="20" w:firstLine="540"/>
        <w:rPr>
          <w:rFonts w:ascii="Times New Roman" w:hAnsi="Times New Roman"/>
          <w:sz w:val="24"/>
          <w:szCs w:val="24"/>
        </w:rPr>
      </w:pPr>
      <w:bookmarkStart w:id="5" w:name="bookmark5"/>
      <w:r w:rsidRPr="001E2331">
        <w:rPr>
          <w:rStyle w:val="130"/>
          <w:rFonts w:ascii="Times New Roman" w:hAnsi="Times New Roman"/>
          <w:b/>
          <w:sz w:val="24"/>
          <w:szCs w:val="24"/>
        </w:rPr>
        <w:t>Ошибки:</w:t>
      </w:r>
      <w:bookmarkEnd w:id="5"/>
    </w:p>
    <w:p w:rsidR="00EE1524" w:rsidRPr="00D27389" w:rsidRDefault="00EE1524" w:rsidP="00D27389">
      <w:pPr>
        <w:pStyle w:val="ad"/>
        <w:numPr>
          <w:ilvl w:val="0"/>
          <w:numId w:val="18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EE1524" w:rsidRPr="00D27389" w:rsidRDefault="00EE1524" w:rsidP="00D27389">
      <w:pPr>
        <w:pStyle w:val="ad"/>
        <w:numPr>
          <w:ilvl w:val="0"/>
          <w:numId w:val="18"/>
        </w:numPr>
        <w:shd w:val="clear" w:color="auto" w:fill="auto"/>
        <w:tabs>
          <w:tab w:val="left" w:pos="87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lastRenderedPageBreak/>
        <w:t>нарушение последовательности в описании объекта (явления) в тех случаях, когда она является существенной;</w:t>
      </w:r>
    </w:p>
    <w:p w:rsidR="00EE1524" w:rsidRPr="00D27389" w:rsidRDefault="00EE1524" w:rsidP="00D27389">
      <w:pPr>
        <w:pStyle w:val="ad"/>
        <w:numPr>
          <w:ilvl w:val="0"/>
          <w:numId w:val="18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неправильное раскрытие (в рассказе-рассуждении) причины, закономерности, усло</w:t>
      </w:r>
      <w:r w:rsidRPr="00D27389">
        <w:rPr>
          <w:rFonts w:ascii="Times New Roman" w:hAnsi="Times New Roman"/>
          <w:sz w:val="24"/>
          <w:szCs w:val="24"/>
        </w:rPr>
        <w:softHyphen/>
        <w:t>вия протекания того или иного изученного явления;</w:t>
      </w:r>
    </w:p>
    <w:p w:rsidR="00EE1524" w:rsidRPr="00D27389" w:rsidRDefault="00EE1524" w:rsidP="00D27389">
      <w:pPr>
        <w:pStyle w:val="ad"/>
        <w:numPr>
          <w:ilvl w:val="0"/>
          <w:numId w:val="18"/>
        </w:numPr>
        <w:shd w:val="clear" w:color="auto" w:fill="auto"/>
        <w:tabs>
          <w:tab w:val="left" w:pos="865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ошибки в сравнении объектов, их классификации на группы по существенным при</w:t>
      </w:r>
      <w:r w:rsidRPr="00D27389">
        <w:rPr>
          <w:rFonts w:ascii="Times New Roman" w:hAnsi="Times New Roman"/>
          <w:sz w:val="24"/>
          <w:szCs w:val="24"/>
        </w:rPr>
        <w:softHyphen/>
        <w:t>знакам;</w:t>
      </w:r>
    </w:p>
    <w:p w:rsidR="00EE1524" w:rsidRPr="00D27389" w:rsidRDefault="00EE1524" w:rsidP="00D27389">
      <w:pPr>
        <w:pStyle w:val="ad"/>
        <w:numPr>
          <w:ilvl w:val="0"/>
          <w:numId w:val="18"/>
        </w:numPr>
        <w:shd w:val="clear" w:color="auto" w:fill="auto"/>
        <w:tabs>
          <w:tab w:val="left" w:pos="865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EE1524" w:rsidRPr="00D27389" w:rsidRDefault="00EE1524" w:rsidP="00D27389">
      <w:pPr>
        <w:pStyle w:val="ad"/>
        <w:numPr>
          <w:ilvl w:val="0"/>
          <w:numId w:val="18"/>
        </w:numPr>
        <w:shd w:val="clear" w:color="auto" w:fill="auto"/>
        <w:tabs>
          <w:tab w:val="left" w:pos="855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EE1524" w:rsidRPr="00D27389" w:rsidRDefault="00EE1524" w:rsidP="00D27389">
      <w:pPr>
        <w:pStyle w:val="ad"/>
        <w:numPr>
          <w:ilvl w:val="0"/>
          <w:numId w:val="18"/>
        </w:numPr>
        <w:shd w:val="clear" w:color="auto" w:fill="auto"/>
        <w:tabs>
          <w:tab w:val="left" w:pos="867"/>
        </w:tabs>
        <w:spacing w:line="240" w:lineRule="auto"/>
        <w:ind w:lef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ошибки при постановке опыта, приводящие к неправильному результату;</w:t>
      </w:r>
    </w:p>
    <w:p w:rsidR="00EE1524" w:rsidRPr="00D27389" w:rsidRDefault="00EE1524" w:rsidP="00D27389">
      <w:pPr>
        <w:pStyle w:val="ad"/>
        <w:numPr>
          <w:ilvl w:val="0"/>
          <w:numId w:val="19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D27389">
        <w:rPr>
          <w:rFonts w:ascii="Times New Roman" w:hAnsi="Times New Roman"/>
          <w:sz w:val="24"/>
          <w:szCs w:val="24"/>
        </w:rPr>
        <w:softHyphen/>
        <w:t>ченных объектов (природоведческих и исторических).</w:t>
      </w:r>
    </w:p>
    <w:p w:rsidR="00EE1524" w:rsidRPr="001E2331" w:rsidRDefault="00EE1524" w:rsidP="00D27389">
      <w:pPr>
        <w:pStyle w:val="131"/>
        <w:keepNext/>
        <w:keepLines/>
        <w:shd w:val="clear" w:color="auto" w:fill="auto"/>
        <w:spacing w:before="0" w:line="240" w:lineRule="auto"/>
        <w:ind w:left="20" w:firstLine="540"/>
        <w:rPr>
          <w:rFonts w:ascii="Times New Roman" w:hAnsi="Times New Roman"/>
          <w:sz w:val="24"/>
          <w:szCs w:val="24"/>
        </w:rPr>
      </w:pPr>
      <w:bookmarkStart w:id="6" w:name="bookmark6"/>
      <w:r w:rsidRPr="001E2331">
        <w:rPr>
          <w:rStyle w:val="132"/>
          <w:rFonts w:ascii="Times New Roman" w:hAnsi="Times New Roman"/>
          <w:b/>
          <w:sz w:val="24"/>
          <w:szCs w:val="24"/>
        </w:rPr>
        <w:t>Недочеты:</w:t>
      </w:r>
      <w:bookmarkEnd w:id="6"/>
    </w:p>
    <w:p w:rsidR="00EE1524" w:rsidRPr="00D27389" w:rsidRDefault="00EE1524" w:rsidP="00D27389">
      <w:pPr>
        <w:pStyle w:val="ad"/>
        <w:numPr>
          <w:ilvl w:val="0"/>
          <w:numId w:val="19"/>
        </w:numPr>
        <w:shd w:val="clear" w:color="auto" w:fill="auto"/>
        <w:tabs>
          <w:tab w:val="left" w:pos="877"/>
        </w:tabs>
        <w:spacing w:line="240" w:lineRule="auto"/>
        <w:ind w:lef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преобладание при описании объекта несущественных его признаков;</w:t>
      </w:r>
    </w:p>
    <w:p w:rsidR="00EE1524" w:rsidRPr="00D27389" w:rsidRDefault="00EE1524" w:rsidP="00D27389">
      <w:pPr>
        <w:pStyle w:val="ad"/>
        <w:numPr>
          <w:ilvl w:val="0"/>
          <w:numId w:val="19"/>
        </w:numPr>
        <w:shd w:val="clear" w:color="auto" w:fill="auto"/>
        <w:tabs>
          <w:tab w:val="left" w:pos="855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EE1524" w:rsidRPr="00D27389" w:rsidRDefault="00EE1524" w:rsidP="00D27389">
      <w:pPr>
        <w:pStyle w:val="ad"/>
        <w:numPr>
          <w:ilvl w:val="0"/>
          <w:numId w:val="19"/>
        </w:numPr>
        <w:shd w:val="clear" w:color="auto" w:fill="auto"/>
        <w:tabs>
          <w:tab w:val="left" w:pos="855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EE1524" w:rsidRPr="00D27389" w:rsidRDefault="00EE1524" w:rsidP="00D27389">
      <w:pPr>
        <w:pStyle w:val="ad"/>
        <w:numPr>
          <w:ilvl w:val="0"/>
          <w:numId w:val="19"/>
        </w:numPr>
        <w:shd w:val="clear" w:color="auto" w:fill="auto"/>
        <w:tabs>
          <w:tab w:val="left" w:pos="860"/>
        </w:tabs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EE1524" w:rsidRPr="00D27389" w:rsidRDefault="00EE1524" w:rsidP="00D27389">
      <w:pPr>
        <w:pStyle w:val="ad"/>
        <w:numPr>
          <w:ilvl w:val="0"/>
          <w:numId w:val="19"/>
        </w:numPr>
        <w:shd w:val="clear" w:color="auto" w:fill="auto"/>
        <w:tabs>
          <w:tab w:val="left" w:pos="877"/>
        </w:tabs>
        <w:spacing w:after="173" w:line="240" w:lineRule="auto"/>
        <w:ind w:lef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неточности при нахождении объекта на карте.</w:t>
      </w:r>
    </w:p>
    <w:p w:rsidR="00EE1524" w:rsidRDefault="00EE1524" w:rsidP="00D27389">
      <w:pPr>
        <w:pStyle w:val="131"/>
        <w:keepNext/>
        <w:keepLines/>
        <w:shd w:val="clear" w:color="auto" w:fill="auto"/>
        <w:spacing w:before="0" w:line="240" w:lineRule="auto"/>
        <w:ind w:left="2220"/>
        <w:rPr>
          <w:rStyle w:val="132"/>
          <w:rFonts w:ascii="Times New Roman" w:hAnsi="Times New Roman"/>
          <w:b/>
          <w:sz w:val="28"/>
          <w:szCs w:val="28"/>
        </w:rPr>
      </w:pPr>
      <w:bookmarkStart w:id="7" w:name="bookmark7"/>
      <w:r w:rsidRPr="001E2331">
        <w:rPr>
          <w:rStyle w:val="132"/>
          <w:rFonts w:ascii="Times New Roman" w:hAnsi="Times New Roman"/>
          <w:b/>
          <w:sz w:val="28"/>
          <w:szCs w:val="28"/>
        </w:rPr>
        <w:t>Характеристика цифровой оценки (отметки)</w:t>
      </w:r>
      <w:bookmarkEnd w:id="7"/>
    </w:p>
    <w:p w:rsidR="00EE1524" w:rsidRPr="001E2331" w:rsidRDefault="00EE1524" w:rsidP="00D27389">
      <w:pPr>
        <w:pStyle w:val="131"/>
        <w:keepNext/>
        <w:keepLines/>
        <w:shd w:val="clear" w:color="auto" w:fill="auto"/>
        <w:spacing w:before="0" w:line="240" w:lineRule="auto"/>
        <w:ind w:left="2220"/>
        <w:rPr>
          <w:rFonts w:ascii="Times New Roman" w:hAnsi="Times New Roman"/>
          <w:sz w:val="28"/>
          <w:szCs w:val="28"/>
        </w:rPr>
      </w:pP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Style w:val="14"/>
          <w:rFonts w:ascii="Times New Roman" w:hAnsi="Times New Roman"/>
          <w:sz w:val="24"/>
          <w:szCs w:val="24"/>
        </w:rPr>
        <w:t>«5» («отлично»)</w:t>
      </w:r>
      <w:r w:rsidRPr="00D27389">
        <w:rPr>
          <w:rFonts w:ascii="Times New Roman" w:hAnsi="Times New Roman"/>
          <w:sz w:val="24"/>
          <w:szCs w:val="24"/>
        </w:rPr>
        <w:t xml:space="preserve"> - уровень выполнения требований значительно выше удовлетвори</w:t>
      </w:r>
      <w:r w:rsidRPr="00D27389">
        <w:rPr>
          <w:rFonts w:ascii="Times New Roman" w:hAnsi="Times New Roman"/>
          <w:sz w:val="24"/>
          <w:szCs w:val="24"/>
        </w:rPr>
        <w:softHyphen/>
        <w:t>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Style w:val="14"/>
          <w:rFonts w:ascii="Times New Roman" w:hAnsi="Times New Roman"/>
          <w:sz w:val="24"/>
          <w:szCs w:val="24"/>
        </w:rPr>
        <w:t>«4» («хорошо»)</w:t>
      </w:r>
      <w:r w:rsidRPr="00D27389">
        <w:rPr>
          <w:rFonts w:ascii="Times New Roman" w:hAnsi="Times New Roman"/>
          <w:sz w:val="24"/>
          <w:szCs w:val="24"/>
        </w:rPr>
        <w:t xml:space="preserve"> - уровень выполнения требований выше удовлетворительного: ис</w:t>
      </w:r>
      <w:r w:rsidRPr="00D27389">
        <w:rPr>
          <w:rFonts w:ascii="Times New Roman" w:hAnsi="Times New Roman"/>
          <w:sz w:val="24"/>
          <w:szCs w:val="24"/>
        </w:rPr>
        <w:softHyphen/>
        <w:t>пользование дополнительного материала, полнота и логичность раскрытия вопроса; само</w:t>
      </w:r>
      <w:r w:rsidRPr="00D27389">
        <w:rPr>
          <w:rFonts w:ascii="Times New Roman" w:hAnsi="Times New Roman"/>
          <w:sz w:val="24"/>
          <w:szCs w:val="24"/>
        </w:rPr>
        <w:softHyphen/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</w:t>
      </w:r>
      <w:r w:rsidRPr="00D27389">
        <w:rPr>
          <w:rFonts w:ascii="Times New Roman" w:hAnsi="Times New Roman"/>
          <w:sz w:val="24"/>
          <w:szCs w:val="24"/>
        </w:rPr>
        <w:softHyphen/>
        <w:t>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Style w:val="14"/>
          <w:rFonts w:ascii="Times New Roman" w:hAnsi="Times New Roman"/>
          <w:sz w:val="24"/>
          <w:szCs w:val="24"/>
        </w:rPr>
        <w:t>«3» («удовлетворительно»)</w:t>
      </w:r>
      <w:r w:rsidRPr="00D27389">
        <w:rPr>
          <w:rFonts w:ascii="Times New Roman" w:hAnsi="Times New Roman"/>
          <w:sz w:val="24"/>
          <w:szCs w:val="24"/>
        </w:rPr>
        <w:t xml:space="preserve"> - достаточный минимальный уровень выполнения тре</w:t>
      </w:r>
      <w:r w:rsidRPr="00D27389">
        <w:rPr>
          <w:rFonts w:ascii="Times New Roman" w:hAnsi="Times New Roman"/>
          <w:sz w:val="24"/>
          <w:szCs w:val="24"/>
        </w:rPr>
        <w:softHyphen/>
        <w:t>бований, предъявляемых к конкретной работе; не более 4-6 ошибок или 10 недочетов по те</w:t>
      </w:r>
      <w:r w:rsidRPr="00D27389">
        <w:rPr>
          <w:rFonts w:ascii="Times New Roman" w:hAnsi="Times New Roman"/>
          <w:sz w:val="24"/>
          <w:szCs w:val="24"/>
        </w:rPr>
        <w:softHyphen/>
        <w:t>кущему учебному материалу; не более 3-5 ошибок или не более 8 недочетов по пройденно</w:t>
      </w:r>
      <w:r w:rsidRPr="00D27389">
        <w:rPr>
          <w:rFonts w:ascii="Times New Roman" w:hAnsi="Times New Roman"/>
          <w:sz w:val="24"/>
          <w:szCs w:val="24"/>
        </w:rPr>
        <w:softHyphen/>
        <w:t>му учебному материалу; отдельные нарушения логики изложения материала; неполнота раскрытия вопроса.</w:t>
      </w:r>
    </w:p>
    <w:p w:rsidR="00EE1524" w:rsidRPr="00D27389" w:rsidRDefault="00EE1524" w:rsidP="00D27389">
      <w:pPr>
        <w:pStyle w:val="ad"/>
        <w:shd w:val="clear" w:color="auto" w:fill="auto"/>
        <w:spacing w:after="300"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Style w:val="14"/>
          <w:rFonts w:ascii="Times New Roman" w:hAnsi="Times New Roman"/>
          <w:sz w:val="24"/>
          <w:szCs w:val="24"/>
        </w:rPr>
        <w:t>«2» («плохо»)</w:t>
      </w:r>
      <w:r w:rsidRPr="00D27389">
        <w:rPr>
          <w:rFonts w:ascii="Times New Roman" w:hAnsi="Times New Roman"/>
          <w:sz w:val="24"/>
          <w:szCs w:val="24"/>
        </w:rPr>
        <w:t xml:space="preserve"> 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D27389">
        <w:rPr>
          <w:rFonts w:ascii="Times New Roman" w:hAnsi="Times New Roman"/>
          <w:sz w:val="24"/>
          <w:szCs w:val="24"/>
        </w:rPr>
        <w:softHyphen/>
        <w:t>дочетов по пройденному материалу; нарушение логики; неполнота, нераскрытость обсуж</w:t>
      </w:r>
      <w:r w:rsidRPr="00D27389">
        <w:rPr>
          <w:rFonts w:ascii="Times New Roman" w:hAnsi="Times New Roman"/>
          <w:sz w:val="24"/>
          <w:szCs w:val="24"/>
        </w:rPr>
        <w:softHyphen/>
        <w:t>даемого вопроса, отсутствие аргументации либо ошибочность ее основных положений.</w:t>
      </w:r>
    </w:p>
    <w:p w:rsidR="00EE1524" w:rsidRDefault="00EE1524" w:rsidP="00D27389">
      <w:pPr>
        <w:pStyle w:val="131"/>
        <w:keepNext/>
        <w:keepLines/>
        <w:shd w:val="clear" w:color="auto" w:fill="auto"/>
        <w:spacing w:before="0" w:line="240" w:lineRule="auto"/>
        <w:ind w:left="1660"/>
        <w:rPr>
          <w:rStyle w:val="132"/>
          <w:rFonts w:ascii="Times New Roman" w:hAnsi="Times New Roman"/>
          <w:b/>
          <w:sz w:val="28"/>
          <w:szCs w:val="28"/>
        </w:rPr>
      </w:pPr>
      <w:bookmarkStart w:id="8" w:name="bookmark8"/>
      <w:r w:rsidRPr="001E2331">
        <w:rPr>
          <w:rStyle w:val="132"/>
          <w:rFonts w:ascii="Times New Roman" w:hAnsi="Times New Roman"/>
          <w:b/>
          <w:sz w:val="28"/>
          <w:szCs w:val="28"/>
        </w:rPr>
        <w:t>Характеристика словесной оценки (оценочное суждение)</w:t>
      </w:r>
      <w:bookmarkEnd w:id="8"/>
    </w:p>
    <w:p w:rsidR="00EE1524" w:rsidRPr="001E2331" w:rsidRDefault="00EE1524" w:rsidP="00D27389">
      <w:pPr>
        <w:pStyle w:val="131"/>
        <w:keepNext/>
        <w:keepLines/>
        <w:shd w:val="clear" w:color="auto" w:fill="auto"/>
        <w:spacing w:before="0" w:line="240" w:lineRule="auto"/>
        <w:ind w:left="1660"/>
        <w:rPr>
          <w:rFonts w:ascii="Times New Roman" w:hAnsi="Times New Roman"/>
          <w:sz w:val="28"/>
          <w:szCs w:val="28"/>
        </w:rPr>
      </w:pPr>
    </w:p>
    <w:p w:rsidR="00EE1524" w:rsidRPr="00D27389" w:rsidRDefault="00EE1524" w:rsidP="00D27389">
      <w:pPr>
        <w:pStyle w:val="ad"/>
        <w:shd w:val="clear" w:color="auto" w:fill="auto"/>
        <w:spacing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Словесная оценка есть краткая характеристика результатов учебного труда школьни</w:t>
      </w:r>
      <w:r w:rsidRPr="00D27389">
        <w:rPr>
          <w:rFonts w:ascii="Times New Roman" w:hAnsi="Times New Roman"/>
          <w:sz w:val="24"/>
          <w:szCs w:val="24"/>
        </w:rPr>
        <w:softHyphen/>
        <w:t>ков. Эта форма оценочного суждения позволяет раскрыть перед учеником динамику резуль</w:t>
      </w:r>
      <w:r w:rsidRPr="00D27389">
        <w:rPr>
          <w:rFonts w:ascii="Times New Roman" w:hAnsi="Times New Roman"/>
          <w:sz w:val="24"/>
          <w:szCs w:val="24"/>
        </w:rPr>
        <w:softHyphen/>
        <w:t>татов его учебной деятельности, проанализировать его возможности и прилежание. Осо</w:t>
      </w:r>
      <w:r w:rsidRPr="00D27389">
        <w:rPr>
          <w:rFonts w:ascii="Times New Roman" w:hAnsi="Times New Roman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EE1524" w:rsidRPr="00D27389" w:rsidRDefault="00EE1524" w:rsidP="00D27389">
      <w:pPr>
        <w:pStyle w:val="ad"/>
        <w:shd w:val="clear" w:color="auto" w:fill="auto"/>
        <w:spacing w:after="219" w:line="240" w:lineRule="auto"/>
        <w:ind w:left="20" w:right="20" w:firstLine="540"/>
        <w:jc w:val="left"/>
        <w:rPr>
          <w:rFonts w:ascii="Times New Roman" w:hAnsi="Times New Roman"/>
          <w:sz w:val="24"/>
          <w:szCs w:val="24"/>
        </w:rPr>
      </w:pPr>
      <w:r w:rsidRPr="00D27389">
        <w:rPr>
          <w:rFonts w:ascii="Times New Roman" w:hAnsi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</w:t>
      </w:r>
      <w:r w:rsidRPr="00D27389">
        <w:rPr>
          <w:rFonts w:ascii="Times New Roman" w:hAnsi="Times New Roman"/>
          <w:noProof w:val="0"/>
          <w:sz w:val="24"/>
          <w:szCs w:val="24"/>
          <w:lang w:eastAsia="en-US"/>
        </w:rPr>
        <w:t xml:space="preserve"> </w:t>
      </w:r>
      <w:r w:rsidRPr="00D27389">
        <w:rPr>
          <w:rFonts w:ascii="Times New Roman" w:hAnsi="Times New Roman"/>
          <w:sz w:val="24"/>
          <w:szCs w:val="24"/>
        </w:rPr>
        <w:t>и отрицательные ее стороны, а также пути устранения недочетов и ошибок.</w:t>
      </w:r>
    </w:p>
    <w:p w:rsidR="00EE1524" w:rsidRPr="001E2331" w:rsidRDefault="00EE1524" w:rsidP="00D27389">
      <w:pPr>
        <w:pStyle w:val="11"/>
        <w:keepNext/>
        <w:keepLines/>
        <w:shd w:val="clear" w:color="auto" w:fill="auto"/>
        <w:spacing w:after="138" w:line="240" w:lineRule="auto"/>
        <w:ind w:left="1660" w:firstLine="0"/>
        <w:jc w:val="left"/>
        <w:rPr>
          <w:rFonts w:ascii="Times New Roman" w:hAnsi="Times New Roman"/>
          <w:sz w:val="24"/>
          <w:szCs w:val="24"/>
        </w:rPr>
      </w:pPr>
      <w:bookmarkStart w:id="9" w:name="bookmark9"/>
      <w:r w:rsidRPr="001E2331">
        <w:rPr>
          <w:rStyle w:val="15"/>
          <w:rFonts w:ascii="Times New Roman" w:hAnsi="Times New Roman"/>
          <w:b/>
          <w:sz w:val="24"/>
          <w:szCs w:val="24"/>
        </w:rPr>
        <w:lastRenderedPageBreak/>
        <w:t>График проведения практических и проверочных работ</w:t>
      </w:r>
      <w:bookmarkEnd w:id="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1642"/>
        <w:gridCol w:w="1642"/>
        <w:gridCol w:w="1646"/>
        <w:gridCol w:w="1642"/>
        <w:gridCol w:w="979"/>
      </w:tblGrid>
      <w:tr w:rsidR="00EE1524" w:rsidRPr="00D27389" w:rsidTr="001E1A11">
        <w:trPr>
          <w:trHeight w:val="59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E1524" w:rsidRPr="00D27389" w:rsidTr="001E1A11">
        <w:trPr>
          <w:trHeight w:val="2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D27389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D27389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noProof w:val="0"/>
                <w:sz w:val="24"/>
                <w:szCs w:val="24"/>
              </w:rPr>
              <w:t>-</w:t>
            </w:r>
          </w:p>
        </w:tc>
      </w:tr>
      <w:tr w:rsidR="00EE1524" w:rsidRPr="00D27389" w:rsidTr="001E1A11">
        <w:trPr>
          <w:trHeight w:val="25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D27389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D27389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524" w:rsidRPr="00D27389" w:rsidTr="001E1A11">
        <w:trPr>
          <w:trHeight w:val="32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D27389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D27389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24" w:rsidRPr="00D27389" w:rsidTr="001E1A11">
        <w:trPr>
          <w:trHeight w:val="2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D27389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D27389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38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1524" w:rsidRPr="00D27389" w:rsidTr="001E1A11">
        <w:trPr>
          <w:trHeight w:val="32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D27389" w:rsidRDefault="00EE1524" w:rsidP="00D27389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738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D27389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854">
              <w:rPr>
                <w:rStyle w:val="510"/>
                <w:rFonts w:ascii="Times New Roman" w:hAnsi="Times New Roman"/>
                <w:sz w:val="24"/>
                <w:szCs w:val="24"/>
              </w:rPr>
              <w:t>68</w:t>
            </w:r>
            <w:r w:rsidRPr="00C47854">
              <w:rPr>
                <w:rFonts w:ascii="Times New Roman" w:hAnsi="Times New Roman"/>
                <w:b w:val="0"/>
                <w:sz w:val="24"/>
                <w:szCs w:val="24"/>
              </w:rPr>
              <w:t xml:space="preserve">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7854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524" w:rsidRPr="00C47854" w:rsidRDefault="00EE1524" w:rsidP="00C47854">
            <w:pPr>
              <w:pStyle w:val="ad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E1524" w:rsidRPr="00D27389" w:rsidRDefault="00EE1524" w:rsidP="00D27389"/>
    <w:p w:rsidR="00EE1524" w:rsidRDefault="00EE1524" w:rsidP="001E2331">
      <w:pPr>
        <w:ind w:left="360"/>
        <w:jc w:val="center"/>
        <w:rPr>
          <w:b/>
          <w:sz w:val="28"/>
          <w:szCs w:val="28"/>
        </w:rPr>
      </w:pPr>
      <w:r w:rsidRPr="001E2331">
        <w:rPr>
          <w:b/>
          <w:sz w:val="28"/>
          <w:szCs w:val="28"/>
        </w:rPr>
        <w:t>Формы и средства контроля</w:t>
      </w:r>
    </w:p>
    <w:p w:rsidR="00EE1524" w:rsidRPr="001E2331" w:rsidRDefault="00EE1524" w:rsidP="001E2331">
      <w:pPr>
        <w:ind w:left="360"/>
        <w:jc w:val="center"/>
        <w:rPr>
          <w:b/>
          <w:sz w:val="28"/>
          <w:szCs w:val="28"/>
        </w:rPr>
      </w:pPr>
    </w:p>
    <w:p w:rsidR="00EE1524" w:rsidRPr="00D27389" w:rsidRDefault="00EE1524" w:rsidP="00D27389">
      <w:pPr>
        <w:pStyle w:val="a8"/>
        <w:spacing w:before="0" w:beforeAutospacing="0" w:after="0" w:afterAutospacing="0"/>
        <w:ind w:firstLine="426"/>
        <w:rPr>
          <w:b/>
          <w:i/>
        </w:rPr>
      </w:pPr>
      <w:r w:rsidRPr="00D27389">
        <w:rPr>
          <w:b/>
          <w:i/>
        </w:rPr>
        <w:t>Особенности организации контроля по "Окружающему миру"</w:t>
      </w:r>
    </w:p>
    <w:p w:rsidR="00EE1524" w:rsidRPr="00D27389" w:rsidRDefault="00EE1524" w:rsidP="00D27389">
      <w:pPr>
        <w:pStyle w:val="a8"/>
        <w:spacing w:before="0" w:beforeAutospacing="0" w:after="0" w:afterAutospacing="0"/>
        <w:ind w:firstLine="426"/>
      </w:pPr>
      <w:r w:rsidRPr="00D27389"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моделями.</w:t>
      </w:r>
    </w:p>
    <w:p w:rsidR="00EE1524" w:rsidRPr="00D27389" w:rsidRDefault="00EE1524" w:rsidP="00D27389">
      <w:pPr>
        <w:pStyle w:val="a8"/>
        <w:spacing w:before="0" w:beforeAutospacing="0" w:after="0" w:afterAutospacing="0"/>
        <w:ind w:firstLine="426"/>
      </w:pPr>
      <w:r w:rsidRPr="00D27389">
        <w:rPr>
          <w:b/>
          <w:i/>
        </w:rPr>
        <w:t>Фронтальный опрос</w:t>
      </w:r>
      <w:r w:rsidRPr="00D27389">
        <w:t xml:space="preserve"> проводится как беседа, в которой участвуют учащиеся всего класса. Основная цель таких контрольных бесед - проверка осознанности усвоения учебной программы, умение сопоставить факты, выбрать альтернативу, сравнить, проанализировать, найти причину явления и т.п.</w:t>
      </w:r>
    </w:p>
    <w:p w:rsidR="00EE1524" w:rsidRPr="00D27389" w:rsidRDefault="00EE1524" w:rsidP="00D27389">
      <w:pPr>
        <w:pStyle w:val="a8"/>
        <w:spacing w:before="0" w:beforeAutospacing="0" w:after="0" w:afterAutospacing="0"/>
        <w:ind w:firstLine="426"/>
      </w:pPr>
      <w:r w:rsidRPr="00D27389">
        <w:rPr>
          <w:b/>
          <w:i/>
        </w:rPr>
        <w:t>Индивидуальный устный опрос.</w:t>
      </w:r>
    </w:p>
    <w:p w:rsidR="00EE1524" w:rsidRPr="00D27389" w:rsidRDefault="00EE1524" w:rsidP="00D27389">
      <w:pPr>
        <w:pStyle w:val="a8"/>
        <w:spacing w:before="0" w:beforeAutospacing="0" w:after="0" w:afterAutospacing="0"/>
        <w:ind w:firstLine="426"/>
      </w:pPr>
      <w:r w:rsidRPr="00D27389">
        <w:rPr>
          <w:i/>
        </w:rPr>
        <w:t>Рассказ-описание.</w:t>
      </w:r>
      <w:r w:rsidRPr="00D27389">
        <w:t xml:space="preserve">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</w:t>
      </w:r>
    </w:p>
    <w:p w:rsidR="00EE1524" w:rsidRPr="00D27389" w:rsidRDefault="00EE1524" w:rsidP="00D27389">
      <w:pPr>
        <w:pStyle w:val="a8"/>
        <w:spacing w:before="0" w:beforeAutospacing="0" w:after="0" w:afterAutospacing="0"/>
        <w:ind w:firstLine="426"/>
      </w:pPr>
      <w:r w:rsidRPr="00D27389">
        <w:rPr>
          <w:i/>
        </w:rPr>
        <w:t>Рассказ-рассуждение</w:t>
      </w:r>
      <w:r w:rsidRPr="00D27389"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</w:t>
      </w:r>
    </w:p>
    <w:p w:rsidR="00EE1524" w:rsidRPr="00D27389" w:rsidRDefault="00EE1524" w:rsidP="00D27389">
      <w:pPr>
        <w:pStyle w:val="a8"/>
        <w:spacing w:before="0" w:beforeAutospacing="0" w:after="0" w:afterAutospacing="0"/>
        <w:ind w:firstLine="426"/>
      </w:pPr>
      <w:r w:rsidRPr="00D27389">
        <w:rPr>
          <w:b/>
          <w:i/>
        </w:rPr>
        <w:t>При письменной проверке</w:t>
      </w:r>
      <w:r w:rsidRPr="00D27389">
        <w:t xml:space="preserve"> знаний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Запланированы тестовые задания по нескольким вариантам на поиск ошибки, выбор ответа, продолжение или исправление высказывания и др.</w:t>
      </w:r>
    </w:p>
    <w:p w:rsidR="00EE1524" w:rsidRPr="00D27389" w:rsidRDefault="00EE1524" w:rsidP="00D27389">
      <w:pPr>
        <w:tabs>
          <w:tab w:val="left" w:pos="240"/>
        </w:tabs>
      </w:pPr>
      <w:r w:rsidRPr="00D27389">
        <w:t>В рабочей программе представлены контрольно – измерительные материалы по курсу «Окружающий мир» для учащихся 3 класса в тестовой форме, которые составлены в соответствии с программой А.А. Плешакова. Все задания соответствуют программе общеобразовательных учреждений и требованиям к уровню подготовки учащихся.</w:t>
      </w:r>
    </w:p>
    <w:p w:rsidR="00EE1524" w:rsidRPr="00D27389" w:rsidRDefault="00EE1524" w:rsidP="00D27389">
      <w:pPr>
        <w:tabs>
          <w:tab w:val="left" w:pos="240"/>
        </w:tabs>
      </w:pPr>
      <w:r w:rsidRPr="00D27389">
        <w:t>Все вопросы и задания разделены на три уровня сложности: уровень А – базовый, уровень В – средней сложности, уровень С – повышенной сложности. К каждому заданию даются несколько вариантов ответа. Задания уровней А и В предполагают один верный ответ, в заданиях уровня С может быть как один, так и несколько верных ответов.</w:t>
      </w:r>
    </w:p>
    <w:p w:rsidR="00EE1524" w:rsidRPr="00D27389" w:rsidRDefault="00EE1524" w:rsidP="00D27389">
      <w:pPr>
        <w:spacing w:after="240"/>
        <w:rPr>
          <w:b/>
          <w:i/>
        </w:rPr>
      </w:pPr>
    </w:p>
    <w:p w:rsidR="00EE1524" w:rsidRPr="00D27389" w:rsidRDefault="00EE1524" w:rsidP="00D27389">
      <w:pPr>
        <w:spacing w:after="240"/>
        <w:rPr>
          <w:b/>
          <w:i/>
        </w:rPr>
      </w:pPr>
      <w:r w:rsidRPr="00D27389">
        <w:rPr>
          <w:b/>
          <w:i/>
        </w:rPr>
        <w:t>Нормы оценок по окружающему миру.</w:t>
      </w:r>
    </w:p>
    <w:p w:rsidR="00EE1524" w:rsidRPr="00D27389" w:rsidRDefault="00EE1524" w:rsidP="001E2331">
      <w:pPr>
        <w:spacing w:after="200"/>
        <w:jc w:val="center"/>
        <w:rPr>
          <w:b/>
        </w:rPr>
      </w:pPr>
      <w:r w:rsidRPr="00D27389"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 w:rsidRPr="00D27389">
        <w:br/>
        <w:t>Знания и умения учащихся по природоведению оцениваются по результатам устного опроса, наблюдений, тестов и практических работ.</w:t>
      </w:r>
      <w:r w:rsidRPr="00D27389">
        <w:br/>
        <w:t xml:space="preserve">При письменной проверке знаний по предметам естественно-научного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  <w:r w:rsidRPr="00D27389">
        <w:lastRenderedPageBreak/>
        <w:t>Целесообразно поэтому тестовые задания типа:</w:t>
      </w:r>
      <w:r w:rsidRPr="00D27389">
        <w:br/>
        <w:t>- поиск ошибки;</w:t>
      </w:r>
      <w:r w:rsidRPr="00D27389">
        <w:br/>
        <w:t>- выбор ответа;</w:t>
      </w:r>
      <w:r w:rsidRPr="00D27389">
        <w:br/>
        <w:t>- продолжение или исправление высказывания.</w:t>
      </w:r>
      <w:r w:rsidRPr="00D27389">
        <w:br/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 w:rsidRPr="00D27389">
        <w:br/>
      </w:r>
      <w:r w:rsidRPr="00D27389">
        <w:rPr>
          <w:b/>
          <w:bCs/>
        </w:rPr>
        <w:t>Оценка "5"</w:t>
      </w:r>
      <w:r w:rsidRPr="00D27389"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D27389">
        <w:br/>
      </w:r>
      <w:r w:rsidRPr="00D27389">
        <w:rPr>
          <w:b/>
          <w:bCs/>
        </w:rPr>
        <w:t>Оценка "4"</w:t>
      </w:r>
      <w:r w:rsidRPr="00D27389"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D27389">
        <w:br/>
      </w:r>
      <w:r w:rsidRPr="00D27389">
        <w:rPr>
          <w:b/>
          <w:bCs/>
        </w:rPr>
        <w:t>Оценка "3"</w:t>
      </w:r>
      <w:r w:rsidRPr="00D27389"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D27389">
        <w:br/>
      </w:r>
      <w:r w:rsidRPr="00D27389">
        <w:rPr>
          <w:b/>
          <w:bCs/>
        </w:rPr>
        <w:t>Оценка "2"</w:t>
      </w:r>
      <w:r w:rsidRPr="00D27389"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  <w:r w:rsidRPr="00D27389">
        <w:br/>
      </w:r>
      <w:r w:rsidRPr="001E2331">
        <w:rPr>
          <w:b/>
          <w:sz w:val="28"/>
          <w:szCs w:val="28"/>
        </w:rPr>
        <w:t>Оценка тестов.</w:t>
      </w:r>
      <w:r w:rsidRPr="001E2331">
        <w:rPr>
          <w:b/>
          <w:sz w:val="28"/>
          <w:szCs w:val="28"/>
        </w:rPr>
        <w:br/>
      </w:r>
      <w:r w:rsidRPr="00D27389"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 </w:t>
      </w:r>
      <w:r w:rsidRPr="00D27389"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  <w:r w:rsidRPr="00D27389">
        <w:br/>
      </w:r>
      <w:r w:rsidRPr="001E2331">
        <w:rPr>
          <w:b/>
        </w:rPr>
        <w:t>"ВЫСОКИЙ"</w:t>
      </w:r>
      <w:r w:rsidRPr="00D27389">
        <w:t xml:space="preserve"> - все предложенные задания выполнены правильно;</w:t>
      </w:r>
      <w:r w:rsidRPr="00D27389">
        <w:br/>
      </w:r>
      <w:r w:rsidRPr="001E2331">
        <w:rPr>
          <w:b/>
        </w:rPr>
        <w:t>"СРЕДНИЙ"</w:t>
      </w:r>
      <w:r w:rsidRPr="00D27389">
        <w:t xml:space="preserve"> - все задания с незначительными погрешностями;</w:t>
      </w:r>
      <w:r w:rsidRPr="00D27389">
        <w:br/>
      </w:r>
      <w:r w:rsidRPr="001E2331">
        <w:rPr>
          <w:b/>
        </w:rPr>
        <w:t>"НИЗКИЙ"</w:t>
      </w:r>
      <w:r w:rsidRPr="00D27389">
        <w:t xml:space="preserve"> - выполнены отдельные задания.</w:t>
      </w:r>
      <w:r w:rsidRPr="00D27389">
        <w:br/>
      </w:r>
    </w:p>
    <w:p w:rsidR="00EE1524" w:rsidRPr="00722145" w:rsidRDefault="00EE1524" w:rsidP="00DE1F4A">
      <w:pPr>
        <w:widowControl w:val="0"/>
        <w:jc w:val="both"/>
        <w:rPr>
          <w:color w:val="000000"/>
        </w:rPr>
      </w:pPr>
    </w:p>
    <w:p w:rsidR="00EE1524" w:rsidRDefault="00EE1524" w:rsidP="00DE1F4A">
      <w:pPr>
        <w:widowControl w:val="0"/>
        <w:jc w:val="both"/>
        <w:rPr>
          <w:color w:val="000000"/>
        </w:rPr>
      </w:pPr>
    </w:p>
    <w:p w:rsidR="00EE1524" w:rsidRPr="00722145" w:rsidRDefault="00EE1524" w:rsidP="00DE1F4A">
      <w:pPr>
        <w:widowControl w:val="0"/>
        <w:jc w:val="both"/>
        <w:rPr>
          <w:color w:val="000000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</w:pPr>
    </w:p>
    <w:p w:rsidR="00EE1524" w:rsidRDefault="00EE1524" w:rsidP="00E7464F">
      <w:pPr>
        <w:widowControl w:val="0"/>
        <w:jc w:val="center"/>
        <w:rPr>
          <w:b/>
          <w:color w:val="000000"/>
          <w:sz w:val="32"/>
          <w:szCs w:val="32"/>
          <w:u w:val="single"/>
        </w:rPr>
        <w:sectPr w:rsidR="00EE1524" w:rsidSect="001E2331">
          <w:footerReference w:type="even" r:id="rId8"/>
          <w:footerReference w:type="default" r:id="rId9"/>
          <w:pgSz w:w="11906" w:h="16838" w:code="9"/>
          <w:pgMar w:top="719" w:right="851" w:bottom="539" w:left="567" w:header="709" w:footer="709" w:gutter="0"/>
          <w:cols w:space="708"/>
          <w:docGrid w:linePitch="360"/>
        </w:sectPr>
      </w:pPr>
    </w:p>
    <w:p w:rsidR="00EE1524" w:rsidRPr="00597A5E" w:rsidRDefault="00EE1524" w:rsidP="00A173A7">
      <w:pPr>
        <w:widowControl w:val="0"/>
        <w:jc w:val="center"/>
        <w:rPr>
          <w:color w:val="800000"/>
          <w:sz w:val="22"/>
        </w:rPr>
      </w:pPr>
      <w:r w:rsidRPr="00597A5E">
        <w:rPr>
          <w:b/>
          <w:color w:val="800000"/>
          <w:sz w:val="32"/>
          <w:szCs w:val="32"/>
          <w:u w:val="single"/>
        </w:rPr>
        <w:lastRenderedPageBreak/>
        <w:t>Календарно- тематическое планирование</w:t>
      </w:r>
    </w:p>
    <w:p w:rsidR="00EE1524" w:rsidRPr="00DE1F4A" w:rsidRDefault="00EE1524" w:rsidP="00DE1F4A">
      <w:pPr>
        <w:widowControl w:val="0"/>
        <w:jc w:val="both"/>
        <w:rPr>
          <w:color w:val="000000"/>
          <w:sz w:val="22"/>
        </w:rPr>
      </w:pPr>
    </w:p>
    <w:tbl>
      <w:tblPr>
        <w:tblW w:w="227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42"/>
        <w:gridCol w:w="507"/>
        <w:gridCol w:w="44"/>
        <w:gridCol w:w="17"/>
        <w:gridCol w:w="21"/>
        <w:gridCol w:w="55"/>
        <w:gridCol w:w="720"/>
        <w:gridCol w:w="1800"/>
        <w:gridCol w:w="360"/>
        <w:gridCol w:w="44"/>
        <w:gridCol w:w="789"/>
        <w:gridCol w:w="159"/>
        <w:gridCol w:w="44"/>
        <w:gridCol w:w="2352"/>
        <w:gridCol w:w="159"/>
        <w:gridCol w:w="44"/>
        <w:gridCol w:w="8"/>
        <w:gridCol w:w="212"/>
        <w:gridCol w:w="1846"/>
        <w:gridCol w:w="159"/>
        <w:gridCol w:w="44"/>
        <w:gridCol w:w="7"/>
        <w:gridCol w:w="2081"/>
        <w:gridCol w:w="159"/>
        <w:gridCol w:w="44"/>
        <w:gridCol w:w="13"/>
        <w:gridCol w:w="2516"/>
        <w:gridCol w:w="44"/>
        <w:gridCol w:w="42"/>
        <w:gridCol w:w="24"/>
        <w:gridCol w:w="278"/>
        <w:gridCol w:w="1018"/>
        <w:gridCol w:w="145"/>
        <w:gridCol w:w="199"/>
        <w:gridCol w:w="77"/>
        <w:gridCol w:w="1004"/>
        <w:gridCol w:w="1280"/>
        <w:gridCol w:w="1280"/>
        <w:gridCol w:w="1280"/>
        <w:gridCol w:w="1280"/>
      </w:tblGrid>
      <w:tr w:rsidR="00EE1524" w:rsidRPr="007820E2" w:rsidTr="005F0571">
        <w:trPr>
          <w:gridAfter w:val="8"/>
          <w:wAfter w:w="6545" w:type="dxa"/>
          <w:trHeight w:val="766"/>
        </w:trPr>
        <w:tc>
          <w:tcPr>
            <w:tcW w:w="448" w:type="dxa"/>
            <w:vMerge w:val="restart"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06" w:type="dxa"/>
            <w:gridSpan w:val="7"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1800" w:type="dxa"/>
            <w:vMerge w:val="restart"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93" w:type="dxa"/>
            <w:gridSpan w:val="3"/>
            <w:vMerge w:val="restart"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555" w:type="dxa"/>
            <w:gridSpan w:val="3"/>
            <w:vMerge w:val="restart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 xml:space="preserve">    Требования к уровню подготовлен</w:t>
            </w:r>
          </w:p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ности учащихся</w:t>
            </w:r>
          </w:p>
        </w:tc>
        <w:tc>
          <w:tcPr>
            <w:tcW w:w="2269" w:type="dxa"/>
            <w:gridSpan w:val="5"/>
            <w:vMerge w:val="restart"/>
          </w:tcPr>
          <w:p w:rsidR="00EE1524" w:rsidRPr="00474F5E" w:rsidRDefault="00EE1524" w:rsidP="00F5014A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ab/>
              <w:t>Опыты и наблюдения</w:t>
            </w:r>
          </w:p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1" w:type="dxa"/>
            <w:gridSpan w:val="4"/>
            <w:vMerge w:val="restart"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120" w:type="dxa"/>
            <w:gridSpan w:val="8"/>
            <w:vMerge w:val="restart"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Универсальная</w:t>
            </w:r>
          </w:p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4F5E">
              <w:rPr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1018" w:type="dxa"/>
            <w:vMerge w:val="restart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Дом.</w:t>
            </w:r>
          </w:p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задание</w:t>
            </w:r>
          </w:p>
        </w:tc>
      </w:tr>
      <w:tr w:rsidR="00EE1524" w:rsidRPr="007820E2" w:rsidTr="005F0571">
        <w:trPr>
          <w:gridAfter w:val="8"/>
          <w:wAfter w:w="6545" w:type="dxa"/>
          <w:trHeight w:val="524"/>
        </w:trPr>
        <w:tc>
          <w:tcPr>
            <w:tcW w:w="448" w:type="dxa"/>
            <w:vMerge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gridSpan w:val="6"/>
          </w:tcPr>
          <w:p w:rsidR="00EE1524" w:rsidRPr="00360CA2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A2">
              <w:t>План</w:t>
            </w:r>
          </w:p>
        </w:tc>
        <w:tc>
          <w:tcPr>
            <w:tcW w:w="720" w:type="dxa"/>
          </w:tcPr>
          <w:p w:rsidR="00EE1524" w:rsidRPr="00360CA2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CA2">
              <w:t>факт</w:t>
            </w:r>
          </w:p>
        </w:tc>
        <w:tc>
          <w:tcPr>
            <w:tcW w:w="1800" w:type="dxa"/>
            <w:vMerge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vMerge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5"/>
            <w:vMerge/>
          </w:tcPr>
          <w:p w:rsidR="00EE1524" w:rsidRPr="00474F5E" w:rsidRDefault="00EE1524" w:rsidP="00F5014A">
            <w:pPr>
              <w:widowControl w:val="0"/>
              <w:tabs>
                <w:tab w:val="left" w:pos="255"/>
                <w:tab w:val="center" w:pos="97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91" w:type="dxa"/>
            <w:gridSpan w:val="4"/>
            <w:vMerge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8"/>
            <w:vMerge/>
          </w:tcPr>
          <w:p w:rsidR="00EE1524" w:rsidRPr="00474F5E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E1524" w:rsidRPr="007820E2" w:rsidTr="005F0571">
        <w:trPr>
          <w:gridAfter w:val="6"/>
          <w:wAfter w:w="6201" w:type="dxa"/>
        </w:trPr>
        <w:tc>
          <w:tcPr>
            <w:tcW w:w="16544" w:type="dxa"/>
            <w:gridSpan w:val="35"/>
          </w:tcPr>
          <w:p w:rsidR="00EE1524" w:rsidRPr="0000673B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Как устроен мир (7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EE1524" w:rsidRPr="007820E2" w:rsidTr="00A173A7">
        <w:trPr>
          <w:gridAfter w:val="8"/>
          <w:wAfter w:w="6545" w:type="dxa"/>
        </w:trPr>
        <w:tc>
          <w:tcPr>
            <w:tcW w:w="448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</w:p>
        </w:tc>
        <w:tc>
          <w:tcPr>
            <w:tcW w:w="786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 xml:space="preserve">  Природа.</w:t>
            </w:r>
          </w:p>
          <w:p w:rsidR="00EE1524" w:rsidRPr="00E7464F" w:rsidRDefault="00EE1524" w:rsidP="000B51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93" w:type="dxa"/>
            <w:gridSpan w:val="3"/>
          </w:tcPr>
          <w:p w:rsidR="00EE1524" w:rsidRDefault="00EE1524" w:rsidP="00C92F78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7820E2" w:rsidRDefault="00EE1524" w:rsidP="00C92F78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2555" w:type="dxa"/>
            <w:gridSpan w:val="3"/>
          </w:tcPr>
          <w:p w:rsidR="00EE1524" w:rsidRDefault="00EE1524" w:rsidP="00482385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оперировать понятиями: неживая природа, живая природа организм, биология, царства, бактерии, микроскоп. </w:t>
            </w:r>
          </w:p>
          <w:p w:rsidR="00EE1524" w:rsidRPr="007820E2" w:rsidRDefault="00EE1524" w:rsidP="00482385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  <w:r w:rsidRPr="007820E2">
              <w:t xml:space="preserve"> классификацию природы.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EE1524" w:rsidRPr="0000673B" w:rsidRDefault="00EE1524" w:rsidP="00F5014A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2291" w:type="dxa"/>
            <w:gridSpan w:val="4"/>
            <w:vMerge w:val="restart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Природа и общество как составные части окружающего мира. Человек – часть природы и общества. Способы познания окружающего мира: наблюдения опыты, измерения, работа с готовыми моделями. Создание   несложных моделей с помощью учителя и самостоятельно</w:t>
            </w:r>
          </w:p>
        </w:tc>
        <w:tc>
          <w:tcPr>
            <w:tcW w:w="2818" w:type="dxa"/>
            <w:gridSpan w:val="6"/>
            <w:vMerge w:val="restart"/>
          </w:tcPr>
          <w:p w:rsidR="00EE1524" w:rsidRPr="000E6D3F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Личностные: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формирование личного отношения к окружающему миру</w:t>
            </w:r>
          </w:p>
          <w:p w:rsidR="00EE1524" w:rsidRPr="000E6D3F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Регулятивные: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выполнение задания с целью поиска ответа на вопрос</w:t>
            </w:r>
          </w:p>
          <w:p w:rsidR="00EE1524" w:rsidRPr="000E6D3F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 w:rsidRPr="000E6D3F">
              <w:rPr>
                <w:b/>
              </w:rPr>
              <w:t>Познавательны</w:t>
            </w:r>
            <w:r>
              <w:rPr>
                <w:b/>
              </w:rPr>
              <w:t>е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взаимосвязь природы и человека</w:t>
            </w:r>
          </w:p>
          <w:p w:rsidR="00EE1524" w:rsidRPr="000E6D3F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</w:pPr>
            <w:r>
              <w:t>способы взаимодействия с окружающим миром и оценка достижений на уроке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right="605"/>
            </w:pPr>
          </w:p>
        </w:tc>
        <w:tc>
          <w:tcPr>
            <w:tcW w:w="1320" w:type="dxa"/>
            <w:gridSpan w:val="3"/>
          </w:tcPr>
          <w:p w:rsidR="00EE1524" w:rsidRPr="007820E2" w:rsidRDefault="00EE1524" w:rsidP="00534625">
            <w:pPr>
              <w:widowControl w:val="0"/>
              <w:autoSpaceDE w:val="0"/>
              <w:autoSpaceDN w:val="0"/>
              <w:adjustRightInd w:val="0"/>
              <w:ind w:right="-53"/>
            </w:pPr>
            <w:r>
              <w:t>С. 4-9 , с.4 № 4,5 задания 1,3</w:t>
            </w:r>
            <w:r w:rsidRPr="007820E2">
              <w:t>стр.8</w:t>
            </w:r>
            <w:r>
              <w:t>.</w:t>
            </w:r>
          </w:p>
        </w:tc>
      </w:tr>
      <w:tr w:rsidR="00EE1524" w:rsidRPr="007820E2" w:rsidTr="00A173A7">
        <w:trPr>
          <w:gridAfter w:val="8"/>
          <w:wAfter w:w="6545" w:type="dxa"/>
        </w:trPr>
        <w:tc>
          <w:tcPr>
            <w:tcW w:w="448" w:type="dxa"/>
          </w:tcPr>
          <w:p w:rsidR="00EE1524" w:rsidRDefault="00EE1524" w:rsidP="004554E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86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EE1524" w:rsidRPr="007820E2" w:rsidRDefault="00EE1524" w:rsidP="003A3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E1524" w:rsidRPr="00E7464F" w:rsidRDefault="00EE1524" w:rsidP="003A30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>Человек. Ступеньки познания.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93" w:type="dxa"/>
            <w:gridSpan w:val="3"/>
          </w:tcPr>
          <w:p w:rsidR="00EE1524" w:rsidRDefault="00EE1524">
            <w:pPr>
              <w:spacing w:after="200" w:line="276" w:lineRule="auto"/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3A303F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знать/ понимать</w:t>
            </w:r>
          </w:p>
          <w:p w:rsidR="00EE1524" w:rsidRPr="007820E2" w:rsidRDefault="00EE1524" w:rsidP="003A303F">
            <w:pPr>
              <w:widowControl w:val="0"/>
              <w:autoSpaceDE w:val="0"/>
              <w:autoSpaceDN w:val="0"/>
              <w:adjustRightInd w:val="0"/>
            </w:pPr>
            <w:r>
              <w:t xml:space="preserve"> чем человек отличается от других объектов живой природы, ступени познания:</w:t>
            </w:r>
            <w:r w:rsidRPr="007820E2">
              <w:t xml:space="preserve"> восприятие, память,</w:t>
            </w:r>
          </w:p>
          <w:p w:rsidR="00EE1524" w:rsidRPr="007820E2" w:rsidRDefault="00EE1524" w:rsidP="003A303F">
            <w:pPr>
              <w:widowControl w:val="0"/>
              <w:autoSpaceDE w:val="0"/>
              <w:autoSpaceDN w:val="0"/>
              <w:adjustRightInd w:val="0"/>
            </w:pPr>
            <w:r w:rsidRPr="007820E2">
              <w:t>мышление,</w:t>
            </w:r>
          </w:p>
          <w:p w:rsidR="00EE1524" w:rsidRDefault="00EE1524" w:rsidP="003A303F">
            <w:pPr>
              <w:widowControl w:val="0"/>
              <w:autoSpaceDE w:val="0"/>
              <w:autoSpaceDN w:val="0"/>
              <w:adjustRightInd w:val="0"/>
            </w:pPr>
            <w:r w:rsidRPr="007820E2">
              <w:t>воображение.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Наблюдения над процессами памяти.</w:t>
            </w:r>
          </w:p>
        </w:tc>
        <w:tc>
          <w:tcPr>
            <w:tcW w:w="2291" w:type="dxa"/>
            <w:gridSpan w:val="4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3"/>
          </w:tcPr>
          <w:p w:rsidR="00EE1524" w:rsidRPr="007820E2" w:rsidRDefault="00EE1524" w:rsidP="00BF22F8">
            <w:pPr>
              <w:widowControl w:val="0"/>
              <w:autoSpaceDE w:val="0"/>
              <w:autoSpaceDN w:val="0"/>
              <w:adjustRightInd w:val="0"/>
            </w:pPr>
            <w:r w:rsidRPr="007820E2">
              <w:t>Стр. 10-15,</w:t>
            </w:r>
            <w:r>
              <w:t xml:space="preserve"> т.с .7№4</w:t>
            </w:r>
            <w:r w:rsidRPr="007820E2">
              <w:t xml:space="preserve"> зад.1 стр.15</w:t>
            </w:r>
          </w:p>
        </w:tc>
      </w:tr>
      <w:tr w:rsidR="00EE1524" w:rsidRPr="007820E2" w:rsidTr="00A173A7">
        <w:trPr>
          <w:gridAfter w:val="8"/>
          <w:wAfter w:w="6545" w:type="dxa"/>
        </w:trPr>
        <w:tc>
          <w:tcPr>
            <w:tcW w:w="448" w:type="dxa"/>
          </w:tcPr>
          <w:p w:rsidR="00EE1524" w:rsidRPr="007820E2" w:rsidRDefault="00EE1524" w:rsidP="003A303F">
            <w:pPr>
              <w:widowControl w:val="0"/>
              <w:autoSpaceDE w:val="0"/>
              <w:autoSpaceDN w:val="0"/>
              <w:adjustRightInd w:val="0"/>
            </w:pPr>
            <w:r>
              <w:t xml:space="preserve">  3 </w:t>
            </w:r>
          </w:p>
        </w:tc>
        <w:tc>
          <w:tcPr>
            <w:tcW w:w="786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EE1524" w:rsidRDefault="00EE1524" w:rsidP="003A30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E1524" w:rsidRPr="00E7464F" w:rsidRDefault="00EE1524" w:rsidP="003A30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8000"/>
                <w:u w:val="single"/>
              </w:rPr>
            </w:pPr>
            <w:r w:rsidRPr="00E7464F">
              <w:rPr>
                <w:b/>
                <w:i/>
                <w:color w:val="008000"/>
                <w:u w:val="single"/>
              </w:rPr>
              <w:t xml:space="preserve">Проект «Богатства, отданные </w:t>
            </w:r>
            <w:r w:rsidRPr="00E7464F">
              <w:rPr>
                <w:b/>
                <w:i/>
                <w:color w:val="008000"/>
                <w:u w:val="single"/>
              </w:rPr>
              <w:lastRenderedPageBreak/>
              <w:t>людям»</w:t>
            </w:r>
          </w:p>
          <w:p w:rsidR="00EE1524" w:rsidRPr="00E7464F" w:rsidRDefault="00EE1524" w:rsidP="003A30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93" w:type="dxa"/>
            <w:gridSpan w:val="3"/>
          </w:tcPr>
          <w:p w:rsidR="00EE1524" w:rsidRDefault="00EE1524">
            <w:pPr>
              <w:spacing w:after="200" w:line="276" w:lineRule="auto"/>
            </w:pPr>
            <w:r>
              <w:lastRenderedPageBreak/>
              <w:t>Урок -проект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gridSpan w:val="4"/>
            <w:vMerge w:val="restart"/>
            <w:tcBorders>
              <w:top w:val="nil"/>
            </w:tcBorders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Человек как член общества, а семья часть общества. </w:t>
            </w:r>
            <w:r>
              <w:lastRenderedPageBreak/>
              <w:t>Представление о гражданстве.</w:t>
            </w:r>
          </w:p>
        </w:tc>
        <w:tc>
          <w:tcPr>
            <w:tcW w:w="2818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3"/>
          </w:tcPr>
          <w:p w:rsidR="00EE1524" w:rsidRPr="007820E2" w:rsidRDefault="00EE1524" w:rsidP="00BF22F8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Подготовить проект </w:t>
            </w:r>
          </w:p>
        </w:tc>
      </w:tr>
      <w:tr w:rsidR="00EE1524" w:rsidRPr="007820E2" w:rsidTr="00A173A7">
        <w:trPr>
          <w:gridAfter w:val="8"/>
          <w:wAfter w:w="6545" w:type="dxa"/>
        </w:trPr>
        <w:tc>
          <w:tcPr>
            <w:tcW w:w="448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4</w:t>
            </w:r>
          </w:p>
        </w:tc>
        <w:tc>
          <w:tcPr>
            <w:tcW w:w="786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>Общество.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93" w:type="dxa"/>
            <w:gridSpan w:val="3"/>
          </w:tcPr>
          <w:p w:rsidR="00EE1524" w:rsidRDefault="00EE1524">
            <w:pPr>
              <w:spacing w:after="200" w:line="276" w:lineRule="auto"/>
            </w:pPr>
            <w:r>
              <w:t>Изуче-ние нового мате-риала</w:t>
            </w:r>
          </w:p>
          <w:p w:rsidR="00EE1524" w:rsidRDefault="00EE1524">
            <w:pPr>
              <w:spacing w:after="200" w:line="276" w:lineRule="auto"/>
            </w:pP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482385">
              <w:rPr>
                <w:b/>
              </w:rPr>
              <w:t>уметь</w:t>
            </w:r>
            <w:r w:rsidRPr="007820E2">
              <w:t xml:space="preserve">  различать понятия государство,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территория. Знать герб, флаг России.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Пронаблюдать своё генеалогическое дерево.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gridSpan w:val="4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3"/>
          </w:tcPr>
          <w:p w:rsidR="00EE1524" w:rsidRPr="007820E2" w:rsidRDefault="00EE1524" w:rsidP="00BF22F8">
            <w:pPr>
              <w:widowControl w:val="0"/>
              <w:autoSpaceDE w:val="0"/>
              <w:autoSpaceDN w:val="0"/>
              <w:adjustRightInd w:val="0"/>
            </w:pPr>
            <w:r w:rsidRPr="007820E2">
              <w:t>Стр. 1</w:t>
            </w:r>
            <w:r>
              <w:t>8</w:t>
            </w:r>
            <w:r w:rsidRPr="007820E2">
              <w:t>-2</w:t>
            </w:r>
            <w:r>
              <w:t>3</w:t>
            </w:r>
            <w:r w:rsidRPr="007820E2">
              <w:t>,</w:t>
            </w:r>
            <w:r>
              <w:t xml:space="preserve"> т.с.8№3</w:t>
            </w:r>
            <w:r w:rsidRPr="007820E2">
              <w:t xml:space="preserve"> стр.21 задание</w:t>
            </w:r>
            <w:r>
              <w:t>1,</w:t>
            </w:r>
            <w:r w:rsidRPr="007820E2">
              <w:t xml:space="preserve"> 3, составить рассказ «Моя семья».</w:t>
            </w:r>
          </w:p>
        </w:tc>
      </w:tr>
      <w:tr w:rsidR="00EE1524" w:rsidRPr="007820E2" w:rsidTr="00A173A7">
        <w:trPr>
          <w:gridAfter w:val="8"/>
          <w:wAfter w:w="6545" w:type="dxa"/>
        </w:trPr>
        <w:tc>
          <w:tcPr>
            <w:tcW w:w="448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86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>Что такое экология</w:t>
            </w:r>
          </w:p>
          <w:p w:rsidR="00EE1524" w:rsidRPr="00E7464F" w:rsidRDefault="00EE1524" w:rsidP="00F5014A">
            <w:pPr>
              <w:rPr>
                <w:b/>
              </w:rPr>
            </w:pPr>
            <w:r w:rsidRPr="00E7464F">
              <w:rPr>
                <w:b/>
              </w:rPr>
              <w:t xml:space="preserve"> </w:t>
            </w:r>
          </w:p>
        </w:tc>
        <w:tc>
          <w:tcPr>
            <w:tcW w:w="1193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277184" w:rsidRDefault="00EE1524" w:rsidP="00A7503C">
            <w:pPr>
              <w:rPr>
                <w:b/>
              </w:rPr>
            </w:pPr>
            <w:r>
              <w:t>ванный</w:t>
            </w:r>
          </w:p>
        </w:tc>
        <w:tc>
          <w:tcPr>
            <w:tcW w:w="2555" w:type="dxa"/>
            <w:gridSpan w:val="3"/>
          </w:tcPr>
          <w:p w:rsidR="00EE1524" w:rsidRPr="007820E2" w:rsidRDefault="00EE1524" w:rsidP="00CC7EA0">
            <w:pPr>
              <w:widowControl w:val="0"/>
              <w:autoSpaceDE w:val="0"/>
              <w:autoSpaceDN w:val="0"/>
              <w:adjustRightInd w:val="0"/>
            </w:pPr>
            <w:r>
              <w:t>Учащиеся должны у</w:t>
            </w:r>
            <w:r w:rsidRPr="007820E2">
              <w:t xml:space="preserve">меть отличать </w:t>
            </w:r>
            <w:r>
              <w:t>экологию от других похожих наук,</w:t>
            </w:r>
            <w:r w:rsidRPr="007820E2">
              <w:t xml:space="preserve"> определять экологические связи.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над связями каждой группы в природе.</w:t>
            </w:r>
          </w:p>
        </w:tc>
        <w:tc>
          <w:tcPr>
            <w:tcW w:w="2291" w:type="dxa"/>
            <w:gridSpan w:val="4"/>
            <w:vMerge w:val="restart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  <w:p w:rsidR="00EE1524" w:rsidRPr="007820E2" w:rsidRDefault="00EE1524" w:rsidP="00BF22F8">
            <w:pPr>
              <w:spacing w:after="200" w:line="276" w:lineRule="auto"/>
            </w:pPr>
            <w:r>
              <w:t>Положительное и отрицательное влияние человека на природу. Примеры животных, исчезнувших по вине человека. Охрана природы. Заповедники и национальные парки.</w:t>
            </w:r>
          </w:p>
        </w:tc>
        <w:tc>
          <w:tcPr>
            <w:tcW w:w="2818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3"/>
          </w:tcPr>
          <w:p w:rsidR="00EE1524" w:rsidRPr="007820E2" w:rsidRDefault="00EE1524" w:rsidP="00BF22F8">
            <w:pPr>
              <w:widowControl w:val="0"/>
              <w:autoSpaceDE w:val="0"/>
              <w:autoSpaceDN w:val="0"/>
              <w:adjustRightInd w:val="0"/>
            </w:pPr>
            <w:r w:rsidRPr="007820E2">
              <w:t>Стр.2</w:t>
            </w:r>
            <w:r>
              <w:t>4</w:t>
            </w:r>
            <w:r w:rsidRPr="007820E2">
              <w:t>-2</w:t>
            </w:r>
            <w:r>
              <w:t>8</w:t>
            </w:r>
            <w:r w:rsidRPr="007820E2">
              <w:t>, зад.1,2 стр.26.</w:t>
            </w:r>
          </w:p>
        </w:tc>
      </w:tr>
      <w:tr w:rsidR="00EE1524" w:rsidRPr="007820E2" w:rsidTr="00A173A7">
        <w:trPr>
          <w:gridAfter w:val="8"/>
          <w:wAfter w:w="6545" w:type="dxa"/>
        </w:trPr>
        <w:tc>
          <w:tcPr>
            <w:tcW w:w="448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6</w:t>
            </w:r>
          </w:p>
        </w:tc>
        <w:tc>
          <w:tcPr>
            <w:tcW w:w="786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800" w:type="dxa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Природа в опасности. Охрана природы.</w:t>
            </w:r>
          </w:p>
          <w:p w:rsidR="00EE1524" w:rsidRPr="00E7464F" w:rsidRDefault="00EE1524" w:rsidP="00F5014A">
            <w:pPr>
              <w:rPr>
                <w:b/>
              </w:rPr>
            </w:pPr>
            <w:r w:rsidRPr="00E7464F">
              <w:rPr>
                <w:b/>
              </w:rPr>
              <w:t xml:space="preserve"> </w:t>
            </w:r>
          </w:p>
        </w:tc>
        <w:tc>
          <w:tcPr>
            <w:tcW w:w="1193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277184" w:rsidRDefault="00EE1524" w:rsidP="00A7503C">
            <w:pPr>
              <w:rPr>
                <w:b/>
              </w:rPr>
            </w:pPr>
            <w:r>
              <w:t>ванный</w:t>
            </w:r>
          </w:p>
        </w:tc>
        <w:tc>
          <w:tcPr>
            <w:tcW w:w="2555" w:type="dxa"/>
            <w:gridSpan w:val="3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7820E2">
              <w:t>нать правила поведения в природе, уметь правильно вести себя в зелёной зоне. Знать некоторые виды растений и животных, занесённых в Красную книгу.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1</w:t>
            </w:r>
            <w:r w:rsidRPr="0000673B">
              <w:rPr>
                <w:i/>
                <w:iCs/>
                <w:spacing w:val="-6"/>
              </w:rPr>
              <w:t xml:space="preserve"> </w:t>
            </w:r>
            <w:r w:rsidRPr="0000673B">
              <w:rPr>
                <w:spacing w:val="-6"/>
              </w:rPr>
              <w:t>«Моделиро</w:t>
            </w:r>
            <w:r w:rsidRPr="0000673B">
              <w:rPr>
                <w:spacing w:val="-6"/>
              </w:rPr>
              <w:softHyphen/>
            </w:r>
            <w:r w:rsidRPr="0000673B">
              <w:rPr>
                <w:spacing w:val="-7"/>
              </w:rPr>
              <w:t>вание влияния чело</w:t>
            </w:r>
            <w:r w:rsidRPr="0000673B">
              <w:rPr>
                <w:spacing w:val="-7"/>
              </w:rPr>
              <w:softHyphen/>
            </w:r>
            <w:r w:rsidRPr="0000673B">
              <w:rPr>
                <w:spacing w:val="-6"/>
              </w:rPr>
              <w:t>века на природу»</w:t>
            </w:r>
          </w:p>
        </w:tc>
        <w:tc>
          <w:tcPr>
            <w:tcW w:w="2291" w:type="dxa"/>
            <w:gridSpan w:val="4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3"/>
          </w:tcPr>
          <w:p w:rsidR="00EE1524" w:rsidRPr="007820E2" w:rsidRDefault="00EE1524" w:rsidP="00BF22F8">
            <w:pPr>
              <w:widowControl w:val="0"/>
              <w:autoSpaceDE w:val="0"/>
              <w:autoSpaceDN w:val="0"/>
              <w:adjustRightInd w:val="0"/>
            </w:pPr>
            <w:r w:rsidRPr="007820E2">
              <w:t>Стр.2</w:t>
            </w:r>
            <w:r>
              <w:t>9</w:t>
            </w:r>
            <w:r w:rsidRPr="007820E2">
              <w:t>-3</w:t>
            </w:r>
            <w:r>
              <w:t>4</w:t>
            </w:r>
            <w:r w:rsidRPr="007820E2">
              <w:t>,</w:t>
            </w:r>
            <w:r>
              <w:t xml:space="preserve"> т.с11№3,.</w:t>
            </w:r>
            <w:r w:rsidRPr="007820E2">
              <w:t xml:space="preserve"> ответы на вопросы.</w:t>
            </w:r>
          </w:p>
        </w:tc>
      </w:tr>
      <w:tr w:rsidR="00EE1524" w:rsidRPr="007820E2" w:rsidTr="00A173A7">
        <w:trPr>
          <w:gridAfter w:val="8"/>
          <w:wAfter w:w="6545" w:type="dxa"/>
        </w:trPr>
        <w:tc>
          <w:tcPr>
            <w:tcW w:w="448" w:type="dxa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786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800" w:type="dxa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 xml:space="preserve">Обобщение знаний по теме «Как устроен мир». </w:t>
            </w:r>
            <w:r w:rsidRPr="00E7464F">
              <w:rPr>
                <w:b/>
                <w:color w:val="0000FF"/>
              </w:rPr>
              <w:t>Проверочная работа</w:t>
            </w:r>
          </w:p>
        </w:tc>
        <w:tc>
          <w:tcPr>
            <w:tcW w:w="1193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Контрольно-обобщающий</w:t>
            </w:r>
          </w:p>
        </w:tc>
        <w:tc>
          <w:tcPr>
            <w:tcW w:w="2555" w:type="dxa"/>
            <w:gridSpan w:val="3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 научиться делать сообщения в устной форме, работать в группах, использовать знания по теме в новых условиях.</w:t>
            </w:r>
          </w:p>
        </w:tc>
        <w:tc>
          <w:tcPr>
            <w:tcW w:w="2269" w:type="dxa"/>
            <w:gridSpan w:val="5"/>
          </w:tcPr>
          <w:p w:rsidR="00EE1524" w:rsidRPr="0000673B" w:rsidRDefault="00EE1524" w:rsidP="00F5014A">
            <w:pPr>
              <w:rPr>
                <w:b/>
                <w:i/>
                <w:iCs/>
                <w:color w:val="008000"/>
                <w:spacing w:val="-5"/>
              </w:rPr>
            </w:pPr>
            <w:r>
              <w:rPr>
                <w:b/>
                <w:i/>
                <w:iCs/>
                <w:color w:val="008000"/>
                <w:spacing w:val="-5"/>
              </w:rPr>
              <w:t>Проверочная работа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8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3"/>
          </w:tcPr>
          <w:p w:rsidR="00EE1524" w:rsidRPr="007820E2" w:rsidRDefault="00EE1524" w:rsidP="00BF22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1524" w:rsidRPr="007820E2" w:rsidTr="005F0571">
        <w:trPr>
          <w:gridAfter w:val="5"/>
          <w:wAfter w:w="6124" w:type="dxa"/>
        </w:trPr>
        <w:tc>
          <w:tcPr>
            <w:tcW w:w="16621" w:type="dxa"/>
            <w:gridSpan w:val="3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Эта удивительная природа(19 ч</w:t>
            </w:r>
            <w:r w:rsidRPr="0000673B">
              <w:rPr>
                <w:b/>
                <w:color w:val="FF0000"/>
                <w:sz w:val="28"/>
                <w:szCs w:val="28"/>
              </w:rPr>
              <w:t xml:space="preserve">) </w:t>
            </w:r>
          </w:p>
        </w:tc>
      </w:tr>
      <w:tr w:rsidR="00EE1524" w:rsidRPr="007820E2" w:rsidTr="005F0571"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Тела, вещества, частицы.</w:t>
            </w:r>
          </w:p>
        </w:tc>
        <w:tc>
          <w:tcPr>
            <w:tcW w:w="992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Pr="007820E2" w:rsidRDefault="00EE1524" w:rsidP="00CA6688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124848">
              <w:rPr>
                <w:b/>
              </w:rPr>
              <w:t xml:space="preserve">уметь </w:t>
            </w:r>
            <w:r w:rsidRPr="007820E2">
              <w:t>определять понятия: тело, вещество, частица</w:t>
            </w:r>
            <w:r>
              <w:t>, классифицировать тела и вещества. Приводить примеры</w:t>
            </w:r>
            <w:r w:rsidRPr="007820E2">
              <w:t>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2</w:t>
            </w:r>
            <w:r w:rsidRPr="0000673B">
              <w:rPr>
                <w:i/>
                <w:iCs/>
                <w:spacing w:val="-5"/>
              </w:rPr>
              <w:t xml:space="preserve"> </w:t>
            </w:r>
            <w:r w:rsidRPr="0000673B">
              <w:rPr>
                <w:spacing w:val="-5"/>
              </w:rPr>
              <w:t>«Моделиро</w:t>
            </w:r>
            <w:r w:rsidRPr="0000673B">
              <w:rPr>
                <w:spacing w:val="-5"/>
              </w:rPr>
              <w:softHyphen/>
              <w:t xml:space="preserve">вание расположения </w:t>
            </w:r>
            <w:r w:rsidRPr="0000673B">
              <w:rPr>
                <w:spacing w:val="-4"/>
              </w:rPr>
              <w:t xml:space="preserve">частиц в твердом, </w:t>
            </w:r>
            <w:r w:rsidRPr="0000673B">
              <w:rPr>
                <w:spacing w:val="-5"/>
              </w:rPr>
              <w:t>жидком и газообраз</w:t>
            </w:r>
            <w:r w:rsidRPr="0000673B">
              <w:rPr>
                <w:spacing w:val="-5"/>
              </w:rPr>
              <w:softHyphen/>
            </w:r>
            <w:r>
              <w:t>ном веществе»</w:t>
            </w:r>
          </w:p>
        </w:tc>
        <w:tc>
          <w:tcPr>
            <w:tcW w:w="2291" w:type="dxa"/>
            <w:gridSpan w:val="4"/>
            <w:vMerge w:val="restart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Разнообразие веществ в окружающем мире: твердые, жидкие, газообразные вещества. Соль, сахар как примеры твердых веществ. Воздух –смесь газообразных веществ , легко определяемые свойства воздуха(невидим, не имеет запаха, летуч, легко сжимается благодаря наличию в нем кислорода, является условием горения). Значение воздуха для растений, животных, человека</w:t>
            </w:r>
          </w:p>
        </w:tc>
        <w:tc>
          <w:tcPr>
            <w:tcW w:w="2573" w:type="dxa"/>
            <w:gridSpan w:val="3"/>
            <w:vMerge w:val="restart"/>
          </w:tcPr>
          <w:p w:rsidR="00EE1524" w:rsidRPr="00124848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Личностные: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EE1524" w:rsidRPr="00124848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 отвечать на поставленные вопросы</w:t>
            </w:r>
          </w:p>
          <w:p w:rsidR="00EE1524" w:rsidRPr="00124848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вида человека и его внутреннего мира, осознания себя творческой личностью .способной изменить мир к лучшему</w:t>
            </w:r>
          </w:p>
          <w:p w:rsidR="00EE1524" w:rsidRPr="00124848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362" w:type="dxa"/>
            <w:gridSpan w:val="4"/>
          </w:tcPr>
          <w:p w:rsidR="00EE1524" w:rsidRPr="007820E2" w:rsidRDefault="00EE1524" w:rsidP="004A1DC1">
            <w:pPr>
              <w:widowControl w:val="0"/>
              <w:autoSpaceDE w:val="0"/>
              <w:autoSpaceDN w:val="0"/>
              <w:adjustRightInd w:val="0"/>
            </w:pPr>
            <w:r w:rsidRPr="007820E2">
              <w:t>Стр.3</w:t>
            </w:r>
            <w:r>
              <w:t>6</w:t>
            </w:r>
            <w:r w:rsidRPr="007820E2">
              <w:t>-3</w:t>
            </w:r>
            <w:r>
              <w:t>9</w:t>
            </w:r>
            <w:r w:rsidRPr="007820E2">
              <w:t>,</w:t>
            </w:r>
            <w:r>
              <w:t xml:space="preserve"> т.с.15 №4,6</w:t>
            </w:r>
            <w:r w:rsidRPr="007820E2">
              <w:t xml:space="preserve"> </w:t>
            </w:r>
            <w:r>
              <w:t xml:space="preserve"> </w:t>
            </w:r>
          </w:p>
        </w:tc>
      </w:tr>
      <w:tr w:rsidR="00EE1524" w:rsidRPr="007820E2" w:rsidTr="005F0571"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Разнообразие веществ.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  <w:u w:val="single"/>
              </w:rPr>
              <w:t xml:space="preserve"> 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Pr="00277184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Pr="007820E2" w:rsidRDefault="00EE1524" w:rsidP="00CA6688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2F4546">
              <w:rPr>
                <w:b/>
              </w:rPr>
              <w:t xml:space="preserve">знать </w:t>
            </w:r>
            <w:r w:rsidRPr="007820E2">
              <w:t>вещества: соль, сахар, крахмал, кислота. Уметь правильно пользоваться этими веществами.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Соль, сахар, крахмал, кислота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Практическое занятие:</w:t>
            </w:r>
            <w:r w:rsidRPr="0000673B">
              <w:rPr>
                <w:color w:val="008000"/>
              </w:rPr>
              <w:t xml:space="preserve"> </w:t>
            </w:r>
            <w:r w:rsidRPr="007820E2">
              <w:t xml:space="preserve">умение определять наличие крахмала в продуктах. 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gridSpan w:val="4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3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4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</w:t>
            </w:r>
            <w:r>
              <w:t>41</w:t>
            </w:r>
            <w:r w:rsidRPr="007820E2">
              <w:t>-4</w:t>
            </w:r>
            <w:r>
              <w:t>5,   ответы на вопросы стр.45</w:t>
            </w:r>
            <w:r w:rsidRPr="007820E2">
              <w:t>.</w:t>
            </w:r>
          </w:p>
        </w:tc>
      </w:tr>
      <w:tr w:rsidR="00EE1524" w:rsidRPr="007820E2" w:rsidTr="005F0571"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Воздух и его охрана.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u w:val="single"/>
              </w:rPr>
            </w:pPr>
            <w:r w:rsidRPr="00E7464F">
              <w:rPr>
                <w:b/>
                <w:u w:val="single"/>
              </w:rPr>
              <w:t xml:space="preserve"> 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 xml:space="preserve"> 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</w:t>
            </w:r>
            <w:r w:rsidRPr="007820E2">
              <w:t>ь состав и свойства воздуха.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 </w:t>
            </w:r>
            <w:r w:rsidRPr="0000673B">
              <w:rPr>
                <w:i/>
                <w:iCs/>
                <w:spacing w:val="-5"/>
              </w:rPr>
              <w:t>«Расширение воздуха»</w:t>
            </w:r>
          </w:p>
        </w:tc>
        <w:tc>
          <w:tcPr>
            <w:tcW w:w="2291" w:type="dxa"/>
            <w:gridSpan w:val="4"/>
            <w:tcBorders>
              <w:top w:val="nil"/>
            </w:tcBorders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3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4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</w:p>
          <w:p w:rsidR="00EE1524" w:rsidRPr="00E167F6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Стр.4</w:t>
            </w:r>
            <w:r>
              <w:t>6</w:t>
            </w:r>
            <w:r w:rsidRPr="007820E2">
              <w:t>-</w:t>
            </w:r>
            <w:r>
              <w:t>50</w:t>
            </w:r>
            <w:r w:rsidRPr="007820E2">
              <w:t xml:space="preserve">, </w:t>
            </w:r>
            <w:r>
              <w:t xml:space="preserve">т.с.20№5, </w:t>
            </w:r>
            <w:r w:rsidRPr="007820E2">
              <w:t xml:space="preserve">нарисовать плакат </w:t>
            </w:r>
            <w:r w:rsidRPr="007820E2">
              <w:lastRenderedPageBreak/>
              <w:t>«Берегите воздух»</w:t>
            </w:r>
          </w:p>
        </w:tc>
      </w:tr>
      <w:tr w:rsidR="00EE1524" w:rsidRPr="007820E2" w:rsidTr="005F0571"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 xml:space="preserve">Вода и жизнь. </w:t>
            </w:r>
          </w:p>
          <w:p w:rsidR="00EE1524" w:rsidRPr="00E7464F" w:rsidRDefault="00EE1524" w:rsidP="00F5014A">
            <w:pPr>
              <w:rPr>
                <w:b/>
              </w:rPr>
            </w:pPr>
            <w:r w:rsidRPr="00E7464F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277184" w:rsidRDefault="00EE1524" w:rsidP="00A7503C">
            <w:pPr>
              <w:rPr>
                <w:b/>
              </w:rPr>
            </w:pPr>
            <w:r>
              <w:t>ванный</w:t>
            </w:r>
          </w:p>
        </w:tc>
        <w:tc>
          <w:tcPr>
            <w:tcW w:w="2555" w:type="dxa"/>
            <w:gridSpan w:val="3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основные свойства воды. </w:t>
            </w:r>
            <w:r w:rsidRPr="002F4546">
              <w:rPr>
                <w:b/>
              </w:rPr>
              <w:t>Знать</w:t>
            </w:r>
            <w:r w:rsidRPr="007820E2">
              <w:t xml:space="preserve"> о значении воды для живых существ. Уметь очищать воду с помощью фильтра.</w:t>
            </w:r>
          </w:p>
        </w:tc>
        <w:tc>
          <w:tcPr>
            <w:tcW w:w="2269" w:type="dxa"/>
            <w:gridSpan w:val="5"/>
          </w:tcPr>
          <w:p w:rsidR="00EE1524" w:rsidRPr="0000673B" w:rsidRDefault="00EE1524" w:rsidP="00F5014A">
            <w:pPr>
              <w:widowControl w:val="0"/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r w:rsidRPr="0000673B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00673B">
              <w:rPr>
                <w:b/>
                <w:i/>
                <w:iCs/>
                <w:color w:val="008000"/>
                <w:spacing w:val="-5"/>
              </w:rPr>
              <w:softHyphen/>
              <w:t>та № 3</w:t>
            </w:r>
            <w:r w:rsidRPr="0000673B">
              <w:rPr>
                <w:i/>
                <w:iCs/>
                <w:spacing w:val="-5"/>
              </w:rPr>
              <w:t xml:space="preserve"> </w:t>
            </w:r>
            <w:r w:rsidRPr="009A6ACA">
              <w:t>«Свойства воды. Очистка загряз</w:t>
            </w:r>
            <w:r w:rsidRPr="009A6ACA">
              <w:softHyphen/>
              <w:t>ненной воды с помо</w:t>
            </w:r>
            <w:r w:rsidRPr="009A6ACA">
              <w:softHyphen/>
              <w:t>щью фильтра»</w:t>
            </w:r>
          </w:p>
        </w:tc>
        <w:tc>
          <w:tcPr>
            <w:tcW w:w="2291" w:type="dxa"/>
            <w:gridSpan w:val="4"/>
            <w:vMerge w:val="restart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Вода и ее свойства (текуча, не имеет цвета и запаха, занимает форму любого сосуда), распространение в природе, значение для живых организмов, три состояния воды.</w:t>
            </w:r>
          </w:p>
        </w:tc>
        <w:tc>
          <w:tcPr>
            <w:tcW w:w="2573" w:type="dxa"/>
            <w:gridSpan w:val="3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4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>
              <w:t>Стр. 51-54, т.с.20-22 №1,2,4, стр.52</w:t>
            </w:r>
            <w:r w:rsidRPr="007820E2">
              <w:t xml:space="preserve"> зад 1,2.</w:t>
            </w:r>
          </w:p>
        </w:tc>
      </w:tr>
      <w:tr w:rsidR="00EE1524" w:rsidRPr="007820E2" w:rsidTr="005F0571"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Превращения и круговорот  воды.</w:t>
            </w:r>
          </w:p>
          <w:p w:rsidR="00EE1524" w:rsidRPr="00E7464F" w:rsidRDefault="00EE1524" w:rsidP="00F5014A">
            <w:pPr>
              <w:rPr>
                <w:b/>
                <w:u w:val="single"/>
              </w:rPr>
            </w:pPr>
          </w:p>
        </w:tc>
        <w:tc>
          <w:tcPr>
            <w:tcW w:w="992" w:type="dxa"/>
            <w:gridSpan w:val="3"/>
          </w:tcPr>
          <w:p w:rsidR="00EE1524" w:rsidRPr="0000673B" w:rsidRDefault="00EE1524" w:rsidP="00F5014A">
            <w:pPr>
              <w:rPr>
                <w:u w:val="single"/>
              </w:rPr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9F7EA1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знать</w:t>
            </w:r>
            <w:r w:rsidRPr="007820E2">
              <w:t>, как осуществл</w:t>
            </w:r>
            <w:r>
              <w:t>яется круговорот воды в природе,</w:t>
            </w:r>
            <w:r w:rsidRPr="007820E2">
              <w:t xml:space="preserve"> понятия: испарение,</w:t>
            </w:r>
          </w:p>
          <w:p w:rsidR="00EE1524" w:rsidRDefault="00EE1524" w:rsidP="009F7EA1">
            <w:pPr>
              <w:widowControl w:val="0"/>
              <w:autoSpaceDE w:val="0"/>
              <w:autoSpaceDN w:val="0"/>
              <w:adjustRightInd w:val="0"/>
            </w:pPr>
            <w:r w:rsidRPr="007820E2">
              <w:t>круговорот воды.</w:t>
            </w:r>
            <w:r>
              <w:t xml:space="preserve"> </w:t>
            </w:r>
            <w:r w:rsidRPr="007820E2">
              <w:t xml:space="preserve">Уметь увязывать круговорот воды с её свойствами. </w:t>
            </w:r>
            <w:r>
              <w:t xml:space="preserve"> </w:t>
            </w:r>
            <w:r w:rsidRPr="007820E2">
              <w:t xml:space="preserve"> </w:t>
            </w:r>
          </w:p>
          <w:p w:rsidR="00EE1524" w:rsidRDefault="00EE1524" w:rsidP="009F7EA1">
            <w:pPr>
              <w:widowControl w:val="0"/>
              <w:autoSpaceDE w:val="0"/>
              <w:autoSpaceDN w:val="0"/>
              <w:adjustRightInd w:val="0"/>
            </w:pPr>
          </w:p>
          <w:p w:rsidR="00EE1524" w:rsidRPr="007820E2" w:rsidRDefault="00EE1524" w:rsidP="009F7EA1">
            <w:pPr>
              <w:widowControl w:val="0"/>
              <w:autoSpaceDE w:val="0"/>
              <w:autoSpaceDN w:val="0"/>
              <w:adjustRightInd w:val="0"/>
            </w:pP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 xml:space="preserve"> </w:t>
            </w:r>
            <w:r w:rsidRPr="0000673B">
              <w:rPr>
                <w:b/>
                <w:i/>
                <w:iCs/>
                <w:color w:val="285EA0"/>
                <w:spacing w:val="-5"/>
              </w:rPr>
              <w:t xml:space="preserve">Опыт: </w:t>
            </w:r>
            <w:r w:rsidRPr="007820E2">
              <w:t>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2291" w:type="dxa"/>
            <w:gridSpan w:val="4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3"/>
            <w:vMerge w:val="restart"/>
            <w:tcBorders>
              <w:top w:val="nil"/>
            </w:tcBorders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4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Стр.5</w:t>
            </w:r>
            <w:r>
              <w:t>5</w:t>
            </w:r>
            <w:r w:rsidRPr="007820E2">
              <w:t>-5</w:t>
            </w:r>
            <w:r>
              <w:t>8, т.с.25№5</w:t>
            </w:r>
            <w:r w:rsidRPr="007820E2">
              <w:t>, зад.1,стр. 56.</w:t>
            </w:r>
          </w:p>
        </w:tc>
      </w:tr>
      <w:tr w:rsidR="00EE1524" w:rsidRPr="007820E2" w:rsidTr="005F0571"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Pr="007820E2" w:rsidRDefault="00EE1524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3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Берегите воду!</w:t>
            </w:r>
          </w:p>
          <w:p w:rsidR="00EE1524" w:rsidRPr="00E7464F" w:rsidRDefault="00EE1524" w:rsidP="00F5014A">
            <w:pPr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7503C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EE1524" w:rsidRPr="008E5B3A" w:rsidRDefault="00EE1524" w:rsidP="00CA6688">
            <w:pPr>
              <w:rPr>
                <w:b/>
              </w:rPr>
            </w:pPr>
          </w:p>
        </w:tc>
        <w:tc>
          <w:tcPr>
            <w:tcW w:w="2555" w:type="dxa"/>
            <w:gridSpan w:val="3"/>
          </w:tcPr>
          <w:p w:rsidR="00EE1524" w:rsidRDefault="00EE1524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знать</w:t>
            </w:r>
            <w:r w:rsidRPr="007820E2">
              <w:t xml:space="preserve"> причины загрязнения водоёмов, меры охраны водоёмов от загрязнения.</w:t>
            </w:r>
          </w:p>
          <w:p w:rsidR="00EE1524" w:rsidRPr="00E167F6" w:rsidRDefault="00EE1524" w:rsidP="00F5014A"/>
        </w:tc>
        <w:tc>
          <w:tcPr>
            <w:tcW w:w="2269" w:type="dxa"/>
            <w:gridSpan w:val="5"/>
          </w:tcPr>
          <w:p w:rsidR="00EE1524" w:rsidRPr="0000673B" w:rsidRDefault="00EE1524" w:rsidP="00F5014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0673B">
              <w:rPr>
                <w:u w:val="single"/>
              </w:rPr>
              <w:t xml:space="preserve">Экскурсия. </w:t>
            </w:r>
            <w:r w:rsidRPr="007820E2">
              <w:t>Наблюдение за тем, как человек загрязняет воду.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Использование воды человеком. Меры поохране чистоты воды и ее экономному использованию.</w:t>
            </w:r>
          </w:p>
        </w:tc>
        <w:tc>
          <w:tcPr>
            <w:tcW w:w="2573" w:type="dxa"/>
            <w:gridSpan w:val="3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4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Стр.5</w:t>
            </w:r>
            <w:r>
              <w:t>9</w:t>
            </w:r>
            <w:r w:rsidRPr="007820E2">
              <w:t>-6</w:t>
            </w:r>
            <w:r>
              <w:t>3</w:t>
            </w:r>
            <w:r w:rsidRPr="007820E2">
              <w:t xml:space="preserve">, </w:t>
            </w:r>
            <w:r>
              <w:t xml:space="preserve">т.с.26№2, </w:t>
            </w:r>
            <w:r w:rsidRPr="007820E2">
              <w:t>придумать и нарисовать плакат «Берегите воду!»</w:t>
            </w:r>
          </w:p>
        </w:tc>
      </w:tr>
      <w:tr w:rsidR="00EE1524" w:rsidRPr="007820E2" w:rsidTr="005F0571">
        <w:trPr>
          <w:gridAfter w:val="8"/>
          <w:wAfter w:w="6545" w:type="dxa"/>
          <w:trHeight w:val="3312"/>
        </w:trPr>
        <w:tc>
          <w:tcPr>
            <w:tcW w:w="590" w:type="dxa"/>
            <w:gridSpan w:val="2"/>
          </w:tcPr>
          <w:p w:rsidR="00EE1524" w:rsidRPr="007820E2" w:rsidRDefault="00EE1524" w:rsidP="00DB59B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  <w:p w:rsidR="00EE1524" w:rsidRPr="007820E2" w:rsidRDefault="00EE1524" w:rsidP="00DB59B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0E69AB">
            <w:pPr>
              <w:rPr>
                <w:b/>
                <w:u w:val="single"/>
              </w:rPr>
            </w:pPr>
            <w:r w:rsidRPr="00E7464F">
              <w:rPr>
                <w:b/>
              </w:rPr>
              <w:t>Что такое почва?</w:t>
            </w:r>
          </w:p>
          <w:p w:rsidR="00EE1524" w:rsidRPr="00E7464F" w:rsidRDefault="00EE1524" w:rsidP="00F5014A">
            <w:pPr>
              <w:rPr>
                <w:b/>
                <w:u w:val="single"/>
              </w:rPr>
            </w:pPr>
            <w:r w:rsidRPr="00E7464F">
              <w:rPr>
                <w:b/>
                <w:u w:val="single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  <w:rPr>
                <w:u w:val="single"/>
              </w:rPr>
            </w:pPr>
          </w:p>
          <w:p w:rsidR="00EE1524" w:rsidRPr="0000673B" w:rsidRDefault="00EE1524" w:rsidP="00F5014A">
            <w:pPr>
              <w:rPr>
                <w:u w:val="single"/>
              </w:rPr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2F4546">
              <w:rPr>
                <w:b/>
              </w:rPr>
              <w:t>уметь</w:t>
            </w:r>
            <w:r w:rsidRPr="007820E2">
              <w:t xml:space="preserve"> определять причины разрушения твёрдых тел.</w:t>
            </w:r>
          </w:p>
          <w:p w:rsidR="00EE1524" w:rsidRDefault="00EE1524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>знать</w:t>
            </w:r>
            <w:r w:rsidRPr="007820E2">
              <w:t xml:space="preserve"> 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Опыт:</w:t>
            </w:r>
            <w:r w:rsidRPr="007820E2">
              <w:t xml:space="preserve"> Наблюдение за свойствами твёрдых тел.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Опыт:</w:t>
            </w:r>
            <w:r w:rsidRPr="0000673B">
              <w:rPr>
                <w:u w:val="single"/>
              </w:rPr>
              <w:t xml:space="preserve"> </w:t>
            </w:r>
            <w:r w:rsidRPr="00A063C4">
              <w:rPr>
                <w:i/>
                <w:iCs/>
                <w:spacing w:val="-5"/>
              </w:rPr>
              <w:t>«Состав почвы»</w:t>
            </w:r>
            <w:r w:rsidRPr="007820E2">
              <w:t>.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456223">
            <w:pPr>
              <w:widowControl w:val="0"/>
              <w:autoSpaceDE w:val="0"/>
              <w:autoSpaceDN w:val="0"/>
              <w:adjustRightInd w:val="0"/>
            </w:pPr>
            <w:r>
              <w:t xml:space="preserve">  Процесс разрушения горных пород в природе, причины и последствия.</w:t>
            </w:r>
          </w:p>
          <w:p w:rsidR="00EE1524" w:rsidRPr="007820E2" w:rsidRDefault="00EE1524" w:rsidP="00456223">
            <w:pPr>
              <w:widowControl w:val="0"/>
              <w:autoSpaceDE w:val="0"/>
              <w:autoSpaceDN w:val="0"/>
              <w:adjustRightInd w:val="0"/>
            </w:pPr>
            <w:r>
              <w:t>Почва, ее значение для живой природы .Значение плодородия почвы д ля жизни  растений. Животные почвы. Образование и разрушение почвы. Охрана почвы.</w:t>
            </w:r>
          </w:p>
        </w:tc>
        <w:tc>
          <w:tcPr>
            <w:tcW w:w="2573" w:type="dxa"/>
            <w:gridSpan w:val="3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4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</w:p>
          <w:p w:rsidR="00EE1524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 6</w:t>
            </w:r>
            <w:r>
              <w:t>4</w:t>
            </w:r>
            <w:r w:rsidRPr="007820E2">
              <w:t>-6</w:t>
            </w:r>
            <w:r>
              <w:t>7</w:t>
            </w:r>
            <w:r w:rsidRPr="007820E2">
              <w:t xml:space="preserve">, </w:t>
            </w:r>
            <w:r>
              <w:t xml:space="preserve">т.с.28№2,3. </w:t>
            </w:r>
            <w:r w:rsidRPr="007820E2">
              <w:t>задание 1,2 стр.64.</w:t>
            </w:r>
          </w:p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Стр.65-70,</w:t>
            </w:r>
          </w:p>
        </w:tc>
      </w:tr>
      <w:tr w:rsidR="00EE1524" w:rsidRPr="007820E2" w:rsidTr="005F0571"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Pr="007820E2" w:rsidRDefault="00EE1524" w:rsidP="00DB59B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0E69AB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0E69AB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Разнообразие растений.</w:t>
            </w:r>
            <w:r w:rsidRPr="00E7464F">
              <w:rPr>
                <w:b/>
                <w:u w:val="single"/>
              </w:rPr>
              <w:t xml:space="preserve">  </w:t>
            </w:r>
            <w:r w:rsidRPr="00E7464F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8E5B3A" w:rsidRDefault="00EE1524" w:rsidP="00A7503C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t>ванный</w:t>
            </w:r>
          </w:p>
        </w:tc>
        <w:tc>
          <w:tcPr>
            <w:tcW w:w="2555" w:type="dxa"/>
            <w:gridSpan w:val="3"/>
          </w:tcPr>
          <w:p w:rsidR="00EE1524" w:rsidRDefault="00EE1524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уметь </w:t>
            </w:r>
            <w:r w:rsidRPr="007820E2">
              <w:t>отличать растения одной группы от другой, Знать основную классификацию растений.</w:t>
            </w:r>
            <w:r>
              <w:t xml:space="preserve"> Подготавливать сообщения 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r w:rsidRPr="00EE5AB5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EE5AB5">
              <w:rPr>
                <w:b/>
                <w:i/>
                <w:iCs/>
                <w:color w:val="008000"/>
                <w:spacing w:val="-5"/>
              </w:rPr>
              <w:softHyphen/>
              <w:t>та № 4</w:t>
            </w:r>
            <w:r w:rsidRPr="00EE5AB5">
              <w:t xml:space="preserve"> «Рассматри</w:t>
            </w:r>
            <w:r w:rsidRPr="00EE5AB5">
              <w:softHyphen/>
              <w:t>вание живых и гербарных растений»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Растения и их разнообразие. Роль растений в природе и жизни человека, бережное отношение к растениям. Ботаника – наука о растениях.</w:t>
            </w:r>
          </w:p>
        </w:tc>
        <w:tc>
          <w:tcPr>
            <w:tcW w:w="2573" w:type="dxa"/>
            <w:gridSpan w:val="3"/>
            <w:vMerge w:val="restart"/>
            <w:tcBorders>
              <w:top w:val="nil"/>
            </w:tcBorders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4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820E2">
              <w:t>С</w:t>
            </w:r>
            <w:r>
              <w:t>.69</w:t>
            </w:r>
            <w:r w:rsidRPr="007820E2">
              <w:t>-7</w:t>
            </w:r>
            <w:r>
              <w:t>3</w:t>
            </w:r>
            <w:r w:rsidRPr="007820E2">
              <w:t xml:space="preserve">, </w:t>
            </w:r>
            <w:r>
              <w:t>т.с.31№7,8, стр. 73 зад.1,2</w:t>
            </w:r>
            <w:r w:rsidRPr="007820E2">
              <w:t>.</w:t>
            </w:r>
          </w:p>
        </w:tc>
      </w:tr>
      <w:tr w:rsidR="00EE1524" w:rsidRPr="007820E2" w:rsidTr="005F0571">
        <w:trPr>
          <w:gridAfter w:val="8"/>
          <w:wAfter w:w="6545" w:type="dxa"/>
          <w:trHeight w:val="982"/>
        </w:trPr>
        <w:tc>
          <w:tcPr>
            <w:tcW w:w="590" w:type="dxa"/>
            <w:gridSpan w:val="2"/>
          </w:tcPr>
          <w:p w:rsidR="00EE1524" w:rsidRPr="007820E2" w:rsidRDefault="00EE1524" w:rsidP="00DB59B1">
            <w:pPr>
              <w:widowControl w:val="0"/>
              <w:autoSpaceDE w:val="0"/>
              <w:autoSpaceDN w:val="0"/>
              <w:adjustRightInd w:val="0"/>
            </w:pPr>
            <w:r w:rsidRPr="007820E2">
              <w:t>1</w:t>
            </w:r>
            <w:r>
              <w:t xml:space="preserve"> 6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Солнце, растения и мы с вами.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7820E2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2555" w:type="dxa"/>
            <w:gridSpan w:val="3"/>
          </w:tcPr>
          <w:p w:rsidR="00EE1524" w:rsidRDefault="00EE1524" w:rsidP="009F7EA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уметь </w:t>
            </w:r>
            <w:r w:rsidRPr="007820E2">
              <w:t>устанавливать взаимосвязь солнца, растений и человека. Уметь составлять схему дыхания и питания растений.</w:t>
            </w: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141E0A">
              <w:rPr>
                <w:b/>
                <w:i/>
                <w:iCs/>
                <w:color w:val="285EA0"/>
                <w:spacing w:val="-5"/>
              </w:rPr>
              <w:t>Опыт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«Испарение воды листьями»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t>5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Определение органов растений, сравнение</w:t>
            </w:r>
            <w:r>
              <w:t xml:space="preserve"> </w:t>
            </w:r>
            <w:r w:rsidRPr="00B72D40">
              <w:t>органов различных растений»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Дыхание и питание растений. Связи между растениями и окружающей средой. Роль растений в жизни животных</w:t>
            </w:r>
          </w:p>
        </w:tc>
        <w:tc>
          <w:tcPr>
            <w:tcW w:w="2573" w:type="dxa"/>
            <w:gridSpan w:val="3"/>
            <w:vMerge/>
            <w:tcBorders>
              <w:top w:val="nil"/>
            </w:tcBorders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4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 7</w:t>
            </w:r>
            <w:r>
              <w:t>4</w:t>
            </w:r>
            <w:r w:rsidRPr="007820E2">
              <w:t>-7</w:t>
            </w:r>
            <w:r>
              <w:t>7, т.с.34№5</w:t>
            </w:r>
            <w:r w:rsidRPr="007820E2">
              <w:t>, зада</w:t>
            </w:r>
            <w:r>
              <w:t>ния 1,2,</w:t>
            </w:r>
            <w:r w:rsidRPr="007820E2">
              <w:t>стр.7</w:t>
            </w:r>
            <w:r>
              <w:t>7</w:t>
            </w:r>
            <w:r w:rsidRPr="007820E2">
              <w:t>.</w:t>
            </w:r>
          </w:p>
        </w:tc>
      </w:tr>
      <w:tr w:rsidR="00EE1524" w:rsidRPr="007820E2" w:rsidTr="005F0571">
        <w:trPr>
          <w:gridAfter w:val="8"/>
          <w:wAfter w:w="6545" w:type="dxa"/>
          <w:trHeight w:val="1175"/>
        </w:trPr>
        <w:tc>
          <w:tcPr>
            <w:tcW w:w="590" w:type="dxa"/>
            <w:gridSpan w:val="2"/>
          </w:tcPr>
          <w:p w:rsidR="00EE1524" w:rsidRPr="007820E2" w:rsidRDefault="00EE1524" w:rsidP="00DB59B1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507" w:type="dxa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gridSpan w:val="5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204" w:type="dxa"/>
            <w:gridSpan w:val="3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 xml:space="preserve">Размножение и развитие растений. 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 xml:space="preserve">                         </w:t>
            </w:r>
          </w:p>
        </w:tc>
        <w:tc>
          <w:tcPr>
            <w:tcW w:w="992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785612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456223">
              <w:rPr>
                <w:b/>
              </w:rPr>
              <w:t xml:space="preserve">знать </w:t>
            </w:r>
            <w:r w:rsidRPr="007820E2">
              <w:t>этапы развития растения из семени, способы размножения растений.</w:t>
            </w:r>
          </w:p>
          <w:p w:rsidR="00EE1524" w:rsidRPr="008E5B3A" w:rsidRDefault="00EE1524" w:rsidP="00F5014A"/>
          <w:p w:rsidR="00EE1524" w:rsidRPr="008E5B3A" w:rsidRDefault="00EE1524" w:rsidP="00F5014A"/>
          <w:p w:rsidR="00EE1524" w:rsidRPr="008E5B3A" w:rsidRDefault="00EE1524" w:rsidP="00F5014A"/>
          <w:p w:rsidR="00EE1524" w:rsidRPr="008E5B3A" w:rsidRDefault="00EE1524" w:rsidP="00F5014A"/>
          <w:p w:rsidR="00EE1524" w:rsidRPr="008E5B3A" w:rsidRDefault="00EE1524" w:rsidP="00F5014A">
            <w:pPr>
              <w:ind w:firstLine="708"/>
            </w:pPr>
          </w:p>
        </w:tc>
        <w:tc>
          <w:tcPr>
            <w:tcW w:w="2269" w:type="dxa"/>
            <w:gridSpan w:val="5"/>
          </w:tcPr>
          <w:p w:rsidR="00EE1524" w:rsidRPr="007820E2" w:rsidRDefault="00EE1524" w:rsidP="00F5014A">
            <w:r w:rsidRPr="00B72D40">
              <w:rPr>
                <w:b/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B72D40">
              <w:rPr>
                <w:b/>
                <w:i/>
                <w:iCs/>
                <w:color w:val="008000"/>
                <w:spacing w:val="-5"/>
              </w:rPr>
              <w:softHyphen/>
              <w:t>та № 6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B72D40">
              <w:t>«Рассматри</w:t>
            </w:r>
            <w:r w:rsidRPr="00B72D40">
              <w:softHyphen/>
              <w:t>вание плодов и семян растений. Опреде</w:t>
            </w:r>
            <w:r w:rsidRPr="00B72D40">
              <w:softHyphen/>
            </w:r>
            <w:r w:rsidRPr="00B72D40">
              <w:lastRenderedPageBreak/>
              <w:t>ление признаков их приспособленно</w:t>
            </w:r>
            <w:r w:rsidRPr="00B72D40">
              <w:softHyphen/>
              <w:t>сти к распростране</w:t>
            </w:r>
            <w:r w:rsidRPr="00B72D40">
              <w:softHyphen/>
              <w:t>нию ветром, живот</w:t>
            </w:r>
            <w:r w:rsidRPr="00B72D40">
              <w:softHyphen/>
              <w:t>ными»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Условия, необходимые для жизни растения (свет, тепло, воздух, вода)</w:t>
            </w:r>
          </w:p>
        </w:tc>
        <w:tc>
          <w:tcPr>
            <w:tcW w:w="2573" w:type="dxa"/>
            <w:gridSpan w:val="3"/>
            <w:vMerge/>
            <w:tcBorders>
              <w:top w:val="nil"/>
            </w:tcBorders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4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</w:t>
            </w:r>
            <w:r>
              <w:t>78-81</w:t>
            </w:r>
            <w:r w:rsidRPr="007820E2">
              <w:t xml:space="preserve">, </w:t>
            </w:r>
            <w:r>
              <w:t xml:space="preserve"> т.с.36№ 7, стр. 83, зад.1,2.3</w:t>
            </w:r>
          </w:p>
        </w:tc>
      </w:tr>
      <w:tr w:rsidR="00EE1524" w:rsidRPr="007820E2" w:rsidTr="005F0571">
        <w:trPr>
          <w:gridAfter w:val="8"/>
          <w:wAfter w:w="6545" w:type="dxa"/>
          <w:trHeight w:val="597"/>
        </w:trPr>
        <w:tc>
          <w:tcPr>
            <w:tcW w:w="590" w:type="dxa"/>
            <w:gridSpan w:val="2"/>
          </w:tcPr>
          <w:p w:rsidR="00EE1524" w:rsidRPr="007820E2" w:rsidRDefault="00EE1524" w:rsidP="00DB59B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</w:tc>
        <w:tc>
          <w:tcPr>
            <w:tcW w:w="568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Охрана растений.</w:t>
            </w:r>
          </w:p>
          <w:p w:rsidR="00EE1524" w:rsidRPr="00E7464F" w:rsidRDefault="00EE1524" w:rsidP="00F5014A">
            <w:pPr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</w:pPr>
            <w:r>
              <w:t>Изуче-ние нового мате-риала</w:t>
            </w:r>
          </w:p>
          <w:p w:rsidR="00EE1524" w:rsidRPr="007820E2" w:rsidRDefault="00EE1524" w:rsidP="00F5014A"/>
        </w:tc>
        <w:tc>
          <w:tcPr>
            <w:tcW w:w="2607" w:type="dxa"/>
            <w:gridSpan w:val="5"/>
          </w:tcPr>
          <w:p w:rsidR="00EE1524" w:rsidRDefault="00EE1524" w:rsidP="00785612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>уметь</w:t>
            </w:r>
            <w:r w:rsidRPr="007820E2">
              <w:t xml:space="preserve"> объяснять, почему многие растения становятся редкими. </w:t>
            </w:r>
            <w:r w:rsidRPr="007868BF">
              <w:rPr>
                <w:b/>
              </w:rPr>
              <w:t xml:space="preserve">Знать </w:t>
            </w:r>
            <w:r w:rsidRPr="007820E2">
              <w:t>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2217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Пронаблюдать, какая деятельность человека приводит к исчезновению растений.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2573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gridSpan w:val="5"/>
          </w:tcPr>
          <w:p w:rsidR="00EE1524" w:rsidRPr="007820E2" w:rsidRDefault="00EE1524" w:rsidP="000E69AB">
            <w:pPr>
              <w:widowControl w:val="0"/>
              <w:autoSpaceDE w:val="0"/>
              <w:autoSpaceDN w:val="0"/>
              <w:adjustRightInd w:val="0"/>
            </w:pPr>
            <w:r w:rsidRPr="007820E2">
              <w:t>Стр.8</w:t>
            </w:r>
            <w:r>
              <w:t>2</w:t>
            </w:r>
            <w:r w:rsidRPr="007820E2">
              <w:t>-8</w:t>
            </w:r>
            <w:r>
              <w:t>5</w:t>
            </w:r>
            <w:r w:rsidRPr="007820E2">
              <w:t>,</w:t>
            </w:r>
            <w:r>
              <w:t xml:space="preserve"> т.с.38-39 №4,7,</w:t>
            </w:r>
            <w:r w:rsidRPr="007820E2">
              <w:t xml:space="preserve"> задание 1,2 стр. 8</w:t>
            </w:r>
            <w:r>
              <w:t>5</w:t>
            </w:r>
            <w:r w:rsidRPr="007820E2">
              <w:t>.</w:t>
            </w:r>
          </w:p>
        </w:tc>
      </w:tr>
      <w:tr w:rsidR="00EE1524" w:rsidRPr="007820E2" w:rsidTr="005F0571">
        <w:trPr>
          <w:gridAfter w:val="8"/>
          <w:wAfter w:w="6545" w:type="dxa"/>
          <w:trHeight w:val="1175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 19</w:t>
            </w:r>
          </w:p>
        </w:tc>
        <w:tc>
          <w:tcPr>
            <w:tcW w:w="568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Разнообразие животных.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ван-</w:t>
            </w:r>
          </w:p>
          <w:p w:rsidR="00EE1524" w:rsidRPr="007820E2" w:rsidRDefault="00EE1524" w:rsidP="00A7503C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ный</w:t>
            </w:r>
          </w:p>
        </w:tc>
        <w:tc>
          <w:tcPr>
            <w:tcW w:w="2607" w:type="dxa"/>
            <w:gridSpan w:val="5"/>
          </w:tcPr>
          <w:p w:rsidR="00EE1524" w:rsidRDefault="00EE1524" w:rsidP="007868B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 xml:space="preserve">знать </w:t>
            </w:r>
            <w:r w:rsidRPr="007820E2">
              <w:t xml:space="preserve">классификацию животных и их групповые признаки. </w:t>
            </w:r>
            <w:r w:rsidRPr="007868BF">
              <w:rPr>
                <w:b/>
              </w:rPr>
              <w:t>Уметь</w:t>
            </w:r>
            <w:r w:rsidRPr="007820E2">
              <w:t xml:space="preserve"> относить</w:t>
            </w:r>
            <w:r>
              <w:t xml:space="preserve"> животное к определённой группе, анализировать схемы цепей  питания</w:t>
            </w:r>
          </w:p>
        </w:tc>
        <w:tc>
          <w:tcPr>
            <w:tcW w:w="2217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00673B">
              <w:rPr>
                <w:u w:val="single"/>
              </w:rPr>
              <w:t>Моделирование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Многообразие животного мира. Классификация животных: черви, моллюски. Иглокожие, ракообразные, паукообразные, насекомые, рыбы, земноводные, пресмыкающиеся, птицы, звери(млекопитающие). Виды животных. Зоология- наука о животных.</w:t>
            </w:r>
          </w:p>
        </w:tc>
        <w:tc>
          <w:tcPr>
            <w:tcW w:w="2573" w:type="dxa"/>
            <w:gridSpan w:val="3"/>
            <w:vMerge w:val="restart"/>
          </w:tcPr>
          <w:p w:rsidR="00EE1524" w:rsidRPr="00124848" w:rsidRDefault="00EE1524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Личностные:</w:t>
            </w:r>
          </w:p>
          <w:p w:rsidR="00EE1524" w:rsidRDefault="00EE1524" w:rsidP="00981753">
            <w:pPr>
              <w:widowControl w:val="0"/>
              <w:autoSpaceDE w:val="0"/>
              <w:autoSpaceDN w:val="0"/>
              <w:adjustRightInd w:val="0"/>
            </w:pPr>
            <w:r>
              <w:t>формирование образа  Я тесно связано миром природы, культуры окружающих людей</w:t>
            </w:r>
          </w:p>
          <w:p w:rsidR="00EE1524" w:rsidRPr="00124848" w:rsidRDefault="00EE1524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Регулятивные</w:t>
            </w:r>
          </w:p>
          <w:p w:rsidR="00EE1524" w:rsidRDefault="00EE1524" w:rsidP="00981753">
            <w:pPr>
              <w:widowControl w:val="0"/>
              <w:autoSpaceDE w:val="0"/>
              <w:autoSpaceDN w:val="0"/>
              <w:adjustRightInd w:val="0"/>
            </w:pPr>
            <w:r>
              <w:t>Умение выполнять задания в соответствии с целью, отвечать на поставленные вопросы</w:t>
            </w:r>
          </w:p>
          <w:p w:rsidR="00EE1524" w:rsidRPr="00124848" w:rsidRDefault="00EE1524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Познавательные</w:t>
            </w:r>
          </w:p>
          <w:p w:rsidR="00EE1524" w:rsidRDefault="00EE1524" w:rsidP="00981753">
            <w:pPr>
              <w:widowControl w:val="0"/>
              <w:autoSpaceDE w:val="0"/>
              <w:autoSpaceDN w:val="0"/>
              <w:adjustRightInd w:val="0"/>
            </w:pPr>
            <w:r>
              <w:t>Осмысление взаимосвязи внешнего  мира и  человека,  осознания себя творческой личностью .способной изменить мир к лучшему</w:t>
            </w:r>
          </w:p>
          <w:p w:rsidR="00EE1524" w:rsidRPr="00124848" w:rsidRDefault="00EE1524" w:rsidP="009817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848">
              <w:rPr>
                <w:b/>
              </w:rPr>
              <w:t>Коммуникативные</w:t>
            </w:r>
          </w:p>
          <w:p w:rsidR="00EE1524" w:rsidRPr="007820E2" w:rsidRDefault="00EE1524" w:rsidP="0098175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1406" w:type="dxa"/>
            <w:gridSpan w:val="5"/>
          </w:tcPr>
          <w:p w:rsidR="00EE1524" w:rsidRPr="008E5B3A" w:rsidRDefault="00EE1524" w:rsidP="000156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20E2">
              <w:lastRenderedPageBreak/>
              <w:t>Стр.8</w:t>
            </w:r>
            <w:r>
              <w:t>7</w:t>
            </w:r>
            <w:r w:rsidRPr="007820E2">
              <w:t>-9</w:t>
            </w:r>
            <w:r>
              <w:t>2</w:t>
            </w:r>
            <w:r w:rsidRPr="007820E2">
              <w:t>,</w:t>
            </w:r>
            <w:r>
              <w:t xml:space="preserve"> т.с.43№6,</w:t>
            </w:r>
            <w:r w:rsidRPr="007820E2">
              <w:t xml:space="preserve"> задание 1,2,3 стр.95.</w:t>
            </w:r>
          </w:p>
        </w:tc>
      </w:tr>
      <w:tr w:rsidR="00EE1524" w:rsidRPr="007820E2" w:rsidTr="005F0571">
        <w:trPr>
          <w:gridAfter w:val="8"/>
          <w:wAfter w:w="6545" w:type="dxa"/>
          <w:trHeight w:val="867"/>
        </w:trPr>
        <w:tc>
          <w:tcPr>
            <w:tcW w:w="590" w:type="dxa"/>
            <w:gridSpan w:val="2"/>
          </w:tcPr>
          <w:p w:rsidR="00EE1524" w:rsidRPr="007820E2" w:rsidRDefault="00EE1524" w:rsidP="00DB59B1">
            <w:pPr>
              <w:widowControl w:val="0"/>
              <w:autoSpaceDE w:val="0"/>
              <w:autoSpaceDN w:val="0"/>
              <w:adjustRightInd w:val="0"/>
            </w:pPr>
            <w:r>
              <w:t xml:space="preserve"> 20</w:t>
            </w:r>
          </w:p>
        </w:tc>
        <w:tc>
          <w:tcPr>
            <w:tcW w:w="568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Кто что ест?</w:t>
            </w:r>
          </w:p>
          <w:p w:rsidR="00EE1524" w:rsidRPr="00E7464F" w:rsidRDefault="00EE1524" w:rsidP="00F5014A">
            <w:pPr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  <w:rPr>
                <w:u w:val="single"/>
              </w:rPr>
            </w:pPr>
            <w:r>
              <w:t>Изуче-ние нового мате-</w:t>
            </w:r>
            <w:r>
              <w:lastRenderedPageBreak/>
              <w:t>риала</w:t>
            </w:r>
          </w:p>
          <w:p w:rsidR="00EE1524" w:rsidRPr="0000673B" w:rsidRDefault="00EE1524" w:rsidP="00F5014A">
            <w:pPr>
              <w:rPr>
                <w:u w:val="single"/>
              </w:rPr>
            </w:pPr>
          </w:p>
        </w:tc>
        <w:tc>
          <w:tcPr>
            <w:tcW w:w="2607" w:type="dxa"/>
            <w:gridSpan w:val="5"/>
          </w:tcPr>
          <w:p w:rsidR="00EE1524" w:rsidRDefault="00EE1524" w:rsidP="007868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68BF">
              <w:rPr>
                <w:b/>
              </w:rPr>
              <w:t xml:space="preserve">знать </w:t>
            </w:r>
            <w:r w:rsidRPr="007820E2">
              <w:t xml:space="preserve">классификацию животных по типу пищи. Уметь составлять цепи </w:t>
            </w:r>
            <w:r w:rsidRPr="007820E2">
              <w:lastRenderedPageBreak/>
              <w:t>питания.</w:t>
            </w:r>
          </w:p>
        </w:tc>
        <w:tc>
          <w:tcPr>
            <w:tcW w:w="2217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5298C">
              <w:rPr>
                <w:b/>
                <w:i/>
                <w:iCs/>
                <w:color w:val="008000"/>
                <w:spacing w:val="-5"/>
              </w:rPr>
              <w:lastRenderedPageBreak/>
              <w:t>Практическая рабо</w:t>
            </w:r>
            <w:r w:rsidRPr="0075298C">
              <w:rPr>
                <w:b/>
                <w:i/>
                <w:iCs/>
                <w:color w:val="008000"/>
                <w:spacing w:val="-5"/>
              </w:rPr>
              <w:softHyphen/>
              <w:t>та №7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</w:t>
            </w:r>
            <w:r w:rsidRPr="0075298C">
              <w:softHyphen/>
              <w:t>вание цепей питания»</w:t>
            </w:r>
          </w:p>
        </w:tc>
        <w:tc>
          <w:tcPr>
            <w:tcW w:w="2291" w:type="dxa"/>
            <w:gridSpan w:val="4"/>
            <w:vMerge w:val="restart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Классифицировать животных по способу питания: растительноядные, насекомоядные, </w:t>
            </w:r>
            <w:r>
              <w:lastRenderedPageBreak/>
              <w:t>хищники и всеядные. Приспособление животных к добыванию пищи, к защите от врагов.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Размножение и развитие животных разных групп.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Факторы отрицательного воздействия человека на мир животных. Исчезающие и редкие животные. Меры по охране животного мира.</w:t>
            </w:r>
          </w:p>
        </w:tc>
        <w:tc>
          <w:tcPr>
            <w:tcW w:w="2573" w:type="dxa"/>
            <w:gridSpan w:val="3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gridSpan w:val="5"/>
          </w:tcPr>
          <w:p w:rsidR="00EE1524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Стр.9</w:t>
            </w:r>
            <w:r>
              <w:t>4</w:t>
            </w:r>
            <w:r w:rsidRPr="007820E2">
              <w:t>-9</w:t>
            </w:r>
            <w:r>
              <w:t>7</w:t>
            </w:r>
            <w:r w:rsidRPr="007820E2">
              <w:t>,</w:t>
            </w:r>
            <w:r>
              <w:t xml:space="preserve"> </w:t>
            </w:r>
          </w:p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>
              <w:t>т. С.46,№ 6</w:t>
            </w:r>
            <w:r w:rsidRPr="007820E2">
              <w:t xml:space="preserve"> задание 1,2 стр.98.</w:t>
            </w:r>
          </w:p>
        </w:tc>
      </w:tr>
      <w:tr w:rsidR="00EE1524" w:rsidRPr="007820E2" w:rsidTr="005F0571">
        <w:trPr>
          <w:gridAfter w:val="8"/>
          <w:wAfter w:w="6545" w:type="dxa"/>
          <w:trHeight w:val="867"/>
        </w:trPr>
        <w:tc>
          <w:tcPr>
            <w:tcW w:w="590" w:type="dxa"/>
            <w:gridSpan w:val="2"/>
          </w:tcPr>
          <w:p w:rsidR="00EE1524" w:rsidRDefault="00EE1524" w:rsidP="00DB59B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</w:t>
            </w:r>
          </w:p>
        </w:tc>
        <w:tc>
          <w:tcPr>
            <w:tcW w:w="568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32A55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  <w:i/>
                <w:color w:val="008000"/>
                <w:u w:val="single"/>
              </w:rPr>
              <w:t>Проект «Разнообразие природы родного края»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</w:pPr>
            <w:r>
              <w:t>Урок - проект</w:t>
            </w:r>
          </w:p>
        </w:tc>
        <w:tc>
          <w:tcPr>
            <w:tcW w:w="2607" w:type="dxa"/>
            <w:gridSpan w:val="5"/>
          </w:tcPr>
          <w:p w:rsidR="00EE1524" w:rsidRDefault="00EE1524" w:rsidP="00F32A5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7868BF">
            <w:pPr>
              <w:widowControl w:val="0"/>
              <w:autoSpaceDE w:val="0"/>
              <w:autoSpaceDN w:val="0"/>
              <w:adjustRightInd w:val="0"/>
            </w:pPr>
            <w:r>
              <w:t>обнаруживать взаимосвязи между живой и неживой природой, пользоваться атласом – определителем для распознавания природных объектов.</w:t>
            </w:r>
          </w:p>
        </w:tc>
        <w:tc>
          <w:tcPr>
            <w:tcW w:w="2217" w:type="dxa"/>
            <w:gridSpan w:val="3"/>
          </w:tcPr>
          <w:p w:rsidR="00EE1524" w:rsidRPr="0075298C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color w:val="008000"/>
                <w:spacing w:val="-5"/>
              </w:rPr>
            </w:pPr>
          </w:p>
        </w:tc>
        <w:tc>
          <w:tcPr>
            <w:tcW w:w="2291" w:type="dxa"/>
            <w:gridSpan w:val="4"/>
            <w:vMerge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3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gridSpan w:val="5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>
              <w:t>Подготовить проект</w:t>
            </w:r>
          </w:p>
        </w:tc>
      </w:tr>
      <w:tr w:rsidR="00EE1524" w:rsidRPr="007820E2" w:rsidTr="005F0571">
        <w:trPr>
          <w:gridAfter w:val="8"/>
          <w:wAfter w:w="6545" w:type="dxa"/>
          <w:trHeight w:val="597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68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 xml:space="preserve">Размножение и развитие животных. </w:t>
            </w:r>
          </w:p>
        </w:tc>
        <w:tc>
          <w:tcPr>
            <w:tcW w:w="992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Изуче-ние нового мате-риала</w:t>
            </w:r>
          </w:p>
        </w:tc>
        <w:tc>
          <w:tcPr>
            <w:tcW w:w="2607" w:type="dxa"/>
            <w:gridSpan w:val="5"/>
          </w:tcPr>
          <w:p w:rsidR="00EE1524" w:rsidRDefault="00EE1524" w:rsidP="00981753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знат</w:t>
            </w:r>
            <w:r w:rsidRPr="007820E2">
              <w:t>ь способы размножения животных.</w:t>
            </w:r>
          </w:p>
        </w:tc>
        <w:tc>
          <w:tcPr>
            <w:tcW w:w="2217" w:type="dxa"/>
            <w:gridSpan w:val="3"/>
          </w:tcPr>
          <w:p w:rsidR="00EE1524" w:rsidRPr="007820E2" w:rsidRDefault="00EE1524" w:rsidP="00F5014A">
            <w:r w:rsidRPr="0075298C">
              <w:rPr>
                <w:b/>
                <w:i/>
                <w:iCs/>
                <w:color w:val="008000"/>
                <w:spacing w:val="-5"/>
              </w:rPr>
              <w:t>Практическая работа № 8</w:t>
            </w:r>
            <w:r w:rsidRPr="00A063C4">
              <w:rPr>
                <w:i/>
                <w:iCs/>
                <w:spacing w:val="-5"/>
              </w:rPr>
              <w:t xml:space="preserve"> </w:t>
            </w:r>
            <w:r w:rsidRPr="0075298C">
              <w:t>«Моделирование этапов развития бабоч</w:t>
            </w:r>
            <w:r w:rsidRPr="0075298C">
              <w:softHyphen/>
              <w:t>ки и (или) лягушки»</w:t>
            </w:r>
          </w:p>
        </w:tc>
        <w:tc>
          <w:tcPr>
            <w:tcW w:w="2291" w:type="dxa"/>
            <w:gridSpan w:val="4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3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gridSpan w:val="5"/>
          </w:tcPr>
          <w:p w:rsidR="00EE1524" w:rsidRDefault="00EE1524" w:rsidP="005C2D45">
            <w:pPr>
              <w:widowControl w:val="0"/>
              <w:autoSpaceDE w:val="0"/>
              <w:autoSpaceDN w:val="0"/>
              <w:adjustRightInd w:val="0"/>
            </w:pPr>
            <w:r w:rsidRPr="007820E2">
              <w:t>С.10</w:t>
            </w:r>
            <w:r>
              <w:t>0</w:t>
            </w:r>
            <w:r w:rsidRPr="007820E2">
              <w:t>-1</w:t>
            </w:r>
            <w:r>
              <w:t>05</w:t>
            </w:r>
            <w:r w:rsidRPr="007820E2">
              <w:t>,</w:t>
            </w:r>
          </w:p>
          <w:p w:rsidR="00EE1524" w:rsidRDefault="00EE1524" w:rsidP="005C2D45">
            <w:pPr>
              <w:widowControl w:val="0"/>
              <w:autoSpaceDE w:val="0"/>
              <w:autoSpaceDN w:val="0"/>
              <w:adjustRightInd w:val="0"/>
            </w:pPr>
            <w:r>
              <w:t>т.с.50№4,5,</w:t>
            </w:r>
          </w:p>
          <w:p w:rsidR="00EE1524" w:rsidRPr="007820E2" w:rsidRDefault="00EE1524" w:rsidP="00DD6669">
            <w:pPr>
              <w:widowControl w:val="0"/>
              <w:autoSpaceDE w:val="0"/>
              <w:autoSpaceDN w:val="0"/>
              <w:adjustRightInd w:val="0"/>
              <w:ind w:left="12"/>
            </w:pPr>
            <w:r w:rsidRPr="007820E2">
              <w:t xml:space="preserve"> </w:t>
            </w:r>
            <w:r>
              <w:t xml:space="preserve"> стр. 105, зад.1,4(по группам)</w:t>
            </w:r>
          </w:p>
        </w:tc>
      </w:tr>
      <w:tr w:rsidR="00EE1524" w:rsidRPr="0000673B" w:rsidTr="005F0571">
        <w:trPr>
          <w:gridAfter w:val="8"/>
          <w:wAfter w:w="6545" w:type="dxa"/>
          <w:trHeight w:val="289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568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Охрана животных.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  <w:u w:val="single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7503C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EE1524" w:rsidRDefault="00EE1524">
            <w:pPr>
              <w:spacing w:after="200" w:line="276" w:lineRule="auto"/>
              <w:rPr>
                <w:b/>
              </w:rPr>
            </w:pPr>
          </w:p>
          <w:p w:rsidR="00EE1524" w:rsidRPr="008E5B3A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07" w:type="dxa"/>
            <w:gridSpan w:val="5"/>
          </w:tcPr>
          <w:p w:rsidR="00EE1524" w:rsidRDefault="00EE1524" w:rsidP="00981753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981753">
              <w:rPr>
                <w:b/>
              </w:rPr>
              <w:t>уметь</w:t>
            </w:r>
            <w:r w:rsidRPr="007820E2">
              <w:t xml:space="preserve"> определять причины исчезновения животных. Знать экологические правила, которые должны выполнять люди.</w:t>
            </w:r>
          </w:p>
        </w:tc>
        <w:tc>
          <w:tcPr>
            <w:tcW w:w="2217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в природе причин исчезновения животных.</w:t>
            </w:r>
          </w:p>
        </w:tc>
        <w:tc>
          <w:tcPr>
            <w:tcW w:w="2291" w:type="dxa"/>
            <w:gridSpan w:val="4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3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gridSpan w:val="5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</w:t>
            </w:r>
            <w:r>
              <w:t xml:space="preserve">06-111, т.с.52-54 №4,6,7,   </w:t>
            </w:r>
          </w:p>
        </w:tc>
      </w:tr>
      <w:tr w:rsidR="00EE1524" w:rsidRPr="0000673B" w:rsidTr="005F0571">
        <w:trPr>
          <w:gridAfter w:val="8"/>
          <w:wAfter w:w="6545" w:type="dxa"/>
          <w:trHeight w:val="289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68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E7464F">
              <w:rPr>
                <w:b/>
              </w:rPr>
              <w:t>В царстве грибов.</w:t>
            </w:r>
          </w:p>
          <w:p w:rsidR="00EE1524" w:rsidRPr="00E7464F" w:rsidRDefault="00EE1524" w:rsidP="00F5014A">
            <w:pPr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  <w:rPr>
                <w:b/>
              </w:rPr>
            </w:pPr>
          </w:p>
          <w:p w:rsidR="00EE1524" w:rsidRPr="008E5B3A" w:rsidRDefault="00EE1524" w:rsidP="00F5014A">
            <w:pPr>
              <w:rPr>
                <w:b/>
              </w:rPr>
            </w:pPr>
            <w:r>
              <w:t>Изуче-ние нового мате-риала</w:t>
            </w:r>
          </w:p>
        </w:tc>
        <w:tc>
          <w:tcPr>
            <w:tcW w:w="2607" w:type="dxa"/>
            <w:gridSpan w:val="5"/>
          </w:tcPr>
          <w:p w:rsidR="00EE1524" w:rsidRDefault="00EE1524" w:rsidP="002D2B31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2D2B31">
              <w:rPr>
                <w:b/>
              </w:rPr>
              <w:t>знать</w:t>
            </w:r>
            <w:r w:rsidRPr="007820E2">
              <w:t xml:space="preserve"> съедобные и несъедобные грибы. </w:t>
            </w:r>
            <w:r w:rsidRPr="002D2B31">
              <w:rPr>
                <w:b/>
              </w:rPr>
              <w:t xml:space="preserve">Уметь </w:t>
            </w:r>
            <w:r w:rsidRPr="007820E2">
              <w:t>определять строение шляпочного гриба. Знать правила сбора грибов.</w:t>
            </w:r>
          </w:p>
        </w:tc>
        <w:tc>
          <w:tcPr>
            <w:tcW w:w="2217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различий в строении и окраске съедобных и несъедобных грибов.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Разнообразие грибов. Грибы из Красной книги. Правила сбора грибов. Лишайники. Взаимосвязи грибов и деревьев.</w:t>
            </w:r>
          </w:p>
        </w:tc>
        <w:tc>
          <w:tcPr>
            <w:tcW w:w="2573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gridSpan w:val="5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>
              <w:t>Стр.112 -116, т.с.55№4, стр.116, зад. 1,3</w:t>
            </w:r>
          </w:p>
        </w:tc>
      </w:tr>
      <w:tr w:rsidR="00EE1524" w:rsidRPr="0000673B" w:rsidTr="005F0571">
        <w:trPr>
          <w:gridAfter w:val="8"/>
          <w:wAfter w:w="6545" w:type="dxa"/>
          <w:trHeight w:val="289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68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 xml:space="preserve">Великий </w:t>
            </w:r>
            <w:r w:rsidRPr="00E7464F">
              <w:rPr>
                <w:b/>
              </w:rPr>
              <w:lastRenderedPageBreak/>
              <w:t>круговорот жизни.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color w:val="800000"/>
              </w:rPr>
            </w:pPr>
            <w:r w:rsidRPr="00E7464F">
              <w:rPr>
                <w:b/>
                <w:color w:val="800000"/>
              </w:rPr>
              <w:t>Тест №1</w:t>
            </w:r>
          </w:p>
        </w:tc>
        <w:tc>
          <w:tcPr>
            <w:tcW w:w="992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lastRenderedPageBreak/>
              <w:t>Изуче-</w:t>
            </w:r>
            <w:r>
              <w:lastRenderedPageBreak/>
              <w:t>ние нового мате-риала</w:t>
            </w:r>
          </w:p>
        </w:tc>
        <w:tc>
          <w:tcPr>
            <w:tcW w:w="2607" w:type="dxa"/>
            <w:gridSpan w:val="5"/>
          </w:tcPr>
          <w:p w:rsidR="00EE1524" w:rsidRDefault="00EE1524" w:rsidP="002D2B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2D2B31">
              <w:rPr>
                <w:b/>
              </w:rPr>
              <w:lastRenderedPageBreak/>
              <w:t>знать</w:t>
            </w:r>
            <w:r w:rsidRPr="007820E2">
              <w:t xml:space="preserve"> основные звенья круговорота жизни. </w:t>
            </w:r>
            <w:r w:rsidRPr="002D2B31">
              <w:rPr>
                <w:b/>
              </w:rPr>
              <w:t xml:space="preserve">Уметь </w:t>
            </w:r>
            <w:r w:rsidRPr="007820E2">
              <w:t>устанавливать взаимосвязь между ними.</w:t>
            </w:r>
          </w:p>
        </w:tc>
        <w:tc>
          <w:tcPr>
            <w:tcW w:w="2217" w:type="dxa"/>
            <w:gridSpan w:val="3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Pr="0075298C" w:rsidRDefault="00EE1524" w:rsidP="00A1772F">
            <w:pPr>
              <w:widowControl w:val="0"/>
              <w:autoSpaceDE w:val="0"/>
              <w:autoSpaceDN w:val="0"/>
              <w:adjustRightInd w:val="0"/>
            </w:pPr>
            <w:r w:rsidRPr="0075298C">
              <w:lastRenderedPageBreak/>
              <w:t>Моделирование «</w:t>
            </w:r>
            <w:r>
              <w:t xml:space="preserve"> Круговорот веществ в природе</w:t>
            </w:r>
            <w:r w:rsidRPr="0075298C">
              <w:t>»</w:t>
            </w:r>
          </w:p>
        </w:tc>
        <w:tc>
          <w:tcPr>
            <w:tcW w:w="2291" w:type="dxa"/>
            <w:gridSpan w:val="4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Круговорот </w:t>
            </w:r>
            <w:r>
              <w:lastRenderedPageBreak/>
              <w:t>веществ.  Основные звенья круговорота веществ: производители, потребители, разрушители. Роль почвы в круговороте веществ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gridSpan w:val="5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</w:t>
            </w:r>
            <w:r>
              <w:t>19</w:t>
            </w:r>
            <w:r w:rsidRPr="007820E2">
              <w:t>-</w:t>
            </w:r>
            <w:r w:rsidRPr="007820E2">
              <w:lastRenderedPageBreak/>
              <w:t>12</w:t>
            </w:r>
            <w:r>
              <w:t>0</w:t>
            </w:r>
            <w:r w:rsidRPr="007820E2">
              <w:t>, задание2, стр.12</w:t>
            </w:r>
            <w:r>
              <w:t>0</w:t>
            </w:r>
            <w:r w:rsidRPr="007820E2">
              <w:t>.</w:t>
            </w:r>
          </w:p>
        </w:tc>
      </w:tr>
      <w:tr w:rsidR="00EE1524" w:rsidRPr="0000673B" w:rsidTr="005F0571">
        <w:trPr>
          <w:gridAfter w:val="8"/>
          <w:wAfter w:w="6545" w:type="dxa"/>
          <w:trHeight w:val="289"/>
        </w:trPr>
        <w:tc>
          <w:tcPr>
            <w:tcW w:w="590" w:type="dxa"/>
            <w:gridSpan w:val="2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26</w:t>
            </w:r>
          </w:p>
        </w:tc>
        <w:tc>
          <w:tcPr>
            <w:tcW w:w="568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 xml:space="preserve">Обобщение знаний по теме «Эта удивительная природа». </w:t>
            </w:r>
            <w:r w:rsidRPr="00E7464F">
              <w:rPr>
                <w:b/>
                <w:color w:val="0000FF"/>
              </w:rPr>
              <w:t>Проверочная работа.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Контрольно-обобщающий</w:t>
            </w:r>
          </w:p>
        </w:tc>
        <w:tc>
          <w:tcPr>
            <w:tcW w:w="2607" w:type="dxa"/>
            <w:gridSpan w:val="5"/>
          </w:tcPr>
          <w:p w:rsidR="00EE1524" w:rsidRDefault="00EE1524" w:rsidP="003978FB">
            <w:pPr>
              <w:widowControl w:val="0"/>
              <w:autoSpaceDE w:val="0"/>
              <w:autoSpaceDN w:val="0"/>
              <w:adjustRightInd w:val="0"/>
            </w:pPr>
            <w:r>
              <w:t>Учащиеся должны научиться делать сообщения в устной форме, работать в группах, использовать знания по теме в новых условиях.</w:t>
            </w:r>
          </w:p>
        </w:tc>
        <w:tc>
          <w:tcPr>
            <w:tcW w:w="2217" w:type="dxa"/>
            <w:gridSpan w:val="3"/>
          </w:tcPr>
          <w:p w:rsidR="00EE1524" w:rsidRPr="0000673B" w:rsidRDefault="00EE1524" w:rsidP="003978FB">
            <w:pPr>
              <w:rPr>
                <w:b/>
                <w:i/>
                <w:iCs/>
                <w:color w:val="008000"/>
                <w:spacing w:val="-5"/>
              </w:rPr>
            </w:pPr>
            <w:r>
              <w:rPr>
                <w:b/>
                <w:i/>
                <w:iCs/>
                <w:color w:val="008000"/>
                <w:spacing w:val="-5"/>
              </w:rPr>
              <w:t>Проверочная работа</w:t>
            </w:r>
          </w:p>
        </w:tc>
        <w:tc>
          <w:tcPr>
            <w:tcW w:w="2291" w:type="dxa"/>
            <w:gridSpan w:val="4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  <w:gridSpan w:val="5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1524" w:rsidRPr="007820E2" w:rsidTr="005F0571">
        <w:trPr>
          <w:trHeight w:val="531"/>
        </w:trPr>
        <w:tc>
          <w:tcPr>
            <w:tcW w:w="16345" w:type="dxa"/>
            <w:gridSpan w:val="34"/>
          </w:tcPr>
          <w:p w:rsidR="00EE1524" w:rsidRPr="007820E2" w:rsidRDefault="00EE1524" w:rsidP="00AE0901">
            <w:pPr>
              <w:spacing w:after="200" w:line="276" w:lineRule="aut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Мы и наше здоровье (10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80" w:type="dxa"/>
            <w:gridSpan w:val="3"/>
          </w:tcPr>
          <w:p w:rsidR="00EE1524" w:rsidRPr="007820E2" w:rsidRDefault="00EE1524">
            <w:pPr>
              <w:spacing w:after="200" w:line="276" w:lineRule="auto"/>
            </w:pPr>
          </w:p>
        </w:tc>
        <w:tc>
          <w:tcPr>
            <w:tcW w:w="1280" w:type="dxa"/>
          </w:tcPr>
          <w:p w:rsidR="00EE1524" w:rsidRPr="007820E2" w:rsidRDefault="00EE1524">
            <w:pPr>
              <w:spacing w:after="200" w:line="276" w:lineRule="auto"/>
            </w:pPr>
          </w:p>
        </w:tc>
        <w:tc>
          <w:tcPr>
            <w:tcW w:w="1280" w:type="dxa"/>
          </w:tcPr>
          <w:p w:rsidR="00EE1524" w:rsidRPr="007820E2" w:rsidRDefault="00EE1524">
            <w:pPr>
              <w:spacing w:after="200" w:line="276" w:lineRule="auto"/>
            </w:pPr>
          </w:p>
        </w:tc>
        <w:tc>
          <w:tcPr>
            <w:tcW w:w="1280" w:type="dxa"/>
          </w:tcPr>
          <w:p w:rsidR="00EE1524" w:rsidRPr="007820E2" w:rsidRDefault="00EE1524">
            <w:pPr>
              <w:spacing w:after="200" w:line="276" w:lineRule="auto"/>
            </w:pPr>
          </w:p>
        </w:tc>
        <w:tc>
          <w:tcPr>
            <w:tcW w:w="1280" w:type="dxa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Стр.118-123, задание 3 стр.22.</w:t>
            </w:r>
          </w:p>
        </w:tc>
      </w:tr>
      <w:tr w:rsidR="00EE1524" w:rsidRPr="007820E2" w:rsidTr="005F0571">
        <w:trPr>
          <w:gridAfter w:val="8"/>
          <w:wAfter w:w="6545" w:type="dxa"/>
          <w:trHeight w:val="1175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>Организм человека.</w:t>
            </w:r>
          </w:p>
        </w:tc>
        <w:tc>
          <w:tcPr>
            <w:tcW w:w="992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Изуче-ние нового мате-риала</w:t>
            </w:r>
          </w:p>
        </w:tc>
        <w:tc>
          <w:tcPr>
            <w:tcW w:w="2819" w:type="dxa"/>
            <w:gridSpan w:val="6"/>
          </w:tcPr>
          <w:p w:rsidR="00EE1524" w:rsidRPr="007820E2" w:rsidRDefault="00EE1524" w:rsidP="00FF5F37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</w:t>
            </w:r>
            <w:r w:rsidRPr="00FF5F37">
              <w:rPr>
                <w:b/>
              </w:rPr>
              <w:t>знать</w:t>
            </w:r>
            <w:r w:rsidRPr="007820E2">
              <w:t xml:space="preserve"> внутреннее строение организма человека. Уметь показывать внутренние органы на модели человека.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/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Анатомия, физиология, гигиена как науки. Понятие об органах и системе органов тела человека: нервная система, пищеварительная, кровеносная.</w:t>
            </w:r>
          </w:p>
        </w:tc>
        <w:tc>
          <w:tcPr>
            <w:tcW w:w="2683" w:type="dxa"/>
            <w:gridSpan w:val="6"/>
            <w:vMerge w:val="restart"/>
          </w:tcPr>
          <w:p w:rsidR="00EE1524" w:rsidRPr="006B21F3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Личностные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конкретизировать представления о человеке и окружающем его мире</w:t>
            </w:r>
          </w:p>
          <w:p w:rsidR="00EE1524" w:rsidRPr="006B21F3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Регулятивные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Умение понимать учебную задачу и стремиться ее выполнить</w:t>
            </w:r>
          </w:p>
          <w:p w:rsidR="00EE1524" w:rsidRPr="006B21F3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Познавательные</w:t>
            </w:r>
          </w:p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характеризовать системы органов </w:t>
            </w:r>
            <w:r>
              <w:lastRenderedPageBreak/>
              <w:t>человека, стремиться выполнять правила  по сохранению своего здоровья</w:t>
            </w:r>
          </w:p>
          <w:p w:rsidR="00EE1524" w:rsidRPr="006B21F3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B21F3">
              <w:rPr>
                <w:b/>
              </w:rPr>
              <w:t>Коммуникативные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296" w:type="dxa"/>
            <w:gridSpan w:val="2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lastRenderedPageBreak/>
              <w:t>Стр.12</w:t>
            </w:r>
            <w:r w:rsidRPr="009A57F6">
              <w:t>2</w:t>
            </w:r>
            <w:r w:rsidRPr="007820E2">
              <w:t>-1</w:t>
            </w:r>
            <w:r w:rsidRPr="009A57F6">
              <w:t>24</w:t>
            </w:r>
            <w:r w:rsidRPr="007820E2">
              <w:t>,</w:t>
            </w:r>
            <w:r w:rsidRPr="009A57F6">
              <w:t xml:space="preserve"> </w:t>
            </w:r>
            <w:r>
              <w:t>т.с.58№3</w:t>
            </w:r>
            <w:r w:rsidRPr="007820E2">
              <w:t xml:space="preserve"> придумать сказку или рассказ, который бы заканчивался одной из пословиц </w:t>
            </w:r>
            <w:r w:rsidRPr="007820E2">
              <w:lastRenderedPageBreak/>
              <w:t>о здоровье.</w:t>
            </w:r>
          </w:p>
        </w:tc>
      </w:tr>
      <w:tr w:rsidR="00EE1524" w:rsidRPr="007820E2" w:rsidTr="005F0571">
        <w:trPr>
          <w:gridAfter w:val="8"/>
          <w:wAfter w:w="6545" w:type="dxa"/>
          <w:trHeight w:val="1175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Default="00EE1524" w:rsidP="00F5014A">
            <w:pPr>
              <w:rPr>
                <w:spacing w:val="-7"/>
              </w:rPr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rPr>
                <w:b/>
                <w:u w:val="single"/>
              </w:rPr>
            </w:pPr>
            <w:r w:rsidRPr="00E7464F">
              <w:rPr>
                <w:b/>
                <w:spacing w:val="-7"/>
              </w:rPr>
              <w:t xml:space="preserve"> Органы чувств</w:t>
            </w:r>
            <w:r w:rsidRPr="00E7464F">
              <w:rPr>
                <w:b/>
                <w:u w:val="single"/>
              </w:rPr>
              <w:t>.</w:t>
            </w:r>
          </w:p>
        </w:tc>
        <w:tc>
          <w:tcPr>
            <w:tcW w:w="992" w:type="dxa"/>
            <w:gridSpan w:val="3"/>
          </w:tcPr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00673B" w:rsidRDefault="00EE1524" w:rsidP="00A7503C">
            <w:pPr>
              <w:rPr>
                <w:u w:val="single"/>
              </w:rPr>
            </w:pPr>
            <w:r>
              <w:t>ванный</w:t>
            </w:r>
          </w:p>
        </w:tc>
        <w:tc>
          <w:tcPr>
            <w:tcW w:w="2819" w:type="dxa"/>
            <w:gridSpan w:val="6"/>
          </w:tcPr>
          <w:p w:rsidR="00EE1524" w:rsidRDefault="00EE1524" w:rsidP="00441E5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7820E2">
              <w:t>нать органы чувств и их значение для человека. Уметь беречь органы чувств.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работой органов чувств.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441E5F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чувств человека: глаза, уши, нос, язык,  кожа, их роль в восприятии мира </w:t>
            </w:r>
          </w:p>
        </w:tc>
        <w:tc>
          <w:tcPr>
            <w:tcW w:w="2683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</w:t>
            </w:r>
            <w:r>
              <w:t>26</w:t>
            </w:r>
            <w:r w:rsidRPr="007820E2">
              <w:t>-1</w:t>
            </w:r>
            <w:r>
              <w:t>29</w:t>
            </w:r>
            <w:r w:rsidRPr="007820E2">
              <w:t>, ответы на вопросы.</w:t>
            </w:r>
          </w:p>
        </w:tc>
      </w:tr>
      <w:tr w:rsidR="00EE1524" w:rsidRPr="007820E2" w:rsidTr="005F0571">
        <w:trPr>
          <w:gridAfter w:val="8"/>
          <w:wAfter w:w="6545" w:type="dxa"/>
          <w:trHeight w:val="578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>Надёжная защита организма.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</w:pPr>
          </w:p>
          <w:p w:rsidR="00EE1524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7820E2" w:rsidRDefault="00EE1524" w:rsidP="00A7503C">
            <w:pPr>
              <w:widowControl w:val="0"/>
              <w:autoSpaceDE w:val="0"/>
              <w:autoSpaceDN w:val="0"/>
              <w:adjustRightInd w:val="0"/>
            </w:pPr>
            <w:r>
              <w:t>ванный</w:t>
            </w:r>
          </w:p>
        </w:tc>
        <w:tc>
          <w:tcPr>
            <w:tcW w:w="2819" w:type="dxa"/>
            <w:gridSpan w:val="6"/>
          </w:tcPr>
          <w:p w:rsidR="00EE1524" w:rsidRDefault="00EE1524" w:rsidP="00441E5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441E5F">
              <w:rPr>
                <w:b/>
              </w:rPr>
              <w:t>знать</w:t>
            </w:r>
            <w:r w:rsidRPr="007820E2">
              <w:t xml:space="preserve"> функции кожи. </w:t>
            </w:r>
            <w:r w:rsidRPr="00441E5F">
              <w:rPr>
                <w:b/>
              </w:rPr>
              <w:t>Уметь</w:t>
            </w:r>
            <w:r w:rsidRPr="007820E2">
              <w:t xml:space="preserve"> оказывать первую помощь при небольших повреждениях.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916159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916159">
              <w:rPr>
                <w:b/>
                <w:i/>
                <w:iCs/>
                <w:color w:val="008000"/>
                <w:spacing w:val="-5"/>
              </w:rPr>
              <w:softHyphen/>
              <w:t>та № 9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>«Первая по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мощь при небольших повреждениях кожи»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Орган защиты от повреждений и внешних воздействий – кожа. Ее свойства и гигиена. Первая помощь при повреждении кожных покровов( ранки, ушибы, ожоги, обмораживание)</w:t>
            </w:r>
          </w:p>
        </w:tc>
        <w:tc>
          <w:tcPr>
            <w:tcW w:w="2683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Стр.13</w:t>
            </w:r>
            <w:r>
              <w:t>0</w:t>
            </w:r>
            <w:r w:rsidRPr="007820E2">
              <w:t>-13</w:t>
            </w:r>
            <w:r>
              <w:t>3</w:t>
            </w:r>
            <w:r w:rsidRPr="007820E2">
              <w:t>, зад.1,2 стр. 13</w:t>
            </w:r>
            <w:r>
              <w:t>3</w:t>
            </w:r>
          </w:p>
        </w:tc>
      </w:tr>
      <w:tr w:rsidR="00EE1524" w:rsidRPr="007820E2" w:rsidTr="005F0571">
        <w:trPr>
          <w:gridAfter w:val="8"/>
          <w:wAfter w:w="6545" w:type="dxa"/>
          <w:trHeight w:val="2053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>Опора тела и движение.</w:t>
            </w:r>
          </w:p>
          <w:p w:rsidR="00EE1524" w:rsidRPr="00E7464F" w:rsidRDefault="00EE1524" w:rsidP="00F5014A">
            <w:pPr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Pr="007820E2" w:rsidRDefault="00EE1524" w:rsidP="00F5014A">
            <w:r>
              <w:t>Изуче-ние нового мате-риала</w:t>
            </w:r>
          </w:p>
        </w:tc>
        <w:tc>
          <w:tcPr>
            <w:tcW w:w="2819" w:type="dxa"/>
            <w:gridSpan w:val="6"/>
          </w:tcPr>
          <w:p w:rsidR="00EE1524" w:rsidRDefault="00EE1524" w:rsidP="00441E5F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441E5F">
              <w:rPr>
                <w:b/>
              </w:rPr>
              <w:t xml:space="preserve">знать </w:t>
            </w:r>
            <w:r w:rsidRPr="007820E2">
              <w:t xml:space="preserve">строение тела человека. </w:t>
            </w:r>
            <w:r w:rsidRPr="00441E5F">
              <w:rPr>
                <w:b/>
              </w:rPr>
              <w:t xml:space="preserve">Уметь </w:t>
            </w:r>
            <w:r w:rsidRPr="007820E2">
              <w:t>показывать основные кости скелета. Знать правила посадки за столом и выполнять их.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за работой различных групп мышц.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Опорно –двигательная система, ее роль в организме человека .Важность выработки и сохранения правильной осанки. Роль физической культуры в поддержании тонуса мышц.</w:t>
            </w:r>
          </w:p>
        </w:tc>
        <w:tc>
          <w:tcPr>
            <w:tcW w:w="2683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</w:t>
            </w:r>
            <w:r>
              <w:t>34</w:t>
            </w:r>
            <w:r w:rsidRPr="007820E2">
              <w:t>- 1</w:t>
            </w:r>
            <w:r>
              <w:t>37</w:t>
            </w:r>
            <w:r w:rsidRPr="007820E2">
              <w:t>, зад.1,2 стр.1</w:t>
            </w:r>
            <w:r>
              <w:t>37</w:t>
            </w:r>
            <w:r w:rsidRPr="007820E2">
              <w:t>.</w:t>
            </w:r>
          </w:p>
        </w:tc>
      </w:tr>
      <w:tr w:rsidR="00EE1524" w:rsidRPr="007820E2" w:rsidTr="005F0571">
        <w:trPr>
          <w:gridAfter w:val="8"/>
          <w:wAfter w:w="6545" w:type="dxa"/>
          <w:trHeight w:val="578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 xml:space="preserve">Наше питание. 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 xml:space="preserve"> 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 xml:space="preserve">         </w:t>
            </w:r>
          </w:p>
        </w:tc>
        <w:tc>
          <w:tcPr>
            <w:tcW w:w="992" w:type="dxa"/>
            <w:gridSpan w:val="3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Изуче-ние нового мате-</w:t>
            </w:r>
            <w:r>
              <w:lastRenderedPageBreak/>
              <w:t>риала</w:t>
            </w:r>
          </w:p>
        </w:tc>
        <w:tc>
          <w:tcPr>
            <w:tcW w:w="2819" w:type="dxa"/>
            <w:gridSpan w:val="6"/>
          </w:tcPr>
          <w:p w:rsidR="00EE1524" w:rsidRDefault="00EE1524" w:rsidP="00F013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F01397">
              <w:rPr>
                <w:b/>
              </w:rPr>
              <w:t xml:space="preserve">знать </w:t>
            </w:r>
            <w:r w:rsidRPr="007820E2">
              <w:t xml:space="preserve">органы пищеварительной системы. </w:t>
            </w:r>
            <w:r w:rsidRPr="00F01397">
              <w:rPr>
                <w:b/>
              </w:rPr>
              <w:t xml:space="preserve">Уметь </w:t>
            </w:r>
            <w:r w:rsidRPr="007820E2">
              <w:lastRenderedPageBreak/>
              <w:t>соблюдать правила питания. Уметь устанавливать взаимосвязь продуктов питания и пищеварительной системы.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/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 xml:space="preserve">Разнообразие питательных веществ(белки, жиры, углеводы, </w:t>
            </w:r>
            <w:r>
              <w:lastRenderedPageBreak/>
              <w:t>витамины), продукты в которых они содержатся. Пищеварительная система , ее строение и сохранение правильной осанки.</w:t>
            </w:r>
          </w:p>
        </w:tc>
        <w:tc>
          <w:tcPr>
            <w:tcW w:w="2683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Pr="004D2B70" w:rsidRDefault="00EE1524" w:rsidP="000156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Стр.138-141,т.с.63№5,  стр. 141. Зад. </w:t>
            </w:r>
            <w:r>
              <w:lastRenderedPageBreak/>
              <w:t>1,2</w:t>
            </w:r>
            <w:r>
              <w:rPr>
                <w:b/>
              </w:rPr>
              <w:t xml:space="preserve"> </w:t>
            </w:r>
          </w:p>
        </w:tc>
      </w:tr>
      <w:tr w:rsidR="00EE1524" w:rsidRPr="007820E2" w:rsidTr="005F0571">
        <w:trPr>
          <w:gridAfter w:val="8"/>
          <w:wAfter w:w="6545" w:type="dxa"/>
          <w:trHeight w:val="578"/>
        </w:trPr>
        <w:tc>
          <w:tcPr>
            <w:tcW w:w="590" w:type="dxa"/>
            <w:gridSpan w:val="2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EB040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8000"/>
                <w:u w:val="single"/>
              </w:rPr>
            </w:pPr>
            <w:r w:rsidRPr="00E7464F">
              <w:rPr>
                <w:b/>
                <w:i/>
                <w:color w:val="008000"/>
                <w:u w:val="single"/>
              </w:rPr>
              <w:t>Проект «Школа кулинаров»</w:t>
            </w:r>
          </w:p>
          <w:p w:rsidR="00EE1524" w:rsidRPr="00E7464F" w:rsidRDefault="00EE1524" w:rsidP="00F501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Урок -проект</w:t>
            </w:r>
          </w:p>
        </w:tc>
        <w:tc>
          <w:tcPr>
            <w:tcW w:w="2819" w:type="dxa"/>
            <w:gridSpan w:val="6"/>
          </w:tcPr>
          <w:p w:rsidR="00EE1524" w:rsidRDefault="00EE1524" w:rsidP="00F013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5" w:type="dxa"/>
            <w:gridSpan w:val="2"/>
          </w:tcPr>
          <w:p w:rsidR="00EE1524" w:rsidRPr="007820E2" w:rsidRDefault="00EE1524" w:rsidP="00F5014A"/>
        </w:tc>
        <w:tc>
          <w:tcPr>
            <w:tcW w:w="2291" w:type="dxa"/>
            <w:gridSpan w:val="4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3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Default="00EE1524" w:rsidP="000156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С.142-143, подготовить проект</w:t>
            </w:r>
          </w:p>
        </w:tc>
      </w:tr>
      <w:tr w:rsidR="00EE1524" w:rsidRPr="007820E2" w:rsidTr="005F0571">
        <w:trPr>
          <w:gridAfter w:val="8"/>
          <w:wAfter w:w="6545" w:type="dxa"/>
          <w:trHeight w:val="1175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Default="00EE1524" w:rsidP="00F5014A">
            <w:pPr>
              <w:shd w:val="clear" w:color="auto" w:fill="FFFFFF"/>
              <w:spacing w:line="211" w:lineRule="exact"/>
              <w:ind w:right="86"/>
              <w:rPr>
                <w:spacing w:val="-6"/>
              </w:rPr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shd w:val="clear" w:color="auto" w:fill="FFFFFF"/>
              <w:spacing w:line="211" w:lineRule="exact"/>
              <w:ind w:right="86"/>
              <w:rPr>
                <w:b/>
                <w:spacing w:val="-6"/>
              </w:rPr>
            </w:pPr>
          </w:p>
          <w:p w:rsidR="00EE1524" w:rsidRPr="00E7464F" w:rsidRDefault="00EE1524" w:rsidP="00F5014A">
            <w:pPr>
              <w:shd w:val="clear" w:color="auto" w:fill="FFFFFF"/>
              <w:spacing w:line="211" w:lineRule="exact"/>
              <w:ind w:right="86"/>
              <w:rPr>
                <w:b/>
              </w:rPr>
            </w:pPr>
            <w:r w:rsidRPr="00E7464F">
              <w:rPr>
                <w:b/>
                <w:spacing w:val="-6"/>
              </w:rPr>
              <w:t>Дыхание и кровообращение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shd w:val="clear" w:color="auto" w:fill="FFFFFF"/>
              <w:spacing w:line="211" w:lineRule="exact"/>
              <w:ind w:right="86"/>
            </w:pPr>
            <w:r>
              <w:t>Изуче-ние ново</w:t>
            </w:r>
          </w:p>
          <w:p w:rsidR="00EE1524" w:rsidRDefault="00EE1524" w:rsidP="00F5014A">
            <w:pPr>
              <w:shd w:val="clear" w:color="auto" w:fill="FFFFFF"/>
              <w:spacing w:line="211" w:lineRule="exact"/>
              <w:ind w:right="86"/>
            </w:pPr>
            <w:r>
              <w:t>го мате-риала</w:t>
            </w:r>
          </w:p>
        </w:tc>
        <w:tc>
          <w:tcPr>
            <w:tcW w:w="2819" w:type="dxa"/>
            <w:gridSpan w:val="6"/>
          </w:tcPr>
          <w:p w:rsidR="00EE1524" w:rsidRDefault="00EE1524" w:rsidP="00F01397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F01397">
              <w:rPr>
                <w:b/>
              </w:rPr>
              <w:t>знать</w:t>
            </w:r>
            <w:r w:rsidRPr="007820E2">
              <w:t xml:space="preserve"> органы дыхания и выделения. Уметь заботиться о своём здоровье.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>
            <w:r w:rsidRPr="004971F6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softHyphen/>
              <w:t>та № 10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spacing w:val="-5"/>
              </w:rPr>
              <w:t xml:space="preserve">«Подсчет </w:t>
            </w:r>
            <w:r>
              <w:t>ударов пульса»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Дыхательная и кровеносные системы, их строение и работа. Взаимосвязь дыхательной и кровеносной системы Пульс и его частота.</w:t>
            </w:r>
          </w:p>
        </w:tc>
        <w:tc>
          <w:tcPr>
            <w:tcW w:w="2683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Стр.14</w:t>
            </w:r>
            <w:r>
              <w:t>4</w:t>
            </w:r>
            <w:r w:rsidRPr="007820E2">
              <w:t>- 1</w:t>
            </w:r>
            <w:r>
              <w:t>46</w:t>
            </w:r>
            <w:r w:rsidRPr="007820E2">
              <w:t>, ответы на вопросы.</w:t>
            </w:r>
          </w:p>
        </w:tc>
      </w:tr>
      <w:tr w:rsidR="00EE1524" w:rsidRPr="007820E2" w:rsidTr="005F0571">
        <w:trPr>
          <w:gridAfter w:val="8"/>
          <w:wAfter w:w="6545" w:type="dxa"/>
          <w:trHeight w:val="289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Default="00EE1524" w:rsidP="00F5014A">
            <w:pPr>
              <w:rPr>
                <w:spacing w:val="-6"/>
              </w:rPr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rPr>
                <w:b/>
              </w:rPr>
            </w:pPr>
            <w:r w:rsidRPr="00E7464F">
              <w:rPr>
                <w:b/>
                <w:spacing w:val="-6"/>
              </w:rPr>
              <w:t xml:space="preserve"> Умей предупреждать болезни</w:t>
            </w:r>
            <w:r w:rsidRPr="00E7464F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63FBD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EE1524" w:rsidRPr="004D2B70" w:rsidRDefault="00EE1524" w:rsidP="00F5014A">
            <w:pPr>
              <w:rPr>
                <w:b/>
              </w:rPr>
            </w:pPr>
          </w:p>
        </w:tc>
        <w:tc>
          <w:tcPr>
            <w:tcW w:w="2819" w:type="dxa"/>
            <w:gridSpan w:val="6"/>
          </w:tcPr>
          <w:p w:rsidR="00EE1524" w:rsidRDefault="00EE1524" w:rsidP="00B4143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B41430">
            <w:pPr>
              <w:widowControl w:val="0"/>
              <w:autoSpaceDE w:val="0"/>
              <w:autoSpaceDN w:val="0"/>
              <w:adjustRightInd w:val="0"/>
            </w:pPr>
            <w:r w:rsidRPr="00B41430">
              <w:rPr>
                <w:b/>
              </w:rPr>
              <w:t>знать</w:t>
            </w:r>
            <w:r w:rsidRPr="007820E2">
              <w:t xml:space="preserve"> основные факторы закаливания, уметь закаливать свой организм.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4971F6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4971F6">
              <w:rPr>
                <w:b/>
                <w:i/>
                <w:iCs/>
                <w:color w:val="008000"/>
                <w:spacing w:val="-5"/>
              </w:rPr>
              <w:softHyphen/>
              <w:t>там 11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spacing w:val="-1"/>
              </w:rPr>
              <w:t>«Моделиро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вание строения орга</w:t>
            </w:r>
            <w:r>
              <w:rPr>
                <w:spacing w:val="-6"/>
              </w:rPr>
              <w:softHyphen/>
            </w:r>
            <w:r>
              <w:t>низма человека»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Способы закаливания организма. Предупреждение инфекционных болезней и аллергии. Правила поведения в случае заболевания</w:t>
            </w:r>
          </w:p>
        </w:tc>
        <w:tc>
          <w:tcPr>
            <w:tcW w:w="2683" w:type="dxa"/>
            <w:gridSpan w:val="6"/>
            <w:vMerge w:val="restart"/>
            <w:tcBorders>
              <w:top w:val="nil"/>
            </w:tcBorders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 1</w:t>
            </w:r>
            <w:r>
              <w:t>47</w:t>
            </w:r>
            <w:r w:rsidRPr="007820E2">
              <w:t>-1</w:t>
            </w:r>
            <w:r>
              <w:t>49</w:t>
            </w:r>
            <w:r w:rsidRPr="007820E2">
              <w:t>,</w:t>
            </w:r>
            <w:r>
              <w:t xml:space="preserve"> с.149</w:t>
            </w:r>
            <w:r w:rsidRPr="007820E2">
              <w:t xml:space="preserve"> зада</w:t>
            </w:r>
            <w:r>
              <w:t>ние 1,2</w:t>
            </w:r>
          </w:p>
        </w:tc>
      </w:tr>
      <w:tr w:rsidR="00EE1524" w:rsidRPr="007820E2" w:rsidTr="005F0571">
        <w:trPr>
          <w:gridAfter w:val="8"/>
          <w:wAfter w:w="6545" w:type="dxa"/>
          <w:trHeight w:val="289"/>
        </w:trPr>
        <w:tc>
          <w:tcPr>
            <w:tcW w:w="590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Pr="007820E2" w:rsidRDefault="00EE1524" w:rsidP="00B414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B414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>Здоровый образ жизни.</w:t>
            </w:r>
          </w:p>
          <w:p w:rsidR="00EE1524" w:rsidRPr="00E7464F" w:rsidRDefault="00EE1524" w:rsidP="00B414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B414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B414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B414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B414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E1524" w:rsidRPr="00E7464F" w:rsidRDefault="00EE1524" w:rsidP="00B4143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4D2B70" w:rsidRDefault="00EE1524" w:rsidP="00A63FBD">
            <w:pPr>
              <w:rPr>
                <w:b/>
              </w:rPr>
            </w:pPr>
            <w:r>
              <w:t>ванный</w:t>
            </w:r>
          </w:p>
        </w:tc>
        <w:tc>
          <w:tcPr>
            <w:tcW w:w="2819" w:type="dxa"/>
            <w:gridSpan w:val="6"/>
          </w:tcPr>
          <w:p w:rsidR="00EE1524" w:rsidRDefault="00EE1524" w:rsidP="00B4143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B41430">
              <w:rPr>
                <w:b/>
              </w:rPr>
              <w:t>знать</w:t>
            </w:r>
            <w:r w:rsidRPr="007820E2">
              <w:t xml:space="preserve"> главные правила здорового образа жизни, выполнять их.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 w:rsidRPr="007820E2">
              <w:t>Наблюдение отличий между людьми, ведущими здоровый образ жизни и курящими людьми.</w:t>
            </w:r>
          </w:p>
        </w:tc>
        <w:tc>
          <w:tcPr>
            <w:tcW w:w="2291" w:type="dxa"/>
            <w:gridSpan w:val="4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Понятие о здоровом образе жизни.</w:t>
            </w:r>
          </w:p>
        </w:tc>
        <w:tc>
          <w:tcPr>
            <w:tcW w:w="2683" w:type="dxa"/>
            <w:gridSpan w:val="6"/>
            <w:vMerge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 w:rsidRPr="007820E2">
              <w:t>Стр.15</w:t>
            </w:r>
            <w:r>
              <w:t>0</w:t>
            </w:r>
            <w:r w:rsidRPr="007820E2">
              <w:t>-15</w:t>
            </w:r>
            <w:r>
              <w:t>3</w:t>
            </w:r>
            <w:r w:rsidRPr="007820E2">
              <w:t xml:space="preserve">, </w:t>
            </w:r>
            <w:r>
              <w:t xml:space="preserve">с.153 </w:t>
            </w:r>
            <w:r w:rsidRPr="007820E2">
              <w:t>ответы на вопросы</w:t>
            </w:r>
          </w:p>
        </w:tc>
      </w:tr>
      <w:tr w:rsidR="00EE1524" w:rsidRPr="007820E2" w:rsidTr="005F0571">
        <w:trPr>
          <w:gridAfter w:val="8"/>
          <w:wAfter w:w="6545" w:type="dxa"/>
          <w:trHeight w:val="289"/>
        </w:trPr>
        <w:tc>
          <w:tcPr>
            <w:tcW w:w="590" w:type="dxa"/>
            <w:gridSpan w:val="2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Default="00EE1524" w:rsidP="00B414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B41430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</w:rPr>
            </w:pPr>
            <w:r w:rsidRPr="00E7464F">
              <w:rPr>
                <w:b/>
                <w:color w:val="0000FF"/>
              </w:rPr>
              <w:t>Проверочная работа</w:t>
            </w:r>
          </w:p>
        </w:tc>
        <w:tc>
          <w:tcPr>
            <w:tcW w:w="992" w:type="dxa"/>
            <w:gridSpan w:val="3"/>
          </w:tcPr>
          <w:p w:rsidR="00EE1524" w:rsidRPr="004D2B70" w:rsidRDefault="00EE1524" w:rsidP="00F5014A">
            <w:pPr>
              <w:rPr>
                <w:b/>
              </w:rPr>
            </w:pPr>
          </w:p>
        </w:tc>
        <w:tc>
          <w:tcPr>
            <w:tcW w:w="2819" w:type="dxa"/>
            <w:gridSpan w:val="6"/>
          </w:tcPr>
          <w:p w:rsidR="00EE1524" w:rsidRDefault="00EE1524" w:rsidP="00B41430">
            <w:pPr>
              <w:widowControl w:val="0"/>
              <w:autoSpaceDE w:val="0"/>
              <w:autoSpaceDN w:val="0"/>
              <w:adjustRightInd w:val="0"/>
            </w:pPr>
            <w:r>
              <w:t>Выполнять тесты с выбором ответа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gridSpan w:val="4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Проверка знаний и умений</w:t>
            </w:r>
          </w:p>
        </w:tc>
        <w:tc>
          <w:tcPr>
            <w:tcW w:w="2683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Pr="007820E2" w:rsidRDefault="00EE1524" w:rsidP="00015694">
            <w:pPr>
              <w:widowControl w:val="0"/>
              <w:autoSpaceDE w:val="0"/>
              <w:autoSpaceDN w:val="0"/>
              <w:adjustRightInd w:val="0"/>
            </w:pPr>
            <w:r>
              <w:t>Повторить материалы проектов</w:t>
            </w:r>
          </w:p>
        </w:tc>
      </w:tr>
      <w:tr w:rsidR="00EE1524" w:rsidRPr="007820E2" w:rsidTr="005F0571">
        <w:trPr>
          <w:gridAfter w:val="8"/>
          <w:wAfter w:w="6545" w:type="dxa"/>
          <w:trHeight w:val="289"/>
        </w:trPr>
        <w:tc>
          <w:tcPr>
            <w:tcW w:w="590" w:type="dxa"/>
            <w:gridSpan w:val="2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551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gridSpan w:val="4"/>
          </w:tcPr>
          <w:p w:rsidR="00EE1524" w:rsidRDefault="00EE1524" w:rsidP="00B414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B41430">
            <w:pPr>
              <w:widowControl w:val="0"/>
              <w:autoSpaceDE w:val="0"/>
              <w:autoSpaceDN w:val="0"/>
              <w:adjustRightInd w:val="0"/>
              <w:rPr>
                <w:b/>
                <w:color w:val="800080"/>
              </w:rPr>
            </w:pPr>
            <w:r w:rsidRPr="00E7464F">
              <w:rPr>
                <w:b/>
                <w:color w:val="800080"/>
              </w:rPr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992" w:type="dxa"/>
            <w:gridSpan w:val="3"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4D2B70" w:rsidRDefault="00EE1524" w:rsidP="00A63FBD">
            <w:pPr>
              <w:rPr>
                <w:b/>
              </w:rPr>
            </w:pPr>
            <w:r>
              <w:t>ванный</w:t>
            </w:r>
          </w:p>
        </w:tc>
        <w:tc>
          <w:tcPr>
            <w:tcW w:w="2819" w:type="dxa"/>
            <w:gridSpan w:val="6"/>
          </w:tcPr>
          <w:p w:rsidR="00EE1524" w:rsidRDefault="00EE1524" w:rsidP="00B41430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Представление результатов проектной деятельности. </w:t>
            </w:r>
          </w:p>
        </w:tc>
        <w:tc>
          <w:tcPr>
            <w:tcW w:w="2005" w:type="dxa"/>
            <w:gridSpan w:val="2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1" w:type="dxa"/>
            <w:gridSpan w:val="4"/>
          </w:tcPr>
          <w:p w:rsidR="00EE1524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3" w:type="dxa"/>
            <w:gridSpan w:val="6"/>
          </w:tcPr>
          <w:p w:rsidR="00EE1524" w:rsidRPr="007820E2" w:rsidRDefault="00EE1524" w:rsidP="00F501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</w:tcPr>
          <w:p w:rsidR="00EE1524" w:rsidRPr="007820E2" w:rsidRDefault="00EE1524" w:rsidP="003741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1524" w:rsidRPr="007820E2" w:rsidTr="005F0571">
        <w:trPr>
          <w:gridAfter w:val="8"/>
          <w:wAfter w:w="6545" w:type="dxa"/>
          <w:trHeight w:val="521"/>
        </w:trPr>
        <w:tc>
          <w:tcPr>
            <w:tcW w:w="16200" w:type="dxa"/>
            <w:gridSpan w:val="33"/>
          </w:tcPr>
          <w:p w:rsidR="00EE1524" w:rsidRPr="0000673B" w:rsidRDefault="00EE1524" w:rsidP="00F501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Наша безопасность (8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1614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38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Огонь, вода и газ.</w:t>
            </w:r>
          </w:p>
          <w:p w:rsidR="00EE1524" w:rsidRPr="00E7464F" w:rsidRDefault="00EE1524" w:rsidP="00923BF2">
            <w:pPr>
              <w:tabs>
                <w:tab w:val="left" w:pos="5145"/>
              </w:tabs>
              <w:rPr>
                <w:b/>
                <w:u w:val="single"/>
              </w:rPr>
            </w:pPr>
            <w:r w:rsidRPr="00E7464F">
              <w:rPr>
                <w:b/>
                <w:u w:val="single"/>
              </w:rPr>
              <w:t xml:space="preserve">  </w:t>
            </w:r>
          </w:p>
        </w:tc>
        <w:tc>
          <w:tcPr>
            <w:tcW w:w="992" w:type="dxa"/>
            <w:gridSpan w:val="3"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63FBD">
            <w:pPr>
              <w:spacing w:after="200" w:line="276" w:lineRule="auto"/>
              <w:rPr>
                <w:u w:val="single"/>
              </w:rPr>
            </w:pPr>
            <w:r>
              <w:t>ванный</w:t>
            </w:r>
          </w:p>
          <w:p w:rsidR="00EE1524" w:rsidRPr="0000673B" w:rsidRDefault="00EE1524" w:rsidP="00F5014A">
            <w:pPr>
              <w:tabs>
                <w:tab w:val="left" w:pos="5145"/>
              </w:tabs>
              <w:rPr>
                <w:u w:val="single"/>
              </w:rPr>
            </w:pPr>
          </w:p>
        </w:tc>
        <w:tc>
          <w:tcPr>
            <w:tcW w:w="2607" w:type="dxa"/>
            <w:gridSpan w:val="5"/>
          </w:tcPr>
          <w:p w:rsidR="00EE1524" w:rsidRDefault="00EE1524" w:rsidP="00923BF2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923BF2">
              <w:rPr>
                <w:b/>
              </w:rPr>
              <w:t>знать и уметь</w:t>
            </w:r>
            <w:r>
              <w:t xml:space="preserve"> выполнять правила пожарной безопасности, правила обращения с газовыми приборами.</w:t>
            </w:r>
          </w:p>
        </w:tc>
        <w:tc>
          <w:tcPr>
            <w:tcW w:w="2268" w:type="dxa"/>
            <w:gridSpan w:val="5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Ознакомление с действиями при пожаре, аварии водопровода, утечке газа</w:t>
            </w:r>
          </w:p>
        </w:tc>
        <w:tc>
          <w:tcPr>
            <w:tcW w:w="2626" w:type="dxa"/>
            <w:gridSpan w:val="4"/>
            <w:vMerge w:val="restart"/>
          </w:tcPr>
          <w:p w:rsidR="00EE1524" w:rsidRPr="0024606A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Личностные:</w:t>
            </w:r>
          </w:p>
          <w:p w:rsidR="00EE1524" w:rsidRDefault="00EE1524" w:rsidP="00923BF2">
            <w:pPr>
              <w:tabs>
                <w:tab w:val="left" w:pos="5145"/>
              </w:tabs>
            </w:pPr>
            <w:r w:rsidRPr="0024606A">
              <w:t xml:space="preserve">  усвоение</w:t>
            </w:r>
            <w:r>
              <w:t xml:space="preserve">  действий</w:t>
            </w:r>
          </w:p>
          <w:p w:rsidR="00EE1524" w:rsidRDefault="00EE1524" w:rsidP="00923BF2">
            <w:pPr>
              <w:tabs>
                <w:tab w:val="left" w:pos="5145"/>
              </w:tabs>
            </w:pPr>
            <w:r>
              <w:t>при пожаре, аварии водопровода и т.д.</w:t>
            </w:r>
          </w:p>
          <w:p w:rsidR="00EE1524" w:rsidRDefault="00EE1524" w:rsidP="00923BF2">
            <w:pPr>
              <w:tabs>
                <w:tab w:val="left" w:pos="5145"/>
              </w:tabs>
            </w:pPr>
            <w:r>
              <w:t>усвоение основных правил дорожного движения, оценивать результаты своей деятельности</w:t>
            </w:r>
          </w:p>
          <w:p w:rsidR="00EE1524" w:rsidRPr="0024606A" w:rsidRDefault="00EE1524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Регулятивные:</w:t>
            </w:r>
          </w:p>
          <w:p w:rsidR="00EE1524" w:rsidRDefault="00EE1524" w:rsidP="00923BF2">
            <w:pPr>
              <w:tabs>
                <w:tab w:val="left" w:pos="5145"/>
              </w:tabs>
            </w:pPr>
            <w: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EE1524" w:rsidRPr="0024606A" w:rsidRDefault="00EE1524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Познавательные:</w:t>
            </w:r>
          </w:p>
          <w:p w:rsidR="00EE1524" w:rsidRDefault="00EE1524" w:rsidP="00923BF2">
            <w:pPr>
              <w:tabs>
                <w:tab w:val="left" w:pos="5145"/>
              </w:tabs>
            </w:pPr>
            <w:r>
              <w:t xml:space="preserve">усвоение основных правил поведения в быту, в школе, на дороге, в опасных </w:t>
            </w:r>
            <w:r>
              <w:lastRenderedPageBreak/>
              <w:t>местах, в лесу  ит.д.</w:t>
            </w:r>
          </w:p>
          <w:p w:rsidR="00EE1524" w:rsidRPr="0024606A" w:rsidRDefault="00EE1524" w:rsidP="00923BF2">
            <w:pPr>
              <w:tabs>
                <w:tab w:val="left" w:pos="5145"/>
              </w:tabs>
              <w:rPr>
                <w:b/>
              </w:rPr>
            </w:pPr>
            <w:r w:rsidRPr="0024606A">
              <w:rPr>
                <w:b/>
              </w:rPr>
              <w:t>Коммуникативные:</w:t>
            </w:r>
          </w:p>
          <w:p w:rsidR="00EE1524" w:rsidRDefault="00EE1524" w:rsidP="00923BF2">
            <w:pPr>
              <w:tabs>
                <w:tab w:val="left" w:pos="5145"/>
              </w:tabs>
            </w:pPr>
            <w:r>
              <w:t>уметь слаженно действовать    в ситуациях  опасности</w:t>
            </w:r>
          </w:p>
          <w:p w:rsidR="00EE1524" w:rsidRDefault="00EE1524" w:rsidP="00923BF2">
            <w:pPr>
              <w:tabs>
                <w:tab w:val="left" w:pos="5145"/>
              </w:tabs>
            </w:pPr>
          </w:p>
          <w:p w:rsidR="00EE1524" w:rsidRDefault="00EE1524" w:rsidP="00923BF2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015694">
            <w:pPr>
              <w:tabs>
                <w:tab w:val="left" w:pos="5145"/>
              </w:tabs>
            </w:pPr>
            <w:r>
              <w:lastRenderedPageBreak/>
              <w:t>С.4-7, задания 1-4 стр.7.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39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Чтобы путь был счастливым.</w:t>
            </w:r>
          </w:p>
          <w:p w:rsidR="00EE1524" w:rsidRPr="00E7464F" w:rsidRDefault="00EE1524" w:rsidP="0024606A">
            <w:pPr>
              <w:tabs>
                <w:tab w:val="left" w:pos="5145"/>
              </w:tabs>
              <w:rPr>
                <w:b/>
                <w:color w:val="800000"/>
              </w:rPr>
            </w:pPr>
            <w:r w:rsidRPr="00E7464F">
              <w:rPr>
                <w:b/>
              </w:rPr>
              <w:t xml:space="preserve">  </w:t>
            </w:r>
            <w:r w:rsidRPr="00E7464F">
              <w:rPr>
                <w:b/>
                <w:color w:val="800000"/>
              </w:rPr>
              <w:t>Тест №2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  <w:rPr>
                <w:b/>
              </w:rPr>
            </w:pPr>
          </w:p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63FBD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EE1524" w:rsidRPr="004D2B70" w:rsidRDefault="00EE1524" w:rsidP="00F5014A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2607" w:type="dxa"/>
            <w:gridSpan w:val="5"/>
          </w:tcPr>
          <w:p w:rsidR="00EE1524" w:rsidRDefault="00EE1524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>уметь</w:t>
            </w:r>
            <w:r>
              <w:t xml:space="preserve"> выполнять правила безопасного поведения на улицах и дорогах.</w:t>
            </w:r>
          </w:p>
        </w:tc>
        <w:tc>
          <w:tcPr>
            <w:tcW w:w="2268" w:type="dxa"/>
            <w:gridSpan w:val="5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Правила поведения  по дороге в школу, при переходе улицы, езде на велосипеде, автомобиле, общественном транспорте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923BF2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Стр. 8-13, ответы на вопросы.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1852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40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Дорожные знаки.</w:t>
            </w:r>
          </w:p>
          <w:p w:rsidR="00EE1524" w:rsidRPr="00E7464F" w:rsidRDefault="00EE1524" w:rsidP="0024606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  <w:u w:val="single"/>
              </w:rPr>
              <w:t xml:space="preserve"> </w:t>
            </w:r>
            <w:r w:rsidRPr="00E7464F">
              <w:rPr>
                <w:b/>
              </w:rPr>
              <w:t xml:space="preserve"> </w:t>
            </w:r>
          </w:p>
          <w:p w:rsidR="00EE1524" w:rsidRPr="00E7464F" w:rsidRDefault="00EE1524" w:rsidP="00E447D5">
            <w:pPr>
              <w:rPr>
                <w:b/>
                <w:color w:val="800000"/>
              </w:rPr>
            </w:pPr>
            <w:r w:rsidRPr="00E7464F">
              <w:rPr>
                <w:b/>
                <w:color w:val="800000"/>
              </w:rPr>
              <w:t>Тест №3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  <w:rPr>
                <w:b/>
              </w:rPr>
            </w:pPr>
          </w:p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63FBD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EE1524" w:rsidRPr="004D2B70" w:rsidRDefault="00EE1524" w:rsidP="00F5014A">
            <w:pPr>
              <w:rPr>
                <w:b/>
              </w:rPr>
            </w:pPr>
          </w:p>
        </w:tc>
        <w:tc>
          <w:tcPr>
            <w:tcW w:w="2607" w:type="dxa"/>
            <w:gridSpan w:val="5"/>
          </w:tcPr>
          <w:p w:rsidR="00EE1524" w:rsidRDefault="00EE1524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>знать</w:t>
            </w:r>
            <w:r>
              <w:t xml:space="preserve"> основные дорожные знаки, уметь ориентироваться на дороге.</w:t>
            </w:r>
          </w:p>
        </w:tc>
        <w:tc>
          <w:tcPr>
            <w:tcW w:w="2268" w:type="dxa"/>
            <w:gridSpan w:val="5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 xml:space="preserve">Дорожные знаки. Знаки предупреждающие, запрещающие, предписывающие, информационно – указательные, знаки </w:t>
            </w:r>
            <w:r>
              <w:lastRenderedPageBreak/>
              <w:t>сервиса.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923BF2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  <w:vMerge w:val="restart"/>
          </w:tcPr>
          <w:p w:rsidR="00EE1524" w:rsidRDefault="00EE1524" w:rsidP="00015694">
            <w:pPr>
              <w:tabs>
                <w:tab w:val="left" w:pos="5145"/>
              </w:tabs>
            </w:pPr>
            <w:r>
              <w:t>Стр.14-17, задания 1,2 стр.17, т.с.11№4.</w:t>
            </w:r>
          </w:p>
          <w:p w:rsidR="00EE1524" w:rsidRDefault="00EE1524" w:rsidP="00015694">
            <w:pPr>
              <w:tabs>
                <w:tab w:val="left" w:pos="5145"/>
              </w:tabs>
            </w:pP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276"/>
        </w:trPr>
        <w:tc>
          <w:tcPr>
            <w:tcW w:w="590" w:type="dxa"/>
            <w:gridSpan w:val="2"/>
            <w:vMerge w:val="restart"/>
          </w:tcPr>
          <w:p w:rsidR="00EE1524" w:rsidRDefault="00EE1524" w:rsidP="00F5014A">
            <w:pPr>
              <w:tabs>
                <w:tab w:val="left" w:pos="5145"/>
              </w:tabs>
            </w:pPr>
            <w:r>
              <w:lastRenderedPageBreak/>
              <w:t>41</w:t>
            </w:r>
          </w:p>
        </w:tc>
        <w:tc>
          <w:tcPr>
            <w:tcW w:w="589" w:type="dxa"/>
            <w:gridSpan w:val="4"/>
            <w:vMerge w:val="restart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  <w:vMerge w:val="restart"/>
          </w:tcPr>
          <w:p w:rsidR="00EE1524" w:rsidRDefault="00EE1524" w:rsidP="0024606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  <w:vMerge w:val="restart"/>
          </w:tcPr>
          <w:p w:rsidR="00EE1524" w:rsidRPr="00E7464F" w:rsidRDefault="00EE1524" w:rsidP="0024606A">
            <w:pPr>
              <w:tabs>
                <w:tab w:val="left" w:pos="5145"/>
              </w:tabs>
              <w:rPr>
                <w:b/>
                <w:i/>
                <w:color w:val="008000"/>
                <w:u w:val="single"/>
              </w:rPr>
            </w:pPr>
            <w:r w:rsidRPr="00E7464F">
              <w:rPr>
                <w:b/>
                <w:i/>
                <w:color w:val="008000"/>
                <w:u w:val="single"/>
              </w:rPr>
              <w:t>Проект «Кто нас защищает»</w:t>
            </w:r>
          </w:p>
        </w:tc>
        <w:tc>
          <w:tcPr>
            <w:tcW w:w="992" w:type="dxa"/>
            <w:gridSpan w:val="3"/>
            <w:vMerge w:val="restart"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63FBD">
            <w:pPr>
              <w:rPr>
                <w:b/>
              </w:rPr>
            </w:pPr>
            <w:r>
              <w:t>ванный</w:t>
            </w:r>
          </w:p>
        </w:tc>
        <w:tc>
          <w:tcPr>
            <w:tcW w:w="2607" w:type="dxa"/>
            <w:gridSpan w:val="5"/>
            <w:vMerge w:val="restart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Учащиеся учатся 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т.д.</w:t>
            </w:r>
          </w:p>
        </w:tc>
        <w:tc>
          <w:tcPr>
            <w:tcW w:w="2268" w:type="dxa"/>
            <w:gridSpan w:val="5"/>
            <w:vMerge w:val="restart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  <w:vMerge w:val="restart"/>
          </w:tcPr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  <w:vMerge/>
          </w:tcPr>
          <w:p w:rsidR="00EE1524" w:rsidRDefault="00EE1524" w:rsidP="00923BF2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3217"/>
        </w:trPr>
        <w:tc>
          <w:tcPr>
            <w:tcW w:w="590" w:type="dxa"/>
            <w:gridSpan w:val="2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  <w:vMerge/>
          </w:tcPr>
          <w:p w:rsidR="00EE1524" w:rsidRDefault="00EE1524" w:rsidP="0024606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  <w:vMerge/>
          </w:tcPr>
          <w:p w:rsidR="00EE1524" w:rsidRPr="00E7464F" w:rsidRDefault="00EE1524" w:rsidP="0024606A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992" w:type="dxa"/>
            <w:gridSpan w:val="3"/>
            <w:vMerge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7" w:type="dxa"/>
            <w:gridSpan w:val="5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68" w:type="dxa"/>
            <w:gridSpan w:val="5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  <w:vMerge/>
          </w:tcPr>
          <w:p w:rsidR="00EE1524" w:rsidRDefault="00EE1524" w:rsidP="00923BF2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С.18 подготовить проект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42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Опасные места.</w:t>
            </w:r>
          </w:p>
          <w:p w:rsidR="00EE1524" w:rsidRPr="00E7464F" w:rsidRDefault="00EE1524" w:rsidP="00F5014A">
            <w:pPr>
              <w:rPr>
                <w:b/>
              </w:rPr>
            </w:pPr>
            <w:r w:rsidRPr="00E7464F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  <w:rPr>
                <w:b/>
              </w:rPr>
            </w:pPr>
          </w:p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Pr="004D2B70" w:rsidRDefault="00EE1524" w:rsidP="00A63FBD">
            <w:pPr>
              <w:rPr>
                <w:b/>
              </w:rPr>
            </w:pPr>
            <w:r>
              <w:t>ванный</w:t>
            </w:r>
          </w:p>
        </w:tc>
        <w:tc>
          <w:tcPr>
            <w:tcW w:w="2607" w:type="dxa"/>
            <w:gridSpan w:val="5"/>
          </w:tcPr>
          <w:p w:rsidR="00EE1524" w:rsidRDefault="00EE1524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 xml:space="preserve">знать </w:t>
            </w:r>
            <w:r>
              <w:t>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2268" w:type="dxa"/>
            <w:gridSpan w:val="5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015694">
            <w:pPr>
              <w:tabs>
                <w:tab w:val="left" w:pos="5145"/>
              </w:tabs>
            </w:pPr>
            <w:r>
              <w:t>Стр.20-24, т.с.13 №3, вопросы стр.   24.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43</w:t>
            </w:r>
          </w:p>
          <w:p w:rsidR="00EE1524" w:rsidRDefault="00EE1524" w:rsidP="00F5014A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A5790F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A5790F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Природа и наша безопасность.</w:t>
            </w:r>
          </w:p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63FBD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2607" w:type="dxa"/>
            <w:gridSpan w:val="5"/>
          </w:tcPr>
          <w:p w:rsidR="00EE1524" w:rsidRDefault="00EE1524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 xml:space="preserve">знать и соблюдать </w:t>
            </w:r>
            <w:r>
              <w:t>правила безопасности при общении с природой.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68" w:type="dxa"/>
            <w:gridSpan w:val="5"/>
          </w:tcPr>
          <w:p w:rsidR="00EE1524" w:rsidRPr="00E447D5" w:rsidRDefault="00EE1524" w:rsidP="00F5014A">
            <w:pPr>
              <w:tabs>
                <w:tab w:val="left" w:pos="5145"/>
              </w:tabs>
              <w:rPr>
                <w:b/>
                <w:i/>
                <w:color w:val="008000"/>
              </w:rPr>
            </w:pPr>
            <w:r w:rsidRPr="00E447D5">
              <w:rPr>
                <w:b/>
                <w:i/>
                <w:color w:val="008000"/>
              </w:rPr>
              <w:t>Проверочная работа</w:t>
            </w:r>
          </w:p>
        </w:tc>
        <w:tc>
          <w:tcPr>
            <w:tcW w:w="2297" w:type="dxa"/>
            <w:gridSpan w:val="4"/>
          </w:tcPr>
          <w:p w:rsidR="00EE1524" w:rsidRDefault="00EE1524" w:rsidP="00A5790F">
            <w:pPr>
              <w:tabs>
                <w:tab w:val="left" w:pos="5145"/>
              </w:tabs>
            </w:pPr>
            <w:r>
              <w:t>Опасности природного характера (о  молниях, змеях, собаках, ядовитых растениях и грибах, собаках, кошках)</w:t>
            </w:r>
          </w:p>
          <w:p w:rsidR="00EE1524" w:rsidRDefault="00EE1524" w:rsidP="00A5790F">
            <w:pPr>
              <w:tabs>
                <w:tab w:val="left" w:pos="5145"/>
              </w:tabs>
            </w:pPr>
            <w:r>
              <w:t xml:space="preserve">       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015694">
            <w:pPr>
              <w:tabs>
                <w:tab w:val="left" w:pos="5145"/>
              </w:tabs>
            </w:pPr>
            <w:r>
              <w:t>Стр.25-30, т.с.15-17 №4,6,7 задание 1 стр.30, задание 2(индиви</w:t>
            </w:r>
          </w:p>
          <w:p w:rsidR="00EE1524" w:rsidRDefault="00EE1524" w:rsidP="00015694">
            <w:pPr>
              <w:tabs>
                <w:tab w:val="left" w:pos="5145"/>
              </w:tabs>
            </w:pPr>
            <w:r>
              <w:t>дуально)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lastRenderedPageBreak/>
              <w:t>44</w:t>
            </w:r>
          </w:p>
          <w:p w:rsidR="00EE1524" w:rsidRDefault="00EE1524" w:rsidP="00F5014A">
            <w:pPr>
              <w:tabs>
                <w:tab w:val="left" w:pos="5145"/>
              </w:tabs>
            </w:pPr>
            <w:r>
              <w:t xml:space="preserve"> 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Экологичес-</w:t>
            </w:r>
          </w:p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кая безопасность.</w:t>
            </w:r>
          </w:p>
          <w:p w:rsidR="00EE1524" w:rsidRPr="00E7464F" w:rsidRDefault="00EE1524" w:rsidP="00A5790F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  <w:u w:val="single"/>
              </w:rPr>
              <w:t xml:space="preserve"> </w:t>
            </w:r>
            <w:r w:rsidRPr="00E7464F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  <w:rPr>
                <w:b/>
              </w:rPr>
            </w:pPr>
          </w:p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63FBD">
            <w:pPr>
              <w:spacing w:after="200" w:line="276" w:lineRule="auto"/>
              <w:rPr>
                <w:b/>
              </w:rPr>
            </w:pPr>
            <w:r>
              <w:t>ванный</w:t>
            </w:r>
          </w:p>
          <w:p w:rsidR="00EE1524" w:rsidRDefault="00EE1524">
            <w:pPr>
              <w:spacing w:after="200" w:line="276" w:lineRule="auto"/>
              <w:rPr>
                <w:b/>
              </w:rPr>
            </w:pPr>
          </w:p>
          <w:p w:rsidR="00EE1524" w:rsidRPr="004D2B70" w:rsidRDefault="00EE1524" w:rsidP="00F5014A">
            <w:pPr>
              <w:rPr>
                <w:b/>
              </w:rPr>
            </w:pPr>
          </w:p>
        </w:tc>
        <w:tc>
          <w:tcPr>
            <w:tcW w:w="2607" w:type="dxa"/>
            <w:gridSpan w:val="5"/>
          </w:tcPr>
          <w:p w:rsidR="00EE1524" w:rsidRDefault="00EE1524" w:rsidP="0024606A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24606A">
              <w:rPr>
                <w:b/>
              </w:rPr>
              <w:t>знать и выполнять</w:t>
            </w:r>
            <w:r>
              <w:t xml:space="preserve"> правила личной экологической безопасности. </w:t>
            </w:r>
          </w:p>
        </w:tc>
        <w:tc>
          <w:tcPr>
            <w:tcW w:w="2268" w:type="dxa"/>
            <w:gridSpan w:val="5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1C5E35">
            <w:pPr>
              <w:tabs>
                <w:tab w:val="left" w:pos="5145"/>
              </w:tabs>
            </w:pPr>
            <w:r>
              <w:t>Экологическая безопасность.</w:t>
            </w:r>
          </w:p>
          <w:p w:rsidR="00EE1524" w:rsidRPr="001C5E35" w:rsidRDefault="00EE1524" w:rsidP="001C5E35">
            <w:pPr>
              <w:tabs>
                <w:tab w:val="left" w:pos="5145"/>
              </w:tabs>
            </w:pPr>
            <w:r>
              <w:t>Цепь загрязнения. Правила экологической безопасности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Стр.31-36, т.с.20 №6, задания 1,2 стр. 36.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45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EB04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 xml:space="preserve">Обобщение знаний по теме «Наща безопасность». </w:t>
            </w:r>
            <w:r w:rsidRPr="00E7464F">
              <w:rPr>
                <w:b/>
                <w:color w:val="0000FF"/>
              </w:rPr>
              <w:t>Проверочная работа.</w:t>
            </w:r>
          </w:p>
        </w:tc>
        <w:tc>
          <w:tcPr>
            <w:tcW w:w="992" w:type="dxa"/>
            <w:gridSpan w:val="3"/>
          </w:tcPr>
          <w:p w:rsidR="00EE1524" w:rsidRDefault="00EE1524" w:rsidP="003978FB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Контрольно-обобщающий</w:t>
            </w:r>
          </w:p>
        </w:tc>
        <w:tc>
          <w:tcPr>
            <w:tcW w:w="2607" w:type="dxa"/>
            <w:gridSpan w:val="5"/>
          </w:tcPr>
          <w:p w:rsidR="00EE1524" w:rsidRDefault="00EE1524" w:rsidP="003978FB">
            <w:pPr>
              <w:widowControl w:val="0"/>
              <w:autoSpaceDE w:val="0"/>
              <w:autoSpaceDN w:val="0"/>
              <w:adjustRightInd w:val="0"/>
            </w:pPr>
            <w:r>
              <w:t>Учащиеся должны научиться делать сообщения в устной форме, работать в группах, использовать знания по теме в новых условиях.</w:t>
            </w:r>
          </w:p>
        </w:tc>
        <w:tc>
          <w:tcPr>
            <w:tcW w:w="2268" w:type="dxa"/>
            <w:gridSpan w:val="5"/>
          </w:tcPr>
          <w:p w:rsidR="00EE1524" w:rsidRPr="0000673B" w:rsidRDefault="00EE1524" w:rsidP="003978FB">
            <w:pPr>
              <w:rPr>
                <w:b/>
                <w:i/>
                <w:iCs/>
                <w:color w:val="008000"/>
                <w:spacing w:val="-5"/>
              </w:rPr>
            </w:pPr>
            <w:r>
              <w:rPr>
                <w:b/>
                <w:i/>
                <w:iCs/>
                <w:color w:val="008000"/>
                <w:spacing w:val="-5"/>
              </w:rPr>
              <w:t>Проверочная работа</w:t>
            </w:r>
          </w:p>
        </w:tc>
        <w:tc>
          <w:tcPr>
            <w:tcW w:w="2297" w:type="dxa"/>
            <w:gridSpan w:val="4"/>
          </w:tcPr>
          <w:p w:rsidR="00EE1524" w:rsidRDefault="00EE1524" w:rsidP="001C5E35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c>
          <w:tcPr>
            <w:tcW w:w="22745" w:type="dxa"/>
            <w:gridSpan w:val="41"/>
          </w:tcPr>
          <w:p w:rsidR="00EE1524" w:rsidRPr="0000673B" w:rsidRDefault="00EE1524" w:rsidP="00A173A7">
            <w:pPr>
              <w:tabs>
                <w:tab w:val="left" w:pos="514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00673B">
              <w:rPr>
                <w:b/>
                <w:color w:val="FF0000"/>
                <w:sz w:val="28"/>
                <w:szCs w:val="28"/>
              </w:rPr>
              <w:t>Чему учит экономика         (12</w:t>
            </w:r>
            <w:r>
              <w:rPr>
                <w:b/>
                <w:color w:val="FF0000"/>
                <w:sz w:val="28"/>
                <w:szCs w:val="28"/>
              </w:rPr>
              <w:t xml:space="preserve">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8B7A33">
            <w:pPr>
              <w:tabs>
                <w:tab w:val="left" w:pos="5145"/>
              </w:tabs>
            </w:pPr>
            <w:r>
              <w:t>46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Для чего нужна экономика?</w:t>
            </w:r>
          </w:p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</w:pPr>
            <w:r>
              <w:t>Изуче-ние нового мате-риала</w:t>
            </w:r>
          </w:p>
          <w:p w:rsidR="00EE1524" w:rsidRDefault="00EE1524">
            <w:pPr>
              <w:spacing w:after="200" w:line="276" w:lineRule="auto"/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555" w:type="dxa"/>
            <w:gridSpan w:val="3"/>
          </w:tcPr>
          <w:p w:rsidR="00EE1524" w:rsidRDefault="00EE1524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уметь </w:t>
            </w:r>
            <w:r>
              <w:t>определять понятие экономика, главную задачу экономики.</w:t>
            </w: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Потребности людей. Удовлетворение потребностей  людей – главная задача экономики. Товары и услуги.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  <w:vMerge w:val="restart"/>
          </w:tcPr>
          <w:p w:rsidR="00EE1524" w:rsidRPr="005C24A4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Личностные:</w:t>
            </w:r>
          </w:p>
          <w:p w:rsidR="00EE1524" w:rsidRDefault="00EE1524" w:rsidP="0019363B">
            <w:pPr>
              <w:tabs>
                <w:tab w:val="left" w:pos="5145"/>
              </w:tabs>
            </w:pPr>
            <w:r>
              <w:t>понимать  роль труда в создании товаров и услуг, выяснять роль профессий родителей в экономике</w:t>
            </w:r>
          </w:p>
          <w:p w:rsidR="00EE1524" w:rsidRPr="005C24A4" w:rsidRDefault="00EE1524" w:rsidP="0019363B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Регулятивные:</w:t>
            </w:r>
          </w:p>
          <w:p w:rsidR="00EE1524" w:rsidRDefault="00EE1524" w:rsidP="005C24A4">
            <w:pPr>
              <w:widowControl w:val="0"/>
              <w:autoSpaceDE w:val="0"/>
              <w:autoSpaceDN w:val="0"/>
              <w:adjustRightInd w:val="0"/>
            </w:pPr>
            <w:r>
              <w:t xml:space="preserve">  умение понимать учебную задачу и стремиться ее выполнить</w:t>
            </w:r>
          </w:p>
          <w:p w:rsidR="00EE1524" w:rsidRDefault="00EE1524" w:rsidP="0019363B">
            <w:pPr>
              <w:tabs>
                <w:tab w:val="left" w:pos="5145"/>
              </w:tabs>
            </w:pPr>
          </w:p>
          <w:p w:rsidR="00EE1524" w:rsidRDefault="00EE1524" w:rsidP="0019363B">
            <w:pPr>
              <w:tabs>
                <w:tab w:val="left" w:pos="5145"/>
              </w:tabs>
            </w:pPr>
          </w:p>
          <w:p w:rsidR="00EE1524" w:rsidRPr="005C24A4" w:rsidRDefault="00EE1524" w:rsidP="0019363B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Познавательные:</w:t>
            </w:r>
          </w:p>
          <w:p w:rsidR="00EE1524" w:rsidRDefault="00EE1524" w:rsidP="0019363B">
            <w:pPr>
              <w:tabs>
                <w:tab w:val="left" w:pos="5145"/>
              </w:tabs>
            </w:pPr>
            <w:r>
              <w:t xml:space="preserve">знать о потребностях своей семьи, о профессиях родителей, </w:t>
            </w:r>
          </w:p>
          <w:p w:rsidR="00EE1524" w:rsidRDefault="00EE1524" w:rsidP="0019363B">
            <w:pPr>
              <w:tabs>
                <w:tab w:val="left" w:pos="5145"/>
              </w:tabs>
            </w:pPr>
            <w:r>
              <w:t xml:space="preserve">о  продуктах растениеводства и животноводства, </w:t>
            </w:r>
            <w:r>
              <w:lastRenderedPageBreak/>
              <w:t>используемых в каждой семье</w:t>
            </w:r>
          </w:p>
          <w:p w:rsidR="00EE1524" w:rsidRPr="005C24A4" w:rsidRDefault="00EE1524" w:rsidP="0019363B">
            <w:pPr>
              <w:tabs>
                <w:tab w:val="left" w:pos="5145"/>
              </w:tabs>
              <w:rPr>
                <w:b/>
              </w:rPr>
            </w:pPr>
            <w:r w:rsidRPr="005C24A4">
              <w:rPr>
                <w:b/>
              </w:rPr>
              <w:t>Коммуникативные:</w:t>
            </w:r>
          </w:p>
          <w:p w:rsidR="00EE1524" w:rsidRDefault="00EE1524" w:rsidP="0019363B">
            <w:pPr>
              <w:tabs>
                <w:tab w:val="left" w:pos="5145"/>
              </w:tabs>
            </w:pPr>
            <w:r>
              <w:t>формулировать выводы  из изученного материала, оценивать достижения на уроке</w:t>
            </w:r>
          </w:p>
          <w:p w:rsidR="00EE1524" w:rsidRDefault="00EE1524" w:rsidP="0019363B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015694">
            <w:pPr>
              <w:tabs>
                <w:tab w:val="left" w:pos="5145"/>
              </w:tabs>
            </w:pPr>
            <w:r>
              <w:lastRenderedPageBreak/>
              <w:t xml:space="preserve">Стр.38-41, выполнить задания раздела «Подумай!»с.41, т.с.24 №8 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47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0F4827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0F4827">
            <w:pPr>
              <w:tabs>
                <w:tab w:val="left" w:pos="5145"/>
              </w:tabs>
              <w:rPr>
                <w:b/>
                <w:u w:val="single"/>
              </w:rPr>
            </w:pPr>
            <w:r w:rsidRPr="00E7464F">
              <w:rPr>
                <w:b/>
              </w:rPr>
              <w:t xml:space="preserve"> Природные богатства и труд людей – основа экономики.</w:t>
            </w:r>
          </w:p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  <w:u w:val="single"/>
              </w:rPr>
            </w:pPr>
          </w:p>
        </w:tc>
        <w:tc>
          <w:tcPr>
            <w:tcW w:w="992" w:type="dxa"/>
            <w:gridSpan w:val="3"/>
          </w:tcPr>
          <w:p w:rsidR="00EE1524" w:rsidRPr="0000673B" w:rsidRDefault="00EE1524" w:rsidP="00F5014A">
            <w:pPr>
              <w:tabs>
                <w:tab w:val="left" w:pos="5145"/>
              </w:tabs>
              <w:rPr>
                <w:u w:val="single"/>
              </w:rPr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основные составляющие экономики. </w:t>
            </w: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 xml:space="preserve">Использование природных богатств в экономике. Бережное использование. Роль труда людей в экономике , труд  умственный и физический. Роль образования в </w:t>
            </w:r>
            <w:r>
              <w:lastRenderedPageBreak/>
              <w:t>экономике.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E32062">
            <w:pPr>
              <w:tabs>
                <w:tab w:val="left" w:pos="5145"/>
              </w:tabs>
            </w:pPr>
            <w:r>
              <w:t>Стр.42-45, описать «рождение»  предмета по выбору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lastRenderedPageBreak/>
              <w:t>48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Полезные ископаемые.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основные полезные ископаемые, их значение в жизни человека.</w:t>
            </w:r>
          </w:p>
        </w:tc>
        <w:tc>
          <w:tcPr>
            <w:tcW w:w="2320" w:type="dxa"/>
            <w:gridSpan w:val="7"/>
          </w:tcPr>
          <w:p w:rsidR="00EE1524" w:rsidRPr="00E447D5" w:rsidRDefault="00EE1524" w:rsidP="00F5014A">
            <w:pPr>
              <w:tabs>
                <w:tab w:val="left" w:pos="5145"/>
              </w:tabs>
              <w:rPr>
                <w:b/>
                <w:i/>
                <w:color w:val="008000"/>
              </w:rPr>
            </w:pPr>
            <w:r w:rsidRPr="00E447D5">
              <w:rPr>
                <w:b/>
                <w:i/>
                <w:color w:val="008000"/>
              </w:rPr>
              <w:t>Практическая работа «Полезные ископаемые»</w:t>
            </w: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Понятие о полезных  ископаемых. Наиболее важные ископаемые. Значение, способы добычи, охрана полезных ископаемых.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E32062">
            <w:pPr>
              <w:tabs>
                <w:tab w:val="left" w:pos="5145"/>
              </w:tabs>
            </w:pPr>
            <w:r>
              <w:t>Стр.46-50, задания 1,2,3(по группам) стр.50, т.с.29 №7,8.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49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Растениеводство.</w:t>
            </w:r>
          </w:p>
          <w:p w:rsidR="00EE1524" w:rsidRPr="00E7464F" w:rsidRDefault="00EE1524" w:rsidP="00F5014A">
            <w:pPr>
              <w:rPr>
                <w:b/>
                <w:u w:val="single"/>
              </w:rPr>
            </w:pPr>
            <w:r w:rsidRPr="00E7464F">
              <w:rPr>
                <w:b/>
                <w:u w:val="single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  <w:rPr>
                <w:u w:val="single"/>
              </w:rPr>
            </w:pPr>
            <w:r>
              <w:t>Изуче-ние нового мате-риала</w:t>
            </w:r>
          </w:p>
          <w:p w:rsidR="00EE1524" w:rsidRPr="0000673B" w:rsidRDefault="00EE1524" w:rsidP="00F5014A">
            <w:pPr>
              <w:rPr>
                <w:u w:val="single"/>
              </w:rPr>
            </w:pPr>
          </w:p>
        </w:tc>
        <w:tc>
          <w:tcPr>
            <w:tcW w:w="2555" w:type="dxa"/>
            <w:gridSpan w:val="3"/>
          </w:tcPr>
          <w:p w:rsidR="00EE1524" w:rsidRDefault="00EE1524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уметь</w:t>
            </w:r>
            <w:r>
              <w:t xml:space="preserve"> отличать культурные растения от дикорастущих. Уметь различать культурные растения.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  <w:vMerge w:val="restart"/>
          </w:tcPr>
          <w:p w:rsidR="00EE1524" w:rsidRDefault="00EE1524" w:rsidP="005F2501">
            <w:pPr>
              <w:tabs>
                <w:tab w:val="left" w:pos="5145"/>
              </w:tabs>
            </w:pPr>
            <w:r>
              <w:t xml:space="preserve">Сельское хозяйство как составная часть экономики.  Растениеводство  и животноводство как отрасли сельского хозяйства. Использование культурных растений для  производства продуктов питания и промышленных товаров.  Классификация  культурных растений: зерновые, кормовые, прядильные культуры, овощи, фрукты, цветы.  Содержание и разведение домашних сельскохозяйственных животных, их роль в экономике. Труд растениеводов </w:t>
            </w:r>
            <w:r>
              <w:lastRenderedPageBreak/>
              <w:t>и животноводов.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015694">
            <w:pPr>
              <w:tabs>
                <w:tab w:val="left" w:pos="5145"/>
              </w:tabs>
            </w:pPr>
            <w:r>
              <w:t>Стр.51-54, выполнить задания раздела «Подумай!»,с.54, т.с.31 №5,6.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50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Животноводство.</w:t>
            </w:r>
          </w:p>
          <w:p w:rsidR="00EE1524" w:rsidRPr="00E7464F" w:rsidRDefault="00EE1524" w:rsidP="00F5014A">
            <w:pPr>
              <w:rPr>
                <w:b/>
                <w:u w:val="single"/>
              </w:rPr>
            </w:pPr>
            <w:r w:rsidRPr="00E7464F">
              <w:rPr>
                <w:b/>
                <w:u w:val="single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  <w:rPr>
                <w:u w:val="single"/>
              </w:rPr>
            </w:pPr>
            <w:r>
              <w:t>Изуче-ние нового мате-риала</w:t>
            </w:r>
          </w:p>
          <w:p w:rsidR="00EE1524" w:rsidRPr="0000673B" w:rsidRDefault="00EE1524" w:rsidP="00F5014A">
            <w:pPr>
              <w:rPr>
                <w:u w:val="single"/>
              </w:rPr>
            </w:pPr>
          </w:p>
        </w:tc>
        <w:tc>
          <w:tcPr>
            <w:tcW w:w="2555" w:type="dxa"/>
            <w:gridSpan w:val="3"/>
          </w:tcPr>
          <w:p w:rsidR="00EE1524" w:rsidRDefault="00EE1524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знать </w:t>
            </w:r>
            <w:r>
              <w:t>особенности разведения и содержания домашних животных.</w:t>
            </w: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015694">
            <w:pPr>
              <w:tabs>
                <w:tab w:val="left" w:pos="5145"/>
              </w:tabs>
            </w:pPr>
            <w:r>
              <w:t>Стр.56-59, задания 1,2,3 стр.59., т.с.33-34 №5,6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3684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lastRenderedPageBreak/>
              <w:t xml:space="preserve"> 51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Какая бывает промышлен-ность?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</w:pPr>
            <w:r>
              <w:t>Изуче-ние нового мате-риала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555" w:type="dxa"/>
            <w:gridSpan w:val="3"/>
          </w:tcPr>
          <w:p w:rsidR="00EE1524" w:rsidRDefault="00EE1524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>знать</w:t>
            </w:r>
            <w:r>
              <w:t xml:space="preserve"> отрасли промышленности. Уметь различать продукцию каждой отрасли промышленности.</w:t>
            </w: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Промышленность как составная часть экономики. Отрасли промышленности: добывающая, электроэнергетика. металлургия,  машиностроение, электронная, химическая, легкая, пищевая промышленность.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015694">
            <w:pPr>
              <w:tabs>
                <w:tab w:val="left" w:pos="5145"/>
              </w:tabs>
            </w:pPr>
            <w:r>
              <w:t>Стр. 60-63, выполнить задания раздела «Подумай!», т.с.37 №5,6.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1814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52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  <w:i/>
                <w:color w:val="008000"/>
                <w:u w:val="single"/>
              </w:rPr>
            </w:pPr>
            <w:r w:rsidRPr="00E7464F">
              <w:rPr>
                <w:b/>
                <w:i/>
                <w:color w:val="008000"/>
                <w:u w:val="single"/>
              </w:rPr>
              <w:t xml:space="preserve">Проект </w:t>
            </w:r>
          </w:p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  <w:i/>
                <w:color w:val="008000"/>
                <w:u w:val="single"/>
              </w:rPr>
            </w:pPr>
            <w:r w:rsidRPr="00E7464F">
              <w:rPr>
                <w:b/>
                <w:i/>
                <w:color w:val="008000"/>
                <w:u w:val="single"/>
              </w:rPr>
              <w:t>« Экономика родного края»</w:t>
            </w:r>
          </w:p>
        </w:tc>
        <w:tc>
          <w:tcPr>
            <w:tcW w:w="992" w:type="dxa"/>
            <w:gridSpan w:val="3"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63FBD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2555" w:type="dxa"/>
            <w:gridSpan w:val="3"/>
          </w:tcPr>
          <w:p w:rsidR="00EE1524" w:rsidRDefault="00EE1524" w:rsidP="00307BC8">
            <w:pPr>
              <w:tabs>
                <w:tab w:val="left" w:pos="5145"/>
              </w:tabs>
            </w:pPr>
            <w: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EE1524" w:rsidRDefault="00EE1524" w:rsidP="00307BC8">
            <w:pPr>
              <w:tabs>
                <w:tab w:val="left" w:pos="5145"/>
              </w:tabs>
            </w:pPr>
          </w:p>
          <w:p w:rsidR="00EE1524" w:rsidRDefault="00EE1524" w:rsidP="00307BC8">
            <w:pPr>
              <w:tabs>
                <w:tab w:val="left" w:pos="5145"/>
              </w:tabs>
            </w:pPr>
          </w:p>
          <w:p w:rsidR="00EE1524" w:rsidRDefault="00EE1524" w:rsidP="00307BC8">
            <w:pPr>
              <w:tabs>
                <w:tab w:val="left" w:pos="5145"/>
              </w:tabs>
            </w:pP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Презентовать и оценивать результаты своей  работы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015694">
            <w:pPr>
              <w:tabs>
                <w:tab w:val="left" w:pos="5145"/>
              </w:tabs>
            </w:pPr>
            <w:r>
              <w:t>С.64-65, подготовить проект. Дополнитель-ная литература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53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Что такое деньги?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1C5E35">
              <w:rPr>
                <w:b/>
              </w:rPr>
              <w:t xml:space="preserve">уметь </w:t>
            </w:r>
            <w:r>
              <w:t>определять роль денег в экономике. Знать современные российские монеты.</w:t>
            </w: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Практическая работа «Знакомство с различными монетами»</w:t>
            </w:r>
          </w:p>
        </w:tc>
        <w:tc>
          <w:tcPr>
            <w:tcW w:w="2297" w:type="dxa"/>
            <w:gridSpan w:val="4"/>
          </w:tcPr>
          <w:p w:rsidR="00EE1524" w:rsidRDefault="00EE1524" w:rsidP="00D62839">
            <w:pPr>
              <w:tabs>
                <w:tab w:val="left" w:pos="5145"/>
              </w:tabs>
            </w:pPr>
            <w:r>
              <w:t>Обмен товарами: бартер, купля-продажа. Роль денег в экономике. Виды денежных знаков(банкноты и монеты). Денежные единицы различных стран. Зарплата и сбережения .</w:t>
            </w:r>
          </w:p>
          <w:p w:rsidR="00EE1524" w:rsidRDefault="00EE1524" w:rsidP="00D62839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 67-70, задания 1-4 стр.69, т.с.39 №3,4.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85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lastRenderedPageBreak/>
              <w:t>54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Государственный бюджет.</w:t>
            </w:r>
          </w:p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</w:p>
          <w:p w:rsidR="00EE1524" w:rsidRPr="00E7464F" w:rsidRDefault="00EE1524" w:rsidP="00F5014A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1C5E35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19363B">
              <w:rPr>
                <w:b/>
              </w:rPr>
              <w:t>уметь</w:t>
            </w:r>
            <w:r>
              <w:t xml:space="preserve"> оперировать терминами: бюджет, доходы, налоги, расходы.</w:t>
            </w: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Понятие о государственном бюджете, расходах и доходах. Источники доходов. Основные стать расходов государства.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 71-74, задания стр.74, т.с.41 №4.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1384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55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BF22F8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BF22F8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Семейный бюджет.</w:t>
            </w:r>
          </w:p>
        </w:tc>
        <w:tc>
          <w:tcPr>
            <w:tcW w:w="992" w:type="dxa"/>
            <w:gridSpan w:val="3"/>
          </w:tcPr>
          <w:p w:rsidR="00EE1524" w:rsidRDefault="00EE1524" w:rsidP="00BF22F8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6A618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BF22F8">
            <w:pPr>
              <w:tabs>
                <w:tab w:val="left" w:pos="5145"/>
              </w:tabs>
            </w:pPr>
            <w:r w:rsidRPr="006A6180">
              <w:rPr>
                <w:b/>
              </w:rPr>
              <w:t>знать</w:t>
            </w:r>
            <w:r>
              <w:t xml:space="preserve"> основы семейного бюджета. </w:t>
            </w: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  <w:r>
              <w:t>Понятие о семейном бюджете, доходах и расходах семьи.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 75-78, задания 1-3 стр.78, т.с.42 № 3, 4.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935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56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BF22F8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BF22F8">
            <w:pPr>
              <w:tabs>
                <w:tab w:val="left" w:pos="5145"/>
              </w:tabs>
              <w:rPr>
                <w:b/>
              </w:rPr>
            </w:pPr>
            <w:r w:rsidRPr="00E7464F">
              <w:rPr>
                <w:b/>
              </w:rPr>
              <w:t>Экономика и экология.</w:t>
            </w:r>
          </w:p>
          <w:p w:rsidR="00EE1524" w:rsidRPr="00E7464F" w:rsidRDefault="00EE1524" w:rsidP="00E447D5">
            <w:pPr>
              <w:rPr>
                <w:b/>
              </w:rPr>
            </w:pPr>
          </w:p>
          <w:p w:rsidR="00EE1524" w:rsidRPr="00E7464F" w:rsidRDefault="00EE1524" w:rsidP="00E447D5">
            <w:pPr>
              <w:rPr>
                <w:b/>
                <w:color w:val="800000"/>
              </w:rPr>
            </w:pPr>
            <w:r w:rsidRPr="00E7464F">
              <w:rPr>
                <w:b/>
                <w:color w:val="800000"/>
              </w:rPr>
              <w:t>Тест №4</w:t>
            </w:r>
          </w:p>
        </w:tc>
        <w:tc>
          <w:tcPr>
            <w:tcW w:w="992" w:type="dxa"/>
            <w:gridSpan w:val="3"/>
          </w:tcPr>
          <w:p w:rsidR="00EE1524" w:rsidRDefault="00EE1524" w:rsidP="00BF22F8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2555" w:type="dxa"/>
            <w:gridSpan w:val="3"/>
          </w:tcPr>
          <w:p w:rsidR="00EE1524" w:rsidRDefault="00EE1524" w:rsidP="006A6180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BF22F8">
            <w:pPr>
              <w:tabs>
                <w:tab w:val="left" w:pos="5145"/>
              </w:tabs>
            </w:pPr>
            <w:r w:rsidRPr="006A6180">
              <w:rPr>
                <w:b/>
              </w:rPr>
              <w:t>знать</w:t>
            </w:r>
            <w:r>
              <w:t xml:space="preserve">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2320" w:type="dxa"/>
            <w:gridSpan w:val="7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  <w: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Стр.79-84, задания 1-2 стр. 84, т.с.44 №4 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935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57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BF22F8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E7464F" w:rsidRDefault="00EE1524" w:rsidP="003978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7464F">
              <w:rPr>
                <w:b/>
              </w:rPr>
              <w:t xml:space="preserve">Обобщение знаний по теме «Чему учит экономика». </w:t>
            </w:r>
            <w:r w:rsidRPr="00E7464F">
              <w:rPr>
                <w:b/>
                <w:color w:val="0000FF"/>
              </w:rPr>
              <w:lastRenderedPageBreak/>
              <w:t>Проверочная работа.</w:t>
            </w:r>
          </w:p>
        </w:tc>
        <w:tc>
          <w:tcPr>
            <w:tcW w:w="992" w:type="dxa"/>
            <w:gridSpan w:val="3"/>
          </w:tcPr>
          <w:p w:rsidR="00EE1524" w:rsidRDefault="00EE1524" w:rsidP="003978FB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lastRenderedPageBreak/>
              <w:t>Контрольно-обобщающий</w:t>
            </w:r>
          </w:p>
        </w:tc>
        <w:tc>
          <w:tcPr>
            <w:tcW w:w="2555" w:type="dxa"/>
            <w:gridSpan w:val="3"/>
          </w:tcPr>
          <w:p w:rsidR="00EE1524" w:rsidRDefault="00EE1524" w:rsidP="003978FB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должны научиться делать сообщения в устной форме, работать в </w:t>
            </w:r>
            <w:r>
              <w:lastRenderedPageBreak/>
              <w:t>группах, использовать знания по теме в новых условиях.</w:t>
            </w:r>
          </w:p>
        </w:tc>
        <w:tc>
          <w:tcPr>
            <w:tcW w:w="2320" w:type="dxa"/>
            <w:gridSpan w:val="7"/>
          </w:tcPr>
          <w:p w:rsidR="00EE1524" w:rsidRPr="0000673B" w:rsidRDefault="00EE1524" w:rsidP="003978FB">
            <w:pPr>
              <w:rPr>
                <w:b/>
                <w:i/>
                <w:iCs/>
                <w:color w:val="008000"/>
                <w:spacing w:val="-5"/>
              </w:rPr>
            </w:pPr>
            <w:r>
              <w:rPr>
                <w:b/>
                <w:i/>
                <w:iCs/>
                <w:color w:val="008000"/>
                <w:spacing w:val="-5"/>
              </w:rPr>
              <w:lastRenderedPageBreak/>
              <w:t>Проверочная работа</w:t>
            </w: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16200" w:type="dxa"/>
            <w:gridSpan w:val="33"/>
          </w:tcPr>
          <w:p w:rsidR="00EE1524" w:rsidRPr="004D2B70" w:rsidRDefault="00EE1524" w:rsidP="00F5014A">
            <w:pPr>
              <w:tabs>
                <w:tab w:val="left" w:pos="5145"/>
              </w:tabs>
              <w:jc w:val="center"/>
              <w:rPr>
                <w:b/>
              </w:rPr>
            </w:pPr>
            <w:r w:rsidRPr="0000673B">
              <w:rPr>
                <w:b/>
                <w:color w:val="FF0000"/>
                <w:sz w:val="28"/>
                <w:szCs w:val="28"/>
              </w:rPr>
              <w:lastRenderedPageBreak/>
              <w:t>Путешеств</w:t>
            </w:r>
            <w:r>
              <w:rPr>
                <w:b/>
                <w:color w:val="FF0000"/>
                <w:sz w:val="28"/>
                <w:szCs w:val="28"/>
              </w:rPr>
              <w:t>ие по городам и странам      (11 ч</w:t>
            </w:r>
            <w:r w:rsidRPr="0000673B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1122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58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>Золотое кольцо России.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4875" w:type="dxa"/>
            <w:gridSpan w:val="10"/>
          </w:tcPr>
          <w:p w:rsidR="00EE1524" w:rsidRDefault="00EE1524" w:rsidP="00CF2989">
            <w:pPr>
              <w:widowControl w:val="0"/>
              <w:autoSpaceDE w:val="0"/>
              <w:autoSpaceDN w:val="0"/>
              <w:adjustRightInd w:val="0"/>
            </w:pPr>
            <w:r>
              <w:t>Учащиеся должны</w:t>
            </w:r>
          </w:p>
          <w:p w:rsidR="00EE1524" w:rsidRDefault="00EE1524" w:rsidP="00F5014A">
            <w:pPr>
              <w:tabs>
                <w:tab w:val="left" w:pos="5145"/>
              </w:tabs>
            </w:pPr>
            <w:r w:rsidRPr="00CF2989">
              <w:rPr>
                <w:b/>
              </w:rPr>
              <w:t>знать</w:t>
            </w:r>
            <w:r>
              <w:t xml:space="preserve"> некоторые города Золотого кольца России и их главные достопримечательности, уметь показывать</w:t>
            </w:r>
          </w:p>
          <w:p w:rsidR="00EE1524" w:rsidRDefault="00EE1524" w:rsidP="00F5014A">
            <w:pPr>
              <w:tabs>
                <w:tab w:val="left" w:pos="5145"/>
              </w:tabs>
            </w:pPr>
            <w:r>
              <w:t>их на карте</w:t>
            </w: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Золотое кольцо России – слава и гордость страны. Города Золотого кольца (Сергиев –Посад, Переславль –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2626" w:type="dxa"/>
            <w:gridSpan w:val="4"/>
            <w:vMerge w:val="restart"/>
          </w:tcPr>
          <w:p w:rsidR="00EE1524" w:rsidRPr="00351F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Личностные:</w:t>
            </w:r>
          </w:p>
          <w:p w:rsidR="00EE1524" w:rsidRDefault="00EE1524" w:rsidP="00F5014A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EE1524" w:rsidRPr="00351F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EE1524" w:rsidRDefault="00EE1524" w:rsidP="00F5014A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EE1524" w:rsidRDefault="00EE1524" w:rsidP="00F5014A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EE1524" w:rsidRPr="00351F4F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Познавательные</w:t>
            </w:r>
          </w:p>
          <w:p w:rsidR="00EE1524" w:rsidRDefault="00EE1524" w:rsidP="00351F4F">
            <w:pPr>
              <w:tabs>
                <w:tab w:val="left" w:pos="5145"/>
              </w:tabs>
            </w:pPr>
            <w:r>
              <w:t>конкретизировать представления о городах нашей страны и   зарубежных достопримечательно-</w:t>
            </w:r>
          </w:p>
          <w:p w:rsidR="00EE1524" w:rsidRDefault="00EE1524" w:rsidP="00351F4F">
            <w:pPr>
              <w:tabs>
                <w:tab w:val="left" w:pos="5145"/>
              </w:tabs>
            </w:pPr>
            <w:r>
              <w:t>стях</w:t>
            </w:r>
          </w:p>
          <w:p w:rsidR="00EE1524" w:rsidRPr="00130B98" w:rsidRDefault="00EE1524" w:rsidP="00351F4F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EE1524" w:rsidRDefault="00EE1524" w:rsidP="00351F4F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Стр.86-96, задания 2,3 стр. 96, т.с.49 № 7,8.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804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59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  <w:i/>
                <w:color w:val="008000"/>
                <w:u w:val="single"/>
              </w:rPr>
            </w:pPr>
            <w:r w:rsidRPr="00CB7401">
              <w:rPr>
                <w:b/>
                <w:i/>
                <w:color w:val="008000"/>
                <w:u w:val="single"/>
              </w:rPr>
              <w:t>Проект «Музей путешествий»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4875" w:type="dxa"/>
            <w:gridSpan w:val="10"/>
          </w:tcPr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CF2989">
            <w:pPr>
              <w:widowControl w:val="0"/>
              <w:autoSpaceDE w:val="0"/>
              <w:autoSpaceDN w:val="0"/>
              <w:adjustRightInd w:val="0"/>
            </w:pPr>
            <w: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Сбор экспонатов для музея, оформлять экспозицию музея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С.98-99, подготовить проект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 xml:space="preserve"> 60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>Наши ближайшие соседи.</w:t>
            </w:r>
          </w:p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4875" w:type="dxa"/>
            <w:gridSpan w:val="10"/>
          </w:tcPr>
          <w:p w:rsidR="00EE1524" w:rsidRDefault="00EE1524" w:rsidP="00252B43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>знат</w:t>
            </w:r>
            <w:r>
              <w:t>ь государства – ближайшие соседи России, уметь показывать их на карте.</w:t>
            </w: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Государства, граничащие</w:t>
            </w:r>
          </w:p>
          <w:p w:rsidR="00EE1524" w:rsidRDefault="00EE1524" w:rsidP="00252B43">
            <w:pPr>
              <w:tabs>
                <w:tab w:val="left" w:pos="5145"/>
              </w:tabs>
            </w:pPr>
            <w:r>
              <w:t xml:space="preserve">С Россией, их столицы 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Стр.100-105, задания 2,3,4 стр.104 (по вариантам) т.с.53 №5.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  <w:p w:rsidR="00EE1524" w:rsidRDefault="00EE1524" w:rsidP="00F5014A">
            <w:pPr>
              <w:tabs>
                <w:tab w:val="left" w:pos="5145"/>
              </w:tabs>
            </w:pPr>
            <w:r>
              <w:t xml:space="preserve"> 61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 xml:space="preserve"> На севере Европы.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 xml:space="preserve">Изуче-ние </w:t>
            </w:r>
            <w:r>
              <w:lastRenderedPageBreak/>
              <w:t>нового мате-риала</w:t>
            </w:r>
          </w:p>
        </w:tc>
        <w:tc>
          <w:tcPr>
            <w:tcW w:w="4875" w:type="dxa"/>
            <w:gridSpan w:val="10"/>
          </w:tcPr>
          <w:p w:rsidR="00EE1524" w:rsidRDefault="00EE1524" w:rsidP="00252B43">
            <w:pPr>
              <w:tabs>
                <w:tab w:val="left" w:pos="5145"/>
              </w:tabs>
            </w:pPr>
            <w:r>
              <w:lastRenderedPageBreak/>
              <w:t xml:space="preserve">Учащиеся должны </w:t>
            </w:r>
            <w:r w:rsidRPr="00252B43">
              <w:rPr>
                <w:b/>
              </w:rPr>
              <w:t xml:space="preserve"> знать</w:t>
            </w:r>
            <w:r>
              <w:t xml:space="preserve"> северные европейские государства. Уметь показывать </w:t>
            </w:r>
            <w:r>
              <w:lastRenderedPageBreak/>
              <w:t>их на карте.</w:t>
            </w:r>
          </w:p>
        </w:tc>
        <w:tc>
          <w:tcPr>
            <w:tcW w:w="2297" w:type="dxa"/>
            <w:gridSpan w:val="4"/>
          </w:tcPr>
          <w:p w:rsidR="00EE1524" w:rsidRDefault="00EE1524" w:rsidP="00252B43">
            <w:pPr>
              <w:tabs>
                <w:tab w:val="left" w:pos="5145"/>
              </w:tabs>
            </w:pPr>
            <w:r>
              <w:lastRenderedPageBreak/>
              <w:t xml:space="preserve">Страны севера Европы (Норвегия, </w:t>
            </w:r>
            <w:r>
              <w:lastRenderedPageBreak/>
              <w:t>Швеция, Финляндия, Дания, Исландия), их столицы, государственное устройство, государственные языки, флаги, достопримечательности. знаменитые люди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 xml:space="preserve">Стр.108-117, </w:t>
            </w:r>
            <w:r>
              <w:lastRenderedPageBreak/>
              <w:t>задания 1,2,3 стр. 117.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  <w:tcBorders>
              <w:top w:val="nil"/>
            </w:tcBorders>
          </w:tcPr>
          <w:p w:rsidR="00EE1524" w:rsidRDefault="00EE1524" w:rsidP="00F5014A">
            <w:pPr>
              <w:tabs>
                <w:tab w:val="left" w:pos="5145"/>
              </w:tabs>
            </w:pPr>
            <w:r>
              <w:lastRenderedPageBreak/>
              <w:t>62</w:t>
            </w:r>
          </w:p>
        </w:tc>
        <w:tc>
          <w:tcPr>
            <w:tcW w:w="589" w:type="dxa"/>
            <w:gridSpan w:val="4"/>
            <w:tcBorders>
              <w:top w:val="nil"/>
            </w:tcBorders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 xml:space="preserve"> Что такое Бенилюкс?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4875" w:type="dxa"/>
            <w:gridSpan w:val="10"/>
            <w:tcBorders>
              <w:top w:val="nil"/>
            </w:tcBorders>
          </w:tcPr>
          <w:p w:rsidR="00EE1524" w:rsidRDefault="00EE1524" w:rsidP="00252B43">
            <w:pPr>
              <w:tabs>
                <w:tab w:val="left" w:pos="5145"/>
              </w:tabs>
            </w:pPr>
            <w:r>
              <w:t xml:space="preserve">Учащиеся должны </w:t>
            </w:r>
            <w:r w:rsidRPr="00252B43">
              <w:rPr>
                <w:b/>
              </w:rPr>
              <w:t>знать</w:t>
            </w:r>
            <w:r>
              <w:t xml:space="preserve"> страны Бенилюкса, особенности их экономики. Уметь показывать страны на карте.</w:t>
            </w:r>
          </w:p>
        </w:tc>
        <w:tc>
          <w:tcPr>
            <w:tcW w:w="2297" w:type="dxa"/>
            <w:gridSpan w:val="4"/>
            <w:tcBorders>
              <w:top w:val="nil"/>
            </w:tcBorders>
          </w:tcPr>
          <w:p w:rsidR="00EE1524" w:rsidRDefault="00EE1524" w:rsidP="008B7A33">
            <w:pPr>
              <w:tabs>
                <w:tab w:val="left" w:pos="5145"/>
              </w:tabs>
            </w:pPr>
            <w:r>
              <w:t xml:space="preserve">Страны Бенилюкса (Бельгия, Нидерланды, Люксембург), их столицы, государственное устройство,   флаги, достопримечательности.  </w:t>
            </w:r>
          </w:p>
        </w:tc>
        <w:tc>
          <w:tcPr>
            <w:tcW w:w="2626" w:type="dxa"/>
            <w:gridSpan w:val="4"/>
            <w:tcBorders>
              <w:top w:val="nil"/>
            </w:tcBorders>
          </w:tcPr>
          <w:p w:rsidR="00EE1524" w:rsidRDefault="00EE1524" w:rsidP="00130B98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Стр.118-124, задания 1,2,3 стр.124.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63</w:t>
            </w:r>
          </w:p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 xml:space="preserve"> В центре Европы.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4875" w:type="dxa"/>
            <w:gridSpan w:val="10"/>
            <w:vMerge w:val="restart"/>
          </w:tcPr>
          <w:p w:rsidR="00EE1524" w:rsidRDefault="00EE1524" w:rsidP="00252B43">
            <w:pPr>
              <w:tabs>
                <w:tab w:val="left" w:pos="5145"/>
              </w:tabs>
            </w:pPr>
          </w:p>
          <w:p w:rsidR="00EE1524" w:rsidRDefault="00EE1524" w:rsidP="00252B43">
            <w:pPr>
              <w:tabs>
                <w:tab w:val="left" w:pos="5145"/>
              </w:tabs>
            </w:pPr>
          </w:p>
          <w:p w:rsidR="00EE1524" w:rsidRDefault="00EE1524" w:rsidP="00252B43">
            <w:pPr>
              <w:tabs>
                <w:tab w:val="left" w:pos="5145"/>
              </w:tabs>
            </w:pPr>
          </w:p>
          <w:p w:rsidR="00EE1524" w:rsidRDefault="00EE1524" w:rsidP="00252B43">
            <w:pPr>
              <w:tabs>
                <w:tab w:val="left" w:pos="5145"/>
              </w:tabs>
            </w:pPr>
          </w:p>
          <w:p w:rsidR="00EE1524" w:rsidRDefault="00EE1524" w:rsidP="00252B43">
            <w:pPr>
              <w:tabs>
                <w:tab w:val="left" w:pos="5145"/>
              </w:tabs>
            </w:pPr>
          </w:p>
          <w:p w:rsidR="00EE1524" w:rsidRDefault="00EE1524" w:rsidP="00252B43">
            <w:pPr>
              <w:tabs>
                <w:tab w:val="left" w:pos="5145"/>
              </w:tabs>
            </w:pPr>
          </w:p>
          <w:p w:rsidR="00EE1524" w:rsidRDefault="00EE1524" w:rsidP="00252B43">
            <w:pPr>
              <w:tabs>
                <w:tab w:val="left" w:pos="5145"/>
              </w:tabs>
            </w:pPr>
            <w:r>
              <w:t>Учащиеся должны  государственное устройство, государственные языки, флаги, достопримечательности. знаменитые люди страны, расположенные в центре Европы, уметь показывать их на карте.</w:t>
            </w:r>
          </w:p>
        </w:tc>
        <w:tc>
          <w:tcPr>
            <w:tcW w:w="2297" w:type="dxa"/>
            <w:gridSpan w:val="4"/>
          </w:tcPr>
          <w:p w:rsidR="00EE1524" w:rsidRDefault="00EE1524" w:rsidP="008B7A33">
            <w:pPr>
              <w:tabs>
                <w:tab w:val="left" w:pos="5145"/>
              </w:tabs>
            </w:pPr>
            <w:r>
              <w:t>Страны центра Европы: Германия, Австрия, Швейцария, ), их столицы,  ,   флаги, достопримечательности, знаменитые люди</w:t>
            </w:r>
          </w:p>
        </w:tc>
        <w:tc>
          <w:tcPr>
            <w:tcW w:w="2626" w:type="dxa"/>
            <w:gridSpan w:val="4"/>
            <w:vMerge w:val="restart"/>
            <w:tcBorders>
              <w:top w:val="nil"/>
            </w:tcBorders>
          </w:tcPr>
          <w:p w:rsidR="00EE1524" w:rsidRPr="00351F4F" w:rsidRDefault="00EE1524" w:rsidP="00130B98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Личностные:</w:t>
            </w:r>
          </w:p>
          <w:p w:rsidR="00EE1524" w:rsidRDefault="00EE1524" w:rsidP="00130B98">
            <w:pPr>
              <w:tabs>
                <w:tab w:val="left" w:pos="5145"/>
              </w:tabs>
            </w:pPr>
            <w:r>
              <w:t xml:space="preserve">становление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EE1524" w:rsidRPr="00351F4F" w:rsidRDefault="00EE1524" w:rsidP="00130B98">
            <w:pPr>
              <w:tabs>
                <w:tab w:val="left" w:pos="5145"/>
              </w:tabs>
              <w:rPr>
                <w:b/>
              </w:rPr>
            </w:pPr>
            <w:r w:rsidRPr="00351F4F">
              <w:rPr>
                <w:b/>
              </w:rPr>
              <w:t>Регулятивные:</w:t>
            </w:r>
          </w:p>
          <w:p w:rsidR="00EE1524" w:rsidRDefault="00EE1524" w:rsidP="00130B98">
            <w:pPr>
              <w:tabs>
                <w:tab w:val="left" w:pos="5145"/>
              </w:tabs>
            </w:pPr>
            <w:r>
              <w:t>умение самостоятельно</w:t>
            </w:r>
          </w:p>
          <w:p w:rsidR="00EE1524" w:rsidRDefault="00EE1524" w:rsidP="00130B98">
            <w:pPr>
              <w:tabs>
                <w:tab w:val="left" w:pos="5145"/>
              </w:tabs>
            </w:pPr>
            <w:r>
              <w:t>планировать свои действия при подготовке сообщения на заданную тему</w:t>
            </w:r>
          </w:p>
          <w:p w:rsidR="00EE1524" w:rsidRPr="00A7503C" w:rsidRDefault="00EE1524" w:rsidP="00130B98">
            <w:pPr>
              <w:tabs>
                <w:tab w:val="left" w:pos="5145"/>
              </w:tabs>
            </w:pPr>
            <w:r w:rsidRPr="00A7503C">
              <w:lastRenderedPageBreak/>
              <w:t>Познавательные</w:t>
            </w:r>
          </w:p>
          <w:p w:rsidR="00EE1524" w:rsidRDefault="00EE1524" w:rsidP="00130B98">
            <w:pPr>
              <w:tabs>
                <w:tab w:val="left" w:pos="5145"/>
              </w:tabs>
            </w:pPr>
            <w:r>
              <w:t>конкретизировать представления о городах нашей страны и   зарубежных достопримечательно-</w:t>
            </w:r>
          </w:p>
          <w:p w:rsidR="00EE1524" w:rsidRDefault="00EE1524" w:rsidP="00130B98">
            <w:pPr>
              <w:tabs>
                <w:tab w:val="left" w:pos="5145"/>
              </w:tabs>
            </w:pPr>
            <w:r>
              <w:t>стях</w:t>
            </w:r>
          </w:p>
          <w:p w:rsidR="00EE1524" w:rsidRPr="00130B98" w:rsidRDefault="00EE1524" w:rsidP="00130B98">
            <w:pPr>
              <w:tabs>
                <w:tab w:val="left" w:pos="5145"/>
              </w:tabs>
              <w:rPr>
                <w:b/>
              </w:rPr>
            </w:pPr>
            <w:r w:rsidRPr="00130B98">
              <w:rPr>
                <w:b/>
              </w:rPr>
              <w:t>Коммуникативные:</w:t>
            </w:r>
          </w:p>
          <w:p w:rsidR="00EE1524" w:rsidRDefault="00EE1524" w:rsidP="00130B98">
            <w:pPr>
              <w:tabs>
                <w:tab w:val="left" w:pos="5145"/>
              </w:tabs>
            </w:pPr>
          </w:p>
          <w:p w:rsidR="00EE1524" w:rsidRDefault="00EE1524" w:rsidP="00130B98">
            <w:pPr>
              <w:tabs>
                <w:tab w:val="left" w:pos="5145"/>
              </w:tabs>
            </w:pPr>
            <w:r>
              <w:t>формирование уважительного отношения  к иному мнению. Развитие этических чувств, доброжелательности</w:t>
            </w: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lastRenderedPageBreak/>
              <w:t>Стр.125-131, задания 1,2,4 стр.130.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t xml:space="preserve">    64</w:t>
            </w:r>
          </w:p>
          <w:p w:rsidR="00EE1524" w:rsidRPr="00D15BBF" w:rsidRDefault="00EE1524" w:rsidP="00F5014A">
            <w:r>
              <w:t xml:space="preserve"> 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>Путешествие по Франции и Великобритании.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4875" w:type="dxa"/>
            <w:gridSpan w:val="10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703AA0">
            <w:pPr>
              <w:tabs>
                <w:tab w:val="left" w:pos="5145"/>
              </w:tabs>
            </w:pPr>
            <w:r>
              <w:t xml:space="preserve">Франция и Великобритания, их местоположение на карте, их столицы, государственное устройство, государственные  символы, достопримечательности. знаменитые </w:t>
            </w:r>
            <w:r>
              <w:lastRenderedPageBreak/>
              <w:t>люди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Стр.132-141, задания 2,3,4 стр. 141.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</w:trPr>
        <w:tc>
          <w:tcPr>
            <w:tcW w:w="590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  <w:r>
              <w:lastRenderedPageBreak/>
              <w:t>65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 xml:space="preserve"> На юге Европы.</w:t>
            </w:r>
          </w:p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 xml:space="preserve">   </w:t>
            </w:r>
          </w:p>
        </w:tc>
        <w:tc>
          <w:tcPr>
            <w:tcW w:w="992" w:type="dxa"/>
            <w:gridSpan w:val="3"/>
          </w:tcPr>
          <w:p w:rsidR="00EE1524" w:rsidRDefault="00EE1524">
            <w:pPr>
              <w:spacing w:after="200" w:line="276" w:lineRule="auto"/>
            </w:pPr>
          </w:p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4875" w:type="dxa"/>
            <w:gridSpan w:val="10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703AA0">
            <w:pPr>
              <w:tabs>
                <w:tab w:val="left" w:pos="5145"/>
              </w:tabs>
            </w:pPr>
            <w:r>
              <w:t>Греция и Италия, их  географическое положение, их столицы, государственное устройство,   достопримечательности. знаменитые люди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Стр.142-148, задания 3,4 стр.148.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711"/>
        </w:trPr>
        <w:tc>
          <w:tcPr>
            <w:tcW w:w="590" w:type="dxa"/>
            <w:gridSpan w:val="2"/>
          </w:tcPr>
          <w:p w:rsidR="00EE1524" w:rsidRDefault="00EE1524" w:rsidP="008B7A33">
            <w:pPr>
              <w:tabs>
                <w:tab w:val="left" w:pos="5145"/>
              </w:tabs>
            </w:pPr>
            <w:r>
              <w:t>66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</w:rPr>
            </w:pPr>
            <w:r w:rsidRPr="00CB7401">
              <w:rPr>
                <w:b/>
              </w:rPr>
              <w:t>По знаменитым местам мира.</w:t>
            </w:r>
          </w:p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  <w:color w:val="800000"/>
              </w:rPr>
            </w:pPr>
            <w:r w:rsidRPr="00CB7401">
              <w:rPr>
                <w:b/>
                <w:color w:val="800000"/>
              </w:rPr>
              <w:t>Тест №5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Изуче-ние нового мате-риала</w:t>
            </w:r>
          </w:p>
        </w:tc>
        <w:tc>
          <w:tcPr>
            <w:tcW w:w="4875" w:type="dxa"/>
            <w:gridSpan w:val="10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Учащиеся должны  соотносить памятники архитектуры и искусства с той страной, в которой они находятся, работать с картой. Описывать достопримечательности</w:t>
            </w: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  <w:r>
              <w:t>Отдельные памятники архитектуры и искусства , являющиеся символами стран, в которых они находятся(Тадж –Махал в Индии, , египетские пирамиды. статуя Свободы в США, здание Сиднейской оперы)</w:t>
            </w:r>
          </w:p>
        </w:tc>
        <w:tc>
          <w:tcPr>
            <w:tcW w:w="2626" w:type="dxa"/>
            <w:gridSpan w:val="4"/>
            <w:vMerge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Стр.149-153, ответить на вопросы с.153.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149"/>
        </w:trPr>
        <w:tc>
          <w:tcPr>
            <w:tcW w:w="590" w:type="dxa"/>
            <w:gridSpan w:val="2"/>
          </w:tcPr>
          <w:p w:rsidR="00EE1524" w:rsidRDefault="00EE1524" w:rsidP="008B7A33">
            <w:pPr>
              <w:tabs>
                <w:tab w:val="left" w:pos="5145"/>
              </w:tabs>
            </w:pPr>
            <w:r>
              <w:t>67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  <w:color w:val="0000FF"/>
              </w:rPr>
            </w:pPr>
            <w:r w:rsidRPr="00CB7401">
              <w:rPr>
                <w:b/>
                <w:color w:val="0000FF"/>
              </w:rPr>
              <w:t>Проверочная работа</w:t>
            </w:r>
          </w:p>
        </w:tc>
        <w:tc>
          <w:tcPr>
            <w:tcW w:w="992" w:type="dxa"/>
            <w:gridSpan w:val="3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4875" w:type="dxa"/>
            <w:gridSpan w:val="10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9A5BC6">
            <w:pPr>
              <w:tabs>
                <w:tab w:val="left" w:pos="5145"/>
              </w:tabs>
            </w:pPr>
            <w:r>
              <w:t>Подготовить проекты</w:t>
            </w: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187"/>
        </w:trPr>
        <w:tc>
          <w:tcPr>
            <w:tcW w:w="590" w:type="dxa"/>
            <w:gridSpan w:val="2"/>
          </w:tcPr>
          <w:p w:rsidR="00EE1524" w:rsidRDefault="00EE1524" w:rsidP="008B7A33">
            <w:pPr>
              <w:tabs>
                <w:tab w:val="left" w:pos="5145"/>
              </w:tabs>
            </w:pPr>
            <w:r>
              <w:t>68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  <w:color w:val="800080"/>
              </w:rPr>
            </w:pPr>
            <w:r w:rsidRPr="00CB7401">
              <w:rPr>
                <w:b/>
                <w:color w:val="800080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992" w:type="dxa"/>
            <w:gridSpan w:val="3"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  <w:r>
              <w:t>Комби-ниро-</w:t>
            </w:r>
          </w:p>
          <w:p w:rsidR="00EE1524" w:rsidRDefault="00EE1524" w:rsidP="00A63FBD">
            <w:pPr>
              <w:tabs>
                <w:tab w:val="left" w:pos="5145"/>
              </w:tabs>
            </w:pPr>
            <w:r>
              <w:t>ванный</w:t>
            </w:r>
          </w:p>
        </w:tc>
        <w:tc>
          <w:tcPr>
            <w:tcW w:w="4875" w:type="dxa"/>
            <w:gridSpan w:val="10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</w:tr>
      <w:tr w:rsidR="00EE1524" w:rsidTr="005F0571">
        <w:tblPrEx>
          <w:tblLook w:val="01E0" w:firstRow="1" w:lastRow="1" w:firstColumn="1" w:lastColumn="1" w:noHBand="0" w:noVBand="0"/>
        </w:tblPrEx>
        <w:trPr>
          <w:gridAfter w:val="8"/>
          <w:wAfter w:w="6545" w:type="dxa"/>
          <w:trHeight w:val="187"/>
        </w:trPr>
        <w:tc>
          <w:tcPr>
            <w:tcW w:w="590" w:type="dxa"/>
            <w:gridSpan w:val="2"/>
          </w:tcPr>
          <w:p w:rsidR="00EE1524" w:rsidRDefault="00EE1524" w:rsidP="008B7A33">
            <w:pPr>
              <w:tabs>
                <w:tab w:val="left" w:pos="5145"/>
              </w:tabs>
            </w:pPr>
            <w:r>
              <w:t>69-70</w:t>
            </w:r>
          </w:p>
        </w:tc>
        <w:tc>
          <w:tcPr>
            <w:tcW w:w="589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775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160" w:type="dxa"/>
            <w:gridSpan w:val="2"/>
          </w:tcPr>
          <w:p w:rsidR="00EE1524" w:rsidRPr="005F0571" w:rsidRDefault="00EE1524" w:rsidP="00F5014A">
            <w:pPr>
              <w:tabs>
                <w:tab w:val="left" w:pos="5145"/>
              </w:tabs>
              <w:rPr>
                <w:b/>
                <w:color w:val="000000"/>
              </w:rPr>
            </w:pPr>
            <w:r w:rsidRPr="005F0571">
              <w:rPr>
                <w:b/>
                <w:color w:val="000000"/>
              </w:rPr>
              <w:t xml:space="preserve">Повторение изученного за год </w:t>
            </w:r>
          </w:p>
          <w:p w:rsidR="00EE1524" w:rsidRPr="00CB7401" w:rsidRDefault="00EE1524" w:rsidP="00F5014A">
            <w:pPr>
              <w:tabs>
                <w:tab w:val="left" w:pos="5145"/>
              </w:tabs>
              <w:rPr>
                <w:b/>
                <w:color w:val="800080"/>
              </w:rPr>
            </w:pPr>
            <w:r w:rsidRPr="005F0571">
              <w:rPr>
                <w:b/>
                <w:color w:val="000000"/>
              </w:rPr>
              <w:t>(резерв)</w:t>
            </w:r>
          </w:p>
        </w:tc>
        <w:tc>
          <w:tcPr>
            <w:tcW w:w="992" w:type="dxa"/>
            <w:gridSpan w:val="3"/>
          </w:tcPr>
          <w:p w:rsidR="00EE1524" w:rsidRDefault="00EE1524" w:rsidP="00A63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5" w:type="dxa"/>
            <w:gridSpan w:val="10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297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2626" w:type="dxa"/>
            <w:gridSpan w:val="4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  <w:tc>
          <w:tcPr>
            <w:tcW w:w="1296" w:type="dxa"/>
            <w:gridSpan w:val="2"/>
          </w:tcPr>
          <w:p w:rsidR="00EE1524" w:rsidRDefault="00EE1524" w:rsidP="00F5014A">
            <w:pPr>
              <w:tabs>
                <w:tab w:val="left" w:pos="5145"/>
              </w:tabs>
            </w:pPr>
          </w:p>
        </w:tc>
      </w:tr>
    </w:tbl>
    <w:p w:rsidR="00EE1524" w:rsidRDefault="00C65079">
      <w:r>
        <w:rPr>
          <w:i/>
          <w:iCs/>
          <w:spacing w:val="-5"/>
          <w:sz w:val="22"/>
          <w:szCs w:val="22"/>
        </w:rPr>
        <w:t xml:space="preserve"> </w:t>
      </w:r>
      <w:r w:rsidR="00EE1524">
        <w:rPr>
          <w:i/>
          <w:iCs/>
          <w:spacing w:val="-5"/>
          <w:sz w:val="22"/>
          <w:szCs w:val="22"/>
        </w:rPr>
        <w:t xml:space="preserve"> </w:t>
      </w:r>
      <w:bookmarkStart w:id="10" w:name="_GoBack"/>
      <w:bookmarkEnd w:id="10"/>
    </w:p>
    <w:sectPr w:rsidR="00EE1524" w:rsidSect="005F0571">
      <w:pgSz w:w="16838" w:h="11906" w:orient="landscape" w:code="9"/>
      <w:pgMar w:top="360" w:right="720" w:bottom="18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24" w:rsidRDefault="00EE1524">
      <w:r>
        <w:separator/>
      </w:r>
    </w:p>
  </w:endnote>
  <w:endnote w:type="continuationSeparator" w:id="0">
    <w:p w:rsidR="00EE1524" w:rsidRDefault="00EE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24" w:rsidRDefault="00EE1524" w:rsidP="000B3A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524" w:rsidRDefault="00EE1524" w:rsidP="00F515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24" w:rsidRDefault="00EE1524" w:rsidP="000B3A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079">
      <w:rPr>
        <w:rStyle w:val="a7"/>
        <w:noProof/>
      </w:rPr>
      <w:t>2</w:t>
    </w:r>
    <w:r>
      <w:rPr>
        <w:rStyle w:val="a7"/>
      </w:rPr>
      <w:fldChar w:fldCharType="end"/>
    </w:r>
  </w:p>
  <w:p w:rsidR="00EE1524" w:rsidRDefault="00EE1524" w:rsidP="00F515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24" w:rsidRDefault="00EE1524">
      <w:r>
        <w:separator/>
      </w:r>
    </w:p>
  </w:footnote>
  <w:footnote w:type="continuationSeparator" w:id="0">
    <w:p w:rsidR="00EE1524" w:rsidRDefault="00EE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29A7471"/>
    <w:multiLevelType w:val="hybridMultilevel"/>
    <w:tmpl w:val="C07A9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5116C7"/>
    <w:multiLevelType w:val="hybridMultilevel"/>
    <w:tmpl w:val="66D2279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1AE72A5"/>
    <w:multiLevelType w:val="hybridMultilevel"/>
    <w:tmpl w:val="D932D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A8D"/>
    <w:multiLevelType w:val="hybridMultilevel"/>
    <w:tmpl w:val="E30CC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5918BE"/>
    <w:multiLevelType w:val="hybridMultilevel"/>
    <w:tmpl w:val="F93AE4A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77588C"/>
    <w:multiLevelType w:val="hybridMultilevel"/>
    <w:tmpl w:val="43C8D6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896834"/>
    <w:multiLevelType w:val="hybridMultilevel"/>
    <w:tmpl w:val="D50CEC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461D3"/>
    <w:multiLevelType w:val="hybridMultilevel"/>
    <w:tmpl w:val="CB564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E569FC"/>
    <w:multiLevelType w:val="hybridMultilevel"/>
    <w:tmpl w:val="919A3CDC"/>
    <w:lvl w:ilvl="0" w:tplc="D6FAB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9255AF8"/>
    <w:multiLevelType w:val="hybridMultilevel"/>
    <w:tmpl w:val="0C6CE2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6E3"/>
    <w:rsid w:val="0000673B"/>
    <w:rsid w:val="00015694"/>
    <w:rsid w:val="00063361"/>
    <w:rsid w:val="00082BA2"/>
    <w:rsid w:val="000B3A73"/>
    <w:rsid w:val="000B5197"/>
    <w:rsid w:val="000E69AB"/>
    <w:rsid w:val="000E6D3F"/>
    <w:rsid w:val="000F4827"/>
    <w:rsid w:val="001156B8"/>
    <w:rsid w:val="00124848"/>
    <w:rsid w:val="00130B98"/>
    <w:rsid w:val="00141E0A"/>
    <w:rsid w:val="0019363B"/>
    <w:rsid w:val="001A1465"/>
    <w:rsid w:val="001C5E35"/>
    <w:rsid w:val="001E1A11"/>
    <w:rsid w:val="001E2331"/>
    <w:rsid w:val="0024606A"/>
    <w:rsid w:val="00252B43"/>
    <w:rsid w:val="0025771A"/>
    <w:rsid w:val="00270640"/>
    <w:rsid w:val="00277184"/>
    <w:rsid w:val="00286423"/>
    <w:rsid w:val="00290FDA"/>
    <w:rsid w:val="002C529C"/>
    <w:rsid w:val="002D2B31"/>
    <w:rsid w:val="002D4E7D"/>
    <w:rsid w:val="002E1C65"/>
    <w:rsid w:val="002F4546"/>
    <w:rsid w:val="00307BC8"/>
    <w:rsid w:val="00307F23"/>
    <w:rsid w:val="0031690E"/>
    <w:rsid w:val="00344FAB"/>
    <w:rsid w:val="00351F4F"/>
    <w:rsid w:val="00360CA2"/>
    <w:rsid w:val="00364CD5"/>
    <w:rsid w:val="003663E7"/>
    <w:rsid w:val="003741A8"/>
    <w:rsid w:val="00390AE2"/>
    <w:rsid w:val="00394E27"/>
    <w:rsid w:val="003978FB"/>
    <w:rsid w:val="003A303F"/>
    <w:rsid w:val="003A34F5"/>
    <w:rsid w:val="003D3040"/>
    <w:rsid w:val="00410D8E"/>
    <w:rsid w:val="00441E5F"/>
    <w:rsid w:val="004554E3"/>
    <w:rsid w:val="00456223"/>
    <w:rsid w:val="00474F5E"/>
    <w:rsid w:val="00482385"/>
    <w:rsid w:val="004971F6"/>
    <w:rsid w:val="004A1DC1"/>
    <w:rsid w:val="004A2590"/>
    <w:rsid w:val="004B3290"/>
    <w:rsid w:val="004D204B"/>
    <w:rsid w:val="004D2B70"/>
    <w:rsid w:val="00531C14"/>
    <w:rsid w:val="00534625"/>
    <w:rsid w:val="00543419"/>
    <w:rsid w:val="0055115C"/>
    <w:rsid w:val="00555A8E"/>
    <w:rsid w:val="00597A5E"/>
    <w:rsid w:val="005A3F42"/>
    <w:rsid w:val="005C24A4"/>
    <w:rsid w:val="005C2D45"/>
    <w:rsid w:val="005F0571"/>
    <w:rsid w:val="005F2501"/>
    <w:rsid w:val="005F43F4"/>
    <w:rsid w:val="00604D11"/>
    <w:rsid w:val="006435F2"/>
    <w:rsid w:val="00695374"/>
    <w:rsid w:val="006A6180"/>
    <w:rsid w:val="006B21F3"/>
    <w:rsid w:val="006B2B8F"/>
    <w:rsid w:val="006B4349"/>
    <w:rsid w:val="006C5E1A"/>
    <w:rsid w:val="006E36E3"/>
    <w:rsid w:val="006E7F66"/>
    <w:rsid w:val="00703AA0"/>
    <w:rsid w:val="00722145"/>
    <w:rsid w:val="0075298C"/>
    <w:rsid w:val="007820E2"/>
    <w:rsid w:val="00785612"/>
    <w:rsid w:val="007868BF"/>
    <w:rsid w:val="007C5F09"/>
    <w:rsid w:val="007D4112"/>
    <w:rsid w:val="007D59D2"/>
    <w:rsid w:val="008241D6"/>
    <w:rsid w:val="008921E9"/>
    <w:rsid w:val="008A5DA3"/>
    <w:rsid w:val="008B7A33"/>
    <w:rsid w:val="008E5B3A"/>
    <w:rsid w:val="00916159"/>
    <w:rsid w:val="00923BF2"/>
    <w:rsid w:val="0095687D"/>
    <w:rsid w:val="00981753"/>
    <w:rsid w:val="00987341"/>
    <w:rsid w:val="009A57F6"/>
    <w:rsid w:val="009A5BC6"/>
    <w:rsid w:val="009A6ACA"/>
    <w:rsid w:val="009C3765"/>
    <w:rsid w:val="009E3336"/>
    <w:rsid w:val="009F7EA1"/>
    <w:rsid w:val="00A03589"/>
    <w:rsid w:val="00A063C4"/>
    <w:rsid w:val="00A173A7"/>
    <w:rsid w:val="00A1772F"/>
    <w:rsid w:val="00A5790F"/>
    <w:rsid w:val="00A62335"/>
    <w:rsid w:val="00A63FBD"/>
    <w:rsid w:val="00A7503C"/>
    <w:rsid w:val="00A93750"/>
    <w:rsid w:val="00AA22DD"/>
    <w:rsid w:val="00AC0F2B"/>
    <w:rsid w:val="00AE0901"/>
    <w:rsid w:val="00B41430"/>
    <w:rsid w:val="00B72D40"/>
    <w:rsid w:val="00BF22F8"/>
    <w:rsid w:val="00C16E35"/>
    <w:rsid w:val="00C34568"/>
    <w:rsid w:val="00C44CF8"/>
    <w:rsid w:val="00C47854"/>
    <w:rsid w:val="00C50FFD"/>
    <w:rsid w:val="00C57E38"/>
    <w:rsid w:val="00C65079"/>
    <w:rsid w:val="00C837FB"/>
    <w:rsid w:val="00C92F78"/>
    <w:rsid w:val="00CA6688"/>
    <w:rsid w:val="00CB7401"/>
    <w:rsid w:val="00CC7EA0"/>
    <w:rsid w:val="00CF2989"/>
    <w:rsid w:val="00D1320A"/>
    <w:rsid w:val="00D15404"/>
    <w:rsid w:val="00D15BBF"/>
    <w:rsid w:val="00D15E53"/>
    <w:rsid w:val="00D267B5"/>
    <w:rsid w:val="00D27389"/>
    <w:rsid w:val="00D62839"/>
    <w:rsid w:val="00DB59B1"/>
    <w:rsid w:val="00DD6669"/>
    <w:rsid w:val="00DE1F4A"/>
    <w:rsid w:val="00E14EA7"/>
    <w:rsid w:val="00E167F6"/>
    <w:rsid w:val="00E32062"/>
    <w:rsid w:val="00E339C9"/>
    <w:rsid w:val="00E447D5"/>
    <w:rsid w:val="00E7464F"/>
    <w:rsid w:val="00E8642C"/>
    <w:rsid w:val="00EB040F"/>
    <w:rsid w:val="00EC70E5"/>
    <w:rsid w:val="00EE1524"/>
    <w:rsid w:val="00EE2EDF"/>
    <w:rsid w:val="00EE5AB5"/>
    <w:rsid w:val="00EF783C"/>
    <w:rsid w:val="00F01397"/>
    <w:rsid w:val="00F11E13"/>
    <w:rsid w:val="00F32A55"/>
    <w:rsid w:val="00F5014A"/>
    <w:rsid w:val="00F515FF"/>
    <w:rsid w:val="00F66480"/>
    <w:rsid w:val="00F976F3"/>
    <w:rsid w:val="00FA3CEB"/>
    <w:rsid w:val="00FC2656"/>
    <w:rsid w:val="00FF5EE7"/>
    <w:rsid w:val="00FF5F37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D15E53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rsid w:val="006E36E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7F66"/>
    <w:pPr>
      <w:ind w:left="720"/>
      <w:contextualSpacing/>
    </w:pPr>
  </w:style>
  <w:style w:type="paragraph" w:styleId="a5">
    <w:name w:val="footer"/>
    <w:basedOn w:val="a"/>
    <w:link w:val="a6"/>
    <w:uiPriority w:val="99"/>
    <w:rsid w:val="00F51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7E38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515FF"/>
    <w:rPr>
      <w:rFonts w:cs="Times New Roman"/>
    </w:rPr>
  </w:style>
  <w:style w:type="paragraph" w:styleId="a8">
    <w:name w:val="Normal (Web)"/>
    <w:basedOn w:val="a"/>
    <w:uiPriority w:val="99"/>
    <w:rsid w:val="004D204B"/>
    <w:pPr>
      <w:spacing w:before="100" w:beforeAutospacing="1" w:after="100" w:afterAutospacing="1"/>
    </w:pPr>
    <w:rPr>
      <w:rFonts w:eastAsia="Calibri"/>
    </w:rPr>
  </w:style>
  <w:style w:type="paragraph" w:customStyle="1" w:styleId="Style35">
    <w:name w:val="Style35"/>
    <w:basedOn w:val="a"/>
    <w:uiPriority w:val="99"/>
    <w:rsid w:val="004D204B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character" w:customStyle="1" w:styleId="FontStyle90">
    <w:name w:val="Font Style90"/>
    <w:basedOn w:val="a0"/>
    <w:uiPriority w:val="99"/>
    <w:rsid w:val="004D20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1">
    <w:name w:val="Font Style41"/>
    <w:basedOn w:val="a0"/>
    <w:uiPriority w:val="99"/>
    <w:rsid w:val="004D204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4D204B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99"/>
    <w:qFormat/>
    <w:locked/>
    <w:rsid w:val="004D204B"/>
    <w:rPr>
      <w:rFonts w:cs="Times New Roman"/>
      <w:b/>
      <w:bCs/>
    </w:rPr>
  </w:style>
  <w:style w:type="paragraph" w:customStyle="1" w:styleId="1">
    <w:name w:val="Без интервала1"/>
    <w:uiPriority w:val="99"/>
    <w:rsid w:val="004D204B"/>
    <w:rPr>
      <w:rFonts w:eastAsia="Times New Roman"/>
      <w:lang w:eastAsia="en-US"/>
    </w:rPr>
  </w:style>
  <w:style w:type="paragraph" w:styleId="aa">
    <w:name w:val="No Spacing"/>
    <w:uiPriority w:val="99"/>
    <w:qFormat/>
    <w:rsid w:val="00D15E53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FontStyle43">
    <w:name w:val="Font Style43"/>
    <w:uiPriority w:val="99"/>
    <w:rsid w:val="00D15E53"/>
    <w:rPr>
      <w:rFonts w:ascii="Times New Roman" w:hAnsi="Times New Roman"/>
      <w:sz w:val="18"/>
    </w:rPr>
  </w:style>
  <w:style w:type="character" w:customStyle="1" w:styleId="50">
    <w:name w:val="Заголовок 5 Знак"/>
    <w:basedOn w:val="a0"/>
    <w:link w:val="5"/>
    <w:uiPriority w:val="99"/>
    <w:locked/>
    <w:rsid w:val="00D15E53"/>
    <w:rPr>
      <w:rFonts w:ascii="Calibri" w:hAnsi="Calibri" w:cs="Times New Roman"/>
      <w:b/>
      <w:bCs/>
      <w:i/>
      <w:iCs/>
      <w:sz w:val="26"/>
      <w:szCs w:val="26"/>
      <w:lang w:val="ru-RU" w:eastAsia="en-US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D27389"/>
    <w:rPr>
      <w:rFonts w:ascii="Arial" w:hAnsi="Arial" w:cs="Times New Roman"/>
      <w:b/>
      <w:bCs/>
      <w:i/>
      <w:iCs/>
      <w:sz w:val="21"/>
      <w:szCs w:val="21"/>
      <w:lang w:bidi="ar-SA"/>
    </w:rPr>
  </w:style>
  <w:style w:type="character" w:customStyle="1" w:styleId="BodyTextChar1">
    <w:name w:val="Body Text Char1"/>
    <w:uiPriority w:val="99"/>
    <w:locked/>
    <w:rsid w:val="00D27389"/>
    <w:rPr>
      <w:rFonts w:ascii="Arial" w:hAnsi="Arial" w:cs="Times New Roman"/>
      <w:sz w:val="21"/>
      <w:szCs w:val="21"/>
      <w:lang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D27389"/>
    <w:rPr>
      <w:rFonts w:ascii="Arial" w:hAnsi="Arial" w:cs="Times New Roman"/>
      <w:b/>
      <w:bCs/>
      <w:smallCaps/>
      <w:sz w:val="23"/>
      <w:szCs w:val="23"/>
      <w:lang w:bidi="ar-SA"/>
    </w:rPr>
  </w:style>
  <w:style w:type="character" w:customStyle="1" w:styleId="ab">
    <w:name w:val="Основной текст + Полужирный"/>
    <w:basedOn w:val="BodyTextChar1"/>
    <w:uiPriority w:val="99"/>
    <w:rsid w:val="00D27389"/>
    <w:rPr>
      <w:rFonts w:ascii="Arial" w:hAnsi="Arial" w:cs="Times New Roman"/>
      <w:b/>
      <w:bCs/>
      <w:sz w:val="21"/>
      <w:szCs w:val="21"/>
      <w:lang w:bidi="ar-SA"/>
    </w:rPr>
  </w:style>
  <w:style w:type="character" w:customStyle="1" w:styleId="10">
    <w:name w:val="Заголовок №1_"/>
    <w:basedOn w:val="a0"/>
    <w:link w:val="11"/>
    <w:uiPriority w:val="99"/>
    <w:locked/>
    <w:rsid w:val="00D27389"/>
    <w:rPr>
      <w:rFonts w:ascii="Arial" w:hAnsi="Arial" w:cs="Times New Roman"/>
      <w:b/>
      <w:bCs/>
      <w:sz w:val="21"/>
      <w:szCs w:val="21"/>
      <w:lang w:bidi="ar-SA"/>
    </w:rPr>
  </w:style>
  <w:style w:type="character" w:customStyle="1" w:styleId="4">
    <w:name w:val="Основной текст (4)_"/>
    <w:basedOn w:val="a0"/>
    <w:link w:val="41"/>
    <w:uiPriority w:val="99"/>
    <w:locked/>
    <w:rsid w:val="00D27389"/>
    <w:rPr>
      <w:rFonts w:ascii="Arial" w:hAnsi="Arial" w:cs="Times New Roman"/>
      <w:b/>
      <w:bCs/>
      <w:sz w:val="21"/>
      <w:szCs w:val="21"/>
      <w:lang w:bidi="ar-SA"/>
    </w:rPr>
  </w:style>
  <w:style w:type="character" w:customStyle="1" w:styleId="40">
    <w:name w:val="Основной текст (4)"/>
    <w:basedOn w:val="4"/>
    <w:uiPriority w:val="99"/>
    <w:rsid w:val="00D27389"/>
    <w:rPr>
      <w:rFonts w:ascii="Arial" w:hAnsi="Arial" w:cs="Times New Roman"/>
      <w:b/>
      <w:bCs/>
      <w:sz w:val="21"/>
      <w:szCs w:val="21"/>
      <w:lang w:bidi="ar-SA"/>
    </w:rPr>
  </w:style>
  <w:style w:type="character" w:customStyle="1" w:styleId="ac">
    <w:name w:val="Основной текст + Курсив"/>
    <w:basedOn w:val="BodyTextChar1"/>
    <w:uiPriority w:val="99"/>
    <w:rsid w:val="00D27389"/>
    <w:rPr>
      <w:rFonts w:ascii="Arial" w:hAnsi="Arial" w:cs="Times New Roman"/>
      <w:i/>
      <w:iCs/>
      <w:sz w:val="21"/>
      <w:szCs w:val="21"/>
      <w:lang w:bidi="ar-SA"/>
    </w:rPr>
  </w:style>
  <w:style w:type="character" w:customStyle="1" w:styleId="42">
    <w:name w:val="Основной текст + Полужирный4"/>
    <w:basedOn w:val="BodyTextChar1"/>
    <w:uiPriority w:val="99"/>
    <w:rsid w:val="00D27389"/>
    <w:rPr>
      <w:rFonts w:ascii="Arial" w:hAnsi="Arial" w:cs="Times New Roman"/>
      <w:b/>
      <w:bCs/>
      <w:sz w:val="21"/>
      <w:szCs w:val="21"/>
      <w:lang w:bidi="ar-SA"/>
    </w:rPr>
  </w:style>
  <w:style w:type="character" w:customStyle="1" w:styleId="12">
    <w:name w:val="Заголовок №1 (2)_"/>
    <w:basedOn w:val="a0"/>
    <w:link w:val="121"/>
    <w:uiPriority w:val="99"/>
    <w:locked/>
    <w:rsid w:val="00D27389"/>
    <w:rPr>
      <w:rFonts w:ascii="Arial" w:hAnsi="Arial" w:cs="Times New Roman"/>
      <w:b/>
      <w:bCs/>
      <w:smallCaps/>
      <w:sz w:val="23"/>
      <w:szCs w:val="23"/>
      <w:lang w:bidi="ar-SA"/>
    </w:rPr>
  </w:style>
  <w:style w:type="character" w:customStyle="1" w:styleId="120">
    <w:name w:val="Заголовок №1 (2)"/>
    <w:basedOn w:val="12"/>
    <w:uiPriority w:val="99"/>
    <w:rsid w:val="00D27389"/>
    <w:rPr>
      <w:rFonts w:ascii="Arial" w:hAnsi="Arial" w:cs="Times New Roman"/>
      <w:b/>
      <w:bCs/>
      <w:smallCaps/>
      <w:sz w:val="23"/>
      <w:szCs w:val="23"/>
      <w:lang w:bidi="ar-SA"/>
    </w:rPr>
  </w:style>
  <w:style w:type="paragraph" w:styleId="ad">
    <w:name w:val="Body Text"/>
    <w:basedOn w:val="a"/>
    <w:link w:val="ae"/>
    <w:uiPriority w:val="99"/>
    <w:rsid w:val="00D27389"/>
    <w:pPr>
      <w:shd w:val="clear" w:color="auto" w:fill="FFFFFF"/>
      <w:spacing w:line="254" w:lineRule="exact"/>
      <w:jc w:val="both"/>
    </w:pPr>
    <w:rPr>
      <w:rFonts w:ascii="Arial" w:eastAsia="Calibri" w:hAnsi="Arial"/>
      <w:noProof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+ Полужирный3"/>
    <w:aliases w:val="Курсив"/>
    <w:basedOn w:val="BodyTextChar1"/>
    <w:uiPriority w:val="99"/>
    <w:rsid w:val="00D27389"/>
    <w:rPr>
      <w:rFonts w:ascii="Arial" w:hAnsi="Arial" w:cs="Times New Roman"/>
      <w:b/>
      <w:bCs/>
      <w:i/>
      <w:iCs/>
      <w:sz w:val="21"/>
      <w:szCs w:val="21"/>
      <w:lang w:bidi="ar-SA"/>
    </w:rPr>
  </w:style>
  <w:style w:type="character" w:customStyle="1" w:styleId="20">
    <w:name w:val="Основной текст (2)"/>
    <w:basedOn w:val="2"/>
    <w:uiPriority w:val="99"/>
    <w:rsid w:val="00D27389"/>
    <w:rPr>
      <w:rFonts w:ascii="Arial" w:hAnsi="Arial" w:cs="Times New Roman"/>
      <w:b/>
      <w:bCs/>
      <w:i/>
      <w:iCs/>
      <w:sz w:val="21"/>
      <w:szCs w:val="21"/>
      <w:lang w:bidi="ar-SA"/>
    </w:rPr>
  </w:style>
  <w:style w:type="character" w:customStyle="1" w:styleId="210">
    <w:name w:val="Основной текст (2) + Не полужирный1"/>
    <w:aliases w:val="Не курсив1"/>
    <w:basedOn w:val="2"/>
    <w:uiPriority w:val="99"/>
    <w:rsid w:val="00D27389"/>
    <w:rPr>
      <w:rFonts w:ascii="Arial" w:hAnsi="Arial" w:cs="Times New Roman"/>
      <w:b/>
      <w:bCs/>
      <w:i/>
      <w:iCs/>
      <w:sz w:val="21"/>
      <w:szCs w:val="21"/>
      <w:lang w:bidi="ar-SA"/>
    </w:rPr>
  </w:style>
  <w:style w:type="character" w:customStyle="1" w:styleId="22">
    <w:name w:val="Основной текст + Полужирный2"/>
    <w:basedOn w:val="BodyTextChar1"/>
    <w:uiPriority w:val="99"/>
    <w:rsid w:val="00D27389"/>
    <w:rPr>
      <w:rFonts w:ascii="Arial" w:hAnsi="Arial" w:cs="Times New Roman"/>
      <w:b/>
      <w:bCs/>
      <w:sz w:val="21"/>
      <w:szCs w:val="21"/>
      <w:lang w:bidi="ar-SA"/>
    </w:rPr>
  </w:style>
  <w:style w:type="character" w:customStyle="1" w:styleId="13">
    <w:name w:val="Заголовок №1 (3)_"/>
    <w:basedOn w:val="a0"/>
    <w:link w:val="131"/>
    <w:uiPriority w:val="99"/>
    <w:locked/>
    <w:rsid w:val="00D27389"/>
    <w:rPr>
      <w:rFonts w:ascii="Arial" w:hAnsi="Arial" w:cs="Times New Roman"/>
      <w:b/>
      <w:bCs/>
      <w:i/>
      <w:iCs/>
      <w:sz w:val="21"/>
      <w:szCs w:val="21"/>
      <w:lang w:bidi="ar-SA"/>
    </w:rPr>
  </w:style>
  <w:style w:type="character" w:customStyle="1" w:styleId="130">
    <w:name w:val="Заголовок №1 (3)"/>
    <w:basedOn w:val="13"/>
    <w:uiPriority w:val="99"/>
    <w:rsid w:val="00D27389"/>
    <w:rPr>
      <w:rFonts w:ascii="Arial" w:hAnsi="Arial" w:cs="Times New Roman"/>
      <w:b/>
      <w:bCs/>
      <w:i/>
      <w:iCs/>
      <w:sz w:val="21"/>
      <w:szCs w:val="21"/>
      <w:lang w:bidi="ar-SA"/>
    </w:rPr>
  </w:style>
  <w:style w:type="character" w:customStyle="1" w:styleId="132">
    <w:name w:val="Заголовок №1 (3)2"/>
    <w:basedOn w:val="13"/>
    <w:uiPriority w:val="99"/>
    <w:rsid w:val="00D27389"/>
    <w:rPr>
      <w:rFonts w:ascii="Arial" w:hAnsi="Arial" w:cs="Times New Roman"/>
      <w:b/>
      <w:bCs/>
      <w:i/>
      <w:iCs/>
      <w:sz w:val="21"/>
      <w:szCs w:val="21"/>
      <w:lang w:bidi="ar-SA"/>
    </w:rPr>
  </w:style>
  <w:style w:type="character" w:customStyle="1" w:styleId="14">
    <w:name w:val="Основной текст + Полужирный1"/>
    <w:aliases w:val="Курсив1"/>
    <w:basedOn w:val="BodyTextChar1"/>
    <w:uiPriority w:val="99"/>
    <w:rsid w:val="00D27389"/>
    <w:rPr>
      <w:rFonts w:ascii="Arial" w:hAnsi="Arial" w:cs="Times New Roman"/>
      <w:b/>
      <w:bCs/>
      <w:i/>
      <w:iCs/>
      <w:sz w:val="21"/>
      <w:szCs w:val="21"/>
      <w:lang w:bidi="ar-SA"/>
    </w:rPr>
  </w:style>
  <w:style w:type="character" w:customStyle="1" w:styleId="15">
    <w:name w:val="Заголовок №1"/>
    <w:basedOn w:val="10"/>
    <w:uiPriority w:val="99"/>
    <w:rsid w:val="00D27389"/>
    <w:rPr>
      <w:rFonts w:ascii="Arial" w:hAnsi="Arial" w:cs="Times New Roman"/>
      <w:b/>
      <w:bCs/>
      <w:sz w:val="21"/>
      <w:szCs w:val="21"/>
      <w:lang w:bidi="ar-SA"/>
    </w:rPr>
  </w:style>
  <w:style w:type="character" w:customStyle="1" w:styleId="51">
    <w:name w:val="Основной текст (5)_"/>
    <w:basedOn w:val="a0"/>
    <w:link w:val="52"/>
    <w:uiPriority w:val="99"/>
    <w:locked/>
    <w:rsid w:val="00D27389"/>
    <w:rPr>
      <w:rFonts w:ascii="Arial" w:hAnsi="Arial" w:cs="Times New Roman"/>
      <w:b/>
      <w:bCs/>
      <w:lang w:bidi="ar-SA"/>
    </w:rPr>
  </w:style>
  <w:style w:type="character" w:customStyle="1" w:styleId="7">
    <w:name w:val="Основной текст (7)_"/>
    <w:basedOn w:val="a0"/>
    <w:link w:val="70"/>
    <w:uiPriority w:val="99"/>
    <w:locked/>
    <w:rsid w:val="00D27389"/>
    <w:rPr>
      <w:rFonts w:ascii="Arial" w:hAnsi="Arial" w:cs="Times New Roman"/>
      <w:noProof/>
      <w:sz w:val="8"/>
      <w:szCs w:val="8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D27389"/>
    <w:rPr>
      <w:rFonts w:ascii="Arial" w:hAnsi="Arial" w:cs="Times New Roman"/>
      <w:noProof/>
      <w:sz w:val="8"/>
      <w:szCs w:val="8"/>
      <w:lang w:bidi="ar-SA"/>
    </w:rPr>
  </w:style>
  <w:style w:type="character" w:customStyle="1" w:styleId="510">
    <w:name w:val="Основной текст (5) + 10"/>
    <w:aliases w:val="5 pt,Не полужирный"/>
    <w:basedOn w:val="51"/>
    <w:uiPriority w:val="99"/>
    <w:rsid w:val="00D27389"/>
    <w:rPr>
      <w:rFonts w:ascii="Arial" w:hAnsi="Arial" w:cs="Times New Roman"/>
      <w:b/>
      <w:bCs/>
      <w:sz w:val="21"/>
      <w:szCs w:val="21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D27389"/>
    <w:pPr>
      <w:shd w:val="clear" w:color="auto" w:fill="FFFFFF"/>
      <w:spacing w:line="254" w:lineRule="exact"/>
      <w:ind w:firstLine="540"/>
      <w:jc w:val="both"/>
    </w:pPr>
    <w:rPr>
      <w:rFonts w:ascii="Arial" w:eastAsia="Calibri" w:hAnsi="Arial"/>
      <w:b/>
      <w:bCs/>
      <w:i/>
      <w:iCs/>
      <w:noProof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D27389"/>
    <w:pPr>
      <w:shd w:val="clear" w:color="auto" w:fill="FFFFFF"/>
      <w:spacing w:before="480" w:after="180" w:line="240" w:lineRule="atLeast"/>
    </w:pPr>
    <w:rPr>
      <w:rFonts w:ascii="Arial" w:eastAsia="Calibri" w:hAnsi="Arial"/>
      <w:b/>
      <w:bCs/>
      <w:smallCaps/>
      <w:noProof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D27389"/>
    <w:pPr>
      <w:shd w:val="clear" w:color="auto" w:fill="FFFFFF"/>
      <w:spacing w:line="240" w:lineRule="exact"/>
      <w:ind w:firstLine="540"/>
      <w:jc w:val="both"/>
      <w:outlineLvl w:val="0"/>
    </w:pPr>
    <w:rPr>
      <w:rFonts w:ascii="Arial" w:eastAsia="Calibri" w:hAnsi="Arial"/>
      <w:b/>
      <w:bCs/>
      <w:noProof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rsid w:val="00D27389"/>
    <w:pPr>
      <w:shd w:val="clear" w:color="auto" w:fill="FFFFFF"/>
      <w:spacing w:line="240" w:lineRule="exact"/>
      <w:ind w:firstLine="540"/>
      <w:jc w:val="both"/>
    </w:pPr>
    <w:rPr>
      <w:rFonts w:ascii="Arial" w:eastAsia="Calibri" w:hAnsi="Arial"/>
      <w:b/>
      <w:bCs/>
      <w:noProof/>
      <w:sz w:val="21"/>
      <w:szCs w:val="21"/>
    </w:rPr>
  </w:style>
  <w:style w:type="paragraph" w:customStyle="1" w:styleId="121">
    <w:name w:val="Заголовок №1 (2)1"/>
    <w:basedOn w:val="a"/>
    <w:link w:val="12"/>
    <w:uiPriority w:val="99"/>
    <w:rsid w:val="00D27389"/>
    <w:pPr>
      <w:shd w:val="clear" w:color="auto" w:fill="FFFFFF"/>
      <w:spacing w:before="480" w:after="60" w:line="240" w:lineRule="atLeast"/>
      <w:outlineLvl w:val="0"/>
    </w:pPr>
    <w:rPr>
      <w:rFonts w:ascii="Arial" w:eastAsia="Calibri" w:hAnsi="Arial"/>
      <w:b/>
      <w:bCs/>
      <w:smallCaps/>
      <w:noProof/>
      <w:sz w:val="23"/>
      <w:szCs w:val="23"/>
    </w:rPr>
  </w:style>
  <w:style w:type="paragraph" w:customStyle="1" w:styleId="131">
    <w:name w:val="Заголовок №1 (3)1"/>
    <w:basedOn w:val="a"/>
    <w:link w:val="13"/>
    <w:uiPriority w:val="99"/>
    <w:rsid w:val="00D27389"/>
    <w:pPr>
      <w:shd w:val="clear" w:color="auto" w:fill="FFFFFF"/>
      <w:spacing w:before="240" w:line="250" w:lineRule="exact"/>
      <w:outlineLvl w:val="0"/>
    </w:pPr>
    <w:rPr>
      <w:rFonts w:ascii="Arial" w:eastAsia="Calibri" w:hAnsi="Arial"/>
      <w:b/>
      <w:bCs/>
      <w:i/>
      <w:iCs/>
      <w:noProof/>
      <w:sz w:val="21"/>
      <w:szCs w:val="21"/>
    </w:rPr>
  </w:style>
  <w:style w:type="paragraph" w:customStyle="1" w:styleId="52">
    <w:name w:val="Основной текст (5)"/>
    <w:basedOn w:val="a"/>
    <w:link w:val="51"/>
    <w:uiPriority w:val="99"/>
    <w:rsid w:val="00D27389"/>
    <w:pPr>
      <w:shd w:val="clear" w:color="auto" w:fill="FFFFFF"/>
      <w:spacing w:line="230" w:lineRule="exact"/>
      <w:jc w:val="right"/>
    </w:pPr>
    <w:rPr>
      <w:rFonts w:ascii="Arial" w:eastAsia="Calibri" w:hAnsi="Arial"/>
      <w:b/>
      <w:bCs/>
      <w:noProof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D27389"/>
    <w:pPr>
      <w:shd w:val="clear" w:color="auto" w:fill="FFFFFF"/>
      <w:spacing w:line="240" w:lineRule="atLeast"/>
      <w:jc w:val="center"/>
    </w:pPr>
    <w:rPr>
      <w:rFonts w:ascii="Arial" w:eastAsia="Calibri" w:hAnsi="Arial"/>
      <w:noProof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D27389"/>
    <w:pPr>
      <w:shd w:val="clear" w:color="auto" w:fill="FFFFFF"/>
      <w:spacing w:line="240" w:lineRule="atLeast"/>
      <w:jc w:val="center"/>
    </w:pPr>
    <w:rPr>
      <w:rFonts w:ascii="Arial" w:eastAsia="Calibri" w:hAnsi="Arial"/>
      <w:noProof/>
      <w:sz w:val="8"/>
      <w:szCs w:val="8"/>
    </w:rPr>
  </w:style>
  <w:style w:type="paragraph" w:styleId="af">
    <w:name w:val="header"/>
    <w:basedOn w:val="a"/>
    <w:link w:val="af0"/>
    <w:uiPriority w:val="99"/>
    <w:unhideWhenUsed/>
    <w:rsid w:val="00C650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507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08">
          <w:marLeft w:val="0"/>
          <w:marRight w:val="0"/>
          <w:marTop w:val="7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29</Pages>
  <Words>8711</Words>
  <Characters>49658</Characters>
  <Application>Microsoft Office Word</Application>
  <DocSecurity>0</DocSecurity>
  <Lines>413</Lines>
  <Paragraphs>116</Paragraphs>
  <ScaleCrop>false</ScaleCrop>
  <Company/>
  <LinksUpToDate>false</LinksUpToDate>
  <CharactersWithSpaces>58253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Александра</cp:lastModifiedBy>
  <cp:revision>44</cp:revision>
  <cp:lastPrinted>2013-09-16T21:00:00Z</cp:lastPrinted>
  <dcterms:created xsi:type="dcterms:W3CDTF">2011-09-01T14:09:00Z</dcterms:created>
  <dcterms:modified xsi:type="dcterms:W3CDTF">2016-09-16T15:56:00Z</dcterms:modified>
</cp:coreProperties>
</file>