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Рабочая  программа по курсу</w:t>
      </w: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«Изобразительное  искусство»</w:t>
      </w: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для 1-4 классов  УМК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Б.М.Неменского</w:t>
      </w:r>
      <w:proofErr w:type="spellEnd"/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</w:p>
    <w:p w:rsidR="008C7481" w:rsidRDefault="008C7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Автор материала</w:t>
      </w:r>
      <w:r w:rsidR="00E50400">
        <w:rPr>
          <w:rFonts w:ascii="Times New Roman" w:hAnsi="Times New Roman" w:cs="Times New Roman"/>
          <w:b/>
          <w:sz w:val="28"/>
          <w:szCs w:val="28"/>
        </w:rPr>
        <w:t>:</w:t>
      </w: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Трифонова Людмила Петровна</w:t>
      </w: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высшей категории</w:t>
      </w: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Арефинской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Нижегородская область</w:t>
      </w: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</w:p>
    <w:p w:rsidR="00E50400" w:rsidRDefault="00E5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Арефино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951BEE" w:rsidRDefault="00822067" w:rsidP="00565B79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D:\Users\User\Desktop\Scan0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can0001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EE" w:rsidRDefault="00951BEE" w:rsidP="00565B79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EE" w:rsidRDefault="00951BEE" w:rsidP="00565B79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79" w:rsidRPr="00C70FA4" w:rsidRDefault="00565B79" w:rsidP="00565B79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1-4 классов разработана на основе Федерального государ</w:t>
      </w:r>
      <w:r w:rsidRPr="00876C8B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76C8B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76C8B"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876C8B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876C8B">
        <w:rPr>
          <w:rFonts w:ascii="Times New Roman" w:hAnsi="Times New Roman"/>
          <w:sz w:val="24"/>
          <w:szCs w:val="24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65B79" w:rsidRDefault="00565B79" w:rsidP="00565B79">
      <w:pPr>
        <w:pStyle w:val="a6"/>
        <w:rPr>
          <w:rFonts w:ascii="Times New Roman" w:hAnsi="Times New Roman"/>
          <w:b/>
          <w:sz w:val="24"/>
          <w:szCs w:val="24"/>
        </w:rPr>
      </w:pPr>
      <w:r w:rsidRPr="00876C8B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6C8B">
        <w:rPr>
          <w:rFonts w:ascii="Times New Roman" w:hAnsi="Times New Roman"/>
          <w:b/>
          <w:sz w:val="24"/>
          <w:szCs w:val="24"/>
        </w:rPr>
        <w:t xml:space="preserve">   </w:t>
      </w:r>
      <w:r w:rsidRPr="00876C8B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76C8B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76C8B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76C8B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76C8B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876C8B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876C8B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876C8B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876C8B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 w:rsidRPr="00876C8B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876C8B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876C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76C8B">
        <w:rPr>
          <w:rFonts w:ascii="Times New Roman" w:hAnsi="Times New Roman"/>
          <w:sz w:val="24"/>
          <w:szCs w:val="24"/>
        </w:rPr>
        <w:t>для визуальных про</w:t>
      </w:r>
      <w:r w:rsidRPr="00876C8B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76C8B">
        <w:rPr>
          <w:rFonts w:ascii="Times New Roman" w:hAnsi="Times New Roman"/>
          <w:sz w:val="24"/>
          <w:szCs w:val="24"/>
        </w:rPr>
        <w:t xml:space="preserve">—  </w:t>
      </w:r>
      <w:r w:rsidRPr="00876C8B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i/>
          <w:iCs/>
          <w:sz w:val="24"/>
          <w:szCs w:val="24"/>
        </w:rPr>
        <w:t xml:space="preserve">            —  декоративная художественная деятельность;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i/>
          <w:iCs/>
          <w:sz w:val="24"/>
          <w:szCs w:val="24"/>
        </w:rPr>
        <w:t xml:space="preserve">            —  конструктивная художественная деятельность.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76C8B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565B79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</w:t>
      </w:r>
      <w:r w:rsidRPr="00876C8B">
        <w:rPr>
          <w:rFonts w:ascii="Times New Roman" w:hAnsi="Times New Roman"/>
          <w:sz w:val="24"/>
          <w:szCs w:val="24"/>
        </w:rPr>
        <w:lastRenderedPageBreak/>
        <w:t>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65B79" w:rsidRDefault="00565B79" w:rsidP="00565B79">
      <w:pPr>
        <w:pStyle w:val="a6"/>
        <w:rPr>
          <w:rFonts w:ascii="Times New Roman" w:hAnsi="Times New Roman"/>
          <w:sz w:val="24"/>
          <w:szCs w:val="24"/>
        </w:rPr>
      </w:pPr>
    </w:p>
    <w:p w:rsidR="00565B79" w:rsidRPr="00F371E2" w:rsidRDefault="00565B79" w:rsidP="00565B79">
      <w:pPr>
        <w:pStyle w:val="a6"/>
        <w:rPr>
          <w:rFonts w:ascii="Times New Roman" w:hAnsi="Times New Roman"/>
          <w:b/>
          <w:sz w:val="28"/>
          <w:szCs w:val="28"/>
        </w:rPr>
      </w:pPr>
      <w:r w:rsidRPr="00F371E2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Основные </w:t>
      </w:r>
      <w:r w:rsidRPr="00876C8B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876C8B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876C8B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876C8B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876C8B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876C8B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Одна из задач — </w:t>
      </w:r>
      <w:r w:rsidRPr="00876C8B"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876C8B"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</w:t>
      </w:r>
      <w:r w:rsidRPr="00876C8B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Pr="00876C8B"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876C8B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876C8B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876C8B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876C8B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876C8B">
        <w:rPr>
          <w:rFonts w:ascii="Times New Roman" w:hAnsi="Times New Roman"/>
          <w:i/>
          <w:sz w:val="24"/>
          <w:szCs w:val="24"/>
        </w:rPr>
        <w:t>развитие фантазии</w:t>
      </w:r>
      <w:r w:rsidRPr="00876C8B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876C8B">
        <w:rPr>
          <w:rFonts w:ascii="Times New Roman" w:hAnsi="Times New Roman"/>
          <w:b/>
          <w:sz w:val="24"/>
          <w:szCs w:val="24"/>
        </w:rPr>
        <w:t>цель</w:t>
      </w:r>
      <w:r w:rsidRPr="00876C8B">
        <w:rPr>
          <w:rFonts w:ascii="Times New Roman" w:hAnsi="Times New Roman"/>
          <w:sz w:val="24"/>
          <w:szCs w:val="24"/>
        </w:rPr>
        <w:t xml:space="preserve"> — </w:t>
      </w:r>
      <w:r w:rsidRPr="00876C8B">
        <w:rPr>
          <w:rFonts w:ascii="Times New Roman" w:hAnsi="Times New Roman"/>
          <w:b/>
          <w:sz w:val="24"/>
          <w:szCs w:val="24"/>
        </w:rPr>
        <w:t>духовное развитие личности,</w:t>
      </w:r>
      <w:r w:rsidRPr="00876C8B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76C8B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876C8B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565B79" w:rsidRPr="00876C8B" w:rsidRDefault="00565B79" w:rsidP="00565B79">
      <w:pPr>
        <w:pStyle w:val="a6"/>
        <w:rPr>
          <w:rFonts w:ascii="Times New Roman" w:hAnsi="Times New Roman"/>
          <w:b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876C8B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876C8B"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 w:rsidRPr="00876C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6C8B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 w:rsidRPr="00876C8B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876C8B">
        <w:rPr>
          <w:rFonts w:ascii="Times New Roman" w:hAnsi="Times New Roman"/>
          <w:sz w:val="24"/>
          <w:szCs w:val="24"/>
        </w:rPr>
        <w:t xml:space="preserve">и </w:t>
      </w:r>
      <w:r w:rsidRPr="00876C8B">
        <w:rPr>
          <w:rFonts w:ascii="Times New Roman" w:hAnsi="Times New Roman"/>
          <w:bCs/>
          <w:iCs/>
          <w:sz w:val="24"/>
          <w:szCs w:val="24"/>
        </w:rPr>
        <w:t>уроков</w:t>
      </w:r>
      <w:r w:rsidRPr="00876C8B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76C8B">
        <w:rPr>
          <w:rFonts w:ascii="Times New Roman" w:hAnsi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76C8B">
        <w:rPr>
          <w:rFonts w:ascii="Times New Roman" w:hAnsi="Times New Roman"/>
          <w:bCs/>
          <w:sz w:val="24"/>
          <w:szCs w:val="24"/>
        </w:rPr>
        <w:t xml:space="preserve">в </w:t>
      </w:r>
      <w:r w:rsidRPr="00876C8B">
        <w:rPr>
          <w:rFonts w:ascii="Times New Roman" w:hAnsi="Times New Roman"/>
          <w:sz w:val="24"/>
          <w:szCs w:val="24"/>
        </w:rPr>
        <w:t xml:space="preserve">своих силах. Чаще всего такая работа — это подведение итога какой-то большой темы и возможность более полного и многогранного </w:t>
      </w:r>
      <w:r w:rsidRPr="00876C8B">
        <w:rPr>
          <w:rFonts w:ascii="Times New Roman" w:hAnsi="Times New Roman"/>
          <w:sz w:val="24"/>
          <w:szCs w:val="24"/>
        </w:rPr>
        <w:lastRenderedPageBreak/>
        <w:t>ее раскрытия, когда усилия каждого, сложенные вместе, дают яркую и целостную картину.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876C8B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76C8B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6C8B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76C8B">
        <w:rPr>
          <w:rFonts w:ascii="Times New Roman" w:hAnsi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876C8B">
        <w:rPr>
          <w:rFonts w:ascii="Times New Roman" w:hAnsi="Times New Roman"/>
          <w:sz w:val="24"/>
          <w:szCs w:val="24"/>
        </w:rPr>
        <w:t>светотональность</w:t>
      </w:r>
      <w:proofErr w:type="spellEnd"/>
      <w:r w:rsidRPr="00876C8B">
        <w:rPr>
          <w:rFonts w:ascii="Times New Roman" w:hAnsi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76C8B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876C8B">
        <w:rPr>
          <w:rFonts w:ascii="Times New Roman" w:hAnsi="Times New Roman"/>
          <w:sz w:val="24"/>
          <w:szCs w:val="24"/>
        </w:rPr>
        <w:t xml:space="preserve"> с точки зрения их содержания, выра</w:t>
      </w:r>
      <w:r w:rsidRPr="00876C8B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Периодическая </w:t>
      </w:r>
      <w:r w:rsidRPr="00876C8B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876C8B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65B79" w:rsidRPr="00876C8B" w:rsidRDefault="00565B79" w:rsidP="00565B79">
      <w:pPr>
        <w:pStyle w:val="a6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876C8B">
        <w:rPr>
          <w:rFonts w:ascii="Times New Roman" w:hAnsi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565B79" w:rsidRPr="00876C8B" w:rsidRDefault="00565B79" w:rsidP="00565B79">
      <w:pPr>
        <w:pStyle w:val="a6"/>
        <w:rPr>
          <w:rFonts w:ascii="Times New Roman" w:hAnsi="Times New Roman"/>
          <w:spacing w:val="-8"/>
          <w:sz w:val="24"/>
          <w:szCs w:val="24"/>
        </w:rPr>
      </w:pPr>
      <w:r w:rsidRPr="00876C8B">
        <w:rPr>
          <w:rFonts w:ascii="Times New Roman" w:hAnsi="Times New Roman"/>
          <w:spacing w:val="-8"/>
          <w:sz w:val="24"/>
          <w:szCs w:val="24"/>
        </w:rPr>
        <w:t xml:space="preserve">На изучение предмета отводится </w:t>
      </w:r>
      <w:r w:rsidRPr="00876C8B">
        <w:rPr>
          <w:rFonts w:ascii="Times New Roman" w:hAnsi="Times New Roman"/>
          <w:b/>
          <w:spacing w:val="-8"/>
          <w:sz w:val="24"/>
          <w:szCs w:val="24"/>
        </w:rPr>
        <w:t xml:space="preserve">1 ч </w:t>
      </w:r>
      <w:r w:rsidRPr="00876C8B">
        <w:rPr>
          <w:rFonts w:ascii="Times New Roman" w:hAnsi="Times New Roman"/>
          <w:spacing w:val="-8"/>
          <w:sz w:val="24"/>
          <w:szCs w:val="24"/>
        </w:rPr>
        <w:t xml:space="preserve"> в  неделю, всего на курс </w:t>
      </w:r>
      <w:r w:rsidRPr="00876C8B">
        <w:rPr>
          <w:rFonts w:ascii="Times New Roman" w:hAnsi="Times New Roman"/>
          <w:b/>
          <w:spacing w:val="-8"/>
          <w:sz w:val="24"/>
          <w:szCs w:val="24"/>
        </w:rPr>
        <w:t>— 135 ч.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pacing w:val="-8"/>
          <w:sz w:val="24"/>
          <w:szCs w:val="24"/>
        </w:rPr>
        <w:t xml:space="preserve">Предмет изучается: </w:t>
      </w:r>
      <w:r w:rsidRPr="00876C8B">
        <w:rPr>
          <w:rFonts w:ascii="Times New Roman" w:hAnsi="Times New Roman"/>
          <w:b/>
          <w:spacing w:val="-8"/>
          <w:sz w:val="24"/>
          <w:szCs w:val="24"/>
        </w:rPr>
        <w:t>в 1 классе — 33 ч</w:t>
      </w:r>
      <w:r w:rsidRPr="00876C8B">
        <w:rPr>
          <w:rFonts w:ascii="Times New Roman" w:hAnsi="Times New Roman"/>
          <w:spacing w:val="-8"/>
          <w:sz w:val="24"/>
          <w:szCs w:val="24"/>
        </w:rPr>
        <w:t xml:space="preserve"> в год, </w:t>
      </w:r>
      <w:r w:rsidRPr="00876C8B">
        <w:rPr>
          <w:rFonts w:ascii="Times New Roman" w:hAnsi="Times New Roman"/>
          <w:b/>
          <w:spacing w:val="-8"/>
          <w:sz w:val="24"/>
          <w:szCs w:val="24"/>
        </w:rPr>
        <w:t>во 2—4 классах — 34 ч в год (при 1 ч в неделю</w:t>
      </w:r>
      <w:r w:rsidRPr="00876C8B">
        <w:rPr>
          <w:rFonts w:ascii="Times New Roman" w:hAnsi="Times New Roman"/>
          <w:spacing w:val="-8"/>
          <w:sz w:val="24"/>
          <w:szCs w:val="24"/>
        </w:rPr>
        <w:t xml:space="preserve">).  </w:t>
      </w:r>
      <w:r w:rsidRPr="00876C8B">
        <w:rPr>
          <w:rFonts w:ascii="Times New Roman" w:hAnsi="Times New Roman"/>
          <w:sz w:val="24"/>
          <w:szCs w:val="24"/>
        </w:rPr>
        <w:t xml:space="preserve"> 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 </w:t>
      </w:r>
      <w:r w:rsidRPr="00876C8B">
        <w:rPr>
          <w:rFonts w:ascii="Times New Roman" w:hAnsi="Times New Roman"/>
          <w:b/>
          <w:sz w:val="24"/>
          <w:szCs w:val="24"/>
        </w:rPr>
        <w:t>Форма обучения</w:t>
      </w:r>
      <w:r w:rsidRPr="00876C8B">
        <w:rPr>
          <w:rFonts w:ascii="Times New Roman" w:hAnsi="Times New Roman"/>
          <w:sz w:val="24"/>
          <w:szCs w:val="24"/>
        </w:rPr>
        <w:t xml:space="preserve"> - традиционная, методы обучения – наблюдение, беседа, экскурсии. Использование ИКТ.</w:t>
      </w:r>
    </w:p>
    <w:p w:rsidR="00565B79" w:rsidRPr="00F371E2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Выполненные работы  планируется вывешивать на стенд «Наши работы», использовать для  участия в различных конкурса</w:t>
      </w:r>
      <w:r>
        <w:rPr>
          <w:rFonts w:ascii="Times New Roman" w:hAnsi="Times New Roman"/>
          <w:sz w:val="24"/>
          <w:szCs w:val="24"/>
        </w:rPr>
        <w:t>х.</w:t>
      </w:r>
    </w:p>
    <w:p w:rsidR="00565B79" w:rsidRDefault="00565B79" w:rsidP="00565B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65B79" w:rsidRPr="00876C8B" w:rsidRDefault="00565B79" w:rsidP="00565B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76C8B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6C8B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школе—</w:t>
      </w:r>
      <w:r w:rsidRPr="00876C8B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876C8B">
        <w:rPr>
          <w:rFonts w:ascii="Times New Roman" w:hAnsi="Times New Roman"/>
          <w:sz w:val="24"/>
          <w:szCs w:val="24"/>
        </w:rPr>
        <w:t>ребенка, т. е. формирова</w:t>
      </w:r>
      <w:r w:rsidRPr="00876C8B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876C8B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876C8B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876C8B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876C8B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876C8B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876C8B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876C8B">
        <w:rPr>
          <w:rFonts w:ascii="Times New Roman" w:hAnsi="Times New Roman"/>
          <w:sz w:val="24"/>
          <w:szCs w:val="24"/>
        </w:rPr>
        <w:t>всего</w:t>
      </w:r>
      <w:proofErr w:type="gramEnd"/>
      <w:r w:rsidRPr="00876C8B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876C8B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876C8B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876C8B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876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C8B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876C8B">
        <w:rPr>
          <w:rFonts w:ascii="Times New Roman" w:hAnsi="Times New Roman"/>
          <w:sz w:val="24"/>
          <w:szCs w:val="24"/>
        </w:rPr>
        <w:t>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76C8B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876C8B">
        <w:rPr>
          <w:rFonts w:ascii="Times New Roman" w:hAnsi="Times New Roman"/>
          <w:sz w:val="24"/>
          <w:szCs w:val="24"/>
        </w:rPr>
        <w:t>, роль искусства в повсед</w:t>
      </w:r>
      <w:r w:rsidRPr="00876C8B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876C8B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876C8B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876C8B">
        <w:rPr>
          <w:rFonts w:ascii="Times New Roman" w:hAnsi="Times New Roman"/>
          <w:b/>
          <w:bCs/>
          <w:sz w:val="24"/>
          <w:szCs w:val="24"/>
        </w:rPr>
        <w:t>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6C8B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876C8B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876C8B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876C8B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876C8B">
        <w:rPr>
          <w:rFonts w:ascii="Times New Roman" w:hAnsi="Times New Roman"/>
          <w:sz w:val="24"/>
          <w:szCs w:val="24"/>
        </w:rPr>
        <w:t>я.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876C8B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76C8B">
        <w:rPr>
          <w:rFonts w:ascii="Times New Roman" w:hAnsi="Times New Roman"/>
          <w:sz w:val="24"/>
          <w:szCs w:val="24"/>
        </w:rPr>
        <w:t xml:space="preserve"> форме, </w:t>
      </w:r>
      <w:r w:rsidRPr="00876C8B">
        <w:rPr>
          <w:rFonts w:ascii="Times New Roman" w:hAnsi="Times New Roman"/>
          <w:b/>
          <w:sz w:val="24"/>
          <w:szCs w:val="24"/>
        </w:rPr>
        <w:t>в форме личного</w:t>
      </w:r>
      <w:r w:rsidRPr="00876C8B">
        <w:rPr>
          <w:rFonts w:ascii="Times New Roman" w:hAnsi="Times New Roman"/>
          <w:sz w:val="24"/>
          <w:szCs w:val="24"/>
        </w:rPr>
        <w:t xml:space="preserve"> </w:t>
      </w:r>
      <w:r w:rsidRPr="00876C8B">
        <w:rPr>
          <w:rFonts w:ascii="Times New Roman" w:hAnsi="Times New Roman"/>
          <w:b/>
          <w:sz w:val="24"/>
          <w:szCs w:val="24"/>
        </w:rPr>
        <w:t>творческого опыта.</w:t>
      </w:r>
      <w:r w:rsidRPr="00876C8B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6C8B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876C8B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876C8B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76C8B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876C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76C8B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65B79" w:rsidRPr="00876C8B" w:rsidRDefault="00565B79" w:rsidP="00565B7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5B79" w:rsidRPr="00876C8B" w:rsidRDefault="00565B79" w:rsidP="00565B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76C8B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876C8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76C8B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65B79" w:rsidRPr="00876C8B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76C8B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65B79" w:rsidRPr="00876C8B" w:rsidRDefault="00565B79" w:rsidP="00C571C7">
      <w:pPr>
        <w:pStyle w:val="a6"/>
        <w:numPr>
          <w:ilvl w:val="1"/>
          <w:numId w:val="98"/>
        </w:numPr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876C8B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proofErr w:type="spellStart"/>
      <w:r w:rsidRPr="00876C8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76C8B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proofErr w:type="spellStart"/>
      <w:r w:rsidRPr="00876C8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76C8B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color w:val="000000"/>
          <w:sz w:val="24"/>
          <w:szCs w:val="24"/>
        </w:rPr>
      </w:pPr>
      <w:r w:rsidRPr="00876C8B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876C8B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876C8B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color w:val="000000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>умение сотрудничать</w:t>
      </w:r>
      <w:r w:rsidRPr="00876C8B">
        <w:rPr>
          <w:rFonts w:ascii="Times New Roman" w:hAnsi="Times New Roman"/>
          <w:b/>
          <w:sz w:val="24"/>
          <w:szCs w:val="24"/>
        </w:rPr>
        <w:t xml:space="preserve"> </w:t>
      </w:r>
      <w:r w:rsidRPr="00876C8B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565B79" w:rsidRPr="00876C8B" w:rsidRDefault="00565B79" w:rsidP="00C571C7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876C8B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65B79" w:rsidRDefault="00565B79" w:rsidP="00565B79">
      <w:pPr>
        <w:pStyle w:val="a6"/>
        <w:rPr>
          <w:rFonts w:ascii="Times New Roman" w:hAnsi="Times New Roman"/>
          <w:b/>
          <w:sz w:val="24"/>
          <w:szCs w:val="24"/>
        </w:rPr>
      </w:pPr>
    </w:p>
    <w:p w:rsidR="00565B79" w:rsidRPr="00F371E2" w:rsidRDefault="00565B79" w:rsidP="00565B79">
      <w:pPr>
        <w:pStyle w:val="a6"/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proofErr w:type="spellStart"/>
      <w:r w:rsidRPr="00F371E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71E2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F371E2">
        <w:rPr>
          <w:rFonts w:ascii="Times New Roman" w:hAnsi="Times New Roman"/>
          <w:sz w:val="24"/>
          <w:szCs w:val="24"/>
        </w:rPr>
        <w:t xml:space="preserve"> характеризуют уровень  </w:t>
      </w:r>
      <w:proofErr w:type="spellStart"/>
      <w:r w:rsidRPr="00F371E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71E2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65B79" w:rsidRPr="00F371E2" w:rsidRDefault="00565B79" w:rsidP="00C571C7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65B79" w:rsidRPr="00F371E2" w:rsidRDefault="00565B79" w:rsidP="00C571C7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65B79" w:rsidRPr="00F371E2" w:rsidRDefault="00565B79" w:rsidP="00C571C7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65B79" w:rsidRPr="00F371E2" w:rsidRDefault="00565B79" w:rsidP="00C571C7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65B79" w:rsidRPr="00F371E2" w:rsidRDefault="00565B79" w:rsidP="00C571C7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65B79" w:rsidRPr="00F371E2" w:rsidRDefault="00565B79" w:rsidP="00C571C7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65B79" w:rsidRDefault="00565B79" w:rsidP="00565B79">
      <w:pPr>
        <w:pStyle w:val="a6"/>
        <w:rPr>
          <w:rFonts w:ascii="Times New Roman" w:hAnsi="Times New Roman"/>
          <w:b/>
          <w:sz w:val="24"/>
          <w:szCs w:val="24"/>
        </w:rPr>
      </w:pPr>
    </w:p>
    <w:p w:rsidR="00565B79" w:rsidRPr="00F371E2" w:rsidRDefault="00565B79" w:rsidP="00565B7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371E2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F371E2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proofErr w:type="gramStart"/>
      <w:r w:rsidRPr="00F371E2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F371E2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F371E2">
        <w:rPr>
          <w:rFonts w:ascii="Times New Roman" w:hAnsi="Times New Roman"/>
          <w:b/>
          <w:sz w:val="24"/>
          <w:szCs w:val="24"/>
        </w:rPr>
        <w:t xml:space="preserve">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F371E2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371E2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F371E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371E2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b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F371E2">
        <w:rPr>
          <w:rFonts w:ascii="Times New Roman" w:hAnsi="Times New Roman"/>
          <w:b/>
          <w:sz w:val="24"/>
          <w:szCs w:val="24"/>
        </w:rPr>
        <w:t xml:space="preserve">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lastRenderedPageBreak/>
        <w:t>умение рассуждать</w:t>
      </w:r>
      <w:r w:rsidRPr="00F371E2">
        <w:rPr>
          <w:rFonts w:ascii="Times New Roman" w:hAnsi="Times New Roman"/>
          <w:b/>
          <w:sz w:val="24"/>
          <w:szCs w:val="24"/>
        </w:rPr>
        <w:t xml:space="preserve"> </w:t>
      </w:r>
      <w:r w:rsidRPr="00F371E2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умение  объяснять</w:t>
      </w:r>
      <w:r w:rsidRPr="00F371E2">
        <w:rPr>
          <w:rFonts w:ascii="Times New Roman" w:hAnsi="Times New Roman"/>
          <w:b/>
          <w:sz w:val="24"/>
          <w:szCs w:val="24"/>
        </w:rPr>
        <w:t xml:space="preserve"> </w:t>
      </w:r>
      <w:r w:rsidRPr="00F371E2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65B79" w:rsidRPr="00F371E2" w:rsidRDefault="00565B79" w:rsidP="00C571C7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F371E2">
        <w:rPr>
          <w:rFonts w:ascii="Times New Roman" w:hAnsi="Times New Roman"/>
          <w:sz w:val="24"/>
          <w:szCs w:val="24"/>
        </w:rPr>
        <w:t>умение приводить примеры</w:t>
      </w:r>
      <w:r w:rsidRPr="00F371E2">
        <w:rPr>
          <w:rFonts w:ascii="Times New Roman" w:hAnsi="Times New Roman"/>
          <w:b/>
          <w:sz w:val="24"/>
          <w:szCs w:val="24"/>
        </w:rPr>
        <w:t xml:space="preserve"> </w:t>
      </w:r>
      <w:r w:rsidRPr="00F371E2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565B79" w:rsidRDefault="00565B79" w:rsidP="00565B79"/>
    <w:p w:rsidR="00565B79" w:rsidRDefault="00565B79" w:rsidP="00565B79"/>
    <w:p w:rsidR="00565B79" w:rsidRDefault="00565B79" w:rsidP="00565B79"/>
    <w:p w:rsidR="00565B79" w:rsidRDefault="00565B79" w:rsidP="00565B79"/>
    <w:p w:rsidR="00565B79" w:rsidRDefault="00565B79" w:rsidP="00565B79"/>
    <w:p w:rsidR="00565B79" w:rsidRDefault="00565B79" w:rsidP="00565B79"/>
    <w:p w:rsidR="00565B79" w:rsidRDefault="00565B79" w:rsidP="00565B79"/>
    <w:p w:rsidR="00565B79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Pr="00A276A6" w:rsidRDefault="00565B79" w:rsidP="00565B79"/>
    <w:p w:rsidR="00565B79" w:rsidRDefault="00565B79" w:rsidP="00565B79"/>
    <w:p w:rsidR="00565B79" w:rsidRDefault="00565B79" w:rsidP="00565B79">
      <w:pPr>
        <w:rPr>
          <w:sz w:val="24"/>
          <w:szCs w:val="24"/>
        </w:rPr>
        <w:sectPr w:rsidR="00565B79" w:rsidSect="00565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B79" w:rsidRDefault="00565B79" w:rsidP="00565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1-4 классов</w:t>
      </w:r>
    </w:p>
    <w:tbl>
      <w:tblPr>
        <w:tblStyle w:val="a7"/>
        <w:tblW w:w="0" w:type="auto"/>
        <w:tblLayout w:type="fixed"/>
        <w:tblLook w:val="04A0"/>
      </w:tblPr>
      <w:tblGrid>
        <w:gridCol w:w="1094"/>
        <w:gridCol w:w="4401"/>
        <w:gridCol w:w="2551"/>
        <w:gridCol w:w="2552"/>
        <w:gridCol w:w="2126"/>
        <w:gridCol w:w="2062"/>
      </w:tblGrid>
      <w:tr w:rsidR="00565B79" w:rsidTr="00565B79">
        <w:tc>
          <w:tcPr>
            <w:tcW w:w="1094" w:type="dxa"/>
            <w:vMerge w:val="restart"/>
          </w:tcPr>
          <w:p w:rsidR="00565B79" w:rsidRPr="005712DA" w:rsidRDefault="00565B79" w:rsidP="0056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01" w:type="dxa"/>
            <w:vMerge w:val="restart"/>
          </w:tcPr>
          <w:p w:rsidR="00565B79" w:rsidRPr="005712DA" w:rsidRDefault="00565B79" w:rsidP="0056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 w:val="restart"/>
          </w:tcPr>
          <w:p w:rsidR="00565B79" w:rsidRPr="005712DA" w:rsidRDefault="00565B79" w:rsidP="0056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D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740" w:type="dxa"/>
            <w:gridSpan w:val="3"/>
          </w:tcPr>
          <w:p w:rsidR="00565B79" w:rsidRPr="005712DA" w:rsidRDefault="00565B79" w:rsidP="0056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2D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65B79" w:rsidTr="00565B79">
        <w:tc>
          <w:tcPr>
            <w:tcW w:w="1094" w:type="dxa"/>
            <w:vMerge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65B79" w:rsidRPr="005712DA" w:rsidRDefault="00565B79" w:rsidP="00565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D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126" w:type="dxa"/>
          </w:tcPr>
          <w:p w:rsidR="00565B79" w:rsidRPr="005712DA" w:rsidRDefault="00565B79" w:rsidP="00565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D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062" w:type="dxa"/>
          </w:tcPr>
          <w:p w:rsidR="00565B79" w:rsidRPr="005712DA" w:rsidRDefault="00565B79" w:rsidP="00565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2D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</w:tr>
      <w:tr w:rsidR="00565B79" w:rsidTr="00565B79">
        <w:tc>
          <w:tcPr>
            <w:tcW w:w="1094" w:type="dxa"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401" w:type="dxa"/>
          </w:tcPr>
          <w:p w:rsidR="00565B79" w:rsidRPr="00AF1486" w:rsidRDefault="00565B79" w:rsidP="00565B79">
            <w:pPr>
              <w:ind w:firstLine="70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Учащиеся 1класса должны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знать/понимать: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основные жанры и виды произведений изобразительного искусства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различать основные и составные, теплые и холодные цвета;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узнавать отдельные произведения выдающихся отечественных художников (В. М. Васнецов, И. И. Левитан);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сравнивать отдельные виды изобразительного искусства (графики, живописи, декоративно-прикладного искусства);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использовать художественные материалы (гуашь, акварельные краски, цветные карандаши, бумага);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для самостоятельной творческой деятельности;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обогащение опыта восприятия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произведений изобразительного искусства;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оценки произведений искусства (выражения собственного мнения) при посещении выставки.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ценностно-смысловая ориентация учащегося;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86">
              <w:rPr>
                <w:rFonts w:ascii="Times New Roman" w:hAnsi="Times New Roman"/>
                <w:sz w:val="24"/>
              </w:rPr>
              <w:t>нравственно-этическое оценивание</w:t>
            </w:r>
          </w:p>
        </w:tc>
        <w:tc>
          <w:tcPr>
            <w:tcW w:w="2552" w:type="dxa"/>
          </w:tcPr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proofErr w:type="spellStart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Общеучебные</w:t>
            </w:r>
            <w:proofErr w:type="spellEnd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структурировать знания;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смысловое чтение;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знаково-символическое моделирование;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выделение и формирование учебной цели.</w:t>
            </w:r>
          </w:p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Логические: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анализ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синтез, как составление целого из частей;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классификация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доказательство;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выдвижение гипотез и их обоснование;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построение логической цепи рассуждения. 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коррекция;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оценка качества и уровня усвоения.</w:t>
            </w:r>
          </w:p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sz w:val="24"/>
              </w:rPr>
            </w:pP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выражать свои мысли;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разрешение конфликтов, постановка вопросов;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управление поведением партнера: контроль, коррекция.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79" w:rsidTr="00565B79">
        <w:tc>
          <w:tcPr>
            <w:tcW w:w="1094" w:type="dxa"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4401" w:type="dxa"/>
          </w:tcPr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Учащиеся 2 класса должны</w:t>
            </w:r>
          </w:p>
          <w:p w:rsidR="00565B79" w:rsidRPr="00AF1486" w:rsidRDefault="00565B79" w:rsidP="00565B79">
            <w:pPr>
              <w:ind w:firstLine="70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знать/понимать: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основные средства композиции (высота горизонта, точка зрения, контрасты тени и света, цветовые отношения, выделение главного центра);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простейшие сведения о наглядной перспективе, линии горизонта, точке схода и т.д.;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 делении цветового круга на группу «холодных» и «теплых» цветов, промежуточный зеленый, на  хроматические и ахроматические цвета;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начальные сведения о видах современного декоративно-прикладного искусства и их роли в жизни человека;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начальные сведения о художественной народной резьбе по дереву, украшении домов, предметов быта, керамике, вышивке, дизайне;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роль фантазии и преобразования форм и образов в творчестве художника;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 деятельности художн</w:t>
            </w:r>
            <w:r>
              <w:rPr>
                <w:rFonts w:ascii="Times New Roman" w:hAnsi="Times New Roman"/>
                <w:sz w:val="24"/>
              </w:rPr>
              <w:t>ика</w:t>
            </w:r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особенности работы акварельными и гуашевыми красками, а также назначение палитры. 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высказывать простейшие суждения о картинах и предметах декоративно-прикладного искусства;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стремиться </w:t>
            </w:r>
            <w:proofErr w:type="gramStart"/>
            <w:r w:rsidRPr="00AF1486">
              <w:rPr>
                <w:rFonts w:ascii="Times New Roman" w:hAnsi="Times New Roman"/>
                <w:sz w:val="24"/>
              </w:rPr>
              <w:t>верно</w:t>
            </w:r>
            <w:proofErr w:type="gramEnd"/>
            <w:r w:rsidRPr="00AF1486">
              <w:rPr>
                <w:rFonts w:ascii="Times New Roman" w:hAnsi="Times New Roman"/>
                <w:sz w:val="24"/>
              </w:rPr>
              <w:t xml:space="preserve"> и выразительно передавать в рисунке простейшую форму, основные пропорции, общее строение и цвет предметов;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использовать формат листа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1486">
              <w:rPr>
                <w:rFonts w:ascii="Times New Roman" w:hAnsi="Times New Roman"/>
                <w:sz w:val="24"/>
              </w:rPr>
              <w:t>в соответствии с задачей и сюжетом;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использовать навыки компоновки;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передавать пространственное отношен</w:t>
            </w:r>
            <w:r>
              <w:rPr>
                <w:rFonts w:ascii="Times New Roman" w:hAnsi="Times New Roman"/>
                <w:sz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F1486"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менять направление штриха, линии, мазка согласно форме;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составлять узоры в полосе, квадрате, круге из декоративно обобщенных и переработанных форм растительного мира, из геометрических фигур;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лепить несложные объекты (фрукты, животных, фигуры человека, игрушки);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составлять аппликационные композиции из разных материалов (аппликация, коллаж)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для самостоятельной творческой деятельности;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обогащение опыта восприятия произведений изобразительного искусства;</w:t>
            </w:r>
          </w:p>
          <w:p w:rsidR="00565B79" w:rsidRPr="003D4103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оценки произведений искусства (выражения собственного мнения) при посещении выставки.</w:t>
            </w:r>
          </w:p>
        </w:tc>
        <w:tc>
          <w:tcPr>
            <w:tcW w:w="2551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ценностно-смысловая ориентация учащегося;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действие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нравственно-этическое оценивание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proofErr w:type="spellStart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Общеучебные</w:t>
            </w:r>
            <w:proofErr w:type="spellEnd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структурировать знания;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смысловое чтение;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знаково-символическое моделирование;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выделение и формирование учебной цели.</w:t>
            </w:r>
          </w:p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Логические: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анализ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синтез, как составление целого из частей;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классификация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доказательство;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выдвижение гипотез и их обоснование;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построение логической цепи рассуждения. 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AF1486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AF1486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коррекция;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оценка качества и уровня усвоения.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выражать свои мысли;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разрешение конфликтов, постановка вопросов;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управление поведением партнера: контроль, коррекция.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B79" w:rsidTr="00565B79">
        <w:tc>
          <w:tcPr>
            <w:tcW w:w="1094" w:type="dxa"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4401" w:type="dxa"/>
          </w:tcPr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Учащиеся 3 класса должны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знать/понимать: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отдельные произведения выдающихся мастеров русского изобразительного искусства прошлого и настоящего;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особенности художественных средств различных видов и жанров изобразительного искусства;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      </w:r>
            <w:proofErr w:type="spellStart"/>
            <w:r w:rsidRPr="00AF1486">
              <w:rPr>
                <w:rFonts w:ascii="Times New Roman" w:hAnsi="Times New Roman"/>
                <w:sz w:val="24"/>
              </w:rPr>
              <w:t>цветоведения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, композиции;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различные приемы работы карандашом, акварелью, гуашью;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знать  деление изобразительного искусства на жанры, понимать специфику их изобразительного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искусства;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роль изобразительного искусства в духовной жизни человека, обогащение его переживаниями и опытом предыдущих поколений;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названия наиболее крупных художественных музеев России;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названия известных центров народных художественных ремесел России. 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видеть цветовое богатство окружающего мира и передавать свои впечатления в рисунках;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пользоваться элементами перспективы, светотени, композиции и т.д. в рисовании на темы и с натуры;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передавать тоном и цветом объем и пространство в натюрморте, пейзаже, портрете;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применять в рисунке выразительные средства (эффекты освещения,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композиции, штриховки, разные приемы работы акварелью, гуашью), добиваться образной передачи действительности.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для самостоятельной творческой деятельности;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обогащение опыта восприятия произведений изобразительного искусства;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оценки произведений искусства (выражения собственного мнения) при посещении выставки.</w:t>
            </w:r>
          </w:p>
          <w:p w:rsidR="00565B79" w:rsidRPr="00AF1486" w:rsidRDefault="00565B79" w:rsidP="00565B79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</w:t>
            </w: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владеть компетенциями: </w:t>
            </w:r>
            <w:r w:rsidRPr="00AF1486">
              <w:rPr>
                <w:rFonts w:ascii="Times New Roman" w:hAnsi="Times New Roman"/>
                <w:sz w:val="24"/>
              </w:rPr>
              <w:t>личностного саморазвития, коммуникативной, ценностно-ориентационной, рефлексивной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ценностно-смысловая ориентация учащегося;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действие </w:t>
            </w:r>
            <w:proofErr w:type="spellStart"/>
            <w:r w:rsidRPr="00AF1486"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нравственно-этическое оценивание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proofErr w:type="spellStart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Общеучебные</w:t>
            </w:r>
            <w:proofErr w:type="spellEnd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структурировать знания;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смысловое чтение;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знаково-символическое моделирование;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выделение и формирование учебной цели.</w:t>
            </w:r>
          </w:p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Логические: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анализ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синтез, как составление целого из частей;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классификация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доказательство;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выдвижение гипотез и их обоснование;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построение логической цепи рассуждения. 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sz w:val="24"/>
              </w:rPr>
            </w:pP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AF1486">
              <w:rPr>
                <w:rFonts w:ascii="Times New Roman" w:hAnsi="Times New Roman"/>
                <w:sz w:val="24"/>
              </w:rPr>
              <w:lastRenderedPageBreak/>
              <w:t>целеполагание</w:t>
            </w:r>
            <w:proofErr w:type="spellEnd"/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коррекция;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86">
              <w:rPr>
                <w:rFonts w:ascii="Times New Roman" w:hAnsi="Times New Roman"/>
                <w:sz w:val="24"/>
              </w:rPr>
              <w:t>оценка качества и уровня усвоения</w:t>
            </w:r>
          </w:p>
        </w:tc>
        <w:tc>
          <w:tcPr>
            <w:tcW w:w="2062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выражать свои мысли;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разрешение конфликтов, постановка вопросов;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486">
              <w:rPr>
                <w:rFonts w:ascii="Times New Roman" w:hAnsi="Times New Roman"/>
                <w:sz w:val="24"/>
              </w:rPr>
              <w:t>управление поведением партнера: контроль, коррекция</w:t>
            </w:r>
          </w:p>
        </w:tc>
      </w:tr>
      <w:tr w:rsidR="00565B79" w:rsidTr="00565B79">
        <w:tc>
          <w:tcPr>
            <w:tcW w:w="1094" w:type="dxa"/>
          </w:tcPr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4401" w:type="dxa"/>
          </w:tcPr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Учащиеся 4 класса должны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знать/понимать: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основные виды и жанры изобразительных искусств;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основы изобразительной грамоты (цвет, тон, пропорции, композиция);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выдающихся представителей русского и зарубежного искусства и их основные произведения;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восприятии работ;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простейшие композиционные приемы и художественные средства, необходимые для передачи движения и покоя в сюжетном рисунке;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названия наиболее крупных художественных музеев России;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названия известных центров народных художественных ремесел России. </w:t>
            </w:r>
          </w:p>
          <w:p w:rsidR="00565B79" w:rsidRPr="00AF1486" w:rsidRDefault="00565B79" w:rsidP="00565B7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применять художественные материалы (гуашь, акварель) в творческой деятельности;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различать основные и составные, теплые и холодные цвета;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узнавать отдельные произведения выдающихся отечественных художников;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добиваться тональных и цветовых градаций при передаче объема.</w:t>
            </w:r>
          </w:p>
          <w:p w:rsidR="00565B79" w:rsidRPr="00AF1486" w:rsidRDefault="00565B79" w:rsidP="00565B79">
            <w:pPr>
              <w:tabs>
                <w:tab w:val="left" w:pos="1440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для самостоятельной творческой деятельности;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обогащение опыта восприятия произведений изобразительного искусства;</w:t>
            </w:r>
          </w:p>
          <w:p w:rsidR="00565B79" w:rsidRPr="00AF1486" w:rsidRDefault="00565B79" w:rsidP="00565B79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оценки произведений искусства (выражения собственного мнения) при посещении выставки.</w:t>
            </w:r>
          </w:p>
          <w:p w:rsidR="00565B79" w:rsidRPr="005712DA" w:rsidRDefault="00565B79" w:rsidP="00565B79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 </w:t>
            </w:r>
            <w:r w:rsidRPr="00AF1486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владеть компетенциями: </w:t>
            </w:r>
            <w:r w:rsidRPr="00AF1486">
              <w:rPr>
                <w:rFonts w:ascii="Times New Roman" w:hAnsi="Times New Roman"/>
                <w:sz w:val="24"/>
              </w:rPr>
              <w:t>личностного саморазвития, коммуникативной, ценностно-ориентационной, рефлексивной</w:t>
            </w:r>
          </w:p>
        </w:tc>
        <w:tc>
          <w:tcPr>
            <w:tcW w:w="2551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ценностно-смысловая ориентация учащегося;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действие </w:t>
            </w:r>
            <w:proofErr w:type="spellStart"/>
            <w:r w:rsidRPr="00AF1486"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нравственно-этическое оценивание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proofErr w:type="spellStart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Общеучебные</w:t>
            </w:r>
            <w:proofErr w:type="spellEnd"/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умение структурировать знания;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смысловое чтение;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знаково-символическое моделирование;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2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выделение и формирование учебной цели.</w:t>
            </w:r>
          </w:p>
          <w:p w:rsidR="00565B79" w:rsidRPr="00AF1486" w:rsidRDefault="00565B79" w:rsidP="00565B79">
            <w:pPr>
              <w:tabs>
                <w:tab w:val="left" w:pos="106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  <w:u w:val="single"/>
              </w:rPr>
              <w:t>Логические: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анализ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синтез, как составление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целого из частей;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классификация объектов;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доказательство;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выдвижение гипотез и их обоснование;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3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построение логической цепи рассуждения. 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proofErr w:type="spellStart"/>
            <w:r w:rsidRPr="00AF1486">
              <w:rPr>
                <w:rFonts w:ascii="Times New Roman" w:hAnsi="Times New Roman"/>
                <w:sz w:val="24"/>
              </w:rPr>
              <w:lastRenderedPageBreak/>
              <w:t>целеполагание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AF1486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коррекция;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оценка качества и уровня усвоения.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ценностно-смысловая ориентация учащегося;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действие </w:t>
            </w:r>
            <w:proofErr w:type="spellStart"/>
            <w:r w:rsidRPr="00AF1486">
              <w:rPr>
                <w:rFonts w:ascii="Times New Roman" w:hAnsi="Times New Roman"/>
                <w:sz w:val="24"/>
              </w:rPr>
              <w:t>смыслообразования</w:t>
            </w:r>
            <w:proofErr w:type="spellEnd"/>
            <w:r w:rsidRPr="00AF1486">
              <w:rPr>
                <w:rFonts w:ascii="Times New Roman" w:hAnsi="Times New Roman"/>
                <w:sz w:val="24"/>
              </w:rPr>
              <w:t>;</w:t>
            </w:r>
          </w:p>
          <w:p w:rsidR="00565B79" w:rsidRPr="00AF1486" w:rsidRDefault="00565B79" w:rsidP="00C571C7">
            <w:pPr>
              <w:widowControl w:val="0"/>
              <w:numPr>
                <w:ilvl w:val="0"/>
                <w:numId w:val="101"/>
              </w:numPr>
              <w:tabs>
                <w:tab w:val="left" w:pos="360"/>
                <w:tab w:val="left" w:pos="1069"/>
              </w:tabs>
              <w:suppressAutoHyphens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нравственно-этическое оценивание</w:t>
            </w:r>
          </w:p>
          <w:p w:rsidR="00565B79" w:rsidRDefault="00565B79" w:rsidP="00565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774" w:rsidRPr="00565B79" w:rsidRDefault="00565B79" w:rsidP="00565B79">
      <w:pPr>
        <w:rPr>
          <w:rFonts w:ascii="Times New Roman" w:hAnsi="Times New Roman" w:cs="Times New Roman"/>
          <w:b/>
          <w:sz w:val="28"/>
          <w:szCs w:val="28"/>
        </w:rPr>
      </w:pPr>
      <w:r w:rsidRPr="00A276A6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65B79" w:rsidRDefault="00565B79" w:rsidP="0023177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65B79" w:rsidSect="00565B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31774" w:rsidRDefault="00231774" w:rsidP="00565B7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- ТЫ ИЗОБРАЖАЕШЬ, УКРАШАЕШЬ И СТРОИШЬ – 33 ч.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</w:t>
      </w:r>
      <w:r w:rsidR="0010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мство с Мастером Изображения (8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учить видеть и изображать, рассматривать мир, учиться быть хорошим зрителем. Обучение детей первичному опыту владения доступными их возрасту материалами.</w:t>
      </w:r>
    </w:p>
    <w:p w:rsidR="00231774" w:rsidRPr="00231774" w:rsidRDefault="00231774" w:rsidP="00231774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Изображения всюду вокруг нас</w:t>
      </w:r>
    </w:p>
    <w:p w:rsidR="00231774" w:rsidRPr="00231774" w:rsidRDefault="00231774" w:rsidP="00231774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Изображения помогает увидеть, учит рассмат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ривать</w:t>
      </w:r>
    </w:p>
    <w:p w:rsidR="00565B79" w:rsidRDefault="00231774" w:rsidP="00565B79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 и аналитических возможностей глаза. Рассматриваются и изображаются фраг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природы, животные: чем они похожи и чем отли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чаются друг от друга.</w:t>
      </w:r>
    </w:p>
    <w:p w:rsidR="00231774" w:rsidRPr="00565B79" w:rsidRDefault="00231774" w:rsidP="00C571C7">
      <w:pPr>
        <w:pStyle w:val="a8"/>
        <w:numPr>
          <w:ilvl w:val="0"/>
          <w:numId w:val="106"/>
        </w:num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6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пятном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(Наклеенное или нарисованное пятно подготовлено учителем.)</w:t>
      </w:r>
    </w:p>
    <w:p w:rsidR="00231774" w:rsidRPr="00231774" w:rsidRDefault="00231774" w:rsidP="00C571C7">
      <w:pPr>
        <w:numPr>
          <w:ilvl w:val="0"/>
          <w:numId w:val="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в объеме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Превратить комок пластилина в птицу. Лепка. По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231774" w:rsidRPr="00231774" w:rsidRDefault="00231774" w:rsidP="00C571C7">
      <w:pPr>
        <w:numPr>
          <w:ilvl w:val="0"/>
          <w:numId w:val="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линией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 можно рассказывать. «Расскажи нам о се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231774" w:rsidRPr="00231774" w:rsidRDefault="001002D0" w:rsidP="00C571C7">
      <w:pPr>
        <w:numPr>
          <w:ilvl w:val="0"/>
          <w:numId w:val="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Разноцветные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краски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красок. Радость общения с красками. Овладе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гоцветного коврика.</w:t>
      </w:r>
    </w:p>
    <w:p w:rsidR="00231774" w:rsidRPr="00231774" w:rsidRDefault="00231774" w:rsidP="00C571C7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и то, что невидимо (настроение)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радость и грусть. Рисуем музыку — выра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231774" w:rsidRPr="00231774" w:rsidRDefault="00231774" w:rsidP="00C571C7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Художники и зрители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  зрителем   интересно   и   непросто.   Этому   надо учиться.   Знакомство с понятием   «произведение искусства». Картина. Скульптура. Цвет и краски в картинах художников. Развитие навыков восприятия. Беседа.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 — знакомство с Мастер</w:t>
      </w:r>
      <w:r w:rsidR="0010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 Украшения (8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1002D0" w:rsidP="00C571C7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полон украшений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Цветы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приобретение детьми опы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231774" w:rsidRPr="00231774" w:rsidRDefault="00231774" w:rsidP="00C571C7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Красоту надо уметь замечать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Неброская и «неожиданная» красота в природе. Рас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231774" w:rsidRPr="00231774" w:rsidRDefault="00231774" w:rsidP="00C571C7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Узоры, которые создали люди</w:t>
      </w:r>
    </w:p>
    <w:p w:rsidR="00231774" w:rsidRPr="00231774" w:rsidRDefault="00231774" w:rsidP="00C571C7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 когда, для чего украшает себя человек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персонажей сказок. Какие у них украшения, как они</w:t>
      </w:r>
      <w:r w:rsidR="0010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нам узнавать героев? Изображения выбранных сказочных героев и их украшений.</w:t>
      </w:r>
    </w:p>
    <w:p w:rsidR="00231774" w:rsidRPr="00231774" w:rsidRDefault="00231774" w:rsidP="00C571C7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Украшения помогает сделать праздник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комнаты. Изготовление праздничных но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 — знакомство с Мастером Постройки (10 ч)</w:t>
      </w:r>
    </w:p>
    <w:p w:rsidR="00231774" w:rsidRPr="00231774" w:rsidRDefault="00231774" w:rsidP="00C571C7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Постройки в нашей жизни</w:t>
      </w:r>
    </w:p>
    <w:p w:rsidR="00231774" w:rsidRPr="001002D0" w:rsidRDefault="00231774" w:rsidP="00C571C7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Домики, которые построила природа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231774" w:rsidRPr="00231774" w:rsidRDefault="001002D0" w:rsidP="00C571C7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бывают разными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231774" w:rsidRPr="00231774" w:rsidRDefault="00231774" w:rsidP="00C571C7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снаружи и внутри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231774" w:rsidRPr="00231774" w:rsidRDefault="001002D0" w:rsidP="00C571C7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Строим город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«Сказочный город» — создание на бумаге образа го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231774" w:rsidRPr="00231774" w:rsidRDefault="00231774" w:rsidP="00C571C7">
      <w:pPr>
        <w:numPr>
          <w:ilvl w:val="0"/>
          <w:numId w:val="1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r w:rsidR="0010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 имеет свое строение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образы разных зверей — зоопарк-конструк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апплика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разные образы собак делаются путем наклеивания на лист одноцветных бумажных обрезков разных геомет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форм, заранее заготовленных.</w:t>
      </w:r>
    </w:p>
    <w:p w:rsidR="00231774" w:rsidRPr="00231774" w:rsidRDefault="001002D0" w:rsidP="00C571C7">
      <w:pPr>
        <w:numPr>
          <w:ilvl w:val="0"/>
          <w:numId w:val="1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Строим вещи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 упаковок, подставок, цве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игрушек.</w:t>
      </w:r>
    </w:p>
    <w:p w:rsidR="00231774" w:rsidRPr="00231774" w:rsidRDefault="001002D0" w:rsidP="00C571C7">
      <w:pPr>
        <w:numPr>
          <w:ilvl w:val="0"/>
          <w:numId w:val="1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Город, в котором мы живем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выставка работ, сделанных детьми. Дети учат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«Наш город».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before="7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Изображение, украшение, постройка всегда </w:t>
      </w:r>
      <w:r w:rsidR="0010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помогают друг другу (7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231774" w:rsidP="00231774">
      <w:pPr>
        <w:shd w:val="clear" w:color="auto" w:fill="FFFFFF"/>
        <w:spacing w:before="7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темы: показать детям, что на самом деле на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1002D0" w:rsidRPr="001002D0" w:rsidRDefault="001002D0" w:rsidP="00C571C7">
      <w:pPr>
        <w:numPr>
          <w:ilvl w:val="0"/>
          <w:numId w:val="18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брата- Мастера всегда трудятся вместе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Обобщением здесь является первый урок.</w:t>
      </w:r>
    </w:p>
    <w:p w:rsidR="00231774" w:rsidRPr="00231774" w:rsidRDefault="001002D0" w:rsidP="00C571C7">
      <w:pPr>
        <w:numPr>
          <w:ilvl w:val="0"/>
          <w:numId w:val="19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Сказочная страна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231774" w:rsidRPr="00231774" w:rsidRDefault="001002D0" w:rsidP="00C571C7">
      <w:pPr>
        <w:numPr>
          <w:ilvl w:val="0"/>
          <w:numId w:val="2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Времена года. 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любования. Умение видеть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«Праздник весны». Конструирование из бумаги.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живой природы.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коллективной компо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 «Здравствуй, лето!» по впечатлениям от природы.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– ТЫ И ИСКУССТВО – 34 ч.</w:t>
      </w:r>
    </w:p>
    <w:p w:rsidR="00231774" w:rsidRDefault="00231774" w:rsidP="00231774">
      <w:pPr>
        <w:shd w:val="clear" w:color="auto" w:fill="FFFFFF"/>
        <w:spacing w:after="0" w:line="240" w:lineRule="auto"/>
        <w:ind w:right="97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774" w:rsidRPr="00231774" w:rsidRDefault="00BF42F6" w:rsidP="00231774">
      <w:pPr>
        <w:shd w:val="clear" w:color="auto" w:fill="FFFFFF"/>
        <w:spacing w:after="0" w:line="240" w:lineRule="auto"/>
        <w:ind w:right="979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и как работают художники (9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231774" w:rsidP="00231774">
      <w:pPr>
        <w:shd w:val="clear" w:color="auto" w:fill="FFFFFF"/>
        <w:spacing w:before="7" w:after="0" w:line="240" w:lineRule="auto"/>
        <w:ind w:right="29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цель: знакомство с выразительными воз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 художественных материалов. Открытие свое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образия, красоты и характера материала.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основные краски создают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многоцветье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составные цвета. "Умение смешивать крас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Изобразить цветы, заполняя крупными изображе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весь лист бумаги (без предварительного рисунка) по памяти и впечатлению.</w:t>
      </w:r>
    </w:p>
    <w:p w:rsidR="00231774" w:rsidRPr="00231774" w:rsidRDefault="00231774" w:rsidP="00C571C7">
      <w:pPr>
        <w:numPr>
          <w:ilvl w:val="0"/>
          <w:numId w:val="2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красок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богатство цвета и тона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Темное и светлое. Оттенки цвета. Умение смешивать цветные краски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и черной. Изображение природ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стихий на больших листах бумаги крупными кистя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без предварительного рисунка: гроза, буря, изверже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вулкана; изображение дождя, тумана, солнечного дня.</w:t>
      </w:r>
    </w:p>
    <w:p w:rsidR="00231774" w:rsidRPr="00231774" w:rsidRDefault="00231774" w:rsidP="00C571C7">
      <w:pPr>
        <w:numPr>
          <w:ilvl w:val="0"/>
          <w:numId w:val="22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Пастель и цветные мелки, акварель: выразительные возможности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231774" w:rsidRPr="00231774" w:rsidRDefault="00231774" w:rsidP="00C571C7">
      <w:pPr>
        <w:numPr>
          <w:ilvl w:val="0"/>
          <w:numId w:val="2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аппликации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ритме пятен. Создание коврика 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натему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осенней земли с опавшими листьями. Работа груп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повая (1—3 панно) (по памяти и впечатлению).</w:t>
      </w:r>
    </w:p>
    <w:p w:rsidR="00231774" w:rsidRPr="00231774" w:rsidRDefault="00231774" w:rsidP="00C571C7">
      <w:pPr>
        <w:numPr>
          <w:ilvl w:val="0"/>
          <w:numId w:val="24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графических материалов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231774" w:rsidRPr="00231774" w:rsidRDefault="00231774" w:rsidP="00C571C7">
      <w:pPr>
        <w:numPr>
          <w:ilvl w:val="0"/>
          <w:numId w:val="2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 материалов для работы в объеме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животных родного края по впечатлению и по памяти.</w:t>
      </w:r>
    </w:p>
    <w:p w:rsidR="00231774" w:rsidRPr="00231774" w:rsidRDefault="00231774" w:rsidP="00C571C7">
      <w:pPr>
        <w:numPr>
          <w:ilvl w:val="0"/>
          <w:numId w:val="2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бумаги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игровой площадки для вылепленных зверей (инди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видуально, группами, коллективно). Работа по воображе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</w:t>
      </w:r>
    </w:p>
    <w:p w:rsidR="00231774" w:rsidRPr="00231774" w:rsidRDefault="00BF42F6" w:rsidP="00C571C7">
      <w:pPr>
        <w:numPr>
          <w:ilvl w:val="0"/>
          <w:numId w:val="27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Неожиданные материалы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материалов, пластилина и бумаги, «неожиданных» материалов.</w:t>
      </w:r>
      <w:proofErr w:type="gramEnd"/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ночного праздничного города с помо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231774" w:rsidRPr="00231774" w:rsidRDefault="00231774" w:rsidP="00231774">
      <w:pPr>
        <w:shd w:val="clear" w:color="auto" w:fill="FFFFFF"/>
        <w:spacing w:before="151" w:after="0" w:line="240" w:lineRule="auto"/>
        <w:ind w:left="346" w:firstLine="36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фантазии (7ч)</w:t>
      </w:r>
    </w:p>
    <w:p w:rsidR="00231774" w:rsidRPr="00231774" w:rsidRDefault="00231774" w:rsidP="00C571C7">
      <w:pPr>
        <w:numPr>
          <w:ilvl w:val="0"/>
          <w:numId w:val="28"/>
        </w:numPr>
        <w:shd w:val="clear" w:color="auto" w:fill="FFFFFF"/>
        <w:spacing w:before="151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и реальность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всматриваться, видеть, быть наблю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дательным. Мастер Изображения учит видеть мир во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 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зображение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увиденных в зоопар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в деревне, дома.</w:t>
      </w:r>
    </w:p>
    <w:p w:rsidR="00231774" w:rsidRPr="00231774" w:rsidRDefault="00231774" w:rsidP="00C571C7">
      <w:pPr>
        <w:numPr>
          <w:ilvl w:val="0"/>
          <w:numId w:val="2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и фантазия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умения фантазировать. Фантазия в жизни людей. Изображение сказочных, несуществующих жи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коны, кентавры.</w:t>
      </w:r>
    </w:p>
    <w:p w:rsidR="00231774" w:rsidRPr="00231774" w:rsidRDefault="00231774" w:rsidP="00C571C7">
      <w:pPr>
        <w:numPr>
          <w:ilvl w:val="0"/>
          <w:numId w:val="3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 и реальность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наблюдательности. Умение видеть красоту в природе. Мастер Украшения учится у природы. Изобра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паутинок с росой и веточками деревьев, снежи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и других прообразов украшений при помощи линий (индивидуально, по памяти).</w:t>
      </w:r>
    </w:p>
    <w:p w:rsidR="00231774" w:rsidRPr="00231774" w:rsidRDefault="00231774" w:rsidP="00C571C7">
      <w:pPr>
        <w:numPr>
          <w:ilvl w:val="0"/>
          <w:numId w:val="3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 и фантазия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фантазии невозможно создать ни одного украше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Украшение заданной формы (воротничок, подзор, кокошник, закладка для книги).</w:t>
      </w:r>
    </w:p>
    <w:p w:rsidR="00231774" w:rsidRPr="00231774" w:rsidRDefault="00231774" w:rsidP="00C571C7">
      <w:pPr>
        <w:numPr>
          <w:ilvl w:val="0"/>
          <w:numId w:val="3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и реальность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учится у природы. Красота и смысл природных конструкций — сот пчел, головки мака и форм подводного мира (медуз,   водорослей).  </w:t>
      </w:r>
    </w:p>
    <w:p w:rsidR="00231774" w:rsidRPr="00231774" w:rsidRDefault="00231774" w:rsidP="00C571C7">
      <w:pPr>
        <w:numPr>
          <w:ilvl w:val="0"/>
          <w:numId w:val="33"/>
        </w:numPr>
        <w:shd w:val="clear" w:color="auto" w:fill="FFFFFF"/>
        <w:spacing w:before="72" w:after="0" w:line="240" w:lineRule="auto"/>
        <w:ind w:left="384" w:right="16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и фантазия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16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показывает возможности фанта: человека в создании предметов.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231774" w:rsidRPr="00231774" w:rsidRDefault="00231774" w:rsidP="00C571C7">
      <w:pPr>
        <w:numPr>
          <w:ilvl w:val="0"/>
          <w:numId w:val="34"/>
        </w:numPr>
        <w:shd w:val="clear" w:color="auto" w:fill="FFFFFF"/>
        <w:spacing w:before="36" w:after="0" w:line="240" w:lineRule="auto"/>
        <w:ind w:left="384" w:right="23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Братья-Мастера Изображения, Украшения и Постройки вместе создают праздник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51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51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231774" w:rsidRDefault="00BF42F6" w:rsidP="00231774">
      <w:pPr>
        <w:shd w:val="clear" w:color="auto" w:fill="FFFFFF"/>
        <w:spacing w:after="0" w:line="240" w:lineRule="auto"/>
        <w:ind w:right="151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говорит искусство (10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31774" w:rsidRPr="0023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</w:t>
      </w:r>
    </w:p>
    <w:p w:rsidR="00BF42F6" w:rsidRDefault="00231774" w:rsidP="00BF42F6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центральная и важнейшая тема года. Основной задачей является освоение того, что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BF42F6" w:rsidRPr="00231774" w:rsidRDefault="00BF42F6" w:rsidP="00C571C7">
      <w:pPr>
        <w:numPr>
          <w:ilvl w:val="0"/>
          <w:numId w:val="3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природы в разных состояниях</w:t>
      </w:r>
    </w:p>
    <w:p w:rsidR="00BF42F6" w:rsidRPr="00231774" w:rsidRDefault="00BF42F6" w:rsidP="00BF42F6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231774" w:rsidRPr="00231774" w:rsidRDefault="00231774" w:rsidP="00C571C7">
      <w:pPr>
        <w:numPr>
          <w:ilvl w:val="0"/>
          <w:numId w:val="3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изображаемых животных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животных веселых, стремительных, угро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жающих. Умение почувствовать и выразить в изображе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характер животного.</w:t>
      </w:r>
    </w:p>
    <w:p w:rsidR="00231774" w:rsidRPr="00231774" w:rsidRDefault="00231774" w:rsidP="00C571C7">
      <w:pPr>
        <w:numPr>
          <w:ilvl w:val="0"/>
          <w:numId w:val="36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человека в изображении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(муж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образ)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 А. Пушкина дает богатые возможно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образных решений для всех последующих тем. Изо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бражение доброго и злого воина.</w:t>
      </w:r>
    </w:p>
    <w:p w:rsidR="00231774" w:rsidRPr="00231774" w:rsidRDefault="00231774" w:rsidP="00C571C7">
      <w:pPr>
        <w:numPr>
          <w:ilvl w:val="0"/>
          <w:numId w:val="37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человека в изображении (жен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ский образ)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противоположных по характеру сказоч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образов (Царевна-Лебедь и баба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Золушка и Мачеха и др.). Класс делится на две части: одни изо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бражают добрых персонажей, другие — злых.</w:t>
      </w:r>
    </w:p>
    <w:p w:rsidR="00231774" w:rsidRPr="00231774" w:rsidRDefault="00231774" w:rsidP="00C571C7">
      <w:pPr>
        <w:numPr>
          <w:ilvl w:val="0"/>
          <w:numId w:val="3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 человека </w:t>
      </w:r>
      <w:r w:rsidR="00BF4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скульптуре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объеме образов с ярко выраженным харак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тером: Царевна-Лебедь, баба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Баба-яга, богатырь, Кощей Бессмертный и т. д.</w:t>
      </w:r>
    </w:p>
    <w:p w:rsidR="00231774" w:rsidRPr="00231774" w:rsidRDefault="00BF42F6" w:rsidP="00C571C7">
      <w:pPr>
        <w:numPr>
          <w:ilvl w:val="0"/>
          <w:numId w:val="4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его украшение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Украше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вырезанных из бумаги богатырских доспехов, ко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кошников заданной формы, воротников (индивидуально).</w:t>
      </w:r>
    </w:p>
    <w:p w:rsidR="00231774" w:rsidRPr="00231774" w:rsidRDefault="00BF42F6" w:rsidP="00C571C7">
      <w:pPr>
        <w:numPr>
          <w:ilvl w:val="0"/>
          <w:numId w:val="4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говорят украшения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ратского). Работа коллективно-индивидуальная. Панно. Аппликация.</w:t>
      </w:r>
    </w:p>
    <w:p w:rsidR="00231774" w:rsidRPr="00231774" w:rsidRDefault="00BF42F6" w:rsidP="00C571C7">
      <w:pPr>
        <w:numPr>
          <w:ilvl w:val="0"/>
          <w:numId w:val="42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изображении, украшении, постройке человек выражает свои чувства, мысли, настроение, свое </w:t>
      </w:r>
      <w:r w:rsidR="00442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к миру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образы раскрываются через характер постройки, одежду, форму фигур, деревьев, на фоне которых стоит дом.</w:t>
      </w:r>
    </w:p>
    <w:p w:rsidR="00231774" w:rsidRPr="00231774" w:rsidRDefault="00231774" w:rsidP="00231774">
      <w:pPr>
        <w:shd w:val="clear" w:color="auto" w:fill="FFFFFF"/>
        <w:spacing w:before="230" w:after="0" w:line="240" w:lineRule="auto"/>
        <w:ind w:right="1656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 (8 ч)</w:t>
      </w:r>
    </w:p>
    <w:p w:rsidR="00231774" w:rsidRPr="00231774" w:rsidRDefault="00231774" w:rsidP="00231774">
      <w:pPr>
        <w:shd w:val="clear" w:color="auto" w:fill="FFFFFF"/>
        <w:spacing w:before="115"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этой темы на выразительность средств нужно обращать особое внимание постоянно. Важнейшими явля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вопросы: «Ты хочешь это выразить? А как? Чем?»</w:t>
      </w:r>
    </w:p>
    <w:p w:rsidR="00231774" w:rsidRPr="00231774" w:rsidRDefault="00231774" w:rsidP="00C571C7">
      <w:pPr>
        <w:numPr>
          <w:ilvl w:val="0"/>
          <w:numId w:val="43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как средство выражения: теплые и холодные цвета. Борьба теплого и холодного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угасающего костра — борьба тепла и холода.</w:t>
      </w:r>
    </w:p>
    <w:p w:rsidR="00231774" w:rsidRPr="00231774" w:rsidRDefault="00231774" w:rsidP="00C571C7">
      <w:pPr>
        <w:numPr>
          <w:ilvl w:val="0"/>
          <w:numId w:val="44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как средство выражения: тихие (глухие) и звон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кие цвета. Смешение красок с черной, серой, белой крас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ками (мрачные, нежные оттенки цвета)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борьбу цвета в жизни. Изображе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весенней земли (работа по памяти и впечатлению).</w:t>
      </w:r>
    </w:p>
    <w:p w:rsidR="00231774" w:rsidRPr="00231774" w:rsidRDefault="00231774" w:rsidP="00C571C7">
      <w:pPr>
        <w:numPr>
          <w:ilvl w:val="0"/>
          <w:numId w:val="4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как средство выражения: ритм линий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весенних ручьев.</w:t>
      </w:r>
    </w:p>
    <w:p w:rsidR="00231774" w:rsidRPr="00231774" w:rsidRDefault="00231774" w:rsidP="00C571C7">
      <w:pPr>
        <w:numPr>
          <w:ilvl w:val="0"/>
          <w:numId w:val="4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как средство выражения: характер линий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231774" w:rsidRPr="00231774" w:rsidRDefault="00231774" w:rsidP="00C571C7">
      <w:pPr>
        <w:numPr>
          <w:ilvl w:val="0"/>
          <w:numId w:val="4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Ритм пятен 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композиции. От изменения по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тящих птиц; аппликация. Работа индивидуальная или коллективная.</w:t>
      </w:r>
    </w:p>
    <w:p w:rsidR="00231774" w:rsidRPr="00231774" w:rsidRDefault="00231774" w:rsidP="00C571C7">
      <w:pPr>
        <w:numPr>
          <w:ilvl w:val="0"/>
          <w:numId w:val="4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Пропорции выражают характер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231774" w:rsidRPr="00231774" w:rsidRDefault="00231774" w:rsidP="00C571C7">
      <w:pPr>
        <w:numPr>
          <w:ilvl w:val="0"/>
          <w:numId w:val="49"/>
        </w:numPr>
        <w:shd w:val="clear" w:color="auto" w:fill="FFFFFF"/>
        <w:spacing w:before="72" w:after="0" w:line="240" w:lineRule="auto"/>
        <w:ind w:left="384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панно на тему «Весна. Шум птиц».</w:t>
      </w:r>
    </w:p>
    <w:p w:rsidR="00231774" w:rsidRPr="00231774" w:rsidRDefault="00231774" w:rsidP="00C571C7">
      <w:pPr>
        <w:numPr>
          <w:ilvl w:val="0"/>
          <w:numId w:val="5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урок года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оформляется детскими работами, выполненными в течение года.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- ИСКУССТВО ВОКРУГ НАС – 34 часа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 В итоге этого года обучения дети должны почувствовать, что они ежедневно связаны с деятельностью искусств. Понимание огромной роли искусств</w:t>
      </w:r>
      <w:r w:rsidR="00417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реальной повседневной жизни должно стать открытием для детей.</w:t>
      </w:r>
    </w:p>
    <w:p w:rsidR="00231774" w:rsidRPr="00231774" w:rsidRDefault="00417718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Искусство в твоем доме (8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231774" w:rsidRPr="00231774" w:rsidRDefault="00231774" w:rsidP="00C571C7">
      <w:pPr>
        <w:numPr>
          <w:ilvl w:val="0"/>
          <w:numId w:val="5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игрушки</w:t>
      </w:r>
    </w:p>
    <w:p w:rsidR="00231774" w:rsidRDefault="00231774" w:rsidP="00231774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417718" w:rsidRPr="00417718" w:rsidRDefault="00417718" w:rsidP="00C571C7">
      <w:pPr>
        <w:pStyle w:val="a8"/>
        <w:numPr>
          <w:ilvl w:val="0"/>
          <w:numId w:val="106"/>
        </w:num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Посуда у тебя дома</w:t>
      </w:r>
    </w:p>
    <w:p w:rsidR="00417718" w:rsidRPr="00417718" w:rsidRDefault="00231774" w:rsidP="00231774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231774" w:rsidRPr="00231774" w:rsidRDefault="00231774" w:rsidP="00C571C7">
      <w:pPr>
        <w:numPr>
          <w:ilvl w:val="0"/>
          <w:numId w:val="5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платок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231774" w:rsidRPr="00231774" w:rsidRDefault="00231774" w:rsidP="00C571C7">
      <w:pPr>
        <w:numPr>
          <w:ilvl w:val="0"/>
          <w:numId w:val="5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Обои и шторы в твоем доме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назначение: спальня, гостиная и т. д. Работу молено выполнить и в технике набойки.</w:t>
      </w:r>
    </w:p>
    <w:p w:rsidR="00231774" w:rsidRPr="00231774" w:rsidRDefault="00231774" w:rsidP="00C571C7">
      <w:pPr>
        <w:numPr>
          <w:ilvl w:val="0"/>
          <w:numId w:val="54"/>
        </w:numPr>
        <w:shd w:val="clear" w:color="auto" w:fill="FFFFFF"/>
        <w:spacing w:before="72" w:after="0" w:line="240" w:lineRule="auto"/>
        <w:ind w:left="384" w:right="115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</w:t>
      </w:r>
      <w:r w:rsidR="00417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ижки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или конструирование книжки-игрушки.</w:t>
      </w:r>
    </w:p>
    <w:p w:rsidR="00231774" w:rsidRPr="00231774" w:rsidRDefault="00231774" w:rsidP="00C571C7">
      <w:pPr>
        <w:numPr>
          <w:ilvl w:val="0"/>
          <w:numId w:val="5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открытки или декоративной закладки (по расти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 мотивам). Возможно исполнение в технике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тажа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231774" w:rsidRPr="00231774" w:rsidRDefault="00893A29" w:rsidP="00C571C7">
      <w:pPr>
        <w:numPr>
          <w:ilvl w:val="0"/>
          <w:numId w:val="5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 художника для твоего </w:t>
      </w:r>
      <w:r w:rsidRPr="0089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 </w:t>
      </w:r>
      <w:r w:rsidR="00231774" w:rsidRPr="0089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31774" w:rsidRPr="00893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дожник. Ему помогали наши Мастера Изображения, Украшения, Постройки. Понимание роли каждого из</w:t>
      </w:r>
      <w:r w:rsidR="0089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них. Форма предмета и его украшение.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дизайна, должно стать итогом урока 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 открытием.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</w:t>
      </w:r>
      <w:r w:rsidR="0089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сство на улицах твоего города (7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«улица» твоего дома, исхоженная ногами.</w:t>
      </w:r>
    </w:p>
    <w:p w:rsidR="00231774" w:rsidRPr="00231774" w:rsidRDefault="00231774" w:rsidP="00C571C7">
      <w:pPr>
        <w:numPr>
          <w:ilvl w:val="0"/>
          <w:numId w:val="5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архитектуры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изображение архитектурного памятника родных мест.</w:t>
      </w:r>
    </w:p>
    <w:p w:rsidR="00231774" w:rsidRPr="00231774" w:rsidRDefault="00231774" w:rsidP="00C571C7">
      <w:pPr>
        <w:numPr>
          <w:ilvl w:val="0"/>
          <w:numId w:val="5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Парки, скверы, бульвары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231774" w:rsidRPr="00231774" w:rsidRDefault="00231774" w:rsidP="00C571C7">
      <w:pPr>
        <w:numPr>
          <w:ilvl w:val="0"/>
          <w:numId w:val="5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Ажурные ограды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Чугунные ограды в Санкт-Петербурге и Москве, в род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городе. Резные украшения сельских и городских де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231774" w:rsidRPr="00231774" w:rsidRDefault="00893A29" w:rsidP="00C571C7">
      <w:pPr>
        <w:numPr>
          <w:ilvl w:val="0"/>
          <w:numId w:val="6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фонари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Какими бывают фонари. Форму фонарей тоже созда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художник. Образы фонарей: праздничный, торжест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формы фонаря из бумаги.</w:t>
      </w:r>
    </w:p>
    <w:p w:rsidR="00231774" w:rsidRPr="00231774" w:rsidRDefault="00231774" w:rsidP="00C571C7">
      <w:pPr>
        <w:numPr>
          <w:ilvl w:val="0"/>
          <w:numId w:val="6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Витрины 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дополнительного времени можно сде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групповые объемные макеты.</w:t>
      </w:r>
    </w:p>
    <w:p w:rsidR="00231774" w:rsidRPr="00231774" w:rsidRDefault="00893A29" w:rsidP="00C571C7">
      <w:pPr>
        <w:numPr>
          <w:ilvl w:val="0"/>
          <w:numId w:val="6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Удивительный транспорт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образы фантастических машин (наземных, водных, воздушных).</w:t>
      </w:r>
    </w:p>
    <w:p w:rsidR="00231774" w:rsidRPr="00231774" w:rsidRDefault="00893A29" w:rsidP="00C571C7">
      <w:pPr>
        <w:numPr>
          <w:ilvl w:val="0"/>
          <w:numId w:val="6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 на улицах твоего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темы)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уроке из отдельных работ соз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дается одно или несколько коллективных панно: это может быть панорама улицы, района — из нескольких склеенных в полосу рисунков в виде диорамы. Здесь можно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ограды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фонари, транспорт. Допол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231774" w:rsidRPr="00231774" w:rsidRDefault="00893A29" w:rsidP="00231774">
      <w:pPr>
        <w:shd w:val="clear" w:color="auto" w:fill="FFFFFF"/>
        <w:spacing w:before="245" w:after="0" w:line="240" w:lineRule="auto"/>
        <w:ind w:right="175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 (11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231774" w:rsidP="00231774">
      <w:pPr>
        <w:shd w:val="clear" w:color="auto" w:fill="FFFFFF"/>
        <w:spacing w:before="108"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педагога можно объединить большин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893A29" w:rsidRPr="00231774" w:rsidRDefault="00893A29" w:rsidP="00C571C7">
      <w:pPr>
        <w:numPr>
          <w:ilvl w:val="0"/>
          <w:numId w:val="6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893A29" w:rsidRPr="00231774" w:rsidRDefault="00893A29" w:rsidP="00893A29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цирке. Образ радостного и таин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зрелища. Изображение циркового представле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его персонажей.</w:t>
      </w:r>
    </w:p>
    <w:p w:rsidR="00893A29" w:rsidRPr="00231774" w:rsidRDefault="00893A29" w:rsidP="00C571C7">
      <w:pPr>
        <w:numPr>
          <w:ilvl w:val="0"/>
          <w:numId w:val="6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театре</w:t>
      </w:r>
    </w:p>
    <w:p w:rsidR="00893A29" w:rsidRPr="00231774" w:rsidRDefault="00893A29" w:rsidP="00893A29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Вымысел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театра. Праздник в театре. Деко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и костюмы персонажей. Театр на столе. Создание макета декораций спектакля.</w:t>
      </w:r>
    </w:p>
    <w:p w:rsidR="00231774" w:rsidRPr="00231774" w:rsidRDefault="00893A29" w:rsidP="00C571C7">
      <w:pPr>
        <w:numPr>
          <w:ilvl w:val="0"/>
          <w:numId w:val="6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231774" w:rsidRPr="00231774" w:rsidRDefault="00231774" w:rsidP="00C571C7">
      <w:pPr>
        <w:numPr>
          <w:ilvl w:val="0"/>
          <w:numId w:val="6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 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и украшение. Создание куклы на уроке.</w:t>
      </w:r>
    </w:p>
    <w:p w:rsidR="00231774" w:rsidRPr="00231774" w:rsidRDefault="00231774" w:rsidP="00C571C7">
      <w:pPr>
        <w:numPr>
          <w:ilvl w:val="0"/>
          <w:numId w:val="6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Афиша, плакат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231774" w:rsidRPr="00231774" w:rsidRDefault="00231774" w:rsidP="00C571C7">
      <w:pPr>
        <w:numPr>
          <w:ilvl w:val="0"/>
          <w:numId w:val="6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93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в городе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231774" w:rsidRPr="00231774" w:rsidRDefault="00231774" w:rsidP="00231774">
      <w:pPr>
        <w:shd w:val="clear" w:color="auto" w:fill="FFFFFF"/>
        <w:spacing w:before="216" w:after="0" w:line="240" w:lineRule="auto"/>
        <w:ind w:right="1930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музей (9 ч)</w:t>
      </w:r>
    </w:p>
    <w:p w:rsidR="00231774" w:rsidRPr="00231774" w:rsidRDefault="00231774" w:rsidP="00231774">
      <w:pPr>
        <w:shd w:val="clear" w:color="auto" w:fill="FFFFFF"/>
        <w:spacing w:before="108"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Познакомившись с ролью художника в нашей повсе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жизни, с разными прикладными формами ис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мы завершаем год темой об искусстве, произве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бурга, других городов России — хранители великих про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рея, и о ней в первую очередь нужно рассказать. Огром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куль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туры.</w:t>
      </w:r>
    </w:p>
    <w:p w:rsidR="00231774" w:rsidRPr="00231774" w:rsidRDefault="00231774" w:rsidP="00C571C7">
      <w:pPr>
        <w:numPr>
          <w:ilvl w:val="0"/>
          <w:numId w:val="7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 в жизни города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города.</w:t>
      </w:r>
    </w:p>
    <w:p w:rsidR="00231774" w:rsidRPr="00231774" w:rsidRDefault="00231774" w:rsidP="00C571C7">
      <w:pPr>
        <w:numPr>
          <w:ilvl w:val="0"/>
          <w:numId w:val="7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Рериха, А. Куинджи, В. Ван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пейзажа по представлению с ярко выра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231774" w:rsidRPr="00231774" w:rsidRDefault="00231774" w:rsidP="00C571C7">
      <w:pPr>
        <w:numPr>
          <w:ilvl w:val="0"/>
          <w:numId w:val="7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Картина-портрет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Изображение портре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941BCF" w:rsidRPr="00231774" w:rsidRDefault="00941BCF" w:rsidP="00C571C7">
      <w:pPr>
        <w:numPr>
          <w:ilvl w:val="0"/>
          <w:numId w:val="7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 натюрморт</w:t>
      </w:r>
    </w:p>
    <w:p w:rsidR="00941BCF" w:rsidRPr="00231774" w:rsidRDefault="00941BCF" w:rsidP="00941BC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картина. Картина-натюрморт. Жанр натюр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231774" w:rsidRPr="00231774" w:rsidRDefault="00941BCF" w:rsidP="00C571C7">
      <w:pPr>
        <w:numPr>
          <w:ilvl w:val="0"/>
          <w:numId w:val="7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артины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сторические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исторического и быто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жанров. Изображение по представлению историче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941BCF" w:rsidRPr="00231774" w:rsidRDefault="00231774" w:rsidP="00C571C7">
      <w:pPr>
        <w:numPr>
          <w:ilvl w:val="0"/>
          <w:numId w:val="7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 в музее и на улице.</w:t>
      </w:r>
    </w:p>
    <w:p w:rsidR="00231774" w:rsidRPr="00231774" w:rsidRDefault="00941BCF" w:rsidP="00941BC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Лепка фигуры человека или животного (в движении) для парковой скульптуры.</w:t>
      </w:r>
    </w:p>
    <w:p w:rsidR="00231774" w:rsidRPr="00231774" w:rsidRDefault="00941BCF" w:rsidP="00C571C7">
      <w:pPr>
        <w:numPr>
          <w:ilvl w:val="0"/>
          <w:numId w:val="76"/>
        </w:numPr>
        <w:shd w:val="clear" w:color="auto" w:fill="FFFFFF"/>
        <w:spacing w:before="72" w:after="0" w:line="240" w:lineRule="auto"/>
        <w:ind w:left="384"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выставка 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 по выставке лучших работ за год. Празд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искусств по своему собственному сценарию. Подве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итогов на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«Какова роль художника в жизни каждого человека».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1BCF" w:rsidRDefault="00941BCF" w:rsidP="0023177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BCF" w:rsidRDefault="00231774" w:rsidP="00941BCF">
      <w:pPr>
        <w:shd w:val="clear" w:color="auto" w:fill="FFFFFF"/>
        <w:spacing w:after="0" w:line="240" w:lineRule="auto"/>
        <w:ind w:right="1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КАЖДЫЙ НАРОД — ХУДОЖНИК (ИЗОБРАЖЕНИЕ, УКРАШЕНИЕ, ПОСТРОЙКА В ТВОРЧЕСТВЕ НАРОДОВ ВСЕЙ ЗЕМЛИ)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художественного воспитания и обучения ре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культур не случайно — оно всегда выра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жает глубинные отношения каждого народа с жизнью природы, в среде которой складывается его история. Эти отношения 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неподвижны, они живут и развиваются во времени, связаны с влиянием одной культуры на дру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гую — в этом основы своеобразия национальных куль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и их взаимосвязь. Разнообразие этих культур созда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богатство культуры человечества.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Цельность каждой культуры также важнейший эле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нужно доносить как «целостную художествен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личность».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представления надо давать как зри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сказки о культурах. Дети по возрасту еще не гото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к историческому мышлению, но им присуще стремле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образному пониманию мира, соотносимому с со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знанием, выраженным в народных искусствах. Здесь должна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господствовать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художественного образа.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представлений различных народов о кра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соте раскрывается в процессе сравнения родной приро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труда, архитектуры, красоты человека с культурой других народов.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задания года предусматривают дальнейшее развитие навыков работы гуашью, пастелью, а также 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пластилином и бумагой. Задачи трудового воспитания органично связаны с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художественными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овла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произведения, позволяющие создать целостное пред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о культуре народа.</w:t>
      </w:r>
    </w:p>
    <w:p w:rsidR="00231774" w:rsidRPr="00231774" w:rsidRDefault="00231774" w:rsidP="00231774">
      <w:pPr>
        <w:shd w:val="clear" w:color="auto" w:fill="FFFFFF"/>
        <w:spacing w:before="115" w:after="0" w:line="240" w:lineRule="auto"/>
        <w:ind w:right="979"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искусства твоего народа (8ч)</w:t>
      </w:r>
    </w:p>
    <w:p w:rsidR="00231774" w:rsidRPr="00231774" w:rsidRDefault="00231774" w:rsidP="00231774">
      <w:pPr>
        <w:shd w:val="clear" w:color="auto" w:fill="FFFFFF"/>
        <w:spacing w:before="36"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231774" w:rsidRPr="00231774" w:rsidRDefault="00231774" w:rsidP="00C571C7">
      <w:pPr>
        <w:numPr>
          <w:ilvl w:val="0"/>
          <w:numId w:val="7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 родной земли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941BCF" w:rsidRPr="00231774" w:rsidRDefault="00941BCF" w:rsidP="00C571C7">
      <w:pPr>
        <w:numPr>
          <w:ilvl w:val="0"/>
          <w:numId w:val="7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деревянный мир</w:t>
      </w:r>
    </w:p>
    <w:p w:rsidR="00941BCF" w:rsidRPr="00231774" w:rsidRDefault="00941BCF" w:rsidP="00941BCF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церковное зодче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Изображение деревни — коллективное панно или индивидуальная работа.</w:t>
      </w:r>
    </w:p>
    <w:p w:rsidR="00231774" w:rsidRPr="00231774" w:rsidRDefault="00941BCF" w:rsidP="00C571C7">
      <w:pPr>
        <w:numPr>
          <w:ilvl w:val="0"/>
          <w:numId w:val="7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Красота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человека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молодец». В образе женской красоты всегда выража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что фигуры в детских работах должны быть в дви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231774" w:rsidRPr="00231774" w:rsidRDefault="00231774" w:rsidP="00C571C7">
      <w:pPr>
        <w:numPr>
          <w:ilvl w:val="0"/>
          <w:numId w:val="80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 праздники</w:t>
      </w:r>
      <w:r w:rsidR="0094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праздников в жизни людей. Календарные празд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ники: осенний праздник урожая, ярмарки и т. д. Празд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— это образ идеальной, счастливой жизни.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работ на тему народного праздника с обоб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щением материала темы.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Default="00231774" w:rsidP="0023177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</w:t>
      </w:r>
      <w:r w:rsidR="0094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нашей З</w:t>
      </w:r>
      <w:r w:rsidR="00FE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емли (8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941BCF" w:rsidRDefault="00941BCF" w:rsidP="00941BCF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41BCF" w:rsidRPr="00941BCF" w:rsidRDefault="00941BCF" w:rsidP="00941BCF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от слов «городить», «огораживать» крепостной сте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звоном колоколов. Таких городов больше нигде нет.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раскрыть красоту городов родной земли, муд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их архитектурной организации.</w:t>
      </w:r>
    </w:p>
    <w:p w:rsidR="00231774" w:rsidRPr="00231774" w:rsidRDefault="00231774" w:rsidP="00C571C7">
      <w:pPr>
        <w:numPr>
          <w:ilvl w:val="0"/>
          <w:numId w:val="81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Древнерусский город-крепость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конструкций и пропорций крепостных ба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231774" w:rsidRPr="00231774" w:rsidRDefault="00231774" w:rsidP="00C571C7">
      <w:pPr>
        <w:numPr>
          <w:ilvl w:val="0"/>
          <w:numId w:val="8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 соборы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Соборы воплощали красоту, могущество и силу госу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дарства. Они являлись архитектурным и смысловым центром города. Это были святыни города.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архитектурой древнерусского каменно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231774" w:rsidRPr="00231774" w:rsidRDefault="00231774" w:rsidP="00C571C7">
      <w:pPr>
        <w:numPr>
          <w:ilvl w:val="0"/>
          <w:numId w:val="8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город и его жители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left="360"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всего жилого наполнения города. За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вершение «постройки» древнего города. Возможный ва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риант: изображение древнерусского города.</w:t>
      </w:r>
    </w:p>
    <w:p w:rsidR="00231774" w:rsidRPr="00231774" w:rsidRDefault="00231774" w:rsidP="00C571C7">
      <w:pPr>
        <w:numPr>
          <w:ilvl w:val="0"/>
          <w:numId w:val="8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Древнерусские воины-защитники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древнерусских воинов, княжеской дру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жины. Одежда и оружие воинов.</w:t>
      </w:r>
    </w:p>
    <w:p w:rsidR="00231774" w:rsidRPr="00231774" w:rsidRDefault="00FE1D35" w:rsidP="00C571C7">
      <w:pPr>
        <w:numPr>
          <w:ilvl w:val="0"/>
          <w:numId w:val="8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орода Русской земли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своеобразием разных городов — Москвы, Новгорода, Пскова, Владимира, Суздаля и др. Они похо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 и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непохожи между собой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разных ха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рактеров русских городов. Практическая работа или беседа.</w:t>
      </w:r>
    </w:p>
    <w:p w:rsidR="00231774" w:rsidRPr="00231774" w:rsidRDefault="00231774" w:rsidP="00C571C7">
      <w:pPr>
        <w:numPr>
          <w:ilvl w:val="0"/>
          <w:numId w:val="8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Узорочье теремов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теремной архитектуры. Расписные интерье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изразцы. Изображение интерьера палаты — подго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 фона для следующего задания.</w:t>
      </w:r>
    </w:p>
    <w:p w:rsidR="00231774" w:rsidRPr="00231774" w:rsidRDefault="00FE1D35" w:rsidP="00C571C7">
      <w:pPr>
        <w:numPr>
          <w:ilvl w:val="0"/>
          <w:numId w:val="8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 в теремных палатах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аппликативное панно или индивиду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изображения пира.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FE1D35" w:rsidRDefault="00FE1D35" w:rsidP="00FE1D35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 (10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Египет, Китай, Индию и т. д. Важно осознание деть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того, что мир художественной жизни на Земле чрез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вычайно многолик и через искусство мы приобщаемся к мировосприятию, к душе разных народов, сопереживаем им. Именно это нужно формировать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таких уроках. Есть удобный методический игровой прием, чтобы увидеть целостно образ культуры: путешествие сказоч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героя по разным странам (Садко,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Синдбад-мореход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Одиссей, аргонавты и т. д.). </w:t>
      </w:r>
      <w:r w:rsidRPr="00231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культура просматривается по четырем па</w:t>
      </w:r>
      <w:r w:rsidRPr="00231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231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231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счастье и красоте жизни.</w:t>
      </w:r>
    </w:p>
    <w:p w:rsidR="00FE1D35" w:rsidRPr="00231774" w:rsidRDefault="00FE1D35" w:rsidP="00C571C7">
      <w:pPr>
        <w:numPr>
          <w:ilvl w:val="0"/>
          <w:numId w:val="89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художественной культуры Японии</w:t>
      </w:r>
    </w:p>
    <w:p w:rsidR="00FE1D35" w:rsidRPr="00231774" w:rsidRDefault="00FE1D35" w:rsidP="00FE1D35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тущей вишни.</w:t>
      </w:r>
    </w:p>
    <w:p w:rsidR="00FE1D35" w:rsidRPr="00231774" w:rsidRDefault="00FE1D35" w:rsidP="00FE1D3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японок в национальной одежде (кимо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но) с передачей характерных черт лица, прически, дви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фигуры.</w:t>
      </w:r>
    </w:p>
    <w:p w:rsidR="00FE1D35" w:rsidRDefault="00FE1D35" w:rsidP="00FE1D3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панно «Праздник цветения сакуры» или «Праздник хризантем». Отдельные фигуры выпол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84067A" w:rsidRDefault="0084067A" w:rsidP="00FE1D3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7A" w:rsidRPr="0084067A" w:rsidRDefault="0084067A" w:rsidP="00C571C7">
      <w:pPr>
        <w:pStyle w:val="a8"/>
        <w:numPr>
          <w:ilvl w:val="0"/>
          <w:numId w:val="106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840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Народы гор и степей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города в пустыне</w:t>
      </w:r>
    </w:p>
    <w:p w:rsidR="0084067A" w:rsidRPr="0084067A" w:rsidRDefault="0084067A" w:rsidP="0084067A">
      <w:pPr>
        <w:pStyle w:val="a8"/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человека с окружающей природой и архи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тектурой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Художественные традиции в культуре народов степей. Юрта как произведение искусства. Города в пустыне. Здание мечети. Орнаментальный характер культуры</w:t>
      </w:r>
    </w:p>
    <w:p w:rsidR="00231774" w:rsidRPr="00231774" w:rsidRDefault="00231774" w:rsidP="00C571C7">
      <w:pPr>
        <w:numPr>
          <w:ilvl w:val="0"/>
          <w:numId w:val="88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художественной культуры Древней Греции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Древнегреческое понимание красоты человека — муж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и женской — на примере скульптурных произведений Мирона,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Поликлета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моничным, спортивно развитым человеком — особен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Древней Греции. Изображение фигур олимпий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спортсменов (фигуры в движении) и участников шествия (фигуры в одеждах).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человека с окружающей природой и архи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полуобъемные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плоские аппликации) для панно или объемное моделиро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из бумаги.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Панафиней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(торжественное шествие в честь красоты человека, его физического совершенства и силы, кото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греки поклонялись).</w:t>
      </w:r>
    </w:p>
    <w:p w:rsidR="00231774" w:rsidRPr="00231774" w:rsidRDefault="00231774" w:rsidP="00C571C7">
      <w:pPr>
        <w:numPr>
          <w:ilvl w:val="0"/>
          <w:numId w:val="90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художественной культуры средневековой За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падной Европы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своей общностью.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панно «Праздник цехов ремесленников на городской площади» с подготовительными этапами из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учения архитектуры, одежды человека и его окружения (предметный мир).</w:t>
      </w:r>
    </w:p>
    <w:p w:rsidR="00231774" w:rsidRPr="00231774" w:rsidRDefault="00231774" w:rsidP="00C571C7">
      <w:pPr>
        <w:numPr>
          <w:ilvl w:val="0"/>
          <w:numId w:val="9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 художественных культур в мире (обоб</w:t>
      </w: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щение темы)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 Проведение беседы для за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крепления в сознании детей темы «Каждый народ — ху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774" w:rsidRPr="00231774" w:rsidRDefault="00231774" w:rsidP="00231774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объединяет народы (8 ч)</w:t>
      </w:r>
    </w:p>
    <w:p w:rsidR="00231774" w:rsidRPr="00231774" w:rsidRDefault="00231774" w:rsidP="00231774">
      <w:pPr>
        <w:shd w:val="clear" w:color="auto" w:fill="FFFFFF"/>
        <w:spacing w:before="108"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тема завершает программу начальной шко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заканчивается первый этап обучения. Педагогу не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завершить основные линии осознания искус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ребенком.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в течение года раскрывали богатство и разнооб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ек, и одежда, и праздники и т. д. Дети должны были осознать: прекрасно именно то, что человечество столь богато различными художественными культурами и что они не случайно разные. Теперь задачи принципиально меняются — от представлений о великом много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образии к представлениям о единстве для всех народов понимания красоты (или безобразия) коренных явлений жизни. Общими для всех народов являются представления не о внешних проявлениях, а о самых глубинных, не подчиненных внешним условиям приро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истории.</w:t>
      </w:r>
    </w:p>
    <w:p w:rsidR="00231774" w:rsidRPr="00231774" w:rsidRDefault="00231774" w:rsidP="00C571C7">
      <w:pPr>
        <w:numPr>
          <w:ilvl w:val="0"/>
          <w:numId w:val="92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народы воспевают материнство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по представлению изображают мать и дитя, стре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мясь выразить их единство, ласку, отношение друг к другу.</w:t>
      </w:r>
    </w:p>
    <w:p w:rsidR="00231774" w:rsidRPr="00231774" w:rsidRDefault="00231774" w:rsidP="00C571C7">
      <w:pPr>
        <w:numPr>
          <w:ilvl w:val="0"/>
          <w:numId w:val="93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народы воспевают мудрость старости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красота внешняя и внутренняя — красота душев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жизни, красота, в которой выражен жизненный опыт, красота связи поколений.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любимого пожилого человека. Главное — </w:t>
      </w:r>
      <w:proofErr w:type="spell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этостремление</w:t>
      </w:r>
      <w:proofErr w:type="spell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выразить его внутренний мир.</w:t>
      </w:r>
    </w:p>
    <w:p w:rsidR="00231774" w:rsidRPr="00231774" w:rsidRDefault="00231774" w:rsidP="00C571C7">
      <w:pPr>
        <w:numPr>
          <w:ilvl w:val="0"/>
          <w:numId w:val="94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Сопереживание — великая тема искусства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кусство художник выражает свое сочувствие </w:t>
      </w:r>
      <w:proofErr w:type="gramStart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</w:t>
      </w:r>
      <w:proofErr w:type="gramEnd"/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 сопереживать чужому горю, чужому страданию.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рисунка с драматическим сюжетом, придуман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автором (больное животное, погибшее дерево и т. д.).</w:t>
      </w:r>
    </w:p>
    <w:p w:rsidR="00231774" w:rsidRPr="00231774" w:rsidRDefault="0084067A" w:rsidP="00C571C7">
      <w:pPr>
        <w:numPr>
          <w:ilvl w:val="0"/>
          <w:numId w:val="95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Герои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="00231774"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ащитники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 посвящены этой теме. Героическая тема в искус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разных народов.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памятника герою, выбранному автором (ребен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ком).</w:t>
      </w:r>
    </w:p>
    <w:p w:rsidR="00231774" w:rsidRPr="00231774" w:rsidRDefault="00231774" w:rsidP="00C571C7">
      <w:pPr>
        <w:numPr>
          <w:ilvl w:val="0"/>
          <w:numId w:val="96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Юность и надежды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детства, юности в искусстве. Изображение радо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детства, мечты ребенка о счастье, подвигах, путеше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ствиях, открытиях.</w:t>
      </w:r>
    </w:p>
    <w:p w:rsidR="00231774" w:rsidRPr="00231774" w:rsidRDefault="00231774" w:rsidP="00C571C7">
      <w:pPr>
        <w:numPr>
          <w:ilvl w:val="0"/>
          <w:numId w:val="97"/>
        </w:numPr>
        <w:shd w:val="clear" w:color="auto" w:fill="FFFFFF"/>
        <w:spacing w:before="72" w:after="0" w:line="240" w:lineRule="auto"/>
        <w:ind w:left="384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 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мира (обобщение темы)</w:t>
      </w:r>
    </w:p>
    <w:p w:rsidR="00231774" w:rsidRPr="00231774" w:rsidRDefault="00231774" w:rsidP="0023177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выставка работ. Обсуждение творческих ра</w:t>
      </w:r>
      <w:r w:rsidRP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74" w:rsidRPr="00231774" w:rsidRDefault="00231774" w:rsidP="0023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20E9" w:rsidRDefault="00A620E9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/>
    <w:p w:rsidR="00F5460D" w:rsidRDefault="00F5460D">
      <w:pPr>
        <w:sectPr w:rsidR="00F5460D" w:rsidSect="00565B7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5460D" w:rsidRPr="00E0492F" w:rsidRDefault="00F5460D" w:rsidP="00F546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492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F5460D" w:rsidRPr="00E0492F" w:rsidRDefault="00F5460D" w:rsidP="00F546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492F">
        <w:rPr>
          <w:rFonts w:ascii="Times New Roman" w:hAnsi="Times New Roman"/>
          <w:b/>
          <w:sz w:val="24"/>
          <w:szCs w:val="24"/>
        </w:rPr>
        <w:t>1  КЛАСС</w:t>
      </w:r>
    </w:p>
    <w:p w:rsidR="00F5460D" w:rsidRPr="00E0492F" w:rsidRDefault="00F5460D" w:rsidP="00F546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492F">
        <w:rPr>
          <w:rFonts w:ascii="Times New Roman" w:hAnsi="Times New Roman"/>
          <w:b/>
          <w:sz w:val="24"/>
          <w:szCs w:val="24"/>
        </w:rPr>
        <w:t>(1 час в неделю; всего 33 часа)</w:t>
      </w:r>
    </w:p>
    <w:p w:rsidR="00F5460D" w:rsidRPr="003D4BC0" w:rsidRDefault="00F5460D" w:rsidP="00F5460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492F">
        <w:rPr>
          <w:rFonts w:ascii="Times New Roman" w:hAnsi="Times New Roman"/>
          <w:b/>
          <w:sz w:val="24"/>
          <w:szCs w:val="24"/>
        </w:rPr>
        <w:t>ТЫ ИЗОБРАЖАЕШЬ, УКРАШАЕШЬ И СТРОИШЬ.</w:t>
      </w:r>
      <w:r>
        <w:rPr>
          <w:rFonts w:ascii="Georgia" w:hAnsi="Georgia"/>
          <w:sz w:val="40"/>
          <w:szCs w:val="40"/>
        </w:rPr>
        <w:t xml:space="preserve">                                                       </w:t>
      </w:r>
      <w:r w:rsidRPr="009907EF">
        <w:rPr>
          <w:rFonts w:ascii="Georgia" w:hAnsi="Georgia"/>
          <w:sz w:val="40"/>
          <w:szCs w:val="40"/>
        </w:rPr>
        <w:t xml:space="preserve">    </w:t>
      </w:r>
      <w:r>
        <w:rPr>
          <w:rFonts w:ascii="Georgia" w:hAnsi="Georgia"/>
          <w:sz w:val="40"/>
          <w:szCs w:val="40"/>
        </w:rPr>
        <w:t xml:space="preserve">                                                                                  </w:t>
      </w:r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                 </w:t>
      </w:r>
      <w:r w:rsidRPr="00CC1311">
        <w:rPr>
          <w:rFonts w:ascii="Georgia" w:hAnsi="Georgia"/>
          <w:b/>
          <w:sz w:val="40"/>
          <w:szCs w:val="40"/>
        </w:rPr>
        <w:t xml:space="preserve">  </w:t>
      </w:r>
    </w:p>
    <w:p w:rsidR="00F5460D" w:rsidRPr="00CC1311" w:rsidRDefault="00F5460D" w:rsidP="00F5460D">
      <w:pPr>
        <w:pStyle w:val="a6"/>
        <w:rPr>
          <w:rFonts w:ascii="Georgia" w:hAnsi="Georgia"/>
          <w:b/>
          <w:sz w:val="40"/>
          <w:szCs w:val="40"/>
        </w:rPr>
      </w:pPr>
      <w:r w:rsidRPr="00CC1311">
        <w:rPr>
          <w:rFonts w:ascii="Georgia" w:hAnsi="Georgia"/>
          <w:b/>
          <w:sz w:val="40"/>
          <w:szCs w:val="40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935"/>
        <w:gridCol w:w="560"/>
        <w:gridCol w:w="3745"/>
        <w:gridCol w:w="3055"/>
        <w:gridCol w:w="2754"/>
        <w:gridCol w:w="8"/>
        <w:gridCol w:w="6"/>
        <w:gridCol w:w="19"/>
        <w:gridCol w:w="27"/>
        <w:gridCol w:w="3200"/>
      </w:tblGrid>
      <w:tr w:rsidR="00F5460D" w:rsidRPr="00CC1311" w:rsidTr="001D7F20">
        <w:tc>
          <w:tcPr>
            <w:tcW w:w="567" w:type="dxa"/>
            <w:shd w:val="clear" w:color="auto" w:fill="F2F2F2"/>
          </w:tcPr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1311">
              <w:rPr>
                <w:rFonts w:ascii="Times New Roman" w:hAnsi="Times New Roman"/>
                <w:b/>
              </w:rPr>
              <w:t>/</w:t>
            </w:r>
            <w:proofErr w:type="spell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35" w:type="dxa"/>
            <w:shd w:val="clear" w:color="auto" w:fill="F2F2F2"/>
          </w:tcPr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0" w:type="dxa"/>
            <w:shd w:val="clear" w:color="auto" w:fill="F2F2F2"/>
          </w:tcPr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745" w:type="dxa"/>
            <w:shd w:val="clear" w:color="auto" w:fill="F2F2F2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</w:p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shd w:val="clear" w:color="auto" w:fill="F2F2F2"/>
          </w:tcPr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2F2F2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</w:p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F5460D" w:rsidRPr="00CC131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60D" w:rsidRPr="00052A25" w:rsidTr="001D7F20">
        <w:tc>
          <w:tcPr>
            <w:tcW w:w="15876" w:type="dxa"/>
            <w:gridSpan w:val="11"/>
            <w:shd w:val="clear" w:color="auto" w:fill="FFFFFF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:rsidR="00F5460D" w:rsidRPr="00CE4830" w:rsidRDefault="00F5460D" w:rsidP="001D7F20">
            <w:pPr>
              <w:pStyle w:val="a9"/>
              <w:jc w:val="center"/>
              <w:rPr>
                <w:sz w:val="20"/>
                <w:szCs w:val="20"/>
              </w:rPr>
            </w:pPr>
            <w:r w:rsidRPr="00512A43">
              <w:rPr>
                <w:b/>
              </w:rPr>
              <w:t>Ты изображаешь. Знакомство с Мастером Изображения (</w:t>
            </w:r>
            <w:r>
              <w:rPr>
                <w:b/>
              </w:rPr>
              <w:t>8</w:t>
            </w:r>
            <w:r w:rsidRPr="00512A43">
              <w:rPr>
                <w:b/>
              </w:rPr>
              <w:t xml:space="preserve"> ч)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left="-67" w:firstLine="0"/>
              <w:jc w:val="left"/>
              <w:rPr>
                <w:b/>
                <w:sz w:val="24"/>
                <w:lang w:val="en-US"/>
              </w:rPr>
            </w:pPr>
            <w:r w:rsidRPr="001D7F20">
              <w:rPr>
                <w:b/>
                <w:sz w:val="24"/>
              </w:rPr>
              <w:t xml:space="preserve">Изображения всюду вокруг нас 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ind w:left="-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B15F3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B15F39">
              <w:rPr>
                <w:b/>
                <w:sz w:val="24"/>
              </w:rPr>
              <w:t>Находить</w:t>
            </w:r>
            <w:r w:rsidRPr="00B15F39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F5460D" w:rsidRPr="00B15F3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B15F39">
              <w:rPr>
                <w:b/>
                <w:sz w:val="24"/>
              </w:rPr>
              <w:t>Рассуждать</w:t>
            </w:r>
            <w:r w:rsidRPr="00B15F39">
              <w:rPr>
                <w:sz w:val="24"/>
              </w:rPr>
              <w:t xml:space="preserve"> о содержании рисунков, сделанных детьми.</w:t>
            </w:r>
          </w:p>
          <w:p w:rsidR="00F5460D" w:rsidRPr="00B15F3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B15F39">
              <w:rPr>
                <w:b/>
                <w:sz w:val="24"/>
              </w:rPr>
              <w:t>Рассматривать</w:t>
            </w:r>
            <w:r w:rsidRPr="00B15F39">
              <w:rPr>
                <w:sz w:val="24"/>
              </w:rPr>
              <w:t xml:space="preserve"> иллюстрации (рисунки) в детских книгах.</w:t>
            </w:r>
          </w:p>
          <w:p w:rsidR="00F5460D" w:rsidRPr="00B15F3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B15F39">
              <w:rPr>
                <w:b/>
                <w:sz w:val="24"/>
              </w:rPr>
              <w:t>Придумывать</w:t>
            </w:r>
            <w:r w:rsidRPr="00B15F39">
              <w:rPr>
                <w:sz w:val="24"/>
              </w:rPr>
              <w:t xml:space="preserve"> </w:t>
            </w:r>
            <w:r w:rsidRPr="00B15F39">
              <w:rPr>
                <w:b/>
                <w:sz w:val="24"/>
              </w:rPr>
              <w:t>и изображать</w:t>
            </w:r>
            <w:r w:rsidRPr="00B15F39">
              <w:rPr>
                <w:sz w:val="24"/>
              </w:rPr>
              <w:t xml:space="preserve"> то, что каждый хочет, умеет, любит.</w:t>
            </w:r>
          </w:p>
          <w:p w:rsidR="00F5460D" w:rsidRPr="00B15F39" w:rsidRDefault="00F5460D" w:rsidP="001D7F20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055" w:type="dxa"/>
          </w:tcPr>
          <w:p w:rsidR="00F5460D" w:rsidRPr="00346CD5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46CD5">
              <w:rPr>
                <w:sz w:val="22"/>
                <w:szCs w:val="22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F5460D" w:rsidRPr="00346CD5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346CD5">
              <w:rPr>
                <w:sz w:val="22"/>
                <w:szCs w:val="22"/>
              </w:rPr>
              <w:t>Предмет «Изобразительное искусство». Чему мы будем учиться на уроках изобразительного искусства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F5460D" w:rsidRPr="00B15F39" w:rsidRDefault="00F5460D" w:rsidP="001D7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F39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B15F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15F39">
              <w:rPr>
                <w:rFonts w:ascii="Times New Roman" w:hAnsi="Times New Roman"/>
                <w:sz w:val="24"/>
                <w:szCs w:val="24"/>
              </w:rPr>
              <w:t>изображение радуги, радостного солнца, предметов разного цвета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3C4A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A13C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460D" w:rsidRPr="00566548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выбор замысла рисунка, материалов, понимание </w:t>
            </w:r>
            <w:r w:rsidRPr="00286A27">
              <w:rPr>
                <w:rFonts w:ascii="Times New Roman" w:hAnsi="Times New Roman"/>
                <w:sz w:val="20"/>
                <w:szCs w:val="20"/>
              </w:rPr>
              <w:t>эстетическ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86A27">
              <w:rPr>
                <w:rFonts w:ascii="Times New Roman" w:hAnsi="Times New Roman"/>
                <w:sz w:val="20"/>
                <w:szCs w:val="20"/>
              </w:rPr>
              <w:t xml:space="preserve"> потребност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6A27">
              <w:rPr>
                <w:rFonts w:ascii="Times New Roman" w:hAnsi="Times New Roman"/>
                <w:sz w:val="20"/>
                <w:szCs w:val="20"/>
              </w:rPr>
              <w:t xml:space="preserve"> в общении с природой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86A27">
              <w:rPr>
                <w:rFonts w:ascii="Times New Roman" w:hAnsi="Times New Roman"/>
                <w:sz w:val="20"/>
                <w:szCs w:val="20"/>
              </w:rPr>
              <w:t>скусством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6548">
              <w:rPr>
                <w:rFonts w:ascii="Times New Roman" w:hAnsi="Times New Roman"/>
                <w:sz w:val="20"/>
                <w:szCs w:val="20"/>
              </w:rPr>
              <w:t xml:space="preserve">умение обсуждать и анализировать собственную  художественную деятельность 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3C4A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proofErr w:type="gramStart"/>
            <w:r w:rsidRPr="00A13C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умение организовать раб. место, доводить работу до логического конца, 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C4A">
              <w:rPr>
                <w:rFonts w:ascii="Times New Roman" w:hAnsi="Times New Roman"/>
                <w:b/>
                <w:sz w:val="20"/>
                <w:szCs w:val="20"/>
              </w:rPr>
              <w:t>Поз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умение наблюдать, п</w:t>
            </w:r>
            <w:r w:rsidRPr="00566548">
              <w:rPr>
                <w:rFonts w:ascii="Times New Roman" w:hAnsi="Times New Roman"/>
                <w:sz w:val="20"/>
                <w:szCs w:val="20"/>
              </w:rPr>
              <w:t>ервые представления о композиции</w:t>
            </w:r>
            <w:r>
              <w:rPr>
                <w:rFonts w:ascii="Times New Roman" w:hAnsi="Times New Roman"/>
                <w:sz w:val="20"/>
                <w:szCs w:val="20"/>
              </w:rPr>
              <w:t>, цвете</w:t>
            </w:r>
            <w:r w:rsidRPr="00566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944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диалог,  управлять точностью выражения своих мыслей,  рассуждать о содержании рисунков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left="-67"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Мастер Изображения учит видеть</w:t>
            </w:r>
          </w:p>
          <w:p w:rsidR="00F5460D" w:rsidRPr="001D7F20" w:rsidRDefault="00F5460D" w:rsidP="001D7F20">
            <w:pPr>
              <w:pStyle w:val="a9"/>
              <w:ind w:left="-67" w:firstLine="0"/>
              <w:jc w:val="left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47C16">
              <w:rPr>
                <w:b/>
                <w:sz w:val="22"/>
                <w:szCs w:val="22"/>
              </w:rPr>
              <w:t>Находить</w:t>
            </w:r>
            <w:r w:rsidRPr="00A47C16">
              <w:rPr>
                <w:sz w:val="22"/>
                <w:szCs w:val="22"/>
              </w:rPr>
              <w:t xml:space="preserve">, </w:t>
            </w:r>
            <w:r w:rsidRPr="00A47C16">
              <w:rPr>
                <w:b/>
                <w:sz w:val="22"/>
                <w:szCs w:val="22"/>
              </w:rPr>
              <w:t>рассматривать</w:t>
            </w:r>
            <w:r w:rsidRPr="00A47C16">
              <w:rPr>
                <w:sz w:val="22"/>
                <w:szCs w:val="22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A47C16">
              <w:rPr>
                <w:b/>
                <w:sz w:val="22"/>
                <w:szCs w:val="22"/>
              </w:rPr>
              <w:t>рассуждать</w:t>
            </w:r>
            <w:r w:rsidRPr="00A47C16">
              <w:rPr>
                <w:sz w:val="22"/>
                <w:szCs w:val="22"/>
              </w:rPr>
              <w:t xml:space="preserve"> об увиденном </w:t>
            </w:r>
            <w:r w:rsidRPr="00A47C16">
              <w:rPr>
                <w:sz w:val="22"/>
                <w:szCs w:val="22"/>
              </w:rPr>
              <w:lastRenderedPageBreak/>
              <w:t>(объяснять увиденное).</w:t>
            </w:r>
            <w:proofErr w:type="gramEnd"/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Видеть</w:t>
            </w:r>
            <w:r w:rsidRPr="00A47C16">
              <w:rPr>
                <w:sz w:val="22"/>
                <w:szCs w:val="22"/>
              </w:rPr>
              <w:t xml:space="preserve"> зрительную метафору (на что похоже) в выделенных деталях природы.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Выявлять</w:t>
            </w:r>
            <w:r w:rsidRPr="00A47C16">
              <w:rPr>
                <w:sz w:val="22"/>
                <w:szCs w:val="22"/>
              </w:rPr>
              <w:t xml:space="preserve"> геометрическую форму простого плоского тела (листьев).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Сравнивать</w:t>
            </w:r>
            <w:r w:rsidRPr="00A47C16">
              <w:rPr>
                <w:sz w:val="22"/>
                <w:szCs w:val="22"/>
              </w:rPr>
              <w:t xml:space="preserve"> различные листья на основе выявления их геометрических форм.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A47C16">
              <w:rPr>
                <w:b/>
                <w:sz w:val="22"/>
                <w:szCs w:val="22"/>
              </w:rPr>
              <w:t>Создавать</w:t>
            </w:r>
            <w:r w:rsidRPr="00A47C16">
              <w:rPr>
                <w:sz w:val="22"/>
                <w:szCs w:val="22"/>
              </w:rPr>
              <w:t xml:space="preserve">, </w:t>
            </w:r>
            <w:r w:rsidRPr="00A47C16">
              <w:rPr>
                <w:b/>
                <w:sz w:val="22"/>
                <w:szCs w:val="22"/>
              </w:rPr>
              <w:t>изображать</w:t>
            </w:r>
            <w:r w:rsidRPr="00A47C16">
              <w:rPr>
                <w:sz w:val="22"/>
                <w:szCs w:val="22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lastRenderedPageBreak/>
              <w:t>Красота и разнообразие окружающего мира природы.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Развитие наблюдательности. Эстетическое восприятие деталей природы.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 xml:space="preserve">Сравнение по форме различных листьев и </w:t>
            </w:r>
            <w:r w:rsidRPr="00A47C16">
              <w:rPr>
                <w:sz w:val="22"/>
                <w:szCs w:val="22"/>
              </w:rPr>
              <w:lastRenderedPageBreak/>
              <w:t>выявление ее геометрической основы. Использование этого опыта в изображении разных по форме деревьев.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F5460D" w:rsidRPr="00A47C16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lastRenderedPageBreak/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изображение сказочного леса, где все деревья похожи на разные по форме листья.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цветная бумага (для аппликации), клей, ножницы или цвет</w:t>
            </w:r>
            <w:r w:rsidRPr="00260519">
              <w:rPr>
                <w:rStyle w:val="FontStyle104"/>
                <w:sz w:val="22"/>
                <w:szCs w:val="22"/>
              </w:rPr>
              <w:softHyphen/>
            </w:r>
            <w:r w:rsidRPr="00260519">
              <w:rPr>
                <w:rStyle w:val="FontStyle104"/>
                <w:sz w:val="22"/>
                <w:szCs w:val="22"/>
              </w:rPr>
              <w:lastRenderedPageBreak/>
              <w:t>ные карандаши, фломастеры.</w:t>
            </w:r>
          </w:p>
          <w:p w:rsidR="00F5460D" w:rsidRPr="003E0861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F5460D" w:rsidRPr="00B15F39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5F39">
              <w:rPr>
                <w:rFonts w:ascii="Times New Roman" w:hAnsi="Times New Roman"/>
                <w:b/>
              </w:rPr>
              <w:lastRenderedPageBreak/>
              <w:t>Лич</w:t>
            </w:r>
            <w:proofErr w:type="spellEnd"/>
            <w:r w:rsidRPr="00B15F39">
              <w:rPr>
                <w:rFonts w:ascii="Times New Roman" w:hAnsi="Times New Roman"/>
                <w:b/>
              </w:rPr>
              <w:t xml:space="preserve">. </w:t>
            </w:r>
            <w:r w:rsidRPr="00B15F39">
              <w:rPr>
                <w:rFonts w:ascii="Times New Roman" w:hAnsi="Times New Roman"/>
              </w:rPr>
              <w:t xml:space="preserve">Умение удивляться красоте окружающего мира, </w:t>
            </w:r>
            <w:proofErr w:type="spellStart"/>
            <w:r w:rsidRPr="00B15F39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B15F39">
              <w:rPr>
                <w:rFonts w:ascii="Times New Roman" w:hAnsi="Times New Roman"/>
              </w:rPr>
              <w:t xml:space="preserve"> </w:t>
            </w:r>
            <w:proofErr w:type="gramStart"/>
            <w:r w:rsidRPr="00B15F39">
              <w:rPr>
                <w:rFonts w:ascii="Times New Roman" w:hAnsi="Times New Roman"/>
              </w:rPr>
              <w:t>-б</w:t>
            </w:r>
            <w:proofErr w:type="gramEnd"/>
            <w:r w:rsidRPr="00B15F39">
              <w:rPr>
                <w:rFonts w:ascii="Times New Roman" w:hAnsi="Times New Roman"/>
              </w:rPr>
              <w:t>ыть благодарным природе.</w:t>
            </w:r>
          </w:p>
          <w:p w:rsidR="00F5460D" w:rsidRPr="00B15F39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B15F39">
              <w:rPr>
                <w:rFonts w:ascii="Times New Roman" w:hAnsi="Times New Roman"/>
                <w:b/>
              </w:rPr>
              <w:t xml:space="preserve">Ком. </w:t>
            </w:r>
            <w:r w:rsidRPr="00B15F39">
              <w:rPr>
                <w:rFonts w:ascii="Times New Roman" w:hAnsi="Times New Roman"/>
              </w:rPr>
              <w:t xml:space="preserve">Умение участвовать в диалоге, высказывать и отстаивать свое мнение, </w:t>
            </w:r>
          </w:p>
          <w:p w:rsidR="00F5460D" w:rsidRPr="00B15F39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B15F39">
              <w:rPr>
                <w:rFonts w:ascii="Times New Roman" w:hAnsi="Times New Roman"/>
                <w:b/>
              </w:rPr>
              <w:lastRenderedPageBreak/>
              <w:t>Поз.</w:t>
            </w:r>
            <w:r w:rsidRPr="00B15F39">
              <w:rPr>
                <w:rFonts w:ascii="Times New Roman" w:hAnsi="Times New Roman"/>
              </w:rPr>
              <w:t xml:space="preserve"> Наблюдательность. Уметь сравнивать различную форму листьев, выявлять геометрическую форму, выбирать правильное расположение листа</w:t>
            </w:r>
          </w:p>
          <w:p w:rsidR="00F5460D" w:rsidRPr="00B15F39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5F39">
              <w:rPr>
                <w:rFonts w:ascii="Times New Roman" w:hAnsi="Times New Roman"/>
                <w:b/>
              </w:rPr>
              <w:t>Рег</w:t>
            </w:r>
            <w:proofErr w:type="spellEnd"/>
            <w:r w:rsidRPr="00B15F39">
              <w:rPr>
                <w:rFonts w:ascii="Times New Roman" w:hAnsi="Times New Roman"/>
                <w:b/>
              </w:rPr>
              <w:t>.</w:t>
            </w:r>
            <w:r w:rsidRPr="00B15F39">
              <w:rPr>
                <w:rFonts w:ascii="Times New Roman" w:hAnsi="Times New Roman"/>
              </w:rPr>
              <w:t xml:space="preserve"> Умение организовать рабочее место, проводить различные виды штрихов, линий; оценивать работы</w:t>
            </w:r>
          </w:p>
          <w:p w:rsidR="00F5460D" w:rsidRPr="00B15F39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60D" w:rsidRPr="00052A25" w:rsidTr="001D7F20">
        <w:trPr>
          <w:trHeight w:val="1833"/>
        </w:trPr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Изображать можно пятном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Использовать</w:t>
            </w:r>
            <w:r w:rsidRPr="00A47C16">
              <w:rPr>
                <w:sz w:val="22"/>
                <w:szCs w:val="22"/>
              </w:rPr>
              <w:t xml:space="preserve"> пятно как основу изобразительного образа на плоскости.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Соотносить</w:t>
            </w:r>
            <w:r w:rsidRPr="00A47C16">
              <w:rPr>
                <w:sz w:val="22"/>
                <w:szCs w:val="22"/>
              </w:rPr>
              <w:t xml:space="preserve"> форму пятна с опытом зрительных впечатлений.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Видеть</w:t>
            </w:r>
            <w:r w:rsidRPr="00A47C16">
              <w:rPr>
                <w:sz w:val="22"/>
                <w:szCs w:val="22"/>
              </w:rPr>
              <w:t xml:space="preserve"> зрительную метафору </w:t>
            </w:r>
            <w:proofErr w:type="gramStart"/>
            <w:r w:rsidRPr="00A47C16">
              <w:rPr>
                <w:sz w:val="22"/>
                <w:szCs w:val="22"/>
              </w:rPr>
              <w:t>—</w:t>
            </w:r>
            <w:r w:rsidRPr="00A47C16">
              <w:rPr>
                <w:b/>
                <w:sz w:val="22"/>
                <w:szCs w:val="22"/>
              </w:rPr>
              <w:t>н</w:t>
            </w:r>
            <w:proofErr w:type="gramEnd"/>
            <w:r w:rsidRPr="00A47C16">
              <w:rPr>
                <w:b/>
                <w:sz w:val="22"/>
                <w:szCs w:val="22"/>
              </w:rPr>
              <w:t>аходить</w:t>
            </w:r>
            <w:r w:rsidRPr="00A47C16">
              <w:rPr>
                <w:sz w:val="22"/>
                <w:szCs w:val="22"/>
              </w:rPr>
              <w:t xml:space="preserve"> потенциальный образ в случайной форме силуэтного пятна и </w:t>
            </w:r>
            <w:r w:rsidRPr="00A47C16">
              <w:rPr>
                <w:b/>
                <w:sz w:val="22"/>
                <w:szCs w:val="22"/>
              </w:rPr>
              <w:t>проявлять</w:t>
            </w:r>
            <w:r w:rsidRPr="00A47C16">
              <w:rPr>
                <w:sz w:val="22"/>
                <w:szCs w:val="22"/>
              </w:rPr>
              <w:t xml:space="preserve"> его путем дорисовки.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Воспринимать</w:t>
            </w:r>
            <w:r w:rsidRPr="00A47C16">
              <w:rPr>
                <w:sz w:val="22"/>
                <w:szCs w:val="22"/>
              </w:rPr>
              <w:t xml:space="preserve"> </w:t>
            </w:r>
            <w:r w:rsidRPr="00A47C16">
              <w:rPr>
                <w:b/>
                <w:sz w:val="22"/>
                <w:szCs w:val="22"/>
              </w:rPr>
              <w:t xml:space="preserve">и анализировать </w:t>
            </w:r>
            <w:r w:rsidRPr="00A47C16">
              <w:rPr>
                <w:sz w:val="22"/>
                <w:szCs w:val="22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Овладевать</w:t>
            </w:r>
            <w:r w:rsidRPr="00A47C16">
              <w:rPr>
                <w:sz w:val="22"/>
                <w:szCs w:val="22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</w:pPr>
            <w:proofErr w:type="gramStart"/>
            <w:r w:rsidRPr="00A47C16">
              <w:rPr>
                <w:b/>
                <w:sz w:val="22"/>
                <w:szCs w:val="22"/>
              </w:rPr>
              <w:t>Создавать</w:t>
            </w:r>
            <w:r w:rsidRPr="00A47C16">
              <w:rPr>
                <w:sz w:val="22"/>
                <w:szCs w:val="22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A47C16">
              <w:rPr>
                <w:sz w:val="22"/>
                <w:szCs w:val="22"/>
              </w:rPr>
              <w:t>дорисовывания</w:t>
            </w:r>
            <w:proofErr w:type="spellEnd"/>
            <w:r w:rsidRPr="00A47C16">
              <w:rPr>
                <w:sz w:val="22"/>
                <w:szCs w:val="22"/>
              </w:rPr>
              <w:t xml:space="preserve"> пятна (кляксы).</w:t>
            </w:r>
            <w:proofErr w:type="gramEnd"/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4"/>
              </w:rPr>
            </w:pPr>
            <w:r w:rsidRPr="00A47C16">
              <w:rPr>
                <w:sz w:val="24"/>
              </w:rPr>
              <w:t>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Образ на основе пятна в иллюстрациях известных художников (Т. Маврина, Е. </w:t>
            </w:r>
            <w:proofErr w:type="spellStart"/>
            <w:r w:rsidRPr="00A47C16">
              <w:rPr>
                <w:sz w:val="24"/>
              </w:rPr>
              <w:t>Чарушин</w:t>
            </w:r>
            <w:proofErr w:type="spellEnd"/>
            <w:r w:rsidRPr="00A47C16">
              <w:rPr>
                <w:sz w:val="24"/>
              </w:rPr>
              <w:t>, В. Лебедев, М. </w:t>
            </w:r>
            <w:proofErr w:type="spellStart"/>
            <w:r w:rsidRPr="00A47C16">
              <w:rPr>
                <w:sz w:val="24"/>
              </w:rPr>
              <w:t>Митурич</w:t>
            </w:r>
            <w:proofErr w:type="spellEnd"/>
            <w:r w:rsidRPr="00A47C16">
              <w:rPr>
                <w:sz w:val="24"/>
              </w:rPr>
              <w:t xml:space="preserve"> и др.) к детским книгам о животных.</w:t>
            </w:r>
          </w:p>
          <w:p w:rsidR="00F5460D" w:rsidRPr="00A47C16" w:rsidRDefault="00F5460D" w:rsidP="001D7F20">
            <w:pPr>
              <w:spacing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F5460D" w:rsidRPr="00B15F39" w:rsidRDefault="00F5460D" w:rsidP="001D7F20">
            <w:pPr>
              <w:pStyle w:val="Style87"/>
              <w:widowControl/>
              <w:spacing w:before="101" w:line="240" w:lineRule="auto"/>
              <w:ind w:firstLine="341"/>
              <w:rPr>
                <w:rStyle w:val="FontStyle95"/>
                <w:i w:val="0"/>
                <w:sz w:val="22"/>
                <w:szCs w:val="22"/>
              </w:rPr>
            </w:pPr>
            <w:proofErr w:type="spellStart"/>
            <w:r w:rsidRPr="00260519">
              <w:rPr>
                <w:rStyle w:val="FontStyle95"/>
                <w:sz w:val="22"/>
                <w:szCs w:val="22"/>
              </w:rPr>
              <w:t>Задание</w:t>
            </w:r>
            <w:proofErr w:type="gramStart"/>
            <w:r w:rsidRPr="00260519">
              <w:rPr>
                <w:rStyle w:val="FontStyle95"/>
                <w:sz w:val="22"/>
                <w:szCs w:val="22"/>
              </w:rPr>
              <w:t>:</w:t>
            </w:r>
            <w:r w:rsidRPr="00B15F39">
              <w:rPr>
                <w:rStyle w:val="FontStyle95"/>
                <w:i w:val="0"/>
                <w:sz w:val="22"/>
                <w:szCs w:val="22"/>
              </w:rPr>
              <w:t>с</w:t>
            </w:r>
            <w:proofErr w:type="gramEnd"/>
            <w:r w:rsidRPr="00B15F39">
              <w:rPr>
                <w:rStyle w:val="FontStyle95"/>
                <w:i w:val="0"/>
                <w:sz w:val="22"/>
                <w:szCs w:val="22"/>
              </w:rPr>
              <w:t>оздание</w:t>
            </w:r>
            <w:proofErr w:type="spellEnd"/>
            <w:r w:rsidRPr="00B15F39">
              <w:rPr>
                <w:rStyle w:val="FontStyle95"/>
                <w:i w:val="0"/>
                <w:sz w:val="22"/>
                <w:szCs w:val="22"/>
              </w:rPr>
              <w:t xml:space="preserve"> образов зверей, птиц, рыб с помощью </w:t>
            </w:r>
            <w:proofErr w:type="spellStart"/>
            <w:r w:rsidRPr="00B15F39">
              <w:rPr>
                <w:rStyle w:val="FontStyle95"/>
                <w:i w:val="0"/>
                <w:sz w:val="22"/>
                <w:szCs w:val="22"/>
              </w:rPr>
              <w:t>дорисовавания</w:t>
            </w:r>
            <w:proofErr w:type="spellEnd"/>
            <w:r w:rsidRPr="00B15F39">
              <w:rPr>
                <w:rStyle w:val="FontStyle95"/>
                <w:i w:val="0"/>
                <w:sz w:val="22"/>
                <w:szCs w:val="22"/>
              </w:rPr>
              <w:t xml:space="preserve"> пятна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2"/>
                <w:szCs w:val="22"/>
              </w:rPr>
            </w:pPr>
            <w:proofErr w:type="gramStart"/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одноцветная краска (гуашь или акварель, тушь), кисть, во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да, черный фломастер.</w:t>
            </w:r>
            <w:proofErr w:type="gramEnd"/>
          </w:p>
          <w:p w:rsidR="00F5460D" w:rsidRPr="00260519" w:rsidRDefault="00F5460D" w:rsidP="001D7F20">
            <w:pPr>
              <w:pStyle w:val="Style87"/>
              <w:widowControl/>
              <w:tabs>
                <w:tab w:val="right" w:pos="3842"/>
              </w:tabs>
              <w:spacing w:line="240" w:lineRule="auto"/>
              <w:ind w:firstLine="0"/>
              <w:jc w:val="left"/>
              <w:rPr>
                <w:rStyle w:val="FontStyle104"/>
                <w:sz w:val="22"/>
                <w:szCs w:val="22"/>
              </w:rPr>
            </w:pPr>
          </w:p>
          <w:p w:rsidR="00F5460D" w:rsidRPr="003E0861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460D" w:rsidRPr="003E0861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460D" w:rsidRPr="003E0861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F5460D" w:rsidRPr="00CE72F6" w:rsidRDefault="00F5460D" w:rsidP="001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72F6">
              <w:rPr>
                <w:rFonts w:ascii="Times New Roman" w:hAnsi="Times New Roman"/>
                <w:b/>
                <w:bCs/>
              </w:rPr>
              <w:t>Рег</w:t>
            </w:r>
            <w:proofErr w:type="spellEnd"/>
            <w:r w:rsidRPr="00CE72F6">
              <w:rPr>
                <w:rFonts w:ascii="Times New Roman" w:hAnsi="Times New Roman"/>
                <w:b/>
                <w:bCs/>
              </w:rPr>
              <w:t xml:space="preserve">. </w:t>
            </w:r>
            <w:r w:rsidRPr="00CE72F6">
              <w:rPr>
                <w:rFonts w:ascii="Times New Roman" w:hAnsi="Times New Roman"/>
                <w:bCs/>
              </w:rPr>
              <w:t>Умение</w:t>
            </w:r>
            <w:r w:rsidRPr="00CE72F6">
              <w:rPr>
                <w:rFonts w:ascii="Times New Roman" w:hAnsi="Times New Roman"/>
              </w:rPr>
              <w:t xml:space="preserve"> организовать рабочее место, применять основные средства </w:t>
            </w:r>
            <w:proofErr w:type="spellStart"/>
            <w:r w:rsidRPr="00CE72F6">
              <w:rPr>
                <w:rFonts w:ascii="Times New Roman" w:hAnsi="Times New Roman"/>
              </w:rPr>
              <w:t>худож</w:t>
            </w:r>
            <w:proofErr w:type="spellEnd"/>
            <w:r w:rsidRPr="00CE72F6">
              <w:rPr>
                <w:rFonts w:ascii="Times New Roman" w:hAnsi="Times New Roman"/>
              </w:rPr>
              <w:t xml:space="preserve">. выразительности (пятно) в рисунке на плоскости, умение рационально строить </w:t>
            </w:r>
            <w:proofErr w:type="spellStart"/>
            <w:r w:rsidRPr="00CE72F6">
              <w:rPr>
                <w:rFonts w:ascii="Times New Roman" w:hAnsi="Times New Roman"/>
              </w:rPr>
              <w:t>самост</w:t>
            </w:r>
            <w:proofErr w:type="spellEnd"/>
            <w:r w:rsidRPr="00CE72F6">
              <w:rPr>
                <w:rFonts w:ascii="Times New Roman" w:hAnsi="Times New Roman"/>
              </w:rPr>
              <w:t xml:space="preserve">.  </w:t>
            </w:r>
            <w:proofErr w:type="spellStart"/>
            <w:r w:rsidRPr="00CE72F6">
              <w:rPr>
                <w:rFonts w:ascii="Times New Roman" w:hAnsi="Times New Roman"/>
              </w:rPr>
              <w:t>творч</w:t>
            </w:r>
            <w:proofErr w:type="spellEnd"/>
            <w:r w:rsidRPr="00CE72F6">
              <w:rPr>
                <w:rFonts w:ascii="Times New Roman" w:hAnsi="Times New Roman"/>
              </w:rPr>
              <w:t>. деятельность</w:t>
            </w:r>
          </w:p>
          <w:p w:rsidR="00F5460D" w:rsidRPr="00CE72F6" w:rsidRDefault="00F5460D" w:rsidP="001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  <w:b/>
              </w:rPr>
              <w:t>Ком</w:t>
            </w:r>
            <w:proofErr w:type="gramStart"/>
            <w:r w:rsidRPr="00CE72F6">
              <w:rPr>
                <w:rFonts w:ascii="Times New Roman" w:hAnsi="Times New Roman"/>
                <w:b/>
              </w:rPr>
              <w:t>.</w:t>
            </w:r>
            <w:proofErr w:type="gramEnd"/>
            <w:r w:rsidRPr="00CE72F6">
              <w:rPr>
                <w:rFonts w:ascii="Times New Roman" w:hAnsi="Times New Roman"/>
              </w:rPr>
              <w:t xml:space="preserve"> </w:t>
            </w:r>
            <w:proofErr w:type="gramStart"/>
            <w:r w:rsidRPr="00CE72F6">
              <w:rPr>
                <w:rFonts w:ascii="Times New Roman" w:hAnsi="Times New Roman"/>
              </w:rPr>
              <w:t>у</w:t>
            </w:r>
            <w:proofErr w:type="gramEnd"/>
            <w:r w:rsidRPr="00CE72F6">
              <w:rPr>
                <w:rFonts w:ascii="Times New Roman" w:hAnsi="Times New Roman"/>
              </w:rPr>
              <w:t>мение эмоционально передать свои чувства, передать красоту окружающего мира</w:t>
            </w:r>
          </w:p>
          <w:p w:rsidR="00F5460D" w:rsidRPr="00CE72F6" w:rsidRDefault="00F5460D" w:rsidP="001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72F6">
              <w:rPr>
                <w:rFonts w:ascii="Times New Roman" w:hAnsi="Times New Roman"/>
                <w:b/>
              </w:rPr>
              <w:t>Лич</w:t>
            </w:r>
            <w:proofErr w:type="spellEnd"/>
            <w:r w:rsidRPr="00CE72F6">
              <w:rPr>
                <w:rFonts w:ascii="Times New Roman" w:hAnsi="Times New Roman"/>
              </w:rPr>
              <w:t xml:space="preserve">. Находить </w:t>
            </w:r>
            <w:proofErr w:type="spellStart"/>
            <w:r w:rsidRPr="00CE72F6">
              <w:rPr>
                <w:rFonts w:ascii="Times New Roman" w:hAnsi="Times New Roman"/>
              </w:rPr>
              <w:t>худож</w:t>
            </w:r>
            <w:proofErr w:type="spellEnd"/>
            <w:r w:rsidRPr="00CE72F6">
              <w:rPr>
                <w:rFonts w:ascii="Times New Roman" w:hAnsi="Times New Roman"/>
              </w:rPr>
              <w:t xml:space="preserve">. образ в случайной форме силуэтного пятна. </w:t>
            </w:r>
            <w:proofErr w:type="spellStart"/>
            <w:r w:rsidRPr="00CE72F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CE72F6">
              <w:rPr>
                <w:rFonts w:ascii="Times New Roman" w:hAnsi="Times New Roman"/>
              </w:rPr>
              <w:t xml:space="preserve">  ( забота о тех, кого приручили </w:t>
            </w:r>
            <w:proofErr w:type="gramStart"/>
            <w:r w:rsidRPr="00CE72F6">
              <w:rPr>
                <w:rFonts w:ascii="Times New Roman" w:hAnsi="Times New Roman"/>
              </w:rPr>
              <w:t>–к</w:t>
            </w:r>
            <w:proofErr w:type="gramEnd"/>
            <w:r w:rsidRPr="00CE72F6">
              <w:rPr>
                <w:rFonts w:ascii="Times New Roman" w:hAnsi="Times New Roman"/>
              </w:rPr>
              <w:t>ошках, собаках); бережное отношение к вещам (школьной мебели).</w:t>
            </w:r>
          </w:p>
          <w:p w:rsidR="00F5460D" w:rsidRPr="00CE72F6" w:rsidRDefault="00F5460D" w:rsidP="001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  <w:b/>
              </w:rPr>
              <w:t>Поз.</w:t>
            </w:r>
            <w:r w:rsidRPr="00CE72F6">
              <w:rPr>
                <w:rFonts w:ascii="Times New Roman" w:hAnsi="Times New Roman"/>
              </w:rPr>
              <w:t xml:space="preserve"> Наблюдательность, уметь выполнять основные живописные мазки. Анализировать</w:t>
            </w:r>
            <w:r w:rsidRPr="00CE72F6">
              <w:rPr>
                <w:rFonts w:ascii="Times New Roman" w:hAnsi="Times New Roman"/>
                <w:b/>
              </w:rPr>
              <w:t xml:space="preserve"> </w:t>
            </w:r>
            <w:r w:rsidRPr="00CE72F6">
              <w:rPr>
                <w:rFonts w:ascii="Times New Roman" w:hAnsi="Times New Roman"/>
              </w:rPr>
              <w:t xml:space="preserve">иллюстрации художников к детским книгам, </w:t>
            </w:r>
            <w:r w:rsidRPr="00CE72F6">
              <w:rPr>
                <w:rFonts w:ascii="Times New Roman" w:hAnsi="Times New Roman"/>
              </w:rPr>
              <w:lastRenderedPageBreak/>
              <w:t>собственную работу.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Изображать можно в объеме  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Находить</w:t>
            </w:r>
            <w:r w:rsidRPr="00A47C16">
              <w:rPr>
                <w:sz w:val="22"/>
                <w:szCs w:val="22"/>
              </w:rPr>
              <w:t xml:space="preserve"> выразительные, образные объемы в природе (облака, камни, коряги, плоды и т. д.).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Воспринимать</w:t>
            </w:r>
            <w:r w:rsidRPr="00A47C16">
              <w:rPr>
                <w:sz w:val="22"/>
                <w:szCs w:val="22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47C16">
              <w:rPr>
                <w:sz w:val="22"/>
                <w:szCs w:val="22"/>
              </w:rPr>
              <w:t>Эрьзи</w:t>
            </w:r>
            <w:proofErr w:type="spellEnd"/>
            <w:r w:rsidRPr="00A47C16">
              <w:rPr>
                <w:sz w:val="22"/>
                <w:szCs w:val="22"/>
              </w:rPr>
              <w:t>, С. Коненкова).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Овладевать</w:t>
            </w:r>
            <w:r w:rsidRPr="00A47C16">
              <w:rPr>
                <w:sz w:val="22"/>
                <w:szCs w:val="22"/>
              </w:rPr>
              <w:t xml:space="preserve"> первичными навыками изображения в объеме.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Изображать</w:t>
            </w:r>
            <w:r w:rsidRPr="00A47C16">
              <w:rPr>
                <w:sz w:val="22"/>
                <w:szCs w:val="22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F5460D" w:rsidRPr="00A47C16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Объемные изображения.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2"/>
                <w:szCs w:val="22"/>
              </w:rPr>
            </w:pPr>
            <w:proofErr w:type="gramStart"/>
            <w:r w:rsidRPr="00A47C16">
              <w:rPr>
                <w:sz w:val="22"/>
                <w:szCs w:val="22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A47C16">
              <w:rPr>
                <w:sz w:val="22"/>
                <w:szCs w:val="22"/>
              </w:rPr>
              <w:t xml:space="preserve"> Развитие наблюдательности и фантазии при восприятии объемной формы.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 xml:space="preserve">Целостность формы.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hanging="74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Лепка птиц и зверей.</w:t>
            </w:r>
          </w:p>
          <w:p w:rsidR="00F5460D" w:rsidRPr="00A47C16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>
              <w:rPr>
                <w:rStyle w:val="FontStyle104"/>
                <w:sz w:val="22"/>
                <w:szCs w:val="22"/>
              </w:rPr>
              <w:t>лепка птицы и животного из целого куска пластилина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пластилин, стеки, до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щечка.</w:t>
            </w:r>
          </w:p>
          <w:p w:rsidR="00F5460D" w:rsidRPr="003E0861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F5460D" w:rsidRPr="00CE72F6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72F6">
              <w:rPr>
                <w:rFonts w:ascii="Times New Roman" w:hAnsi="Times New Roman"/>
                <w:b/>
              </w:rPr>
              <w:t>Поз</w:t>
            </w:r>
            <w:proofErr w:type="gramStart"/>
            <w:r w:rsidRPr="00CE72F6">
              <w:rPr>
                <w:rFonts w:ascii="Times New Roman" w:hAnsi="Times New Roman"/>
              </w:rPr>
              <w:t>.Н</w:t>
            </w:r>
            <w:proofErr w:type="gramEnd"/>
            <w:r w:rsidRPr="00CE72F6">
              <w:rPr>
                <w:rFonts w:ascii="Times New Roman" w:hAnsi="Times New Roman"/>
              </w:rPr>
              <w:t>аблюдательность.Умение</w:t>
            </w:r>
            <w:proofErr w:type="spellEnd"/>
            <w:r w:rsidRPr="00CE72F6">
              <w:rPr>
                <w:rFonts w:ascii="Times New Roman" w:hAnsi="Times New Roman"/>
              </w:rPr>
              <w:t xml:space="preserve"> использовать пластилин , применять технологию лепки от большой формы способами вытягивания и вдавливания.</w:t>
            </w:r>
          </w:p>
          <w:p w:rsidR="00F5460D" w:rsidRPr="00CE72F6" w:rsidRDefault="00F5460D" w:rsidP="001D7F20">
            <w:pPr>
              <w:spacing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  <w:b/>
              </w:rPr>
              <w:t xml:space="preserve">Ком. </w:t>
            </w:r>
            <w:r w:rsidRPr="00CE72F6">
              <w:rPr>
                <w:rFonts w:ascii="Times New Roman" w:hAnsi="Times New Roman"/>
              </w:rPr>
              <w:t xml:space="preserve">Умение участвовать в диалоге, выбирать и использовать адекватные выразительные средства  </w:t>
            </w:r>
          </w:p>
          <w:p w:rsidR="00F5460D" w:rsidRPr="00CE72F6" w:rsidRDefault="00F5460D" w:rsidP="001D7F20">
            <w:pPr>
              <w:spacing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</w:rPr>
              <w:t xml:space="preserve">  </w:t>
            </w:r>
            <w:proofErr w:type="spellStart"/>
            <w:r w:rsidRPr="00CE72F6">
              <w:rPr>
                <w:rFonts w:ascii="Times New Roman" w:hAnsi="Times New Roman"/>
                <w:b/>
              </w:rPr>
              <w:t>Рег</w:t>
            </w:r>
            <w:proofErr w:type="spellEnd"/>
            <w:r w:rsidRPr="00CE72F6">
              <w:rPr>
                <w:rFonts w:ascii="Times New Roman" w:hAnsi="Times New Roman"/>
                <w:b/>
              </w:rPr>
              <w:t>.</w:t>
            </w:r>
            <w:r w:rsidRPr="00CE72F6">
              <w:rPr>
                <w:rFonts w:ascii="Times New Roman" w:hAnsi="Times New Roman"/>
              </w:rPr>
              <w:t xml:space="preserve"> Умение подбирать оптимальный размер образа, понимать его форму и основные пропорции</w:t>
            </w:r>
            <w:proofErr w:type="gramStart"/>
            <w:r w:rsidRPr="00CE72F6">
              <w:rPr>
                <w:rFonts w:ascii="Times New Roman" w:hAnsi="Times New Roman"/>
              </w:rPr>
              <w:t xml:space="preserve"> ,</w:t>
            </w:r>
            <w:proofErr w:type="gramEnd"/>
            <w:r w:rsidRPr="00CE72F6">
              <w:rPr>
                <w:rFonts w:ascii="Times New Roman" w:hAnsi="Times New Roman"/>
              </w:rPr>
              <w:t xml:space="preserve"> организовать рабочее место при работе с пластилином,           </w:t>
            </w:r>
          </w:p>
          <w:p w:rsidR="00F5460D" w:rsidRPr="00CE72F6" w:rsidRDefault="00F5460D" w:rsidP="001D7F20">
            <w:pPr>
              <w:spacing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</w:rPr>
              <w:t xml:space="preserve"> </w:t>
            </w:r>
            <w:r w:rsidRPr="00CE72F6">
              <w:rPr>
                <w:rFonts w:ascii="Times New Roman" w:hAnsi="Times New Roman"/>
                <w:b/>
              </w:rPr>
              <w:t xml:space="preserve">Поз. </w:t>
            </w:r>
            <w:r w:rsidRPr="00CE72F6">
              <w:rPr>
                <w:rFonts w:ascii="Times New Roman" w:hAnsi="Times New Roman"/>
              </w:rPr>
              <w:t>Умение быть внимательным, слышать учителя.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5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Изображать можно линией    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Овладевать</w:t>
            </w:r>
            <w:r w:rsidRPr="00A47C16">
              <w:rPr>
                <w:sz w:val="22"/>
                <w:szCs w:val="22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47C16">
              <w:rPr>
                <w:sz w:val="22"/>
                <w:szCs w:val="22"/>
              </w:rPr>
              <w:t>гелевая</w:t>
            </w:r>
            <w:proofErr w:type="spellEnd"/>
            <w:r w:rsidRPr="00A47C16">
              <w:rPr>
                <w:sz w:val="22"/>
                <w:szCs w:val="22"/>
              </w:rPr>
              <w:t xml:space="preserve"> ручка).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Находить</w:t>
            </w:r>
            <w:r w:rsidRPr="00A47C16">
              <w:rPr>
                <w:sz w:val="22"/>
                <w:szCs w:val="22"/>
              </w:rPr>
              <w:t xml:space="preserve"> </w:t>
            </w:r>
            <w:r w:rsidRPr="00A47C16">
              <w:rPr>
                <w:b/>
                <w:sz w:val="22"/>
                <w:szCs w:val="22"/>
              </w:rPr>
              <w:t>и наблюдать</w:t>
            </w:r>
            <w:r w:rsidRPr="00A47C16">
              <w:rPr>
                <w:sz w:val="22"/>
                <w:szCs w:val="22"/>
              </w:rPr>
              <w:t xml:space="preserve"> линии и их ритм в природе.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A47C16">
              <w:rPr>
                <w:b/>
                <w:sz w:val="22"/>
                <w:szCs w:val="22"/>
              </w:rPr>
              <w:t>Сочинять и рассказывать</w:t>
            </w:r>
            <w:r w:rsidRPr="00A47C16">
              <w:rPr>
                <w:sz w:val="22"/>
                <w:szCs w:val="22"/>
              </w:rPr>
              <w:t xml:space="preserve"> с помощью линейных изображений </w:t>
            </w:r>
            <w:r w:rsidRPr="00A47C16">
              <w:rPr>
                <w:sz w:val="22"/>
                <w:szCs w:val="22"/>
              </w:rPr>
              <w:lastRenderedPageBreak/>
              <w:t>маленькие сюжеты из своей жизни.</w:t>
            </w:r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lastRenderedPageBreak/>
              <w:t>Линии в природе.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 xml:space="preserve">Линейные изображения на плоскости. Повествовательные возможности линии (линия — рассказчица). </w:t>
            </w:r>
          </w:p>
          <w:p w:rsidR="00F5460D" w:rsidRPr="00A47C16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рисунок линией на тему «Расскажи нам о себе».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Вариант задания: </w:t>
            </w:r>
            <w:r w:rsidRPr="00260519">
              <w:rPr>
                <w:rStyle w:val="FontStyle104"/>
                <w:sz w:val="22"/>
                <w:szCs w:val="22"/>
              </w:rPr>
              <w:t xml:space="preserve">рисунки на темы стихов С. Маршака, А. </w:t>
            </w:r>
            <w:proofErr w:type="spellStart"/>
            <w:r w:rsidRPr="00260519">
              <w:rPr>
                <w:rStyle w:val="FontStyle104"/>
                <w:sz w:val="22"/>
                <w:szCs w:val="22"/>
              </w:rPr>
              <w:t>Барто</w:t>
            </w:r>
            <w:proofErr w:type="spellEnd"/>
            <w:r w:rsidRPr="00260519">
              <w:rPr>
                <w:rStyle w:val="FontStyle104"/>
                <w:sz w:val="22"/>
                <w:szCs w:val="22"/>
              </w:rPr>
              <w:t>, Д. Хармса с веселым, озорным развитием сюжета.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 Материалы: г</w:t>
            </w:r>
            <w:r w:rsidRPr="00260519">
              <w:rPr>
                <w:rStyle w:val="FontStyle138"/>
                <w:b w:val="0"/>
                <w:i w:val="0"/>
                <w:sz w:val="22"/>
                <w:szCs w:val="22"/>
              </w:rPr>
              <w:t>уашь,</w:t>
            </w:r>
            <w:r w:rsidRPr="00260519">
              <w:rPr>
                <w:rStyle w:val="FontStyle138"/>
                <w:sz w:val="22"/>
                <w:szCs w:val="22"/>
              </w:rPr>
              <w:t xml:space="preserve"> </w:t>
            </w:r>
            <w:r w:rsidRPr="00260519">
              <w:rPr>
                <w:rStyle w:val="FontStyle104"/>
                <w:sz w:val="22"/>
                <w:szCs w:val="22"/>
              </w:rPr>
              <w:lastRenderedPageBreak/>
              <w:t>черный фломастер или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карандаш, бумага.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F5460D" w:rsidRPr="00B24D9C" w:rsidRDefault="00F5460D" w:rsidP="001D7F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5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</w:t>
            </w:r>
            <w:proofErr w:type="spellEnd"/>
            <w:r w:rsidRPr="0019354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>Умение создавать образ, отбирать главное для рисунка,</w:t>
            </w:r>
            <w:r w:rsidRPr="001935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>определять основы композиции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 xml:space="preserve">мение создавать творческие работы на основе собственного замысла, использовать художественные материалы </w:t>
            </w:r>
            <w:r>
              <w:rPr>
                <w:rFonts w:ascii="Times New Roman" w:hAnsi="Times New Roman"/>
              </w:rPr>
              <w:t>о</w:t>
            </w:r>
            <w:r w:rsidRPr="005320D8">
              <w:rPr>
                <w:rFonts w:ascii="Times New Roman" w:hAnsi="Times New Roman"/>
                <w:sz w:val="20"/>
                <w:szCs w:val="20"/>
              </w:rPr>
              <w:t>ткрытость для творчества, снятие страха перед чистым листом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proofErr w:type="spellStart"/>
            <w:r w:rsidRPr="00193545">
              <w:rPr>
                <w:rFonts w:ascii="Times New Roman" w:hAnsi="Times New Roman"/>
                <w:b/>
                <w:sz w:val="20"/>
                <w:szCs w:val="20"/>
              </w:rPr>
              <w:t>Поз</w:t>
            </w:r>
            <w:proofErr w:type="gramStart"/>
            <w:r w:rsidRPr="00193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аблюдательность.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>Умение</w:t>
            </w:r>
            <w:proofErr w:type="spellEnd"/>
            <w:r w:rsidRPr="00193545">
              <w:rPr>
                <w:rFonts w:ascii="Times New Roman" w:hAnsi="Times New Roman"/>
                <w:sz w:val="20"/>
                <w:szCs w:val="20"/>
              </w:rPr>
              <w:t xml:space="preserve"> работать графическими </w:t>
            </w:r>
            <w:r w:rsidRPr="00193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материалами (фломастер, маркер, </w:t>
            </w:r>
            <w:proofErr w:type="spellStart"/>
            <w:r w:rsidRPr="00193545">
              <w:rPr>
                <w:rFonts w:ascii="Times New Roman" w:hAnsi="Times New Roman"/>
                <w:sz w:val="20"/>
                <w:szCs w:val="20"/>
              </w:rPr>
              <w:t>гелевая</w:t>
            </w:r>
            <w:proofErr w:type="spellEnd"/>
            <w:r w:rsidRPr="00193545">
              <w:rPr>
                <w:rFonts w:ascii="Times New Roman" w:hAnsi="Times New Roman"/>
                <w:sz w:val="20"/>
                <w:szCs w:val="20"/>
              </w:rPr>
              <w:t xml:space="preserve"> ручка), использовать различные средства выразительности.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93545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>. Умение участвовать в диалоге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  </w:t>
            </w:r>
            <w:proofErr w:type="spellStart"/>
            <w:r w:rsidRPr="00193545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193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 xml:space="preserve"> Умение работать в команде</w:t>
            </w:r>
            <w:r>
              <w:rPr>
                <w:rFonts w:ascii="Times New Roman" w:hAnsi="Times New Roman"/>
                <w:sz w:val="20"/>
                <w:szCs w:val="20"/>
              </w:rPr>
              <w:t>, планировать свою деятельность и время работы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left="-61"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Разноцветные краски 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Овладевать</w:t>
            </w:r>
            <w:r w:rsidRPr="00A47C16">
              <w:rPr>
                <w:sz w:val="22"/>
                <w:szCs w:val="22"/>
              </w:rPr>
              <w:t xml:space="preserve"> первичными навыками работы гуашью.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Соотносить</w:t>
            </w:r>
            <w:r w:rsidRPr="00A47C16">
              <w:rPr>
                <w:sz w:val="22"/>
                <w:szCs w:val="22"/>
              </w:rPr>
              <w:t xml:space="preserve"> цвет с вызываемыми им предметными ассоциациями (что бывает красным, желтым и т.</w:t>
            </w:r>
            <w:r w:rsidRPr="00A47C16">
              <w:rPr>
                <w:sz w:val="22"/>
                <w:szCs w:val="22"/>
                <w:lang w:val="en-US"/>
              </w:rPr>
              <w:t> </w:t>
            </w:r>
            <w:r w:rsidRPr="00A47C16">
              <w:rPr>
                <w:sz w:val="22"/>
                <w:szCs w:val="22"/>
              </w:rPr>
              <w:t>д.), приводить примеры.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Экспериментировать</w:t>
            </w:r>
            <w:r w:rsidRPr="00A47C16">
              <w:rPr>
                <w:sz w:val="22"/>
                <w:szCs w:val="22"/>
              </w:rPr>
              <w:t xml:space="preserve">, </w:t>
            </w:r>
            <w:r w:rsidRPr="00A47C16">
              <w:rPr>
                <w:b/>
                <w:sz w:val="22"/>
                <w:szCs w:val="22"/>
              </w:rPr>
              <w:t>исследовать</w:t>
            </w:r>
            <w:r w:rsidRPr="00A47C16">
              <w:rPr>
                <w:sz w:val="22"/>
                <w:szCs w:val="22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Знакомство с цветом. Краски гуашь.</w:t>
            </w:r>
            <w:r>
              <w:rPr>
                <w:sz w:val="22"/>
                <w:szCs w:val="22"/>
              </w:rPr>
              <w:t xml:space="preserve"> </w:t>
            </w:r>
            <w:r w:rsidRPr="00A47C16">
              <w:rPr>
                <w:sz w:val="22"/>
                <w:szCs w:val="22"/>
              </w:rPr>
              <w:t>Навыки работы гуашью.</w:t>
            </w:r>
            <w:r>
              <w:rPr>
                <w:sz w:val="22"/>
                <w:szCs w:val="22"/>
              </w:rPr>
              <w:t xml:space="preserve"> </w:t>
            </w:r>
            <w:r w:rsidRPr="00A47C16">
              <w:rPr>
                <w:sz w:val="22"/>
                <w:szCs w:val="22"/>
              </w:rPr>
              <w:t>Организация рабочего места.</w:t>
            </w:r>
            <w:r>
              <w:rPr>
                <w:sz w:val="22"/>
                <w:szCs w:val="22"/>
              </w:rPr>
              <w:t xml:space="preserve"> </w:t>
            </w:r>
            <w:r w:rsidRPr="00A47C16">
              <w:rPr>
                <w:sz w:val="22"/>
                <w:szCs w:val="22"/>
              </w:rPr>
              <w:t>Цвет. Эмоциональное и ассоциативное звучание цвета (что напоминает цвет каждой краски?)</w:t>
            </w:r>
            <w:proofErr w:type="gramStart"/>
            <w:r w:rsidRPr="00A47C16">
              <w:rPr>
                <w:sz w:val="22"/>
                <w:szCs w:val="22"/>
              </w:rPr>
              <w:t>.П</w:t>
            </w:r>
            <w:proofErr w:type="gramEnd"/>
            <w:r w:rsidRPr="00A47C16">
              <w:rPr>
                <w:sz w:val="22"/>
                <w:szCs w:val="22"/>
              </w:rPr>
              <w:t>роба красок. Ритмическое заполнение листа (создание красочного коврика).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proofErr w:type="spellStart"/>
            <w:r w:rsidRPr="00260519">
              <w:rPr>
                <w:rStyle w:val="FontStyle95"/>
                <w:sz w:val="22"/>
                <w:szCs w:val="22"/>
              </w:rPr>
              <w:t>Задание</w:t>
            </w:r>
            <w:proofErr w:type="gramStart"/>
            <w:r w:rsidRPr="00260519">
              <w:rPr>
                <w:rStyle w:val="FontStyle95"/>
                <w:sz w:val="22"/>
                <w:szCs w:val="22"/>
              </w:rPr>
              <w:t>:</w:t>
            </w:r>
            <w:r w:rsidRPr="00260519">
              <w:rPr>
                <w:rStyle w:val="FontStyle104"/>
                <w:sz w:val="22"/>
                <w:szCs w:val="22"/>
              </w:rPr>
              <w:t>с</w:t>
            </w:r>
            <w:proofErr w:type="gramEnd"/>
            <w:r w:rsidRPr="00260519">
              <w:rPr>
                <w:rStyle w:val="FontStyle104"/>
                <w:sz w:val="22"/>
                <w:szCs w:val="22"/>
              </w:rPr>
              <w:t>оздание</w:t>
            </w:r>
            <w:proofErr w:type="spellEnd"/>
            <w:r w:rsidRPr="00260519">
              <w:rPr>
                <w:rStyle w:val="FontStyle104"/>
                <w:sz w:val="22"/>
                <w:szCs w:val="22"/>
              </w:rPr>
              <w:t xml:space="preserve"> красочного коврика.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Вариант задания: </w:t>
            </w:r>
            <w:r w:rsidRPr="00260519">
              <w:rPr>
                <w:rStyle w:val="FontStyle104"/>
                <w:sz w:val="22"/>
                <w:szCs w:val="22"/>
              </w:rPr>
              <w:t>нарисовать то, что каждая краска напоминает.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гуашь, широкая и тон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кая кисти, белая бумага.</w:t>
            </w:r>
          </w:p>
          <w:p w:rsidR="00F5460D" w:rsidRPr="00A00928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:rsidR="00F5460D" w:rsidRPr="00CE72F6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72F6">
              <w:rPr>
                <w:rFonts w:ascii="Times New Roman" w:hAnsi="Times New Roman"/>
                <w:b/>
              </w:rPr>
              <w:t>Лич</w:t>
            </w:r>
            <w:proofErr w:type="spellEnd"/>
            <w:r w:rsidRPr="00CE72F6">
              <w:rPr>
                <w:rFonts w:ascii="Times New Roman" w:hAnsi="Times New Roman"/>
                <w:b/>
              </w:rPr>
              <w:t>.</w:t>
            </w:r>
            <w:r w:rsidRPr="00CE72F6">
              <w:rPr>
                <w:rFonts w:ascii="Times New Roman" w:hAnsi="Times New Roman"/>
              </w:rPr>
              <w:t xml:space="preserve"> </w:t>
            </w:r>
            <w:proofErr w:type="spellStart"/>
            <w:r w:rsidRPr="00CE72F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CE72F6">
              <w:rPr>
                <w:rFonts w:ascii="Times New Roman" w:hAnsi="Times New Roman"/>
              </w:rPr>
              <w:t>, восхищение красотой осенней природы, выбор размера работы, цветового решения</w:t>
            </w:r>
          </w:p>
          <w:p w:rsidR="00F5460D" w:rsidRPr="00CE72F6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72F6">
              <w:rPr>
                <w:rFonts w:ascii="Times New Roman" w:hAnsi="Times New Roman"/>
                <w:b/>
              </w:rPr>
              <w:t>Рег</w:t>
            </w:r>
            <w:proofErr w:type="spellEnd"/>
            <w:r w:rsidRPr="00CE72F6">
              <w:rPr>
                <w:rFonts w:ascii="Times New Roman" w:hAnsi="Times New Roman"/>
                <w:b/>
              </w:rPr>
              <w:t>.</w:t>
            </w:r>
            <w:r w:rsidRPr="00CE72F6">
              <w:rPr>
                <w:rFonts w:ascii="Times New Roman" w:hAnsi="Times New Roman"/>
              </w:rPr>
              <w:t xml:space="preserve"> Умение выбирать и использовать выразительные средства</w:t>
            </w:r>
          </w:p>
          <w:p w:rsidR="00F5460D" w:rsidRPr="00CE72F6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  <w:b/>
              </w:rPr>
              <w:t>Поз</w:t>
            </w:r>
            <w:r w:rsidRPr="00CE72F6">
              <w:rPr>
                <w:rFonts w:ascii="Times New Roman" w:hAnsi="Times New Roman"/>
              </w:rPr>
              <w:t>. Уметь быть внимательным,</w:t>
            </w:r>
          </w:p>
          <w:p w:rsidR="00F5460D" w:rsidRPr="00CE72F6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CE72F6">
              <w:rPr>
                <w:rFonts w:ascii="Times New Roman" w:hAnsi="Times New Roman"/>
              </w:rPr>
              <w:t>работать цветом, различать различные объекты природы в окружающем мире</w:t>
            </w:r>
          </w:p>
          <w:p w:rsidR="00F5460D" w:rsidRPr="00CE72F6" w:rsidRDefault="00F5460D" w:rsidP="001D7F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72F6">
              <w:rPr>
                <w:rFonts w:ascii="Times New Roman" w:hAnsi="Times New Roman"/>
                <w:b/>
              </w:rPr>
              <w:t>Ком</w:t>
            </w:r>
            <w:r w:rsidRPr="00CE72F6">
              <w:rPr>
                <w:rFonts w:ascii="Times New Roman" w:hAnsi="Times New Roman"/>
              </w:rPr>
              <w:t>. Умение участвовать в диалоге, слышать собеседника, точно высказывать свои мысли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6E10CE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Изображать можно и то, что невидимо (настроение)</w:t>
            </w:r>
          </w:p>
          <w:p w:rsidR="00F5460D" w:rsidRPr="001D7F20" w:rsidRDefault="00F5460D" w:rsidP="001D7F20">
            <w:pPr>
              <w:pStyle w:val="a9"/>
              <w:rPr>
                <w:sz w:val="24"/>
              </w:rPr>
            </w:pP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Соотносить</w:t>
            </w:r>
            <w:r w:rsidRPr="00A47C16">
              <w:rPr>
                <w:sz w:val="22"/>
                <w:szCs w:val="22"/>
              </w:rPr>
              <w:t xml:space="preserve"> восприятие цвета со своими чувствами и эмоциями.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Осознавать</w:t>
            </w:r>
            <w:r w:rsidRPr="00A47C16">
              <w:rPr>
                <w:sz w:val="22"/>
                <w:szCs w:val="22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Изображать</w:t>
            </w:r>
            <w:r w:rsidRPr="00A47C16">
              <w:rPr>
                <w:sz w:val="22"/>
                <w:szCs w:val="22"/>
              </w:rPr>
              <w:t xml:space="preserve"> радость или грусть (работа гуашью).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Выражение настроения в изображении.</w:t>
            </w:r>
            <w:r>
              <w:rPr>
                <w:sz w:val="22"/>
                <w:szCs w:val="22"/>
              </w:rPr>
              <w:t xml:space="preserve">  </w:t>
            </w:r>
            <w:r w:rsidRPr="00A47C16">
              <w:rPr>
                <w:sz w:val="22"/>
                <w:szCs w:val="22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  <w:r>
              <w:rPr>
                <w:sz w:val="22"/>
                <w:szCs w:val="22"/>
              </w:rPr>
              <w:t xml:space="preserve"> </w:t>
            </w:r>
            <w:r w:rsidRPr="00A47C16">
              <w:rPr>
                <w:sz w:val="22"/>
                <w:szCs w:val="22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изображение радости и</w:t>
            </w:r>
            <w:r>
              <w:rPr>
                <w:rStyle w:val="FontStyle104"/>
                <w:sz w:val="22"/>
                <w:szCs w:val="22"/>
              </w:rPr>
              <w:t>ли</w:t>
            </w:r>
            <w:r w:rsidRPr="00260519">
              <w:rPr>
                <w:rStyle w:val="FontStyle104"/>
                <w:sz w:val="22"/>
                <w:szCs w:val="22"/>
              </w:rPr>
              <w:t xml:space="preserve"> грусти. (Изображение с помощью цвета и ритма может быть беспредметным.)</w:t>
            </w:r>
          </w:p>
          <w:p w:rsidR="00F5460D" w:rsidRPr="00260519" w:rsidRDefault="00F5460D" w:rsidP="001D7F20">
            <w:pPr>
              <w:pStyle w:val="Style86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Вариант задания: </w:t>
            </w:r>
            <w:r>
              <w:rPr>
                <w:rStyle w:val="FontStyle104"/>
                <w:sz w:val="22"/>
                <w:szCs w:val="22"/>
              </w:rPr>
              <w:t>изображение чувств, вызванных музыкальным произведением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гуашь, кисти, бумага.</w:t>
            </w:r>
          </w:p>
          <w:p w:rsidR="00F5460D" w:rsidRPr="00A00928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:rsidR="00F5460D" w:rsidRPr="005320D8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20D8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5320D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320D8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(важность чистоты помыслов, уважения к миру для творчества, вдохновения) Выбор настроения, цветового решения, у</w:t>
            </w:r>
            <w:r w:rsidRPr="005320D8">
              <w:rPr>
                <w:rFonts w:ascii="Times New Roman" w:hAnsi="Times New Roman"/>
                <w:sz w:val="20"/>
                <w:szCs w:val="20"/>
              </w:rPr>
              <w:t xml:space="preserve">мение передавать настроение в творческой работе с помощью </w:t>
            </w:r>
            <w:r>
              <w:rPr>
                <w:rFonts w:ascii="Times New Roman" w:hAnsi="Times New Roman"/>
                <w:sz w:val="20"/>
                <w:szCs w:val="20"/>
              </w:rPr>
              <w:t>различных живописных мазков</w:t>
            </w:r>
            <w:r w:rsidRPr="005320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D84">
              <w:rPr>
                <w:rFonts w:ascii="Times New Roman" w:hAnsi="Times New Roman"/>
                <w:b/>
                <w:sz w:val="20"/>
                <w:szCs w:val="20"/>
              </w:rPr>
              <w:t>Поз</w:t>
            </w:r>
            <w:r>
              <w:rPr>
                <w:rFonts w:ascii="Times New Roman" w:hAnsi="Times New Roman"/>
                <w:sz w:val="20"/>
                <w:szCs w:val="20"/>
              </w:rPr>
              <w:t>. Уметь быть внимательным,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основы композиции, средств выразительности, различные виды живописных мазков 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D84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B32D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2D84">
              <w:rPr>
                <w:rFonts w:ascii="Times New Roman" w:hAnsi="Times New Roman"/>
                <w:sz w:val="20"/>
                <w:szCs w:val="20"/>
              </w:rPr>
              <w:t xml:space="preserve"> Умение выбирать и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32D84">
              <w:rPr>
                <w:rFonts w:ascii="Times New Roman" w:hAnsi="Times New Roman"/>
                <w:sz w:val="20"/>
                <w:szCs w:val="20"/>
              </w:rPr>
              <w:t>ыразительные средства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D84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3545">
              <w:rPr>
                <w:rFonts w:ascii="Times New Roman" w:hAnsi="Times New Roman"/>
                <w:sz w:val="20"/>
                <w:szCs w:val="20"/>
              </w:rPr>
              <w:t>Умение участвовать в диалоге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выражать  свои мысли и обосновывать их при анализе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настроений в рисунках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Художники и зрители (обобщение темы)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Обсуждать</w:t>
            </w:r>
            <w:r w:rsidRPr="00A47C16">
              <w:rPr>
                <w:sz w:val="22"/>
                <w:szCs w:val="22"/>
              </w:rPr>
              <w:t xml:space="preserve"> </w:t>
            </w:r>
            <w:r w:rsidRPr="00A47C16">
              <w:rPr>
                <w:b/>
                <w:sz w:val="22"/>
                <w:szCs w:val="22"/>
              </w:rPr>
              <w:t xml:space="preserve">и анализировать </w:t>
            </w:r>
            <w:r w:rsidRPr="00A47C16">
              <w:rPr>
                <w:sz w:val="22"/>
                <w:szCs w:val="22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Воспринимать и эмоционально оценивать</w:t>
            </w:r>
            <w:r w:rsidRPr="00A47C16">
              <w:rPr>
                <w:sz w:val="22"/>
                <w:szCs w:val="22"/>
              </w:rPr>
              <w:t xml:space="preserve"> выставку творческих работ одноклассников.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Участвовать</w:t>
            </w:r>
            <w:r w:rsidRPr="00A47C16">
              <w:rPr>
                <w:sz w:val="22"/>
                <w:szCs w:val="22"/>
              </w:rPr>
              <w:t xml:space="preserve"> в обсуждении выставки.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Рассуждать</w:t>
            </w:r>
            <w:r w:rsidRPr="00A47C16">
              <w:rPr>
                <w:sz w:val="22"/>
                <w:szCs w:val="22"/>
              </w:rPr>
              <w:t xml:space="preserve"> о своих впечатлениях и </w:t>
            </w:r>
            <w:r w:rsidRPr="00A47C16">
              <w:rPr>
                <w:b/>
                <w:sz w:val="22"/>
                <w:szCs w:val="22"/>
              </w:rPr>
              <w:t>эмоционально оценивать</w:t>
            </w:r>
            <w:r w:rsidRPr="00A47C16">
              <w:rPr>
                <w:sz w:val="22"/>
                <w:szCs w:val="22"/>
              </w:rPr>
              <w:t xml:space="preserve">, </w:t>
            </w:r>
            <w:r w:rsidRPr="00A47C16">
              <w:rPr>
                <w:b/>
                <w:sz w:val="22"/>
                <w:szCs w:val="22"/>
              </w:rPr>
              <w:t>отвечать</w:t>
            </w:r>
            <w:r w:rsidRPr="00A47C16">
              <w:rPr>
                <w:sz w:val="22"/>
                <w:szCs w:val="22"/>
              </w:rPr>
              <w:t xml:space="preserve"> </w:t>
            </w:r>
            <w:r w:rsidRPr="00A47C16">
              <w:rPr>
                <w:b/>
                <w:sz w:val="22"/>
                <w:szCs w:val="22"/>
              </w:rPr>
              <w:t>на вопросы</w:t>
            </w:r>
            <w:r w:rsidRPr="00A47C16">
              <w:rPr>
                <w:sz w:val="22"/>
                <w:szCs w:val="22"/>
              </w:rPr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A47C16">
              <w:rPr>
                <w:sz w:val="22"/>
                <w:szCs w:val="22"/>
              </w:rPr>
              <w:t>Гог</w:t>
            </w:r>
            <w:proofErr w:type="spellEnd"/>
            <w:r w:rsidRPr="00A47C16">
              <w:rPr>
                <w:sz w:val="22"/>
                <w:szCs w:val="22"/>
              </w:rPr>
              <w:t xml:space="preserve"> и др.).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sz w:val="22"/>
                <w:szCs w:val="22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Задание: изображение сказочного персонажа</w:t>
            </w:r>
          </w:p>
          <w:p w:rsidR="00F5460D" w:rsidRPr="00792905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F5460D" w:rsidRPr="005E7912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7912">
              <w:rPr>
                <w:rFonts w:ascii="Times New Roman" w:hAnsi="Times New Roman"/>
                <w:b/>
              </w:rPr>
              <w:t>Лич</w:t>
            </w:r>
            <w:proofErr w:type="spellEnd"/>
            <w:r w:rsidRPr="005E7912">
              <w:rPr>
                <w:rFonts w:ascii="Times New Roman" w:hAnsi="Times New Roman"/>
                <w:b/>
              </w:rPr>
              <w:t xml:space="preserve">. </w:t>
            </w:r>
            <w:r w:rsidRPr="005E7912">
              <w:rPr>
                <w:rFonts w:ascii="Times New Roman" w:hAnsi="Times New Roman"/>
              </w:rPr>
              <w:t>Определение значимых для себя каче</w:t>
            </w:r>
            <w:proofErr w:type="gramStart"/>
            <w:r w:rsidRPr="005E7912">
              <w:rPr>
                <w:rFonts w:ascii="Times New Roman" w:hAnsi="Times New Roman"/>
              </w:rPr>
              <w:t>ств ск</w:t>
            </w:r>
            <w:proofErr w:type="gramEnd"/>
            <w:r w:rsidRPr="005E7912">
              <w:rPr>
                <w:rFonts w:ascii="Times New Roman" w:hAnsi="Times New Roman"/>
              </w:rPr>
              <w:t>азочных героев. Уважительное отношение к культуре народа, сказкам и произведениям изобразительного искусства. Уметь эстетически оценивать произведения искусств</w:t>
            </w:r>
            <w:r w:rsidRPr="005E7912">
              <w:rPr>
                <w:rFonts w:ascii="Times New Roman" w:hAnsi="Times New Roman"/>
                <w:b/>
              </w:rPr>
              <w:t xml:space="preserve">а. </w:t>
            </w:r>
          </w:p>
          <w:p w:rsidR="00F5460D" w:rsidRPr="005E7912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7912">
              <w:rPr>
                <w:rFonts w:ascii="Times New Roman" w:hAnsi="Times New Roman"/>
                <w:b/>
              </w:rPr>
              <w:t>Поз.</w:t>
            </w:r>
            <w:r w:rsidRPr="005E7912">
              <w:rPr>
                <w:rFonts w:ascii="Times New Roman" w:hAnsi="Times New Roman"/>
              </w:rPr>
              <w:t xml:space="preserve"> Умение узнавать отдельные произведения выдающихся зарубежных художников. 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912">
              <w:rPr>
                <w:rFonts w:ascii="Times New Roman" w:hAnsi="Times New Roman"/>
                <w:b/>
              </w:rPr>
              <w:t>Ком</w:t>
            </w:r>
            <w:proofErr w:type="gramStart"/>
            <w:r w:rsidRPr="005E7912">
              <w:rPr>
                <w:rFonts w:ascii="Times New Roman" w:hAnsi="Times New Roman"/>
                <w:b/>
              </w:rPr>
              <w:t>.</w:t>
            </w:r>
            <w:r w:rsidRPr="005E7912">
              <w:rPr>
                <w:rFonts w:ascii="Times New Roman" w:hAnsi="Times New Roman"/>
              </w:rPr>
              <w:t>У</w:t>
            </w:r>
            <w:proofErr w:type="gramEnd"/>
            <w:r w:rsidRPr="005E7912">
              <w:rPr>
                <w:rFonts w:ascii="Times New Roman" w:hAnsi="Times New Roman"/>
              </w:rPr>
              <w:t>мение</w:t>
            </w:r>
            <w:proofErr w:type="spellEnd"/>
            <w:r w:rsidRPr="005E7912">
              <w:rPr>
                <w:rFonts w:ascii="Times New Roman" w:hAnsi="Times New Roman"/>
              </w:rPr>
              <w:t xml:space="preserve"> вступать в общение с произведением искусства, участвовать в диалоге, адекватно воспринимать произведения художников.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912">
              <w:rPr>
                <w:rFonts w:ascii="Times New Roman" w:hAnsi="Times New Roman"/>
                <w:b/>
              </w:rPr>
              <w:t>Рег</w:t>
            </w:r>
            <w:proofErr w:type="spellEnd"/>
            <w:r w:rsidRPr="005E7912">
              <w:rPr>
                <w:rFonts w:ascii="Times New Roman" w:hAnsi="Times New Roman"/>
              </w:rPr>
              <w:t xml:space="preserve">. Умение доводить до результата все работы в альбоме, изображать объекты и явления окружающего мира с учетом основ </w:t>
            </w:r>
            <w:proofErr w:type="spellStart"/>
            <w:r w:rsidRPr="005E7912">
              <w:rPr>
                <w:rFonts w:ascii="Times New Roman" w:hAnsi="Times New Roman"/>
              </w:rPr>
              <w:t>худож</w:t>
            </w:r>
            <w:proofErr w:type="spellEnd"/>
            <w:r w:rsidRPr="005E7912">
              <w:rPr>
                <w:rFonts w:ascii="Times New Roman" w:hAnsi="Times New Roman"/>
              </w:rPr>
              <w:t>. грамоты.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60D" w:rsidRPr="00E2191D" w:rsidTr="001D7F20">
        <w:trPr>
          <w:trHeight w:val="561"/>
        </w:trPr>
        <w:tc>
          <w:tcPr>
            <w:tcW w:w="15876" w:type="dxa"/>
            <w:gridSpan w:val="11"/>
          </w:tcPr>
          <w:p w:rsidR="00F5460D" w:rsidRPr="00214451" w:rsidRDefault="00F5460D" w:rsidP="001D7F20">
            <w:pPr>
              <w:pStyle w:val="a9"/>
              <w:jc w:val="center"/>
              <w:rPr>
                <w:color w:val="FF0000"/>
              </w:rPr>
            </w:pPr>
            <w:r w:rsidRPr="00512A43">
              <w:rPr>
                <w:b/>
              </w:rPr>
              <w:t>Ты украшаешь. Знакомство с Мастером Украшения (8 ч)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F5460D" w:rsidRPr="00052A25" w:rsidTr="001D7F20">
        <w:trPr>
          <w:trHeight w:val="4798"/>
        </w:trPr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F5460D" w:rsidRDefault="00F5460D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5460D" w:rsidRDefault="00F5460D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Мир полон украшений 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D7F20">
              <w:rPr>
                <w:rFonts w:ascii="Times New Roman" w:hAnsi="Times New Roman"/>
                <w:b/>
                <w:sz w:val="24"/>
                <w:szCs w:val="24"/>
              </w:rPr>
              <w:t xml:space="preserve">Цветы </w:t>
            </w: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5" w:type="dxa"/>
          </w:tcPr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Находить</w:t>
            </w:r>
            <w:r w:rsidRPr="00A47C16">
              <w:rPr>
                <w:sz w:val="22"/>
                <w:szCs w:val="22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Наблюдать</w:t>
            </w:r>
            <w:r w:rsidRPr="00A47C16">
              <w:rPr>
                <w:sz w:val="22"/>
                <w:szCs w:val="22"/>
              </w:rPr>
              <w:t xml:space="preserve"> и </w:t>
            </w:r>
            <w:r w:rsidRPr="00A47C16">
              <w:rPr>
                <w:b/>
                <w:sz w:val="22"/>
                <w:szCs w:val="22"/>
              </w:rPr>
              <w:t>эстетически оценивать</w:t>
            </w:r>
            <w:r w:rsidRPr="00A47C16">
              <w:rPr>
                <w:sz w:val="22"/>
                <w:szCs w:val="22"/>
              </w:rPr>
              <w:t xml:space="preserve"> украшения в природе.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Видеть</w:t>
            </w:r>
            <w:r w:rsidRPr="00A47C16">
              <w:rPr>
                <w:sz w:val="22"/>
                <w:szCs w:val="22"/>
              </w:rPr>
              <w:t xml:space="preserve"> неожиданную красоту в неброских, на первый взгляд незаметных, деталях природы, </w:t>
            </w:r>
            <w:r w:rsidRPr="00A47C16">
              <w:rPr>
                <w:b/>
                <w:sz w:val="22"/>
                <w:szCs w:val="22"/>
              </w:rPr>
              <w:t>любоваться</w:t>
            </w:r>
            <w:r w:rsidRPr="00A47C16">
              <w:rPr>
                <w:sz w:val="22"/>
                <w:szCs w:val="22"/>
              </w:rPr>
              <w:t xml:space="preserve"> красотой природы. 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Создавать</w:t>
            </w:r>
            <w:r w:rsidRPr="00A47C16">
              <w:rPr>
                <w:sz w:val="22"/>
                <w:szCs w:val="22"/>
              </w:rPr>
              <w:t xml:space="preserve"> роспись цветов-заготовок, вырезанных из цветной бумаги (работа гуашью).</w:t>
            </w:r>
          </w:p>
          <w:p w:rsidR="00F5460D" w:rsidRPr="00A47C16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7C16">
              <w:rPr>
                <w:b/>
                <w:sz w:val="22"/>
                <w:szCs w:val="22"/>
              </w:rPr>
              <w:t>Составлять</w:t>
            </w:r>
            <w:r w:rsidRPr="00A47C16">
              <w:rPr>
                <w:sz w:val="22"/>
                <w:szCs w:val="22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F5460D" w:rsidRPr="00A47C16" w:rsidRDefault="00F5460D" w:rsidP="001D7F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2B448B">
              <w:rPr>
                <w:sz w:val="22"/>
                <w:szCs w:val="22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  <w:r>
              <w:rPr>
                <w:sz w:val="22"/>
                <w:szCs w:val="22"/>
              </w:rPr>
              <w:t xml:space="preserve"> </w:t>
            </w:r>
            <w:r w:rsidRPr="002B448B">
              <w:rPr>
                <w:sz w:val="22"/>
                <w:szCs w:val="22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2B448B">
              <w:rPr>
                <w:sz w:val="22"/>
                <w:szCs w:val="22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изображение ска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зочного цветка.</w:t>
            </w:r>
          </w:p>
          <w:p w:rsidR="00F5460D" w:rsidRDefault="00F5460D" w:rsidP="001D7F20">
            <w:pPr>
              <w:pStyle w:val="Style8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2"/>
                <w:szCs w:val="22"/>
              </w:rPr>
            </w:pPr>
            <w:r>
              <w:rPr>
                <w:rStyle w:val="FontStyle95"/>
                <w:sz w:val="22"/>
                <w:szCs w:val="22"/>
              </w:rPr>
              <w:t xml:space="preserve"> задание</w:t>
            </w:r>
            <w:r w:rsidRPr="00260519">
              <w:rPr>
                <w:rStyle w:val="FontStyle95"/>
                <w:sz w:val="22"/>
                <w:szCs w:val="22"/>
              </w:rPr>
              <w:t xml:space="preserve">: </w:t>
            </w:r>
            <w:r w:rsidRPr="00260519">
              <w:rPr>
                <w:rStyle w:val="FontStyle104"/>
                <w:sz w:val="22"/>
                <w:szCs w:val="22"/>
              </w:rPr>
              <w:t>составление (с помощью учителя) букета (корзины) из вырезан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ных сказочных цветов, созданных деть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ми (первая коллективная работа).</w:t>
            </w:r>
          </w:p>
          <w:p w:rsidR="00F5460D" w:rsidRPr="00D53ECA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3ECA">
              <w:rPr>
                <w:rStyle w:val="FontStyle95"/>
              </w:rPr>
              <w:t xml:space="preserve">Материалы: </w:t>
            </w:r>
            <w:r w:rsidRPr="00D53ECA">
              <w:rPr>
                <w:rStyle w:val="FontStyle104"/>
              </w:rPr>
              <w:t>гуашь, кисти, цветная бумага.</w:t>
            </w:r>
            <w:r w:rsidRPr="00260519">
              <w:rPr>
                <w:rStyle w:val="FontStyle104"/>
              </w:rPr>
              <w:t xml:space="preserve"> 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912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5E79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E791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5E7912">
              <w:rPr>
                <w:rFonts w:ascii="Times New Roman" w:hAnsi="Times New Roman"/>
                <w:sz w:val="24"/>
                <w:szCs w:val="24"/>
              </w:rPr>
              <w:t xml:space="preserve">. Человек </w:t>
            </w:r>
            <w:proofErr w:type="gramStart"/>
            <w:r w:rsidRPr="005E7912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5E7912">
              <w:rPr>
                <w:rFonts w:ascii="Times New Roman" w:hAnsi="Times New Roman"/>
                <w:sz w:val="24"/>
                <w:szCs w:val="24"/>
              </w:rPr>
              <w:t xml:space="preserve">ворец. Природа </w:t>
            </w:r>
            <w:proofErr w:type="gramStart"/>
            <w:r w:rsidRPr="005E7912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5E7912">
              <w:rPr>
                <w:rFonts w:ascii="Times New Roman" w:hAnsi="Times New Roman"/>
                <w:sz w:val="24"/>
                <w:szCs w:val="24"/>
              </w:rPr>
              <w:t xml:space="preserve">учший художник. Выбор 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912">
              <w:rPr>
                <w:rFonts w:ascii="Times New Roman" w:hAnsi="Times New Roman"/>
                <w:b/>
                <w:sz w:val="24"/>
                <w:szCs w:val="24"/>
              </w:rPr>
              <w:t>Поз</w:t>
            </w:r>
            <w:proofErr w:type="gramStart"/>
            <w:r w:rsidRPr="005E7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791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E7912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5E7912">
              <w:rPr>
                <w:rFonts w:ascii="Times New Roman" w:hAnsi="Times New Roman"/>
                <w:sz w:val="24"/>
                <w:szCs w:val="24"/>
              </w:rPr>
              <w:t xml:space="preserve"> понимать «язык» украшений, различать основные народные промыслы, понимать, что все идеи для росписи мастера брали в природе</w:t>
            </w:r>
            <w:r w:rsidRPr="005E7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912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5E7912">
              <w:rPr>
                <w:rFonts w:ascii="Times New Roman" w:hAnsi="Times New Roman"/>
                <w:sz w:val="24"/>
                <w:szCs w:val="24"/>
              </w:rPr>
              <w:t>Уметь работать в команде, понимать значимость работы каждого в коллективной работе.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912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5E79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7912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5E7912">
              <w:rPr>
                <w:rFonts w:ascii="Times New Roman" w:hAnsi="Times New Roman"/>
                <w:sz w:val="24"/>
                <w:szCs w:val="24"/>
              </w:rPr>
              <w:t xml:space="preserve"> организовать рабочее место и рационально строить </w:t>
            </w:r>
            <w:proofErr w:type="spellStart"/>
            <w:r w:rsidRPr="005E791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E791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5E7912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5E7912">
              <w:rPr>
                <w:rFonts w:ascii="Times New Roman" w:hAnsi="Times New Roman"/>
                <w:sz w:val="24"/>
                <w:szCs w:val="24"/>
              </w:rPr>
              <w:t>. деятельность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Style63"/>
              <w:widowControl/>
              <w:spacing w:before="134"/>
              <w:jc w:val="both"/>
              <w:rPr>
                <w:rStyle w:val="FontStyle143"/>
                <w:sz w:val="24"/>
                <w:szCs w:val="24"/>
              </w:rPr>
            </w:pPr>
            <w:r w:rsidRPr="001D7F20">
              <w:rPr>
                <w:rFonts w:ascii="Times New Roman" w:hAnsi="Times New Roman"/>
                <w:b/>
              </w:rPr>
              <w:t>Красоту надо уметь замечать</w:t>
            </w:r>
            <w:r w:rsidRPr="001D7F20">
              <w:rPr>
                <w:rStyle w:val="FontStyle143"/>
                <w:sz w:val="24"/>
                <w:szCs w:val="24"/>
              </w:rPr>
              <w:t xml:space="preserve"> Узоры на крыльях.</w:t>
            </w:r>
          </w:p>
          <w:p w:rsidR="00F5460D" w:rsidRPr="001D7F20" w:rsidRDefault="00F5460D" w:rsidP="001D7F20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1D7F20">
              <w:rPr>
                <w:rStyle w:val="FontStyle104"/>
                <w:b/>
                <w:sz w:val="24"/>
                <w:szCs w:val="24"/>
              </w:rPr>
              <w:t>Ритм пятен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Находить</w:t>
            </w:r>
            <w:r w:rsidRPr="002B448B">
              <w:rPr>
                <w:sz w:val="22"/>
                <w:szCs w:val="22"/>
              </w:rPr>
              <w:t xml:space="preserve"> природные узоры (сережки на ветке, кисть ягод, иней и т. д.) и </w:t>
            </w:r>
            <w:r w:rsidRPr="002B448B">
              <w:rPr>
                <w:b/>
                <w:sz w:val="22"/>
                <w:szCs w:val="22"/>
              </w:rPr>
              <w:t>любоваться</w:t>
            </w:r>
            <w:r w:rsidRPr="002B448B">
              <w:rPr>
                <w:sz w:val="22"/>
                <w:szCs w:val="22"/>
              </w:rPr>
              <w:t xml:space="preserve"> ими, </w:t>
            </w:r>
            <w:r w:rsidRPr="002B448B">
              <w:rPr>
                <w:b/>
                <w:sz w:val="22"/>
                <w:szCs w:val="22"/>
              </w:rPr>
              <w:t>выражать</w:t>
            </w:r>
            <w:r w:rsidRPr="002B448B">
              <w:rPr>
                <w:sz w:val="22"/>
                <w:szCs w:val="22"/>
              </w:rPr>
              <w:t xml:space="preserve"> в беседе свои впечатления.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Разглядывать</w:t>
            </w:r>
            <w:r w:rsidRPr="002B448B">
              <w:rPr>
                <w:sz w:val="22"/>
                <w:szCs w:val="22"/>
              </w:rPr>
              <w:t xml:space="preserve"> узоры и формы, созданные природой, </w:t>
            </w:r>
            <w:r w:rsidRPr="002B448B">
              <w:rPr>
                <w:b/>
                <w:sz w:val="22"/>
                <w:szCs w:val="22"/>
              </w:rPr>
              <w:t>интерпретировать</w:t>
            </w:r>
            <w:r w:rsidRPr="002B448B">
              <w:rPr>
                <w:sz w:val="22"/>
                <w:szCs w:val="22"/>
              </w:rPr>
              <w:t xml:space="preserve"> их в собственных изображениях и украшениях.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B448B">
              <w:rPr>
                <w:b/>
                <w:sz w:val="22"/>
                <w:szCs w:val="22"/>
              </w:rPr>
              <w:t>Изображать</w:t>
            </w:r>
            <w:r w:rsidRPr="002B448B">
              <w:rPr>
                <w:sz w:val="22"/>
                <w:szCs w:val="22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F5460D" w:rsidRPr="005E7912" w:rsidRDefault="00F5460D" w:rsidP="001D7F20">
            <w:pPr>
              <w:pStyle w:val="Style87"/>
              <w:widowControl/>
              <w:spacing w:before="158"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5E7912">
              <w:rPr>
                <w:rFonts w:ascii="Times New Roman" w:hAnsi="Times New Roman"/>
                <w:b/>
                <w:sz w:val="22"/>
                <w:szCs w:val="22"/>
              </w:rPr>
              <w:t>Осваивать</w:t>
            </w:r>
            <w:r w:rsidRPr="005E7912">
              <w:rPr>
                <w:rFonts w:ascii="Times New Roman" w:hAnsi="Times New Roman"/>
                <w:sz w:val="22"/>
                <w:szCs w:val="22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5E7912">
              <w:rPr>
                <w:rStyle w:val="FontStyle143"/>
                <w:sz w:val="22"/>
                <w:szCs w:val="22"/>
              </w:rPr>
              <w:t xml:space="preserve"> Понимать </w:t>
            </w:r>
            <w:r w:rsidRPr="005E7912">
              <w:rPr>
                <w:rStyle w:val="FontStyle104"/>
                <w:sz w:val="22"/>
                <w:szCs w:val="22"/>
              </w:rPr>
              <w:t>простые основы симмет</w:t>
            </w:r>
            <w:r w:rsidRPr="005E7912">
              <w:rPr>
                <w:rStyle w:val="FontStyle104"/>
                <w:sz w:val="22"/>
                <w:szCs w:val="22"/>
              </w:rPr>
              <w:softHyphen/>
              <w:t>рии.</w:t>
            </w:r>
          </w:p>
          <w:p w:rsidR="00F5460D" w:rsidRPr="005E7912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5E7912">
              <w:rPr>
                <w:rStyle w:val="FontStyle143"/>
                <w:sz w:val="22"/>
                <w:szCs w:val="22"/>
              </w:rPr>
              <w:t xml:space="preserve">Видеть </w:t>
            </w:r>
            <w:r w:rsidRPr="005E7912">
              <w:rPr>
                <w:rStyle w:val="FontStyle104"/>
                <w:sz w:val="22"/>
                <w:szCs w:val="22"/>
              </w:rPr>
              <w:t xml:space="preserve">ритмические повторы </w:t>
            </w:r>
            <w:r w:rsidRPr="005E7912">
              <w:rPr>
                <w:rStyle w:val="FontStyle104"/>
                <w:sz w:val="22"/>
                <w:szCs w:val="22"/>
              </w:rPr>
              <w:lastRenderedPageBreak/>
              <w:t>узо</w:t>
            </w:r>
            <w:r w:rsidRPr="005E7912">
              <w:rPr>
                <w:rStyle w:val="FontStyle104"/>
                <w:sz w:val="22"/>
                <w:szCs w:val="22"/>
              </w:rPr>
              <w:softHyphen/>
              <w:t>ров в природе, ритмические соотношения больших  мелких форм в узоре.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</w:pPr>
          </w:p>
        </w:tc>
        <w:tc>
          <w:tcPr>
            <w:tcW w:w="305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lastRenderedPageBreak/>
              <w:t>Развитие наблюдательности. Опыт эстетических впечатлений от красоты природы.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  <w:r>
              <w:rPr>
                <w:sz w:val="22"/>
                <w:szCs w:val="22"/>
              </w:rPr>
              <w:t xml:space="preserve"> </w:t>
            </w:r>
            <w:r w:rsidRPr="002B448B">
              <w:rPr>
                <w:sz w:val="22"/>
                <w:szCs w:val="22"/>
              </w:rPr>
              <w:t xml:space="preserve">Многообразие и красота форм, узоров, расцветок и фактур в природе. </w:t>
            </w:r>
          </w:p>
          <w:p w:rsidR="00F5460D" w:rsidRPr="00260519" w:rsidRDefault="00F5460D" w:rsidP="001D7F20">
            <w:pPr>
              <w:pStyle w:val="Style87"/>
              <w:widowControl/>
              <w:spacing w:before="158" w:line="240" w:lineRule="auto"/>
              <w:ind w:firstLine="0"/>
              <w:rPr>
                <w:rStyle w:val="FontStyle10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60519">
              <w:rPr>
                <w:rStyle w:val="FontStyle104"/>
                <w:sz w:val="22"/>
                <w:szCs w:val="22"/>
              </w:rPr>
              <w:t>Любование красотой бабочек и рас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сматривание узоров на их крыльях.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Ритмический узор пятен и симмет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ричный повтор.</w:t>
            </w:r>
          </w:p>
          <w:p w:rsidR="00F5460D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5460D" w:rsidRPr="002B448B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6"/>
              <w:widowControl/>
              <w:spacing w:before="72"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i/>
                <w:sz w:val="22"/>
                <w:szCs w:val="22"/>
              </w:rPr>
              <w:t>Задание:</w:t>
            </w:r>
            <w:r w:rsidRPr="00260519">
              <w:rPr>
                <w:rStyle w:val="FontStyle104"/>
                <w:sz w:val="22"/>
                <w:szCs w:val="22"/>
              </w:rPr>
              <w:t xml:space="preserve"> украшение крыльев бабочки (бабочка украшается по вырезанной учителем заготовке или рисуется (круп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но на весь лист) детьми).</w:t>
            </w:r>
          </w:p>
          <w:p w:rsidR="00F5460D" w:rsidRPr="00260519" w:rsidRDefault="00F5460D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гуашь, крупная и тон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кая кисти, цветная или белая бумага (возможна работа графическими мате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риалами).</w:t>
            </w:r>
          </w:p>
          <w:p w:rsidR="00F5460D" w:rsidRPr="00996486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912">
              <w:rPr>
                <w:rFonts w:ascii="Times New Roman" w:hAnsi="Times New Roman"/>
                <w:b/>
              </w:rPr>
              <w:t>Лич</w:t>
            </w:r>
            <w:proofErr w:type="spellEnd"/>
            <w:r w:rsidRPr="005E791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E7912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5E7912">
              <w:rPr>
                <w:rFonts w:ascii="Times New Roman" w:hAnsi="Times New Roman"/>
              </w:rPr>
              <w:t>. Неповторимость образа (красота мгновение). Снежинка.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5E7912">
              <w:rPr>
                <w:rFonts w:ascii="Times New Roman" w:hAnsi="Times New Roman"/>
                <w:b/>
              </w:rPr>
              <w:t xml:space="preserve">Поз. </w:t>
            </w:r>
            <w:r w:rsidRPr="005E7912">
              <w:rPr>
                <w:rFonts w:ascii="Times New Roman" w:hAnsi="Times New Roman"/>
              </w:rPr>
              <w:t>Умение выделять главное, сравнивать, обобщать природные формы до декоративных элементов.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5E7912">
              <w:rPr>
                <w:rFonts w:ascii="Times New Roman" w:hAnsi="Times New Roman"/>
                <w:b/>
              </w:rPr>
              <w:t xml:space="preserve">Ком. </w:t>
            </w:r>
            <w:r w:rsidRPr="005E7912">
              <w:rPr>
                <w:rFonts w:ascii="Times New Roman" w:hAnsi="Times New Roman"/>
              </w:rPr>
              <w:t>Умение работать в команде, высказывать свое мнение, отвечать на вопросы.</w:t>
            </w:r>
          </w:p>
          <w:p w:rsidR="00F5460D" w:rsidRPr="005E7912" w:rsidRDefault="00F5460D" w:rsidP="001D7F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7912">
              <w:rPr>
                <w:rFonts w:ascii="Times New Roman" w:hAnsi="Times New Roman"/>
                <w:b/>
              </w:rPr>
              <w:t>Рег</w:t>
            </w:r>
            <w:proofErr w:type="spellEnd"/>
            <w:r w:rsidRPr="005E7912">
              <w:rPr>
                <w:rFonts w:ascii="Times New Roman" w:hAnsi="Times New Roman"/>
                <w:b/>
              </w:rPr>
              <w:t>.</w:t>
            </w:r>
            <w:r w:rsidRPr="005E7912">
              <w:rPr>
                <w:rFonts w:ascii="Times New Roman" w:hAnsi="Times New Roman"/>
              </w:rPr>
              <w:t xml:space="preserve">  Умение рационально строить </w:t>
            </w:r>
            <w:proofErr w:type="spellStart"/>
            <w:r w:rsidRPr="005E7912">
              <w:rPr>
                <w:rFonts w:ascii="Times New Roman" w:hAnsi="Times New Roman"/>
              </w:rPr>
              <w:t>самост</w:t>
            </w:r>
            <w:proofErr w:type="spellEnd"/>
            <w:r w:rsidRPr="005E7912">
              <w:rPr>
                <w:rFonts w:ascii="Times New Roman" w:hAnsi="Times New Roman"/>
              </w:rPr>
              <w:t xml:space="preserve">.  </w:t>
            </w:r>
            <w:proofErr w:type="spellStart"/>
            <w:r w:rsidRPr="005E7912">
              <w:rPr>
                <w:rFonts w:ascii="Times New Roman" w:hAnsi="Times New Roman"/>
              </w:rPr>
              <w:t>творч</w:t>
            </w:r>
            <w:proofErr w:type="spellEnd"/>
            <w:r w:rsidRPr="005E7912">
              <w:rPr>
                <w:rFonts w:ascii="Times New Roman" w:hAnsi="Times New Roman"/>
              </w:rPr>
              <w:t xml:space="preserve">. деятельность, использовать </w:t>
            </w:r>
            <w:proofErr w:type="spellStart"/>
            <w:r w:rsidRPr="005E7912">
              <w:rPr>
                <w:rFonts w:ascii="Times New Roman" w:hAnsi="Times New Roman"/>
              </w:rPr>
              <w:t>графич</w:t>
            </w:r>
            <w:proofErr w:type="spellEnd"/>
            <w:r w:rsidRPr="005E7912">
              <w:rPr>
                <w:rFonts w:ascii="Times New Roman" w:hAnsi="Times New Roman"/>
              </w:rPr>
              <w:t xml:space="preserve">. художественные материалы. 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5E7912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1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Style63"/>
              <w:widowControl/>
              <w:spacing w:before="211"/>
              <w:jc w:val="both"/>
              <w:rPr>
                <w:rStyle w:val="FontStyle143"/>
                <w:sz w:val="24"/>
                <w:szCs w:val="24"/>
              </w:rPr>
            </w:pPr>
            <w:r w:rsidRPr="001D7F20">
              <w:rPr>
                <w:rStyle w:val="FontStyle143"/>
                <w:sz w:val="24"/>
                <w:szCs w:val="24"/>
              </w:rPr>
              <w:t>Красивые рыбы.</w:t>
            </w:r>
          </w:p>
          <w:p w:rsidR="00F5460D" w:rsidRPr="001D7F20" w:rsidRDefault="00F5460D" w:rsidP="001D7F20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1D7F20">
              <w:rPr>
                <w:rStyle w:val="FontStyle104"/>
                <w:b/>
                <w:sz w:val="24"/>
                <w:szCs w:val="24"/>
              </w:rPr>
              <w:t>Монотипия</w:t>
            </w:r>
          </w:p>
          <w:p w:rsidR="00F5460D" w:rsidRPr="001D7F20" w:rsidRDefault="00F5460D" w:rsidP="001D7F20">
            <w:pPr>
              <w:pStyle w:val="Style63"/>
              <w:widowControl/>
              <w:spacing w:before="134"/>
              <w:jc w:val="both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60519" w:rsidRDefault="00F5460D" w:rsidP="001D7F20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Осваивать </w:t>
            </w:r>
            <w:r w:rsidRPr="00260519">
              <w:rPr>
                <w:rStyle w:val="FontStyle104"/>
                <w:sz w:val="22"/>
                <w:szCs w:val="22"/>
              </w:rPr>
              <w:t>простые приемы работы в технике плоскостной и объемной ап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пликации, живописной и графической росписи, монотипии и т.д.</w:t>
            </w:r>
          </w:p>
          <w:p w:rsidR="00F5460D" w:rsidRPr="00260519" w:rsidRDefault="00F5460D" w:rsidP="001D7F2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Видеть </w:t>
            </w:r>
            <w:r w:rsidRPr="00260519">
              <w:rPr>
                <w:rStyle w:val="FontStyle104"/>
                <w:sz w:val="22"/>
                <w:szCs w:val="22"/>
              </w:rPr>
              <w:t>ритмические соотношения пятна и линии в узоре.</w:t>
            </w:r>
          </w:p>
          <w:p w:rsidR="00F5460D" w:rsidRPr="00260519" w:rsidRDefault="00F5460D" w:rsidP="001D7F20">
            <w:pPr>
              <w:pStyle w:val="Style87"/>
              <w:widowControl/>
              <w:spacing w:before="5"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Видеть </w:t>
            </w:r>
            <w:r w:rsidRPr="00260519">
              <w:rPr>
                <w:rStyle w:val="FontStyle104"/>
                <w:sz w:val="22"/>
                <w:szCs w:val="22"/>
              </w:rPr>
              <w:t>декоративную красоту фак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турных поверхностей в природных узо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рах.</w:t>
            </w:r>
          </w:p>
          <w:p w:rsidR="00F5460D" w:rsidRPr="00260519" w:rsidRDefault="00F5460D" w:rsidP="001D7F20">
            <w:pPr>
              <w:pStyle w:val="Style87"/>
              <w:widowControl/>
              <w:spacing w:before="10"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Освоить </w:t>
            </w:r>
            <w:r w:rsidRPr="00260519">
              <w:rPr>
                <w:rStyle w:val="FontStyle104"/>
                <w:sz w:val="22"/>
                <w:szCs w:val="22"/>
              </w:rPr>
              <w:t>простые приемы техники монотипии.</w:t>
            </w:r>
          </w:p>
          <w:p w:rsidR="00F5460D" w:rsidRPr="00260519" w:rsidRDefault="00F5460D" w:rsidP="001D7F20">
            <w:pPr>
              <w:pStyle w:val="Style29"/>
              <w:widowControl/>
              <w:spacing w:before="5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>Развитие наблюдательности и эс</w:t>
            </w:r>
            <w:r w:rsidRPr="00260519">
              <w:rPr>
                <w:rStyle w:val="FontStyle143"/>
                <w:sz w:val="22"/>
                <w:szCs w:val="22"/>
              </w:rPr>
              <w:softHyphen/>
              <w:t xml:space="preserve">тетического понимания </w:t>
            </w:r>
            <w:r w:rsidRPr="00260519">
              <w:rPr>
                <w:rStyle w:val="FontStyle104"/>
                <w:sz w:val="22"/>
                <w:szCs w:val="22"/>
              </w:rPr>
              <w:t>красоты раз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нообразных фактур природного мира.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Научиться </w:t>
            </w:r>
            <w:r w:rsidRPr="00260519">
              <w:rPr>
                <w:rStyle w:val="FontStyle104"/>
                <w:sz w:val="22"/>
                <w:szCs w:val="22"/>
              </w:rPr>
              <w:t>соотносить пятно и ли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нию в декоративном узоре.</w:t>
            </w:r>
          </w:p>
          <w:p w:rsidR="00F5460D" w:rsidRPr="00260519" w:rsidRDefault="00F5460D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260519" w:rsidRDefault="00F5460D" w:rsidP="001D7F20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Знакомство с новыми возможнос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тями художественных материалов и но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выми техниками. Развитие навыков ра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боты красками, цветом. Ритмическое соотношение пятна и линии. Симметрия, повтор, ритм, сво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бодный фантазийный узор. Знакомство с техникой монотипии (отпечаток кра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сочного пятна).</w:t>
            </w:r>
          </w:p>
          <w:p w:rsidR="00F5460D" w:rsidRPr="00260519" w:rsidRDefault="00F5460D" w:rsidP="001D7F20">
            <w:pPr>
              <w:pStyle w:val="Style86"/>
              <w:widowControl/>
              <w:spacing w:line="240" w:lineRule="auto"/>
              <w:jc w:val="left"/>
              <w:rPr>
                <w:rStyle w:val="FontStyle143"/>
              </w:rPr>
            </w:pPr>
            <w:r w:rsidRPr="00260519">
              <w:rPr>
                <w:rStyle w:val="FontStyle104"/>
                <w:sz w:val="22"/>
                <w:szCs w:val="22"/>
              </w:rPr>
              <w:t xml:space="preserve">С позиций Мастера Украшения учимся видеть красоту разнообразных поверхностей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106" w:line="240" w:lineRule="auto"/>
              <w:rPr>
                <w:rStyle w:val="FontStyle14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украшение рыбок узорами чешуи (в технике монотипии с графической дорисовкой)</w:t>
            </w:r>
          </w:p>
          <w:p w:rsidR="00F5460D" w:rsidRPr="00260519" w:rsidRDefault="00F5460D" w:rsidP="001D7F20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гуашь (акварель), фло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мастер или тушь, палочка,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9F3F3E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3F3E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9F3F3E">
              <w:rPr>
                <w:rFonts w:ascii="Times New Roman" w:hAnsi="Times New Roman"/>
                <w:sz w:val="20"/>
                <w:szCs w:val="20"/>
              </w:rPr>
              <w:t>. Неповторимость образа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(красота мгновение)</w:t>
            </w:r>
            <w:r w:rsidRPr="009F3F3E">
              <w:rPr>
                <w:rFonts w:ascii="Times New Roman" w:hAnsi="Times New Roman"/>
                <w:sz w:val="20"/>
                <w:szCs w:val="20"/>
              </w:rPr>
              <w:t>. Снежинка.</w:t>
            </w:r>
          </w:p>
          <w:p w:rsidR="00F5460D" w:rsidRPr="009F3F3E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3F3E">
              <w:rPr>
                <w:rFonts w:ascii="Times New Roman" w:hAnsi="Times New Roman"/>
                <w:sz w:val="20"/>
                <w:szCs w:val="20"/>
              </w:rPr>
              <w:t>Умение выделять главное, сравнивать, обобщать природные формы до декоративных элементов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60D" w:rsidRPr="009F3F3E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3F3E">
              <w:rPr>
                <w:rFonts w:ascii="Times New Roman" w:hAnsi="Times New Roman"/>
                <w:sz w:val="20"/>
                <w:szCs w:val="20"/>
              </w:rPr>
              <w:t>Умение работать в команде, высказывать свое мнение, отвечать на вопросы.</w:t>
            </w:r>
          </w:p>
          <w:p w:rsidR="00F5460D" w:rsidRPr="009F3F3E" w:rsidRDefault="00F5460D" w:rsidP="001D7F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E7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1E72E0">
              <w:rPr>
                <w:rFonts w:ascii="Times New Roman" w:hAnsi="Times New Roman"/>
                <w:sz w:val="20"/>
                <w:szCs w:val="20"/>
              </w:rPr>
              <w:t>рационально</w:t>
            </w:r>
            <w:r w:rsidRPr="00982F3B">
              <w:rPr>
                <w:rFonts w:ascii="Times New Roman" w:hAnsi="Times New Roman"/>
                <w:sz w:val="20"/>
                <w:szCs w:val="20"/>
              </w:rPr>
              <w:t xml:space="preserve"> строить </w:t>
            </w:r>
            <w:proofErr w:type="spellStart"/>
            <w:r w:rsidRPr="00982F3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982F3B"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82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82F3B">
              <w:rPr>
                <w:rFonts w:ascii="Times New Roman" w:hAnsi="Times New Roman"/>
                <w:sz w:val="20"/>
                <w:szCs w:val="20"/>
              </w:rPr>
              <w:t>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4D9C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B24D9C">
              <w:rPr>
                <w:rFonts w:ascii="Times New Roman" w:hAnsi="Times New Roman"/>
                <w:sz w:val="20"/>
                <w:szCs w:val="20"/>
              </w:rPr>
              <w:t>графич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24D9C">
              <w:rPr>
                <w:rFonts w:ascii="Times New Roman" w:hAnsi="Times New Roman"/>
                <w:sz w:val="20"/>
                <w:szCs w:val="20"/>
              </w:rPr>
              <w:t>художественные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24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Style63"/>
              <w:widowControl/>
              <w:spacing w:before="48"/>
              <w:rPr>
                <w:rStyle w:val="FontStyle143"/>
                <w:sz w:val="24"/>
                <w:szCs w:val="24"/>
              </w:rPr>
            </w:pPr>
            <w:r w:rsidRPr="001D7F20">
              <w:rPr>
                <w:rStyle w:val="FontStyle143"/>
                <w:sz w:val="24"/>
                <w:szCs w:val="24"/>
              </w:rPr>
              <w:t>Украшения птиц.</w:t>
            </w:r>
          </w:p>
          <w:p w:rsidR="00F5460D" w:rsidRPr="001D7F20" w:rsidRDefault="00F5460D" w:rsidP="001D7F20">
            <w:pPr>
              <w:pStyle w:val="Style86"/>
              <w:widowControl/>
              <w:spacing w:before="24" w:line="240" w:lineRule="auto"/>
              <w:rPr>
                <w:rStyle w:val="FontStyle104"/>
                <w:sz w:val="24"/>
                <w:szCs w:val="24"/>
              </w:rPr>
            </w:pPr>
            <w:r w:rsidRPr="001D7F20">
              <w:rPr>
                <w:rStyle w:val="FontStyle143"/>
                <w:sz w:val="24"/>
                <w:szCs w:val="24"/>
              </w:rPr>
              <w:t xml:space="preserve">Объемная </w:t>
            </w:r>
            <w:r w:rsidRPr="001D7F20">
              <w:rPr>
                <w:rStyle w:val="FontStyle104"/>
                <w:b/>
                <w:sz w:val="24"/>
                <w:szCs w:val="24"/>
              </w:rPr>
              <w:t>аппликация</w:t>
            </w:r>
          </w:p>
          <w:p w:rsidR="00F5460D" w:rsidRPr="001D7F20" w:rsidRDefault="00F5460D" w:rsidP="001D7F20">
            <w:pPr>
              <w:pStyle w:val="Style63"/>
              <w:widowControl/>
              <w:spacing w:before="211"/>
              <w:jc w:val="both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60519" w:rsidRDefault="00F5460D" w:rsidP="001D7F20">
            <w:pPr>
              <w:pStyle w:val="Style63"/>
              <w:widowControl/>
              <w:spacing w:before="62"/>
              <w:jc w:val="right"/>
              <w:rPr>
                <w:rStyle w:val="FontStyle143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>Развитие декоративного чувства</w:t>
            </w:r>
          </w:p>
          <w:p w:rsidR="00F5460D" w:rsidRPr="00260519" w:rsidRDefault="00F5460D" w:rsidP="001D7F20">
            <w:pPr>
              <w:pStyle w:val="Style86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при рассматривании цвета и фактуры материала, при совмещении материалов.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Видеть характер формы </w:t>
            </w:r>
            <w:r w:rsidRPr="00260519">
              <w:rPr>
                <w:rStyle w:val="FontStyle104"/>
                <w:sz w:val="22"/>
                <w:szCs w:val="22"/>
              </w:rPr>
              <w:t>декора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тивно понимаемых элементов в приро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де, их выразительность.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Овладеть </w:t>
            </w:r>
            <w:r w:rsidRPr="00260519">
              <w:rPr>
                <w:rStyle w:val="FontStyle104"/>
                <w:sz w:val="22"/>
                <w:szCs w:val="22"/>
              </w:rPr>
              <w:t>первичными навыками работы в объемной аппликации и коллаже.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260519" w:rsidRDefault="00F5460D" w:rsidP="001D7F20">
            <w:pPr>
              <w:pStyle w:val="Style87"/>
              <w:widowControl/>
              <w:spacing w:before="5"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Разнообразие украшений в природе и различные формы украшений. Много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образие форм декоративных элементов.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Мастер Украшения помогает рас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сматривать птиц, обращая внимание не только на цветной орнамент окраски, но и на форму хохолков, хвостов, оформление лапок. Наряд птицы помогает понять характер (веселая, быстрая, важная)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 xml:space="preserve"> Развитие начальных навыков объем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ной работы с бумагой разной фактуры.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изображение нарядной птицы в технике объемной апплика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ции, коллажа.</w:t>
            </w:r>
          </w:p>
          <w:p w:rsidR="00F5460D" w:rsidRPr="00260519" w:rsidRDefault="00F5460D" w:rsidP="001D7F20">
            <w:pPr>
              <w:pStyle w:val="Style87"/>
              <w:widowControl/>
              <w:spacing w:before="106" w:line="240" w:lineRule="auto"/>
              <w:rPr>
                <w:rStyle w:val="FontStyle95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разноцветная и разно-фактурная бумага, ножницы,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D7D">
              <w:rPr>
                <w:rFonts w:ascii="Times New Roman" w:hAnsi="Times New Roman"/>
                <w:b/>
              </w:rPr>
              <w:t>Лич</w:t>
            </w:r>
            <w:proofErr w:type="spellEnd"/>
            <w:r w:rsidRPr="00186D7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86D7D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186D7D">
              <w:rPr>
                <w:rFonts w:ascii="Times New Roman" w:hAnsi="Times New Roman"/>
              </w:rPr>
              <w:t>. Неповторимость образа (красота мгновение). Снежинка.</w:t>
            </w:r>
          </w:p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186D7D">
              <w:rPr>
                <w:rFonts w:ascii="Times New Roman" w:hAnsi="Times New Roman"/>
                <w:b/>
              </w:rPr>
              <w:t xml:space="preserve">Поз. </w:t>
            </w:r>
            <w:r w:rsidRPr="00186D7D">
              <w:rPr>
                <w:rFonts w:ascii="Times New Roman" w:hAnsi="Times New Roman"/>
              </w:rPr>
              <w:t>Умение выделять главное, сравнивать, обобщать природные формы до декоративных элементов.</w:t>
            </w:r>
          </w:p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186D7D">
              <w:rPr>
                <w:rFonts w:ascii="Times New Roman" w:hAnsi="Times New Roman"/>
                <w:b/>
              </w:rPr>
              <w:t xml:space="preserve">Ком. </w:t>
            </w:r>
            <w:r w:rsidRPr="00186D7D">
              <w:rPr>
                <w:rFonts w:ascii="Times New Roman" w:hAnsi="Times New Roman"/>
              </w:rPr>
              <w:t>Умение работать в команде, высказывать свое мнение, отвечать на вопросы.</w:t>
            </w:r>
          </w:p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86D7D">
              <w:rPr>
                <w:rFonts w:ascii="Times New Roman" w:hAnsi="Times New Roman"/>
                <w:b/>
              </w:rPr>
              <w:t>Рег</w:t>
            </w:r>
            <w:proofErr w:type="spellEnd"/>
            <w:r w:rsidRPr="00186D7D">
              <w:rPr>
                <w:rFonts w:ascii="Times New Roman" w:hAnsi="Times New Roman"/>
                <w:b/>
              </w:rPr>
              <w:t>.</w:t>
            </w:r>
            <w:r w:rsidRPr="00186D7D">
              <w:rPr>
                <w:rFonts w:ascii="Times New Roman" w:hAnsi="Times New Roman"/>
              </w:rPr>
              <w:t xml:space="preserve">  Умение рационально строить </w:t>
            </w:r>
            <w:proofErr w:type="spellStart"/>
            <w:r w:rsidRPr="00186D7D">
              <w:rPr>
                <w:rFonts w:ascii="Times New Roman" w:hAnsi="Times New Roman"/>
              </w:rPr>
              <w:t>самост</w:t>
            </w:r>
            <w:proofErr w:type="spellEnd"/>
            <w:r w:rsidRPr="00186D7D">
              <w:rPr>
                <w:rFonts w:ascii="Times New Roman" w:hAnsi="Times New Roman"/>
              </w:rPr>
              <w:t xml:space="preserve">.  </w:t>
            </w:r>
            <w:proofErr w:type="spellStart"/>
            <w:r w:rsidRPr="00186D7D">
              <w:rPr>
                <w:rFonts w:ascii="Times New Roman" w:hAnsi="Times New Roman"/>
              </w:rPr>
              <w:t>творч</w:t>
            </w:r>
            <w:proofErr w:type="spellEnd"/>
            <w:r w:rsidRPr="00186D7D">
              <w:rPr>
                <w:rFonts w:ascii="Times New Roman" w:hAnsi="Times New Roman"/>
              </w:rPr>
              <w:t xml:space="preserve">. деятельность, использовать </w:t>
            </w:r>
            <w:proofErr w:type="spellStart"/>
            <w:r w:rsidRPr="00186D7D">
              <w:rPr>
                <w:rFonts w:ascii="Times New Roman" w:hAnsi="Times New Roman"/>
              </w:rPr>
              <w:t>графич</w:t>
            </w:r>
            <w:proofErr w:type="spellEnd"/>
            <w:r w:rsidRPr="00186D7D">
              <w:rPr>
                <w:rFonts w:ascii="Times New Roman" w:hAnsi="Times New Roman"/>
              </w:rPr>
              <w:t xml:space="preserve">. художественные материалы. 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Узоры, которые создали люди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Находить</w:t>
            </w:r>
            <w:r w:rsidRPr="002B448B">
              <w:rPr>
                <w:sz w:val="22"/>
                <w:szCs w:val="22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Рассматривать</w:t>
            </w:r>
            <w:r w:rsidRPr="002B448B">
              <w:rPr>
                <w:sz w:val="22"/>
                <w:szCs w:val="22"/>
              </w:rPr>
              <w:t xml:space="preserve"> орнаменты, находить в них природные мотивы и геометрические мотивы.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Придумывать</w:t>
            </w:r>
            <w:r w:rsidRPr="002B448B">
              <w:rPr>
                <w:sz w:val="22"/>
                <w:szCs w:val="22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F5460D" w:rsidRPr="002B448B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2B448B">
              <w:rPr>
                <w:sz w:val="22"/>
                <w:szCs w:val="22"/>
              </w:rPr>
              <w:t>Природные и изобразительные мотивы в орнаменте. Образные и эмоциональные впечатления от орнаментов. Где можно встретить орнаменты? Что они украшают?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67"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2605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>
              <w:rPr>
                <w:rStyle w:val="FontStyle104"/>
                <w:sz w:val="22"/>
                <w:szCs w:val="22"/>
              </w:rPr>
              <w:t>создание орнамента в полосе</w:t>
            </w:r>
          </w:p>
          <w:p w:rsidR="00F5460D" w:rsidRPr="007275C2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75C2">
              <w:rPr>
                <w:rStyle w:val="FontStyle95"/>
              </w:rPr>
              <w:t xml:space="preserve">Материалы: </w:t>
            </w:r>
            <w:r w:rsidRPr="007275C2">
              <w:rPr>
                <w:rStyle w:val="FontStyle104"/>
              </w:rPr>
              <w:t>гуашь, кисти, листы цветной бумаги.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6D7D">
              <w:rPr>
                <w:rFonts w:ascii="Times New Roman" w:hAnsi="Times New Roman"/>
                <w:b/>
              </w:rPr>
              <w:t>Лич</w:t>
            </w:r>
            <w:proofErr w:type="spellEnd"/>
            <w:r w:rsidRPr="00186D7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86D7D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186D7D">
              <w:rPr>
                <w:rFonts w:ascii="Times New Roman" w:hAnsi="Times New Roman"/>
              </w:rPr>
              <w:t>. Изменение и движение (день и ночь, лето и зима…)</w:t>
            </w:r>
          </w:p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6D7D">
              <w:rPr>
                <w:rFonts w:ascii="Times New Roman" w:hAnsi="Times New Roman"/>
                <w:b/>
              </w:rPr>
              <w:t xml:space="preserve">Поз. </w:t>
            </w:r>
            <w:r w:rsidRPr="00186D7D">
              <w:rPr>
                <w:rFonts w:ascii="Times New Roman" w:hAnsi="Times New Roman"/>
              </w:rPr>
              <w:t>Умение строить симметричный рисунок, сравнивать, подбирать гармоничные сочетания</w:t>
            </w:r>
            <w:r w:rsidRPr="00186D7D">
              <w:rPr>
                <w:rFonts w:ascii="Times New Roman" w:hAnsi="Times New Roman"/>
                <w:b/>
              </w:rPr>
              <w:t xml:space="preserve"> </w:t>
            </w:r>
            <w:r w:rsidRPr="00186D7D">
              <w:rPr>
                <w:rFonts w:ascii="Times New Roman" w:hAnsi="Times New Roman"/>
              </w:rPr>
              <w:t>цвета. Развитие внимания.</w:t>
            </w:r>
          </w:p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186D7D">
              <w:rPr>
                <w:rFonts w:ascii="Times New Roman" w:hAnsi="Times New Roman"/>
                <w:b/>
              </w:rPr>
              <w:t xml:space="preserve">Ком. </w:t>
            </w:r>
            <w:r w:rsidRPr="00186D7D">
              <w:rPr>
                <w:rFonts w:ascii="Times New Roman" w:hAnsi="Times New Roman"/>
              </w:rPr>
              <w:t>Участие в совместной игровой деятельности.</w:t>
            </w:r>
          </w:p>
          <w:p w:rsidR="00F5460D" w:rsidRPr="00186D7D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186D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6D7D">
              <w:rPr>
                <w:rFonts w:ascii="Times New Roman" w:hAnsi="Times New Roman"/>
                <w:b/>
              </w:rPr>
              <w:t>Рег</w:t>
            </w:r>
            <w:proofErr w:type="spellEnd"/>
            <w:r w:rsidRPr="00186D7D">
              <w:rPr>
                <w:rFonts w:ascii="Times New Roman" w:hAnsi="Times New Roman"/>
                <w:b/>
              </w:rPr>
              <w:t xml:space="preserve">. </w:t>
            </w:r>
            <w:r w:rsidRPr="00186D7D">
              <w:rPr>
                <w:rFonts w:ascii="Times New Roman" w:hAnsi="Times New Roman"/>
              </w:rPr>
              <w:t>Умение работать с учителем, планировать работу и время, рефлексия.</w:t>
            </w:r>
          </w:p>
        </w:tc>
      </w:tr>
      <w:tr w:rsidR="00F5460D" w:rsidRPr="00052A25" w:rsidTr="001D7F20">
        <w:trPr>
          <w:trHeight w:val="2709"/>
        </w:trPr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sz w:val="24"/>
              </w:rPr>
            </w:pPr>
            <w:r w:rsidRPr="001D7F20">
              <w:rPr>
                <w:b/>
                <w:sz w:val="24"/>
              </w:rPr>
              <w:t xml:space="preserve">Как украшает себя человек </w:t>
            </w: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Рассматривать</w:t>
            </w:r>
            <w:r w:rsidRPr="002B448B">
              <w:rPr>
                <w:sz w:val="22"/>
                <w:szCs w:val="22"/>
              </w:rPr>
              <w:t xml:space="preserve"> изображения сказочных героев в детских книгах.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>А</w:t>
            </w:r>
            <w:r w:rsidRPr="002B448B">
              <w:rPr>
                <w:b/>
                <w:sz w:val="22"/>
                <w:szCs w:val="22"/>
              </w:rPr>
              <w:t>нализировать</w:t>
            </w:r>
            <w:r w:rsidRPr="002B448B">
              <w:rPr>
                <w:sz w:val="22"/>
                <w:szCs w:val="22"/>
              </w:rPr>
              <w:t xml:space="preserve"> украшения как знаки, помогающие узнавать героев и характеризующие их.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Изображать</w:t>
            </w:r>
            <w:r w:rsidRPr="002B448B">
              <w:rPr>
                <w:sz w:val="22"/>
                <w:szCs w:val="22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5460D" w:rsidRPr="002B448B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 xml:space="preserve">Украшения человека рассказывают о своем хозяине. Что могут рассказать украшения? Какие украшения бывают у разных людей? 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>Когда и зачем украшают себя люди?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2B448B">
              <w:rPr>
                <w:sz w:val="22"/>
                <w:szCs w:val="22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изображение любимых ска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зочных героев и их украшений.</w:t>
            </w:r>
          </w:p>
          <w:p w:rsidR="00F5460D" w:rsidRPr="007275C2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75C2">
              <w:rPr>
                <w:rStyle w:val="FontStyle95"/>
              </w:rPr>
              <w:t xml:space="preserve">Материалы: </w:t>
            </w:r>
            <w:r w:rsidRPr="007275C2">
              <w:rPr>
                <w:rStyle w:val="FontStyle104"/>
              </w:rPr>
              <w:t>гуашь, кисть, цветная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B81EA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1EAC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B81EAC">
              <w:rPr>
                <w:rFonts w:ascii="Times New Roman" w:hAnsi="Times New Roman"/>
                <w:sz w:val="20"/>
                <w:szCs w:val="20"/>
              </w:rPr>
              <w:t>.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костюм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 xml:space="preserve">отражение характера героя. </w:t>
            </w:r>
            <w:r>
              <w:rPr>
                <w:rFonts w:ascii="Times New Roman" w:hAnsi="Times New Roman"/>
                <w:sz w:val="20"/>
                <w:szCs w:val="20"/>
              </w:rPr>
              <w:t>Выбор материалов.</w:t>
            </w:r>
          </w:p>
          <w:p w:rsidR="00F5460D" w:rsidRPr="00B81EA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>Умение рисовать пропорционально лицо человека. Сравнение и выделение главного в костюме.</w:t>
            </w:r>
          </w:p>
          <w:p w:rsidR="00F5460D" w:rsidRPr="00B81EA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>Умение высказывать свое мнение, отвечать на вопросы преподавателя.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13C4A"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давать оценку выполненной работе, оценивать чувства героя и свое эмоциональное состояние.</w:t>
            </w:r>
          </w:p>
        </w:tc>
      </w:tr>
      <w:tr w:rsidR="00F5460D" w:rsidRPr="00052A25" w:rsidTr="001D7F20">
        <w:trPr>
          <w:trHeight w:val="3316"/>
        </w:trPr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sz w:val="24"/>
              </w:rPr>
            </w:pPr>
            <w:r w:rsidRPr="001D7F20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Придумать</w:t>
            </w:r>
            <w:r w:rsidRPr="002B448B">
              <w:rPr>
                <w:sz w:val="22"/>
                <w:szCs w:val="22"/>
              </w:rPr>
              <w:t>, как можно украсить свой кла</w:t>
            </w:r>
            <w:proofErr w:type="gramStart"/>
            <w:r w:rsidRPr="002B448B">
              <w:rPr>
                <w:sz w:val="22"/>
                <w:szCs w:val="22"/>
              </w:rPr>
              <w:t>сс к пр</w:t>
            </w:r>
            <w:proofErr w:type="gramEnd"/>
            <w:r w:rsidRPr="002B448B">
              <w:rPr>
                <w:sz w:val="22"/>
                <w:szCs w:val="22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Создавать</w:t>
            </w:r>
            <w:r w:rsidRPr="002B448B">
              <w:rPr>
                <w:sz w:val="22"/>
                <w:szCs w:val="22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5460D" w:rsidRPr="00792905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905">
              <w:rPr>
                <w:rFonts w:ascii="Times New Roman" w:hAnsi="Times New Roman"/>
                <w:b/>
              </w:rPr>
              <w:t>Выделять</w:t>
            </w:r>
            <w:r w:rsidRPr="00792905">
              <w:rPr>
                <w:rFonts w:ascii="Times New Roman" w:hAnsi="Times New Roman"/>
              </w:rPr>
              <w:t xml:space="preserve"> </w:t>
            </w:r>
            <w:r w:rsidRPr="00792905">
              <w:rPr>
                <w:rFonts w:ascii="Times New Roman" w:hAnsi="Times New Roman"/>
                <w:b/>
              </w:rPr>
              <w:t xml:space="preserve">и соотносить </w:t>
            </w:r>
            <w:r w:rsidRPr="00792905">
              <w:rPr>
                <w:rFonts w:ascii="Times New Roman" w:hAnsi="Times New Roman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5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>Без праздничных украшений нет праздника. Подготовка к Новому году.</w:t>
            </w:r>
            <w:r>
              <w:rPr>
                <w:sz w:val="22"/>
                <w:szCs w:val="22"/>
              </w:rPr>
              <w:t xml:space="preserve"> </w:t>
            </w:r>
            <w:r w:rsidRPr="002B448B">
              <w:rPr>
                <w:sz w:val="22"/>
                <w:szCs w:val="22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:rsidR="00F5460D" w:rsidRPr="00792905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905">
              <w:rPr>
                <w:rFonts w:ascii="Times New Roman" w:hAnsi="Times New Roman"/>
              </w:rPr>
              <w:t>Новые навыки работы с бумагой и обобщение материала всей темы.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Default="00F5460D" w:rsidP="001D7F20">
            <w:pPr>
              <w:pStyle w:val="Style52"/>
              <w:widowControl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 xml:space="preserve">создание </w:t>
            </w:r>
            <w:r>
              <w:rPr>
                <w:rStyle w:val="FontStyle104"/>
                <w:sz w:val="22"/>
                <w:szCs w:val="22"/>
              </w:rPr>
              <w:t>новогодней игрушки, снежинки</w:t>
            </w:r>
          </w:p>
          <w:p w:rsidR="00F5460D" w:rsidRDefault="00F5460D" w:rsidP="001D7F20">
            <w:pPr>
              <w:pStyle w:val="Style52"/>
              <w:widowControl/>
              <w:rPr>
                <w:rStyle w:val="FontStyle104"/>
                <w:sz w:val="22"/>
                <w:szCs w:val="22"/>
              </w:rPr>
            </w:pPr>
          </w:p>
          <w:p w:rsidR="00F5460D" w:rsidRPr="00260519" w:rsidRDefault="00F5460D" w:rsidP="001D7F20">
            <w:pPr>
              <w:pStyle w:val="Style52"/>
              <w:widowControl/>
              <w:rPr>
                <w:rStyle w:val="FontStyle104"/>
                <w:sz w:val="22"/>
                <w:szCs w:val="22"/>
              </w:rPr>
            </w:pPr>
            <w:r>
              <w:rPr>
                <w:rStyle w:val="FontStyle104"/>
                <w:sz w:val="22"/>
                <w:szCs w:val="22"/>
              </w:rPr>
              <w:t>Вариант задания: коллективное</w:t>
            </w:r>
            <w:r w:rsidRPr="00260519">
              <w:rPr>
                <w:rStyle w:val="FontStyle104"/>
                <w:sz w:val="22"/>
                <w:szCs w:val="22"/>
              </w:rPr>
              <w:t xml:space="preserve"> панно «Новогодняя елка».</w:t>
            </w:r>
          </w:p>
          <w:p w:rsidR="00F5460D" w:rsidRPr="00CC478A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478A">
              <w:rPr>
                <w:rStyle w:val="FontStyle95"/>
              </w:rPr>
              <w:t xml:space="preserve">Материалы: </w:t>
            </w:r>
            <w:r w:rsidRPr="00CC478A">
              <w:rPr>
                <w:rStyle w:val="FontStyle104"/>
              </w:rPr>
              <w:t>цветная бумага, фоль</w:t>
            </w:r>
            <w:r w:rsidRPr="00CC478A">
              <w:rPr>
                <w:rStyle w:val="FontStyle104"/>
              </w:rPr>
              <w:softHyphen/>
              <w:t>га, серпантин, ножницы,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8077AB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gram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(Новый год – семейный праздник, подарить близким радость)</w:t>
            </w: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077AB">
              <w:rPr>
                <w:rFonts w:ascii="Times New Roman" w:hAnsi="Times New Roman"/>
                <w:sz w:val="20"/>
                <w:szCs w:val="20"/>
              </w:rPr>
              <w:t>Выбор.</w:t>
            </w:r>
          </w:p>
          <w:p w:rsidR="00F5460D" w:rsidRPr="00B81EA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>Уметь находить материалы по изучаемой теме в различных источниках.</w:t>
            </w:r>
          </w:p>
          <w:p w:rsidR="00F5460D" w:rsidRPr="00B81EA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 xml:space="preserve">Уметь находить значимое в рассказе учителя,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работы учащихся, </w:t>
            </w:r>
            <w:r w:rsidRPr="00B81EAC">
              <w:rPr>
                <w:rFonts w:ascii="Times New Roman" w:hAnsi="Times New Roman"/>
                <w:sz w:val="20"/>
                <w:szCs w:val="20"/>
              </w:rPr>
              <w:t>обсуждать и высказывать свое мнение.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Уметь организовать работу с бумагой и ножницами, работать аккуратно.</w:t>
            </w:r>
          </w:p>
        </w:tc>
      </w:tr>
      <w:tr w:rsidR="00F5460D" w:rsidRPr="00052A25" w:rsidTr="001D7F20">
        <w:tc>
          <w:tcPr>
            <w:tcW w:w="15876" w:type="dxa"/>
            <w:gridSpan w:val="11"/>
          </w:tcPr>
          <w:p w:rsidR="00F5460D" w:rsidRPr="00052A25" w:rsidRDefault="00F5460D" w:rsidP="001D7F20">
            <w:pPr>
              <w:pStyle w:val="a9"/>
              <w:jc w:val="center"/>
            </w:pPr>
            <w:r>
              <w:t xml:space="preserve"> </w:t>
            </w:r>
            <w:r w:rsidRPr="00512A43">
              <w:rPr>
                <w:b/>
              </w:rPr>
              <w:t>Ты строишь. Зна</w:t>
            </w:r>
            <w:r>
              <w:rPr>
                <w:b/>
              </w:rPr>
              <w:t>комство с Мастером Постройки (10</w:t>
            </w:r>
            <w:r w:rsidRPr="00512A43">
              <w:rPr>
                <w:b/>
              </w:rPr>
              <w:t xml:space="preserve"> ч)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Постройки в нашей жизни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b/>
                <w:sz w:val="22"/>
                <w:szCs w:val="22"/>
              </w:rPr>
              <w:t>Рассматривать и сравнивать</w:t>
            </w:r>
            <w:r w:rsidRPr="002B448B">
              <w:rPr>
                <w:sz w:val="22"/>
                <w:szCs w:val="22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b/>
                <w:sz w:val="22"/>
                <w:szCs w:val="22"/>
              </w:rPr>
              <w:t xml:space="preserve"> </w:t>
            </w:r>
            <w:r w:rsidRPr="00260519">
              <w:rPr>
                <w:rStyle w:val="FontStyle143"/>
                <w:sz w:val="22"/>
                <w:szCs w:val="22"/>
              </w:rPr>
              <w:t xml:space="preserve">Приобретать </w:t>
            </w:r>
            <w:r w:rsidRPr="00260519">
              <w:rPr>
                <w:rStyle w:val="FontStyle104"/>
                <w:sz w:val="22"/>
                <w:szCs w:val="22"/>
              </w:rPr>
              <w:t>первичные навыки структурирования пространственной формы.</w:t>
            </w:r>
          </w:p>
          <w:p w:rsidR="00F5460D" w:rsidRPr="00CC478A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5460D" w:rsidRPr="002B448B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B448B">
              <w:rPr>
                <w:sz w:val="22"/>
                <w:szCs w:val="22"/>
              </w:rPr>
              <w:t>Постройки в окружающей нас жизни.</w:t>
            </w:r>
            <w:r>
              <w:rPr>
                <w:sz w:val="22"/>
                <w:szCs w:val="22"/>
              </w:rPr>
              <w:t xml:space="preserve"> </w:t>
            </w:r>
            <w:r w:rsidRPr="002B448B">
              <w:rPr>
                <w:sz w:val="22"/>
                <w:szCs w:val="22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F5460D" w:rsidRPr="002B448B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2B448B">
              <w:rPr>
                <w:sz w:val="22"/>
                <w:szCs w:val="22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2754" w:type="dxa"/>
            <w:vMerge w:val="restart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96" w:line="240" w:lineRule="auto"/>
              <w:ind w:firstLine="355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 xml:space="preserve">изображение </w:t>
            </w:r>
            <w:r>
              <w:rPr>
                <w:rStyle w:val="FontStyle104"/>
                <w:sz w:val="22"/>
                <w:szCs w:val="22"/>
              </w:rPr>
              <w:t xml:space="preserve">или постройка </w:t>
            </w:r>
            <w:r w:rsidRPr="00260519">
              <w:rPr>
                <w:rStyle w:val="FontStyle104"/>
                <w:sz w:val="22"/>
                <w:szCs w:val="22"/>
              </w:rPr>
              <w:t>сказочно</w:t>
            </w:r>
            <w:r>
              <w:rPr>
                <w:rStyle w:val="FontStyle104"/>
                <w:sz w:val="22"/>
                <w:szCs w:val="22"/>
              </w:rPr>
              <w:t xml:space="preserve">го дома 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цветные мелки, тони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рованная бумага.</w:t>
            </w: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  <w:r>
              <w:rPr>
                <w:rStyle w:val="FontStyle95"/>
                <w:sz w:val="22"/>
                <w:szCs w:val="22"/>
              </w:rPr>
              <w:t>Вариант задания: дом для себя и своих друзей</w:t>
            </w: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  <w:sz w:val="22"/>
                <w:szCs w:val="22"/>
              </w:rPr>
            </w:pP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2"/>
                <w:szCs w:val="22"/>
              </w:rPr>
            </w:pPr>
            <w:r>
              <w:rPr>
                <w:rStyle w:val="FontStyle95"/>
                <w:sz w:val="22"/>
                <w:szCs w:val="22"/>
              </w:rPr>
              <w:t xml:space="preserve"> задание</w:t>
            </w:r>
            <w:r w:rsidRPr="00260519">
              <w:rPr>
                <w:rStyle w:val="FontStyle95"/>
                <w:sz w:val="22"/>
                <w:szCs w:val="22"/>
              </w:rPr>
              <w:t xml:space="preserve">: </w:t>
            </w:r>
            <w:r w:rsidRPr="00260519">
              <w:rPr>
                <w:rStyle w:val="FontStyle104"/>
                <w:sz w:val="22"/>
                <w:szCs w:val="22"/>
              </w:rPr>
              <w:t>построение на бумаге дома с помощью печаток.</w:t>
            </w:r>
          </w:p>
          <w:p w:rsidR="00F5460D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C478A">
              <w:rPr>
                <w:rStyle w:val="FontStyle95"/>
              </w:rPr>
              <w:t xml:space="preserve">Материалы: </w:t>
            </w:r>
            <w:r w:rsidRPr="00CC478A">
              <w:rPr>
                <w:rStyle w:val="FontStyle104"/>
              </w:rPr>
              <w:t>разведенная на блюд</w:t>
            </w:r>
            <w:r w:rsidRPr="00CC478A">
              <w:rPr>
                <w:rStyle w:val="FontStyle104"/>
              </w:rPr>
              <w:softHyphen/>
              <w:t>це гуашь (акварель) одного цвета, ко</w:t>
            </w:r>
            <w:r w:rsidRPr="00CC478A">
              <w:rPr>
                <w:rStyle w:val="FontStyle104"/>
              </w:rPr>
              <w:softHyphen/>
              <w:t>робок, ластик, колпачок от ручки (в качестве печатки), шероховатая бумага.</w:t>
            </w:r>
            <w:proofErr w:type="gramEnd"/>
          </w:p>
          <w:p w:rsidR="00F5460D" w:rsidRPr="009B43F5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653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2E7653">
              <w:rPr>
                <w:rFonts w:ascii="Times New Roman" w:hAnsi="Times New Roman"/>
                <w:sz w:val="20"/>
                <w:szCs w:val="20"/>
              </w:rPr>
              <w:t>. Дом – отражение характера героя.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Выбор. Эстетическая оценка.</w:t>
            </w:r>
          </w:p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Уметь находить информацию и наглядный материал по теме, определять геом. Фигуры, из которых состоит домик. </w:t>
            </w:r>
          </w:p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Уметь обсуждать замысел работы, высказывать и отстаивать свое мнение.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Уметь передать характер героя через образ его домика.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работу и оценивать результаты.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Дома бывают разными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Соотносить</w:t>
            </w:r>
            <w:r w:rsidRPr="00A25A89">
              <w:rPr>
                <w:sz w:val="22"/>
                <w:szCs w:val="22"/>
              </w:rPr>
              <w:t xml:space="preserve"> внешний вид архитектурной постройки с ее назначением.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Анализировать,</w:t>
            </w:r>
            <w:r w:rsidRPr="00A25A89">
              <w:rPr>
                <w:sz w:val="22"/>
                <w:szCs w:val="22"/>
              </w:rPr>
              <w:t xml:space="preserve"> из каких основных частей состоят дома.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Конструировать</w:t>
            </w:r>
            <w:r w:rsidRPr="00A25A89">
              <w:rPr>
                <w:sz w:val="22"/>
                <w:szCs w:val="22"/>
              </w:rPr>
              <w:t xml:space="preserve"> изображение дома с помощью печаток («кирпичиков») (работа гуашью).</w:t>
            </w:r>
          </w:p>
          <w:p w:rsidR="00F5460D" w:rsidRPr="00A25A89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Многообразие архитектурных построек и их назначение.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</w:pPr>
            <w:r w:rsidRPr="00A25A89">
              <w:rPr>
                <w:sz w:val="22"/>
                <w:szCs w:val="22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A25A89">
              <w:rPr>
                <w:sz w:val="22"/>
                <w:szCs w:val="22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2754" w:type="dxa"/>
            <w:vMerge/>
            <w:tcBorders>
              <w:right w:val="single" w:sz="4" w:space="0" w:color="auto"/>
            </w:tcBorders>
          </w:tcPr>
          <w:p w:rsidR="00F5460D" w:rsidRPr="00CC478A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(фундамент дома)</w:t>
            </w: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Выбор и значение цвета.</w:t>
            </w:r>
          </w:p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Уметь находить информацию и наглядный материал по теме, определять геом.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игуры, из которых состоит домик. </w:t>
            </w:r>
          </w:p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работать в группе,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обсуждать замысел работы, высказывать и отстаивать свое мнение.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Уметь передать характер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героя через образ </w:t>
            </w:r>
            <w:r>
              <w:rPr>
                <w:rFonts w:ascii="Times New Roman" w:hAnsi="Times New Roman"/>
                <w:sz w:val="20"/>
                <w:szCs w:val="20"/>
              </w:rPr>
              <w:t>здания. Планировать коллективную работу и оценивать результаты.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Домики, которые построила природа </w:t>
            </w: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25A89">
              <w:rPr>
                <w:b/>
                <w:sz w:val="22"/>
                <w:szCs w:val="22"/>
              </w:rPr>
              <w:t>Наблюдать</w:t>
            </w:r>
            <w:r w:rsidRPr="00A25A89">
              <w:rPr>
                <w:sz w:val="22"/>
                <w:szCs w:val="22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A25A89">
              <w:rPr>
                <w:b/>
                <w:sz w:val="22"/>
                <w:szCs w:val="22"/>
              </w:rPr>
              <w:t>анализировать</w:t>
            </w:r>
            <w:r w:rsidRPr="00A25A89">
              <w:rPr>
                <w:sz w:val="22"/>
                <w:szCs w:val="22"/>
              </w:rPr>
              <w:t xml:space="preserve"> их форму, конструкцию, пропорции.</w:t>
            </w:r>
            <w:proofErr w:type="gramEnd"/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Изображать</w:t>
            </w:r>
            <w:r w:rsidRPr="00A25A89">
              <w:rPr>
                <w:sz w:val="22"/>
                <w:szCs w:val="22"/>
              </w:rPr>
              <w:t xml:space="preserve"> (или лепить) сказочные домики в форме овощей, фруктов, грибов, цветов и т. п. </w:t>
            </w:r>
          </w:p>
          <w:p w:rsidR="00F5460D" w:rsidRPr="00A25A89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25A89">
              <w:rPr>
                <w:sz w:val="22"/>
                <w:szCs w:val="22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Соотношение форм и их пропорций.</w:t>
            </w:r>
          </w:p>
          <w:p w:rsidR="00F5460D" w:rsidRPr="00A25A89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лепка сказочных домиков в форме овощей и фруктов, грибов или изображение с</w:t>
            </w:r>
            <w:r>
              <w:rPr>
                <w:rStyle w:val="FontStyle104"/>
                <w:sz w:val="22"/>
                <w:szCs w:val="22"/>
              </w:rPr>
              <w:t>казочных домиков на бу</w:t>
            </w:r>
            <w:r>
              <w:rPr>
                <w:rStyle w:val="FontStyle104"/>
                <w:sz w:val="22"/>
                <w:szCs w:val="22"/>
              </w:rPr>
              <w:softHyphen/>
              <w:t xml:space="preserve">маге </w:t>
            </w:r>
          </w:p>
          <w:p w:rsidR="00F5460D" w:rsidRPr="00CC478A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478A">
              <w:rPr>
                <w:rStyle w:val="FontStyle95"/>
              </w:rPr>
              <w:t xml:space="preserve">Материалы: </w:t>
            </w:r>
            <w:r w:rsidRPr="00CC478A">
              <w:rPr>
                <w:rStyle w:val="FontStyle104"/>
              </w:rPr>
              <w:t>пластилин, стеки, тря</w:t>
            </w:r>
            <w:r w:rsidRPr="00CC478A">
              <w:rPr>
                <w:rStyle w:val="FontStyle104"/>
              </w:rPr>
              <w:softHyphen/>
              <w:t>почка, дощечки или гуашь.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7653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2E76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Значение д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а в жизни каждого в окружающем мире. Выбор. Эстетическая оценка.</w:t>
            </w:r>
          </w:p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найти интересную идею для создания образа сказочного домика.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60D" w:rsidRPr="002E7653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Уметь обсуждать замысел работы, высказывать и отстаивать свое мнение.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 xml:space="preserve">Уметь передать </w:t>
            </w:r>
            <w:r>
              <w:rPr>
                <w:rFonts w:ascii="Times New Roman" w:hAnsi="Times New Roman"/>
                <w:sz w:val="20"/>
                <w:szCs w:val="20"/>
              </w:rPr>
              <w:t>красоту  и разнообразие домиков, созданных природой</w:t>
            </w:r>
            <w:r w:rsidRPr="002E76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работу и оценивать результаты.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Дом снаружи и внутри 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Понимать</w:t>
            </w:r>
            <w:r w:rsidRPr="00A25A89">
              <w:rPr>
                <w:sz w:val="22"/>
                <w:szCs w:val="22"/>
              </w:rPr>
              <w:t xml:space="preserve"> взаимосвязь внешнего вида и внутренней конструкции дома.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Придумывать</w:t>
            </w:r>
            <w:r w:rsidRPr="00A25A89">
              <w:rPr>
                <w:sz w:val="22"/>
                <w:szCs w:val="22"/>
              </w:rPr>
              <w:t xml:space="preserve"> и </w:t>
            </w:r>
            <w:r w:rsidRPr="00A25A89">
              <w:rPr>
                <w:b/>
                <w:sz w:val="22"/>
                <w:szCs w:val="22"/>
              </w:rPr>
              <w:t>изображать</w:t>
            </w:r>
            <w:r w:rsidRPr="00A25A89">
              <w:rPr>
                <w:sz w:val="22"/>
                <w:szCs w:val="22"/>
              </w:rPr>
              <w:t xml:space="preserve"> фантазийные дома (в виде букв алфавита, различных бытовых предметов и др.), их вид снаружи и внутри </w:t>
            </w:r>
            <w:r>
              <w:rPr>
                <w:sz w:val="22"/>
                <w:szCs w:val="22"/>
              </w:rPr>
              <w:t xml:space="preserve"> </w:t>
            </w:r>
            <w:r w:rsidRPr="00A2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 xml:space="preserve">Соотношение и взаимосвязь внешнего вида и внутренней конструкции дома.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Назначение дома и его внешний вид.</w:t>
            </w:r>
            <w:r>
              <w:rPr>
                <w:sz w:val="22"/>
                <w:szCs w:val="22"/>
              </w:rPr>
              <w:t xml:space="preserve"> </w:t>
            </w:r>
            <w:r w:rsidRPr="00A25A89">
              <w:rPr>
                <w:sz w:val="22"/>
                <w:szCs w:val="22"/>
              </w:rPr>
              <w:t xml:space="preserve">Внутреннее устройство дома, </w:t>
            </w:r>
            <w:r>
              <w:rPr>
                <w:sz w:val="22"/>
                <w:szCs w:val="22"/>
              </w:rPr>
              <w:t>взаимоотношение его частей.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30" w:lineRule="exact"/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</w:t>
            </w:r>
            <w:r>
              <w:rPr>
                <w:rStyle w:val="FontStyle104"/>
                <w:sz w:val="22"/>
                <w:szCs w:val="22"/>
              </w:rPr>
              <w:t>)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Вариант задания: </w:t>
            </w:r>
            <w:r w:rsidRPr="00260519">
              <w:rPr>
                <w:rStyle w:val="FontStyle104"/>
                <w:sz w:val="22"/>
                <w:szCs w:val="22"/>
              </w:rPr>
              <w:t>изображение в виде домика самых разных предметов.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мелки, цветные каран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даши иди фломастер (лучше по аква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рельному фону),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184CDB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4CDB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184CDB">
              <w:rPr>
                <w:rFonts w:ascii="Times New Roman" w:hAnsi="Times New Roman"/>
                <w:sz w:val="20"/>
                <w:szCs w:val="20"/>
              </w:rPr>
              <w:t>. Кириллица (значение буквы)</w:t>
            </w:r>
            <w:r>
              <w:rPr>
                <w:rFonts w:ascii="Times New Roman" w:hAnsi="Times New Roman"/>
                <w:sz w:val="20"/>
                <w:szCs w:val="20"/>
              </w:rPr>
              <w:t>, смысл слов (словом поддержать), выбор, эмоциональная оценка.</w:t>
            </w:r>
          </w:p>
          <w:p w:rsidR="00F5460D" w:rsidRPr="001C334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334D">
              <w:rPr>
                <w:rFonts w:ascii="Times New Roman" w:hAnsi="Times New Roman"/>
                <w:sz w:val="20"/>
                <w:szCs w:val="20"/>
              </w:rPr>
              <w:t>Анализировать, сравнивать, создать образ фантазийного дома-буквы</w:t>
            </w:r>
            <w:proofErr w:type="gramStart"/>
            <w:r w:rsidRPr="001C334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C334D">
              <w:rPr>
                <w:rFonts w:ascii="Times New Roman" w:hAnsi="Times New Roman"/>
                <w:sz w:val="20"/>
                <w:szCs w:val="20"/>
              </w:rPr>
              <w:t xml:space="preserve"> сложить 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важные </w:t>
            </w:r>
            <w:r w:rsidRPr="001C334D">
              <w:rPr>
                <w:rFonts w:ascii="Times New Roman" w:hAnsi="Times New Roman"/>
                <w:sz w:val="20"/>
                <w:szCs w:val="20"/>
              </w:rPr>
              <w:t xml:space="preserve">слова. </w:t>
            </w:r>
          </w:p>
          <w:p w:rsidR="00F5460D" w:rsidRPr="001C334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334D">
              <w:rPr>
                <w:rFonts w:ascii="Times New Roman" w:hAnsi="Times New Roman"/>
                <w:sz w:val="20"/>
                <w:szCs w:val="20"/>
              </w:rPr>
              <w:t>Понимать важность работы каждого в коллективном творчестве, умение высказывать и отстаивать свое мнение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334D">
              <w:rPr>
                <w:rFonts w:ascii="Times New Roman" w:hAnsi="Times New Roman"/>
                <w:sz w:val="20"/>
                <w:szCs w:val="20"/>
              </w:rPr>
              <w:t>Уметь работать в группе, организовать свою деятельность, оценивать результат.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Строим город 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Рассматривать</w:t>
            </w:r>
            <w:r w:rsidRPr="00A25A89">
              <w:rPr>
                <w:sz w:val="22"/>
                <w:szCs w:val="22"/>
              </w:rPr>
              <w:t xml:space="preserve"> и </w:t>
            </w:r>
            <w:r w:rsidRPr="00A25A89">
              <w:rPr>
                <w:b/>
                <w:sz w:val="22"/>
                <w:szCs w:val="22"/>
              </w:rPr>
              <w:t>сравнивать</w:t>
            </w:r>
            <w:r w:rsidRPr="00A25A89">
              <w:rPr>
                <w:sz w:val="22"/>
                <w:szCs w:val="22"/>
              </w:rPr>
              <w:t xml:space="preserve"> реальные здания разных форм.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Овладевать</w:t>
            </w:r>
            <w:r w:rsidRPr="00A25A89">
              <w:rPr>
                <w:sz w:val="22"/>
                <w:szCs w:val="22"/>
              </w:rPr>
              <w:t xml:space="preserve"> первичными навыками конструирования из бумаги. </w:t>
            </w:r>
          </w:p>
          <w:p w:rsidR="00F5460D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Конструировать</w:t>
            </w:r>
            <w:r w:rsidRPr="00A25A89">
              <w:rPr>
                <w:sz w:val="22"/>
                <w:szCs w:val="22"/>
              </w:rPr>
              <w:t xml:space="preserve"> (строить) из бумаги (или коробочек-упаковок) разнообразны</w:t>
            </w:r>
            <w:r>
              <w:rPr>
                <w:sz w:val="22"/>
                <w:szCs w:val="22"/>
              </w:rPr>
              <w:t>е дома.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7C3C">
              <w:rPr>
                <w:b/>
                <w:sz w:val="22"/>
                <w:szCs w:val="22"/>
              </w:rPr>
              <w:t>Работать в группе</w:t>
            </w:r>
            <w:r>
              <w:rPr>
                <w:sz w:val="22"/>
                <w:szCs w:val="22"/>
              </w:rPr>
              <w:t>,</w:t>
            </w:r>
            <w:r w:rsidRPr="00A25A89">
              <w:rPr>
                <w:sz w:val="22"/>
                <w:szCs w:val="22"/>
              </w:rPr>
              <w:t xml:space="preserve"> </w:t>
            </w:r>
            <w:r w:rsidRPr="007E7C3C">
              <w:rPr>
                <w:sz w:val="22"/>
                <w:szCs w:val="22"/>
              </w:rPr>
              <w:t xml:space="preserve">создавая </w:t>
            </w:r>
            <w:r w:rsidRPr="00A25A89">
              <w:rPr>
                <w:sz w:val="22"/>
                <w:szCs w:val="22"/>
              </w:rPr>
              <w:lastRenderedPageBreak/>
              <w:t>коллективный макет игрового городка.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lastRenderedPageBreak/>
              <w:t>Развитие конструктивной фантазии и наблюдательности — рассматривание реальных зданий разных форм. Игра в архитекторов.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Мастер Постройки помогает приду</w:t>
            </w:r>
            <w:r w:rsidRPr="00260519">
              <w:rPr>
                <w:rStyle w:val="FontStyle104"/>
                <w:sz w:val="22"/>
                <w:szCs w:val="22"/>
              </w:rPr>
              <w:softHyphen/>
              <w:t xml:space="preserve">мать город. </w:t>
            </w:r>
            <w:r w:rsidRPr="00260519">
              <w:rPr>
                <w:rStyle w:val="FontStyle104"/>
                <w:sz w:val="22"/>
                <w:szCs w:val="22"/>
              </w:rPr>
              <w:lastRenderedPageBreak/>
              <w:t>Архитектура. Архитектор. Планирование города. Деятельность ху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дожника-архитектора.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Роль конструктивной фантазии и наблюдательности в работе архитектора.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 xml:space="preserve">Приемы работы в технике </w:t>
            </w:r>
            <w:proofErr w:type="spellStart"/>
            <w:r w:rsidRPr="00260519">
              <w:rPr>
                <w:rStyle w:val="FontStyle104"/>
                <w:sz w:val="22"/>
                <w:szCs w:val="22"/>
              </w:rPr>
              <w:t>бумагопластики</w:t>
            </w:r>
            <w:proofErr w:type="spellEnd"/>
            <w:r w:rsidRPr="00260519">
              <w:rPr>
                <w:rStyle w:val="FontStyle104"/>
                <w:sz w:val="22"/>
                <w:szCs w:val="22"/>
              </w:rPr>
              <w:t>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46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lastRenderedPageBreak/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постройка домика из бу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маги путем складывания бумажного цилиндра, его двукратного сгибания и добавления нео</w:t>
            </w:r>
            <w:r>
              <w:rPr>
                <w:rStyle w:val="FontStyle104"/>
                <w:sz w:val="22"/>
                <w:szCs w:val="22"/>
              </w:rPr>
              <w:t>бходимых частей; постройка горо</w:t>
            </w:r>
            <w:r w:rsidRPr="00260519">
              <w:rPr>
                <w:rStyle w:val="FontStyle104"/>
                <w:sz w:val="22"/>
                <w:szCs w:val="22"/>
              </w:rPr>
              <w:t>да из бумажных домиков.</w:t>
            </w:r>
            <w:r w:rsidRPr="00260519">
              <w:rPr>
                <w:rStyle w:val="FontStyle146"/>
                <w:sz w:val="22"/>
                <w:szCs w:val="22"/>
              </w:rPr>
              <w:t xml:space="preserve"> 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6"/>
                <w:b w:val="0"/>
                <w:sz w:val="22"/>
                <w:szCs w:val="22"/>
              </w:rPr>
              <w:lastRenderedPageBreak/>
              <w:t>Материалы:</w:t>
            </w:r>
            <w:r w:rsidRPr="00260519">
              <w:rPr>
                <w:rStyle w:val="FontStyle146"/>
                <w:sz w:val="22"/>
                <w:szCs w:val="22"/>
              </w:rPr>
              <w:t xml:space="preserve"> </w:t>
            </w:r>
            <w:r w:rsidRPr="00260519">
              <w:rPr>
                <w:rStyle w:val="FontStyle104"/>
                <w:sz w:val="22"/>
                <w:szCs w:val="22"/>
              </w:rPr>
              <w:t xml:space="preserve">цветная </w:t>
            </w:r>
            <w:r w:rsidRPr="00260519">
              <w:rPr>
                <w:rStyle w:val="FontStyle106"/>
                <w:b w:val="0"/>
                <w:sz w:val="22"/>
                <w:szCs w:val="22"/>
              </w:rPr>
              <w:t>или белая бу</w:t>
            </w:r>
            <w:r w:rsidRPr="00260519">
              <w:rPr>
                <w:rStyle w:val="FontStyle106"/>
                <w:sz w:val="22"/>
                <w:szCs w:val="22"/>
              </w:rPr>
              <w:softHyphen/>
            </w:r>
            <w:r w:rsidRPr="00260519">
              <w:rPr>
                <w:rStyle w:val="FontStyle104"/>
                <w:sz w:val="22"/>
                <w:szCs w:val="22"/>
              </w:rPr>
              <w:t>мага, ножницы, клей.</w:t>
            </w: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C3C">
              <w:rPr>
                <w:rStyle w:val="FontStyle95"/>
              </w:rPr>
              <w:t xml:space="preserve">Вариант задания: </w:t>
            </w:r>
            <w:r w:rsidRPr="007E7C3C">
              <w:rPr>
                <w:rStyle w:val="FontStyle104"/>
              </w:rPr>
              <w:t>создание доми</w:t>
            </w:r>
            <w:r w:rsidRPr="007E7C3C">
              <w:rPr>
                <w:rStyle w:val="FontStyle104"/>
              </w:rPr>
              <w:softHyphen/>
              <w:t>ков из коробочек или пластилина; соз</w:t>
            </w:r>
            <w:r w:rsidRPr="007E7C3C">
              <w:rPr>
                <w:rStyle w:val="FontStyle104"/>
              </w:rPr>
              <w:softHyphen/>
              <w:t>дание города из этих домиков.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A9A">
              <w:rPr>
                <w:rFonts w:ascii="Times New Roman" w:hAnsi="Times New Roman"/>
                <w:b/>
              </w:rPr>
              <w:lastRenderedPageBreak/>
              <w:t>Лич</w:t>
            </w:r>
            <w:proofErr w:type="spellEnd"/>
            <w:r w:rsidRPr="002F1A9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F1A9A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F1A9A">
              <w:rPr>
                <w:rFonts w:ascii="Times New Roman" w:hAnsi="Times New Roman"/>
              </w:rPr>
              <w:t>. Умение давать эстетическую оценку.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2F1A9A">
              <w:rPr>
                <w:rFonts w:ascii="Times New Roman" w:hAnsi="Times New Roman"/>
                <w:b/>
              </w:rPr>
              <w:t xml:space="preserve">Поз. </w:t>
            </w:r>
            <w:r w:rsidRPr="002F1A9A">
              <w:rPr>
                <w:rFonts w:ascii="Times New Roman" w:hAnsi="Times New Roman"/>
              </w:rPr>
              <w:t xml:space="preserve">Уметь находить нужные материалы, освоить приемы работы с бумагой, подружиться с мастером постройки. 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2F1A9A">
              <w:rPr>
                <w:rFonts w:ascii="Times New Roman" w:hAnsi="Times New Roman"/>
                <w:b/>
              </w:rPr>
              <w:t xml:space="preserve">Ком. </w:t>
            </w:r>
            <w:r w:rsidRPr="002F1A9A">
              <w:rPr>
                <w:rFonts w:ascii="Times New Roman" w:hAnsi="Times New Roman"/>
              </w:rPr>
              <w:t>Уметь работать в группе.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A9A">
              <w:rPr>
                <w:rFonts w:ascii="Times New Roman" w:hAnsi="Times New Roman"/>
                <w:b/>
              </w:rPr>
              <w:lastRenderedPageBreak/>
              <w:t>Рег</w:t>
            </w:r>
            <w:proofErr w:type="spellEnd"/>
            <w:r w:rsidRPr="002F1A9A">
              <w:rPr>
                <w:rFonts w:ascii="Times New Roman" w:hAnsi="Times New Roman"/>
                <w:b/>
              </w:rPr>
              <w:t xml:space="preserve">. </w:t>
            </w:r>
            <w:r w:rsidRPr="002F1A9A">
              <w:rPr>
                <w:rFonts w:ascii="Times New Roman" w:hAnsi="Times New Roman"/>
              </w:rPr>
              <w:t>Уметь организовать раб</w:t>
            </w:r>
            <w:proofErr w:type="gramStart"/>
            <w:r w:rsidRPr="002F1A9A">
              <w:rPr>
                <w:rFonts w:ascii="Times New Roman" w:hAnsi="Times New Roman"/>
              </w:rPr>
              <w:t>.</w:t>
            </w:r>
            <w:proofErr w:type="gramEnd"/>
            <w:r w:rsidRPr="002F1A9A">
              <w:rPr>
                <w:rFonts w:ascii="Times New Roman" w:hAnsi="Times New Roman"/>
              </w:rPr>
              <w:t xml:space="preserve"> </w:t>
            </w:r>
            <w:proofErr w:type="gramStart"/>
            <w:r w:rsidRPr="002F1A9A">
              <w:rPr>
                <w:rFonts w:ascii="Times New Roman" w:hAnsi="Times New Roman"/>
              </w:rPr>
              <w:t>м</w:t>
            </w:r>
            <w:proofErr w:type="gramEnd"/>
            <w:r w:rsidRPr="002F1A9A">
              <w:rPr>
                <w:rFonts w:ascii="Times New Roman" w:hAnsi="Times New Roman"/>
              </w:rPr>
              <w:t>есто,  планировать работу и оценивать результаты.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Все имеет свое строение 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Анализировать</w:t>
            </w:r>
            <w:r w:rsidRPr="00A25A89">
              <w:rPr>
                <w:sz w:val="22"/>
                <w:szCs w:val="22"/>
              </w:rPr>
              <w:t xml:space="preserve"> различные предметы с точки зрения строения их формы, их конструкции.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Составлять</w:t>
            </w:r>
            <w:r w:rsidRPr="00A25A89">
              <w:rPr>
                <w:sz w:val="22"/>
                <w:szCs w:val="22"/>
              </w:rPr>
              <w:t xml:space="preserve">, </w:t>
            </w:r>
            <w:r w:rsidRPr="00A25A89">
              <w:rPr>
                <w:b/>
                <w:sz w:val="22"/>
                <w:szCs w:val="22"/>
              </w:rPr>
              <w:t>конструировать</w:t>
            </w:r>
            <w:r w:rsidRPr="00A25A89">
              <w:rPr>
                <w:sz w:val="22"/>
                <w:szCs w:val="22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Конструкция предмета.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создание из простых ге</w:t>
            </w:r>
            <w:r>
              <w:rPr>
                <w:rStyle w:val="FontStyle104"/>
                <w:sz w:val="22"/>
                <w:szCs w:val="22"/>
              </w:rPr>
              <w:t>о</w:t>
            </w:r>
            <w:r>
              <w:rPr>
                <w:rStyle w:val="FontStyle104"/>
                <w:sz w:val="22"/>
                <w:szCs w:val="22"/>
              </w:rPr>
              <w:softHyphen/>
              <w:t xml:space="preserve">метрических форм </w:t>
            </w:r>
            <w:r w:rsidRPr="00260519">
              <w:rPr>
                <w:rStyle w:val="FontStyle104"/>
                <w:sz w:val="22"/>
                <w:szCs w:val="22"/>
              </w:rPr>
              <w:t>изображений зве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рей в технике аппликации.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цветная бумага, нож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07200B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00B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07200B">
              <w:rPr>
                <w:rFonts w:ascii="Times New Roman" w:hAnsi="Times New Roman"/>
                <w:sz w:val="20"/>
                <w:szCs w:val="20"/>
              </w:rPr>
              <w:t>. Значимость творчества (Я сам)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Выбор материалов, цвета, размера, фигур…)</w:t>
            </w:r>
            <w:proofErr w:type="gramEnd"/>
          </w:p>
          <w:p w:rsidR="00F5460D" w:rsidRPr="0007200B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00B">
              <w:rPr>
                <w:rFonts w:ascii="Times New Roman" w:hAnsi="Times New Roman"/>
                <w:sz w:val="20"/>
                <w:szCs w:val="20"/>
              </w:rPr>
              <w:t>Уметь сравнивать и подбирать различные фигуры для создания образа, использовать приемы работы с бумагой.</w:t>
            </w:r>
          </w:p>
          <w:p w:rsidR="00F5460D" w:rsidRPr="0007200B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00B">
              <w:rPr>
                <w:rFonts w:ascii="Times New Roman" w:hAnsi="Times New Roman"/>
                <w:sz w:val="20"/>
                <w:szCs w:val="20"/>
              </w:rPr>
              <w:t>Уметь описывать образ и характер сказочного животного, обсуждать результаты.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00B">
              <w:rPr>
                <w:rFonts w:ascii="Times New Roman" w:hAnsi="Times New Roman"/>
                <w:sz w:val="20"/>
                <w:szCs w:val="20"/>
              </w:rPr>
              <w:t xml:space="preserve">Уметь спланировать и организовать </w:t>
            </w:r>
            <w:proofErr w:type="spellStart"/>
            <w:r w:rsidRPr="0007200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07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00B">
              <w:rPr>
                <w:rFonts w:ascii="Times New Roman" w:hAnsi="Times New Roman"/>
                <w:sz w:val="20"/>
                <w:szCs w:val="20"/>
              </w:rPr>
              <w:t>деятельность, анализировать выставочные работы.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Строим вещи 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Понимать</w:t>
            </w:r>
            <w:r w:rsidRPr="00A25A89">
              <w:rPr>
                <w:sz w:val="22"/>
                <w:szCs w:val="22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Конструировать</w:t>
            </w:r>
            <w:r w:rsidRPr="00A25A89">
              <w:rPr>
                <w:sz w:val="22"/>
                <w:szCs w:val="22"/>
              </w:rPr>
              <w:t xml:space="preserve"> (строить) из бумаги различные простые бытовые предметы, упаковки, а затем </w:t>
            </w:r>
            <w:r w:rsidRPr="00A25A89">
              <w:rPr>
                <w:b/>
                <w:sz w:val="22"/>
                <w:szCs w:val="22"/>
              </w:rPr>
              <w:t>украшать</w:t>
            </w:r>
            <w:r w:rsidRPr="00A25A89">
              <w:rPr>
                <w:sz w:val="22"/>
                <w:szCs w:val="22"/>
              </w:rPr>
              <w:t xml:space="preserve"> их, производя правильный порядок учебных действий</w:t>
            </w: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Конструирование предметов быта.</w:t>
            </w:r>
            <w:r>
              <w:rPr>
                <w:sz w:val="22"/>
                <w:szCs w:val="22"/>
              </w:rPr>
              <w:t xml:space="preserve">  </w:t>
            </w:r>
            <w:r w:rsidRPr="00A25A89">
              <w:rPr>
                <w:sz w:val="22"/>
                <w:szCs w:val="22"/>
              </w:rPr>
              <w:t>Развитие первичных представлений о конструктивном устройстве предметов быта.</w:t>
            </w:r>
            <w:r>
              <w:rPr>
                <w:sz w:val="22"/>
                <w:szCs w:val="22"/>
              </w:rPr>
              <w:t xml:space="preserve"> </w:t>
            </w:r>
            <w:r w:rsidRPr="00A25A89">
              <w:rPr>
                <w:sz w:val="22"/>
                <w:szCs w:val="22"/>
              </w:rPr>
              <w:t xml:space="preserve">Развитие конструктивного мышления и навыков постройки из бумаги.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110" w:line="240" w:lineRule="auto"/>
              <w:ind w:firstLine="95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 xml:space="preserve">конструирование </w:t>
            </w:r>
            <w:r>
              <w:rPr>
                <w:rStyle w:val="FontStyle104"/>
                <w:sz w:val="22"/>
                <w:szCs w:val="22"/>
              </w:rPr>
              <w:t xml:space="preserve">коробочек, </w:t>
            </w:r>
            <w:r w:rsidRPr="00260519">
              <w:rPr>
                <w:rStyle w:val="FontStyle104"/>
                <w:sz w:val="22"/>
                <w:szCs w:val="22"/>
              </w:rPr>
              <w:t>упако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вок или сумок, украшение их.</w:t>
            </w:r>
          </w:p>
          <w:p w:rsidR="00F5460D" w:rsidRPr="007E7C3C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7C3C">
              <w:rPr>
                <w:rStyle w:val="FontStyle95"/>
              </w:rPr>
              <w:t xml:space="preserve">Материалы: </w:t>
            </w:r>
            <w:r w:rsidRPr="007E7C3C">
              <w:rPr>
                <w:rStyle w:val="FontStyle104"/>
              </w:rPr>
              <w:t>цветная бумага, нож</w:t>
            </w:r>
            <w:r w:rsidRPr="007E7C3C">
              <w:rPr>
                <w:rStyle w:val="FontStyle104"/>
              </w:rPr>
              <w:softHyphen/>
              <w:t>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A9A">
              <w:rPr>
                <w:rFonts w:ascii="Times New Roman" w:hAnsi="Times New Roman"/>
                <w:b/>
              </w:rPr>
              <w:t>Лич</w:t>
            </w:r>
            <w:proofErr w:type="spellEnd"/>
            <w:r w:rsidRPr="002F1A9A">
              <w:rPr>
                <w:rFonts w:ascii="Times New Roman" w:hAnsi="Times New Roman"/>
                <w:b/>
              </w:rPr>
              <w:t xml:space="preserve">. </w:t>
            </w:r>
            <w:r w:rsidRPr="002F1A9A">
              <w:rPr>
                <w:rFonts w:ascii="Times New Roman" w:hAnsi="Times New Roman"/>
              </w:rPr>
              <w:t xml:space="preserve">Выбор. </w:t>
            </w:r>
            <w:proofErr w:type="spellStart"/>
            <w:r w:rsidRPr="002F1A9A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F1A9A">
              <w:rPr>
                <w:rFonts w:ascii="Times New Roman" w:hAnsi="Times New Roman"/>
              </w:rPr>
              <w:t xml:space="preserve">. Синтез искусств. </w:t>
            </w:r>
            <w:proofErr w:type="spellStart"/>
            <w:r w:rsidRPr="002F1A9A">
              <w:rPr>
                <w:rFonts w:ascii="Times New Roman" w:hAnsi="Times New Roman"/>
              </w:rPr>
              <w:t>Эст</w:t>
            </w:r>
            <w:proofErr w:type="gramStart"/>
            <w:r w:rsidRPr="002F1A9A">
              <w:rPr>
                <w:rFonts w:ascii="Times New Roman" w:hAnsi="Times New Roman"/>
              </w:rPr>
              <w:t>.о</w:t>
            </w:r>
            <w:proofErr w:type="gramEnd"/>
            <w:r w:rsidRPr="002F1A9A">
              <w:rPr>
                <w:rFonts w:ascii="Times New Roman" w:hAnsi="Times New Roman"/>
              </w:rPr>
              <w:t>ценка</w:t>
            </w:r>
            <w:proofErr w:type="spellEnd"/>
            <w:r w:rsidRPr="002F1A9A">
              <w:rPr>
                <w:rFonts w:ascii="Times New Roman" w:hAnsi="Times New Roman"/>
              </w:rPr>
              <w:t>.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1A9A">
              <w:rPr>
                <w:rFonts w:ascii="Times New Roman" w:hAnsi="Times New Roman"/>
                <w:b/>
              </w:rPr>
              <w:t xml:space="preserve">Поз. </w:t>
            </w:r>
            <w:r w:rsidRPr="002F1A9A">
              <w:rPr>
                <w:rFonts w:ascii="Times New Roman" w:hAnsi="Times New Roman"/>
              </w:rPr>
              <w:t>Умение конструировать форму стаканчика и его украшать.</w:t>
            </w:r>
            <w:r w:rsidRPr="002F1A9A">
              <w:rPr>
                <w:rFonts w:ascii="Times New Roman" w:hAnsi="Times New Roman"/>
                <w:b/>
              </w:rPr>
              <w:t xml:space="preserve"> 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2F1A9A">
              <w:rPr>
                <w:rFonts w:ascii="Times New Roman" w:hAnsi="Times New Roman"/>
                <w:b/>
              </w:rPr>
              <w:t xml:space="preserve">Ком. </w:t>
            </w:r>
            <w:r w:rsidRPr="002F1A9A">
              <w:rPr>
                <w:rFonts w:ascii="Times New Roman" w:hAnsi="Times New Roman"/>
              </w:rPr>
              <w:t>Умение обсуждать результаты работы.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1A9A">
              <w:rPr>
                <w:rFonts w:ascii="Times New Roman" w:hAnsi="Times New Roman"/>
                <w:b/>
              </w:rPr>
              <w:t>Рег</w:t>
            </w:r>
            <w:proofErr w:type="spellEnd"/>
            <w:r w:rsidRPr="002F1A9A">
              <w:rPr>
                <w:rFonts w:ascii="Times New Roman" w:hAnsi="Times New Roman"/>
                <w:b/>
              </w:rPr>
              <w:t xml:space="preserve">. </w:t>
            </w:r>
            <w:r w:rsidRPr="002F1A9A">
              <w:rPr>
                <w:rFonts w:ascii="Times New Roman" w:hAnsi="Times New Roman"/>
              </w:rPr>
              <w:t>Умение выстраивания последовательности работы из бумаги, ее украшения.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Город, в котором мы живем (обобщение темы)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Понимать</w:t>
            </w:r>
            <w:r w:rsidRPr="00A25A89">
              <w:rPr>
                <w:sz w:val="22"/>
                <w:szCs w:val="22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Учиться</w:t>
            </w:r>
            <w:r w:rsidRPr="00A25A89">
              <w:rPr>
                <w:sz w:val="22"/>
                <w:szCs w:val="22"/>
              </w:rPr>
              <w:t xml:space="preserve"> </w:t>
            </w:r>
            <w:r w:rsidRPr="00A25A89">
              <w:rPr>
                <w:b/>
                <w:sz w:val="22"/>
                <w:szCs w:val="22"/>
              </w:rPr>
              <w:t>воспринимать</w:t>
            </w:r>
            <w:r w:rsidRPr="00A25A89">
              <w:rPr>
                <w:sz w:val="22"/>
                <w:szCs w:val="22"/>
              </w:rPr>
              <w:t xml:space="preserve"> и </w:t>
            </w:r>
            <w:r w:rsidRPr="00A25A89">
              <w:rPr>
                <w:b/>
                <w:sz w:val="22"/>
                <w:szCs w:val="22"/>
              </w:rPr>
              <w:t>описывать</w:t>
            </w:r>
            <w:r w:rsidRPr="00A25A89">
              <w:rPr>
                <w:sz w:val="22"/>
                <w:szCs w:val="22"/>
              </w:rPr>
              <w:t xml:space="preserve"> архитектурные впечатления.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Делать</w:t>
            </w:r>
            <w:r w:rsidRPr="00A25A89">
              <w:rPr>
                <w:sz w:val="22"/>
                <w:szCs w:val="22"/>
              </w:rPr>
              <w:t xml:space="preserve"> </w:t>
            </w:r>
            <w:r w:rsidRPr="00A25A89">
              <w:rPr>
                <w:b/>
                <w:sz w:val="22"/>
                <w:szCs w:val="22"/>
              </w:rPr>
              <w:t>зарисовки</w:t>
            </w:r>
            <w:r w:rsidRPr="00A25A89">
              <w:rPr>
                <w:sz w:val="22"/>
                <w:szCs w:val="22"/>
              </w:rPr>
              <w:t xml:space="preserve"> города по впечатлению после экскурсии.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Участвовать</w:t>
            </w:r>
            <w:r w:rsidRPr="00A25A89">
              <w:rPr>
                <w:sz w:val="22"/>
                <w:szCs w:val="22"/>
              </w:rPr>
              <w:t xml:space="preserve"> </w:t>
            </w:r>
            <w:r w:rsidRPr="00A25A89">
              <w:rPr>
                <w:b/>
                <w:sz w:val="22"/>
                <w:szCs w:val="22"/>
              </w:rPr>
              <w:t xml:space="preserve">в создании </w:t>
            </w:r>
            <w:r w:rsidRPr="00A25A89">
              <w:rPr>
                <w:sz w:val="22"/>
                <w:szCs w:val="22"/>
              </w:rPr>
              <w:t xml:space="preserve">коллективных панно-коллажей с изображением городских (сельских) улиц.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Овладевать</w:t>
            </w:r>
            <w:r w:rsidRPr="00A25A89">
              <w:rPr>
                <w:sz w:val="22"/>
                <w:szCs w:val="22"/>
              </w:rPr>
              <w:t xml:space="preserve"> навыками коллективной творческой деятельности под руководством учителя.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 xml:space="preserve">Участвовать в обсуждении </w:t>
            </w:r>
            <w:r w:rsidRPr="00A25A89">
              <w:rPr>
                <w:sz w:val="22"/>
                <w:szCs w:val="22"/>
              </w:rPr>
              <w:t>итогов совместной практической деятельности.</w:t>
            </w: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Создание образа города.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Прогулка по родному городу или селу с целью наблюдения реальных построек: рассмотрение улицы с позиции творчества Мастера Постройки. 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F5460D" w:rsidRPr="00260519" w:rsidRDefault="00F5460D" w:rsidP="001D7F20">
            <w:pPr>
              <w:pStyle w:val="Style87"/>
              <w:widowControl/>
              <w:spacing w:before="192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sz w:val="22"/>
                <w:szCs w:val="22"/>
              </w:rPr>
              <w:t xml:space="preserve"> </w:t>
            </w:r>
            <w:r w:rsidRPr="00260519">
              <w:rPr>
                <w:rStyle w:val="FontStyle104"/>
                <w:sz w:val="22"/>
                <w:szCs w:val="22"/>
              </w:rPr>
              <w:t>Первоначальные навыки коллектив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ной работы над панно (распределение обязанностей, соединение частей или элементов изображения в единую ком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позицию). Обсуждение работы.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i/>
                <w:sz w:val="22"/>
                <w:szCs w:val="22"/>
              </w:rPr>
              <w:t>Задание:</w:t>
            </w:r>
            <w:r w:rsidRPr="00260519">
              <w:rPr>
                <w:rStyle w:val="FontStyle104"/>
                <w:sz w:val="22"/>
                <w:szCs w:val="22"/>
              </w:rPr>
              <w:t xml:space="preserve"> создание панно «Город, в котором мы живём» (коллективная работа или индивидуальные работы по впечатлениям от экскурсии)</w:t>
            </w: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260519">
              <w:rPr>
                <w:rStyle w:val="FontStyle104"/>
                <w:sz w:val="22"/>
                <w:szCs w:val="22"/>
              </w:rPr>
              <w:t>склеенный большой лист бумаги (тонированная или обои) в качестве фона для панно, цветная бу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мага (для создания построек с наклеен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ными деталями в технике аппликации), гуашь (для изображения жителей и ма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шин). Готовые аппликации (построй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ки) и изображения жителей, машин выразительно располагаются (компону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ются) на большом листе бумаги — фо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не панно.</w:t>
            </w:r>
          </w:p>
          <w:p w:rsidR="00F5460D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1A9A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2F1A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F1A9A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2F1A9A">
              <w:rPr>
                <w:rFonts w:ascii="Times New Roman" w:hAnsi="Times New Roman"/>
                <w:sz w:val="24"/>
                <w:szCs w:val="24"/>
              </w:rPr>
              <w:t xml:space="preserve"> (притча о художнике – все в руках Творца)</w:t>
            </w:r>
            <w:r w:rsidRPr="002F1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A9A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2F1A9A">
              <w:rPr>
                <w:rFonts w:ascii="Times New Roman" w:hAnsi="Times New Roman"/>
                <w:sz w:val="24"/>
                <w:szCs w:val="24"/>
              </w:rPr>
              <w:t xml:space="preserve">Анализ и синтез. Уметь работать с участием 3 мастеров </w:t>
            </w:r>
            <w:proofErr w:type="gramStart"/>
            <w:r w:rsidRPr="002F1A9A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2F1A9A">
              <w:rPr>
                <w:rFonts w:ascii="Times New Roman" w:hAnsi="Times New Roman"/>
                <w:sz w:val="24"/>
                <w:szCs w:val="24"/>
              </w:rPr>
              <w:t>крашения, изображения и постройки.</w:t>
            </w:r>
            <w:r w:rsidRPr="002F1A9A">
              <w:rPr>
                <w:rFonts w:ascii="Times New Roman" w:hAnsi="Times New Roman"/>
                <w:b/>
                <w:sz w:val="24"/>
                <w:szCs w:val="24"/>
              </w:rPr>
              <w:t xml:space="preserve"> Ком. </w:t>
            </w:r>
            <w:r w:rsidRPr="002F1A9A">
              <w:rPr>
                <w:rFonts w:ascii="Times New Roman" w:hAnsi="Times New Roman"/>
                <w:sz w:val="24"/>
                <w:szCs w:val="24"/>
              </w:rPr>
              <w:t>Умение работать в группе, планировать и осуществлять групповую деятельность.</w:t>
            </w:r>
          </w:p>
          <w:p w:rsidR="00F5460D" w:rsidRPr="002F1A9A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A9A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2F1A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F1A9A">
              <w:rPr>
                <w:rFonts w:ascii="Times New Roman" w:hAnsi="Times New Roman"/>
                <w:sz w:val="24"/>
                <w:szCs w:val="24"/>
              </w:rPr>
              <w:t>Умение организовать свою деятельность как части коллективной работы, эстетически оценивать результат.</w:t>
            </w:r>
          </w:p>
        </w:tc>
      </w:tr>
      <w:tr w:rsidR="00F5460D" w:rsidRPr="00052A25" w:rsidTr="001D7F20">
        <w:tc>
          <w:tcPr>
            <w:tcW w:w="15876" w:type="dxa"/>
            <w:gridSpan w:val="11"/>
          </w:tcPr>
          <w:p w:rsidR="00F5460D" w:rsidRPr="00052A25" w:rsidRDefault="00F5460D" w:rsidP="001D7F20">
            <w:pPr>
              <w:pStyle w:val="a9"/>
              <w:jc w:val="center"/>
            </w:pPr>
            <w:r w:rsidRPr="00512A43">
              <w:rPr>
                <w:b/>
              </w:rPr>
              <w:t>Изображение, украшение, построй</w:t>
            </w:r>
            <w:r>
              <w:rPr>
                <w:b/>
              </w:rPr>
              <w:t>ка всегда помогают друг другу (7</w:t>
            </w:r>
            <w:r w:rsidRPr="00512A43">
              <w:rPr>
                <w:b/>
              </w:rPr>
              <w:t xml:space="preserve"> ч)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Три Брата-Мастера всегда трудятся вместе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Различать</w:t>
            </w:r>
            <w:r w:rsidRPr="00A25A89">
              <w:rPr>
                <w:sz w:val="22"/>
                <w:szCs w:val="22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Анализировать</w:t>
            </w:r>
            <w:r w:rsidRPr="00A25A89">
              <w:rPr>
                <w:sz w:val="22"/>
                <w:szCs w:val="22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b/>
                <w:sz w:val="22"/>
                <w:szCs w:val="22"/>
              </w:rPr>
              <w:t>Воспринимать</w:t>
            </w:r>
            <w:r w:rsidRPr="00A25A89">
              <w:rPr>
                <w:sz w:val="22"/>
                <w:szCs w:val="22"/>
              </w:rPr>
              <w:t xml:space="preserve"> </w:t>
            </w:r>
            <w:r w:rsidRPr="00A25A89">
              <w:rPr>
                <w:b/>
                <w:sz w:val="22"/>
                <w:szCs w:val="22"/>
              </w:rPr>
              <w:t xml:space="preserve">и обсуждать </w:t>
            </w:r>
            <w:r w:rsidRPr="00A25A89">
              <w:rPr>
                <w:sz w:val="22"/>
                <w:szCs w:val="22"/>
              </w:rPr>
              <w:t xml:space="preserve">выставку детских работ (рисунки, </w:t>
            </w:r>
            <w:r w:rsidRPr="00A25A89">
              <w:rPr>
                <w:sz w:val="22"/>
                <w:szCs w:val="22"/>
              </w:rPr>
              <w:lastRenderedPageBreak/>
              <w:t xml:space="preserve">скульптура, постройки, украшения), </w:t>
            </w:r>
            <w:r w:rsidRPr="00A25A89">
              <w:rPr>
                <w:b/>
                <w:sz w:val="22"/>
                <w:szCs w:val="22"/>
              </w:rPr>
              <w:t>выделять</w:t>
            </w:r>
            <w:r w:rsidRPr="00A25A89">
              <w:rPr>
                <w:sz w:val="22"/>
                <w:szCs w:val="22"/>
              </w:rPr>
              <w:t xml:space="preserve"> в них знакомые средства выражения, </w:t>
            </w:r>
            <w:r w:rsidRPr="00A25A89">
              <w:rPr>
                <w:b/>
                <w:sz w:val="22"/>
                <w:szCs w:val="22"/>
              </w:rPr>
              <w:t>определять</w:t>
            </w:r>
            <w:r w:rsidRPr="00A25A89">
              <w:rPr>
                <w:sz w:val="22"/>
                <w:szCs w:val="22"/>
              </w:rPr>
              <w:t xml:space="preserve"> задачи, которые решал автор в своей работе.</w:t>
            </w:r>
          </w:p>
          <w:p w:rsidR="00F5460D" w:rsidRPr="00A25A89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lastRenderedPageBreak/>
              <w:t>Взаимодействие трех видов художественной деятельности.</w:t>
            </w:r>
          </w:p>
          <w:p w:rsidR="00F5460D" w:rsidRPr="00A25A89" w:rsidRDefault="00F5460D" w:rsidP="001D7F20">
            <w:pPr>
              <w:pStyle w:val="a9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F5460D" w:rsidRPr="00A25A89" w:rsidRDefault="00F5460D" w:rsidP="001D7F20">
            <w:pPr>
              <w:pStyle w:val="a9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Три вида художественной деятельности (три Брата-</w:t>
            </w:r>
            <w:r w:rsidRPr="00A25A89">
              <w:rPr>
                <w:sz w:val="22"/>
                <w:szCs w:val="22"/>
              </w:rPr>
              <w:lastRenderedPageBreak/>
              <w:t>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F5460D" w:rsidRPr="00A25A89" w:rsidRDefault="00F5460D" w:rsidP="001D7F20">
            <w:pPr>
              <w:pStyle w:val="a9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F5460D" w:rsidRPr="00A25A89" w:rsidRDefault="00F5460D" w:rsidP="001D7F20">
            <w:pPr>
              <w:pStyle w:val="a9"/>
              <w:spacing w:line="276" w:lineRule="auto"/>
              <w:ind w:firstLine="0"/>
              <w:jc w:val="left"/>
            </w:pPr>
            <w:r w:rsidRPr="00A25A89">
              <w:rPr>
                <w:sz w:val="22"/>
                <w:szCs w:val="22"/>
              </w:rPr>
              <w:t xml:space="preserve">Выставка лучших работ учащихся. Обсуждение выставки.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в художников и зрителей.</w:t>
            </w: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критериев и оценка произведений, работ учеников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94DD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94DD1">
              <w:rPr>
                <w:rFonts w:ascii="Times New Roman" w:hAnsi="Times New Roman"/>
                <w:sz w:val="24"/>
                <w:szCs w:val="24"/>
              </w:rPr>
              <w:t xml:space="preserve"> (творчество в жизни человека)</w:t>
            </w: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>Анализ и синтез. Умение анализировать работы в соответствии с критериями.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>Умение высказывать свое мнение, обсуждать работы выставки.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094DD1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094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учащихся по </w:t>
            </w:r>
            <w:proofErr w:type="spellStart"/>
            <w:r w:rsidRPr="00094DD1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094D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4DD1">
              <w:rPr>
                <w:rFonts w:ascii="Times New Roman" w:hAnsi="Times New Roman"/>
                <w:sz w:val="24"/>
                <w:szCs w:val="24"/>
              </w:rPr>
              <w:t>ритериям</w:t>
            </w:r>
            <w:proofErr w:type="spellEnd"/>
            <w:r w:rsidRPr="00094D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0D" w:rsidRPr="00052A25" w:rsidTr="001D7F20">
        <w:trPr>
          <w:trHeight w:val="4311"/>
        </w:trPr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27-29</w:t>
            </w:r>
          </w:p>
          <w:p w:rsidR="00F5460D" w:rsidRDefault="00F5460D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b/>
                <w:sz w:val="24"/>
                <w:szCs w:val="24"/>
              </w:rPr>
            </w:pPr>
            <w:r w:rsidRPr="001D7F20">
              <w:rPr>
                <w:rStyle w:val="FontStyle104"/>
                <w:b/>
                <w:sz w:val="24"/>
                <w:szCs w:val="24"/>
              </w:rPr>
              <w:t xml:space="preserve">Праздник весны. </w:t>
            </w:r>
          </w:p>
          <w:p w:rsidR="00F5460D" w:rsidRPr="001D7F20" w:rsidRDefault="00F5460D" w:rsidP="001D7F2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sz w:val="24"/>
                <w:szCs w:val="24"/>
              </w:rPr>
            </w:pPr>
            <w:r w:rsidRPr="001D7F20">
              <w:rPr>
                <w:rStyle w:val="FontStyle104"/>
                <w:sz w:val="24"/>
                <w:szCs w:val="24"/>
              </w:rPr>
              <w:t>Первоцветы</w:t>
            </w:r>
          </w:p>
          <w:p w:rsidR="00F5460D" w:rsidRPr="001D7F20" w:rsidRDefault="00F5460D" w:rsidP="001D7F2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F5460D" w:rsidRPr="001D7F20" w:rsidRDefault="00F5460D" w:rsidP="001D7F20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sz w:val="24"/>
                <w:szCs w:val="24"/>
              </w:rPr>
            </w:pPr>
            <w:r w:rsidRPr="001D7F20">
              <w:rPr>
                <w:rStyle w:val="FontStyle104"/>
                <w:sz w:val="24"/>
                <w:szCs w:val="24"/>
              </w:rPr>
              <w:t>Праздник птиц.</w:t>
            </w:r>
          </w:p>
          <w:p w:rsidR="00F5460D" w:rsidRPr="001D7F20" w:rsidRDefault="00F5460D" w:rsidP="001D7F20">
            <w:pPr>
              <w:pStyle w:val="Style82"/>
              <w:spacing w:line="230" w:lineRule="exact"/>
              <w:ind w:left="-60" w:hanging="5"/>
              <w:jc w:val="left"/>
              <w:rPr>
                <w:rStyle w:val="FontStyle104"/>
                <w:sz w:val="24"/>
                <w:szCs w:val="24"/>
              </w:rPr>
            </w:pPr>
          </w:p>
          <w:p w:rsidR="00F5460D" w:rsidRPr="001D7F20" w:rsidRDefault="00F5460D" w:rsidP="001D7F20">
            <w:pPr>
              <w:pStyle w:val="Style82"/>
              <w:spacing w:line="230" w:lineRule="exact"/>
              <w:ind w:left="-60" w:hanging="5"/>
              <w:jc w:val="left"/>
              <w:rPr>
                <w:b/>
              </w:rPr>
            </w:pPr>
            <w:r w:rsidRPr="001D7F20">
              <w:rPr>
                <w:rStyle w:val="FontStyle104"/>
                <w:sz w:val="24"/>
                <w:szCs w:val="24"/>
              </w:rPr>
              <w:t>Разноцветные жуки</w:t>
            </w:r>
          </w:p>
        </w:tc>
        <w:tc>
          <w:tcPr>
            <w:tcW w:w="560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5460D" w:rsidRDefault="00F5460D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5" w:type="dxa"/>
            <w:vMerge w:val="restart"/>
          </w:tcPr>
          <w:p w:rsidR="00F5460D" w:rsidRPr="00260519" w:rsidRDefault="00F5460D" w:rsidP="001D7F20">
            <w:pPr>
              <w:pStyle w:val="Style87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Радоваться </w:t>
            </w:r>
            <w:r w:rsidRPr="00260519">
              <w:rPr>
                <w:rStyle w:val="FontStyle104"/>
                <w:sz w:val="22"/>
                <w:szCs w:val="22"/>
              </w:rPr>
              <w:t>поэтическому откры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тию наблюдаемого мира и своему твор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ческому опыту.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Наблюдать </w:t>
            </w:r>
            <w:r w:rsidRPr="00260519">
              <w:rPr>
                <w:rStyle w:val="FontStyle104"/>
                <w:sz w:val="22"/>
                <w:szCs w:val="22"/>
              </w:rPr>
              <w:t xml:space="preserve">и </w:t>
            </w:r>
            <w:r w:rsidRPr="00260519">
              <w:rPr>
                <w:rStyle w:val="FontStyle143"/>
                <w:sz w:val="22"/>
                <w:szCs w:val="22"/>
              </w:rPr>
              <w:t xml:space="preserve">анализировать </w:t>
            </w:r>
            <w:r w:rsidRPr="00260519">
              <w:rPr>
                <w:rStyle w:val="FontStyle104"/>
                <w:sz w:val="22"/>
                <w:szCs w:val="22"/>
              </w:rPr>
              <w:t>при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родные пространственные формы.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Овладевать </w:t>
            </w:r>
            <w:r w:rsidRPr="00260519">
              <w:rPr>
                <w:rStyle w:val="FontStyle104"/>
                <w:sz w:val="22"/>
                <w:szCs w:val="22"/>
              </w:rPr>
              <w:t>художественными при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емами работы с бумагой (</w:t>
            </w:r>
            <w:proofErr w:type="spellStart"/>
            <w:r w:rsidRPr="00260519">
              <w:rPr>
                <w:rStyle w:val="FontStyle104"/>
                <w:sz w:val="22"/>
                <w:szCs w:val="22"/>
              </w:rPr>
              <w:t>бумагопластика</w:t>
            </w:r>
            <w:proofErr w:type="spellEnd"/>
            <w:r w:rsidRPr="00260519">
              <w:rPr>
                <w:rStyle w:val="FontStyle104"/>
                <w:sz w:val="22"/>
                <w:szCs w:val="22"/>
              </w:rPr>
              <w:t>), графическими материалами, крас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ками.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Фантазировать, придумывать </w:t>
            </w:r>
            <w:r w:rsidRPr="00260519">
              <w:rPr>
                <w:rStyle w:val="FontStyle104"/>
                <w:sz w:val="22"/>
                <w:szCs w:val="22"/>
              </w:rPr>
              <w:t>де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кор на основе алгоритмически задан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ной конструкции.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b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Придумывать, </w:t>
            </w:r>
            <w:r w:rsidRPr="00260519">
              <w:rPr>
                <w:rStyle w:val="FontStyle104"/>
                <w:sz w:val="22"/>
                <w:szCs w:val="22"/>
              </w:rPr>
              <w:t>как достраивать про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Повторять </w:t>
            </w:r>
            <w:r w:rsidRPr="00260519">
              <w:rPr>
                <w:rStyle w:val="FontStyle104"/>
                <w:sz w:val="22"/>
                <w:szCs w:val="22"/>
              </w:rPr>
              <w:t xml:space="preserve">и затем </w:t>
            </w:r>
            <w:r w:rsidRPr="00260519">
              <w:rPr>
                <w:rStyle w:val="FontStyle143"/>
                <w:sz w:val="22"/>
                <w:szCs w:val="22"/>
              </w:rPr>
              <w:t xml:space="preserve">варьировать </w:t>
            </w:r>
            <w:r w:rsidRPr="00260519">
              <w:rPr>
                <w:rStyle w:val="FontStyle104"/>
                <w:sz w:val="22"/>
                <w:szCs w:val="22"/>
              </w:rPr>
              <w:lastRenderedPageBreak/>
              <w:t>систему несложных действий с худо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жественными материалами, выражая собственный замысел.</w:t>
            </w:r>
          </w:p>
          <w:p w:rsidR="00F5460D" w:rsidRPr="00260519" w:rsidRDefault="00F5460D" w:rsidP="001D7F2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Творчески играть </w:t>
            </w:r>
            <w:r w:rsidRPr="00260519">
              <w:rPr>
                <w:rStyle w:val="FontStyle104"/>
                <w:sz w:val="22"/>
                <w:szCs w:val="22"/>
              </w:rPr>
              <w:t>в процессе рабо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ты с художественными материалами, изобретая, экспериментируя, модели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руя в художественной деятельности свои переживания от наблюдения  жиз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ни (художественное познание).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Сотрудничать </w:t>
            </w:r>
            <w:r w:rsidRPr="00260519">
              <w:rPr>
                <w:rStyle w:val="FontStyle104"/>
                <w:sz w:val="22"/>
                <w:szCs w:val="22"/>
              </w:rPr>
              <w:t>с товарищами в процессе совместной работы (под руко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F5460D" w:rsidRPr="00260519" w:rsidRDefault="00F5460D" w:rsidP="001D7F20">
            <w:pPr>
              <w:pStyle w:val="Style86"/>
              <w:widowControl/>
              <w:spacing w:line="240" w:lineRule="auto"/>
              <w:rPr>
                <w:rStyle w:val="FontStyle143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Овладевать </w:t>
            </w:r>
            <w:r w:rsidRPr="00260519">
              <w:rPr>
                <w:rStyle w:val="FontStyle104"/>
                <w:sz w:val="22"/>
                <w:szCs w:val="22"/>
              </w:rPr>
              <w:t>навыками коллектив</w:t>
            </w:r>
            <w:r w:rsidRPr="00260519">
              <w:rPr>
                <w:rStyle w:val="FontStyle104"/>
                <w:sz w:val="22"/>
                <w:szCs w:val="22"/>
              </w:rPr>
              <w:softHyphen/>
              <w:t xml:space="preserve">ной деятельности, </w:t>
            </w:r>
            <w:r w:rsidRPr="00260519">
              <w:rPr>
                <w:rStyle w:val="FontStyle143"/>
                <w:sz w:val="22"/>
                <w:szCs w:val="22"/>
              </w:rPr>
              <w:t xml:space="preserve">работать </w:t>
            </w:r>
            <w:r w:rsidRPr="00260519">
              <w:rPr>
                <w:rStyle w:val="FontStyle104"/>
                <w:sz w:val="22"/>
                <w:szCs w:val="22"/>
              </w:rPr>
              <w:t>организованно в команде одноклассников под руководством учителя.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b w:val="0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Учиться </w:t>
            </w:r>
            <w:r w:rsidRPr="00260519">
              <w:rPr>
                <w:rStyle w:val="FontStyle143"/>
                <w:b w:val="0"/>
                <w:sz w:val="22"/>
                <w:szCs w:val="22"/>
              </w:rPr>
              <w:t>поэтическому видению мира, развивая фантазию и творческое воображение.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Участвовать в создании </w:t>
            </w:r>
            <w:r w:rsidRPr="00260519">
              <w:rPr>
                <w:rStyle w:val="FontStyle104"/>
                <w:sz w:val="22"/>
                <w:szCs w:val="22"/>
              </w:rPr>
              <w:t>коллек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тивного панно-коллажа с изображени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ем сказочного мира, применяя приоб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ретенные навыки работы с художест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венными материалами.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Выделять этапы </w:t>
            </w:r>
            <w:r w:rsidRPr="00260519">
              <w:rPr>
                <w:rStyle w:val="FontStyle104"/>
                <w:sz w:val="22"/>
                <w:szCs w:val="22"/>
              </w:rPr>
              <w:t>работы в соответ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ствии с поставленной целью.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Соотносить </w:t>
            </w:r>
            <w:r w:rsidRPr="00260519">
              <w:rPr>
                <w:rStyle w:val="FontStyle104"/>
                <w:sz w:val="22"/>
                <w:szCs w:val="22"/>
              </w:rPr>
              <w:t>цель, большую задачу с созданием отдельных деталей для панно.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Овладеть приемами </w:t>
            </w:r>
            <w:r w:rsidRPr="00260519">
              <w:rPr>
                <w:rStyle w:val="FontStyle104"/>
                <w:sz w:val="22"/>
                <w:szCs w:val="22"/>
              </w:rPr>
              <w:t>конструктив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ной работы с бумагой и различными фактурами.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b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Овладевать навыками </w:t>
            </w:r>
            <w:r w:rsidRPr="00260519">
              <w:rPr>
                <w:rStyle w:val="FontStyle104"/>
                <w:sz w:val="22"/>
                <w:szCs w:val="22"/>
              </w:rPr>
              <w:t>образного видения и пространственного масштаб</w:t>
            </w:r>
            <w:r w:rsidRPr="00260519">
              <w:rPr>
                <w:rStyle w:val="FontStyle104"/>
                <w:sz w:val="22"/>
                <w:szCs w:val="22"/>
              </w:rPr>
              <w:softHyphen/>
              <w:t xml:space="preserve">ного </w:t>
            </w:r>
            <w:r w:rsidRPr="00260519">
              <w:rPr>
                <w:rStyle w:val="FontStyle104"/>
                <w:sz w:val="22"/>
                <w:szCs w:val="22"/>
              </w:rPr>
              <w:lastRenderedPageBreak/>
              <w:t>моделирования.</w:t>
            </w:r>
          </w:p>
        </w:tc>
        <w:tc>
          <w:tcPr>
            <w:tcW w:w="3055" w:type="dxa"/>
          </w:tcPr>
          <w:p w:rsidR="00F5460D" w:rsidRPr="00260519" w:rsidRDefault="00F5460D" w:rsidP="001D7F20">
            <w:pPr>
              <w:pStyle w:val="Style87"/>
              <w:widowControl/>
              <w:spacing w:before="211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lastRenderedPageBreak/>
              <w:t>Развитие наблюдательности и изуче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ние природных форм. Овладение прак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тическими навыками изображения, кон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струирования и украшения (декориро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вания) разнообразных пространственных форм.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Сюжеты заданий (прилет птиц, пробуждение жучков, стрекоз, букашек и т.д.) могут варьироваться в соответ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ствии с целями и учебными задачами темы.</w:t>
            </w:r>
          </w:p>
          <w:p w:rsidR="00F5460D" w:rsidRPr="00260519" w:rsidRDefault="00F5460D" w:rsidP="001D7F20">
            <w:pPr>
              <w:pStyle w:val="Style87"/>
              <w:spacing w:before="67"/>
              <w:ind w:firstLine="346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конструирование и укра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 xml:space="preserve">шение </w:t>
            </w:r>
            <w:r>
              <w:rPr>
                <w:rStyle w:val="FontStyle104"/>
                <w:sz w:val="22"/>
                <w:szCs w:val="22"/>
              </w:rPr>
              <w:t xml:space="preserve">весенних листьев, </w:t>
            </w:r>
            <w:r w:rsidRPr="00260519">
              <w:rPr>
                <w:rStyle w:val="FontStyle104"/>
                <w:sz w:val="22"/>
                <w:szCs w:val="22"/>
              </w:rPr>
              <w:t>птиц или божьих коровок, жуков, стрекоз, бабочек.</w:t>
            </w:r>
          </w:p>
          <w:p w:rsidR="00F5460D" w:rsidRPr="00260519" w:rsidRDefault="00F5460D" w:rsidP="001D7F20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i/>
                <w:sz w:val="22"/>
                <w:szCs w:val="22"/>
              </w:rPr>
              <w:t>Материалы:</w:t>
            </w:r>
            <w:r w:rsidRPr="00260519">
              <w:rPr>
                <w:rStyle w:val="FontStyle104"/>
                <w:sz w:val="22"/>
                <w:szCs w:val="22"/>
              </w:rPr>
              <w:t xml:space="preserve"> цветная бумага, ножницы. Клей, нитки.</w:t>
            </w:r>
          </w:p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94DD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94DD1">
              <w:rPr>
                <w:rFonts w:ascii="Times New Roman" w:hAnsi="Times New Roman"/>
                <w:sz w:val="24"/>
                <w:szCs w:val="24"/>
              </w:rPr>
              <w:t>, выбор (все в твоих руках).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Поз.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>Наблюдение весенней природы.</w:t>
            </w: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>Уметь создавать из бумаги цветы, листья, насекомых.</w:t>
            </w: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Ком.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>Умение участвовать в обсуждении замысла коллективной работы, обосновывать значимость той или иной идеи.</w:t>
            </w:r>
          </w:p>
          <w:p w:rsidR="00F5460D" w:rsidRPr="00094DD1" w:rsidRDefault="00F5460D" w:rsidP="001D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094D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94DD1">
              <w:rPr>
                <w:rFonts w:ascii="Times New Roman" w:hAnsi="Times New Roman"/>
                <w:sz w:val="24"/>
                <w:szCs w:val="24"/>
              </w:rPr>
              <w:t>Уметь организовать свою деятельность как часть коллективной работы.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 xml:space="preserve">Сказочная страна  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  <w:p w:rsidR="00F5460D" w:rsidRPr="001D7F2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  <w:vMerge/>
          </w:tcPr>
          <w:p w:rsidR="00F5460D" w:rsidRPr="00260519" w:rsidRDefault="00F5460D" w:rsidP="001D7F20">
            <w:pPr>
              <w:pStyle w:val="Style87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>Создание коллективного панно.</w:t>
            </w:r>
            <w:r>
              <w:rPr>
                <w:sz w:val="22"/>
                <w:szCs w:val="22"/>
              </w:rPr>
              <w:t xml:space="preserve"> </w:t>
            </w:r>
            <w:r w:rsidRPr="00A25A89">
              <w:rPr>
                <w:sz w:val="22"/>
                <w:szCs w:val="22"/>
              </w:rPr>
              <w:t xml:space="preserve">Изображение сказочного мира. Мастера помогают увидеть мир сказки </w:t>
            </w:r>
            <w:r w:rsidRPr="00A25A89">
              <w:rPr>
                <w:sz w:val="22"/>
                <w:szCs w:val="22"/>
              </w:rPr>
              <w:lastRenderedPageBreak/>
              <w:t xml:space="preserve">и воссоздать его. </w:t>
            </w:r>
          </w:p>
          <w:p w:rsidR="00F5460D" w:rsidRPr="00A25A89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5A89">
              <w:rPr>
                <w:sz w:val="22"/>
                <w:szCs w:val="22"/>
              </w:rPr>
              <w:t xml:space="preserve">Коллективная работа с участием всех учащихся класса. Выразительность размещения элементов коллективного панно. </w:t>
            </w:r>
          </w:p>
          <w:p w:rsidR="00F5460D" w:rsidRPr="00A25A89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lastRenderedPageBreak/>
              <w:t xml:space="preserve">Задание: </w:t>
            </w:r>
            <w:r w:rsidRPr="00260519">
              <w:rPr>
                <w:rStyle w:val="FontStyle104"/>
                <w:sz w:val="22"/>
                <w:szCs w:val="22"/>
              </w:rPr>
              <w:t>коллективное панно</w:t>
            </w:r>
            <w:r>
              <w:rPr>
                <w:rStyle w:val="FontStyle104"/>
                <w:sz w:val="22"/>
                <w:szCs w:val="22"/>
              </w:rPr>
              <w:t xml:space="preserve"> «Сказочная страна»</w:t>
            </w:r>
            <w:r w:rsidRPr="00260519">
              <w:rPr>
                <w:rStyle w:val="FontStyle104"/>
                <w:sz w:val="22"/>
                <w:szCs w:val="22"/>
              </w:rPr>
              <w:t xml:space="preserve"> или индивидуальные </w:t>
            </w:r>
            <w:r w:rsidRPr="00260519">
              <w:rPr>
                <w:rStyle w:val="FontStyle104"/>
                <w:sz w:val="22"/>
                <w:szCs w:val="22"/>
              </w:rPr>
              <w:lastRenderedPageBreak/>
              <w:t>изображения по сказке.</w:t>
            </w:r>
          </w:p>
          <w:p w:rsidR="00F5460D" w:rsidRPr="00156AC8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AC8">
              <w:rPr>
                <w:rStyle w:val="FontStyle95"/>
              </w:rPr>
              <w:t xml:space="preserve">Материалы: </w:t>
            </w:r>
            <w:r w:rsidRPr="00156AC8">
              <w:rPr>
                <w:rStyle w:val="FontStyle104"/>
              </w:rPr>
              <w:t>цветная бумага, фоль</w:t>
            </w:r>
            <w:r w:rsidRPr="00156AC8">
              <w:rPr>
                <w:rStyle w:val="FontStyle104"/>
              </w:rPr>
              <w:softHyphen/>
              <w:t>га, ножницы, клей или гуашь, кисти, бумага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1D1099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 xml:space="preserve">Выбор (любимые сказочные герои).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(сказка добра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расивая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некрасивая).</w:t>
            </w:r>
          </w:p>
          <w:p w:rsidR="00F5460D" w:rsidRPr="001D1099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>Уметь отбирать интересные материалы по теме, создавать эскизы.</w:t>
            </w:r>
          </w:p>
          <w:p w:rsidR="00F5460D" w:rsidRPr="001D1099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>Умение участвовать в обсуждении замысла коллективной работы, обосновывать значимость той или иной идеи.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>Уметь организовать свою деятельность как часть коллективной работы.</w:t>
            </w:r>
          </w:p>
        </w:tc>
      </w:tr>
      <w:tr w:rsidR="00F5460D" w:rsidRPr="00052A25" w:rsidTr="001D7F20">
        <w:tc>
          <w:tcPr>
            <w:tcW w:w="567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Времена года</w:t>
            </w:r>
          </w:p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b/>
                <w:sz w:val="24"/>
              </w:rPr>
              <w:t>Урок любования</w:t>
            </w:r>
          </w:p>
        </w:tc>
        <w:tc>
          <w:tcPr>
            <w:tcW w:w="560" w:type="dxa"/>
          </w:tcPr>
          <w:p w:rsidR="00F5460D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vMerge/>
          </w:tcPr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260519" w:rsidRDefault="00F5460D" w:rsidP="001D7F20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  <w:p w:rsidR="00F5460D" w:rsidRPr="00260519" w:rsidRDefault="00F5460D" w:rsidP="001D7F20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Выразительность, ритмическая организация элементов коллективного панно.</w:t>
            </w:r>
          </w:p>
          <w:p w:rsidR="00F5460D" w:rsidRPr="00260519" w:rsidRDefault="00F5460D" w:rsidP="001D7F20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Навыки овладения различными приемами работы с бумагой, различными фактурами, используя сочетания цвета и линии.</w:t>
            </w:r>
          </w:p>
          <w:p w:rsidR="00F5460D" w:rsidRPr="00156AC8" w:rsidRDefault="00F5460D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6AC8">
              <w:rPr>
                <w:rStyle w:val="FontStyle104"/>
                <w:sz w:val="22"/>
                <w:szCs w:val="22"/>
              </w:rPr>
              <w:t>Опыт творчества, творческого эксперимента в условиях коллективной художественной игры.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панно «Окружающий мир природы»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1D1099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Лич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(притча о таланте).</w:t>
            </w:r>
          </w:p>
          <w:p w:rsidR="00F5460D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Поз.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Наблюдать весеннюю природу.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находить в природе интересные формы и стилизовать их.</w:t>
            </w:r>
          </w:p>
          <w:p w:rsidR="00F5460D" w:rsidRPr="001D1099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Ком.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>Умение участвовать в обсуждении замысла коллективной работы, обосновывать значимость то</w:t>
            </w:r>
            <w:r>
              <w:rPr>
                <w:rFonts w:ascii="Times New Roman" w:hAnsi="Times New Roman"/>
                <w:sz w:val="20"/>
                <w:szCs w:val="20"/>
              </w:rPr>
              <w:t>го или иного образа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 w:rsidRPr="002A75B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1099">
              <w:rPr>
                <w:rFonts w:ascii="Times New Roman" w:hAnsi="Times New Roman"/>
                <w:sz w:val="20"/>
                <w:szCs w:val="20"/>
              </w:rPr>
              <w:t>Уметь организовать свою деятельность как часть коллективной работы.</w:t>
            </w:r>
          </w:p>
          <w:p w:rsidR="00F5460D" w:rsidRPr="00B24D9C" w:rsidRDefault="00F5460D" w:rsidP="001D7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60D" w:rsidRPr="00052A25" w:rsidTr="001D7F20">
        <w:tc>
          <w:tcPr>
            <w:tcW w:w="567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33</w:t>
            </w:r>
          </w:p>
        </w:tc>
        <w:tc>
          <w:tcPr>
            <w:tcW w:w="1935" w:type="dxa"/>
          </w:tcPr>
          <w:p w:rsidR="00F5460D" w:rsidRPr="001D7F20" w:rsidRDefault="00F5460D" w:rsidP="001D7F20">
            <w:pPr>
              <w:pStyle w:val="a9"/>
              <w:ind w:firstLine="0"/>
              <w:rPr>
                <w:rStyle w:val="FontStyle104"/>
                <w:b/>
                <w:sz w:val="24"/>
                <w:szCs w:val="24"/>
              </w:rPr>
            </w:pPr>
            <w:r w:rsidRPr="001D7F20">
              <w:rPr>
                <w:b/>
                <w:sz w:val="24"/>
              </w:rPr>
              <w:t xml:space="preserve"> </w:t>
            </w:r>
            <w:r w:rsidRPr="001D7F20">
              <w:rPr>
                <w:rStyle w:val="FontStyle104"/>
                <w:b/>
                <w:sz w:val="24"/>
                <w:szCs w:val="24"/>
              </w:rPr>
              <w:t>Здравствуй, лето!</w:t>
            </w:r>
          </w:p>
          <w:p w:rsidR="00F5460D" w:rsidRPr="001D7F20" w:rsidRDefault="00F5460D" w:rsidP="001D7F20">
            <w:pPr>
              <w:pStyle w:val="a9"/>
              <w:ind w:firstLine="0"/>
              <w:rPr>
                <w:b/>
                <w:sz w:val="24"/>
              </w:rPr>
            </w:pPr>
            <w:r w:rsidRPr="001D7F20">
              <w:rPr>
                <w:rStyle w:val="FontStyle104"/>
                <w:sz w:val="24"/>
                <w:szCs w:val="24"/>
              </w:rPr>
              <w:t>(обобщение темы)</w:t>
            </w:r>
          </w:p>
          <w:p w:rsidR="00F5460D" w:rsidRPr="001D7F20" w:rsidRDefault="00F5460D" w:rsidP="001D7F20">
            <w:pPr>
              <w:pStyle w:val="a9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F5460D" w:rsidRPr="00CE4830" w:rsidRDefault="00F5460D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F5460D" w:rsidRPr="00260519" w:rsidRDefault="00F5460D" w:rsidP="001D7F20">
            <w:pPr>
              <w:pStyle w:val="Style87"/>
              <w:widowControl/>
              <w:spacing w:before="235" w:line="240" w:lineRule="auto"/>
              <w:ind w:left="346" w:firstLine="0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b/>
                <w:sz w:val="22"/>
                <w:szCs w:val="22"/>
              </w:rPr>
              <w:t xml:space="preserve"> </w:t>
            </w:r>
            <w:r w:rsidRPr="00260519">
              <w:rPr>
                <w:rStyle w:val="FontStyle143"/>
                <w:sz w:val="22"/>
                <w:szCs w:val="22"/>
              </w:rPr>
              <w:t xml:space="preserve">Любоваться </w:t>
            </w:r>
            <w:r w:rsidRPr="00260519">
              <w:rPr>
                <w:rStyle w:val="FontStyle104"/>
                <w:sz w:val="22"/>
                <w:szCs w:val="22"/>
              </w:rPr>
              <w:t>красотой природы.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Наблюдать </w:t>
            </w:r>
            <w:r w:rsidRPr="00260519">
              <w:rPr>
                <w:rStyle w:val="FontStyle104"/>
                <w:sz w:val="22"/>
                <w:szCs w:val="22"/>
              </w:rPr>
              <w:t>живую природу с точ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Характеризовать </w:t>
            </w:r>
            <w:r w:rsidRPr="00260519">
              <w:rPr>
                <w:rStyle w:val="FontStyle104"/>
                <w:sz w:val="22"/>
                <w:szCs w:val="22"/>
              </w:rPr>
              <w:t>свои впечатле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ния от рассматривания репродукций картин и желательно подлинных про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изведений в художественном музее или на выставке.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Выражать </w:t>
            </w:r>
            <w:r w:rsidRPr="00260519">
              <w:rPr>
                <w:rStyle w:val="FontStyle104"/>
                <w:sz w:val="22"/>
                <w:szCs w:val="22"/>
              </w:rPr>
              <w:t>в изобразительных ра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ботах свои впечатления от прогулки в природу и просмотра картин худож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ников.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Развивать навыки </w:t>
            </w:r>
            <w:r w:rsidRPr="00260519">
              <w:rPr>
                <w:rStyle w:val="FontStyle104"/>
                <w:sz w:val="22"/>
                <w:szCs w:val="22"/>
              </w:rPr>
              <w:t>работы с живо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писными и графическими материалами.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43"/>
                <w:sz w:val="22"/>
                <w:szCs w:val="22"/>
              </w:rPr>
              <w:t xml:space="preserve">Создавать </w:t>
            </w:r>
            <w:r w:rsidRPr="00260519">
              <w:rPr>
                <w:rStyle w:val="FontStyle104"/>
                <w:sz w:val="22"/>
                <w:szCs w:val="22"/>
              </w:rPr>
              <w:t>композицию на тему «Здравствуй, лето!».</w:t>
            </w:r>
          </w:p>
          <w:p w:rsidR="00F5460D" w:rsidRPr="00156AC8" w:rsidRDefault="00F5460D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F5460D" w:rsidRPr="00260519" w:rsidRDefault="00F5460D" w:rsidP="001D7F20">
            <w:pPr>
              <w:pStyle w:val="Style87"/>
              <w:widowControl/>
              <w:spacing w:before="206" w:line="240" w:lineRule="auto"/>
              <w:ind w:left="355" w:firstLine="0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sz w:val="22"/>
                <w:szCs w:val="22"/>
              </w:rPr>
              <w:t xml:space="preserve"> </w:t>
            </w:r>
            <w:r w:rsidRPr="00260519">
              <w:rPr>
                <w:rStyle w:val="FontStyle104"/>
                <w:sz w:val="22"/>
                <w:szCs w:val="22"/>
              </w:rPr>
              <w:t>Восприятие красоты природы.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Экскурсия в природу. Наблюдение живой природы с точки зрения трех Мастеров.</w:t>
            </w:r>
          </w:p>
          <w:p w:rsidR="00F5460D" w:rsidRPr="00260519" w:rsidRDefault="00F5460D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серёжками, травинки, подснежники, стволы деревьев, насекомые) 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Повторение темы «Мастера Изобра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струкцию (как построено), декор (как украшено).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Красота природы восхищает людей, ее воспевают в своих произведениях художники.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Образ лета в творчестве российских художников. Картина и скульптура. Ре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продукция.</w:t>
            </w:r>
          </w:p>
          <w:p w:rsidR="00F5460D" w:rsidRPr="00260519" w:rsidRDefault="00F5460D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  <w:r w:rsidRPr="00260519">
              <w:rPr>
                <w:rStyle w:val="FontStyle104"/>
                <w:sz w:val="22"/>
                <w:szCs w:val="22"/>
              </w:rPr>
              <w:t>Умение видеть. Развитие зритель</w:t>
            </w:r>
            <w:r w:rsidRPr="00260519">
              <w:rPr>
                <w:rStyle w:val="FontStyle104"/>
                <w:sz w:val="22"/>
                <w:szCs w:val="22"/>
              </w:rPr>
              <w:softHyphen/>
              <w:t>ских навыков.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F5460D" w:rsidRPr="00260519" w:rsidRDefault="00F5460D" w:rsidP="001D7F20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2"/>
                <w:szCs w:val="22"/>
              </w:rPr>
            </w:pPr>
            <w:r w:rsidRPr="00260519">
              <w:rPr>
                <w:rStyle w:val="FontStyle95"/>
                <w:sz w:val="22"/>
                <w:szCs w:val="22"/>
              </w:rPr>
              <w:t xml:space="preserve">Задание:   </w:t>
            </w:r>
            <w:r w:rsidRPr="00260519">
              <w:rPr>
                <w:rStyle w:val="FontStyle104"/>
                <w:sz w:val="22"/>
                <w:szCs w:val="22"/>
              </w:rPr>
              <w:t xml:space="preserve">создание   композиции </w:t>
            </w:r>
            <w:r>
              <w:rPr>
                <w:rStyle w:val="FontStyle104"/>
                <w:sz w:val="22"/>
                <w:szCs w:val="22"/>
              </w:rPr>
              <w:t xml:space="preserve">  </w:t>
            </w:r>
            <w:r w:rsidRPr="00260519">
              <w:rPr>
                <w:rStyle w:val="FontStyle104"/>
                <w:sz w:val="22"/>
                <w:szCs w:val="22"/>
              </w:rPr>
              <w:t>«Здравствуй, лето!» по впечатлениям от природы.</w:t>
            </w:r>
          </w:p>
          <w:p w:rsidR="00F5460D" w:rsidRPr="00156AC8" w:rsidRDefault="00F5460D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6AC8">
              <w:rPr>
                <w:rStyle w:val="FontStyle95"/>
              </w:rPr>
              <w:t xml:space="preserve">Материалы: </w:t>
            </w:r>
            <w:r w:rsidRPr="00156AC8">
              <w:rPr>
                <w:rStyle w:val="FontStyle104"/>
              </w:rPr>
              <w:t>гуашь, кисти или гра</w:t>
            </w:r>
            <w:r w:rsidRPr="00156AC8">
              <w:rPr>
                <w:rStyle w:val="FontStyle104"/>
              </w:rPr>
              <w:softHyphen/>
              <w:t>фические материалы,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F5460D" w:rsidRPr="005314DC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4DC">
              <w:rPr>
                <w:rFonts w:ascii="Times New Roman" w:hAnsi="Times New Roman"/>
                <w:b/>
              </w:rPr>
              <w:t>Лич</w:t>
            </w:r>
            <w:proofErr w:type="spellEnd"/>
            <w:r w:rsidRPr="005314D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5314DC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5314DC">
              <w:rPr>
                <w:rFonts w:ascii="Times New Roman" w:hAnsi="Times New Roman"/>
              </w:rPr>
              <w:t xml:space="preserve">. Эстетическая оценка произведений. </w:t>
            </w:r>
          </w:p>
          <w:p w:rsidR="00F5460D" w:rsidRPr="005314DC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5314DC">
              <w:rPr>
                <w:rFonts w:ascii="Times New Roman" w:hAnsi="Times New Roman"/>
                <w:b/>
              </w:rPr>
              <w:t xml:space="preserve">Поз. </w:t>
            </w:r>
            <w:r w:rsidRPr="005314DC">
              <w:rPr>
                <w:rFonts w:ascii="Times New Roman" w:hAnsi="Times New Roman"/>
              </w:rPr>
              <w:t>Наблюдать весеннюю природу и картины художников.</w:t>
            </w:r>
          </w:p>
          <w:p w:rsidR="00F5460D" w:rsidRPr="005314DC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r w:rsidRPr="005314DC">
              <w:rPr>
                <w:rFonts w:ascii="Times New Roman" w:hAnsi="Times New Roman"/>
                <w:b/>
              </w:rPr>
              <w:t xml:space="preserve">Ком. </w:t>
            </w:r>
            <w:r w:rsidRPr="005314DC">
              <w:rPr>
                <w:rFonts w:ascii="Times New Roman" w:hAnsi="Times New Roman"/>
              </w:rPr>
              <w:t>Умение находить в картинах художников и в природе работу 3 мастеров</w:t>
            </w:r>
            <w:proofErr w:type="gramStart"/>
            <w:r w:rsidRPr="005314DC">
              <w:rPr>
                <w:rFonts w:ascii="Times New Roman" w:hAnsi="Times New Roman"/>
              </w:rPr>
              <w:t xml:space="preserve"> ,</w:t>
            </w:r>
            <w:proofErr w:type="gramEnd"/>
            <w:r w:rsidRPr="005314DC">
              <w:rPr>
                <w:rFonts w:ascii="Times New Roman" w:hAnsi="Times New Roman"/>
              </w:rPr>
              <w:t xml:space="preserve"> создавать свой образ по впечатлениям от природы и просмотра картин.</w:t>
            </w:r>
          </w:p>
          <w:p w:rsidR="00F5460D" w:rsidRPr="005314DC" w:rsidRDefault="00F5460D" w:rsidP="001D7F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4DC">
              <w:rPr>
                <w:rFonts w:ascii="Times New Roman" w:hAnsi="Times New Roman"/>
                <w:b/>
              </w:rPr>
              <w:t>Рег</w:t>
            </w:r>
            <w:proofErr w:type="spellEnd"/>
            <w:r w:rsidRPr="005314DC">
              <w:rPr>
                <w:rFonts w:ascii="Times New Roman" w:hAnsi="Times New Roman"/>
                <w:b/>
              </w:rPr>
              <w:t xml:space="preserve">. </w:t>
            </w:r>
            <w:r w:rsidRPr="005314DC">
              <w:rPr>
                <w:rFonts w:ascii="Times New Roman" w:hAnsi="Times New Roman"/>
              </w:rPr>
              <w:t>Уметь организовать свою деятельность как часть коллективной работы.</w:t>
            </w:r>
          </w:p>
        </w:tc>
      </w:tr>
    </w:tbl>
    <w:p w:rsidR="00F5460D" w:rsidRDefault="00F5460D" w:rsidP="00F5460D">
      <w:pPr>
        <w:pStyle w:val="a6"/>
        <w:rPr>
          <w:rFonts w:ascii="Georgia" w:hAnsi="Georgia"/>
          <w:b/>
          <w:sz w:val="40"/>
          <w:szCs w:val="40"/>
        </w:rPr>
      </w:pPr>
    </w:p>
    <w:p w:rsidR="00F5460D" w:rsidRPr="00CC1311" w:rsidRDefault="00F5460D" w:rsidP="00F5460D">
      <w:pPr>
        <w:pStyle w:val="a6"/>
        <w:rPr>
          <w:rFonts w:ascii="Georgia" w:hAnsi="Georgia"/>
          <w:b/>
          <w:sz w:val="40"/>
          <w:szCs w:val="40"/>
        </w:rPr>
      </w:pPr>
      <w:r w:rsidRPr="00CC1311">
        <w:rPr>
          <w:rFonts w:ascii="Georgia" w:hAnsi="Georgia"/>
          <w:b/>
          <w:sz w:val="40"/>
          <w:szCs w:val="40"/>
        </w:rPr>
        <w:t xml:space="preserve">      </w:t>
      </w:r>
    </w:p>
    <w:p w:rsidR="00F5460D" w:rsidRPr="00CC1311" w:rsidRDefault="00F5460D" w:rsidP="00F5460D">
      <w:pPr>
        <w:pStyle w:val="a6"/>
        <w:rPr>
          <w:rFonts w:ascii="Georgia" w:hAnsi="Georgia"/>
          <w:b/>
          <w:sz w:val="40"/>
          <w:szCs w:val="40"/>
        </w:rPr>
      </w:pPr>
      <w:r w:rsidRPr="00CC1311">
        <w:rPr>
          <w:rFonts w:ascii="Georgia" w:hAnsi="Georgia"/>
          <w:b/>
          <w:sz w:val="40"/>
          <w:szCs w:val="40"/>
        </w:rPr>
        <w:t xml:space="preserve">                                           </w:t>
      </w:r>
      <w:r>
        <w:rPr>
          <w:rFonts w:ascii="Georgia" w:hAnsi="Georgia"/>
          <w:b/>
          <w:sz w:val="40"/>
          <w:szCs w:val="40"/>
        </w:rPr>
        <w:t xml:space="preserve">                            </w:t>
      </w:r>
    </w:p>
    <w:p w:rsidR="00F5460D" w:rsidRDefault="00F5460D" w:rsidP="00F5460D">
      <w:pPr>
        <w:ind w:left="-567"/>
      </w:pPr>
    </w:p>
    <w:p w:rsidR="001D7F20" w:rsidRPr="00F40626" w:rsidRDefault="001D7F20" w:rsidP="001D7F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626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F4062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D7F20" w:rsidRPr="00F40626" w:rsidRDefault="001D7F20" w:rsidP="001D7F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626">
        <w:rPr>
          <w:rFonts w:ascii="Times New Roman" w:hAnsi="Times New Roman"/>
          <w:b/>
          <w:sz w:val="28"/>
          <w:szCs w:val="28"/>
        </w:rPr>
        <w:t xml:space="preserve"> 2  КЛАСС</w:t>
      </w:r>
    </w:p>
    <w:p w:rsidR="001D7F20" w:rsidRPr="00F40626" w:rsidRDefault="001D7F20" w:rsidP="001D7F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626">
        <w:rPr>
          <w:rFonts w:ascii="Times New Roman" w:hAnsi="Times New Roman"/>
          <w:b/>
          <w:sz w:val="28"/>
          <w:szCs w:val="28"/>
        </w:rPr>
        <w:t>(1 час в неделю; всего 34 часа)</w:t>
      </w:r>
    </w:p>
    <w:p w:rsidR="001D7F20" w:rsidRPr="00F40626" w:rsidRDefault="001D7F20" w:rsidP="001D7F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626">
        <w:rPr>
          <w:rFonts w:ascii="Times New Roman" w:hAnsi="Times New Roman"/>
          <w:b/>
          <w:sz w:val="28"/>
          <w:szCs w:val="28"/>
        </w:rPr>
        <w:t>ИСКУССТВО И ТЫ</w:t>
      </w:r>
    </w:p>
    <w:p w:rsidR="001D7F20" w:rsidRDefault="001D7F20" w:rsidP="001D7F20">
      <w:pPr>
        <w:pStyle w:val="a6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4"/>
        <w:gridCol w:w="1841"/>
        <w:gridCol w:w="560"/>
        <w:gridCol w:w="3745"/>
        <w:gridCol w:w="3055"/>
        <w:gridCol w:w="2754"/>
        <w:gridCol w:w="8"/>
        <w:gridCol w:w="6"/>
        <w:gridCol w:w="19"/>
        <w:gridCol w:w="27"/>
        <w:gridCol w:w="3200"/>
      </w:tblGrid>
      <w:tr w:rsidR="001D7F20" w:rsidRPr="00CC1311" w:rsidTr="001D7F20">
        <w:tc>
          <w:tcPr>
            <w:tcW w:w="661" w:type="dxa"/>
            <w:gridSpan w:val="2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1311">
              <w:rPr>
                <w:rFonts w:ascii="Times New Roman" w:hAnsi="Times New Roman"/>
                <w:b/>
              </w:rPr>
              <w:t>/</w:t>
            </w:r>
            <w:proofErr w:type="spell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1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0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745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3055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1D7F20" w:rsidRPr="00052A25" w:rsidTr="001D7F20">
        <w:tc>
          <w:tcPr>
            <w:tcW w:w="15876" w:type="dxa"/>
            <w:gridSpan w:val="12"/>
            <w:shd w:val="clear" w:color="auto" w:fill="FFFFFF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:rsidR="001D7F20" w:rsidRPr="00CE4830" w:rsidRDefault="001D7F20" w:rsidP="001D7F20">
            <w:pPr>
              <w:pStyle w:val="Style77"/>
              <w:widowControl/>
              <w:jc w:val="center"/>
              <w:rPr>
                <w:sz w:val="20"/>
                <w:szCs w:val="20"/>
              </w:rPr>
            </w:pPr>
            <w:r w:rsidRPr="00903909">
              <w:rPr>
                <w:rStyle w:val="FontStyle143"/>
                <w:rFonts w:eastAsiaTheme="minorEastAsia"/>
                <w:sz w:val="28"/>
                <w:szCs w:val="28"/>
              </w:rPr>
              <w:t>Как и чем работает художник? (8 ч)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Style82"/>
              <w:widowControl/>
              <w:spacing w:line="276" w:lineRule="auto"/>
              <w:ind w:left="-60" w:right="-158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Три основных цвета — желтый, красный, си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ний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цветовые сочетания в природе.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Смешивать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краски сразу на листе бумаги,  посредством приема «живая краска».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первичными живопис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ными навыками.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 основе смешива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трех основных цветов разнообраз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цветы по памяти и впечатлению.</w:t>
            </w: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Что такое живопись? Первичные основы </w:t>
            </w:r>
            <w:proofErr w:type="spell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цветоведения</w:t>
            </w:r>
            <w:proofErr w:type="spell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 Знакомство с ос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новными и составными цветами, с цве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товым кругом.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Многообразие цветовой гаммы осенней природы (в частности, осенних цветов).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>Вариант задания: изображение дворца холодного ветра. Теплой осени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белой бумаги.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</w:pPr>
            <w:proofErr w:type="spell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proofErr w:type="gram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62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0626">
              <w:rPr>
                <w:rFonts w:ascii="Times New Roman" w:hAnsi="Times New Roman"/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 w:rsidRPr="00C2751A">
              <w:t>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F40626">
              <w:rPr>
                <w:b/>
              </w:rPr>
              <w:t>Лч</w:t>
            </w:r>
            <w:proofErr w:type="spellEnd"/>
            <w:r>
              <w:t xml:space="preserve"> </w:t>
            </w:r>
            <w:r w:rsidRPr="00C2751A">
              <w:t>Формирование социальной роли ученика.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Формирование </w:t>
            </w:r>
            <w:proofErr w:type="gramStart"/>
            <w:r w:rsidRPr="00C2751A">
              <w:t>положительного</w:t>
            </w:r>
            <w:proofErr w:type="gramEnd"/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отношения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40626">
              <w:rPr>
                <w:rFonts w:ascii="Times New Roman" w:hAnsi="Times New Roman"/>
              </w:rPr>
              <w:t>к учению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F40626">
              <w:rPr>
                <w:rFonts w:ascii="Times New Roman" w:hAnsi="Times New Roman"/>
                <w:b/>
              </w:rPr>
              <w:t>Рег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F40626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F40626">
              <w:rPr>
                <w:rFonts w:ascii="Times New Roman" w:hAnsi="Times New Roman"/>
              </w:rPr>
              <w:t>саморегуляция</w:t>
            </w:r>
            <w:proofErr w:type="spellEnd"/>
            <w:r w:rsidRPr="00F40626">
              <w:rPr>
                <w:rFonts w:ascii="Times New Roman" w:hAnsi="Times New Roman"/>
              </w:rPr>
              <w:t xml:space="preserve">  как способность к волевому усилию</w:t>
            </w:r>
          </w:p>
          <w:p w:rsidR="001D7F20" w:rsidRPr="009753D5" w:rsidRDefault="001D7F20" w:rsidP="001D7F20">
            <w:pPr>
              <w:pStyle w:val="a8"/>
              <w:spacing w:after="0" w:line="240" w:lineRule="auto"/>
              <w:ind w:left="0"/>
            </w:pPr>
            <w:r w:rsidRPr="009753D5">
              <w:rPr>
                <w:b/>
              </w:rPr>
              <w:t>Ком</w:t>
            </w:r>
            <w:r>
              <w:t xml:space="preserve">. </w:t>
            </w:r>
            <w:r w:rsidRPr="00C2751A">
              <w:t xml:space="preserve">Потребность в общении с </w:t>
            </w:r>
            <w:r w:rsidRPr="009753D5">
              <w:t>учителем</w:t>
            </w:r>
          </w:p>
          <w:p w:rsidR="001D7F20" w:rsidRPr="00F40626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753D5">
              <w:rPr>
                <w:rFonts w:ascii="Times New Roman" w:hAnsi="Times New Roman"/>
              </w:rPr>
              <w:t>Умение слушать и вступать в диалог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2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ind w:left="-60" w:right="-158"/>
              <w:rPr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Белая и черная краски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77"/>
              <w:widowControl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различать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>сравнивать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темные и светлые оттенки цвета и тона.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Смешивать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цветные краски с бе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лой и черной для получения богатого колорита.</w:t>
            </w:r>
            <w:proofErr w:type="gramEnd"/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Fonts w:eastAsiaTheme="minorEastAsia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</w:rPr>
              <w:t>живописными материа</w:t>
            </w:r>
            <w:r w:rsidRPr="0062174D">
              <w:rPr>
                <w:rStyle w:val="FontStyle104"/>
                <w:rFonts w:eastAsiaTheme="minorEastAsia"/>
              </w:rPr>
              <w:softHyphen/>
              <w:t>лами различные по настроению пейза</w:t>
            </w:r>
            <w:r w:rsidRPr="0062174D">
              <w:rPr>
                <w:rStyle w:val="FontStyle104"/>
                <w:rFonts w:eastAsiaTheme="minorEastAsia"/>
              </w:rPr>
              <w:softHyphen/>
              <w:t>жи, посвященные изображению при</w:t>
            </w:r>
            <w:r w:rsidRPr="0062174D">
              <w:rPr>
                <w:rStyle w:val="FontStyle104"/>
                <w:rFonts w:eastAsiaTheme="minorEastAsia"/>
              </w:rPr>
              <w:softHyphen/>
              <w:t xml:space="preserve">родных </w:t>
            </w:r>
            <w:r w:rsidRPr="0062174D">
              <w:rPr>
                <w:rStyle w:val="FontStyle104"/>
                <w:rFonts w:eastAsiaTheme="minorEastAsia"/>
              </w:rPr>
              <w:lastRenderedPageBreak/>
              <w:t>стихий.</w:t>
            </w:r>
          </w:p>
          <w:p w:rsidR="001D7F20" w:rsidRPr="0062174D" w:rsidRDefault="001D7F20" w:rsidP="001D7F20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Восприятие и изображение красоты природы. Настроение в природе.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Темное и светлое (смешение цвет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красок с черной и белой)</w:t>
            </w:r>
            <w:proofErr w:type="gram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.З</w:t>
            </w:r>
            <w:proofErr w:type="gram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накомство с различным эмоцио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нальным звучанием цвета.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Расширение знаний о различных живописных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материалах: акварельные краски, темпера, масляные и акрило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вые краски.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природных стихий (гроза, буря, извержение вулка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на, дождь, туман и т.д.) (без предвари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тельного рисунка).</w:t>
            </w:r>
            <w:proofErr w:type="gramEnd"/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гуашь (пять красок), крупная кисть, большие листы любой бумаги.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ind w:left="-60" w:right="-158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Волшебные серые</w:t>
            </w:r>
          </w:p>
        </w:tc>
        <w:tc>
          <w:tcPr>
            <w:tcW w:w="56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77"/>
              <w:widowControl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различать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>сравнивать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темные и светлые оттенки цвета и тона.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Смешивать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цветные краски с бе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лой и черной для получения богатого колорита.</w:t>
            </w:r>
            <w:proofErr w:type="gramEnd"/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Fonts w:eastAsiaTheme="minorEastAsia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</w:rPr>
              <w:t>живописными материа</w:t>
            </w:r>
            <w:r w:rsidRPr="0062174D">
              <w:rPr>
                <w:rStyle w:val="FontStyle104"/>
                <w:rFonts w:eastAsiaTheme="minorEastAsia"/>
              </w:rPr>
              <w:softHyphen/>
              <w:t>лами различные по настроению пейза</w:t>
            </w:r>
            <w:r w:rsidRPr="0062174D">
              <w:rPr>
                <w:rStyle w:val="FontStyle104"/>
                <w:rFonts w:eastAsiaTheme="minorEastAsia"/>
              </w:rPr>
              <w:softHyphen/>
              <w:t>жи, посвященные изображению при</w:t>
            </w:r>
            <w:r w:rsidRPr="0062174D">
              <w:rPr>
                <w:rStyle w:val="FontStyle104"/>
                <w:rFonts w:eastAsiaTheme="minorEastAsia"/>
              </w:rPr>
              <w:softHyphen/>
              <w:t>родных стихий.</w:t>
            </w:r>
          </w:p>
          <w:p w:rsidR="001D7F20" w:rsidRPr="0062174D" w:rsidRDefault="001D7F20" w:rsidP="001D7F20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Восприятие и изображение красоты природы. Настроение в природе.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Темное и светлое (смешение цвет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красок с черной и белой)</w:t>
            </w:r>
            <w:proofErr w:type="gram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.З</w:t>
            </w:r>
            <w:proofErr w:type="gram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накомство с различным эмоцио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нальным звучанием цвета.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вые краски.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Pr="00F379B2" w:rsidRDefault="001D7F20" w:rsidP="001D7F20">
            <w:pPr>
              <w:pStyle w:val="Style82"/>
              <w:widowControl/>
              <w:spacing w:line="240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F379B2">
              <w:rPr>
                <w:rStyle w:val="FontStyle95"/>
                <w:rFonts w:eastAsiaTheme="minorEastAsia"/>
                <w:sz w:val="22"/>
                <w:szCs w:val="22"/>
              </w:rPr>
              <w:t>рисунок бабочек</w:t>
            </w:r>
          </w:p>
          <w:p w:rsidR="001D7F20" w:rsidRPr="00F379B2" w:rsidRDefault="001D7F20" w:rsidP="001D7F20">
            <w:pPr>
              <w:pStyle w:val="Style82"/>
              <w:widowControl/>
              <w:spacing w:line="240" w:lineRule="auto"/>
              <w:rPr>
                <w:rStyle w:val="FontStyle95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 </w:t>
            </w:r>
            <w:proofErr w:type="gramStart"/>
            <w:r>
              <w:rPr>
                <w:rStyle w:val="FontStyle95"/>
                <w:rFonts w:eastAsiaTheme="minorEastAsia"/>
                <w:sz w:val="22"/>
                <w:szCs w:val="22"/>
              </w:rPr>
              <w:t>:г</w:t>
            </w:r>
            <w:proofErr w:type="gramEnd"/>
            <w:r>
              <w:rPr>
                <w:rStyle w:val="FontStyle95"/>
                <w:rFonts w:eastAsiaTheme="minorEastAsia"/>
                <w:sz w:val="22"/>
                <w:szCs w:val="22"/>
              </w:rPr>
              <w:t>уашь черная и белая, кисть, бумага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</w:pPr>
            <w:proofErr w:type="spell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proofErr w:type="gram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62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0626">
              <w:rPr>
                <w:rFonts w:ascii="Times New Roman" w:hAnsi="Times New Roman"/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 w:rsidRPr="00C2751A">
              <w:t>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F40626">
              <w:rPr>
                <w:b/>
              </w:rPr>
              <w:t>Лч</w:t>
            </w:r>
            <w:proofErr w:type="spellEnd"/>
            <w:r>
              <w:t xml:space="preserve"> </w:t>
            </w:r>
            <w:r w:rsidRPr="00C2751A">
              <w:t>Формирование социальной роли ученика.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Формирование </w:t>
            </w:r>
            <w:proofErr w:type="gramStart"/>
            <w:r w:rsidRPr="00C2751A">
              <w:t>положительного</w:t>
            </w:r>
            <w:proofErr w:type="gramEnd"/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отношения 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40626">
              <w:rPr>
                <w:rFonts w:ascii="Times New Roman" w:hAnsi="Times New Roman"/>
              </w:rPr>
              <w:t>к учению</w:t>
            </w:r>
          </w:p>
        </w:tc>
      </w:tr>
      <w:tr w:rsidR="001D7F20" w:rsidRPr="00052A25" w:rsidTr="001D7F20">
        <w:trPr>
          <w:trHeight w:val="1833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Пастель и цветные мел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ки, акварель, их выра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зительные возможнос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ти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знания о художествен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материалах.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красоту и выразитель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ность пастели, мелков, акварели.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пастелью, мелками, акварелью.</w:t>
            </w:r>
          </w:p>
          <w:p w:rsidR="001D7F20" w:rsidRPr="0062174D" w:rsidRDefault="001D7F20" w:rsidP="001D7F20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первичными знаниями перспективы (загораживание, ближе — дальше).</w:t>
            </w:r>
          </w:p>
          <w:p w:rsidR="001D7F20" w:rsidRPr="0062174D" w:rsidRDefault="001D7F20" w:rsidP="001D7F20">
            <w:pPr>
              <w:pStyle w:val="Style7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осенний лес, исполь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зуя выразительные возможности мате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риалов.</w:t>
            </w: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этих материалов, особенности работы ими.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Передача различного эмоциональ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ного состояния природы.</w:t>
            </w:r>
          </w:p>
          <w:p w:rsidR="001D7F20" w:rsidRPr="0062174D" w:rsidRDefault="001D7F20" w:rsidP="001D7F20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1D7F20" w:rsidRPr="0062174D" w:rsidRDefault="001D7F20" w:rsidP="001D7F20">
            <w:pPr>
              <w:spacing w:line="240" w:lineRule="auto"/>
              <w:ind w:hanging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осеннего ле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са (по памяти и впечатлению).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4D">
              <w:rPr>
                <w:rStyle w:val="FontStyle95"/>
                <w:rFonts w:eastAsiaTheme="minorEastAsia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</w:rPr>
              <w:t>пастель или мелки, акварель; белая, суровая (оберточная) бумага</w:t>
            </w:r>
          </w:p>
        </w:tc>
        <w:tc>
          <w:tcPr>
            <w:tcW w:w="3227" w:type="dxa"/>
            <w:gridSpan w:val="2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</w:pPr>
            <w:proofErr w:type="spell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proofErr w:type="gram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62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0626">
              <w:rPr>
                <w:rFonts w:ascii="Times New Roman" w:hAnsi="Times New Roman"/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 w:rsidRPr="00C2751A">
              <w:t>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F40626">
              <w:rPr>
                <w:b/>
              </w:rPr>
              <w:t>Лч</w:t>
            </w:r>
            <w:proofErr w:type="spellEnd"/>
            <w:r>
              <w:t xml:space="preserve"> </w:t>
            </w:r>
            <w:r w:rsidRPr="00C2751A">
              <w:t>Формирование социальной роли ученика.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Формирование </w:t>
            </w:r>
            <w:proofErr w:type="gramStart"/>
            <w:r w:rsidRPr="00C2751A">
              <w:t>положительного</w:t>
            </w:r>
            <w:proofErr w:type="gramEnd"/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отношения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40626">
              <w:rPr>
                <w:rFonts w:ascii="Times New Roman" w:hAnsi="Times New Roman"/>
              </w:rPr>
              <w:t>к учению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F40626">
              <w:rPr>
                <w:rFonts w:ascii="Times New Roman" w:hAnsi="Times New Roman"/>
                <w:b/>
              </w:rPr>
              <w:t>Рег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F40626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F40626">
              <w:rPr>
                <w:rFonts w:ascii="Times New Roman" w:hAnsi="Times New Roman"/>
              </w:rPr>
              <w:t>саморегуляция</w:t>
            </w:r>
            <w:proofErr w:type="spellEnd"/>
            <w:r w:rsidRPr="00F40626">
              <w:rPr>
                <w:rFonts w:ascii="Times New Roman" w:hAnsi="Times New Roman"/>
              </w:rPr>
              <w:t xml:space="preserve">  как способность к волевому усилию</w:t>
            </w:r>
          </w:p>
          <w:p w:rsidR="001D7F20" w:rsidRPr="009753D5" w:rsidRDefault="001D7F20" w:rsidP="001D7F20">
            <w:pPr>
              <w:pStyle w:val="a8"/>
              <w:spacing w:after="0" w:line="240" w:lineRule="auto"/>
              <w:ind w:left="0"/>
            </w:pPr>
            <w:r w:rsidRPr="009753D5">
              <w:rPr>
                <w:b/>
              </w:rPr>
              <w:t>Ком</w:t>
            </w:r>
            <w:r>
              <w:t xml:space="preserve">. </w:t>
            </w:r>
            <w:r w:rsidRPr="00C2751A">
              <w:t xml:space="preserve">Потребность в общении с </w:t>
            </w:r>
            <w:r w:rsidRPr="009753D5">
              <w:t>учителем</w:t>
            </w:r>
          </w:p>
          <w:p w:rsidR="001D7F20" w:rsidRPr="00F40626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753D5">
              <w:rPr>
                <w:rFonts w:ascii="Times New Roman" w:hAnsi="Times New Roman"/>
              </w:rPr>
              <w:t>Умение слушать и вступать в диалог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Выразительные возмож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аппликации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техникой и способами аппликации.</w:t>
            </w:r>
          </w:p>
          <w:p w:rsidR="001D7F20" w:rsidRPr="0062174D" w:rsidRDefault="001D7F20" w:rsidP="001D7F20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особен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ности изображения на плоскости с по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мощью пятна.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Fonts w:eastAsiaTheme="minorEastAsia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</w:rPr>
              <w:t>коврик на тему осенней земли, опавших листьев.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Особенности создания аппликации (материал можно резать или обрывать).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Восприятие и изображение красоты осенней природы. Наблюдение за рит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мом листьев в природе. Представление о ритме пятен.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74D">
              <w:rPr>
                <w:rStyle w:val="FontStyle95"/>
                <w:rFonts w:eastAsiaTheme="minorEastAsia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</w:rPr>
              <w:t>цветная бумага, куски ткани, нитки, ножницы, клей</w:t>
            </w: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ind w:left="-60" w:right="-15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  <w:sz w:val="24"/>
                <w:szCs w:val="24"/>
              </w:rPr>
              <w:t>Выразительные возможности графических материалов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приемы работы графическими материалами (тушь, палочка, кисть).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за пластикой деревьев, веток, сухой травы на фоне снега.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Изображать,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используя графичес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кие материалы, зимний лес.</w:t>
            </w: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графика? Образный язык графики.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Разнообразие графических материалов.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чие линии.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изображение волшебного цветка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 (по впечатлению и памяти).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тушь или черная гу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ашь, чернила, перо, палочка, тонкая кисть или уголь; белая бумага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</w:pPr>
            <w:proofErr w:type="spell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proofErr w:type="gram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62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0626">
              <w:rPr>
                <w:rFonts w:ascii="Times New Roman" w:hAnsi="Times New Roman"/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 w:rsidRPr="00C2751A">
              <w:t>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ind w:left="-60" w:right="-158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  <w:sz w:val="24"/>
                <w:szCs w:val="24"/>
              </w:rPr>
              <w:t>Выразительность материалов для работы в объёме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58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7"/>
              <w:widowControl/>
              <w:spacing w:before="115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тельные возможности различных худо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жественных материалов, которые при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меняются в скульптуре (дерево, камень, металл и др.).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работы с целым куском пластилина.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62174D">
              <w:rPr>
                <w:rFonts w:ascii="Times New Roman" w:eastAsiaTheme="minorEastAsia" w:hAnsi="Times New Roman"/>
              </w:rPr>
              <w:t xml:space="preserve">Овладевать приёмами работы с пластилином (вдавливание, </w:t>
            </w:r>
            <w:proofErr w:type="spellStart"/>
            <w:r w:rsidRPr="0062174D">
              <w:rPr>
                <w:rFonts w:ascii="Times New Roman" w:eastAsiaTheme="minorEastAsia" w:hAnsi="Times New Roman"/>
              </w:rPr>
              <w:t>заминание</w:t>
            </w:r>
            <w:proofErr w:type="spellEnd"/>
            <w:r w:rsidRPr="0062174D">
              <w:rPr>
                <w:rFonts w:ascii="Times New Roman" w:eastAsiaTheme="minorEastAsia" w:hAnsi="Times New Roman"/>
              </w:rPr>
              <w:t xml:space="preserve">, вытягивание, </w:t>
            </w:r>
            <w:proofErr w:type="spellStart"/>
            <w:r w:rsidRPr="0062174D">
              <w:rPr>
                <w:rFonts w:ascii="Times New Roman" w:eastAsiaTheme="minorEastAsia" w:hAnsi="Times New Roman"/>
              </w:rPr>
              <w:t>защипление</w:t>
            </w:r>
            <w:proofErr w:type="spellEnd"/>
            <w:r w:rsidRPr="0062174D">
              <w:rPr>
                <w:rFonts w:ascii="Times New Roman" w:eastAsiaTheme="minorEastAsia" w:hAnsi="Times New Roman"/>
              </w:rPr>
              <w:t>)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55"/>
              <w:rPr>
                <w:b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объемное изображение животного с передачей характера.</w:t>
            </w: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скульптура? Образный язык скульптуры.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Знакомство с материалами, которы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животных. Передача характерных особенностей животных.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i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животных родного края (по впечатлению и памяти).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i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i/>
                <w:sz w:val="22"/>
                <w:szCs w:val="22"/>
              </w:rPr>
              <w:t>Материалы: пластилин, стеки.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trHeight w:val="1270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F20" w:rsidRPr="006E10CE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Style86"/>
              <w:widowControl/>
              <w:spacing w:before="53" w:line="276" w:lineRule="auto"/>
              <w:ind w:left="-60" w:right="-158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Выразительные возмож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ности бумаги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58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7"/>
              <w:widowControl/>
              <w:spacing w:before="43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навыки создания геометрических форм (конуса, цилиндра, пря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приемами работы с бумагой, навыками перевода плоско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 листа в разнообразные объемные формы.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 бумаги объек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ты игровой площадки.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1D7F20" w:rsidRPr="0062174D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7"/>
              <w:widowControl/>
              <w:spacing w:before="38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Что такое архитектура? Чем занимается архитектор? Особенности архитектурных форм.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Что такое макет? Материалы, с помощью которых архитектор создает макет (бумага, картон).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Работа с бумагой (сгибание, скручивание, надрезание, склеивание). Пере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вод простых объемных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форм в объемные формы. Склеивание простых объ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емных форм (конус, цилиндр, лесенка, гармошка).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сооружение игровой площадки для вылепленных зверей (индивидуально, группами, коллективно; ра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бота по воображению).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Style w:val="FontStyle104"/>
                <w:rFonts w:eastAsiaTheme="minorEastAsia"/>
              </w:rPr>
            </w:pPr>
            <w:r w:rsidRPr="0062174D">
              <w:rPr>
                <w:rStyle w:val="FontStyle95"/>
                <w:rFonts w:eastAsiaTheme="minorEastAsia"/>
              </w:rPr>
              <w:t xml:space="preserve">Материалы:    </w:t>
            </w:r>
            <w:r w:rsidRPr="0062174D">
              <w:rPr>
                <w:rStyle w:val="FontStyle104"/>
                <w:rFonts w:eastAsiaTheme="minorEastAsia"/>
              </w:rPr>
              <w:t>бумага,   ножницы, клей.</w:t>
            </w:r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</w:pPr>
            <w:proofErr w:type="spell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spellEnd"/>
            <w:proofErr w:type="gramStart"/>
            <w:r w:rsidRPr="00F40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62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0626">
              <w:rPr>
                <w:rFonts w:ascii="Times New Roman" w:hAnsi="Times New Roman"/>
                <w:sz w:val="24"/>
                <w:szCs w:val="24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</w:t>
            </w:r>
            <w:r w:rsidRPr="00C2751A">
              <w:t>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F40626">
              <w:rPr>
                <w:b/>
              </w:rPr>
              <w:t>Лч</w:t>
            </w:r>
            <w:proofErr w:type="spellEnd"/>
            <w:r>
              <w:t xml:space="preserve"> </w:t>
            </w:r>
            <w:r w:rsidRPr="00C2751A">
              <w:t>Формирование социальной роли ученика.</w:t>
            </w:r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Формирование </w:t>
            </w:r>
            <w:proofErr w:type="gramStart"/>
            <w:r w:rsidRPr="00C2751A">
              <w:lastRenderedPageBreak/>
              <w:t>положительного</w:t>
            </w:r>
            <w:proofErr w:type="gramEnd"/>
          </w:p>
          <w:p w:rsidR="001D7F20" w:rsidRPr="00C2751A" w:rsidRDefault="001D7F20" w:rsidP="001D7F20">
            <w:pPr>
              <w:pStyle w:val="a8"/>
              <w:spacing w:after="0" w:line="240" w:lineRule="auto"/>
              <w:ind w:left="0"/>
            </w:pPr>
            <w:r w:rsidRPr="00C2751A">
              <w:t xml:space="preserve">отношения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40626">
              <w:rPr>
                <w:rFonts w:ascii="Times New Roman" w:hAnsi="Times New Roman"/>
              </w:rPr>
              <w:t>к учению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F40626">
              <w:rPr>
                <w:rFonts w:ascii="Times New Roman" w:hAnsi="Times New Roman"/>
                <w:b/>
              </w:rPr>
              <w:t>Рег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F40626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F40626">
              <w:rPr>
                <w:rFonts w:ascii="Times New Roman" w:hAnsi="Times New Roman"/>
              </w:rPr>
              <w:t>саморегуляция</w:t>
            </w:r>
            <w:proofErr w:type="spellEnd"/>
            <w:r w:rsidRPr="00F40626">
              <w:rPr>
                <w:rFonts w:ascii="Times New Roman" w:hAnsi="Times New Roman"/>
              </w:rPr>
              <w:t xml:space="preserve">  как способность к волевому усилию</w:t>
            </w:r>
          </w:p>
          <w:p w:rsidR="001D7F20" w:rsidRPr="009753D5" w:rsidRDefault="001D7F20" w:rsidP="001D7F20">
            <w:pPr>
              <w:pStyle w:val="a8"/>
              <w:spacing w:after="0" w:line="240" w:lineRule="auto"/>
              <w:ind w:left="0"/>
            </w:pPr>
            <w:r w:rsidRPr="009753D5">
              <w:rPr>
                <w:b/>
              </w:rPr>
              <w:t>Ком</w:t>
            </w:r>
            <w:r>
              <w:t xml:space="preserve">. </w:t>
            </w:r>
            <w:r w:rsidRPr="00C2751A">
              <w:t xml:space="preserve">Потребность в общении с </w:t>
            </w:r>
            <w:r w:rsidRPr="009753D5">
              <w:t>учителем</w:t>
            </w:r>
          </w:p>
          <w:p w:rsidR="001D7F20" w:rsidRPr="00F379B2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753D5">
              <w:rPr>
                <w:rFonts w:ascii="Times New Roman" w:hAnsi="Times New Roman"/>
              </w:rPr>
              <w:t>Умение слушать и вступать в диало</w:t>
            </w:r>
            <w:r>
              <w:rPr>
                <w:rFonts w:ascii="Times New Roman" w:hAnsi="Times New Roman"/>
              </w:rPr>
              <w:t>ги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Style86"/>
              <w:widowControl/>
              <w:spacing w:before="38" w:line="276" w:lineRule="auto"/>
              <w:ind w:left="-60" w:right="-158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Неожиданные материа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лы (обобщение темы)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58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Повторять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получен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образ ночного города с помощью разнообразных неожиданных материалов.</w:t>
            </w:r>
          </w:p>
          <w:p w:rsidR="001D7F20" w:rsidRPr="0062174D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Обобщать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пройденный материал,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обсуждать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творческие работы на ито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говой выставке, </w:t>
            </w:r>
            <w:r w:rsidRPr="0062174D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собствен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ную художественную деятельность и деятельность своих одноклассников.</w:t>
            </w:r>
          </w:p>
          <w:p w:rsidR="001D7F20" w:rsidRPr="0062174D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 xml:space="preserve"> Сходство и различие материа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лов. Смешанные техники. Неожидан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материалы.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мате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риалов, которыми работают художники.</w:t>
            </w:r>
          </w:p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Итоговая выставка работ.</w:t>
            </w:r>
          </w:p>
          <w:p w:rsidR="001D7F20" w:rsidRPr="0062174D" w:rsidRDefault="001D7F20" w:rsidP="001D7F20">
            <w:pPr>
              <w:spacing w:line="240" w:lineRule="auto"/>
              <w:jc w:val="both"/>
            </w:pP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1D7F20" w:rsidRPr="0062174D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62174D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62174D">
              <w:rPr>
                <w:rStyle w:val="FontStyle104"/>
                <w:rFonts w:eastAsiaTheme="minorEastAsia"/>
                <w:sz w:val="22"/>
                <w:szCs w:val="22"/>
              </w:rPr>
              <w:t>изображение ночного праздничного города.</w:t>
            </w:r>
          </w:p>
          <w:p w:rsidR="001D7F20" w:rsidRPr="0062174D" w:rsidRDefault="001D7F20" w:rsidP="001D7F20">
            <w:pPr>
              <w:spacing w:line="240" w:lineRule="auto"/>
              <w:jc w:val="both"/>
              <w:rPr>
                <w:rStyle w:val="FontStyle104"/>
                <w:rFonts w:eastAsiaTheme="minorEastAsia"/>
              </w:rPr>
            </w:pPr>
            <w:proofErr w:type="gramStart"/>
            <w:r w:rsidRPr="0062174D">
              <w:rPr>
                <w:rStyle w:val="FontStyle95"/>
                <w:rFonts w:eastAsiaTheme="minorEastAsia"/>
              </w:rPr>
              <w:t xml:space="preserve">Материал: </w:t>
            </w:r>
            <w:r w:rsidRPr="0062174D">
              <w:rPr>
                <w:rStyle w:val="FontStyle104"/>
                <w:rFonts w:eastAsiaTheme="minorEastAsia"/>
              </w:rPr>
              <w:t>неожиданные материа</w:t>
            </w:r>
            <w:r w:rsidRPr="0062174D">
              <w:rPr>
                <w:rStyle w:val="FontStyle104"/>
                <w:rFonts w:eastAsiaTheme="minorEastAsia"/>
              </w:rPr>
              <w:softHyphen/>
              <w:t>лы (серпантин, конфетти, семена, нит</w:t>
            </w:r>
            <w:r w:rsidRPr="0062174D">
              <w:rPr>
                <w:rStyle w:val="FontStyle104"/>
                <w:rFonts w:eastAsiaTheme="minorEastAsia"/>
              </w:rPr>
              <w:softHyphen/>
              <w:t>ки, трава и т.д.), темная бумага (в ка</w:t>
            </w:r>
            <w:r w:rsidRPr="0062174D">
              <w:rPr>
                <w:rStyle w:val="FontStyle104"/>
                <w:rFonts w:eastAsiaTheme="minorEastAsia"/>
              </w:rPr>
              <w:softHyphen/>
              <w:t>честве фона).</w:t>
            </w:r>
            <w:proofErr w:type="gramEnd"/>
          </w:p>
          <w:p w:rsidR="001D7F20" w:rsidRPr="0062174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E2191D" w:rsidTr="001D7F20">
        <w:trPr>
          <w:trHeight w:val="561"/>
        </w:trPr>
        <w:tc>
          <w:tcPr>
            <w:tcW w:w="15876" w:type="dxa"/>
            <w:gridSpan w:val="12"/>
          </w:tcPr>
          <w:p w:rsidR="001D7F20" w:rsidRPr="00214451" w:rsidRDefault="001D7F20" w:rsidP="001D7F20">
            <w:pPr>
              <w:pStyle w:val="Style77"/>
              <w:widowControl/>
              <w:jc w:val="center"/>
              <w:rPr>
                <w:color w:val="FF0000"/>
              </w:rPr>
            </w:pPr>
            <w:r w:rsidRPr="00A91BAB">
              <w:rPr>
                <w:rStyle w:val="FontStyle143"/>
                <w:rFonts w:eastAsiaTheme="minorEastAsia"/>
                <w:sz w:val="28"/>
                <w:szCs w:val="28"/>
              </w:rPr>
              <w:t xml:space="preserve">Реальность и фантазия </w:t>
            </w:r>
            <w:r w:rsidRPr="00A91BAB">
              <w:rPr>
                <w:rStyle w:val="FontStyle137"/>
                <w:rFonts w:eastAsiaTheme="minorEastAsia"/>
                <w:sz w:val="28"/>
                <w:szCs w:val="28"/>
              </w:rPr>
              <w:t xml:space="preserve">(7 </w:t>
            </w:r>
            <w:r w:rsidRPr="00A91BAB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1D7F20" w:rsidRPr="00052A25" w:rsidTr="001D7F20">
        <w:trPr>
          <w:trHeight w:val="561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реаль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ность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77"/>
              <w:widowControl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Рассматривать, изучать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строение реальных животных.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животных, выделяя пропорции частей тела.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Передавать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 изображении харак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тер выбранного животного.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от об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щего к частному.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Изображения учит видеть мир вокруг нас.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Учимся всматриваться в реальный мир, учимся не только смотреть, но и видеть.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Рассматриваем внимательно живот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ных, замечаем их красоту, обсуждаем особенности различных животных.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изображение любимого животног</w:t>
            </w:r>
            <w:proofErr w:type="gramStart"/>
            <w:r>
              <w:rPr>
                <w:rStyle w:val="FontStyle104"/>
                <w:rFonts w:eastAsiaTheme="minorEastAsia"/>
                <w:sz w:val="22"/>
                <w:szCs w:val="22"/>
              </w:rPr>
              <w:t>о(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>птицы родного края)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 (одна или две краски) или тушь, кисть, бумага.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C6E3B">
              <w:rPr>
                <w:rFonts w:ascii="Times New Roman" w:hAnsi="Times New Roman"/>
                <w:b/>
              </w:rPr>
              <w:t xml:space="preserve">ЛЧ </w:t>
            </w:r>
            <w:proofErr w:type="gramStart"/>
            <w:r w:rsidRPr="009C6E3B">
              <w:rPr>
                <w:rFonts w:ascii="Times New Roman" w:hAnsi="Times New Roman"/>
              </w:rPr>
              <w:t>Волевая</w:t>
            </w:r>
            <w:proofErr w:type="gramEnd"/>
            <w:r w:rsidRPr="009C6E3B">
              <w:rPr>
                <w:rFonts w:ascii="Times New Roman" w:hAnsi="Times New Roman"/>
              </w:rPr>
              <w:t xml:space="preserve"> </w:t>
            </w:r>
            <w:proofErr w:type="spellStart"/>
            <w:r w:rsidRPr="009C6E3B">
              <w:rPr>
                <w:rFonts w:ascii="Times New Roman" w:hAnsi="Times New Roman"/>
              </w:rPr>
              <w:t>саморегуляция</w:t>
            </w:r>
            <w:proofErr w:type="spellEnd"/>
            <w:r w:rsidRPr="009C6E3B">
              <w:rPr>
                <w:rFonts w:ascii="Times New Roman" w:hAnsi="Times New Roman"/>
              </w:rPr>
              <w:t xml:space="preserve">, контроль в форме сличения способа действия и его результата с заданным эталоном 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C6E3B">
              <w:rPr>
                <w:rFonts w:ascii="Times New Roman" w:hAnsi="Times New Roman"/>
                <w:b/>
              </w:rPr>
              <w:t>ПЗ</w:t>
            </w:r>
            <w:proofErr w:type="gramStart"/>
            <w:r w:rsidRPr="009C6E3B">
              <w:rPr>
                <w:rFonts w:ascii="Times New Roman" w:hAnsi="Times New Roman"/>
              </w:rPr>
              <w:t xml:space="preserve"> О</w:t>
            </w:r>
            <w:proofErr w:type="gramEnd"/>
            <w:r w:rsidRPr="009C6E3B">
              <w:rPr>
                <w:rFonts w:ascii="Times New Roman" w:hAnsi="Times New Roman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9C6E3B">
              <w:rPr>
                <w:b/>
              </w:rPr>
              <w:t>Рег</w:t>
            </w:r>
            <w:proofErr w:type="spellEnd"/>
            <w:r w:rsidRPr="009C6E3B">
              <w:rPr>
                <w:b/>
              </w:rPr>
              <w:t xml:space="preserve"> </w:t>
            </w:r>
            <w:r w:rsidRPr="009C6E3B">
              <w:t xml:space="preserve">Формирование социальной </w:t>
            </w:r>
            <w:r w:rsidRPr="009C6E3B">
              <w:lastRenderedPageBreak/>
              <w:t>роли ученика.</w:t>
            </w:r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r w:rsidRPr="009C6E3B">
              <w:t xml:space="preserve">Формирование </w:t>
            </w:r>
            <w:proofErr w:type="gramStart"/>
            <w:r w:rsidRPr="009C6E3B">
              <w:t>положительного</w:t>
            </w:r>
            <w:proofErr w:type="gramEnd"/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r w:rsidRPr="009C6E3B">
              <w:t xml:space="preserve">отношения 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</w:rPr>
              <w:t>к учению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  <w:b/>
              </w:rPr>
              <w:t>Ком.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Потребность в общении с учителем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</w:rPr>
              <w:t>Умение слушать и вступать в диалог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и фантазия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Размышлять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о возможностях изображения как реального, так и фантастического мира.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слайды и изобра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жения реальных и фантастических жи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вотных (русская деревянная и камен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ная резьба и т.д.).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выразительные фантастические образы животных.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сказочные существа путем соединения воедино элементов разных животных и даже растений.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Изображения учит фантази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ровать. Роль фантазии в жизни людей.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Сказочные существа. Фантастиче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ские образы.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Соединение элементов разных жи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вотных, растений при создании фан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тастического образа.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Творческие умения и навыки рабо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ты гуашью.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фантастиче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ского животного путем соединения эле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ментов разных животных, птиц и даже растений.</w:t>
            </w:r>
          </w:p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гуашь, кисти, боль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шой лист бумаги (цветной или тониро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ванной).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C6E3B">
              <w:rPr>
                <w:rFonts w:ascii="Times New Roman" w:hAnsi="Times New Roman"/>
                <w:b/>
              </w:rPr>
              <w:t xml:space="preserve">ЛЧ </w:t>
            </w:r>
            <w:proofErr w:type="gramStart"/>
            <w:r w:rsidRPr="009C6E3B">
              <w:rPr>
                <w:rFonts w:ascii="Times New Roman" w:hAnsi="Times New Roman"/>
              </w:rPr>
              <w:t>Волевая</w:t>
            </w:r>
            <w:proofErr w:type="gramEnd"/>
            <w:r w:rsidRPr="009C6E3B">
              <w:rPr>
                <w:rFonts w:ascii="Times New Roman" w:hAnsi="Times New Roman"/>
              </w:rPr>
              <w:t xml:space="preserve"> </w:t>
            </w:r>
            <w:proofErr w:type="spellStart"/>
            <w:r w:rsidRPr="009C6E3B">
              <w:rPr>
                <w:rFonts w:ascii="Times New Roman" w:hAnsi="Times New Roman"/>
              </w:rPr>
              <w:t>саморегуляция</w:t>
            </w:r>
            <w:proofErr w:type="spellEnd"/>
            <w:r w:rsidRPr="009C6E3B">
              <w:rPr>
                <w:rFonts w:ascii="Times New Roman" w:hAnsi="Times New Roman"/>
              </w:rPr>
              <w:t xml:space="preserve">, контроль в форме сличения способа действия и его результата с заданным эталоном 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C6E3B">
              <w:rPr>
                <w:rFonts w:ascii="Times New Roman" w:hAnsi="Times New Roman"/>
                <w:b/>
              </w:rPr>
              <w:t>ПЗ</w:t>
            </w:r>
            <w:proofErr w:type="gramStart"/>
            <w:r w:rsidRPr="009C6E3B">
              <w:rPr>
                <w:rFonts w:ascii="Times New Roman" w:hAnsi="Times New Roman"/>
              </w:rPr>
              <w:t xml:space="preserve"> О</w:t>
            </w:r>
            <w:proofErr w:type="gramEnd"/>
            <w:r w:rsidRPr="009C6E3B">
              <w:rPr>
                <w:rFonts w:ascii="Times New Roman" w:hAnsi="Times New Roman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9C6E3B">
              <w:rPr>
                <w:b/>
              </w:rPr>
              <w:t>Рег</w:t>
            </w:r>
            <w:proofErr w:type="spellEnd"/>
            <w:r w:rsidRPr="009C6E3B">
              <w:rPr>
                <w:b/>
              </w:rPr>
              <w:t xml:space="preserve"> </w:t>
            </w:r>
            <w:r w:rsidRPr="009C6E3B">
              <w:t>Формирование социальной роли ученика.</w:t>
            </w:r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r w:rsidRPr="009C6E3B">
              <w:t xml:space="preserve">Формирование </w:t>
            </w:r>
            <w:proofErr w:type="gramStart"/>
            <w:r w:rsidRPr="009C6E3B">
              <w:t>положительного</w:t>
            </w:r>
            <w:proofErr w:type="gramEnd"/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r w:rsidRPr="009C6E3B">
              <w:t xml:space="preserve">отношения 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</w:rPr>
              <w:t>к учению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  <w:b/>
              </w:rPr>
              <w:t>Ком.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Потребность в общении с учителем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</w:rPr>
              <w:t>Умение слушать и вступать в диалог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35" w:type="dxa"/>
            <w:gridSpan w:val="2"/>
          </w:tcPr>
          <w:p w:rsidR="001D7F20" w:rsidRPr="00107D7E" w:rsidRDefault="001D7F20" w:rsidP="001D7F20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07D7E">
              <w:rPr>
                <w:rFonts w:ascii="Times New Roman" w:eastAsiaTheme="minorEastAsia" w:hAnsi="Times New Roman"/>
                <w:b/>
                <w:sz w:val="28"/>
                <w:szCs w:val="28"/>
              </w:rPr>
              <w:t>Украшение и реальность</w:t>
            </w:r>
          </w:p>
          <w:p w:rsidR="001D7F20" w:rsidRPr="00107D7E" w:rsidRDefault="001D7F20" w:rsidP="001D7F20">
            <w:pPr>
              <w:pStyle w:val="Style86"/>
              <w:widowControl/>
              <w:spacing w:before="197" w:line="276" w:lineRule="auto"/>
              <w:rPr>
                <w:rStyle w:val="FontStyle104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29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украшения в природе.</w:t>
            </w:r>
          </w:p>
          <w:p w:rsidR="001D7F20" w:rsidRPr="00A91BAB" w:rsidRDefault="001D7F20" w:rsidP="001D7F20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Эмоционально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откликаться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 красоту природы.</w:t>
            </w:r>
          </w:p>
          <w:p w:rsidR="001D7F20" w:rsidRPr="00A91BAB" w:rsidRDefault="001D7F20" w:rsidP="001D7F20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 помощью графических материалов, линий изображения раз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личных украшений в природе (паутин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снежинки и т.д.).</w:t>
            </w:r>
          </w:p>
          <w:p w:rsidR="001D7F20" w:rsidRPr="00A91BAB" w:rsidRDefault="001D7F20" w:rsidP="001D7F20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тушью, пером, углем, мелом.</w:t>
            </w:r>
          </w:p>
          <w:p w:rsidR="001D7F20" w:rsidRPr="00A91BAB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Украшения учится у при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роды.</w:t>
            </w:r>
          </w:p>
          <w:p w:rsidR="001D7F20" w:rsidRPr="00A91BAB" w:rsidRDefault="001D7F20" w:rsidP="001D7F20">
            <w:pPr>
              <w:pStyle w:val="Style87"/>
              <w:widowControl/>
              <w:spacing w:before="24" w:line="240" w:lineRule="auto"/>
              <w:ind w:left="408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Природа умеет себя украшать.</w:t>
            </w:r>
          </w:p>
          <w:p w:rsidR="001D7F20" w:rsidRPr="00A91BAB" w:rsidRDefault="001D7F20" w:rsidP="001D7F20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1D7F20" w:rsidRPr="00A91BAB" w:rsidRDefault="001D7F20" w:rsidP="001D7F20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Развитие наблюдательности.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7"/>
              <w:widowControl/>
              <w:spacing w:before="106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изображение паутинок с росой, веточками деревьев или сне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жинок при помощи линий (индивиду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ально по памяти).</w:t>
            </w:r>
          </w:p>
          <w:p w:rsidR="001D7F20" w:rsidRPr="00A91BAB" w:rsidRDefault="001D7F20" w:rsidP="001D7F20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уголь, мел, тушь и тонкая кисть или гуашь (один цвет), бумага.</w:t>
            </w:r>
          </w:p>
          <w:p w:rsidR="001D7F20" w:rsidRPr="00A91BAB" w:rsidRDefault="001D7F20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  <w:sz w:val="24"/>
                <w:szCs w:val="24"/>
              </w:rPr>
              <w:t>Украшение и фантазия</w:t>
            </w:r>
          </w:p>
          <w:p w:rsidR="001D7F20" w:rsidRPr="001D7F20" w:rsidRDefault="001D7F20" w:rsidP="001D7F20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природные формы с декоративными мотивами в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lastRenderedPageBreak/>
              <w:t>кружевах, тканях, украшениях, на посуде.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приемы создания орна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мента: повторение модуля, ритмическое чередование элемента.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украшения (воротничок для платья, подзор, закладка для книг и т.д.), используя узоры.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Работать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графическими материала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(роллеры, тушь, фломастеры) с по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мощью линий различной толщины.</w:t>
            </w:r>
          </w:p>
          <w:p w:rsidR="001D7F20" w:rsidRPr="00A91BAB" w:rsidRDefault="001D7F20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Мастер Украшения учится у природы, изучает её.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Преобразование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природных форм для создания различных узоров, орна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ментов, украшающих предметы быта.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Создание тканей, кружев, украше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мощью фантазии.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изображение кружева, украшение узором воротничка для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платья или кокошника, закладки для книги.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любой графический материал (один-два цвета).</w:t>
            </w:r>
          </w:p>
          <w:p w:rsidR="001D7F20" w:rsidRPr="00A91BAB" w:rsidRDefault="001D7F20" w:rsidP="001D7F20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trHeight w:val="3454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Постройка и реальность</w:t>
            </w:r>
          </w:p>
          <w:p w:rsidR="001D7F20" w:rsidRPr="001D7F20" w:rsidRDefault="001D7F20" w:rsidP="001D7F20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87"/>
              <w:widowControl/>
              <w:spacing w:before="96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природные конструкции,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их формы, пропорции.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Эмоционально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откликаться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 красоту различных построек в природе.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навыки работы с бума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гой (закручивание, надрезание, склады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вание, склеивание).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 бумаги формы подводного мира.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 создании коллективной работы.</w:t>
            </w: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7"/>
              <w:widowControl/>
              <w:spacing w:before="23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Постройки учится у при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роды.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Развитие наблюдательности.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rPr>
                <w:rStyle w:val="FontStyle143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Разнообразие форм подводного ми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ра, их неповторимые особенности.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из бума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ги подводного мира (индивидуально-коллективная работа).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бумага, ножницы, клей.</w:t>
            </w:r>
          </w:p>
          <w:p w:rsidR="001D7F20" w:rsidRPr="00A91BAB" w:rsidRDefault="001D7F20" w:rsidP="001D7F20">
            <w:pPr>
              <w:pStyle w:val="Style87"/>
              <w:widowControl/>
              <w:spacing w:before="106" w:line="240" w:lineRule="auto"/>
              <w:rPr>
                <w:rStyle w:val="FontStyle95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C6E3B">
              <w:rPr>
                <w:rFonts w:ascii="Times New Roman" w:hAnsi="Times New Roman"/>
                <w:b/>
              </w:rPr>
              <w:t xml:space="preserve">ЛЧ </w:t>
            </w:r>
            <w:proofErr w:type="gramStart"/>
            <w:r w:rsidRPr="009C6E3B">
              <w:rPr>
                <w:rFonts w:ascii="Times New Roman" w:hAnsi="Times New Roman"/>
              </w:rPr>
              <w:t>Волевая</w:t>
            </w:r>
            <w:proofErr w:type="gramEnd"/>
            <w:r w:rsidRPr="009C6E3B">
              <w:rPr>
                <w:rFonts w:ascii="Times New Roman" w:hAnsi="Times New Roman"/>
              </w:rPr>
              <w:t xml:space="preserve"> </w:t>
            </w:r>
            <w:proofErr w:type="spellStart"/>
            <w:r w:rsidRPr="009C6E3B">
              <w:rPr>
                <w:rFonts w:ascii="Times New Roman" w:hAnsi="Times New Roman"/>
              </w:rPr>
              <w:t>саморегуляция</w:t>
            </w:r>
            <w:proofErr w:type="spellEnd"/>
            <w:r w:rsidRPr="009C6E3B">
              <w:rPr>
                <w:rFonts w:ascii="Times New Roman" w:hAnsi="Times New Roman"/>
              </w:rPr>
              <w:t xml:space="preserve">, контроль в форме сличения способа действия и его результата с заданным эталоном 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C6E3B">
              <w:rPr>
                <w:rFonts w:ascii="Times New Roman" w:hAnsi="Times New Roman"/>
                <w:b/>
              </w:rPr>
              <w:t>ПЗ</w:t>
            </w:r>
            <w:proofErr w:type="gramStart"/>
            <w:r w:rsidRPr="009C6E3B">
              <w:rPr>
                <w:rFonts w:ascii="Times New Roman" w:hAnsi="Times New Roman"/>
              </w:rPr>
              <w:t xml:space="preserve"> О</w:t>
            </w:r>
            <w:proofErr w:type="gramEnd"/>
            <w:r w:rsidRPr="009C6E3B">
              <w:rPr>
                <w:rFonts w:ascii="Times New Roman" w:hAnsi="Times New Roman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9C6E3B">
              <w:rPr>
                <w:b/>
              </w:rPr>
              <w:t>Рег</w:t>
            </w:r>
            <w:proofErr w:type="spellEnd"/>
            <w:r w:rsidRPr="009C6E3B">
              <w:rPr>
                <w:b/>
              </w:rPr>
              <w:t xml:space="preserve"> </w:t>
            </w:r>
            <w:r w:rsidRPr="009C6E3B">
              <w:t>Формирование социальной роли ученика.</w:t>
            </w:r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r w:rsidRPr="009C6E3B">
              <w:t xml:space="preserve">Формирование </w:t>
            </w:r>
            <w:proofErr w:type="gramStart"/>
            <w:r w:rsidRPr="009C6E3B">
              <w:t>положительного</w:t>
            </w:r>
            <w:proofErr w:type="gramEnd"/>
          </w:p>
          <w:p w:rsidR="001D7F20" w:rsidRPr="009C6E3B" w:rsidRDefault="001D7F20" w:rsidP="001D7F20">
            <w:pPr>
              <w:pStyle w:val="a8"/>
              <w:spacing w:after="0" w:line="240" w:lineRule="auto"/>
              <w:ind w:left="0"/>
            </w:pPr>
            <w:r w:rsidRPr="009C6E3B">
              <w:t xml:space="preserve">отношения 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</w:rPr>
              <w:t>к учению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  <w:b/>
              </w:rPr>
              <w:t>Ком.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Потребность в общении с учителем</w:t>
            </w:r>
          </w:p>
          <w:p w:rsidR="001D7F20" w:rsidRPr="009C6E3B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9C6E3B">
              <w:rPr>
                <w:rFonts w:ascii="Times New Roman" w:hAnsi="Times New Roman"/>
              </w:rPr>
              <w:t>Умение слушать и вступать в диалог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1D7F20" w:rsidRPr="00052A25" w:rsidTr="001D7F20">
        <w:trPr>
          <w:trHeight w:val="2479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Постройка и фантазия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природные формы с архитектурными построй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ками.</w:t>
            </w:r>
          </w:p>
          <w:p w:rsidR="001D7F20" w:rsidRPr="00A91BAB" w:rsidRDefault="001D7F20" w:rsidP="001D7F20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приемы работы с бу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магой.</w:t>
            </w:r>
          </w:p>
          <w:p w:rsidR="001D7F20" w:rsidRPr="00A91BAB" w:rsidRDefault="001D7F20" w:rsidP="001D7F20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разнообразные конструкции.</w:t>
            </w:r>
          </w:p>
          <w:p w:rsidR="001D7F20" w:rsidRPr="00A91BAB" w:rsidRDefault="001D7F20" w:rsidP="001D7F20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макеты фантастических зданий, фантастического города.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 создании коллективной работы.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Мастер Постройки учится у при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роды.</w:t>
            </w:r>
          </w:p>
          <w:p w:rsidR="001D7F20" w:rsidRPr="00A91BAB" w:rsidRDefault="001D7F20" w:rsidP="001D7F20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Изучая природу, Мастер преобразу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ет ее своей </w:t>
            </w:r>
          </w:p>
          <w:p w:rsidR="001D7F20" w:rsidRPr="00A91BAB" w:rsidRDefault="001D7F20" w:rsidP="001D7F20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фантазией, дополняет ее формы, создает конструкции, необхо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димые для жизни человека.</w:t>
            </w:r>
          </w:p>
          <w:p w:rsidR="001D7F20" w:rsidRPr="00A91BAB" w:rsidRDefault="001D7F20" w:rsidP="001D7F20">
            <w:pPr>
              <w:pStyle w:val="Style87"/>
              <w:widowControl/>
              <w:spacing w:before="5" w:line="240" w:lineRule="auto"/>
              <w:rPr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Мастер Постройки показывает возможности фантазии человека в создании предметов.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создание макетов фантастических зданий, фантастического го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рода (индивидуально-групповая работа по воображению).</w:t>
            </w:r>
          </w:p>
          <w:p w:rsidR="001D7F20" w:rsidRPr="00A91BAB" w:rsidRDefault="001D7F20" w:rsidP="001D7F20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бумага, ножницы, клей.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trHeight w:val="1270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pStyle w:val="a9"/>
              <w:spacing w:line="276" w:lineRule="auto"/>
              <w:ind w:firstLine="0"/>
              <w:jc w:val="left"/>
              <w:rPr>
                <w:sz w:val="24"/>
              </w:rPr>
            </w:pPr>
            <w:r w:rsidRPr="001D7F20">
              <w:rPr>
                <w:rFonts w:eastAsiaTheme="minorEastAsia"/>
                <w:b/>
                <w:sz w:val="24"/>
              </w:rPr>
              <w:t>Братья-Мастера Изображения Украшения и Постройки всегда работают вместе (обобщение темы)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Повторять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получен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ные на предыдущих уроках знания. 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роль, взаимодействие в работе трёх Братьев-Мастеров (их единство)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(моделировать)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украшать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елочные украшения (изображающие людей, зверей, растения) для новогодней елки.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Обсуждать </w:t>
            </w:r>
            <w:r w:rsidRPr="00A91BAB">
              <w:rPr>
                <w:rStyle w:val="FontStyle104"/>
                <w:rFonts w:eastAsiaTheme="minorEastAsia"/>
              </w:rPr>
              <w:t xml:space="preserve">творческие работы на итоговой выставке, </w:t>
            </w:r>
            <w:r w:rsidRPr="00A91BAB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A91BAB">
              <w:rPr>
                <w:rStyle w:val="FontStyle104"/>
                <w:rFonts w:eastAsiaTheme="minorEastAsia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3055" w:type="dxa"/>
          </w:tcPr>
          <w:p w:rsidR="001D7F20" w:rsidRPr="00A91BAB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Взаимодействие трех видов деятельности — изображения, украшения и по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стройки.</w:t>
            </w:r>
          </w:p>
          <w:p w:rsidR="001D7F20" w:rsidRPr="00A91BAB" w:rsidRDefault="001D7F20" w:rsidP="001D7F20">
            <w:pPr>
              <w:pStyle w:val="Style87"/>
              <w:widowControl/>
              <w:spacing w:before="48"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Обобщение материала всей темы.</w:t>
            </w:r>
          </w:p>
          <w:p w:rsidR="001D7F20" w:rsidRPr="00A91BAB" w:rsidRDefault="001D7F20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A91BAB" w:rsidRDefault="001D7F20" w:rsidP="001D7F20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конструирование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и украшение елочных игру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шек, изображающих людей, зверей, рас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тения. Создание коллективного панно.</w:t>
            </w:r>
          </w:p>
          <w:p w:rsidR="001D7F20" w:rsidRPr="00A91BAB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A91BAB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t>гуашь, маленькие кис</w:t>
            </w:r>
            <w:r w:rsidRPr="00A91BAB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бумага, ножницы, клей.</w:t>
            </w:r>
          </w:p>
          <w:p w:rsidR="001D7F20" w:rsidRPr="00A91BAB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1BAB">
              <w:rPr>
                <w:rStyle w:val="FontStyle104"/>
                <w:rFonts w:eastAsiaTheme="minorEastAsia"/>
              </w:rPr>
              <w:t>Выставка творческих работ. Отбор работ, совместное обсуждение.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trHeight w:val="511"/>
        </w:trPr>
        <w:tc>
          <w:tcPr>
            <w:tcW w:w="15876" w:type="dxa"/>
            <w:gridSpan w:val="12"/>
          </w:tcPr>
          <w:p w:rsidR="001D7F20" w:rsidRPr="00052A25" w:rsidRDefault="001D7F20" w:rsidP="001D7F20">
            <w:pPr>
              <w:pStyle w:val="Style63"/>
              <w:widowControl/>
              <w:spacing w:before="110"/>
              <w:jc w:val="center"/>
              <w:rPr>
                <w:rFonts w:ascii="Times New Roman" w:hAnsi="Times New Roman"/>
              </w:rPr>
            </w:pPr>
            <w:r>
              <w:rPr>
                <w:rStyle w:val="FontStyle143"/>
                <w:rFonts w:eastAsiaTheme="minorEastAsia"/>
                <w:sz w:val="28"/>
                <w:szCs w:val="28"/>
              </w:rPr>
              <w:t>О чем говорит искусство (10</w:t>
            </w:r>
            <w:r w:rsidRPr="00107D7E">
              <w:rPr>
                <w:rStyle w:val="FontStyle143"/>
                <w:rFonts w:eastAsiaTheme="minorEastAsia"/>
                <w:sz w:val="28"/>
                <w:szCs w:val="28"/>
              </w:rPr>
              <w:t xml:space="preserve"> ч)</w:t>
            </w:r>
          </w:p>
        </w:tc>
      </w:tr>
      <w:tr w:rsidR="001D7F20" w:rsidRPr="00052A25" w:rsidTr="001D7F20">
        <w:trPr>
          <w:trHeight w:val="2709"/>
        </w:trPr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природы в различных состояниях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6" w:firstLine="0"/>
              <w:jc w:val="left"/>
              <w:rPr>
                <w:rFonts w:eastAsiaTheme="minorEastAsia"/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природу в различных состояниях.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живописными материалами контрастные состояния природы.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колористические навыки работы гуашью.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Разное состояние природы несет в себе разное настроение: грозное и тре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вожное, спокойное и радостное, груст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и нежное.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щено к чувствам зрителя.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крупные кис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большие листы бумаги.</w:t>
            </w:r>
          </w:p>
          <w:p w:rsidR="001D7F20" w:rsidRPr="00185210" w:rsidRDefault="001D7F20" w:rsidP="001D7F20">
            <w:pPr>
              <w:pStyle w:val="Style87"/>
              <w:widowControl/>
              <w:spacing w:before="82" w:line="240" w:lineRule="auto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B05B2E">
              <w:rPr>
                <w:b/>
              </w:rPr>
              <w:t>ЛЧ</w:t>
            </w:r>
            <w:r>
              <w:t xml:space="preserve"> </w:t>
            </w:r>
            <w:proofErr w:type="gramStart"/>
            <w:r w:rsidRPr="00567844">
              <w:t>Волевая</w:t>
            </w:r>
            <w:proofErr w:type="gramEnd"/>
            <w:r w:rsidRPr="00567844">
              <w:t xml:space="preserve"> </w:t>
            </w:r>
            <w:proofErr w:type="spellStart"/>
            <w:r w:rsidRPr="00567844">
              <w:t>саморегуляция</w:t>
            </w:r>
            <w:proofErr w:type="spellEnd"/>
            <w:r w:rsidRPr="00567844">
              <w:t>, контроль в форме сличения способа действия и его результата с заданным эталоном</w:t>
            </w:r>
          </w:p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B05B2E">
              <w:rPr>
                <w:b/>
              </w:rPr>
              <w:t>ПЗ</w:t>
            </w:r>
            <w:proofErr w:type="gramStart"/>
            <w:r w:rsidRPr="00567844">
              <w:t xml:space="preserve"> О</w:t>
            </w:r>
            <w:proofErr w:type="gramEnd"/>
            <w:r w:rsidRPr="00567844"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B05B2E">
              <w:rPr>
                <w:b/>
              </w:rPr>
              <w:t>Рег</w:t>
            </w:r>
            <w:proofErr w:type="spellEnd"/>
            <w:r>
              <w:rPr>
                <w:b/>
              </w:rPr>
              <w:t xml:space="preserve"> </w:t>
            </w:r>
            <w:r w:rsidRPr="00567844">
              <w:t>Формирование социальной роли ученика.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Формирование </w:t>
            </w:r>
            <w:proofErr w:type="gramStart"/>
            <w:r w:rsidRPr="00567844">
              <w:lastRenderedPageBreak/>
              <w:t>положительного</w:t>
            </w:r>
            <w:proofErr w:type="gramEnd"/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отношения </w:t>
            </w:r>
          </w:p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к учению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gramStart"/>
            <w:r w:rsidRPr="00B05B2E">
              <w:rPr>
                <w:b/>
              </w:rPr>
              <w:t>КМ</w:t>
            </w:r>
            <w:proofErr w:type="gramEnd"/>
            <w:r w:rsidRPr="00567844">
              <w:t xml:space="preserve"> Потребность в общении с учителем</w:t>
            </w:r>
          </w:p>
          <w:p w:rsidR="001D7F20" w:rsidRPr="00B05B2E" w:rsidRDefault="001D7F20" w:rsidP="001D7F20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567844">
              <w:t>Умение слушать и вступать в диалог</w:t>
            </w:r>
          </w:p>
        </w:tc>
      </w:tr>
      <w:tr w:rsidR="001D7F20" w:rsidRPr="00052A25" w:rsidTr="001D7F20">
        <w:trPr>
          <w:trHeight w:val="703"/>
        </w:trPr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168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Изображение 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характе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животных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6" w:firstLine="0"/>
              <w:rPr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before="154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животных в различных состояниях.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lastRenderedPageBreak/>
              <w:t xml:space="preserve">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устную зарисовку-характеристику зверей.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Входить в образ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изображаемого животного.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животного с ярко выраженным характером и настроением.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навыки работы гуашью.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182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Выражение в изображении характе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ра и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пластики животного, его состоя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ния, настроения.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Знакомство с анималистически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изображениями, созданными худож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никами в графике, живописи и скульп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туре.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Рисунки и скульптурные произве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дения В.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Ватагина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before="77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изображение животных веселых,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стремительных, угрожающих.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(два-три цвета или один цвет), кисти.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человека: женский образ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Бабариха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 и Царевна-Лебедь, добрая и злая вол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шебницы), используя живописные и графические средства.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1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Женские качества характера: вер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ность, нежность, достоинство, доброта и т. д. Внешнее и внутреннее содержа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человека, выражение его средства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искусства.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противоположных по характеру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сказочных жен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ских образов. 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или пастель, мелки, цветная бумага.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67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Изображение характе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ра человека: мужской образ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доброго и злого сказочных героев.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возможности использования изобразительных сре</w:t>
            </w:r>
            <w:proofErr w:type="gram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дств дл</w:t>
            </w:r>
            <w:proofErr w:type="gram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я создания доброго и злого образов.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Учиться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эмоциональ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состояние человека.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живописными материалами выразительные контрастные обра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зы доброго или злого героя (сказочные и былинные персонажи).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Изображая, художник выражает свое отношение к тому, что он изображает.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Эмоциональная и нравственная оценка образа в его изображении.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Мужские качества характера: отважность, смелость, решительность, чест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ность, доброта и т. д.</w:t>
            </w:r>
            <w:proofErr w:type="gramEnd"/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55"/>
              <w:rPr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Возможности использования цвета, тона, ритма для передачи характера персонажа.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изображение доброго и злого героев из знакомых сказок.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 (ограниченная палитра), кисти или пастель, мелки, обои, цветная бумага.</w:t>
            </w:r>
            <w:proofErr w:type="gramEnd"/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B05B2E">
              <w:rPr>
                <w:b/>
              </w:rPr>
              <w:t>ЛЧ</w:t>
            </w:r>
            <w:r>
              <w:t xml:space="preserve"> </w:t>
            </w:r>
            <w:proofErr w:type="gramStart"/>
            <w:r w:rsidRPr="00567844">
              <w:t>Волевая</w:t>
            </w:r>
            <w:proofErr w:type="gramEnd"/>
            <w:r w:rsidRPr="00567844">
              <w:t xml:space="preserve"> </w:t>
            </w:r>
            <w:proofErr w:type="spellStart"/>
            <w:r w:rsidRPr="00567844">
              <w:t>саморегуляция</w:t>
            </w:r>
            <w:proofErr w:type="spellEnd"/>
            <w:r w:rsidRPr="00567844">
              <w:t>, контроль в форме сличения способа действия и его результата с заданным эталоном</w:t>
            </w:r>
          </w:p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B05B2E">
              <w:rPr>
                <w:b/>
              </w:rPr>
              <w:t>ПЗ</w:t>
            </w:r>
            <w:proofErr w:type="gramStart"/>
            <w:r w:rsidRPr="00567844">
              <w:t xml:space="preserve"> О</w:t>
            </w:r>
            <w:proofErr w:type="gramEnd"/>
            <w:r w:rsidRPr="00567844"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B05B2E">
              <w:rPr>
                <w:b/>
              </w:rPr>
              <w:t>Рег</w:t>
            </w:r>
            <w:proofErr w:type="spellEnd"/>
            <w:r>
              <w:rPr>
                <w:b/>
              </w:rPr>
              <w:t xml:space="preserve"> </w:t>
            </w:r>
            <w:r w:rsidRPr="00567844">
              <w:t>Формирование социальной роли ученика.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Формирование </w:t>
            </w:r>
            <w:proofErr w:type="gramStart"/>
            <w:r w:rsidRPr="00567844">
              <w:t>положительного</w:t>
            </w:r>
            <w:proofErr w:type="gramEnd"/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отношения </w:t>
            </w:r>
          </w:p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к учению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gramStart"/>
            <w:r w:rsidRPr="00B05B2E">
              <w:rPr>
                <w:b/>
              </w:rPr>
              <w:lastRenderedPageBreak/>
              <w:t>КМ</w:t>
            </w:r>
            <w:proofErr w:type="gramEnd"/>
            <w:r w:rsidRPr="00567844">
              <w:t xml:space="preserve"> Потребность в общении с учителем</w:t>
            </w:r>
          </w:p>
          <w:p w:rsidR="001D7F20" w:rsidRPr="00B05B2E" w:rsidRDefault="001D7F20" w:rsidP="001D7F20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567844">
              <w:t>Умение слушать и вступать в диалог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163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Образ человека в скульптуре</w:t>
            </w:r>
          </w:p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before="211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Сравнивать, сопоставлять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выразительные возможности различных худо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жественных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материалов, которые применяются в скульптуре (дерево, камень, металл и др.).</w:t>
            </w:r>
          </w:p>
          <w:p w:rsidR="001D7F20" w:rsidRPr="00185210" w:rsidRDefault="001D7F20" w:rsidP="001D7F20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навыки создания обра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зов из целого куска пластилина.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приемами работы с пластилином (вдавливание,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заминание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, вытягивание, </w:t>
            </w:r>
            <w:proofErr w:type="spell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защипление</w:t>
            </w:r>
            <w:proofErr w:type="spell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).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</w:rPr>
              <w:t>в объеме сказочные об</w:t>
            </w:r>
            <w:r w:rsidRPr="00185210">
              <w:rPr>
                <w:rStyle w:val="FontStyle104"/>
                <w:rFonts w:eastAsiaTheme="minorEastAsia"/>
              </w:rPr>
              <w:softHyphen/>
              <w:t>разы с ярко выраженным характером.</w:t>
            </w: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22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Возможности создания разнохарактерных героев в объеме.</w:t>
            </w:r>
          </w:p>
          <w:p w:rsidR="001D7F20" w:rsidRPr="00185210" w:rsidRDefault="001D7F20" w:rsidP="001D7F20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Возможности создания разнохарактерных героев в объёме. Скульптурные произведения, соз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данные мастерами прошлого и настоя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щего.</w:t>
            </w:r>
          </w:p>
          <w:p w:rsidR="001D7F20" w:rsidRPr="00185210" w:rsidRDefault="001D7F20" w:rsidP="001D7F20">
            <w:pPr>
              <w:pStyle w:val="Style87"/>
              <w:widowControl/>
              <w:spacing w:before="5" w:line="240" w:lineRule="auto"/>
              <w:ind w:firstLine="346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Изображения, созданные в объ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еме, — скульптурные образы — выра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жают отношение скульптора к миру, его чувства и переживания.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создание в объеме сказоч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образов с ярко выраженным харак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тером (Царевна-Лебедь,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Баба яга и т. д.).</w:t>
            </w:r>
          </w:p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5210">
              <w:rPr>
                <w:rStyle w:val="FontStyle95"/>
                <w:rFonts w:eastAsiaTheme="minorEastAsia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</w:rPr>
              <w:t>пластилин, стеки, дощечки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trHeight w:val="2901"/>
        </w:trPr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187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Человек и его украше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ния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роль украшения в жиз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 человека.</w:t>
            </w:r>
          </w:p>
          <w:p w:rsidR="001D7F20" w:rsidRPr="00185210" w:rsidRDefault="001D7F20" w:rsidP="001D7F20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украшения, имеющие разный характер.</w:t>
            </w:r>
          </w:p>
          <w:p w:rsidR="001D7F20" w:rsidRPr="00185210" w:rsidRDefault="001D7F20" w:rsidP="001D7F2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декоративные композиции заданной формы (вырезать из бу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маги богатырские доспехи, кокошники, воротники).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b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Украшать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кокошники, оружие для добрых и злых сказочных героев и т. д.</w:t>
            </w: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20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Украшая себя, человек рассказыва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ет о себе: кто он такой (например, сме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лый воин-защитник или агрессор).</w:t>
            </w:r>
          </w:p>
          <w:p w:rsidR="001D7F20" w:rsidRPr="00185210" w:rsidRDefault="001D7F20" w:rsidP="001D7F20">
            <w:pPr>
              <w:pStyle w:val="Style86"/>
              <w:widowControl/>
              <w:spacing w:before="216" w:line="240" w:lineRule="auto"/>
              <w:rPr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украшение вырезанных из бумаги богатырских доспехов, кокошников, воротников.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кисти (крупная и тонкая).</w:t>
            </w:r>
          </w:p>
          <w:p w:rsidR="001D7F20" w:rsidRPr="00185210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B05B2E">
              <w:rPr>
                <w:b/>
              </w:rPr>
              <w:t>ЛЧ</w:t>
            </w:r>
            <w:r>
              <w:t xml:space="preserve"> </w:t>
            </w:r>
            <w:proofErr w:type="gramStart"/>
            <w:r w:rsidRPr="00567844">
              <w:t>Волевая</w:t>
            </w:r>
            <w:proofErr w:type="gramEnd"/>
            <w:r w:rsidRPr="00567844">
              <w:t xml:space="preserve"> </w:t>
            </w:r>
            <w:proofErr w:type="spellStart"/>
            <w:r w:rsidRPr="00567844">
              <w:t>саморегуляция</w:t>
            </w:r>
            <w:proofErr w:type="spellEnd"/>
            <w:r w:rsidRPr="00567844">
              <w:t>, контроль в форме сличения способа действия и его результата с заданным эталоном</w:t>
            </w:r>
          </w:p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B05B2E">
              <w:rPr>
                <w:b/>
              </w:rPr>
              <w:t>ПЗ</w:t>
            </w:r>
            <w:proofErr w:type="gramStart"/>
            <w:r w:rsidRPr="00567844">
              <w:t xml:space="preserve"> О</w:t>
            </w:r>
            <w:proofErr w:type="gramEnd"/>
            <w:r w:rsidRPr="00567844"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B05B2E">
              <w:rPr>
                <w:b/>
              </w:rPr>
              <w:t>Рег</w:t>
            </w:r>
            <w:proofErr w:type="spellEnd"/>
            <w:r>
              <w:rPr>
                <w:b/>
              </w:rPr>
              <w:t xml:space="preserve"> </w:t>
            </w:r>
            <w:r w:rsidRPr="00567844">
              <w:t>Формирование социальной роли ученика.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Формирование </w:t>
            </w:r>
            <w:proofErr w:type="gramStart"/>
            <w:r w:rsidRPr="00567844">
              <w:t>положительного</w:t>
            </w:r>
            <w:proofErr w:type="gramEnd"/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отношения </w:t>
            </w:r>
          </w:p>
          <w:p w:rsidR="001D7F20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к учению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gramStart"/>
            <w:r w:rsidRPr="00B05B2E">
              <w:rPr>
                <w:b/>
              </w:rPr>
              <w:t>КМ</w:t>
            </w:r>
            <w:proofErr w:type="gramEnd"/>
            <w:r w:rsidRPr="00567844">
              <w:t xml:space="preserve"> Потребность в общении с учителем</w:t>
            </w:r>
          </w:p>
          <w:p w:rsidR="001D7F20" w:rsidRPr="00052A25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>Умение слушать и вступать в диалог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ind w:left="-60" w:right="-16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  <w:sz w:val="24"/>
                <w:szCs w:val="24"/>
              </w:rPr>
              <w:t>О чём говорят украшения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Сопереживать, принимать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участие в создании коллективного панно.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характер линии, цвета, формы, </w:t>
            </w:r>
            <w:proofErr w:type="gramStart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способных</w:t>
            </w:r>
            <w:proofErr w:type="gramEnd"/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 раскрыть намерения человека.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Украшать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паруса двух противопо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ложных по намерениям сказочных фло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тов.</w:t>
            </w:r>
          </w:p>
          <w:p w:rsidR="001D7F20" w:rsidRPr="00185210" w:rsidRDefault="001D7F20" w:rsidP="001D7F20">
            <w:pPr>
              <w:pStyle w:val="Style77"/>
              <w:widowControl/>
              <w:rPr>
                <w:rStyle w:val="FontStyle143"/>
                <w:rFonts w:eastAsiaTheme="minorEastAsia"/>
                <w:sz w:val="22"/>
                <w:szCs w:val="22"/>
              </w:rPr>
            </w:pPr>
          </w:p>
          <w:p w:rsidR="001D7F20" w:rsidRPr="00185210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Через украшение мы не только рассказываем о том, кто мы, но и выража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украшение двух противоположных по намерениям сказочных флотов (доброго, праздничного и зло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го, пиратского). Работа коллективно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-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индивидуальная в технике аппликации.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крупная и тон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кая кисти, клей, склеенные листы (или обои).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B05B2E" w:rsidRDefault="001D7F20" w:rsidP="001D7F20">
            <w:pPr>
              <w:pStyle w:val="a8"/>
              <w:spacing w:after="0" w:line="240" w:lineRule="auto"/>
              <w:ind w:left="0"/>
              <w:rPr>
                <w:b/>
              </w:rPr>
            </w:pP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211" w:line="276" w:lineRule="auto"/>
              <w:ind w:right="-16"/>
              <w:rPr>
                <w:rFonts w:ascii="Times New Roman" w:eastAsiaTheme="minorEastAsia" w:hAnsi="Times New Roman"/>
                <w:b/>
              </w:rPr>
            </w:pPr>
            <w:r w:rsidRPr="001D7F20">
              <w:rPr>
                <w:rFonts w:ascii="Times New Roman" w:eastAsiaTheme="minorEastAsia" w:hAnsi="Times New Roman"/>
                <w:b/>
              </w:rPr>
              <w:t>Образ здания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before="216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художественный образ в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архитектуре.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Приобретать навыки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восприятия архитектурного образа в окружающей жизни и сказочных построек.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b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Приобретать опыт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творческой работы.</w:t>
            </w:r>
          </w:p>
        </w:tc>
        <w:tc>
          <w:tcPr>
            <w:tcW w:w="3055" w:type="dxa"/>
          </w:tcPr>
          <w:p w:rsidR="001D7F20" w:rsidRPr="00185210" w:rsidRDefault="001D7F20" w:rsidP="001D7F20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Здания выражают характер тех, кто в них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живет. Персонажи сказок имеют очень разные дома. Образы зданий в окружающей жизни.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left="350"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создание образа сказочных построек (дворцы доброй феи и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Снеж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королевы и т.д.).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  <w:p w:rsidR="001D7F20" w:rsidRPr="00185210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1" w:type="dxa"/>
          </w:tcPr>
          <w:p w:rsidR="001D7F20" w:rsidRPr="001D7F20" w:rsidRDefault="001D7F20" w:rsidP="001D7F20">
            <w:pPr>
              <w:pStyle w:val="Style86"/>
              <w:widowControl/>
              <w:spacing w:before="211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1D7F20">
              <w:rPr>
                <w:rFonts w:ascii="Times New Roman" w:eastAsiaTheme="minorEastAsia" w:hAnsi="Times New Roman"/>
                <w:b/>
              </w:rPr>
              <w:t>В из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ображении укра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шении и постройке че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строение, свое отноше</w:t>
            </w: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к миру (обобщение темы)</w:t>
            </w:r>
          </w:p>
          <w:p w:rsidR="001D7F20" w:rsidRPr="001D7F20" w:rsidRDefault="001D7F20" w:rsidP="001D7F20">
            <w:pPr>
              <w:pStyle w:val="a9"/>
              <w:spacing w:line="276" w:lineRule="auto"/>
              <w:ind w:left="-60" w:right="-16"/>
              <w:rPr>
                <w:b/>
                <w:sz w:val="24"/>
              </w:rPr>
            </w:pP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185210" w:rsidRDefault="001D7F20" w:rsidP="001D7F20">
            <w:pPr>
              <w:pStyle w:val="Style87"/>
              <w:widowControl/>
              <w:spacing w:before="206"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Повторять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закреплять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получен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на предыдущих уроках знания.</w:t>
            </w:r>
          </w:p>
          <w:p w:rsidR="001D7F20" w:rsidRPr="0018521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Обсуждать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 xml:space="preserve">творческие работы на итоговой выставке, </w:t>
            </w:r>
            <w:r w:rsidRPr="00185210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185210">
              <w:rPr>
                <w:rStyle w:val="FontStyle104"/>
                <w:rFonts w:eastAsiaTheme="minorEastAsia"/>
                <w:sz w:val="22"/>
                <w:szCs w:val="22"/>
              </w:rPr>
              <w:t>собственную художественную деятельность и деятельность одноклассников.</w:t>
            </w:r>
          </w:p>
          <w:p w:rsidR="001D7F20" w:rsidRPr="00185210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185210" w:rsidRDefault="001D7F20" w:rsidP="001D7F20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185210">
              <w:rPr>
                <w:rFonts w:ascii="Times New Roman" w:eastAsiaTheme="minorEastAsia" w:hAnsi="Times New Roman"/>
              </w:rPr>
              <w:t>Выставка творческих работ, выполненных в разных материалах и техниках.</w:t>
            </w:r>
          </w:p>
          <w:p w:rsidR="001D7F20" w:rsidRPr="00185210" w:rsidRDefault="001D7F20" w:rsidP="001D7F20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185210">
              <w:rPr>
                <w:rFonts w:eastAsiaTheme="minorEastAsia"/>
                <w:sz w:val="22"/>
                <w:szCs w:val="22"/>
              </w:rPr>
              <w:t>Обсуждение выставки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18521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15876" w:type="dxa"/>
            <w:gridSpan w:val="12"/>
          </w:tcPr>
          <w:p w:rsidR="001D7F20" w:rsidRPr="00052A25" w:rsidRDefault="001D7F20" w:rsidP="001D7F20">
            <w:pPr>
              <w:pStyle w:val="Style63"/>
              <w:widowControl/>
              <w:spacing w:before="226"/>
              <w:ind w:left="-60" w:right="-16"/>
              <w:jc w:val="center"/>
              <w:rPr>
                <w:rFonts w:ascii="Times New Roman" w:hAnsi="Times New Roman"/>
              </w:rPr>
            </w:pPr>
            <w:r w:rsidRPr="00185210">
              <w:rPr>
                <w:rStyle w:val="FontStyle143"/>
                <w:rFonts w:eastAsiaTheme="minorEastAsia"/>
                <w:sz w:val="28"/>
                <w:szCs w:val="28"/>
              </w:rPr>
              <w:t xml:space="preserve">Как говорит искусство </w:t>
            </w:r>
            <w:r w:rsidRPr="00185210">
              <w:rPr>
                <w:rStyle w:val="FontStyle145"/>
                <w:rFonts w:eastAsiaTheme="minorEastAsia"/>
                <w:b/>
                <w:sz w:val="28"/>
                <w:szCs w:val="28"/>
              </w:rPr>
              <w:t>(8</w:t>
            </w:r>
            <w:r w:rsidRPr="00185210">
              <w:rPr>
                <w:rStyle w:val="FontStyle145"/>
                <w:rFonts w:eastAsiaTheme="minorEastAsia"/>
                <w:sz w:val="28"/>
                <w:szCs w:val="28"/>
              </w:rPr>
              <w:t xml:space="preserve"> </w:t>
            </w:r>
            <w:r w:rsidRPr="00185210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35" w:type="dxa"/>
            <w:gridSpan w:val="2"/>
          </w:tcPr>
          <w:p w:rsidR="001D7F20" w:rsidRPr="001D7F20" w:rsidRDefault="001D7F20" w:rsidP="001D7F20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  <w:r w:rsidRPr="001D7F20">
              <w:rPr>
                <w:rStyle w:val="FontStyle104"/>
                <w:rFonts w:eastAsiaTheme="minorEastAsia"/>
                <w:b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1D7F20" w:rsidRPr="00EE594C" w:rsidRDefault="001D7F20" w:rsidP="001D7F20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составлять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теплые и холод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цвета.</w:t>
            </w:r>
          </w:p>
          <w:p w:rsidR="001D7F20" w:rsidRPr="00EE594C" w:rsidRDefault="001D7F20" w:rsidP="001D7F20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эмоциональную выразительность теплых и холодных цветов.</w:t>
            </w:r>
          </w:p>
          <w:p w:rsidR="001D7F20" w:rsidRPr="00EE594C" w:rsidRDefault="001D7F20" w:rsidP="001D7F20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 природе борьбу и взаимовлияние цвета.</w:t>
            </w:r>
          </w:p>
          <w:p w:rsidR="001D7F20" w:rsidRPr="00EE594C" w:rsidRDefault="001D7F20" w:rsidP="001D7F20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различные приемы ра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боты кистью (мазок «кирпичик», «вол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на», «пятнышко»).</w:t>
            </w:r>
          </w:p>
          <w:p w:rsidR="001D7F20" w:rsidRPr="00EE594C" w:rsidRDefault="001D7F20" w:rsidP="001D7F20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колористические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навы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 работы гуашью.</w:t>
            </w:r>
          </w:p>
          <w:p w:rsidR="001D7F20" w:rsidRPr="00EE594C" w:rsidRDefault="001D7F20" w:rsidP="001D7F20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38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Цвет и его эмоциональное восприя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тие человеком.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>Деление цветов на теплые и холод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ные. Природа богато украшена сочета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ниями теплых и холодных цветов.</w:t>
            </w:r>
          </w:p>
          <w:p w:rsidR="001D7F20" w:rsidRPr="00EE594C" w:rsidRDefault="001D7F20" w:rsidP="001D7F20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Умение видеть цвет. Борьба различных цветов, смешение красок на бумаге.</w:t>
            </w:r>
          </w:p>
          <w:p w:rsidR="001D7F20" w:rsidRPr="00EE594C" w:rsidRDefault="001D7F20" w:rsidP="001D7F20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изображение горящего костра и холодной синей ночи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вокруг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или изображение пера Жар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-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птицы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</w:rPr>
              <w:t>гуашь без черной и бе</w:t>
            </w:r>
            <w:r w:rsidRPr="00EE594C">
              <w:rPr>
                <w:rStyle w:val="FontStyle104"/>
                <w:rFonts w:eastAsiaTheme="minorEastAsia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F75A9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r w:rsidRPr="005F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75A9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5F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5A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75A9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1D7F20" w:rsidRPr="005F75A9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F75A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A9">
              <w:rPr>
                <w:rFonts w:ascii="Times New Roman" w:hAnsi="Times New Roman"/>
              </w:rPr>
              <w:t>О</w:t>
            </w:r>
            <w:proofErr w:type="gramEnd"/>
            <w:r w:rsidRPr="005F75A9">
              <w:rPr>
                <w:rFonts w:ascii="Times New Roman" w:hAnsi="Times New Roman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5F75A9">
              <w:rPr>
                <w:b/>
                <w:sz w:val="24"/>
                <w:szCs w:val="24"/>
              </w:rPr>
              <w:t>Рег</w:t>
            </w:r>
            <w:proofErr w:type="spellEnd"/>
            <w:r w:rsidRPr="00567844">
              <w:t xml:space="preserve"> Формирование социальной </w:t>
            </w:r>
            <w:r w:rsidRPr="00567844">
              <w:lastRenderedPageBreak/>
              <w:t>роли ученика.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Формирование </w:t>
            </w:r>
            <w:proofErr w:type="gramStart"/>
            <w:r w:rsidRPr="00567844">
              <w:t>положительного</w:t>
            </w:r>
            <w:proofErr w:type="gramEnd"/>
          </w:p>
          <w:p w:rsidR="001D7F20" w:rsidRPr="00567844" w:rsidRDefault="001D7F20" w:rsidP="001D7F20">
            <w:pPr>
              <w:pStyle w:val="a6"/>
            </w:pPr>
            <w:r w:rsidRPr="00567844">
              <w:t xml:space="preserve">отношения </w:t>
            </w:r>
          </w:p>
          <w:p w:rsidR="001D7F20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</w:rPr>
              <w:t>к учению</w:t>
            </w:r>
          </w:p>
          <w:p w:rsidR="001D7F20" w:rsidRPr="005F75A9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  <w:b/>
              </w:rPr>
              <w:t xml:space="preserve">Ком </w:t>
            </w:r>
            <w:r w:rsidRPr="005F75A9">
              <w:rPr>
                <w:rFonts w:ascii="Times New Roman" w:hAnsi="Times New Roman"/>
              </w:rPr>
              <w:t>Потребность в общении с учителем</w:t>
            </w:r>
          </w:p>
          <w:p w:rsidR="001D7F20" w:rsidRPr="005F75A9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</w:rPr>
              <w:t>Умение слушать и вступать в диалог</w:t>
            </w:r>
            <w:r>
              <w:rPr>
                <w:rFonts w:ascii="Times New Roman" w:hAnsi="Times New Roman"/>
              </w:rPr>
              <w:t>и</w:t>
            </w:r>
          </w:p>
          <w:p w:rsidR="001D7F20" w:rsidRPr="005F75A9" w:rsidRDefault="001D7F20" w:rsidP="001D7F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F20" w:rsidRPr="00052A25" w:rsidTr="001D7F20">
        <w:trPr>
          <w:trHeight w:val="2688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Тихие и звонкие цвета</w:t>
            </w:r>
          </w:p>
        </w:tc>
        <w:tc>
          <w:tcPr>
            <w:tcW w:w="56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составлять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 бумаге тихие (глухие) и звонкие цвета.</w:t>
            </w:r>
          </w:p>
          <w:p w:rsidR="001D7F20" w:rsidRPr="00EE594C" w:rsidRDefault="001D7F20" w:rsidP="001D7F20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представление об эмоцио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нальной выразительности цвета — глу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хого и звонкого.</w:t>
            </w:r>
          </w:p>
          <w:p w:rsidR="001D7F20" w:rsidRPr="00EE594C" w:rsidRDefault="001D7F20" w:rsidP="001D7F20">
            <w:pPr>
              <w:pStyle w:val="Style87"/>
              <w:widowControl/>
              <w:spacing w:before="38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наблюдать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многообразие и красоту цветовых состояний в весенней природе.</w:t>
            </w:r>
          </w:p>
          <w:p w:rsidR="001D7F20" w:rsidRPr="00EE594C" w:rsidRDefault="001D7F20" w:rsidP="001D7F20">
            <w:pPr>
              <w:pStyle w:val="Style87"/>
              <w:widowControl/>
              <w:spacing w:before="48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борьбу тихого (глухо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го) и звонкого цветов, изображая весен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нюю землю.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Смешение различных цветов с чер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ной, серой, белой красками — получе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мрачных, тяжелых и нежных, лег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ких оттенков цвета.</w:t>
            </w:r>
          </w:p>
          <w:p w:rsidR="001D7F20" w:rsidRPr="00EE594C" w:rsidRDefault="001D7F20" w:rsidP="001D7F20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1D7F20" w:rsidRPr="00EE594C" w:rsidRDefault="001D7F20" w:rsidP="001D7F20">
            <w:pPr>
              <w:pStyle w:val="Style87"/>
              <w:spacing w:before="67" w:line="240" w:lineRule="auto"/>
              <w:ind w:firstLine="346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6"/>
              <w:widowControl/>
              <w:spacing w:before="9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весенней зем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 (по памяти и впечатлению). Дополнительные уроки можно посвятить соз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данию «теплого царства» (Солнечный город), «холодного царства» (царст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во Снежной королевы)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</w:rPr>
              <w:t>гуашь, крупные кис</w:t>
            </w:r>
            <w:r w:rsidRPr="00EE594C">
              <w:rPr>
                <w:rStyle w:val="FontStyle104"/>
                <w:rFonts w:eastAsiaTheme="minorEastAsia"/>
              </w:rPr>
              <w:softHyphen/>
              <w:t>ти, большие листы бумаги.</w:t>
            </w: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F75A9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r w:rsidRPr="005F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75A9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5F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5A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75A9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1D7F20" w:rsidRPr="005F75A9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F75A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A9">
              <w:rPr>
                <w:rFonts w:ascii="Times New Roman" w:hAnsi="Times New Roman"/>
              </w:rPr>
              <w:t>О</w:t>
            </w:r>
            <w:proofErr w:type="gramEnd"/>
            <w:r w:rsidRPr="005F75A9">
              <w:rPr>
                <w:rFonts w:ascii="Times New Roman" w:hAnsi="Times New Roman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5F75A9">
              <w:rPr>
                <w:b/>
                <w:sz w:val="24"/>
                <w:szCs w:val="24"/>
              </w:rPr>
              <w:t>Рег</w:t>
            </w:r>
            <w:proofErr w:type="spellEnd"/>
            <w:r w:rsidRPr="00567844">
              <w:t xml:space="preserve"> Формирование социальной роли ученика.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Формирование </w:t>
            </w:r>
            <w:proofErr w:type="gramStart"/>
            <w:r w:rsidRPr="00567844">
              <w:t>положительного</w:t>
            </w:r>
            <w:proofErr w:type="gramEnd"/>
          </w:p>
          <w:p w:rsidR="001D7F20" w:rsidRPr="00567844" w:rsidRDefault="001D7F20" w:rsidP="001D7F20">
            <w:pPr>
              <w:pStyle w:val="a6"/>
            </w:pPr>
            <w:r w:rsidRPr="00567844">
              <w:t xml:space="preserve">отношения </w:t>
            </w:r>
          </w:p>
          <w:p w:rsidR="001D7F20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</w:rPr>
              <w:t>к учению</w:t>
            </w:r>
          </w:p>
          <w:p w:rsidR="001D7F20" w:rsidRPr="005F75A9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  <w:b/>
              </w:rPr>
              <w:t xml:space="preserve">Ком </w:t>
            </w:r>
            <w:r w:rsidRPr="005F75A9">
              <w:rPr>
                <w:rFonts w:ascii="Times New Roman" w:hAnsi="Times New Roman"/>
              </w:rPr>
              <w:t>Потребность в общении с учителем</w:t>
            </w:r>
          </w:p>
          <w:p w:rsidR="001D7F20" w:rsidRPr="005F75A9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</w:rPr>
              <w:t>Умение слушать и вступать в диалог</w:t>
            </w:r>
            <w:r>
              <w:rPr>
                <w:rFonts w:ascii="Times New Roman" w:hAnsi="Times New Roman"/>
              </w:rPr>
              <w:t>и</w:t>
            </w:r>
          </w:p>
          <w:p w:rsidR="001D7F20" w:rsidRPr="005F75A9" w:rsidRDefault="001D7F20" w:rsidP="001D7F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F20" w:rsidRPr="00052A25" w:rsidTr="001D7F20">
        <w:trPr>
          <w:trHeight w:val="516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ind w:left="-60" w:right="-16"/>
              <w:rPr>
                <w:rFonts w:ascii="Times New Roman" w:hAnsi="Times New Roman"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Что такое ритм линий?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73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линии в окружаю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действительности.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Получать представление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об эмоциональной выразительности линии.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навыки работы пас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телью, восковыми мелками.</w:t>
            </w:r>
          </w:p>
          <w:p w:rsidR="001D7F20" w:rsidRPr="00EE594C" w:rsidRDefault="001D7F20" w:rsidP="001D7F20">
            <w:pPr>
              <w:pStyle w:val="Style87"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EE594C" w:rsidRDefault="001D7F20" w:rsidP="001D7F20">
            <w:pPr>
              <w:pStyle w:val="Style87"/>
              <w:widowControl/>
              <w:spacing w:before="216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Ритмическая организация листа с помощью линий. Изменение ритма линий в связи с изменением содержа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работы.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Линии как средство образной характеристики </w:t>
            </w:r>
            <w:proofErr w:type="gram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изображаемого</w:t>
            </w:r>
            <w:proofErr w:type="gram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. Разное эмоциональное звучание линии.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весенних ручьев.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</w:rPr>
              <w:t>пастель или цветные мелки. В качестве подмалевка используется изображение весенней земли. Можно также работать гуашью на чис</w:t>
            </w:r>
            <w:r w:rsidRPr="00EE594C">
              <w:rPr>
                <w:rStyle w:val="FontStyle104"/>
                <w:rFonts w:eastAsiaTheme="minorEastAsia"/>
              </w:rPr>
              <w:softHyphen/>
              <w:t>том листе.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a9"/>
              <w:spacing w:line="276" w:lineRule="auto"/>
              <w:ind w:left="-60" w:right="-16" w:firstLine="0"/>
              <w:rPr>
                <w:b/>
                <w:sz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Характер линий</w:t>
            </w:r>
          </w:p>
        </w:tc>
        <w:tc>
          <w:tcPr>
            <w:tcW w:w="56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линии в окружаю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действительности.</w:t>
            </w:r>
          </w:p>
          <w:p w:rsidR="001D7F20" w:rsidRPr="00EE594C" w:rsidRDefault="001D7F20" w:rsidP="001D7F20">
            <w:pPr>
              <w:pStyle w:val="Style29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Наблюдать, рассматривать, любоваться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весенними ветками различ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деревьев.</w:t>
            </w:r>
          </w:p>
          <w:p w:rsidR="001D7F20" w:rsidRPr="00EE594C" w:rsidRDefault="001D7F20" w:rsidP="001D7F20">
            <w:pPr>
              <w:pStyle w:val="Style87"/>
              <w:widowControl/>
              <w:spacing w:before="34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Осознавать,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как определенным материалом можно создать художествен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ный образ.</w:t>
            </w:r>
          </w:p>
          <w:p w:rsidR="001D7F20" w:rsidRPr="00EE594C" w:rsidRDefault="001D7F20" w:rsidP="001D7F20">
            <w:pPr>
              <w:pStyle w:val="Style87"/>
              <w:widowControl/>
              <w:spacing w:before="38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 работе сочетание различных инструментов и материалов.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ветки деревьев с определенным характером и </w:t>
            </w:r>
            <w:proofErr w:type="spell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настроени</w:t>
            </w:r>
            <w:proofErr w:type="spellEnd"/>
          </w:p>
        </w:tc>
        <w:tc>
          <w:tcPr>
            <w:tcW w:w="3055" w:type="dxa"/>
          </w:tcPr>
          <w:p w:rsidR="001D7F20" w:rsidRPr="00EE594C" w:rsidRDefault="001D7F20" w:rsidP="001D7F20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Выразительные возможности линий. Многообразие линий: </w:t>
            </w:r>
            <w:proofErr w:type="gram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толстые</w:t>
            </w:r>
            <w:proofErr w:type="gram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и тонкие, корявые и изящные, спокойные и по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рывистые.</w:t>
            </w:r>
          </w:p>
          <w:p w:rsidR="001D7F20" w:rsidRPr="00EE594C" w:rsidRDefault="001D7F20" w:rsidP="001D7F20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Умение видеть линии в окружаю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1D7F20" w:rsidRPr="00EE594C" w:rsidRDefault="001D7F20" w:rsidP="001D7F20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86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изображение нежных или могучих веток, передач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а их характера и настроения (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по впечатлению и памяти).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</w:rPr>
              <w:t>гуашь, кисть, или тушь, уголь, сангина; большие листы бумаги.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Ритм пятен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EE594C" w:rsidRDefault="001D7F20" w:rsidP="001D7F20">
            <w:pPr>
              <w:pStyle w:val="Style87"/>
              <w:widowControl/>
              <w:spacing w:before="43" w:line="240" w:lineRule="auto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left="37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что такое ритм.</w:t>
            </w:r>
          </w:p>
          <w:p w:rsidR="001D7F20" w:rsidRPr="00EE594C" w:rsidRDefault="001D7F20" w:rsidP="001D7F20">
            <w:pPr>
              <w:pStyle w:val="Style87"/>
              <w:widowControl/>
              <w:spacing w:before="19"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передавать расположение (ритм) летящих птиц на плоскости лис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та.</w:t>
            </w:r>
          </w:p>
          <w:p w:rsidR="001D7F20" w:rsidRPr="00EE594C" w:rsidRDefault="001D7F20" w:rsidP="001D7F20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навыки творческой ра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боты в технике обрывной аппликации.</w:t>
            </w:r>
          </w:p>
          <w:p w:rsidR="001D7F20" w:rsidRPr="00EE594C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EE594C" w:rsidRDefault="001D7F20" w:rsidP="001D7F20">
            <w:pPr>
              <w:pStyle w:val="Style87"/>
              <w:widowControl/>
              <w:spacing w:before="19" w:line="240" w:lineRule="auto"/>
              <w:ind w:left="394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Ритм пятен передает движение.</w:t>
            </w:r>
          </w:p>
          <w:p w:rsidR="001D7F20" w:rsidRPr="00EE594C" w:rsidRDefault="001D7F20" w:rsidP="001D7F2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1D7F20" w:rsidRPr="00EE594C" w:rsidRDefault="001D7F20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ритмическое расположение летящих птиц на плоскости листа (рабо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 индивидуальная или коллективная).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</w:rPr>
              <w:t>белая и темная бума</w:t>
            </w:r>
            <w:r w:rsidRPr="00EE594C">
              <w:rPr>
                <w:rStyle w:val="FontStyle104"/>
                <w:rFonts w:eastAsiaTheme="minorEastAsia"/>
              </w:rPr>
              <w:softHyphen/>
              <w:t>га, ножницы, клей.</w:t>
            </w: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F75A9">
              <w:rPr>
                <w:rFonts w:ascii="Times New Roman" w:hAnsi="Times New Roman"/>
                <w:b/>
                <w:sz w:val="24"/>
                <w:szCs w:val="24"/>
              </w:rPr>
              <w:t>ЛЧ</w:t>
            </w:r>
            <w:r w:rsidRPr="005F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75A9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5F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5A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F75A9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1D7F20" w:rsidRPr="005F75A9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F75A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A9">
              <w:rPr>
                <w:rFonts w:ascii="Times New Roman" w:hAnsi="Times New Roman"/>
              </w:rPr>
              <w:t>О</w:t>
            </w:r>
            <w:proofErr w:type="gramEnd"/>
            <w:r w:rsidRPr="005F75A9">
              <w:rPr>
                <w:rFonts w:ascii="Times New Roman" w:hAnsi="Times New Roman"/>
              </w:rPr>
              <w:t>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proofErr w:type="spellStart"/>
            <w:r w:rsidRPr="005F75A9">
              <w:rPr>
                <w:b/>
                <w:sz w:val="24"/>
                <w:szCs w:val="24"/>
              </w:rPr>
              <w:t>Рег</w:t>
            </w:r>
            <w:proofErr w:type="spellEnd"/>
            <w:r w:rsidRPr="00567844">
              <w:t xml:space="preserve"> Формирование социальной роли ученика.</w:t>
            </w:r>
          </w:p>
          <w:p w:rsidR="001D7F20" w:rsidRPr="00567844" w:rsidRDefault="001D7F20" w:rsidP="001D7F20">
            <w:pPr>
              <w:pStyle w:val="a8"/>
              <w:spacing w:after="0" w:line="240" w:lineRule="auto"/>
              <w:ind w:left="0"/>
            </w:pPr>
            <w:r w:rsidRPr="00567844">
              <w:t xml:space="preserve">Формирование </w:t>
            </w:r>
            <w:proofErr w:type="gramStart"/>
            <w:r w:rsidRPr="00567844">
              <w:t>положительного</w:t>
            </w:r>
            <w:proofErr w:type="gramEnd"/>
          </w:p>
          <w:p w:rsidR="001D7F20" w:rsidRPr="00567844" w:rsidRDefault="001D7F20" w:rsidP="001D7F20">
            <w:pPr>
              <w:pStyle w:val="a6"/>
            </w:pPr>
            <w:r w:rsidRPr="00567844">
              <w:t xml:space="preserve">отношения </w:t>
            </w:r>
          </w:p>
          <w:p w:rsidR="001D7F20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</w:rPr>
              <w:t>к учению</w:t>
            </w:r>
          </w:p>
          <w:p w:rsidR="001D7F20" w:rsidRPr="005F75A9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  <w:b/>
              </w:rPr>
              <w:t xml:space="preserve">Ком </w:t>
            </w:r>
            <w:r w:rsidRPr="005F75A9">
              <w:rPr>
                <w:rFonts w:ascii="Times New Roman" w:hAnsi="Times New Roman"/>
              </w:rPr>
              <w:t>Потребность в общении с учителем</w:t>
            </w:r>
          </w:p>
          <w:p w:rsidR="001D7F20" w:rsidRPr="005F75A9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5F75A9">
              <w:rPr>
                <w:rFonts w:ascii="Times New Roman" w:hAnsi="Times New Roman"/>
              </w:rPr>
              <w:t>Умение слушать и вступать в диалог</w:t>
            </w:r>
            <w:r>
              <w:rPr>
                <w:rFonts w:ascii="Times New Roman" w:hAnsi="Times New Roman"/>
              </w:rPr>
              <w:t>и</w:t>
            </w:r>
          </w:p>
          <w:p w:rsidR="001D7F20" w:rsidRPr="005F75A9" w:rsidRDefault="001D7F20" w:rsidP="001D7F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EE594C" w:rsidRDefault="001D7F20" w:rsidP="001D7F20">
            <w:pPr>
              <w:pStyle w:val="Style87"/>
              <w:widowControl/>
              <w:spacing w:before="125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Расширять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знания о средствах художественной выразительности.</w:t>
            </w:r>
          </w:p>
          <w:p w:rsidR="001D7F20" w:rsidRPr="00EE594C" w:rsidRDefault="001D7F20" w:rsidP="001D7F20">
            <w:pPr>
              <w:pStyle w:val="Style87"/>
              <w:widowControl/>
              <w:spacing w:before="5" w:line="240" w:lineRule="auto"/>
              <w:ind w:left="398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что такое пропорции.</w:t>
            </w:r>
          </w:p>
          <w:p w:rsidR="001D7F20" w:rsidRPr="00EE594C" w:rsidRDefault="001D7F20" w:rsidP="001D7F20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выразительные образы животных или птиц с помощью изме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нения пропорций.</w:t>
            </w:r>
          </w:p>
          <w:p w:rsidR="001D7F20" w:rsidRPr="00EE594C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EE594C" w:rsidRDefault="001D7F20" w:rsidP="001D7F20">
            <w:pPr>
              <w:pStyle w:val="Style87"/>
              <w:widowControl/>
              <w:spacing w:before="91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Понимание пропорций как соотношения между собой частей одного це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лого.</w:t>
            </w:r>
          </w:p>
          <w:p w:rsidR="001D7F20" w:rsidRPr="00EE594C" w:rsidRDefault="001D7F20" w:rsidP="001D7F20">
            <w:pPr>
              <w:pStyle w:val="Style87"/>
              <w:widowControl/>
              <w:spacing w:before="19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Пропорции — выразительное сред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ство искусства, которое помогает ху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дожнику создавать образ, выражать ха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изображаемого.</w:t>
            </w:r>
          </w:p>
          <w:p w:rsidR="001D7F20" w:rsidRPr="00EE594C" w:rsidRDefault="001D7F20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или леп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 птиц с разными пропорциями (боль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шой хвост — маленькая головка — большой клюв).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594C">
              <w:rPr>
                <w:rStyle w:val="FontStyle95"/>
                <w:rFonts w:eastAsiaTheme="minorEastAsia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</w:rPr>
              <w:t>бумага белая и цвет</w:t>
            </w:r>
            <w:r w:rsidRPr="00EE594C">
              <w:rPr>
                <w:rStyle w:val="FontStyle104"/>
                <w:rFonts w:eastAsiaTheme="minorEastAsia"/>
              </w:rPr>
              <w:softHyphen/>
              <w:t>ная, ножницы, клей или пластилин.</w:t>
            </w: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a9"/>
              <w:spacing w:line="276" w:lineRule="auto"/>
              <w:ind w:left="-60" w:right="-16" w:firstLine="0"/>
              <w:rPr>
                <w:b/>
                <w:sz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Ритм линий и 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пятен, цвет, пропорции – средства выразительности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</w:tcPr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и закреплять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lastRenderedPageBreak/>
              <w:t>полученные знания и умения.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роль взаимодействия различных средств художественной вы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разительности для создания того или иного образа.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коллективную твор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ческую работу (панно) «Весна. Шум птиц».</w:t>
            </w:r>
          </w:p>
          <w:p w:rsidR="001D7F20" w:rsidRPr="00EE594C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Сотрудничать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с товарищами в процессе совместной творческой работы,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договариваться,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объясняя за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мысел,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выполнять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работу в гра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ницах заданной роли.</w:t>
            </w:r>
          </w:p>
        </w:tc>
        <w:tc>
          <w:tcPr>
            <w:tcW w:w="3055" w:type="dxa"/>
          </w:tcPr>
          <w:p w:rsidR="001D7F20" w:rsidRPr="00EE594C" w:rsidRDefault="001D7F20" w:rsidP="001D7F20">
            <w:pPr>
              <w:pStyle w:val="Style63"/>
              <w:widowControl/>
              <w:jc w:val="both"/>
              <w:rPr>
                <w:rStyle w:val="FontStyle118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Ритм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линий, пятен, цвет, </w:t>
            </w:r>
            <w:r w:rsidRPr="00EE594C">
              <w:rPr>
                <w:rStyle w:val="FontStyle118"/>
                <w:rFonts w:eastAsiaTheme="minorEastAsia"/>
                <w:sz w:val="22"/>
                <w:szCs w:val="22"/>
              </w:rPr>
              <w:lastRenderedPageBreak/>
              <w:t>пропорции</w:t>
            </w:r>
          </w:p>
          <w:p w:rsidR="001D7F20" w:rsidRPr="00EE594C" w:rsidRDefault="001D7F20" w:rsidP="001D7F20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ния, Мастер Постройки, создавая про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изведения в области живописи, графи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скульптуры, архитектуры.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создание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коллективного панно на тему «Весна. Шум птиц».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большие листы для панно, гуашь, кисти, бумага, ножницы, клей.</w:t>
            </w:r>
          </w:p>
          <w:p w:rsidR="001D7F20" w:rsidRPr="00EE594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Обобщающий урок года</w:t>
            </w:r>
          </w:p>
        </w:tc>
        <w:tc>
          <w:tcPr>
            <w:tcW w:w="56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EE594C" w:rsidRDefault="001D7F20" w:rsidP="001D7F20">
            <w:pPr>
              <w:pStyle w:val="Style87"/>
              <w:widowControl/>
              <w:spacing w:before="82" w:line="240" w:lineRule="auto"/>
              <w:ind w:firstLine="32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детские работы на выставке,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 своих впечатлениях от работ товарищей и произведений художников.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называть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за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дачи, которые решались в каждой чет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верти.</w:t>
            </w:r>
          </w:p>
          <w:p w:rsidR="001D7F20" w:rsidRPr="00EE594C" w:rsidRDefault="001D7F20" w:rsidP="001D7F20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EE594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о</w:t>
            </w:r>
          </w:p>
          <w:p w:rsidR="001D7F20" w:rsidRPr="00EE594C" w:rsidRDefault="001D7F20" w:rsidP="001D7F20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своих творческих </w:t>
            </w:r>
            <w:proofErr w:type="gramStart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планах</w:t>
            </w:r>
            <w:proofErr w:type="gramEnd"/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 xml:space="preserve"> на лето.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EE594C" w:rsidRDefault="001D7F20" w:rsidP="001D7F20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Выставка детских работ, репродук</w:t>
            </w: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ций работ художников — радостный праздник, событие школьной жизни.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Игра-беседа, в которой вспоминают все основные темы года.</w:t>
            </w:r>
          </w:p>
          <w:p w:rsidR="001D7F20" w:rsidRPr="00EE594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EE594C">
              <w:rPr>
                <w:rStyle w:val="FontStyle104"/>
                <w:rFonts w:eastAsiaTheme="minorEastAsia"/>
                <w:sz w:val="22"/>
                <w:szCs w:val="22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EE594C" w:rsidRDefault="001D7F20" w:rsidP="001D7F20">
            <w:pPr>
              <w:pStyle w:val="Style87"/>
              <w:widowControl/>
              <w:spacing w:before="130" w:line="240" w:lineRule="auto"/>
              <w:ind w:firstLine="341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834860" w:rsidRDefault="0083486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34860" w:rsidRDefault="0083486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34860" w:rsidRDefault="0083486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34860" w:rsidRDefault="0083486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D7F20" w:rsidRPr="004E60DE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60D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D7F20" w:rsidRPr="004E60DE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60DE">
        <w:rPr>
          <w:rFonts w:ascii="Times New Roman" w:hAnsi="Times New Roman"/>
          <w:b/>
          <w:sz w:val="28"/>
          <w:szCs w:val="28"/>
        </w:rPr>
        <w:t xml:space="preserve">3  КЛАСС  </w:t>
      </w:r>
    </w:p>
    <w:p w:rsidR="001D7F20" w:rsidRPr="004E60DE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60DE">
        <w:rPr>
          <w:rFonts w:ascii="Times New Roman" w:hAnsi="Times New Roman"/>
          <w:b/>
          <w:sz w:val="28"/>
          <w:szCs w:val="28"/>
        </w:rPr>
        <w:t>(1 час в неделю; всего 34 часа)</w:t>
      </w:r>
    </w:p>
    <w:p w:rsidR="001D7F20" w:rsidRPr="000C3178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60DE">
        <w:rPr>
          <w:rFonts w:ascii="Times New Roman" w:hAnsi="Times New Roman"/>
          <w:b/>
          <w:sz w:val="28"/>
          <w:szCs w:val="28"/>
        </w:rPr>
        <w:t>ИСКУССТВО ВОКРУГ НАС</w:t>
      </w:r>
      <w:r>
        <w:rPr>
          <w:rFonts w:ascii="Georgia" w:hAnsi="Georgia"/>
          <w:sz w:val="40"/>
          <w:szCs w:val="40"/>
        </w:rPr>
        <w:t xml:space="preserve">                                                               </w:t>
      </w:r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            </w:t>
      </w:r>
      <w:r w:rsidRPr="00CC1311">
        <w:rPr>
          <w:rFonts w:ascii="Georgia" w:hAnsi="Georgia"/>
          <w:b/>
          <w:sz w:val="40"/>
          <w:szCs w:val="40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4"/>
        <w:gridCol w:w="1841"/>
        <w:gridCol w:w="50"/>
        <w:gridCol w:w="510"/>
        <w:gridCol w:w="3745"/>
        <w:gridCol w:w="3055"/>
        <w:gridCol w:w="2754"/>
        <w:gridCol w:w="8"/>
        <w:gridCol w:w="6"/>
        <w:gridCol w:w="19"/>
        <w:gridCol w:w="27"/>
        <w:gridCol w:w="3200"/>
      </w:tblGrid>
      <w:tr w:rsidR="001D7F20" w:rsidRPr="00CC1311" w:rsidTr="001D7F20">
        <w:tc>
          <w:tcPr>
            <w:tcW w:w="661" w:type="dxa"/>
            <w:gridSpan w:val="2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1311">
              <w:rPr>
                <w:rFonts w:ascii="Times New Roman" w:hAnsi="Times New Roman"/>
                <w:b/>
              </w:rPr>
              <w:t>/</w:t>
            </w:r>
            <w:proofErr w:type="spell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1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0" w:type="dxa"/>
            <w:gridSpan w:val="2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745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  <w:shd w:val="clear" w:color="auto" w:fill="F2F2F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</w:tr>
      <w:tr w:rsidR="001D7F20" w:rsidRPr="00052A25" w:rsidTr="001D7F20">
        <w:tc>
          <w:tcPr>
            <w:tcW w:w="15876" w:type="dxa"/>
            <w:gridSpan w:val="13"/>
            <w:shd w:val="clear" w:color="auto" w:fill="FFFFFF"/>
          </w:tcPr>
          <w:p w:rsidR="001D7F20" w:rsidRPr="00CE4830" w:rsidRDefault="001D7F20" w:rsidP="001D7F20">
            <w:pPr>
              <w:pStyle w:val="Style87"/>
              <w:widowControl/>
              <w:spacing w:before="82" w:line="235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FontStyle143"/>
                <w:rFonts w:eastAsiaTheme="minorEastAsia"/>
                <w:sz w:val="28"/>
                <w:szCs w:val="28"/>
              </w:rPr>
              <w:t>Искусство в твоем доме (8</w:t>
            </w:r>
            <w:r w:rsidRPr="00CF595B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tabs>
                <w:tab w:val="left" w:pos="655"/>
              </w:tabs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34860">
              <w:rPr>
                <w:rFonts w:ascii="Times New Roman" w:hAnsi="Times New Roman"/>
                <w:b/>
                <w:sz w:val="24"/>
                <w:szCs w:val="24"/>
              </w:rPr>
              <w:t xml:space="preserve">Воплощение замысла в искусстве. </w:t>
            </w:r>
          </w:p>
        </w:tc>
        <w:tc>
          <w:tcPr>
            <w:tcW w:w="560" w:type="dxa"/>
            <w:gridSpan w:val="2"/>
          </w:tcPr>
          <w:p w:rsidR="001D7F20" w:rsidRPr="00675DD8" w:rsidRDefault="001D7F20" w:rsidP="001D7F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5" w:type="dxa"/>
          </w:tcPr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 наблюдения, </w:t>
            </w:r>
            <w:r w:rsidRPr="00675D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оформлять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результаты.</w:t>
            </w:r>
          </w:p>
        </w:tc>
        <w:tc>
          <w:tcPr>
            <w:tcW w:w="3055" w:type="dxa"/>
          </w:tcPr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DD8">
              <w:rPr>
                <w:sz w:val="22"/>
                <w:szCs w:val="22"/>
              </w:rPr>
              <w:t xml:space="preserve">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Воплощение замысла в искусстве.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2303">
              <w:rPr>
                <w:rFonts w:ascii="Times New Roman" w:hAnsi="Times New Roman" w:cs="Times New Roman"/>
                <w:i/>
                <w:sz w:val="22"/>
                <w:szCs w:val="22"/>
              </w:rPr>
              <w:t>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42303">
              <w:rPr>
                <w:rFonts w:ascii="Times New Roman" w:hAnsi="Times New Roman" w:cs="Times New Roman"/>
              </w:rPr>
              <w:t xml:space="preserve"> Свободное рисование </w:t>
            </w:r>
            <w:r w:rsidRPr="00042303">
              <w:rPr>
                <w:rFonts w:ascii="Times New Roman" w:hAnsi="Times New Roman" w:cs="Times New Roman"/>
                <w:b/>
              </w:rPr>
              <w:t>“Мое впечатления о лете”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eastAsia="Arial Unicode MS"/>
                <w:color w:val="FF0000"/>
                <w:kern w:val="1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способностью принимать</w:t>
            </w:r>
            <w:proofErr w:type="gramEnd"/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и сохранять цели и задачи учебной деятельности.  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уметь слушать учителя, задавать вопросы с целью уточнения информации. Формирование социальной роли ученика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Твои игрушки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разные виды игрушек, материалы, из которых они сделаны.</w:t>
            </w:r>
            <w:r w:rsidRPr="00BF4180">
              <w:rPr>
                <w:rStyle w:val="FontStyle106"/>
                <w:rFonts w:eastAsiaTheme="minorEastAsia"/>
                <w:sz w:val="22"/>
                <w:szCs w:val="22"/>
              </w:rPr>
              <w:t xml:space="preserve"> 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06"/>
                <w:rFonts w:eastAsiaTheme="minorEastAsia"/>
                <w:sz w:val="22"/>
                <w:szCs w:val="22"/>
              </w:rPr>
              <w:t xml:space="preserve">объяснять </w:t>
            </w:r>
            <w:r w:rsidRPr="00BF4180">
              <w:rPr>
                <w:rStyle w:val="FontStyle145"/>
                <w:rFonts w:eastAsiaTheme="minorEastAsia"/>
                <w:sz w:val="22"/>
                <w:szCs w:val="22"/>
              </w:rPr>
              <w:t xml:space="preserve">единство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материала, формы и внешнего оформ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ления игрушек (украшения).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Выявлять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образное содержание конструкции и украшения предмета.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lastRenderedPageBreak/>
              <w:t xml:space="preserve">Создавать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выразительную пластическую форму игрушки и украшать ее, добиваясь целостности цветового реше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ния.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125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Играя, дети оказываются в роли художника, потому что одушевляют свои игрушки. Почти любой предмет при помощи фантазии можно </w:t>
            </w:r>
            <w:r w:rsidRPr="00BF4180">
              <w:rPr>
                <w:rStyle w:val="FontStyle98"/>
                <w:rFonts w:eastAsiaTheme="minorEastAsia"/>
                <w:sz w:val="22"/>
                <w:szCs w:val="22"/>
              </w:rPr>
              <w:t xml:space="preserve">превратить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Разнообразие форм и декора игру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шек.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Роль игрушки в жизни людей. Иг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рушки современные и игрушки про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шлых времен. Знакомство с народными игрушками (</w:t>
            </w:r>
            <w:proofErr w:type="gram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дымковские</w:t>
            </w:r>
            <w:proofErr w:type="gram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филимоновские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, городецкие,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богородские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). Особен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ности этих игрушек. Связь внешнего оформления игрушки (украшения) с ее формой.</w:t>
            </w:r>
          </w:p>
          <w:p w:rsidR="001D7F20" w:rsidRPr="00BF4180" w:rsidRDefault="001D7F20" w:rsidP="001D7F20">
            <w:pPr>
              <w:pStyle w:val="Style86"/>
              <w:widowControl/>
              <w:spacing w:line="240" w:lineRule="auto"/>
              <w:contextualSpacing/>
              <w:rPr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Участие Братьев-Мастеров — Мас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тера Изображения, Мастера Постройки и Мастера Украшения — в создании игрушек. Три стадии создания игрушки: придумывание, конструирование, укра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шение.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Pr="00BF4180" w:rsidRDefault="001D7F20" w:rsidP="001D7F20">
            <w:pPr>
              <w:pStyle w:val="Style87"/>
              <w:widowControl/>
              <w:spacing w:before="139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игрушки из лю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бых подручных материалов.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</w:rPr>
              <w:t xml:space="preserve">Вариант задания: </w:t>
            </w:r>
            <w:r w:rsidRPr="00BF4180">
              <w:rPr>
                <w:rStyle w:val="FontStyle104"/>
                <w:rFonts w:eastAsiaTheme="minorEastAsia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67700">
              <w:rPr>
                <w:rFonts w:ascii="Times New Roman" w:hAnsi="Times New Roman"/>
                <w:b/>
              </w:rPr>
              <w:t>Личностные</w:t>
            </w:r>
            <w:r w:rsidRPr="00E67700">
              <w:rPr>
                <w:rFonts w:ascii="Times New Roman" w:hAnsi="Times New Roman"/>
              </w:rPr>
              <w:t xml:space="preserve"> Формирование понимания особой роли культуры и искусства в жизни общества и каждого человека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675DD8">
              <w:rPr>
                <w:sz w:val="22"/>
                <w:szCs w:val="22"/>
              </w:rPr>
              <w:t xml:space="preserve">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Умение планировать и грамотно осуществлять учебные действия </w:t>
            </w:r>
          </w:p>
          <w:p w:rsidR="001D7F20" w:rsidRPr="00675DD8" w:rsidRDefault="001D7F20" w:rsidP="001D7F20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675DD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675DD8">
              <w:t xml:space="preserve"> </w:t>
            </w:r>
            <w:r w:rsidRPr="00675DD8">
              <w:rPr>
                <w:rFonts w:ascii="Times New Roman" w:hAnsi="Times New Roman"/>
              </w:rPr>
              <w:t>Находить варианты решения различных художественно-творческих задач.</w:t>
            </w:r>
          </w:p>
          <w:p w:rsidR="001D7F20" w:rsidRPr="00E6770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675DD8">
              <w:t xml:space="preserve"> </w:t>
            </w:r>
            <w:r w:rsidRPr="00675DD8">
              <w:rPr>
                <w:rFonts w:ascii="Times New Roman" w:hAnsi="Times New Roman"/>
              </w:rPr>
              <w:t xml:space="preserve">Умение  </w:t>
            </w:r>
            <w:r w:rsidRPr="00675DD8">
              <w:rPr>
                <w:rFonts w:ascii="Times New Roman" w:hAnsi="Times New Roman"/>
              </w:rPr>
              <w:lastRenderedPageBreak/>
              <w:t>находить нужную информацию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Посуда у тебя дома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before="144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связь между формой, декором посуды (ее художественным образом) и ее назначением.</w:t>
            </w:r>
          </w:p>
          <w:p w:rsidR="001D7F20" w:rsidRPr="00BF4180" w:rsidRDefault="001D7F20" w:rsidP="001D7F20">
            <w:pPr>
              <w:pStyle w:val="Style87"/>
              <w:widowControl/>
              <w:spacing w:before="5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выделять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конструктивный образ (образ формы, постройки) и ха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декора, украшения (деятельность каждого из Братьев-Мастеров в про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цессе создания образа посуды).</w:t>
            </w:r>
          </w:p>
          <w:p w:rsidR="001D7F20" w:rsidRPr="00BF4180" w:rsidRDefault="001D7F20" w:rsidP="001D7F20">
            <w:pPr>
              <w:pStyle w:val="Style87"/>
              <w:widowControl/>
              <w:spacing w:before="5" w:line="240" w:lineRule="auto"/>
              <w:ind w:firstLine="355"/>
              <w:contextualSpacing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  <w:r w:rsidRPr="00BF4180">
              <w:rPr>
                <w:rStyle w:val="FontStyle122"/>
                <w:rFonts w:eastAsiaTheme="minorEastAsia"/>
                <w:sz w:val="22"/>
                <w:szCs w:val="22"/>
              </w:rPr>
              <w:t xml:space="preserve"> </w:t>
            </w:r>
          </w:p>
          <w:p w:rsidR="001D7F20" w:rsidRPr="00BF4180" w:rsidRDefault="001D7F20" w:rsidP="001D7F20">
            <w:pPr>
              <w:pStyle w:val="a9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53"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1D7F20" w:rsidRPr="00BF4180" w:rsidRDefault="001D7F20" w:rsidP="001D7F20">
            <w:pPr>
              <w:pStyle w:val="Style87"/>
              <w:widowControl/>
              <w:spacing w:before="19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Обусловленность формы, украше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посуды ее назначением (празднич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ная или повседневная, детская или взрослая).</w:t>
            </w:r>
          </w:p>
          <w:p w:rsidR="001D7F20" w:rsidRPr="00BF4180" w:rsidRDefault="001D7F20" w:rsidP="001D7F20">
            <w:pPr>
              <w:pStyle w:val="Style87"/>
              <w:widowControl/>
              <w:spacing w:before="29"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Зависимость формы и декора посу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ды от материала (фарфор, фаянс, дере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во, металл, стекло).</w:t>
            </w:r>
          </w:p>
          <w:p w:rsidR="001D7F20" w:rsidRPr="00BF4180" w:rsidRDefault="001D7F20" w:rsidP="001D7F20">
            <w:pPr>
              <w:pStyle w:val="Style87"/>
              <w:widowControl/>
              <w:spacing w:before="10"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Образцы посуды, созданные масте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рами промыслов (Гжель, Хохлома). Выразительность форм и декора посуды. Образные ассоциации, рождаю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щиеся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при восприятии формы и рос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писи посуды.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Работа Братьев-Мастеров по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нию посуды: конструкция — форма, украшение, роспись.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Pr="00BF4180" w:rsidRDefault="001D7F20" w:rsidP="001D7F20">
            <w:pPr>
              <w:pStyle w:val="Style87"/>
              <w:widowControl/>
              <w:spacing w:before="29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лепка посуды с росписью по белой грунтовке.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придумать и изобразить на бумаге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праздничный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сервиз из не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скольких п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редметов 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</w:rPr>
              <w:t>пластилин или глина, водоэмульсионная краска, кисть; гу</w:t>
            </w:r>
            <w:r w:rsidRPr="00BF4180">
              <w:rPr>
                <w:rStyle w:val="FontStyle104"/>
                <w:rFonts w:eastAsiaTheme="minorEastAsia"/>
              </w:rPr>
              <w:softHyphen/>
              <w:t>ашь, тонированная бумага.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E67700">
              <w:rPr>
                <w:rFonts w:ascii="Times New Roman" w:hAnsi="Times New Roman"/>
                <w:b/>
              </w:rPr>
              <w:t xml:space="preserve">Личностные </w:t>
            </w:r>
            <w:r w:rsidRPr="00675DD8">
              <w:rPr>
                <w:rFonts w:ascii="Times New Roman" w:hAnsi="Times New Roman"/>
              </w:rPr>
              <w:t>Формирование уважительного и доброжелательного отношения к труду сверстников.</w:t>
            </w:r>
            <w:proofErr w:type="gramEnd"/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по совместно с учителем составленному плану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675D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75DD8">
              <w:rPr>
                <w:sz w:val="22"/>
                <w:szCs w:val="22"/>
              </w:rPr>
              <w:t xml:space="preserve">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Понимать и объяснять единство материала.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675DD8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675DD8">
              <w:rPr>
                <w:rFonts w:ascii="Times New Roman" w:hAnsi="Times New Roman"/>
                <w:b/>
                <w:bCs/>
              </w:rPr>
              <w:t>:</w:t>
            </w:r>
            <w:r w:rsidRPr="00675DD8">
              <w:rPr>
                <w:rFonts w:ascii="Times New Roman" w:hAnsi="Times New Roman"/>
              </w:rPr>
              <w:t xml:space="preserve"> уметь слушать и вступать в диалог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Мамин платок 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before="86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разнообразие вариантов росписи ткани на примере платка.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зависимость характера узора, цветового решения платка от то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го, кому и для чего он предназначен.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узора (растительный,  геометрический)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55"/>
              <w:contextualSpacing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Обрести опыт творчества и художественно-практические навыки </w:t>
            </w:r>
            <w:r w:rsidRPr="00BF4180">
              <w:rPr>
                <w:rStyle w:val="FontStyle104"/>
                <w:rFonts w:eastAsiaTheme="minorEastAsia"/>
              </w:rPr>
              <w:t>в со</w:t>
            </w:r>
            <w:r w:rsidRPr="00BF4180">
              <w:rPr>
                <w:rStyle w:val="FontStyle104"/>
                <w:rFonts w:eastAsiaTheme="minorEastAsia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53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Знакомство с искусством росписи тканей. Художественная роспись плат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их разнообразие. Орнаментальная роспись платка и роспись ткани.</w:t>
            </w:r>
          </w:p>
          <w:p w:rsidR="001D7F20" w:rsidRPr="00BF4180" w:rsidRDefault="001D7F20" w:rsidP="001D7F20">
            <w:pPr>
              <w:pStyle w:val="Style87"/>
              <w:widowControl/>
              <w:spacing w:before="5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Выражение в художественном обра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зе платка (композиция, характер роспи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си, цветовое решение) его назначения: платок праздничный или повседнев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Расположение росписи на платке, ритмика росписи. Растительный или геометрический характер узора на плат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ке. Цветовое решение платка.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1D7F20" w:rsidRPr="00BF4180" w:rsidRDefault="001D7F20" w:rsidP="001D7F20">
            <w:pPr>
              <w:pStyle w:val="Style87"/>
              <w:widowControl/>
              <w:spacing w:before="110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эскиза платка для мамы, девочки или бабушки (праз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дничного или повседневного).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гуашь, кисти, белая и цветная бумага.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67700">
              <w:rPr>
                <w:rFonts w:ascii="Times New Roman" w:hAnsi="Times New Roman"/>
                <w:b/>
              </w:rPr>
              <w:t>Личностные</w:t>
            </w:r>
            <w:r>
              <w:rPr>
                <w:rFonts w:ascii="Times New Roman" w:hAnsi="Times New Roman"/>
              </w:rPr>
              <w:t xml:space="preserve"> </w:t>
            </w:r>
            <w:r w:rsidRPr="00675DD8">
              <w:rPr>
                <w:rFonts w:ascii="Times New Roman" w:hAnsi="Times New Roman"/>
              </w:rPr>
              <w:t>Культура общения и поведения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учебной задачи</w:t>
            </w:r>
            <w:proofErr w:type="gramEnd"/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75DD8">
              <w:rPr>
                <w:rFonts w:ascii="Times New Roman" w:hAnsi="Times New Roman"/>
              </w:rPr>
              <w:t xml:space="preserve"> ставить вопросы напарнику, работа в группах  </w:t>
            </w:r>
          </w:p>
        </w:tc>
      </w:tr>
      <w:tr w:rsidR="001D7F20" w:rsidRPr="00052A25" w:rsidTr="001D7F20">
        <w:trPr>
          <w:trHeight w:val="1833"/>
        </w:trPr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Обои и шторы у тебя дома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before="130" w:line="240" w:lineRule="auto"/>
              <w:ind w:firstLine="33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цвета и декора в создании образа комнаты.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Обретать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опыт творчества и художественно-практические навыки в создании эскиза обоев или штор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для комнаты в соответствии с ее функциональным назначением.</w:t>
            </w:r>
          </w:p>
          <w:p w:rsidR="001D7F20" w:rsidRPr="00BF4180" w:rsidRDefault="001D7F20" w:rsidP="001D7F20">
            <w:pPr>
              <w:pStyle w:val="a9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192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 обоев в настроении комнаты.</w:t>
            </w:r>
          </w:p>
          <w:p w:rsidR="001D7F20" w:rsidRPr="00BF4180" w:rsidRDefault="001D7F20" w:rsidP="001D7F20">
            <w:pPr>
              <w:pStyle w:val="Style86"/>
              <w:widowControl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Повторяемость узора в обоях. Роль каждого из Братьев-Мастеров в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образа обоев и штор (построение ритма, выбор изобразительных  мотивов, их превращение в орнамент).</w:t>
            </w: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1D7F20" w:rsidRPr="00BF4180" w:rsidRDefault="001D7F20" w:rsidP="001D7F20">
            <w:pPr>
              <w:pStyle w:val="Style87"/>
              <w:widowControl/>
              <w:spacing w:before="86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эскизов обоев или штор для комнаты, имеющей чет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кое назначение (спальня, гостиная, дет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ская). Задание можно выполнить и в технике набойки с помощью трафарета или штампа.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</w:rPr>
              <w:lastRenderedPageBreak/>
              <w:t xml:space="preserve">Материалы: </w:t>
            </w:r>
            <w:r w:rsidRPr="00BF4180">
              <w:rPr>
                <w:rStyle w:val="FontStyle104"/>
                <w:rFonts w:eastAsiaTheme="minorEastAsia"/>
              </w:rPr>
              <w:t>гуашь, кисти; клише, бумага или ткань.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 Unicode MS" w:hAnsi="Times New Roman"/>
                <w:kern w:val="1"/>
              </w:rPr>
            </w:pPr>
            <w:proofErr w:type="gramStart"/>
            <w:r w:rsidRPr="00E67700">
              <w:rPr>
                <w:rFonts w:ascii="Times New Roman" w:eastAsia="Arial Unicode MS" w:hAnsi="Times New Roman"/>
                <w:b/>
                <w:kern w:val="1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675DD8">
              <w:rPr>
                <w:rFonts w:ascii="Times New Roman" w:eastAsia="Arial Unicode MS" w:hAnsi="Times New Roman"/>
                <w:kern w:val="1"/>
              </w:rPr>
              <w:t>Умение радоваться успехам одноклассников.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признаков.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675DD8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675DD8">
              <w:rPr>
                <w:rFonts w:ascii="Times New Roman" w:hAnsi="Times New Roman"/>
                <w:b/>
                <w:bCs/>
              </w:rPr>
              <w:t xml:space="preserve">: </w:t>
            </w:r>
            <w:r w:rsidRPr="00675DD8">
              <w:rPr>
                <w:rFonts w:ascii="Times New Roman" w:hAnsi="Times New Roman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Твои книжки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before="72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и Брать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ев-Мастеров в создании книги (много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образие форм книг, обложка, иллюст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рации, буквицы и т.д.).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отдельные элементы оформления книги (обложка, иллюстрации, буквицы).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Узнавать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произведе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нескольких художников-иллюстра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торов детской книги.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проект детской книж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ки-игрушки.</w:t>
            </w:r>
          </w:p>
          <w:p w:rsidR="001D7F2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навыками коллектив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работы.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192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Многообразие форм и видов книг, игровые формы детских книг.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Роль художника в создании книг. Художники детской книги (Т. Маврина, Ю. Васнецов, В. Конашевич, И.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Билибин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, Е.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Чарушин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и др.).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обложки в раскрытии содер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жания книги. Иллюстрация. Шрифт, буквица. Дружная работа трех Масте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ров над созданием книги.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BF4180" w:rsidRDefault="001D7F20" w:rsidP="001D7F20">
            <w:pPr>
              <w:pStyle w:val="Style87"/>
              <w:widowControl/>
              <w:spacing w:before="106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разработка детской книж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ки-игрушки с иллюстрациями.</w:t>
            </w:r>
          </w:p>
          <w:p w:rsidR="001D7F20" w:rsidRPr="00BF4180" w:rsidRDefault="001D7F20" w:rsidP="001D7F20">
            <w:pPr>
              <w:pStyle w:val="Style86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 (сокращение):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иллюстрация к сказке</w:t>
            </w:r>
            <w:proofErr w:type="gram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,</w:t>
            </w:r>
            <w:proofErr w:type="gram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</w:rPr>
              <w:t>потешкам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или конструирование обложки для книжки-игрушки.</w:t>
            </w:r>
          </w:p>
          <w:p w:rsidR="001D7F20" w:rsidRPr="00BF4180" w:rsidRDefault="001D7F20" w:rsidP="001D7F20">
            <w:pPr>
              <w:pStyle w:val="Style82"/>
              <w:widowControl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гуашь или мелки, бе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лая или цветная бумага, ножницы (для учащихся);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степлер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 (для учителя).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67700">
              <w:rPr>
                <w:rFonts w:ascii="Times New Roman" w:hAnsi="Times New Roman"/>
                <w:b/>
              </w:rPr>
              <w:t>Личностные</w:t>
            </w:r>
            <w:proofErr w:type="gramStart"/>
            <w:r w:rsidRPr="00E67700">
              <w:rPr>
                <w:rFonts w:ascii="Times New Roman" w:hAnsi="Times New Roman"/>
                <w:b/>
              </w:rPr>
              <w:t xml:space="preserve"> </w:t>
            </w:r>
            <w:r w:rsidRPr="00675DD8">
              <w:rPr>
                <w:rFonts w:ascii="Times New Roman" w:hAnsi="Times New Roman"/>
              </w:rPr>
              <w:t>О</w:t>
            </w:r>
            <w:proofErr w:type="gramEnd"/>
            <w:r w:rsidRPr="00675DD8">
              <w:rPr>
                <w:rFonts w:ascii="Times New Roman" w:hAnsi="Times New Roman"/>
              </w:rPr>
              <w:t>владеть навыками коллективной работы</w:t>
            </w:r>
          </w:p>
          <w:p w:rsidR="001D7F20" w:rsidRPr="00E67700" w:rsidRDefault="001D7F20" w:rsidP="001D7F2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7700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E67700">
              <w:rPr>
                <w:rFonts w:ascii="Times New Roman" w:hAnsi="Times New Roman"/>
              </w:rPr>
              <w:t xml:space="preserve"> о</w:t>
            </w:r>
            <w:r w:rsidRPr="00E67700">
              <w:rPr>
                <w:rFonts w:ascii="Times New Roman" w:hAnsi="Times New Roman"/>
                <w:iCs/>
              </w:rPr>
              <w:t>пределять</w:t>
            </w:r>
            <w:r w:rsidRPr="00E67700">
              <w:rPr>
                <w:rFonts w:ascii="Times New Roman" w:hAnsi="Times New Roman"/>
              </w:rPr>
              <w:t xml:space="preserve"> с помощью учителя и самостоятельно цель деятельности на уроке.</w:t>
            </w:r>
          </w:p>
          <w:p w:rsidR="001D7F20" w:rsidRPr="00E67700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7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E67700">
              <w:rPr>
                <w:rFonts w:ascii="Times New Roman" w:hAnsi="Times New Roman" w:cs="Times New Roman"/>
                <w:sz w:val="22"/>
                <w:szCs w:val="22"/>
              </w:rPr>
              <w:t xml:space="preserve">   Знание отдельных элементов  оформления книги.  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67700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E67700">
              <w:rPr>
                <w:rFonts w:ascii="Times New Roman" w:hAnsi="Times New Roman"/>
              </w:rPr>
              <w:t xml:space="preserve"> учиться выполнять предлагаемые задания в паре, группе.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a9"/>
              <w:spacing w:line="240" w:lineRule="auto"/>
              <w:ind w:firstLine="0"/>
              <w:rPr>
                <w:b/>
                <w:sz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Открытки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before="10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и Братьев-Мастеров в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форм открыток, изображений на них.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открытку к определен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ному событию или декоративную за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кладку (работа в технике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граттажа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, гра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фической монотипии, аппликации или в смешанной технике).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Приобретать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навыки выполнения лаконичного выразительного изображе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ния.</w:t>
            </w: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48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художником поздравительных открыток (и другой мелкой тираж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графики).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Многообразие открыток. Форма открытки и изображение на ней как выражение доброго пожелания.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выдумки и фантазии в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тиражной графики.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1D7F20" w:rsidRPr="00BF4180" w:rsidRDefault="001D7F20" w:rsidP="001D7F20">
            <w:pPr>
              <w:pStyle w:val="Style87"/>
              <w:widowControl/>
              <w:spacing w:before="125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создание эскиза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поздравительной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открытки или декоративной закладки (возможно исполнение в технике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граттажа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, гравю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ры наклейками или графической моно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типии).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</w:rPr>
              <w:t>плотная бумага маленького формата, графические мате</w:t>
            </w:r>
            <w:r w:rsidRPr="00BF4180">
              <w:rPr>
                <w:rStyle w:val="FontStyle104"/>
                <w:rFonts w:eastAsiaTheme="minorEastAsia"/>
              </w:rPr>
              <w:softHyphen/>
              <w:t>риалы по выбору учителя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5719DA">
              <w:rPr>
                <w:rFonts w:ascii="Times New Roman" w:hAnsi="Times New Roman"/>
                <w:b/>
              </w:rPr>
              <w:t>Личностные</w:t>
            </w:r>
            <w:r>
              <w:rPr>
                <w:rFonts w:ascii="Times New Roman" w:hAnsi="Times New Roman"/>
              </w:rPr>
              <w:t xml:space="preserve"> </w:t>
            </w:r>
            <w:r w:rsidRPr="00675DD8">
              <w:rPr>
                <w:rFonts w:ascii="Times New Roman" w:hAnsi="Times New Roman"/>
              </w:rPr>
              <w:t>Ориентация на понимание причин успеха в деятельности.</w:t>
            </w:r>
            <w:proofErr w:type="gramEnd"/>
          </w:p>
          <w:p w:rsidR="001D7F20" w:rsidRDefault="001D7F20" w:rsidP="001D7F2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19DA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5719DA">
              <w:rPr>
                <w:rFonts w:ascii="Times New Roman" w:hAnsi="Times New Roman"/>
              </w:rPr>
              <w:t xml:space="preserve"> о</w:t>
            </w:r>
            <w:r w:rsidRPr="005719DA">
              <w:rPr>
                <w:rFonts w:ascii="Times New Roman" w:hAnsi="Times New Roman"/>
                <w:iCs/>
              </w:rPr>
              <w:t>пределять</w:t>
            </w:r>
            <w:r w:rsidRPr="005719DA">
              <w:rPr>
                <w:rFonts w:ascii="Times New Roman" w:hAnsi="Times New Roman"/>
              </w:rPr>
              <w:t xml:space="preserve"> с помощью учителя и самостоятельно цель деятельности на уроке.</w:t>
            </w:r>
          </w:p>
          <w:p w:rsidR="001D7F20" w:rsidRPr="005719DA" w:rsidRDefault="001D7F20" w:rsidP="001D7F2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19DA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5719DA">
              <w:rPr>
                <w:rFonts w:ascii="Times New Roman" w:hAnsi="Times New Roman"/>
              </w:rPr>
              <w:t xml:space="preserve">   Овладевать основами графики.  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719DA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719DA">
              <w:rPr>
                <w:rFonts w:ascii="Times New Roman" w:hAnsi="Times New Roman"/>
              </w:rPr>
              <w:t xml:space="preserve">  Участвовать в обсуждении  содержания и выразительных </w:t>
            </w:r>
            <w:r w:rsidRPr="005719DA">
              <w:rPr>
                <w:rFonts w:ascii="Times New Roman" w:hAnsi="Times New Roman"/>
              </w:rPr>
              <w:lastRenderedPageBreak/>
              <w:t>средств декоративных произведений.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6E10CE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C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Труд художника для твоего дома (обобще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ние темы)</w:t>
            </w:r>
          </w:p>
          <w:p w:rsidR="001D7F20" w:rsidRPr="00834860" w:rsidRDefault="001D7F20" w:rsidP="001D7F20">
            <w:pPr>
              <w:pStyle w:val="a9"/>
              <w:spacing w:line="240" w:lineRule="auto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творческой обучаю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игре, организованной на уроке, в роли зрителей, художников, экскурсо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водов, Братьев-Мастеров.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Осознавать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важную роль художни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1D7F20" w:rsidRPr="00BF4180" w:rsidRDefault="001D7F20" w:rsidP="001D7F20">
            <w:pPr>
              <w:pStyle w:val="Style29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работы сверстников.</w:t>
            </w:r>
          </w:p>
          <w:p w:rsidR="001D7F20" w:rsidRPr="00BF4180" w:rsidRDefault="001D7F20" w:rsidP="001D7F20">
            <w:pPr>
              <w:pStyle w:val="a9"/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BF4180" w:rsidRDefault="001D7F20" w:rsidP="001D7F20">
            <w:pPr>
              <w:pStyle w:val="Style87"/>
              <w:widowControl/>
              <w:spacing w:before="14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left="350"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Выставка творческих работ.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Игра в художников и зрителей, в экскурсоводов на выставке детских 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 (дети ведут беседу от лица Брать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ев-Мастеров, выявляя работу каждого).</w:t>
            </w:r>
          </w:p>
          <w:p w:rsidR="001D7F20" w:rsidRPr="00BF4180" w:rsidRDefault="001D7F20" w:rsidP="001D7F20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Понимание неразрывной связи всех сторон жизни человека с трудом художника.</w:t>
            </w:r>
          </w:p>
          <w:p w:rsidR="001D7F20" w:rsidRPr="00BF4180" w:rsidRDefault="001D7F20" w:rsidP="001D7F20">
            <w:pPr>
              <w:pStyle w:val="a9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FontStyle104"/>
                <w:rFonts w:eastAsiaTheme="minorEastAsia"/>
              </w:rPr>
            </w:pPr>
            <w:r w:rsidRPr="00BF4180">
              <w:rPr>
                <w:rStyle w:val="FontStyle95"/>
                <w:rFonts w:eastAsiaTheme="minorEastAsia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</w:rPr>
              <w:t>проблемная беседа, обуча</w:t>
            </w:r>
            <w:r w:rsidRPr="00BF4180">
              <w:rPr>
                <w:rStyle w:val="FontStyle104"/>
                <w:rFonts w:eastAsiaTheme="minorEastAsia"/>
              </w:rPr>
              <w:softHyphen/>
              <w:t>ющая игра, выставка и обсуждение дет</w:t>
            </w:r>
            <w:r w:rsidRPr="00BF4180">
              <w:rPr>
                <w:rStyle w:val="FontStyle104"/>
                <w:rFonts w:eastAsiaTheme="minorEastAsia"/>
              </w:rPr>
              <w:softHyphen/>
              <w:t>ских работ.</w:t>
            </w:r>
          </w:p>
          <w:p w:rsidR="001D7F20" w:rsidRPr="00BF418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Style w:val="FontStyle104"/>
                <w:rFonts w:eastAsiaTheme="minorEastAsia"/>
              </w:rPr>
              <w:t xml:space="preserve">Вариант задания: </w:t>
            </w:r>
            <w:r w:rsidRPr="005719DA">
              <w:rPr>
                <w:rFonts w:ascii="Times New Roman" w:hAnsi="Times New Roman"/>
              </w:rPr>
              <w:t>Изображение при помощи рисунка самой красивой вещи в доме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719DA"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5719DA">
              <w:rPr>
                <w:rFonts w:ascii="Times New Roman" w:hAnsi="Times New Roman"/>
              </w:rPr>
              <w:t>Э</w:t>
            </w:r>
            <w:proofErr w:type="gramEnd"/>
            <w:r w:rsidRPr="005719DA">
              <w:rPr>
                <w:rFonts w:ascii="Times New Roman" w:hAnsi="Times New Roman"/>
              </w:rPr>
              <w:t>стетически оценивать работы сверстников.</w:t>
            </w:r>
          </w:p>
          <w:p w:rsidR="001D7F20" w:rsidRPr="005719DA" w:rsidRDefault="001D7F20" w:rsidP="001D7F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719DA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5719DA">
              <w:rPr>
                <w:rFonts w:ascii="Times New Roman" w:hAnsi="Times New Roman"/>
                <w:b/>
              </w:rPr>
              <w:t xml:space="preserve"> </w:t>
            </w:r>
            <w:r w:rsidRPr="005719DA">
              <w:rPr>
                <w:rFonts w:ascii="Times New Roman" w:hAnsi="Times New Roman"/>
              </w:rPr>
              <w:t xml:space="preserve">  Умение анализировать образцы, работы, определять материалы</w:t>
            </w:r>
          </w:p>
          <w:p w:rsidR="001D7F20" w:rsidRPr="005719DA" w:rsidRDefault="001D7F20" w:rsidP="001D7F2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5719DA">
              <w:rPr>
                <w:rFonts w:ascii="Times New Roman" w:hAnsi="Times New Roman"/>
                <w:b/>
                <w:i/>
              </w:rPr>
              <w:t>Познавательные</w:t>
            </w:r>
          </w:p>
          <w:p w:rsidR="001D7F20" w:rsidRPr="005719DA" w:rsidRDefault="001D7F20" w:rsidP="001D7F20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19DA">
              <w:rPr>
                <w:rFonts w:ascii="Times New Roman" w:hAnsi="Times New Roman" w:cs="Times New Roman"/>
              </w:rPr>
              <w:t>высказывать  рассуждения, обосновывать и доказывать свой выбор, приводя факты.</w:t>
            </w:r>
          </w:p>
          <w:p w:rsidR="001D7F20" w:rsidRPr="005719DA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5719DA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5719DA">
              <w:rPr>
                <w:rFonts w:ascii="Times New Roman" w:hAnsi="Times New Roman"/>
                <w:b/>
                <w:bCs/>
              </w:rPr>
              <w:t xml:space="preserve">: </w:t>
            </w:r>
            <w:r w:rsidRPr="005719DA">
              <w:rPr>
                <w:rFonts w:ascii="Times New Roman" w:hAnsi="Times New Roman"/>
              </w:rPr>
              <w:t>уметь вступать в коллективное учебное сотрудничество.</w:t>
            </w:r>
          </w:p>
        </w:tc>
      </w:tr>
      <w:tr w:rsidR="001D7F20" w:rsidRPr="00E2191D" w:rsidTr="001D7F20">
        <w:trPr>
          <w:trHeight w:val="561"/>
        </w:trPr>
        <w:tc>
          <w:tcPr>
            <w:tcW w:w="15876" w:type="dxa"/>
            <w:gridSpan w:val="13"/>
          </w:tcPr>
          <w:p w:rsidR="001D7F20" w:rsidRPr="00214451" w:rsidRDefault="001D7F20" w:rsidP="001D7F20">
            <w:pPr>
              <w:pStyle w:val="Style63"/>
              <w:widowControl/>
              <w:spacing w:before="58"/>
              <w:jc w:val="center"/>
              <w:rPr>
                <w:color w:val="FF0000"/>
              </w:rPr>
            </w:pPr>
            <w:r w:rsidRPr="00BF4180">
              <w:rPr>
                <w:rStyle w:val="FontStyle143"/>
                <w:rFonts w:eastAsiaTheme="minorEastAsia"/>
                <w:sz w:val="28"/>
                <w:szCs w:val="28"/>
              </w:rPr>
              <w:t xml:space="preserve">Искусство на улицах твоего города 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(8</w:t>
            </w:r>
            <w:r w:rsidRPr="00BF4180">
              <w:rPr>
                <w:rStyle w:val="FontStyle137"/>
                <w:rFonts w:eastAsiaTheme="minorEastAsia"/>
                <w:sz w:val="28"/>
                <w:szCs w:val="28"/>
              </w:rPr>
              <w:t xml:space="preserve"> </w:t>
            </w:r>
            <w:r w:rsidRPr="00BF4180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1D7F20" w:rsidRPr="00052A25" w:rsidTr="001D7F20">
        <w:trPr>
          <w:trHeight w:val="4798"/>
        </w:trPr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43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Памятники архитекту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ры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архитектурный об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раз, образ городской среды.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эстетические достоинства старинных и совре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менных построек родного города (села).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Раскрывать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особенности архитектурного образа города.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что памятники архитектуры — это достояние народа, кото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рое необходимо беречь.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в архитектурном образе работу каждого из Братьев-Мастеров.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архитектуру своих родных мест, выстраивая композицию листа, передавая в рисунке неповтори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мое своеобразие и ритмическую упорядоченность архитектурных форм.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before="34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Знакомство со старинной и новой архитектурой родного города (села).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Какой облик будут иметь дома, придумывает художник-архитектор.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Образное воздействие архитектуры на человека. Знакомство с лучшими произведениями архитектуры — камен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летописью истории человечества (собор Василия Блаженного, Дом Паш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Бережное отношение к памятникам архитектуры. Охрана памятников архитектуры государством.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1D7F20" w:rsidRDefault="001D7F20" w:rsidP="001D7F20">
            <w:pPr>
              <w:pStyle w:val="Style87"/>
              <w:widowControl/>
              <w:spacing w:before="96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изучение и изображение одного, из архитектурных памятников</w:t>
            </w:r>
          </w:p>
          <w:p w:rsidR="001D7F20" w:rsidRPr="005719DA" w:rsidRDefault="001D7F20" w:rsidP="001D7F20">
            <w:pPr>
              <w:pStyle w:val="Style87"/>
              <w:widowControl/>
              <w:spacing w:before="96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5719DA">
              <w:rPr>
                <w:rFonts w:ascii="Times New Roman" w:hAnsi="Times New Roman"/>
                <w:sz w:val="22"/>
                <w:szCs w:val="22"/>
              </w:rPr>
              <w:t>Изображение на листе бумаги проекта красивого здания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C5A">
              <w:rPr>
                <w:rStyle w:val="FontStyle95"/>
                <w:rFonts w:eastAsiaTheme="minorEastAsia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</w:rPr>
              <w:t>восковые мелки или</w:t>
            </w:r>
            <w:r w:rsidRPr="00957C5A">
              <w:rPr>
                <w:rStyle w:val="FontStyle104"/>
                <w:rFonts w:eastAsiaTheme="minorEastAsia"/>
              </w:rPr>
              <w:br/>
              <w:t>гуашь, кисти, тонированная или белая</w:t>
            </w:r>
            <w:r w:rsidRPr="00957C5A">
              <w:rPr>
                <w:rStyle w:val="FontStyle104"/>
                <w:rFonts w:eastAsiaTheme="minorEastAsia"/>
              </w:rPr>
              <w:br/>
              <w:t>бумага.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5719DA">
              <w:rPr>
                <w:rFonts w:ascii="Times New Roman" w:hAnsi="Times New Roman"/>
                <w:b/>
              </w:rPr>
              <w:t>Личностные: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</w:rPr>
              <w:t>Умение видеть красоту труда и творчества.</w:t>
            </w:r>
          </w:p>
          <w:p w:rsidR="001D7F20" w:rsidRPr="00675DD8" w:rsidRDefault="001D7F20" w:rsidP="001D7F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DD8">
              <w:rPr>
                <w:sz w:val="22"/>
                <w:szCs w:val="22"/>
              </w:rPr>
              <w:t xml:space="preserve">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Умение планировать и грамотно осуществлять учебные действия в соответствие с поставленной задачей.</w:t>
            </w:r>
          </w:p>
          <w:p w:rsidR="001D7F20" w:rsidRPr="00675DD8" w:rsidRDefault="001D7F20" w:rsidP="001D7F20">
            <w:pPr>
              <w:pStyle w:val="ParagraphStyle"/>
              <w:spacing w:line="276" w:lineRule="auto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осознанных  высказываний  </w:t>
            </w:r>
          </w:p>
          <w:p w:rsidR="001D7F20" w:rsidRPr="005719DA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675DD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675DD8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675DD8">
              <w:rPr>
                <w:rFonts w:ascii="Times New Roman" w:hAnsi="Times New Roman"/>
                <w:b/>
                <w:bCs/>
              </w:rPr>
              <w:t>:</w:t>
            </w:r>
            <w:r w:rsidRPr="00675DD8">
              <w:rPr>
                <w:rFonts w:ascii="Times New Roman" w:hAnsi="Times New Roman"/>
              </w:rPr>
              <w:t xml:space="preserve"> уметь вступать в коллективное учебное сотрудничество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Парки, скверы, бульва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ры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пар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воспринимать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парк как единый, целостный художествен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ный ансамбль.</w:t>
            </w:r>
          </w:p>
          <w:p w:rsidR="001D7F20" w:rsidRPr="00957C5A" w:rsidRDefault="001D7F20" w:rsidP="001D7F20">
            <w:pPr>
              <w:spacing w:line="1" w:lineRule="exact"/>
              <w:rPr>
                <w:rFonts w:eastAsiaTheme="minorEastAsia"/>
              </w:rPr>
            </w:pP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образ парка в технике коллажа, гуаши или выстраивая объем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но-пространственную композицию из бумаги.</w:t>
            </w:r>
          </w:p>
          <w:p w:rsidR="001D7F20" w:rsidRPr="00957C5A" w:rsidRDefault="001D7F20" w:rsidP="001D7F20">
            <w:pPr>
              <w:spacing w:line="1" w:lineRule="exact"/>
              <w:rPr>
                <w:rFonts w:eastAsiaTheme="minorEastAsia"/>
              </w:rPr>
            </w:pPr>
          </w:p>
          <w:p w:rsidR="001D7F20" w:rsidRPr="00957C5A" w:rsidRDefault="001D7F20" w:rsidP="001D7F20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приемами коллектив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творческой работы в процессе соз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дания общего проекта.</w:t>
            </w:r>
          </w:p>
          <w:p w:rsidR="001D7F20" w:rsidRPr="00957C5A" w:rsidRDefault="001D7F20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Архитектура садов и парков. Проектирование не только зданий, но и пар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Традиция создания парков в нашей стране (парки в Петергофе, Пушкино, Павловске; Летний сад в Санкт-Петер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бурге и т.д.).</w:t>
            </w:r>
          </w:p>
          <w:p w:rsidR="001D7F20" w:rsidRPr="00957C5A" w:rsidRDefault="001D7F20" w:rsidP="001D7F20">
            <w:pPr>
              <w:spacing w:line="1" w:lineRule="exact"/>
              <w:rPr>
                <w:rFonts w:eastAsiaTheme="minorEastAsia"/>
              </w:rPr>
            </w:pP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Разновидности парков (парки для отдыха, детские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парки, парки-музеи и т.д.) и особенности их устроения. Строгая планировка и организация ландшафта в парках— </w:t>
            </w:r>
            <w:proofErr w:type="gram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ме</w:t>
            </w:r>
            <w:proofErr w:type="gram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мориалах во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инской славы.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957C5A" w:rsidRDefault="001D7F20" w:rsidP="001D7F20">
            <w:pPr>
              <w:pStyle w:val="Style87"/>
              <w:widowControl/>
              <w:spacing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изображение парка, скве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 (возможен коллаж).</w:t>
            </w:r>
          </w:p>
          <w:p w:rsidR="001D7F20" w:rsidRPr="00957C5A" w:rsidRDefault="001D7F20" w:rsidP="001D7F20">
            <w:pPr>
              <w:spacing w:line="1" w:lineRule="exact"/>
              <w:jc w:val="both"/>
              <w:rPr>
                <w:rFonts w:eastAsiaTheme="minorEastAsia"/>
              </w:rPr>
            </w:pPr>
          </w:p>
          <w:p w:rsidR="001D7F20" w:rsidRPr="00957C5A" w:rsidRDefault="001D7F20" w:rsidP="001D7F20">
            <w:pPr>
              <w:pStyle w:val="Style87"/>
              <w:widowControl/>
              <w:spacing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построение игрового парка из бумаги (коллективная работа).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C5A">
              <w:rPr>
                <w:rStyle w:val="FontStyle95"/>
                <w:rFonts w:eastAsiaTheme="minorEastAsia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</w:rPr>
              <w:t>цветная и белая бума</w:t>
            </w:r>
            <w:r w:rsidRPr="00957C5A">
              <w:rPr>
                <w:rStyle w:val="FontStyle104"/>
                <w:rFonts w:eastAsiaTheme="minorEastAsia"/>
              </w:rPr>
              <w:softHyphen/>
              <w:t>га, гуашь или восковые мелки, ножни</w:t>
            </w:r>
            <w:r w:rsidRPr="00957C5A">
              <w:rPr>
                <w:rStyle w:val="FontStyle104"/>
                <w:rFonts w:eastAsiaTheme="minorEastAsia"/>
              </w:rPr>
              <w:softHyphen/>
              <w:t>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D72337">
              <w:rPr>
                <w:rFonts w:ascii="Times New Roman" w:hAnsi="Times New Roman"/>
                <w:b/>
              </w:rPr>
              <w:t>Личностные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5DD8">
              <w:rPr>
                <w:rFonts w:ascii="Times New Roman" w:hAnsi="Times New Roman"/>
              </w:rPr>
              <w:t>Положительное отношение к труду  и профессиональной деятельности человека в городской среде</w:t>
            </w:r>
            <w:r w:rsidRPr="00675DD8">
              <w:rPr>
                <w:rFonts w:ascii="Times New Roman" w:hAnsi="Times New Roman"/>
                <w:b/>
                <w:i/>
              </w:rPr>
              <w:t>.</w:t>
            </w:r>
          </w:p>
          <w:p w:rsidR="001D7F20" w:rsidRPr="00675DD8" w:rsidRDefault="001D7F20" w:rsidP="001D7F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675DD8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роговаривать последовательность действий на уроке.</w:t>
            </w:r>
          </w:p>
          <w:p w:rsidR="001D7F20" w:rsidRPr="00675DD8" w:rsidRDefault="001D7F20" w:rsidP="001D7F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DD8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елать предварительный отбор источников информации: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75DD8">
              <w:rPr>
                <w:rFonts w:ascii="Times New Roman" w:hAnsi="Times New Roman"/>
              </w:rPr>
              <w:t xml:space="preserve"> </w:t>
            </w:r>
            <w:r w:rsidRPr="00675DD8">
              <w:t xml:space="preserve"> </w:t>
            </w:r>
            <w:r w:rsidRPr="00675DD8">
              <w:rPr>
                <w:rFonts w:ascii="Times New Roman" w:hAnsi="Times New Roman"/>
              </w:rPr>
              <w:t>Участие в совместной творческой деятельности при выполнении учебных практических работ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197" w:line="276" w:lineRule="auto"/>
              <w:rPr>
                <w:rStyle w:val="FontStyle104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Ажурные ограды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63"/>
              <w:widowControl/>
              <w:spacing w:before="5" w:line="230" w:lineRule="exact"/>
              <w:jc w:val="right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>Воспринимать, сравнивать, давать</w:t>
            </w:r>
          </w:p>
          <w:p w:rsidR="001D7F20" w:rsidRPr="00957C5A" w:rsidRDefault="001D7F20" w:rsidP="001D7F20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эстетическую оценку чугунным оградам в Санкт-Петербурге и Москве, в род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 городе, отмечая их роль в украше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города.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дымники</w:t>
            </w:r>
            <w:proofErr w:type="spell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и т.д.), выявляя в них общее и особен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деятельность Братьев-Мастеров при создании ажурных оград.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проект (эскиз) ажурной решетки.</w:t>
            </w:r>
          </w:p>
          <w:p w:rsidR="001D7F20" w:rsidRPr="00957C5A" w:rsidRDefault="001D7F20" w:rsidP="001D7F20">
            <w:pPr>
              <w:pStyle w:val="Style87"/>
              <w:widowControl/>
              <w:spacing w:after="149" w:line="230" w:lineRule="exact"/>
              <w:rPr>
                <w:b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before="29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Чугунные ограды в Санкт-Петер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бурге и Москве, в других городах.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Назначение и роль ажурных оград в украшении города.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Ажурные ограды в городе, деревян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ное узорочье наличников, просечный ажур </w:t>
            </w:r>
            <w:proofErr w:type="spell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дымников</w:t>
            </w:r>
            <w:proofErr w:type="spell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в селе.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творчества художника с ре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альной жизнью.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природных аналогов (снежин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ажурно-сетчатая конструкция пау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тин, крылья стрекоз, жуков и т.д.) в создании ажурного узорочья оград.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957C5A" w:rsidRDefault="001D7F20" w:rsidP="001D7F20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1D7F20" w:rsidRPr="00957C5A" w:rsidRDefault="001D7F20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цветная бумага, нож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D72337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 Unicode MS" w:hAnsi="Times New Roman"/>
                <w:b/>
                <w:kern w:val="1"/>
              </w:rPr>
            </w:pPr>
            <w:r w:rsidRPr="00D72337">
              <w:rPr>
                <w:rFonts w:ascii="Times New Roman" w:eastAsia="Arial Unicode MS" w:hAnsi="Times New Roman"/>
                <w:b/>
                <w:kern w:val="1"/>
              </w:rPr>
              <w:t xml:space="preserve">Личностные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Arial Unicode MS" w:hAnsi="Times New Roman"/>
                <w:kern w:val="1"/>
              </w:rPr>
            </w:pPr>
            <w:r w:rsidRPr="00675DD8">
              <w:rPr>
                <w:rFonts w:ascii="Times New Roman" w:eastAsia="Arial Unicode MS" w:hAnsi="Times New Roman"/>
                <w:kern w:val="1"/>
              </w:rPr>
              <w:t>Формирование чувства гордости за культуру и искусство Родины, своего народа.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определять  последовательность промежуточных целей с учетом конечного результата.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заданий в учебнике, расширение пространственных представлений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675DD8">
              <w:rPr>
                <w:rFonts w:ascii="Times New Roman" w:hAnsi="Times New Roman"/>
              </w:rPr>
              <w:t>уметь  выражать свои мысли.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Волшебные фонари</w:t>
            </w:r>
          </w:p>
        </w:tc>
        <w:tc>
          <w:tcPr>
            <w:tcW w:w="560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87"/>
              <w:widowControl/>
              <w:spacing w:before="192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>Воспринимать, сравнивать, ана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softHyphen/>
              <w:t xml:space="preserve">лизировать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старинные фонари Москвы, Санкт-Петербурга и других городов,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отмечать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особенности формы и украшений.</w:t>
            </w:r>
          </w:p>
          <w:p w:rsidR="001D7F20" w:rsidRPr="00957C5A" w:rsidRDefault="001D7F20" w:rsidP="001D7F20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фонари разного эмоционального звучания.</w:t>
            </w:r>
          </w:p>
          <w:p w:rsidR="001D7F20" w:rsidRPr="00957C5A" w:rsidRDefault="001D7F20" w:rsidP="001D7F20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художника и Братьев-Мастеров при создании на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рядных обликов фонарей.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необычные фонари, используя графические средства или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необычные конструктивные формы фонарей, осваивая приемы ра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боты с бумагой (скручивание, закручи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вание, склеивание).</w:t>
            </w: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before="211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Работа художника по созданию красочного облика города, уличных и парковых фонарей. Фонари — украшение города.</w:t>
            </w:r>
          </w:p>
          <w:p w:rsidR="001D7F20" w:rsidRPr="00957C5A" w:rsidRDefault="001D7F20" w:rsidP="001D7F20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Старинные фонари Москвы, Санкт-Петербурга и других городов.</w:t>
            </w:r>
          </w:p>
          <w:p w:rsidR="001D7F20" w:rsidRPr="00957C5A" w:rsidRDefault="001D7F20" w:rsidP="001D7F20">
            <w:pPr>
              <w:pStyle w:val="Style87"/>
              <w:widowControl/>
              <w:spacing w:before="10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Художественные образы фонарей. Разнообразие форм и украшений фо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нарей.</w:t>
            </w:r>
          </w:p>
          <w:p w:rsidR="001D7F20" w:rsidRPr="00957C5A" w:rsidRDefault="001D7F20" w:rsidP="001D7F2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Фонари праздничные, торжествен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ные, лирические.</w:t>
            </w:r>
          </w:p>
          <w:p w:rsidR="001D7F20" w:rsidRPr="00957C5A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43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образного строя фонаря с природными аналогами.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Default="001D7F20" w:rsidP="001D7F20">
            <w:pPr>
              <w:pStyle w:val="Style87"/>
              <w:widowControl/>
              <w:spacing w:before="72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>Задание:</w:t>
            </w:r>
            <w:r w:rsidRPr="00FC15DA">
              <w:t xml:space="preserve"> </w:t>
            </w:r>
            <w:r w:rsidRPr="00D72337">
              <w:rPr>
                <w:rFonts w:ascii="Times New Roman" w:hAnsi="Times New Roman"/>
                <w:sz w:val="22"/>
                <w:szCs w:val="22"/>
              </w:rPr>
              <w:t>Изготовление проекта фонаря при помощи туши и палочки.</w:t>
            </w:r>
            <w:r w:rsidRPr="00D72337">
              <w:rPr>
                <w:rStyle w:val="FontStyle95"/>
                <w:rFonts w:eastAsiaTheme="minorEastAsia"/>
                <w:sz w:val="22"/>
                <w:szCs w:val="22"/>
              </w:rPr>
              <w:t xml:space="preserve"> </w:t>
            </w:r>
          </w:p>
          <w:p w:rsidR="001D7F20" w:rsidRPr="00957C5A" w:rsidRDefault="001D7F20" w:rsidP="001D7F20">
            <w:pPr>
              <w:pStyle w:val="Style87"/>
              <w:widowControl/>
              <w:spacing w:before="72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sz w:val="22"/>
                <w:szCs w:val="22"/>
              </w:rPr>
              <w:t>Вариант задания: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или конструирование формы фонаря из бумаги.</w:t>
            </w:r>
          </w:p>
          <w:p w:rsidR="001D7F20" w:rsidRPr="00957C5A" w:rsidRDefault="001D7F20" w:rsidP="001D7F20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тушь, палочка или бе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лая и цветная бумага, ножницы,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D72337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D72337">
              <w:rPr>
                <w:rFonts w:ascii="Times New Roman" w:hAnsi="Times New Roman"/>
                <w:b/>
              </w:rPr>
              <w:t>Личностные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</w:rPr>
              <w:t>Понимают причины успеха (неуспеха) учебной деятельности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DD8">
              <w:rPr>
                <w:sz w:val="22"/>
                <w:szCs w:val="22"/>
              </w:rPr>
              <w:t xml:space="preserve"> 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Учиться отличать </w:t>
            </w:r>
            <w:proofErr w:type="gramStart"/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задание от неверного.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DD8">
              <w:rPr>
                <w:sz w:val="22"/>
                <w:szCs w:val="22"/>
              </w:rPr>
              <w:t xml:space="preserve"> 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675DD8">
              <w:rPr>
                <w:rFonts w:ascii="Times New Roman" w:hAnsi="Times New Roman"/>
              </w:rPr>
              <w:t xml:space="preserve">уметь выражать свои мысли  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Витрины </w:t>
            </w:r>
          </w:p>
          <w:p w:rsidR="001D7F20" w:rsidRPr="00834860" w:rsidRDefault="001D7F20" w:rsidP="001D7F20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87"/>
              <w:widowControl/>
              <w:spacing w:before="53"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работу художника и Братьев-Мастеров по созданию витри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 как украшения улицы города и своеобразной рекламы товара.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художественного оформления витрины с профи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лем магазина.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творческий проект оформления витрины магазина.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композиционными и оформительскими навыками в процес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се создания образа витрины.</w:t>
            </w:r>
          </w:p>
          <w:p w:rsidR="001D7F20" w:rsidRPr="00957C5A" w:rsidRDefault="001D7F20" w:rsidP="001D7F20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before="22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витрин. Реклама товара. Витрины как украше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города. Изображение, украшение и постройка при создании витрины.</w:t>
            </w:r>
          </w:p>
          <w:p w:rsidR="001D7F20" w:rsidRPr="00957C5A" w:rsidRDefault="001D7F20" w:rsidP="001D7F20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оформления витрины с назначе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1D7F20" w:rsidRPr="00957C5A" w:rsidRDefault="001D7F20" w:rsidP="001D7F20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Праздничность и яркость оформле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витрины, общий цветовой строй и композиция. Реклама на улице.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957C5A" w:rsidRDefault="001D7F20" w:rsidP="001D7F20">
            <w:pPr>
              <w:pStyle w:val="Style87"/>
              <w:widowControl/>
              <w:spacing w:before="101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>Задание:</w:t>
            </w: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 </w:t>
            </w:r>
            <w:r w:rsidRPr="005F3DCD">
              <w:rPr>
                <w:rStyle w:val="FontStyle95"/>
                <w:rFonts w:eastAsiaTheme="minorEastAsia"/>
                <w:sz w:val="22"/>
                <w:szCs w:val="22"/>
              </w:rPr>
              <w:t>изготовление плоского эскиза витрины способом аппликаци</w:t>
            </w:r>
            <w:r>
              <w:rPr>
                <w:rStyle w:val="FontStyle95"/>
                <w:rFonts w:eastAsiaTheme="minorEastAsia"/>
                <w:sz w:val="22"/>
                <w:szCs w:val="22"/>
              </w:rPr>
              <w:t xml:space="preserve">и; </w:t>
            </w: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1D7F20" w:rsidRPr="00957C5A" w:rsidRDefault="001D7F20" w:rsidP="001D7F20">
            <w:pPr>
              <w:pStyle w:val="Style87"/>
              <w:widowControl/>
              <w:spacing w:before="106" w:line="240" w:lineRule="auto"/>
              <w:rPr>
                <w:rStyle w:val="FontStyle95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белая и цветная бума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га, ножницы, клей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D72337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D72337">
              <w:rPr>
                <w:rFonts w:ascii="Times New Roman" w:hAnsi="Times New Roman"/>
                <w:b/>
              </w:rPr>
              <w:t>Личностные: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</w:rPr>
              <w:t>Чувства гордости за культуру и искусство Родины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75DD8">
              <w:rPr>
                <w:sz w:val="22"/>
                <w:szCs w:val="22"/>
              </w:rPr>
              <w:t xml:space="preserve">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Учиться работать по предложенному учителем плану.</w:t>
            </w:r>
          </w:p>
          <w:p w:rsidR="001D7F20" w:rsidRPr="00675DD8" w:rsidRDefault="001D7F20" w:rsidP="001D7F20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675DD8">
              <w:rPr>
                <w:rFonts w:ascii="Times New Roman" w:hAnsi="Times New Roman" w:cs="Times New Roman"/>
                <w:b/>
              </w:rPr>
              <w:t>Познавательные</w:t>
            </w:r>
            <w:r w:rsidRPr="00675DD8">
              <w:rPr>
                <w:rFonts w:ascii="Times New Roman" w:hAnsi="Times New Roman" w:cs="Times New Roman"/>
              </w:rPr>
              <w:t>: Делать предварительный отбор источников информации</w:t>
            </w:r>
          </w:p>
          <w:p w:rsidR="001D7F20" w:rsidRPr="00675DD8" w:rsidRDefault="001D7F20" w:rsidP="001D7F20">
            <w:pPr>
              <w:contextualSpacing/>
              <w:rPr>
                <w:i/>
              </w:rPr>
            </w:pPr>
            <w:r w:rsidRPr="00675DD8">
              <w:rPr>
                <w:b/>
              </w:rPr>
              <w:t>Коммуникативные: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</w:rPr>
              <w:t>Уметь пользоваться языком изобразительного искусства: донести свою позицию до собеседника.</w:t>
            </w:r>
          </w:p>
        </w:tc>
      </w:tr>
      <w:tr w:rsidR="001D7F20" w:rsidRPr="00052A25" w:rsidTr="001D7F20"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38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Удивительный транс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порт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29"/>
              <w:widowControl/>
              <w:spacing w:before="91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образ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в облике машины.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Характеризовать, сравнивать, обсуждать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разные формы автомобилей и их украшение.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Видеть, сопоставлять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связь природных форм </w:t>
            </w:r>
            <w:proofErr w:type="gram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</w:t>
            </w:r>
            <w:proofErr w:type="gram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инженерными</w:t>
            </w:r>
          </w:p>
          <w:p w:rsidR="001D7F20" w:rsidRPr="00957C5A" w:rsidRDefault="001D7F20" w:rsidP="001D7F20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конструкциями и образным решением различных видов транспорта.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образы фантастических машин.</w:t>
            </w:r>
          </w:p>
          <w:p w:rsidR="001D7F20" w:rsidRPr="00957C5A" w:rsidRDefault="001D7F20" w:rsidP="001D7F2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Обрести новые навыки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в конструировании из бумаги.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before="19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образа машины. Разные формы автомобилей. Автомобили разных времен. Умение видеть образ в форме машины. Все ви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ды транспорта помогает создавать ху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дожник.</w:t>
            </w:r>
          </w:p>
          <w:p w:rsidR="001D7F20" w:rsidRPr="00957C5A" w:rsidRDefault="001D7F20" w:rsidP="001D7F20">
            <w:pPr>
              <w:pStyle w:val="Style87"/>
              <w:widowControl/>
              <w:spacing w:before="5" w:line="230" w:lineRule="exact"/>
              <w:ind w:firstLine="346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Природа — неисчерпаемый источ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 вдохновения для художника-кон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структора. Связь конструкции автомо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биля, его образного решения с живой природой (автомобиль-жук, вертолет-стрекоза, вездеход-паук и т.д.).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957C5A" w:rsidRDefault="001D7F20" w:rsidP="001D7F20">
            <w:pPr>
              <w:pStyle w:val="Style87"/>
              <w:widowControl/>
              <w:spacing w:before="139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придумать, нарисовать или построить из бумаги образы фантастических машин (наземных, водных, воздушных).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C5A">
              <w:rPr>
                <w:rStyle w:val="FontStyle95"/>
                <w:rFonts w:eastAsiaTheme="minorEastAsia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</w:rPr>
              <w:t>графические материа</w:t>
            </w:r>
            <w:r w:rsidRPr="00957C5A">
              <w:rPr>
                <w:rStyle w:val="FontStyle104"/>
                <w:rFonts w:eastAsiaTheme="minorEastAsia"/>
              </w:rPr>
              <w:softHyphen/>
              <w:t>лы, белая и цветная бумага, ножницы,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D72337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Личностные </w:t>
            </w:r>
          </w:p>
          <w:p w:rsidR="001D7F20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1D7F20" w:rsidRPr="00675DD8" w:rsidRDefault="001D7F20" w:rsidP="001D7F20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75DD8">
              <w:rPr>
                <w:rFonts w:ascii="Times New Roman" w:hAnsi="Times New Roman" w:cs="Times New Roman"/>
                <w:b/>
              </w:rPr>
              <w:t>Регулятивные</w:t>
            </w:r>
            <w:r w:rsidRPr="00675DD8">
              <w:rPr>
                <w:rFonts w:ascii="Times New Roman" w:hAnsi="Times New Roman" w:cs="Times New Roman"/>
              </w:rPr>
              <w:t xml:space="preserve">: </w:t>
            </w:r>
            <w:r w:rsidRPr="00675DD8">
              <w:rPr>
                <w:rFonts w:ascii="Times New Roman" w:eastAsia="Times New Roman" w:hAnsi="Times New Roman" w:cs="Times New Roman"/>
              </w:rPr>
              <w:t xml:space="preserve">Умение анализировать образцы, определять материалы </w:t>
            </w:r>
          </w:p>
          <w:p w:rsidR="001D7F20" w:rsidRPr="00675DD8" w:rsidRDefault="001D7F20" w:rsidP="001D7F20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675DD8">
              <w:rPr>
                <w:rFonts w:ascii="Times New Roman" w:hAnsi="Times New Roman" w:cs="Times New Roman"/>
                <w:b/>
              </w:rPr>
              <w:t>Познавательные</w:t>
            </w:r>
            <w:r w:rsidRPr="00675DD8">
              <w:rPr>
                <w:rFonts w:ascii="Times New Roman" w:hAnsi="Times New Roman" w:cs="Times New Roman"/>
              </w:rPr>
              <w:t xml:space="preserve">: проводить анализ изделий   и определять или дополнять последовательность их выполнения </w:t>
            </w:r>
          </w:p>
          <w:p w:rsidR="001D7F20" w:rsidRPr="00D72337" w:rsidRDefault="001D7F20" w:rsidP="001D7F20">
            <w:pPr>
              <w:contextualSpacing/>
              <w:rPr>
                <w:i/>
              </w:rPr>
            </w:pPr>
            <w:proofErr w:type="spellStart"/>
            <w:r w:rsidRPr="00675DD8">
              <w:rPr>
                <w:b/>
              </w:rPr>
              <w:t>Коммуникативные</w:t>
            </w:r>
            <w:proofErr w:type="gramStart"/>
            <w:r w:rsidRPr="00675DD8">
              <w:rPr>
                <w:b/>
              </w:rPr>
              <w:t>:</w:t>
            </w:r>
            <w:r w:rsidRPr="00675DD8">
              <w:rPr>
                <w:rFonts w:ascii="Times New Roman" w:hAnsi="Times New Roman"/>
              </w:rPr>
              <w:t>о</w:t>
            </w:r>
            <w:proofErr w:type="gramEnd"/>
            <w:r w:rsidRPr="00675DD8">
              <w:rPr>
                <w:rFonts w:ascii="Times New Roman" w:hAnsi="Times New Roman"/>
              </w:rPr>
              <w:t>ценивать</w:t>
            </w:r>
            <w:proofErr w:type="spellEnd"/>
            <w:r w:rsidRPr="00675DD8">
              <w:rPr>
                <w:rFonts w:ascii="Times New Roman" w:hAnsi="Times New Roman"/>
              </w:rPr>
              <w:t xml:space="preserve"> высказывания и действия партнера и сравнивать их со своими высказываниями 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trHeight w:val="2709"/>
        </w:trPr>
        <w:tc>
          <w:tcPr>
            <w:tcW w:w="661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15-16</w:t>
            </w:r>
          </w:p>
        </w:tc>
        <w:tc>
          <w:tcPr>
            <w:tcW w:w="1841" w:type="dxa"/>
          </w:tcPr>
          <w:p w:rsidR="001D7F20" w:rsidRPr="00834860" w:rsidRDefault="001D7F20" w:rsidP="001D7F20">
            <w:pPr>
              <w:pStyle w:val="Style86"/>
              <w:widowControl/>
              <w:spacing w:before="58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Труд художника на ули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цах твоего города (обобщение темы)</w:t>
            </w:r>
          </w:p>
          <w:p w:rsidR="001D7F20" w:rsidRPr="00834860" w:rsidRDefault="001D7F20" w:rsidP="001D7F20">
            <w:pPr>
              <w:pStyle w:val="a9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957C5A" w:rsidRDefault="001D7F20" w:rsidP="001D7F20">
            <w:pPr>
              <w:pStyle w:val="Style29"/>
              <w:widowControl/>
              <w:spacing w:before="96" w:line="230" w:lineRule="exact"/>
              <w:ind w:firstLine="0"/>
              <w:jc w:val="right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Осознавать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>уметь объяснять</w:t>
            </w:r>
          </w:p>
          <w:p w:rsidR="001D7F20" w:rsidRPr="00957C5A" w:rsidRDefault="001D7F20" w:rsidP="001D7F20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из отдельных детских работ, выполненных в течение четвер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коллективную композицию.</w:t>
            </w:r>
          </w:p>
          <w:p w:rsidR="001D7F20" w:rsidRPr="00957C5A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приемами коллектив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творческой деятельности.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957C5A">
              <w:rPr>
                <w:rStyle w:val="FontStyle104"/>
                <w:rFonts w:eastAsiaTheme="minorEastAsia"/>
              </w:rPr>
              <w:t>в занимательной образовательной игре в качестве экскурсоводов</w:t>
            </w:r>
          </w:p>
        </w:tc>
        <w:tc>
          <w:tcPr>
            <w:tcW w:w="3055" w:type="dxa"/>
          </w:tcPr>
          <w:p w:rsidR="001D7F20" w:rsidRPr="00957C5A" w:rsidRDefault="001D7F20" w:rsidP="001D7F20">
            <w:pPr>
              <w:pStyle w:val="Style87"/>
              <w:widowControl/>
              <w:spacing w:before="10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Обобщение представлений о роли и значении художника в создании об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лика современного города.</w:t>
            </w:r>
          </w:p>
          <w:p w:rsidR="001D7F20" w:rsidRPr="00957C5A" w:rsidRDefault="001D7F20" w:rsidP="001D7F20">
            <w:pPr>
              <w:pStyle w:val="Style87"/>
              <w:widowControl/>
              <w:spacing w:before="14" w:line="240" w:lineRule="auto"/>
              <w:ind w:left="360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коллективных панно.</w:t>
            </w:r>
          </w:p>
          <w:p w:rsidR="001D7F20" w:rsidRPr="00957C5A" w:rsidRDefault="001D7F20" w:rsidP="001D7F20">
            <w:pPr>
              <w:pStyle w:val="Style38"/>
              <w:widowControl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Беседа о роли художника в созда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облика города.</w:t>
            </w:r>
          </w:p>
          <w:p w:rsidR="001D7F20" w:rsidRPr="00957C5A" w:rsidRDefault="001D7F20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957C5A" w:rsidRDefault="001D7F20" w:rsidP="001D7F20">
            <w:pPr>
              <w:pStyle w:val="Style87"/>
              <w:widowControl/>
              <w:spacing w:before="144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колле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ктивного панно «Наш город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» в технике коллажа, аппликации (панорама улицы из нескольких склеенных в полосу ри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сунков, с включением в них ажурных оград, фонарей, транспорта, дополнен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фигурками людей).</w:t>
            </w:r>
          </w:p>
          <w:p w:rsidR="001D7F20" w:rsidRPr="00957C5A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правила </w:t>
            </w:r>
            <w:proofErr w:type="gramStart"/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безопасной</w:t>
            </w:r>
            <w:proofErr w:type="gramEnd"/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</w:rPr>
              <w:t>работы инструментами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>: проводить анализ изделий   и определять или дополнять последовательность их выполнения</w:t>
            </w:r>
          </w:p>
          <w:p w:rsidR="001D7F20" w:rsidRPr="00685B76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685B76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685B76"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>формулиро</w:t>
            </w:r>
            <w:r w:rsidRPr="00685B76">
              <w:rPr>
                <w:rFonts w:ascii="Times New Roman" w:hAnsi="Times New Roman"/>
              </w:rPr>
              <w:t>вать собственное  мнение.</w:t>
            </w:r>
          </w:p>
        </w:tc>
      </w:tr>
      <w:tr w:rsidR="001D7F20" w:rsidRPr="00052A25" w:rsidTr="001D7F20">
        <w:tc>
          <w:tcPr>
            <w:tcW w:w="15876" w:type="dxa"/>
            <w:gridSpan w:val="13"/>
            <w:tcBorders>
              <w:bottom w:val="single" w:sz="4" w:space="0" w:color="auto"/>
            </w:tcBorders>
          </w:tcPr>
          <w:p w:rsidR="001D7F20" w:rsidRPr="00052A25" w:rsidRDefault="001D7F20" w:rsidP="001D7F20">
            <w:pPr>
              <w:pStyle w:val="Style63"/>
              <w:widowControl/>
              <w:spacing w:before="144"/>
              <w:jc w:val="center"/>
            </w:pPr>
            <w:r>
              <w:rPr>
                <w:rStyle w:val="FontStyle143"/>
                <w:rFonts w:eastAsiaTheme="minorEastAsia"/>
                <w:sz w:val="28"/>
                <w:szCs w:val="28"/>
              </w:rPr>
              <w:t>Художник и зрелище (10</w:t>
            </w:r>
            <w:r w:rsidRPr="00957C5A">
              <w:rPr>
                <w:rStyle w:val="FontStyle143"/>
                <w:rFonts w:eastAsiaTheme="minorEastAsia"/>
                <w:sz w:val="28"/>
                <w:szCs w:val="28"/>
              </w:rPr>
              <w:t xml:space="preserve"> ч)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5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Художник в цирке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важную роль художника в цирке (создание кра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сочных декораций, костюмов, цирково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 реквизита и т.д.).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красоч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выразительные рисунки или аппли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Fonts w:eastAsiaTheme="minorEastAsia" w:cstheme="minorBidi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изображать 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яркое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, весе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лое, подвижное.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Цирк — образ радостного, яркого, волшебного,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азвлекательного зрелища. Искусство цирка — искусство преувеличения и праздничной красочности,</w:t>
            </w:r>
          </w:p>
          <w:p w:rsidR="001D7F20" w:rsidRPr="00CE4FEC" w:rsidRDefault="001D7F20" w:rsidP="001D7F20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демонстрирующее силу, красоту, лов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кость человека, его бесстрашие.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цирке. Элементы циркового оформления: занавес, кос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тюмы, реквизит, освещение, оформле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арены.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110"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выполнение рисунка или аппликации на тему циркового представления.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мелки, гуашь, кисти, цветная бумага, ножницы,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685B76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685B76">
              <w:rPr>
                <w:rFonts w:ascii="Times New Roman" w:hAnsi="Times New Roman"/>
                <w:b/>
              </w:rPr>
              <w:t xml:space="preserve">Личностные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</w:rPr>
              <w:t>Оценка результатов собственной предметно-практической деятельности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последовательно (пошагово) выполнять работу </w:t>
            </w:r>
          </w:p>
          <w:p w:rsidR="001D7F20" w:rsidRPr="00675DD8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5D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675DD8">
              <w:rPr>
                <w:rFonts w:ascii="Times New Roman" w:hAnsi="Times New Roman" w:cs="Times New Roman"/>
                <w:sz w:val="22"/>
                <w:szCs w:val="22"/>
              </w:rPr>
              <w:t xml:space="preserve">анализ изделия с целью выделения признаков, планировать его изготовление, оценивать промежуточные этапы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675DD8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675DD8">
              <w:rPr>
                <w:rFonts w:ascii="Times New Roman" w:hAnsi="Times New Roman"/>
              </w:rPr>
              <w:t xml:space="preserve"> уметь слушать учителя, задавать вопросы  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178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Художник в театре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158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объекты, элементы театрально-сценического мира,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видеть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них интересные выразительные реше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ния, превращения простых материалов в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яркие образы.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театрального художника в создании спектакля.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ными фигурками персонажей сказки для игры в спектакль.</w:t>
            </w:r>
          </w:p>
          <w:p w:rsidR="001D7F20" w:rsidRPr="00CE4FEC" w:rsidRDefault="001D7F20" w:rsidP="001D7F20">
            <w:pPr>
              <w:pStyle w:val="Style87"/>
              <w:widowControl/>
              <w:spacing w:before="86" w:line="21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навыками создания объемно-пространственной компози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ции.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72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Истоки театрального искусства (народные празднества, карнавалы, древний античный театр). Игровая природа актерского искусства (перевоплощение,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лицедейство, фантазия) — основа лю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бого зрелища.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Спектакль: вымысел 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правда, мир условности. Связь театра с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тельным искусством.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41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художественного образа спектакля.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1D7F20" w:rsidRDefault="001D7F20" w:rsidP="001D7F20">
            <w:pPr>
              <w:pStyle w:val="Style87"/>
              <w:widowControl/>
              <w:spacing w:line="226" w:lineRule="exact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  <w:r w:rsidRPr="001C1AB3">
              <w:rPr>
                <w:rStyle w:val="FontStyle95"/>
                <w:rFonts w:eastAsiaTheme="minorEastAsia"/>
                <w:b/>
                <w:sz w:val="22"/>
                <w:szCs w:val="22"/>
              </w:rPr>
              <w:lastRenderedPageBreak/>
              <w:t>Задание:</w:t>
            </w: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FontStyle95"/>
                <w:rFonts w:eastAsiaTheme="minorEastAsia"/>
                <w:sz w:val="22"/>
                <w:szCs w:val="22"/>
              </w:rPr>
              <w:t>создание эскиза декораций</w:t>
            </w:r>
          </w:p>
          <w:p w:rsidR="001D7F20" w:rsidRPr="00CE4FEC" w:rsidRDefault="001D7F20" w:rsidP="001D7F20">
            <w:pPr>
              <w:pStyle w:val="Style87"/>
              <w:widowControl/>
              <w:spacing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1C1AB3">
              <w:rPr>
                <w:rStyle w:val="FontStyle95"/>
                <w:rFonts w:eastAsiaTheme="minorEastAsia"/>
                <w:b/>
                <w:sz w:val="22"/>
                <w:szCs w:val="22"/>
              </w:rPr>
              <w:t>Задание</w:t>
            </w:r>
            <w:r>
              <w:rPr>
                <w:rStyle w:val="FontStyle95"/>
                <w:rFonts w:eastAsiaTheme="minorEastAsia"/>
                <w:sz w:val="22"/>
                <w:szCs w:val="22"/>
              </w:rPr>
              <w:t>:</w:t>
            </w:r>
            <w:r>
              <w:rPr>
                <w:rStyle w:val="FontStyle95"/>
                <w:rFonts w:eastAsiaTheme="minorEastAsia"/>
              </w:rPr>
              <w:t xml:space="preserve">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театр на столе — создание картонного макета и персонажей сказ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ки для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игры в спектакль.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картонная коробка, разноцветная бумага, краски, клей, ножницы.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25D1C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правила безопасности труда и личной гигиены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bCs/>
                <w:sz w:val="22"/>
                <w:szCs w:val="22"/>
              </w:rPr>
              <w:t>выполнять изделие на основе материала учебника.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bCs/>
                <w:sz w:val="22"/>
                <w:szCs w:val="22"/>
              </w:rPr>
              <w:t>Умение анализировать отличие театра от кинотеатра.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25D1C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925D1C">
              <w:rPr>
                <w:rFonts w:ascii="Times New Roman" w:hAnsi="Times New Roman"/>
                <w:bCs/>
              </w:rPr>
              <w:t>Уметь объяснить роль художника в создании театрального занавеса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Театр кукол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67" w:line="221" w:lineRule="exact"/>
              <w:ind w:firstLine="36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разных ви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1D7F20" w:rsidRPr="00CE4FEC" w:rsidRDefault="001D7F20" w:rsidP="001D7F20">
            <w:pPr>
              <w:pStyle w:val="Style87"/>
              <w:widowControl/>
              <w:spacing w:before="29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жу);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применять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для работы пластилин, бумагу, нитки, ножницы, куски ткани.</w:t>
            </w:r>
          </w:p>
          <w:p w:rsidR="001D7F20" w:rsidRPr="00CE4FEC" w:rsidRDefault="001D7F20" w:rsidP="001D7F20">
            <w:pPr>
              <w:pStyle w:val="Style87"/>
              <w:widowControl/>
              <w:spacing w:before="19" w:line="21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куклу для игры в кукольный спектакль.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67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Истоки развития кукольного театра. Петрушка — герой ярмарочного ве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селья. Разновидности кукол: перчаточ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ные, тростевые, куклы-марионетки. Те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атр кукол. Куклы из коллекции С. 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разцова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1D7F20" w:rsidRPr="00CE4FEC" w:rsidRDefault="001D7F20" w:rsidP="001D7F20">
            <w:pPr>
              <w:pStyle w:val="Style87"/>
              <w:widowControl/>
              <w:spacing w:before="29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Работа художника над куклой. Об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 куклы, ее конструкция и костюм. Неразрывность конструкции и образно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 начала при создании куклы.</w:t>
            </w:r>
          </w:p>
          <w:p w:rsidR="001D7F20" w:rsidRPr="00CE4FEC" w:rsidRDefault="001D7F20" w:rsidP="001D7F20">
            <w:pPr>
              <w:pStyle w:val="Style87"/>
              <w:widowControl/>
              <w:spacing w:before="14"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Выразительность головки куклы: характерные, подчеркнуто-утрирован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черты лица.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line="21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куклы к куколь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ному спектаклю.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пластилин, бумага, ножницы, клей, куски ткани, нитки, мелкие пуговицы.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выполнять работу, ориентируясь на информацию в учебнике.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</w:t>
            </w:r>
            <w:r w:rsidRPr="00925D1C">
              <w:rPr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>выбирать  приёмы оформления изделия в соответствии с его назначением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25D1C">
              <w:rPr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>находить информацию об автомобилях в разных источниках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25D1C">
              <w:rPr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>Использовать куклу для игры в кукольный театр.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77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Маски</w:t>
            </w:r>
          </w:p>
          <w:p w:rsidR="001D7F20" w:rsidRPr="00834860" w:rsidRDefault="001D7F20" w:rsidP="001D7F20">
            <w:pPr>
              <w:pStyle w:val="a9"/>
              <w:spacing w:line="276" w:lineRule="auto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91" w:line="25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Отмечать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1D7F20" w:rsidRPr="00CE4FEC" w:rsidRDefault="001D7F20" w:rsidP="001D7F20">
            <w:pPr>
              <w:pStyle w:val="Style87"/>
              <w:widowControl/>
              <w:spacing w:line="264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маски в театре и на празднике.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выразительные и острохарактерные маски к театрально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му представлению или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празднику.</w:t>
            </w:r>
          </w:p>
          <w:p w:rsidR="001D7F20" w:rsidRPr="00CE4FEC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158" w:line="25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Лицедейство и маска. Маски раз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времен и народов.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Маска как образ персонажа. Маски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характеры, маски-настроения. Антич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маски — маски смеха и печали — символы комедии и трагедии.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Условность языка масок и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их декоративная выразительность.</w:t>
            </w:r>
          </w:p>
          <w:p w:rsidR="001D7F20" w:rsidRPr="00CE4FEC" w:rsidRDefault="001D7F20" w:rsidP="001D7F20">
            <w:pPr>
              <w:pStyle w:val="Style87"/>
              <w:widowControl/>
              <w:spacing w:line="245" w:lineRule="exact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Искусство маски в театре и на празднике (театральные, обрядовые, карнавальные маски). Грим.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43" w:line="24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выразительных и острохарактерных масок.</w:t>
            </w:r>
          </w:p>
          <w:p w:rsidR="001D7F20" w:rsidRPr="00CE4FEC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цветная бумага, ножницы, клей.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работу, ориентируясь на информацию в учебнике.</w:t>
            </w:r>
          </w:p>
          <w:p w:rsidR="001D7F20" w:rsidRPr="00925D1C" w:rsidRDefault="001D7F20" w:rsidP="001D7F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925D1C">
              <w:rPr>
                <w:sz w:val="22"/>
                <w:szCs w:val="22"/>
              </w:rPr>
              <w:t xml:space="preserve"> 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>Знание истории происхождения театральных масок.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25D1C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925D1C">
              <w:rPr>
                <w:rFonts w:ascii="Times New Roman" w:hAnsi="Times New Roman"/>
              </w:rPr>
              <w:t xml:space="preserve">вступать в коллективное учебное </w:t>
            </w:r>
            <w:r w:rsidRPr="00925D1C">
              <w:rPr>
                <w:rFonts w:ascii="Times New Roman" w:hAnsi="Times New Roman"/>
              </w:rPr>
              <w:lastRenderedPageBreak/>
              <w:t>сотрудничество, допускать существование различных точек зрения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Style86"/>
              <w:widowControl/>
              <w:spacing w:before="221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Афиша и плакат</w:t>
            </w:r>
          </w:p>
          <w:p w:rsidR="001D7F20" w:rsidRPr="00834860" w:rsidRDefault="001D7F20" w:rsidP="001D7F20">
            <w:pPr>
              <w:pStyle w:val="a9"/>
              <w:spacing w:line="276" w:lineRule="auto"/>
              <w:rPr>
                <w:b/>
                <w:sz w:val="24"/>
              </w:rPr>
            </w:pP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221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назначе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театральной афиши, плаката (при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влекает внимание, сообщает название, лаконично рассказывает о самом спек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такле).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определять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афишах-плакатах изображение, украшение и постройку.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творческий опыт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создания эскиза афиши к спектаклю или цирко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вому представлению;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добиваться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разного единства изображения и текста.</w:t>
            </w:r>
          </w:p>
          <w:p w:rsidR="001D7F20" w:rsidRPr="00CE4FEC" w:rsidRDefault="001D7F20" w:rsidP="001D7F20">
            <w:pPr>
              <w:pStyle w:val="Style87"/>
              <w:widowControl/>
              <w:spacing w:before="10" w:line="216" w:lineRule="exact"/>
              <w:ind w:firstLine="360"/>
              <w:rPr>
                <w:b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навыки лаконичного, декоративно-обобщенного изображения (в процессе создания афиши или пла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ката).</w:t>
            </w: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before="163" w:line="25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Значение театральной афиши и плаката как рекламы и приглашения в театр.      </w:t>
            </w:r>
          </w:p>
          <w:p w:rsidR="001D7F20" w:rsidRPr="00CE4FEC" w:rsidRDefault="001D7F20" w:rsidP="001D7F20">
            <w:pPr>
              <w:pStyle w:val="Style87"/>
              <w:widowControl/>
              <w:spacing w:line="269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Выражение в афише образа спек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такля.</w:t>
            </w:r>
          </w:p>
          <w:p w:rsidR="001D7F20" w:rsidRPr="00CE4FEC" w:rsidRDefault="001D7F20" w:rsidP="001D7F20">
            <w:pPr>
              <w:pStyle w:val="Style86"/>
              <w:widowControl/>
              <w:spacing w:line="240" w:lineRule="exact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Особенности языка плаката, афи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ши: броскость, яркость, ясность, условность, лаконизм.</w:t>
            </w:r>
          </w:p>
          <w:p w:rsidR="001D7F20" w:rsidRPr="00CE4FEC" w:rsidRDefault="001D7F20" w:rsidP="001D7F20">
            <w:pPr>
              <w:pStyle w:val="Style87"/>
              <w:widowControl/>
              <w:spacing w:before="19" w:line="240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Композиционное единство изображений и текстов в плакате, афише. Шрифт и его образные возможности.</w:t>
            </w:r>
          </w:p>
          <w:p w:rsidR="001D7F20" w:rsidRPr="00CE4FEC" w:rsidRDefault="001D7F20" w:rsidP="001D7F20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91" w:line="22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эскиза плаката афиши к спектаклю или цирковому представлению.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гуашь, кисти, клей, цветная бумага большого формата.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корректировать последовательность выполнения работы. 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5D1C">
              <w:rPr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образцы, работы, определять материалы</w:t>
            </w:r>
          </w:p>
          <w:p w:rsidR="001D7F20" w:rsidRPr="00925D1C" w:rsidRDefault="001D7F20" w:rsidP="001D7F20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925D1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925D1C">
              <w:rPr>
                <w:rFonts w:ascii="Times New Roman" w:hAnsi="Times New Roman" w:cs="Times New Roman"/>
              </w:rPr>
              <w:t xml:space="preserve">  </w:t>
            </w:r>
            <w:r w:rsidRPr="00925D1C">
              <w:rPr>
                <w:rFonts w:ascii="Times New Roman" w:hAnsi="Times New Roman"/>
              </w:rPr>
              <w:t xml:space="preserve"> </w:t>
            </w:r>
            <w:r w:rsidRPr="00925D1C">
              <w:rPr>
                <w:rFonts w:ascii="Times New Roman" w:hAnsi="Times New Roman" w:cs="Times New Roman"/>
              </w:rPr>
              <w:t>формулировать высказывания, задавать вопросы адекватные ситуации и учебной задачи;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25D1C">
              <w:rPr>
                <w:rFonts w:ascii="Times New Roman" w:hAnsi="Times New Roman"/>
              </w:rPr>
              <w:t>проявлять инициативу в ситуации общения.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83486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Праздник в городе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96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работу художника по созданию облика праздничного города.</w:t>
            </w:r>
          </w:p>
          <w:p w:rsidR="001D7F20" w:rsidRPr="00CE4FEC" w:rsidRDefault="001D7F20" w:rsidP="001D7F20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о том, как можно украсить город к празднику Победы </w:t>
            </w:r>
            <w:r w:rsidRPr="00CE4FEC">
              <w:rPr>
                <w:rStyle w:val="FontStyle98"/>
                <w:rFonts w:eastAsiaTheme="minorEastAsia"/>
                <w:sz w:val="22"/>
                <w:szCs w:val="22"/>
              </w:rPr>
              <w:t xml:space="preserve">(9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Мая), Нового года или на Маслени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цу, сделав его нарядным, красочным, необычным.</w:t>
            </w:r>
          </w:p>
          <w:p w:rsidR="001D7F20" w:rsidRPr="00CE4FEC" w:rsidRDefault="001D7F20" w:rsidP="001D7F20">
            <w:pPr>
              <w:pStyle w:val="Style87"/>
              <w:widowControl/>
              <w:spacing w:before="34" w:line="216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рисунке проект оформ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ления праздника.</w:t>
            </w:r>
          </w:p>
          <w:p w:rsidR="001D7F20" w:rsidRPr="00CE4FEC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235" w:line="21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праздничного облика города.</w:t>
            </w:r>
          </w:p>
          <w:p w:rsidR="001D7F20" w:rsidRPr="00CE4FEC" w:rsidRDefault="001D7F20" w:rsidP="001D7F20">
            <w:pPr>
              <w:pStyle w:val="Style87"/>
              <w:widowControl/>
              <w:spacing w:before="34" w:line="221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Элементы праздничного украшения города: панно, декоративные празднич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сооружения, иллюминация, фейер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верки, флаги и др.</w:t>
            </w:r>
          </w:p>
          <w:p w:rsidR="001D7F20" w:rsidRPr="00CE4FEC" w:rsidRDefault="001D7F20" w:rsidP="001D7F20">
            <w:pPr>
              <w:pStyle w:val="Style87"/>
              <w:widowControl/>
              <w:spacing w:line="221" w:lineRule="exact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line="22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выполнение рисунка про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екта оформления праздника.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выполнение р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исунка «Праздник в городе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».</w:t>
            </w:r>
          </w:p>
          <w:p w:rsidR="001D7F20" w:rsidRPr="00CE4FEC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мелки, гуашь, кисти, цветная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1C1AB3">
              <w:rPr>
                <w:rFonts w:ascii="Times New Roman" w:hAnsi="Times New Roman"/>
                <w:b/>
              </w:rPr>
              <w:t xml:space="preserve">Личностные </w:t>
            </w:r>
            <w:r w:rsidRPr="00925D1C">
              <w:rPr>
                <w:rFonts w:ascii="Times New Roman" w:hAnsi="Times New Roman"/>
              </w:rPr>
              <w:t>Формирование эстетических чувств, художественно-творческого мышления</w:t>
            </w:r>
            <w:proofErr w:type="gramEnd"/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изготовления изделий  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5D1C">
              <w:rPr>
                <w:sz w:val="22"/>
                <w:szCs w:val="22"/>
              </w:rPr>
              <w:t xml:space="preserve"> 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Фантазировать, как можно украсить город к празднику 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925D1C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925D1C">
              <w:rPr>
                <w:rFonts w:ascii="Times New Roman" w:hAnsi="Times New Roman"/>
                <w:b/>
                <w:bCs/>
              </w:rPr>
              <w:t>:</w:t>
            </w:r>
            <w:r w:rsidRPr="00925D1C">
              <w:rPr>
                <w:rFonts w:ascii="Times New Roman" w:hAnsi="Times New Roman"/>
              </w:rPr>
              <w:t xml:space="preserve">   </w:t>
            </w:r>
            <w:r w:rsidRPr="00925D1C">
              <w:t xml:space="preserve"> </w:t>
            </w:r>
            <w:r w:rsidRPr="00925D1C">
              <w:rPr>
                <w:rFonts w:ascii="Times New Roman" w:hAnsi="Times New Roman"/>
              </w:rPr>
              <w:t>умение формулировать собственное мнение и позицию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35" w:type="dxa"/>
            <w:gridSpan w:val="2"/>
          </w:tcPr>
          <w:p w:rsidR="001D7F20" w:rsidRPr="00834860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56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77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праздничного оформления для организации праздника.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оформление к школьным и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домашним празд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никам.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театрализованном представлении или веселом карнавале.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навыками коллектив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ного художественного творчества.</w:t>
            </w:r>
          </w:p>
          <w:p w:rsidR="001D7F20" w:rsidRPr="00CE4FEC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211"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Организация театрализованного представления или спектакля с использованием, сделанных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на занятиях масок, кукол, афиш, плакатов, костюмов и т. д.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331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никах.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25D1C">
              <w:rPr>
                <w:rFonts w:ascii="Times New Roman" w:hAnsi="Times New Roman"/>
              </w:rPr>
              <w:t>Положительное отношение к занятиям предметно-практической деятельности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контролировать и корректировать последовательность выполнения работы. 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 Умение осуществлять поиск информации, используя материалы учебника, выделять этапы работы.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925D1C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925D1C">
              <w:rPr>
                <w:rFonts w:ascii="Times New Roman" w:hAnsi="Times New Roman"/>
                <w:b/>
                <w:bCs/>
              </w:rPr>
              <w:t>:</w:t>
            </w:r>
            <w:r w:rsidRPr="00925D1C">
              <w:rPr>
                <w:rFonts w:ascii="Times New Roman" w:hAnsi="Times New Roman"/>
              </w:rPr>
              <w:t xml:space="preserve"> </w:t>
            </w:r>
            <w:r w:rsidRPr="00925D1C">
              <w:t xml:space="preserve"> </w:t>
            </w:r>
            <w:r w:rsidRPr="00925D1C">
              <w:rPr>
                <w:rFonts w:ascii="Times New Roman" w:hAnsi="Times New Roman"/>
                <w:bCs/>
              </w:rPr>
              <w:t xml:space="preserve"> уметь презентовать свою работу</w:t>
            </w:r>
          </w:p>
        </w:tc>
      </w:tr>
      <w:tr w:rsidR="001D7F20" w:rsidRPr="00052A25" w:rsidTr="001D7F20">
        <w:tc>
          <w:tcPr>
            <w:tcW w:w="15876" w:type="dxa"/>
            <w:gridSpan w:val="13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1D7F20" w:rsidRPr="00052A25" w:rsidRDefault="001D7F20" w:rsidP="001D7F20">
            <w:pPr>
              <w:pStyle w:val="Style63"/>
              <w:widowControl/>
              <w:spacing w:before="10"/>
              <w:jc w:val="center"/>
              <w:rPr>
                <w:rFonts w:ascii="Times New Roman" w:hAnsi="Times New Roman"/>
              </w:rPr>
            </w:pPr>
            <w:r w:rsidRPr="00CE4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FEC">
              <w:rPr>
                <w:rStyle w:val="FontStyle143"/>
                <w:rFonts w:eastAsiaTheme="minorEastAsia"/>
                <w:sz w:val="28"/>
                <w:szCs w:val="28"/>
              </w:rPr>
              <w:t>Художник и музей (8 ч)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before="149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Музей в жизни города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ский музей, Эрмитаж, Музей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тельных искусств имени А. С. Пушкина.</w:t>
            </w:r>
          </w:p>
          <w:p w:rsidR="001D7F20" w:rsidRPr="00CE4FEC" w:rsidRDefault="001D7F20" w:rsidP="001D7F20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самых разных видах музеев и роли художника в создании их экспозиций.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6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Художественные музеи Москвы, Санкт-Петербурга, других городов — хранители великих произведений миро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вого и русского искусства.</w:t>
            </w:r>
          </w:p>
          <w:p w:rsidR="001D7F20" w:rsidRPr="00CE4FEC" w:rsidRDefault="001D7F20" w:rsidP="001D7F20">
            <w:pPr>
              <w:pStyle w:val="Style87"/>
              <w:widowControl/>
              <w:spacing w:before="29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Музеи в жизни города и всей стра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ны. Разнообразие музеев (художествен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ные, литературные, исторические му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зеи; музей игрушек, музей космоса и т.д.). </w:t>
            </w:r>
          </w:p>
          <w:p w:rsidR="001D7F20" w:rsidRPr="00CE4FEC" w:rsidRDefault="001D7F20" w:rsidP="001D7F20">
            <w:pPr>
              <w:pStyle w:val="Style87"/>
              <w:widowControl/>
              <w:spacing w:before="29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экспозиции музея (создание музейной экспо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зиции и особой атмосферы музея).</w:t>
            </w:r>
          </w:p>
          <w:p w:rsidR="001D7F20" w:rsidRPr="00CE4FEC" w:rsidRDefault="001D7F20" w:rsidP="001D7F20">
            <w:pPr>
              <w:pStyle w:val="Style87"/>
              <w:widowControl/>
              <w:spacing w:before="10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Крупнейшие художественные музеи России: Эрмитаж, Третьяковская гале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рея, Русский музей, Музей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тельных искусств им. А. С. Пушкина.</w:t>
            </w:r>
          </w:p>
          <w:p w:rsidR="001D7F20" w:rsidRPr="00CE4FEC" w:rsidRDefault="001D7F20" w:rsidP="001D7F20">
            <w:pPr>
              <w:pStyle w:val="Style87"/>
              <w:widowControl/>
              <w:spacing w:before="24" w:line="20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Музеи (выставочные залы) родного города.</w:t>
            </w:r>
          </w:p>
          <w:p w:rsidR="001D7F20" w:rsidRPr="00CE4FEC" w:rsidRDefault="001D7F20" w:rsidP="001D7F20">
            <w:pPr>
              <w:pStyle w:val="Style87"/>
              <w:widowControl/>
              <w:spacing w:before="34"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Особые музеи: домашние музеи в виде семейных альбомов, рассказываю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щих об истории семьи, музеи игрушек, музеи марок, музеи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личных памятных вещей и т.д.</w:t>
            </w:r>
          </w:p>
          <w:p w:rsidR="001D7F20" w:rsidRPr="00CE4FEC" w:rsidRDefault="001D7F20" w:rsidP="001D7F20">
            <w:pPr>
              <w:pStyle w:val="a9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Style w:val="FontStyle104"/>
                <w:rFonts w:eastAsiaTheme="minorEastAsia"/>
              </w:rPr>
            </w:pPr>
            <w:r w:rsidRPr="00CE4FEC">
              <w:rPr>
                <w:rStyle w:val="FontStyle104"/>
                <w:rFonts w:eastAsiaTheme="minorEastAsia"/>
              </w:rPr>
              <w:lastRenderedPageBreak/>
              <w:t>Рассказ учителя и беседа.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290788">
              <w:rPr>
                <w:rStyle w:val="FontStyle104"/>
                <w:rFonts w:eastAsiaTheme="minorEastAsia"/>
                <w:i/>
              </w:rPr>
              <w:t>Вариант задания</w:t>
            </w:r>
            <w:r>
              <w:rPr>
                <w:rStyle w:val="FontStyle104"/>
                <w:rFonts w:eastAsiaTheme="minorEastAsia"/>
              </w:rPr>
              <w:t xml:space="preserve">: </w:t>
            </w:r>
            <w:r w:rsidRPr="00F65D98">
              <w:rPr>
                <w:rFonts w:ascii="Times New Roman" w:hAnsi="Times New Roman"/>
              </w:rPr>
              <w:t>Изготовление проекта интерьера  музея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290788">
              <w:rPr>
                <w:rFonts w:ascii="Times New Roman" w:hAnsi="Times New Roman"/>
                <w:b/>
              </w:rPr>
              <w:t xml:space="preserve">Личностные </w:t>
            </w:r>
            <w:r w:rsidRPr="00925D1C">
              <w:rPr>
                <w:rFonts w:ascii="Times New Roman" w:hAnsi="Times New Roman"/>
              </w:rPr>
              <w:t>Положительное отношение к занятиям предметно-практической деятельности</w:t>
            </w:r>
            <w:proofErr w:type="gramEnd"/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 распределяться на группы, ставить цель, на основе слайдового плана учебника</w:t>
            </w:r>
            <w:proofErr w:type="gramEnd"/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самостоятельно. 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информации в учебнике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25D1C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925D1C">
              <w:rPr>
                <w:rFonts w:ascii="Times New Roman" w:hAnsi="Times New Roman"/>
              </w:rPr>
              <w:t xml:space="preserve"> по заданным критериям </w:t>
            </w:r>
            <w:r w:rsidRPr="00925D1C">
              <w:rPr>
                <w:rFonts w:ascii="Times New Roman" w:hAnsi="Times New Roman"/>
                <w:bCs/>
              </w:rPr>
              <w:t xml:space="preserve">оценивать </w:t>
            </w:r>
            <w:r w:rsidRPr="00925D1C">
              <w:rPr>
                <w:rFonts w:ascii="Times New Roman" w:hAnsi="Times New Roman"/>
              </w:rPr>
              <w:t>работы одноклассников</w:t>
            </w:r>
            <w:r w:rsidRPr="00CE4FEC">
              <w:rPr>
                <w:rStyle w:val="FontStyle104"/>
                <w:rFonts w:eastAsiaTheme="minorEastAsia"/>
              </w:rPr>
              <w:t xml:space="preserve"> </w:t>
            </w:r>
          </w:p>
        </w:tc>
      </w:tr>
      <w:tr w:rsidR="001D7F20" w:rsidRPr="00052A25" w:rsidTr="001D7F20">
        <w:trPr>
          <w:trHeight w:val="976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 — особый мир. Картина-пейзаж</w:t>
            </w:r>
          </w:p>
          <w:p w:rsidR="001D7F20" w:rsidRPr="00834860" w:rsidRDefault="001D7F20" w:rsidP="001D7F20">
            <w:pPr>
              <w:pStyle w:val="Style82"/>
              <w:spacing w:line="276" w:lineRule="auto"/>
              <w:ind w:left="-60" w:hanging="5"/>
              <w:jc w:val="left"/>
              <w:rPr>
                <w:b/>
              </w:rPr>
            </w:pPr>
          </w:p>
        </w:tc>
        <w:tc>
          <w:tcPr>
            <w:tcW w:w="51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что карти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 — это особый мир, созданный ху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дожником, наполненный его мыслями, чувствами и переживаниями.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Рассуждать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картины-пейзажи,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настрое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и разных состояниях, которые ху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имена крупнейших русских художников-пейзажистов.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пейзаж по представлению с ярко выраженным настроением.</w:t>
            </w:r>
          </w:p>
          <w:p w:rsidR="001D7F20" w:rsidRPr="00CE4FEC" w:rsidRDefault="001D7F20" w:rsidP="001D7F20">
            <w:pPr>
              <w:pStyle w:val="Style87"/>
              <w:widowControl/>
              <w:spacing w:line="259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Выражать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настроение в пейзаже цветом.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53" w:line="24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Картины, создаваемые художника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ми. Где и зачем мы встречаемся с кар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тинами.</w:t>
            </w:r>
          </w:p>
          <w:p w:rsidR="001D7F20" w:rsidRPr="00CE4FEC" w:rsidRDefault="001D7F20" w:rsidP="001D7F20">
            <w:pPr>
              <w:pStyle w:val="Style87"/>
              <w:widowControl/>
              <w:spacing w:line="254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Как воспитывать в себе зритель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ские умения.</w:t>
            </w:r>
          </w:p>
          <w:p w:rsidR="001D7F20" w:rsidRPr="00CE4FEC" w:rsidRDefault="001D7F20" w:rsidP="001D7F20">
            <w:pPr>
              <w:pStyle w:val="Style87"/>
              <w:widowControl/>
              <w:spacing w:line="259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Мир в картине. Роль рамы для картины.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Пейзаж — изображение природы, жанр изобразительного искусства.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Знаменитые картины-пейзажи И.Левитана,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А.Саврасова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, Ф.Василь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ева, Н. Р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ериха, А. Куинджи, В. Бакше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ева, В. Ван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Гога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, К.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Коро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 т. д.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Учимся смотреть картину-пейзаж. Образ Родины в картинах-пейзажах.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Выражение в пейзаже настроения, состояния души. Роль цвета как выра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зительного средства в пейзаже.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62"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пейзажа по представлению с ярко выраженным настроением (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радостный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или грустный, мрачный или нежный, певучий).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гуашь, кисти или пас</w:t>
            </w:r>
            <w:r w:rsidRPr="00CE4FEC">
              <w:rPr>
                <w:rStyle w:val="FontStyle104"/>
                <w:rFonts w:eastAsiaTheme="minorEastAsia"/>
              </w:rPr>
              <w:softHyphen/>
              <w:t>тель, белая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290788"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25D1C">
              <w:rPr>
                <w:rFonts w:ascii="Times New Roman" w:hAnsi="Times New Roman"/>
              </w:rPr>
              <w:t>О</w:t>
            </w:r>
            <w:proofErr w:type="gramEnd"/>
            <w:r w:rsidRPr="00925D1C">
              <w:rPr>
                <w:rFonts w:ascii="Times New Roman" w:hAnsi="Times New Roman"/>
              </w:rPr>
              <w:t>риентируются на оценку результатов собственной предметно-практической деятельности</w:t>
            </w:r>
          </w:p>
          <w:p w:rsidR="001D7F20" w:rsidRPr="00290788" w:rsidRDefault="001D7F20" w:rsidP="001D7F20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90788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/>
              </w:rPr>
              <w:t xml:space="preserve">анализировать, </w:t>
            </w:r>
            <w:r w:rsidRPr="00290788">
              <w:rPr>
                <w:rFonts w:ascii="Times New Roman" w:hAnsi="Times New Roman"/>
              </w:rPr>
              <w:t xml:space="preserve">  изделие, составлять план, контролировать качество своей работы.</w:t>
            </w:r>
            <w:proofErr w:type="gramEnd"/>
          </w:p>
          <w:p w:rsidR="001D7F20" w:rsidRPr="00290788" w:rsidRDefault="001D7F20" w:rsidP="001D7F20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29078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290788">
              <w:rPr>
                <w:rFonts w:ascii="Times New Roman" w:hAnsi="Times New Roman"/>
              </w:rPr>
              <w:t xml:space="preserve"> </w:t>
            </w:r>
            <w:r w:rsidRPr="00290788">
              <w:rPr>
                <w:rFonts w:ascii="Times New Roman" w:eastAsia="Arial Unicode MS" w:hAnsi="Times New Roman"/>
                <w:bCs/>
                <w:kern w:val="1"/>
              </w:rPr>
              <w:t xml:space="preserve">  </w:t>
            </w:r>
          </w:p>
          <w:p w:rsidR="001D7F20" w:rsidRPr="00290788" w:rsidRDefault="001D7F20" w:rsidP="001D7F20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290788">
              <w:rPr>
                <w:rFonts w:ascii="Times New Roman" w:eastAsia="Arial Unicode MS" w:hAnsi="Times New Roman"/>
                <w:kern w:val="1"/>
              </w:rPr>
              <w:t>проводить  аналогии между изучаемым материалом и собственным опытом.</w:t>
            </w:r>
          </w:p>
          <w:p w:rsidR="001D7F20" w:rsidRPr="00052A25" w:rsidRDefault="001D7F20" w:rsidP="001D7F20">
            <w:pPr>
              <w:pStyle w:val="a6"/>
            </w:pPr>
            <w:proofErr w:type="gramStart"/>
            <w:r w:rsidRPr="00290788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290788">
              <w:rPr>
                <w:rFonts w:ascii="Times New Roman" w:hAnsi="Times New Roman"/>
                <w:b/>
                <w:bCs/>
              </w:rPr>
              <w:t xml:space="preserve">: </w:t>
            </w:r>
            <w:r w:rsidRPr="00290788">
              <w:rPr>
                <w:rFonts w:ascii="Times New Roman" w:hAnsi="Times New Roman"/>
                <w:bCs/>
              </w:rPr>
              <w:t xml:space="preserve"> оценивать</w:t>
            </w:r>
            <w:r w:rsidRPr="00290788">
              <w:rPr>
                <w:rFonts w:ascii="Times New Roman" w:hAnsi="Times New Roman"/>
                <w:b/>
                <w:bCs/>
              </w:rPr>
              <w:t xml:space="preserve"> </w:t>
            </w:r>
            <w:r w:rsidRPr="00290788">
              <w:rPr>
                <w:rFonts w:ascii="Times New Roman" w:hAnsi="Times New Roman"/>
              </w:rPr>
              <w:t>свою работу и работу дру</w:t>
            </w:r>
            <w:r>
              <w:rPr>
                <w:rFonts w:ascii="Times New Roman" w:hAnsi="Times New Roman"/>
              </w:rPr>
              <w:t>гих уча</w:t>
            </w:r>
            <w:r w:rsidRPr="00290788">
              <w:rPr>
                <w:rFonts w:ascii="Times New Roman" w:hAnsi="Times New Roman"/>
              </w:rPr>
              <w:t>щихся по заданным критериям.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before="139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Картина-портрет</w:t>
            </w:r>
          </w:p>
          <w:p w:rsidR="001D7F20" w:rsidRPr="0083486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D7F20" w:rsidRPr="00CE4FEC" w:rsidRDefault="001D7F20" w:rsidP="001D7F20">
            <w:pPr>
              <w:pStyle w:val="Style86"/>
              <w:widowControl/>
              <w:spacing w:before="53"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тельном жанре — портрете и нескольких известных картинах-портретах.</w:t>
            </w:r>
          </w:p>
          <w:p w:rsidR="001D7F20" w:rsidRPr="00CE4FEC" w:rsidRDefault="001D7F20" w:rsidP="001D7F20">
            <w:pPr>
              <w:pStyle w:val="Style87"/>
              <w:widowControl/>
              <w:spacing w:before="5"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1D7F20" w:rsidRPr="00CE4FEC" w:rsidRDefault="001D7F20" w:rsidP="001D7F20">
            <w:pPr>
              <w:pStyle w:val="Style87"/>
              <w:widowControl/>
              <w:spacing w:before="19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портрет кого-либо из дорогих, хорошо знакомых людей (роди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тели, одноклассник, автопортрет) по представлению, используя выразитель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возможности цвета.</w:t>
            </w:r>
          </w:p>
          <w:p w:rsidR="001D7F20" w:rsidRPr="00CE4FEC" w:rsidRDefault="001D7F20" w:rsidP="001D7F20">
            <w:pPr>
              <w:pStyle w:val="Style87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187"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Знакомство с жанром портрета. Знаменитые   художники-портретисты</w:t>
            </w:r>
          </w:p>
          <w:p w:rsidR="001D7F20" w:rsidRPr="00CE4FEC" w:rsidRDefault="001D7F20" w:rsidP="001D7F20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(Ф. Рокотов, Д. Левицкий, В. Серов, И. Репин, В.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Тропинин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 другие; ху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дожники эпохи Возрождения), их кар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тины-портреты.</w:t>
            </w:r>
          </w:p>
          <w:p w:rsidR="001D7F20" w:rsidRPr="00CE4FEC" w:rsidRDefault="001D7F20" w:rsidP="001D7F20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Портрет человека как изображение его характера, настроения, как проник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новение в его внутренний мир.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Роль позы и значение окружающих предметов.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Цвет в портрете, фон в порт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рет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130"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портрета кого-либо из дорогих, хорошо знакомых лю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дей (одного из родителей, друга, под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руги) или автопортрета (по представле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нию).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гуашь, кисти или пас</w:t>
            </w:r>
            <w:r w:rsidRPr="00CE4FEC">
              <w:rPr>
                <w:rStyle w:val="FontStyle104"/>
                <w:rFonts w:eastAsiaTheme="minorEastAsia"/>
              </w:rPr>
              <w:softHyphen/>
              <w:t>тель, акварель по рисунку восковыми мелками,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290788">
              <w:rPr>
                <w:rFonts w:ascii="Times New Roman" w:hAnsi="Times New Roman"/>
                <w:b/>
              </w:rPr>
              <w:t xml:space="preserve">Личностные </w:t>
            </w:r>
            <w:r w:rsidRPr="00925D1C">
              <w:rPr>
                <w:rFonts w:ascii="Times New Roman" w:hAnsi="Times New Roman"/>
              </w:rPr>
              <w:t>Формирование эстетических чувств, художественно-творческого мышления, наблюдательности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925D1C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информационном пространстве.</w:t>
            </w:r>
          </w:p>
          <w:p w:rsidR="001D7F20" w:rsidRPr="00925D1C" w:rsidRDefault="001D7F20" w:rsidP="001D7F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25D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925D1C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925D1C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</w:t>
            </w:r>
            <w:r w:rsidRPr="00925D1C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lastRenderedPageBreak/>
              <w:t>творческие задания.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25D1C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925D1C">
              <w:t xml:space="preserve">  </w:t>
            </w:r>
            <w:r w:rsidRPr="00925D1C">
              <w:rPr>
                <w:rFonts w:ascii="Times New Roman" w:hAnsi="Times New Roman"/>
              </w:rPr>
              <w:t>Рассказывать об изображенном на картине человеке.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30-31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Картина-натюрморт</w:t>
            </w:r>
          </w:p>
          <w:p w:rsidR="001D7F20" w:rsidRPr="00834860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510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1D7F20" w:rsidRPr="00CE4FEC" w:rsidRDefault="001D7F20" w:rsidP="001D7F20">
            <w:pPr>
              <w:pStyle w:val="Style86"/>
              <w:widowControl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что в натюрморте важ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ную роль играет настроение, которое художник передает цветом.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натюрморт по представлению с ярко выраженным настрое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нием (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радостное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, праздничное, груст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и т.д.).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живописные и композиционные навыки.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имена нескольких художни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работавших в жанре натюрморта.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Жанр натюрморта: предметный мир в изобразительном искусстве. </w:t>
            </w:r>
          </w:p>
          <w:p w:rsidR="001D7F20" w:rsidRPr="00CE4FEC" w:rsidRDefault="001D7F20" w:rsidP="001D7F20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Натюрморт как рассказ о человеке.</w:t>
            </w:r>
          </w:p>
          <w:p w:rsidR="001D7F20" w:rsidRPr="00CE4FEC" w:rsidRDefault="001D7F20" w:rsidP="001D7F20">
            <w:pPr>
              <w:pStyle w:val="Style86"/>
              <w:widowControl/>
              <w:spacing w:before="53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Выражение настроения в натюрморте.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Знаменитые русские и западноевропейские художники, работавшие в жан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 н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атюрморта (Ж.-Б. Шарден, К. Пет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ров-В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одкин, П.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</w:rPr>
              <w:t>Кончаловский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</w:rPr>
              <w:t>, М. Сарь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ян, П.Кузнецов, В. Стожаров, В.Ван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Гог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 др.).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67"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радостного, праздничного или тихого, грустного натюр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морта (изображение натюрморта по представлению с выражением настрое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ния).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изображении натюрморта рассказать о конкретном человеке, его характере, его профессии и состоянии души.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гуашь, кисти,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Pr="00290788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290788">
              <w:rPr>
                <w:rFonts w:ascii="Times New Roman" w:hAnsi="Times New Roman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1D7F20" w:rsidRPr="00290788" w:rsidRDefault="001D7F20" w:rsidP="001D7F20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90788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290788">
              <w:rPr>
                <w:rFonts w:ascii="Times New Roman" w:hAnsi="Times New Roman"/>
              </w:rPr>
              <w:t>анализировать,  изделие, составлять план, контролировать качество своей работы.</w:t>
            </w:r>
            <w:proofErr w:type="gramEnd"/>
          </w:p>
          <w:p w:rsidR="001D7F20" w:rsidRPr="00290788" w:rsidRDefault="001D7F20" w:rsidP="001D7F20">
            <w:pPr>
              <w:pStyle w:val="a6"/>
              <w:rPr>
                <w:rFonts w:ascii="Times New Roman" w:eastAsia="Arial Unicode MS" w:hAnsi="Times New Roman"/>
                <w:kern w:val="1"/>
              </w:rPr>
            </w:pPr>
            <w:r w:rsidRPr="00290788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290788">
              <w:rPr>
                <w:rFonts w:ascii="Times New Roman" w:hAnsi="Times New Roman"/>
              </w:rPr>
              <w:t xml:space="preserve">  </w:t>
            </w:r>
            <w:r w:rsidRPr="00290788">
              <w:rPr>
                <w:rFonts w:ascii="Times New Roman" w:eastAsia="Arial Unicode MS" w:hAnsi="Times New Roman"/>
                <w:kern w:val="1"/>
              </w:rPr>
              <w:t xml:space="preserve">высказывать  рассуждения, обосновывать и доказывать свой выбор, приводя факты, взятые из текста и иллюстраций учебника </w:t>
            </w:r>
          </w:p>
          <w:p w:rsidR="001D7F20" w:rsidRPr="00290788" w:rsidRDefault="001D7F20" w:rsidP="001D7F20">
            <w:pPr>
              <w:pStyle w:val="a6"/>
              <w:rPr>
                <w:rFonts w:ascii="Times New Roman" w:hAnsi="Times New Roman"/>
              </w:rPr>
            </w:pPr>
            <w:r w:rsidRPr="00290788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290788">
              <w:rPr>
                <w:rFonts w:ascii="Times New Roman" w:hAnsi="Times New Roman"/>
                <w:bCs/>
              </w:rPr>
              <w:t xml:space="preserve"> </w:t>
            </w:r>
            <w:r w:rsidRPr="00290788">
              <w:rPr>
                <w:rFonts w:ascii="Times New Roman" w:hAnsi="Times New Roman"/>
              </w:rPr>
              <w:t xml:space="preserve"> </w:t>
            </w:r>
            <w:r w:rsidRPr="00290788">
              <w:rPr>
                <w:rFonts w:ascii="Times New Roman" w:hAnsi="Times New Roman"/>
                <w:bCs/>
              </w:rPr>
              <w:t>Рассуждать о творческой работе зрителя, о своём опыте восприятия произведений изобразительного искусства.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Картины исторические и бытовые</w:t>
            </w:r>
          </w:p>
          <w:p w:rsidR="001D7F20" w:rsidRPr="00834860" w:rsidRDefault="001D7F20" w:rsidP="001D7F20">
            <w:pPr>
              <w:pStyle w:val="a9"/>
              <w:spacing w:line="276" w:lineRule="auto"/>
              <w:rPr>
                <w:b/>
                <w:sz w:val="24"/>
              </w:rPr>
            </w:pPr>
          </w:p>
        </w:tc>
        <w:tc>
          <w:tcPr>
            <w:tcW w:w="51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221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картинах исторического и бытового жанра.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Рассказывать, рассуждать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наиболее понравившихся (любимых) картинах, об их сюжете и настроении.</w:t>
            </w:r>
          </w:p>
          <w:p w:rsidR="001D7F20" w:rsidRPr="00CE4FEC" w:rsidRDefault="001D7F20" w:rsidP="001D7F20">
            <w:pPr>
              <w:pStyle w:val="Style87"/>
              <w:widowControl/>
              <w:spacing w:before="53" w:line="21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композиционные на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выки.</w:t>
            </w:r>
          </w:p>
          <w:p w:rsidR="001D7F20" w:rsidRPr="00CE4FEC" w:rsidRDefault="001D7F20" w:rsidP="001D7F20">
            <w:pPr>
              <w:pStyle w:val="Style87"/>
              <w:widowControl/>
              <w:spacing w:before="24"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сцену из своей повседневной жизни (дома, в школе, на ули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це и т.д.), выстраивая сюжетную ком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позицию.</w:t>
            </w:r>
          </w:p>
          <w:p w:rsidR="001D7F20" w:rsidRPr="00CE4FEC" w:rsidRDefault="001D7F20" w:rsidP="001D7F20">
            <w:pPr>
              <w:pStyle w:val="Style87"/>
              <w:widowControl/>
              <w:spacing w:before="14" w:line="230" w:lineRule="exact"/>
              <w:rPr>
                <w:b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навыки изображения в смешанной технике (рисунок воско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выми мелками и акварель).</w:t>
            </w: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197" w:line="254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в картинах событий из жизни людей.</w:t>
            </w:r>
          </w:p>
          <w:p w:rsidR="001D7F20" w:rsidRPr="00CE4FEC" w:rsidRDefault="001D7F20" w:rsidP="001D7F20">
            <w:pPr>
              <w:pStyle w:val="Style87"/>
              <w:widowControl/>
              <w:spacing w:line="24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больших историче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ских событий, героев в картинах исто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рического жанра.</w:t>
            </w:r>
          </w:p>
          <w:p w:rsidR="001D7F20" w:rsidRPr="00CE4FEC" w:rsidRDefault="001D7F20" w:rsidP="001D7F20">
            <w:pPr>
              <w:pStyle w:val="Style87"/>
              <w:widowControl/>
              <w:spacing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Красота и переживания повседнев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жизни в картинах бытового жанра: изображение обычных жизненных сце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нок из домашней жизни, историй, со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бытий.</w:t>
            </w:r>
          </w:p>
          <w:p w:rsidR="001D7F20" w:rsidRPr="00CE4FEC" w:rsidRDefault="001D7F20" w:rsidP="001D7F20">
            <w:pPr>
              <w:pStyle w:val="Style87"/>
              <w:widowControl/>
              <w:spacing w:before="34" w:line="240" w:lineRule="auto"/>
              <w:ind w:left="389"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Учимся смотреть картины.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10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Задание;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сцены из сво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ей повседневной жизни в семье, в шко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ле, на улице или изображение яркого общезначимого события.</w:t>
            </w:r>
          </w:p>
          <w:p w:rsidR="001D7F20" w:rsidRPr="00CE4FE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</w:rPr>
              <w:t>акварель (гуашь) по рисунку восковыми мелками или гу</w:t>
            </w:r>
            <w:r w:rsidRPr="00CE4FEC">
              <w:rPr>
                <w:rStyle w:val="FontStyle104"/>
                <w:rFonts w:eastAsiaTheme="minorEastAsia"/>
              </w:rPr>
              <w:softHyphen/>
              <w:t>ашь, кисти, бумага.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A0713">
              <w:rPr>
                <w:rFonts w:ascii="Times New Roman" w:hAnsi="Times New Roman"/>
                <w:b/>
              </w:rPr>
              <w:t>Личностные</w:t>
            </w:r>
            <w:r>
              <w:rPr>
                <w:rFonts w:ascii="Times New Roman" w:hAnsi="Times New Roman"/>
              </w:rPr>
              <w:t xml:space="preserve"> </w:t>
            </w:r>
            <w:r w:rsidRPr="00D94012">
              <w:rPr>
                <w:rFonts w:ascii="Times New Roman" w:hAnsi="Times New Roman"/>
              </w:rPr>
              <w:t>Формирование чувства гордости за культуру и искусство Родины, своего народа.</w:t>
            </w:r>
          </w:p>
          <w:p w:rsidR="001D7F20" w:rsidRPr="00D94012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4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D94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D9401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информационном пространстве.</w:t>
            </w:r>
          </w:p>
          <w:p w:rsidR="001D7F20" w:rsidRPr="00D94012" w:rsidRDefault="001D7F20" w:rsidP="001D7F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D94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D94012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D94012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 xml:space="preserve">Преобразовывать информацию из одной формы в другую на основе </w:t>
            </w:r>
            <w:proofErr w:type="gramStart"/>
            <w:r w:rsidRPr="00D94012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заданных</w:t>
            </w:r>
            <w:proofErr w:type="gramEnd"/>
            <w:r w:rsidRPr="00D94012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 xml:space="preserve"> в учебнике и рабочей тетради  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D9401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D94012">
              <w:t xml:space="preserve"> </w:t>
            </w:r>
            <w:r w:rsidRPr="00D94012">
              <w:rPr>
                <w:rFonts w:ascii="Times New Roman" w:hAnsi="Times New Roman"/>
              </w:rPr>
              <w:t>Умение осуществлять самоконтроль и корректировку хода работы и конечного результата.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before="14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Скульптура в музее и на улице</w:t>
            </w:r>
          </w:p>
          <w:p w:rsidR="001D7F20" w:rsidRPr="00834860" w:rsidRDefault="001D7F20" w:rsidP="001D7F20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91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Рассуждать,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эстетически относить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ся к произведению скульптуры, объяс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нять значение окружающего простран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ства для восприятия скульптуры.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скульптурных памятников.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несколько знакомых памятников и их авторов,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рассуждать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созданных образах.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виды скульптуры (скульптура в музеях, скульптурные памятни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парковая скульптура), материалы, которыми работает скульптор.</w:t>
            </w:r>
          </w:p>
          <w:p w:rsidR="001D7F20" w:rsidRPr="00CE4FEC" w:rsidRDefault="001D7F20" w:rsidP="001D7F20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Лепить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before="38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Скульптура — объемное изображе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ние, которое живет в реальном про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странстве. Отличие скульптуры от живо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писи и графики. Человек и животное — главные темы в искусстве скульптуры.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Передача выразительной пластики движений в скульптуре. Скульптура и окружающее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ее пространство.</w:t>
            </w:r>
          </w:p>
          <w:p w:rsidR="001D7F20" w:rsidRPr="00CE4FEC" w:rsidRDefault="001D7F20" w:rsidP="001D7F20">
            <w:pPr>
              <w:pStyle w:val="Style87"/>
              <w:widowControl/>
              <w:spacing w:before="48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Скульптура в музеях. Скульптурные памятники. Парковая скульптура.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Выразительное использование разнообразных скульптурных материалов (камень, металл, дерево, глина).</w:t>
            </w:r>
          </w:p>
          <w:p w:rsidR="001D7F20" w:rsidRPr="00CE4FEC" w:rsidRDefault="001D7F20" w:rsidP="001D7F20">
            <w:pPr>
              <w:pStyle w:val="Style87"/>
              <w:widowControl/>
              <w:spacing w:line="230" w:lineRule="exact"/>
              <w:ind w:left="31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Учимся смотреть скульптуру.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before="96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лепка фигуры человека или животного (в движении) для пар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ковой скульптуры.</w:t>
            </w:r>
          </w:p>
          <w:p w:rsidR="001D7F20" w:rsidRPr="00CE4FEC" w:rsidRDefault="001D7F20" w:rsidP="001D7F20">
            <w:pPr>
              <w:pStyle w:val="Style87"/>
              <w:widowControl/>
              <w:spacing w:before="106" w:line="230" w:lineRule="exact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пластилин, стеки, подставка из картона.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Pr="00D94012">
              <w:rPr>
                <w:rFonts w:ascii="Times New Roman" w:hAnsi="Times New Roman"/>
              </w:rPr>
              <w:t>ние чувства прекрасного на основе знакомства с художест</w:t>
            </w:r>
            <w:r>
              <w:rPr>
                <w:rFonts w:ascii="Times New Roman" w:hAnsi="Times New Roman"/>
              </w:rPr>
              <w:t>венной  культу</w:t>
            </w:r>
            <w:r w:rsidRPr="00D94012">
              <w:rPr>
                <w:rFonts w:ascii="Times New Roman" w:hAnsi="Times New Roman"/>
              </w:rPr>
              <w:t>рой;</w:t>
            </w:r>
          </w:p>
          <w:p w:rsidR="001D7F20" w:rsidRPr="00D94012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4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D94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D9401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информационном пространстве.</w:t>
            </w:r>
          </w:p>
          <w:p w:rsidR="001D7F20" w:rsidRPr="00D94012" w:rsidRDefault="001D7F20" w:rsidP="001D7F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D94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D94012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D94012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Умение осуществлять поиск информации, используя материалы представленных картин и учебника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D9401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D94012">
              <w:t xml:space="preserve"> </w:t>
            </w:r>
            <w:r w:rsidRPr="00D94012">
              <w:rPr>
                <w:rFonts w:ascii="Times New Roman" w:hAnsi="Times New Roman"/>
              </w:rPr>
              <w:t>Уметь слушать и понимать высказывания собеседников.</w:t>
            </w:r>
          </w:p>
        </w:tc>
      </w:tr>
      <w:tr w:rsidR="001D7F20" w:rsidRPr="00052A25" w:rsidTr="001D7F20"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gridSpan w:val="3"/>
          </w:tcPr>
          <w:p w:rsidR="001D7F20" w:rsidRPr="00834860" w:rsidRDefault="001D7F20" w:rsidP="001D7F20">
            <w:pPr>
              <w:pStyle w:val="Style86"/>
              <w:widowControl/>
              <w:spacing w:before="163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t>Художественная выстав</w:t>
            </w:r>
            <w:r w:rsidRPr="00834860">
              <w:rPr>
                <w:rStyle w:val="FontStyle104"/>
                <w:rFonts w:eastAsiaTheme="minorEastAsia"/>
                <w:b/>
                <w:sz w:val="24"/>
                <w:szCs w:val="24"/>
              </w:rPr>
              <w:softHyphen/>
              <w:t>ка (обобщение темы)</w:t>
            </w:r>
          </w:p>
          <w:p w:rsidR="001D7F20" w:rsidRPr="00834860" w:rsidRDefault="001D7F20" w:rsidP="001D7F20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1D7F20" w:rsidRPr="00CE4FEC" w:rsidRDefault="001D7F20" w:rsidP="001D7F20">
            <w:pPr>
              <w:pStyle w:val="Style87"/>
              <w:widowControl/>
              <w:spacing w:before="106" w:line="24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организации выстав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 детского художественного творчест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ва,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проявлять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творческую активность.</w:t>
            </w:r>
          </w:p>
          <w:p w:rsidR="001D7F20" w:rsidRPr="00CE4FEC" w:rsidRDefault="001D7F20" w:rsidP="001D7F20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Проводить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экскурсии по выставке детских работ.</w:t>
            </w:r>
          </w:p>
          <w:p w:rsidR="001D7F20" w:rsidRPr="00CE4FEC" w:rsidRDefault="001D7F20" w:rsidP="001D7F20">
            <w:pPr>
              <w:pStyle w:val="Style87"/>
              <w:widowControl/>
              <w:spacing w:line="24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жиз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ни каждого человека 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ней.</w:t>
            </w:r>
          </w:p>
          <w:p w:rsidR="001D7F20" w:rsidRPr="00CE4FEC" w:rsidRDefault="001D7F20" w:rsidP="001D7F20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Выставка как событие и праздник общения. Роль художественных выста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вок в жизни людей.</w:t>
            </w:r>
          </w:p>
          <w:p w:rsidR="001D7F20" w:rsidRPr="00CE4FEC" w:rsidRDefault="001D7F20" w:rsidP="001D7F20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Экскурсия по выставке и праздник искусств со своим сценарием. Подведе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итогов, ответ на вопрос: «Какова роль художника в жизни каждого чело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века?»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1D7F20" w:rsidRPr="00CE4FEC" w:rsidRDefault="001D7F20" w:rsidP="001D7F20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1D7F20" w:rsidRPr="00CE4FEC" w:rsidRDefault="001D7F20" w:rsidP="001D7F20">
            <w:pPr>
              <w:pStyle w:val="Style87"/>
              <w:widowControl/>
              <w:spacing w:before="106" w:line="230" w:lineRule="exact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716A68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1D7F20" w:rsidRPr="00AB54EA" w:rsidRDefault="001D7F20" w:rsidP="001D7F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информационном пространстве.</w:t>
            </w:r>
            <w:r>
              <w:t xml:space="preserve"> </w:t>
            </w:r>
            <w:r w:rsidRPr="00AD06B2">
              <w:rPr>
                <w:rFonts w:ascii="Times New Roman" w:hAnsi="Times New Roman" w:cs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1D7F20" w:rsidRDefault="001D7F20" w:rsidP="001D7F20">
            <w:pPr>
              <w:pStyle w:val="ParagraphStyle"/>
              <w:spacing w:line="264" w:lineRule="auto"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1D7F20" w:rsidRDefault="001D7F20" w:rsidP="001D7F2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16A6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Рассказать о древних  архитектурных памятниках.</w:t>
            </w:r>
          </w:p>
        </w:tc>
      </w:tr>
    </w:tbl>
    <w:p w:rsidR="001D7F20" w:rsidRDefault="001D7F20" w:rsidP="001D7F20"/>
    <w:p w:rsidR="001D7F20" w:rsidRDefault="001D7F20" w:rsidP="001D7F20"/>
    <w:p w:rsidR="001D7F20" w:rsidRPr="004E60DE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60D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D7F20" w:rsidRPr="004E60DE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E60DE">
        <w:rPr>
          <w:rFonts w:ascii="Times New Roman" w:hAnsi="Times New Roman"/>
          <w:b/>
          <w:sz w:val="28"/>
          <w:szCs w:val="28"/>
        </w:rPr>
        <w:t xml:space="preserve">  КЛАСС  </w:t>
      </w:r>
    </w:p>
    <w:p w:rsidR="001D7F20" w:rsidRPr="004E60DE" w:rsidRDefault="001D7F20" w:rsidP="001D7F2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E60DE">
        <w:rPr>
          <w:rFonts w:ascii="Times New Roman" w:hAnsi="Times New Roman"/>
          <w:b/>
          <w:sz w:val="28"/>
          <w:szCs w:val="28"/>
        </w:rPr>
        <w:t>(1 час в неделю; всего 34 часа)</w:t>
      </w:r>
    </w:p>
    <w:tbl>
      <w:tblPr>
        <w:tblW w:w="263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86"/>
        <w:gridCol w:w="1864"/>
        <w:gridCol w:w="35"/>
        <w:gridCol w:w="142"/>
        <w:gridCol w:w="378"/>
        <w:gridCol w:w="3689"/>
        <w:gridCol w:w="3010"/>
        <w:gridCol w:w="577"/>
        <w:gridCol w:w="2197"/>
        <w:gridCol w:w="496"/>
        <w:gridCol w:w="1425"/>
        <w:gridCol w:w="8"/>
        <w:gridCol w:w="1228"/>
        <w:gridCol w:w="2663"/>
        <w:gridCol w:w="2663"/>
        <w:gridCol w:w="2663"/>
        <w:gridCol w:w="2663"/>
      </w:tblGrid>
      <w:tr w:rsidR="001D7F20" w:rsidRPr="00CC1311" w:rsidTr="001D7F20">
        <w:trPr>
          <w:gridAfter w:val="4"/>
          <w:wAfter w:w="10652" w:type="dxa"/>
        </w:trPr>
        <w:tc>
          <w:tcPr>
            <w:tcW w:w="653" w:type="dxa"/>
            <w:gridSpan w:val="2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1311">
              <w:rPr>
                <w:rFonts w:ascii="Times New Roman" w:hAnsi="Times New Roman"/>
                <w:b/>
              </w:rPr>
              <w:t>/</w:t>
            </w:r>
            <w:proofErr w:type="spell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64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55" w:type="dxa"/>
            <w:gridSpan w:val="3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689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Требования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к уровню подготовки 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обучающихся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</w:t>
            </w: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дополнительного содержания</w:t>
            </w:r>
          </w:p>
        </w:tc>
        <w:tc>
          <w:tcPr>
            <w:tcW w:w="1236" w:type="dxa"/>
            <w:gridSpan w:val="2"/>
            <w:shd w:val="clear" w:color="auto" w:fill="F2F2F2"/>
          </w:tcPr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1D7F20" w:rsidRPr="00CC1311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Дата</w:t>
            </w: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15702" w:type="dxa"/>
            <w:gridSpan w:val="14"/>
            <w:shd w:val="clear" w:color="auto" w:fill="FFFFFF"/>
          </w:tcPr>
          <w:p w:rsidR="001D7F20" w:rsidRPr="00CE4830" w:rsidRDefault="001D7F20" w:rsidP="001D7F20">
            <w:pPr>
              <w:pStyle w:val="Style63"/>
              <w:widowControl/>
              <w:spacing w:before="19"/>
              <w:jc w:val="center"/>
              <w:rPr>
                <w:sz w:val="20"/>
                <w:szCs w:val="20"/>
              </w:rPr>
            </w:pPr>
            <w:r w:rsidRPr="00CB36DC">
              <w:rPr>
                <w:rStyle w:val="FontStyle143"/>
                <w:rFonts w:eastAsiaTheme="minorEastAsia"/>
                <w:sz w:val="28"/>
                <w:szCs w:val="28"/>
              </w:rPr>
              <w:t>Истоки родного искусства (8 ч)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864" w:type="dxa"/>
          </w:tcPr>
          <w:p w:rsidR="001D7F20" w:rsidRPr="00C571C7" w:rsidRDefault="001D7F20" w:rsidP="001D7F20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571C7">
              <w:rPr>
                <w:rStyle w:val="FontStyle104"/>
                <w:rFonts w:eastAsiaTheme="minorEastAsia"/>
                <w:b/>
                <w:sz w:val="24"/>
                <w:szCs w:val="24"/>
              </w:rPr>
              <w:t>Пейзаж родной земли</w:t>
            </w:r>
          </w:p>
          <w:p w:rsidR="001D7F20" w:rsidRPr="00C571C7" w:rsidRDefault="001D7F20" w:rsidP="001D7F20">
            <w:pPr>
              <w:autoSpaceDE w:val="0"/>
              <w:autoSpaceDN w:val="0"/>
              <w:adjustRightInd w:val="0"/>
              <w:spacing w:after="0"/>
              <w:ind w:left="-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9" w:type="dxa"/>
          </w:tcPr>
          <w:p w:rsidR="001D7F20" w:rsidRPr="00CB36DC" w:rsidRDefault="001D7F20" w:rsidP="001D7F20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красоту природы родного края.</w:t>
            </w:r>
          </w:p>
          <w:p w:rsidR="001D7F20" w:rsidRPr="00CB36DC" w:rsidRDefault="001D7F20" w:rsidP="001D7F20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особенности красоты природы разных климатических зон.</w:t>
            </w:r>
          </w:p>
          <w:p w:rsidR="001D7F20" w:rsidRPr="00CB36DC" w:rsidRDefault="001D7F20" w:rsidP="001D7F2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характерные особен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ности пейзажа родной природы.</w:t>
            </w:r>
          </w:p>
          <w:p w:rsidR="001D7F20" w:rsidRPr="00CB36DC" w:rsidRDefault="001D7F20" w:rsidP="001D7F2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выразительные средства живописи для создания образов природы.</w:t>
            </w:r>
          </w:p>
          <w:p w:rsidR="001D7F20" w:rsidRPr="00CB36DC" w:rsidRDefault="001D7F20" w:rsidP="001D7F20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живописными навыка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 работы гуашью.</w:t>
            </w:r>
          </w:p>
          <w:p w:rsidR="001D7F20" w:rsidRPr="00CB36D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1D7F20" w:rsidRPr="00CB36DC" w:rsidRDefault="001D7F20" w:rsidP="001D7F20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1D7F20" w:rsidRPr="00CB36DC" w:rsidRDefault="001D7F20" w:rsidP="001D7F20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Красота природы в произведениях русской живописи (И. Шишкин, А. Сав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расов, Ф. Васильев, И. Левитан, И. Гра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барь и др.). Роль искусства в понима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красоты природы.</w:t>
            </w:r>
          </w:p>
          <w:p w:rsidR="001D7F20" w:rsidRPr="00CB36DC" w:rsidRDefault="001D7F20" w:rsidP="001D7F20">
            <w:pPr>
              <w:pStyle w:val="Style87"/>
              <w:widowControl/>
              <w:spacing w:line="230" w:lineRule="exact"/>
              <w:rPr>
                <w:sz w:val="22"/>
                <w:szCs w:val="22"/>
              </w:rPr>
            </w:pP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Изменчивость природы в разное время года и в течение дня. Красота разных времен года.</w:t>
            </w: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</w:tcPr>
          <w:p w:rsidR="001D7F20" w:rsidRPr="00CB36DC" w:rsidRDefault="001D7F20" w:rsidP="001D7F20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изображение российской природы (пейзаж).</w:t>
            </w:r>
          </w:p>
          <w:p w:rsidR="001D7F20" w:rsidRPr="00CB36DC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B36DC">
              <w:rPr>
                <w:rStyle w:val="FontStyle95"/>
                <w:rFonts w:eastAsiaTheme="minorEastAsia"/>
              </w:rPr>
              <w:t xml:space="preserve">Материалы: </w:t>
            </w:r>
            <w:r w:rsidRPr="00CB36DC">
              <w:rPr>
                <w:rStyle w:val="FontStyle104"/>
                <w:rFonts w:eastAsiaTheme="minorEastAsia"/>
              </w:rPr>
              <w:t>гуашь, кисти, бумага.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64" w:type="dxa"/>
          </w:tcPr>
          <w:p w:rsidR="001D7F20" w:rsidRPr="00C571C7" w:rsidRDefault="001D7F20" w:rsidP="001D7F20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C571C7">
              <w:rPr>
                <w:rFonts w:ascii="Times New Roman" w:hAnsi="Times New Roman"/>
                <w:b/>
              </w:rPr>
              <w:t>Гармония жилья с природой.</w:t>
            </w:r>
            <w:r w:rsidRPr="00C571C7">
              <w:rPr>
                <w:b/>
              </w:rPr>
              <w:t xml:space="preserve"> </w:t>
            </w:r>
            <w:r w:rsidRPr="00C571C7">
              <w:rPr>
                <w:rStyle w:val="FontStyle104"/>
                <w:rFonts w:eastAsiaTheme="minorEastAsia"/>
                <w:b/>
                <w:sz w:val="24"/>
                <w:szCs w:val="24"/>
              </w:rPr>
              <w:t xml:space="preserve">Деревня — </w:t>
            </w:r>
            <w:r w:rsidRPr="00C571C7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деревянный мир</w:t>
            </w:r>
          </w:p>
          <w:p w:rsidR="001D7F20" w:rsidRPr="00C571C7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gridSpan w:val="3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89" w:type="dxa"/>
          </w:tcPr>
          <w:p w:rsidR="001D7F20" w:rsidRPr="00CB36DC" w:rsidRDefault="001D7F20" w:rsidP="001D7F20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 xml:space="preserve">и эстетически </w:t>
            </w: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красоту русского деревянного зодчества.</w:t>
            </w:r>
          </w:p>
          <w:p w:rsidR="001D7F20" w:rsidRPr="00CB36DC" w:rsidRDefault="001D7F20" w:rsidP="001D7F2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 xml:space="preserve">значимость гармонии постройки с окружающим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ландшафтом.</w:t>
            </w:r>
          </w:p>
          <w:p w:rsidR="001D7F20" w:rsidRPr="00CB36DC" w:rsidRDefault="001D7F20" w:rsidP="001D7F20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особенности конструк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ции русской избы и назначение ее от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дельных элементов.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Изображать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графическими или живописными средствами образ русской 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Овладевать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навыками конструиро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 xml:space="preserve">вания — </w:t>
            </w: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макет избы.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Создавать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коллективное панно (объемный макет) способом объединения индивидуально сделанных изобра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жений.</w:t>
            </w:r>
          </w:p>
          <w:p w:rsidR="001D7F20" w:rsidRPr="00CB36DC" w:rsidRDefault="001D7F20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Овладевать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навыками коллективной деятельности, </w:t>
            </w: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работать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организо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ванно в команде одноклассников под руководством учителя.</w:t>
            </w:r>
          </w:p>
        </w:tc>
        <w:tc>
          <w:tcPr>
            <w:tcW w:w="3010" w:type="dxa"/>
          </w:tcPr>
          <w:p w:rsidR="001D7F20" w:rsidRPr="00CB36DC" w:rsidRDefault="001D7F20" w:rsidP="001D7F20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Традиционный образ деревни и связь человека с окружающим миром природы. Природные материалы для постройки, 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роль дерева.</w:t>
            </w:r>
          </w:p>
          <w:p w:rsidR="001D7F20" w:rsidRPr="00CB36DC" w:rsidRDefault="001D7F20" w:rsidP="001D7F20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Роль природных условий в характе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 традиционной культуры народа.</w:t>
            </w:r>
          </w:p>
          <w:p w:rsidR="001D7F20" w:rsidRPr="00CB36DC" w:rsidRDefault="001D7F20" w:rsidP="001D7F20">
            <w:pPr>
              <w:pStyle w:val="Style5"/>
              <w:widowControl/>
              <w:spacing w:before="10"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t>Образ традиционного русского до</w:t>
            </w:r>
            <w:r w:rsidRPr="00CB36D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ма — избы. Воплощение в конструкции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 и декоре избы космогонических пред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ставлений — представлений о порядке и устройстве мира.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Украшения избы и их значение. Магические представления как поэтические образы мира.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Различные виды изб. Традиции конструирования и декора избы в разных областях России.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Fonts w:ascii="Times New Roman" w:hAnsi="Times New Roman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Разнообразие сельских деревянных построек: избы, ворота, амбары, колодцы, избы и других построек традици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онной деревни и т. д. Деревянная храмовая архи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тектура. Красота русского деревянного зодчества.</w:t>
            </w: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</w:tcPr>
          <w:p w:rsidR="001D7F20" w:rsidRPr="00CB36DC" w:rsidRDefault="001D7F20" w:rsidP="001D7F20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1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1) изображение избы или ее моделирование из бумаги (объем, </w:t>
            </w:r>
            <w:proofErr w:type="spellStart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полуобъем</w:t>
            </w:r>
            <w:proofErr w:type="spellEnd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); 2)создание образа традиционной деревни: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lastRenderedPageBreak/>
              <w:t>коллективное панно или объемная пространственная постройка из бумаги (с объединением ин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дивидуально сделанных деталей).</w:t>
            </w:r>
          </w:p>
          <w:p w:rsidR="001D7F20" w:rsidRPr="00CB36D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6DC">
              <w:rPr>
                <w:rStyle w:val="FontStyle31"/>
                <w:rFonts w:eastAsiaTheme="minorEastAsia"/>
                <w:sz w:val="22"/>
                <w:szCs w:val="22"/>
              </w:rPr>
              <w:t xml:space="preserve">Материалы: </w:t>
            </w:r>
            <w:r w:rsidRPr="00CB36DC">
              <w:rPr>
                <w:rStyle w:val="FontStyle29"/>
                <w:rFonts w:eastAsiaTheme="minorEastAsia"/>
              </w:rPr>
              <w:t>гуашь, кисти, бумага; ножницы, резак, клей.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64" w:type="dxa"/>
          </w:tcPr>
          <w:p w:rsidR="001D7F20" w:rsidRPr="00EE0463" w:rsidRDefault="001D7F20" w:rsidP="001D7F20">
            <w:pPr>
              <w:pStyle w:val="Style86"/>
              <w:widowControl/>
              <w:spacing w:before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Красота человека. Портрет.</w:t>
            </w:r>
          </w:p>
        </w:tc>
        <w:tc>
          <w:tcPr>
            <w:tcW w:w="555" w:type="dxa"/>
            <w:gridSpan w:val="3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CB36DC" w:rsidRDefault="001D7F20" w:rsidP="001D7F20">
            <w:pPr>
              <w:pStyle w:val="Style7"/>
              <w:widowControl/>
              <w:spacing w:before="154" w:line="230" w:lineRule="exact"/>
              <w:jc w:val="righ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Приобретать  представление </w:t>
            </w:r>
            <w:proofErr w:type="gramStart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об</w:t>
            </w:r>
            <w:proofErr w:type="gramEnd"/>
          </w:p>
          <w:p w:rsidR="001D7F20" w:rsidRPr="00CB36DC" w:rsidRDefault="001D7F20" w:rsidP="001D7F20">
            <w:pPr>
              <w:pStyle w:val="Style5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proofErr w:type="gramStart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особенностях</w:t>
            </w:r>
            <w:proofErr w:type="gramEnd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 национального образа мужской и женской красоты.</w:t>
            </w:r>
          </w:p>
          <w:p w:rsidR="001D7F20" w:rsidRPr="00CB36DC" w:rsidRDefault="001D7F20" w:rsidP="001D7F20">
            <w:pPr>
              <w:pStyle w:val="Style87"/>
              <w:widowControl/>
              <w:spacing w:before="197" w:line="230" w:lineRule="exact"/>
              <w:ind w:firstLine="346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10" w:type="dxa"/>
          </w:tcPr>
          <w:p w:rsidR="001D7F20" w:rsidRPr="00CB36DC" w:rsidRDefault="001D7F20" w:rsidP="001D7F20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Представление народа о красоте че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ловека, связанное с традициями жизни и труда в определенных природных и исторических условиях</w:t>
            </w: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</w:tcPr>
          <w:p w:rsidR="001D7F20" w:rsidRPr="00CB36DC" w:rsidRDefault="001D7F20" w:rsidP="001D7F20">
            <w:pPr>
              <w:pStyle w:val="Style5"/>
              <w:widowControl/>
              <w:spacing w:line="230" w:lineRule="exact"/>
              <w:rPr>
                <w:rStyle w:val="FontStyle31"/>
                <w:rFonts w:eastAsiaTheme="minorEastAsia"/>
                <w:sz w:val="22"/>
                <w:szCs w:val="22"/>
              </w:rPr>
            </w:pPr>
            <w:r>
              <w:rPr>
                <w:rStyle w:val="FontStyle31"/>
                <w:rFonts w:eastAsiaTheme="minorEastAsia"/>
                <w:sz w:val="22"/>
                <w:szCs w:val="22"/>
              </w:rPr>
              <w:t>Задание: изображение портрета человека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  <w:trHeight w:val="1833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64" w:type="dxa"/>
          </w:tcPr>
          <w:p w:rsidR="001D7F20" w:rsidRPr="00C571C7" w:rsidRDefault="001D7F20" w:rsidP="001D7F20">
            <w:pPr>
              <w:pStyle w:val="Style5"/>
              <w:widowControl/>
              <w:spacing w:before="168" w:line="276" w:lineRule="auto"/>
              <w:ind w:firstLine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t xml:space="preserve">Образ красоты человека. </w:t>
            </w:r>
          </w:p>
          <w:p w:rsidR="001D7F20" w:rsidRPr="00C571C7" w:rsidRDefault="001D7F20" w:rsidP="001D7F20">
            <w:pPr>
              <w:pStyle w:val="Style5"/>
              <w:widowControl/>
              <w:spacing w:before="168" w:line="276" w:lineRule="auto"/>
              <w:ind w:firstLine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t>Костюм</w:t>
            </w:r>
          </w:p>
          <w:p w:rsidR="001D7F20" w:rsidRPr="00C571C7" w:rsidRDefault="001D7F20" w:rsidP="001D7F20">
            <w:pPr>
              <w:pStyle w:val="a9"/>
              <w:spacing w:line="276" w:lineRule="auto"/>
              <w:ind w:firstLine="0"/>
              <w:rPr>
                <w:sz w:val="24"/>
              </w:rPr>
            </w:pPr>
          </w:p>
          <w:p w:rsidR="001D7F20" w:rsidRPr="00C571C7" w:rsidRDefault="001D7F20" w:rsidP="001D7F20">
            <w:pPr>
              <w:pStyle w:val="a9"/>
              <w:spacing w:line="276" w:lineRule="auto"/>
              <w:ind w:firstLine="0"/>
              <w:rPr>
                <w:sz w:val="24"/>
              </w:rPr>
            </w:pPr>
          </w:p>
          <w:p w:rsidR="001D7F20" w:rsidRPr="00C571C7" w:rsidRDefault="001D7F20" w:rsidP="001D7F20">
            <w:pPr>
              <w:pStyle w:val="a9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555" w:type="dxa"/>
            <w:gridSpan w:val="3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Понимать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и </w:t>
            </w: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конструкцию русского народного костюма.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Приобретать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опыт эмоционального восприятия традиционного народно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го костюма.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Различать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деятельность каждого из Братьев-Мастеров (Мастера Изображе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ния, Мастера Украшения и Мастера Постройки) при создании русского на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родного костюма.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и </w:t>
            </w: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образы человека в произведениях художников.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Создавать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женские и мужские народные образы (портреты).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Овладевать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навыками изображения фигуры человека.</w:t>
            </w:r>
          </w:p>
          <w:p w:rsidR="001D7F20" w:rsidRPr="00CB36DC" w:rsidRDefault="001D7F20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36DC">
              <w:rPr>
                <w:rStyle w:val="FontStyle30"/>
                <w:rFonts w:eastAsiaTheme="minorEastAsia"/>
                <w:sz w:val="22"/>
                <w:szCs w:val="22"/>
              </w:rPr>
              <w:t xml:space="preserve">Изображать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сцены труда из крестьянской жизни.</w:t>
            </w:r>
          </w:p>
        </w:tc>
        <w:tc>
          <w:tcPr>
            <w:tcW w:w="3010" w:type="dxa"/>
          </w:tcPr>
          <w:p w:rsidR="001D7F20" w:rsidRPr="00CB36DC" w:rsidRDefault="001D7F20" w:rsidP="001D7F20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proofErr w:type="gramStart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Образ русского человека в произведениях художников (А. Венецианов, И. Аргунов, В. Суриков, В. Васнецов, В. </w:t>
            </w:r>
            <w:proofErr w:type="spellStart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Тропинин</w:t>
            </w:r>
            <w:proofErr w:type="spellEnd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, 3.</w:t>
            </w:r>
            <w:proofErr w:type="gramEnd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Серебрякова, Б. Кусто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диев).</w:t>
            </w:r>
            <w:proofErr w:type="gramEnd"/>
          </w:p>
          <w:p w:rsidR="001D7F20" w:rsidRPr="00CB36DC" w:rsidRDefault="001D7F20" w:rsidP="001D7F20">
            <w:pPr>
              <w:pStyle w:val="Style5"/>
              <w:widowControl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Образ труда в народной культуре. Воспевание труда в произведениях рус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ских художников.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1D7F20" w:rsidRPr="00CB36DC" w:rsidRDefault="001D7F20" w:rsidP="001D7F20">
            <w:pPr>
              <w:pStyle w:val="Style6"/>
              <w:widowControl/>
              <w:spacing w:before="62"/>
              <w:ind w:firstLine="34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1"/>
                <w:rFonts w:eastAsiaTheme="minorEastAsia"/>
                <w:sz w:val="22"/>
                <w:szCs w:val="22"/>
              </w:rPr>
              <w:t xml:space="preserve">Задание 1.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Изображение женских и мужских образов в народных костюмах.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1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изготовление кукол по типу народных тряпичных или лепных фигур.</w:t>
            </w:r>
          </w:p>
          <w:p w:rsidR="001D7F20" w:rsidRPr="00CB36DC" w:rsidRDefault="001D7F20" w:rsidP="001D7F20">
            <w:pPr>
              <w:pStyle w:val="Style6"/>
              <w:widowControl/>
              <w:spacing w:before="5"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CB36DC">
              <w:rPr>
                <w:rStyle w:val="FontStyle31"/>
                <w:rFonts w:eastAsiaTheme="minorEastAsia"/>
                <w:sz w:val="22"/>
                <w:szCs w:val="22"/>
              </w:rPr>
              <w:t xml:space="preserve">Задание 2. 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t>Изображение сцен тру</w:t>
            </w:r>
            <w:r w:rsidRPr="00CB36DC">
              <w:rPr>
                <w:rStyle w:val="FontStyle29"/>
                <w:rFonts w:eastAsiaTheme="minorEastAsia"/>
                <w:sz w:val="22"/>
                <w:szCs w:val="22"/>
              </w:rPr>
              <w:softHyphen/>
              <w:t>да из крестьянской жизни.</w:t>
            </w:r>
          </w:p>
          <w:p w:rsidR="001D7F20" w:rsidRPr="00CB36D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6DC">
              <w:rPr>
                <w:rStyle w:val="FontStyle31"/>
                <w:rFonts w:eastAsiaTheme="minorEastAsia"/>
                <w:sz w:val="22"/>
                <w:szCs w:val="22"/>
              </w:rPr>
              <w:t xml:space="preserve">Материалы: </w:t>
            </w:r>
            <w:r w:rsidRPr="00CB36DC">
              <w:rPr>
                <w:rStyle w:val="FontStyle29"/>
                <w:rFonts w:eastAsiaTheme="minorEastAsia"/>
              </w:rPr>
              <w:t>гуашь, кисти, бумага, клей, ножницы.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1864" w:type="dxa"/>
          </w:tcPr>
          <w:p w:rsidR="001D7F20" w:rsidRPr="00EE0463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63">
              <w:rPr>
                <w:rStyle w:val="FontStyle29"/>
                <w:rFonts w:eastAsiaTheme="minorEastAsia"/>
                <w:b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555" w:type="dxa"/>
            <w:gridSpan w:val="3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9" w:type="dxa"/>
          </w:tcPr>
          <w:p w:rsidR="001D7F20" w:rsidRPr="00CB36DC" w:rsidRDefault="001D7F20" w:rsidP="001D7F20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30"/>
                <w:sz w:val="22"/>
                <w:szCs w:val="22"/>
              </w:rPr>
              <w:t xml:space="preserve">Эстетически оценивать </w:t>
            </w:r>
            <w:r w:rsidRPr="00CB36DC">
              <w:rPr>
                <w:rStyle w:val="FontStyle29"/>
                <w:sz w:val="22"/>
                <w:szCs w:val="22"/>
              </w:rPr>
              <w:t>красоту и значение народных праздников.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30"/>
                <w:sz w:val="22"/>
                <w:szCs w:val="22"/>
              </w:rPr>
              <w:t xml:space="preserve">Знать </w:t>
            </w:r>
            <w:r w:rsidRPr="00CB36DC">
              <w:rPr>
                <w:rStyle w:val="FontStyle29"/>
                <w:sz w:val="22"/>
                <w:szCs w:val="22"/>
              </w:rPr>
              <w:t xml:space="preserve">и </w:t>
            </w:r>
            <w:r w:rsidRPr="00CB36DC">
              <w:rPr>
                <w:rStyle w:val="FontStyle30"/>
                <w:sz w:val="22"/>
                <w:szCs w:val="22"/>
              </w:rPr>
              <w:t xml:space="preserve">называть </w:t>
            </w:r>
            <w:r w:rsidRPr="00CB36DC">
              <w:rPr>
                <w:rStyle w:val="FontStyle29"/>
                <w:sz w:val="22"/>
                <w:szCs w:val="22"/>
              </w:rPr>
              <w:t>несколько произведений русских художников на тему народных праздников.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CB36DC">
              <w:rPr>
                <w:rStyle w:val="FontStyle29"/>
                <w:sz w:val="22"/>
                <w:szCs w:val="22"/>
              </w:rPr>
              <w:t>индивидуальные композиционные работы и коллективные пан</w:t>
            </w:r>
            <w:r w:rsidRPr="00CB36DC">
              <w:rPr>
                <w:rStyle w:val="FontStyle29"/>
                <w:sz w:val="22"/>
                <w:szCs w:val="22"/>
              </w:rPr>
              <w:softHyphen/>
              <w:t>но на тему народного праздника.</w:t>
            </w:r>
          </w:p>
          <w:p w:rsidR="001D7F20" w:rsidRPr="00CB36DC" w:rsidRDefault="001D7F20" w:rsidP="001D7F20">
            <w:pPr>
              <w:pStyle w:val="Style6"/>
              <w:widowControl/>
              <w:spacing w:after="5" w:line="230" w:lineRule="exact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30"/>
                <w:sz w:val="22"/>
                <w:szCs w:val="22"/>
              </w:rPr>
              <w:t xml:space="preserve">Овладевать </w:t>
            </w:r>
            <w:r w:rsidRPr="00CB36DC">
              <w:rPr>
                <w:rStyle w:val="FontStyle29"/>
                <w:sz w:val="22"/>
                <w:szCs w:val="22"/>
              </w:rPr>
              <w:t>на практике элементарными основами композиции.</w:t>
            </w:r>
          </w:p>
          <w:p w:rsidR="001D7F20" w:rsidRPr="00CB36D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1D7F20" w:rsidRPr="00CB36DC" w:rsidRDefault="001D7F20" w:rsidP="001D7F20">
            <w:pPr>
              <w:pStyle w:val="Style6"/>
              <w:widowControl/>
              <w:spacing w:before="168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29"/>
                <w:sz w:val="22"/>
                <w:szCs w:val="22"/>
              </w:rPr>
              <w:lastRenderedPageBreak/>
              <w:t>Праздник — народный образ радос</w:t>
            </w:r>
            <w:r w:rsidRPr="00CB36DC">
              <w:rPr>
                <w:rStyle w:val="FontStyle29"/>
                <w:sz w:val="22"/>
                <w:szCs w:val="22"/>
              </w:rPr>
              <w:softHyphen/>
              <w:t>ти и счастливой жизни.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29"/>
                <w:sz w:val="22"/>
                <w:szCs w:val="22"/>
              </w:rPr>
              <w:t>Роль традиционных народных празд</w:t>
            </w:r>
            <w:r w:rsidRPr="00CB36DC">
              <w:rPr>
                <w:rStyle w:val="FontStyle29"/>
                <w:sz w:val="22"/>
                <w:szCs w:val="22"/>
              </w:rPr>
              <w:softHyphen/>
              <w:t>ников в жизни людей.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29"/>
                <w:sz w:val="22"/>
                <w:szCs w:val="22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1D7F20" w:rsidRPr="00CB36DC" w:rsidRDefault="001D7F20" w:rsidP="001D7F20">
            <w:pPr>
              <w:pStyle w:val="Style6"/>
              <w:widowControl/>
              <w:spacing w:line="230" w:lineRule="exact"/>
              <w:ind w:firstLine="355"/>
              <w:rPr>
                <w:rFonts w:ascii="Times New Roman" w:hAnsi="Times New Roman"/>
                <w:sz w:val="22"/>
                <w:szCs w:val="22"/>
              </w:rPr>
            </w:pPr>
            <w:r w:rsidRPr="00CB36DC">
              <w:rPr>
                <w:rStyle w:val="FontStyle29"/>
                <w:sz w:val="22"/>
                <w:szCs w:val="22"/>
              </w:rPr>
              <w:t>Образ народного праздника в изоб</w:t>
            </w:r>
            <w:r w:rsidRPr="00CB36DC">
              <w:rPr>
                <w:rStyle w:val="FontStyle29"/>
                <w:sz w:val="22"/>
                <w:szCs w:val="22"/>
              </w:rPr>
              <w:softHyphen/>
              <w:t xml:space="preserve">разительном искусстве (Б. Кустодиев, К. </w:t>
            </w:r>
            <w:proofErr w:type="spellStart"/>
            <w:r w:rsidRPr="00CB36DC">
              <w:rPr>
                <w:rStyle w:val="FontStyle29"/>
                <w:sz w:val="22"/>
                <w:szCs w:val="22"/>
              </w:rPr>
              <w:lastRenderedPageBreak/>
              <w:t>Юон</w:t>
            </w:r>
            <w:proofErr w:type="spellEnd"/>
            <w:r w:rsidRPr="00CB36DC">
              <w:rPr>
                <w:rStyle w:val="FontStyle29"/>
                <w:sz w:val="22"/>
                <w:szCs w:val="22"/>
              </w:rPr>
              <w:t>, Ф. Малявин и др.).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</w:tcPr>
          <w:p w:rsidR="001D7F20" w:rsidRPr="00CB36DC" w:rsidRDefault="001D7F20" w:rsidP="001D7F20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2"/>
                <w:szCs w:val="22"/>
              </w:rPr>
            </w:pPr>
            <w:r w:rsidRPr="00CB36DC">
              <w:rPr>
                <w:rStyle w:val="FontStyle31"/>
                <w:sz w:val="22"/>
                <w:szCs w:val="22"/>
              </w:rPr>
              <w:lastRenderedPageBreak/>
              <w:t xml:space="preserve">Задание: </w:t>
            </w:r>
            <w:r w:rsidRPr="00CB36DC">
              <w:rPr>
                <w:rStyle w:val="FontStyle29"/>
                <w:sz w:val="22"/>
                <w:szCs w:val="22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CB36DC">
              <w:rPr>
                <w:rStyle w:val="FontStyle29"/>
                <w:sz w:val="22"/>
                <w:szCs w:val="22"/>
              </w:rPr>
              <w:softHyphen/>
              <w:t>лективной работы, которая велась в течение нескольких занятий.</w:t>
            </w:r>
          </w:p>
          <w:p w:rsidR="001D7F20" w:rsidRPr="00CB36DC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6DC">
              <w:rPr>
                <w:rStyle w:val="FontStyle29"/>
                <w:i/>
              </w:rPr>
              <w:t xml:space="preserve">Материалы: </w:t>
            </w:r>
            <w:r w:rsidRPr="00CB36DC">
              <w:rPr>
                <w:rStyle w:val="FontStyle29"/>
              </w:rPr>
              <w:t>гуашь, кисти, листы бумаги (или обои)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c>
          <w:tcPr>
            <w:tcW w:w="15702" w:type="dxa"/>
            <w:gridSpan w:val="14"/>
          </w:tcPr>
          <w:p w:rsidR="001D7F20" w:rsidRDefault="001D7F20" w:rsidP="001D7F20">
            <w:pPr>
              <w:pStyle w:val="Style13"/>
              <w:widowControl/>
              <w:jc w:val="center"/>
              <w:rPr>
                <w:rStyle w:val="FontStyle30"/>
                <w:rFonts w:eastAsiaTheme="minorEastAsia"/>
                <w:sz w:val="28"/>
                <w:szCs w:val="28"/>
              </w:rPr>
            </w:pPr>
          </w:p>
          <w:p w:rsidR="001D7F20" w:rsidRPr="00052A25" w:rsidRDefault="001D7F20" w:rsidP="001D7F20">
            <w:pPr>
              <w:pStyle w:val="Style13"/>
              <w:widowControl/>
              <w:jc w:val="center"/>
              <w:rPr>
                <w:rFonts w:ascii="Times New Roman" w:hAnsi="Times New Roman"/>
              </w:rPr>
            </w:pPr>
            <w:r w:rsidRPr="00CB36DC">
              <w:rPr>
                <w:rStyle w:val="FontStyle30"/>
                <w:rFonts w:eastAsiaTheme="minorEastAsia"/>
                <w:sz w:val="28"/>
                <w:szCs w:val="28"/>
              </w:rPr>
              <w:t xml:space="preserve">Древние города нашей земли </w:t>
            </w:r>
            <w:r>
              <w:rPr>
                <w:rStyle w:val="FontStyle29"/>
                <w:rFonts w:eastAsiaTheme="minorEastAsia"/>
                <w:sz w:val="28"/>
                <w:szCs w:val="28"/>
              </w:rPr>
              <w:t>(8</w:t>
            </w:r>
            <w:r w:rsidRPr="00CB36DC">
              <w:rPr>
                <w:rStyle w:val="FontStyle29"/>
                <w:rFonts w:eastAsiaTheme="minorEastAsia"/>
                <w:sz w:val="28"/>
                <w:szCs w:val="28"/>
              </w:rPr>
              <w:t xml:space="preserve"> </w:t>
            </w:r>
            <w:r w:rsidRPr="00CB36DC">
              <w:rPr>
                <w:rStyle w:val="FontStyle30"/>
                <w:rFonts w:eastAsiaTheme="minorEastAsia"/>
                <w:sz w:val="28"/>
                <w:szCs w:val="28"/>
              </w:rPr>
              <w:t>ч)</w:t>
            </w:r>
          </w:p>
        </w:tc>
        <w:tc>
          <w:tcPr>
            <w:tcW w:w="2663" w:type="dxa"/>
          </w:tcPr>
          <w:p w:rsidR="001D7F20" w:rsidRPr="00052A25" w:rsidRDefault="001D7F20" w:rsidP="001D7F20"/>
        </w:tc>
        <w:tc>
          <w:tcPr>
            <w:tcW w:w="2663" w:type="dxa"/>
          </w:tcPr>
          <w:p w:rsidR="001D7F20" w:rsidRPr="00052A25" w:rsidRDefault="001D7F20" w:rsidP="001D7F20"/>
        </w:tc>
        <w:tc>
          <w:tcPr>
            <w:tcW w:w="2663" w:type="dxa"/>
          </w:tcPr>
          <w:p w:rsidR="001D7F20" w:rsidRPr="00052A25" w:rsidRDefault="001D7F20" w:rsidP="001D7F20"/>
        </w:tc>
        <w:tc>
          <w:tcPr>
            <w:tcW w:w="2663" w:type="dxa"/>
            <w:vAlign w:val="center"/>
          </w:tcPr>
          <w:p w:rsidR="001D7F20" w:rsidRDefault="001D7F20" w:rsidP="001D7F20">
            <w:pPr>
              <w:pStyle w:val="aa"/>
            </w:pPr>
            <w:r>
              <w:t>Красота человека. Портрет</w:t>
            </w: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gridSpan w:val="4"/>
          </w:tcPr>
          <w:p w:rsidR="001D7F20" w:rsidRPr="00EE0463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EE0463">
              <w:rPr>
                <w:rStyle w:val="FontStyle29"/>
                <w:rFonts w:eastAsiaTheme="minorEastAsia"/>
                <w:b/>
                <w:sz w:val="24"/>
              </w:rPr>
              <w:t>Древнерусский город - крепость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6E77CD">
              <w:rPr>
                <w:rStyle w:val="FontStyle30"/>
                <w:rFonts w:eastAsiaTheme="minorEastAsia"/>
                <w:sz w:val="22"/>
                <w:szCs w:val="22"/>
              </w:rPr>
              <w:t xml:space="preserve">Понимать </w:t>
            </w: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 xml:space="preserve">и </w:t>
            </w:r>
            <w:r w:rsidRPr="006E77CD">
              <w:rPr>
                <w:rStyle w:val="FontStyle30"/>
                <w:rFonts w:eastAsiaTheme="minorEastAsia"/>
                <w:sz w:val="22"/>
                <w:szCs w:val="22"/>
              </w:rPr>
              <w:t xml:space="preserve">объяснять </w:t>
            </w: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роль и значение древнерусской архитектуры.</w:t>
            </w:r>
          </w:p>
          <w:p w:rsidR="001D7F20" w:rsidRPr="006E77CD" w:rsidRDefault="001D7F20" w:rsidP="001D7F20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6E77CD">
              <w:rPr>
                <w:rStyle w:val="FontStyle30"/>
                <w:rFonts w:eastAsiaTheme="minorEastAsia"/>
                <w:sz w:val="22"/>
                <w:szCs w:val="22"/>
              </w:rPr>
              <w:t xml:space="preserve">Знать </w:t>
            </w: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конструкцию внутреннего пространства древнерусского города (кремль, торг, посад).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 xml:space="preserve">роль пропорций в архитектуре, </w:t>
            </w:r>
            <w:r w:rsidRPr="006E77CD">
              <w:rPr>
                <w:rStyle w:val="FontStyle30"/>
                <w:rFonts w:eastAsiaTheme="minorEastAsia"/>
                <w:sz w:val="22"/>
                <w:szCs w:val="22"/>
              </w:rPr>
              <w:t xml:space="preserve">понимать </w:t>
            </w: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образное значе</w:t>
            </w: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softHyphen/>
              <w:t>ние вертикалей и горизонталей в орга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низации городского пространства.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Знать </w:t>
            </w:r>
            <w:r w:rsidRPr="006E77CD">
              <w:rPr>
                <w:rStyle w:val="FontStyle29"/>
                <w:sz w:val="22"/>
                <w:szCs w:val="22"/>
              </w:rPr>
              <w:t>картины художников, изображающие древнерусские города.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6E77CD">
              <w:rPr>
                <w:rStyle w:val="FontStyle29"/>
                <w:sz w:val="22"/>
                <w:szCs w:val="22"/>
              </w:rPr>
              <w:t>макет древнерусского города.</w:t>
            </w:r>
          </w:p>
          <w:p w:rsidR="001D7F20" w:rsidRPr="006E77CD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Эстетически оценивать </w:t>
            </w:r>
            <w:r w:rsidRPr="006E77CD">
              <w:rPr>
                <w:rStyle w:val="FontStyle29"/>
                <w:sz w:val="22"/>
                <w:szCs w:val="22"/>
              </w:rPr>
              <w:t>красоту древнерусской храмовой архитектуры.</w:t>
            </w: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1D7F20" w:rsidRPr="006E77CD" w:rsidRDefault="001D7F20" w:rsidP="001D7F20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rFonts w:eastAsiaTheme="minorEastAsia"/>
                <w:sz w:val="22"/>
                <w:szCs w:val="22"/>
              </w:rPr>
            </w:pP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Роль пропорций в формировании конструктивного образа города. Их образное восприятие.</w:t>
            </w:r>
          </w:p>
          <w:p w:rsidR="001D7F20" w:rsidRPr="006E77CD" w:rsidRDefault="001D7F20" w:rsidP="001D7F20">
            <w:pPr>
              <w:pStyle w:val="Style6"/>
              <w:widowControl/>
              <w:spacing w:before="86" w:line="230" w:lineRule="exact"/>
              <w:ind w:firstLine="346"/>
              <w:rPr>
                <w:sz w:val="22"/>
                <w:szCs w:val="22"/>
              </w:rPr>
            </w:pPr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 xml:space="preserve">Знакомство с картинами русских художников (А.Васнецова, </w:t>
            </w:r>
            <w:proofErr w:type="spellStart"/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И.Билибин</w:t>
            </w:r>
            <w:proofErr w:type="spellEnd"/>
            <w:r w:rsidRPr="006E77CD">
              <w:rPr>
                <w:rStyle w:val="FontStyle29"/>
                <w:rFonts w:eastAsiaTheme="minorEastAsia"/>
                <w:sz w:val="22"/>
                <w:szCs w:val="22"/>
              </w:rPr>
              <w:t>, Н.Рерих, С.Рябушкин и др.)</w:t>
            </w:r>
            <w:r w:rsidRPr="006E77CD">
              <w:rPr>
                <w:rStyle w:val="FontStyle29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создание макета древнерус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ского города (конструирование из бума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ги или лепка крепостных стен и башен).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6E77CD">
              <w:rPr>
                <w:rStyle w:val="FontStyle29"/>
                <w:sz w:val="22"/>
                <w:szCs w:val="22"/>
              </w:rPr>
              <w:t>изобразительный образ города-крепости.</w:t>
            </w:r>
          </w:p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</w:rPr>
              <w:t>бумага, ножницы, клей или пластилин, стеки; графические ма</w:t>
            </w:r>
            <w:r w:rsidRPr="006E77CD">
              <w:rPr>
                <w:rStyle w:val="FontStyle29"/>
              </w:rPr>
              <w:softHyphen/>
              <w:t>териалы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567" w:type="dxa"/>
          </w:tcPr>
          <w:p w:rsidR="001D7F20" w:rsidRPr="006E10CE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4"/>
          </w:tcPr>
          <w:p w:rsidR="001D7F20" w:rsidRPr="00EE0463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EE0463">
              <w:rPr>
                <w:rStyle w:val="FontStyle29"/>
                <w:rFonts w:eastAsiaTheme="minorEastAsia"/>
                <w:b/>
                <w:sz w:val="24"/>
              </w:rPr>
              <w:t>Древние соборы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Получать представление </w:t>
            </w:r>
            <w:r w:rsidRPr="006E77CD">
              <w:rPr>
                <w:rStyle w:val="FontStyle29"/>
                <w:sz w:val="22"/>
                <w:szCs w:val="22"/>
              </w:rPr>
              <w:t>о конструкции здания древнерусского камен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ного храма.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Понимать </w:t>
            </w:r>
            <w:r w:rsidRPr="006E77CD">
              <w:rPr>
                <w:rStyle w:val="FontStyle29"/>
                <w:sz w:val="22"/>
                <w:szCs w:val="22"/>
              </w:rPr>
              <w:t>роль пропорций и ритма в архитектуре древних соборов.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Моделировать </w:t>
            </w:r>
            <w:r w:rsidRPr="006E77CD">
              <w:rPr>
                <w:rStyle w:val="FontStyle29"/>
                <w:sz w:val="22"/>
                <w:szCs w:val="22"/>
              </w:rPr>
              <w:t xml:space="preserve">или </w:t>
            </w:r>
            <w:r w:rsidRPr="006E77CD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6E77CD">
              <w:rPr>
                <w:rStyle w:val="FontStyle29"/>
                <w:sz w:val="22"/>
                <w:szCs w:val="22"/>
              </w:rPr>
              <w:t>древнерусский храм (лепка или постройка макета здания; изобразитель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ное решение).</w:t>
            </w:r>
          </w:p>
          <w:p w:rsidR="001D7F20" w:rsidRPr="006E77CD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Соборы — святыни города, воплощение красоты, могущества и силы го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сударства. Собор — архитектурный и смысловой центр города.</w:t>
            </w:r>
          </w:p>
          <w:p w:rsidR="001D7F20" w:rsidRPr="006E77CD" w:rsidRDefault="001D7F20" w:rsidP="001D7F20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Конструкция и символика древне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48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лепка или постройка макета здания древнерусского каменного храма (для макета города).</w:t>
            </w:r>
          </w:p>
          <w:p w:rsidR="001D7F20" w:rsidRPr="006E77CD" w:rsidRDefault="001D7F20" w:rsidP="001D7F20">
            <w:pPr>
              <w:pStyle w:val="Style6"/>
              <w:widowControl/>
              <w:spacing w:line="254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6E77CD">
              <w:rPr>
                <w:rStyle w:val="FontStyle29"/>
                <w:sz w:val="22"/>
                <w:szCs w:val="22"/>
              </w:rPr>
              <w:t>изображение хра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ма.</w:t>
            </w:r>
          </w:p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E77CD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</w:rPr>
              <w:t>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gridSpan w:val="4"/>
          </w:tcPr>
          <w:p w:rsidR="001D7F20" w:rsidRPr="00EE0463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rStyle w:val="FontStyle29"/>
                <w:rFonts w:eastAsiaTheme="minorEastAsia"/>
                <w:b/>
                <w:sz w:val="24"/>
              </w:rPr>
              <w:t>Древний город и его жители.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6"/>
              <w:widowControl/>
              <w:spacing w:before="173" w:line="230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Знать </w:t>
            </w:r>
            <w:r w:rsidRPr="006E77CD">
              <w:rPr>
                <w:rStyle w:val="FontStyle29"/>
                <w:sz w:val="22"/>
                <w:szCs w:val="22"/>
              </w:rPr>
              <w:t xml:space="preserve">и </w:t>
            </w:r>
            <w:r w:rsidRPr="006E77CD">
              <w:rPr>
                <w:rStyle w:val="FontStyle30"/>
                <w:sz w:val="22"/>
                <w:szCs w:val="22"/>
              </w:rPr>
              <w:t xml:space="preserve">называть </w:t>
            </w:r>
            <w:r w:rsidRPr="006E77CD">
              <w:rPr>
                <w:rStyle w:val="FontStyle29"/>
                <w:sz w:val="22"/>
                <w:szCs w:val="22"/>
              </w:rPr>
              <w:t>основные структурные части города, сравнивать и оп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ределять их функции, назначение.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6E77CD">
              <w:rPr>
                <w:rStyle w:val="FontStyle29"/>
                <w:sz w:val="22"/>
                <w:szCs w:val="22"/>
              </w:rPr>
              <w:t xml:space="preserve">и </w:t>
            </w:r>
            <w:r w:rsidRPr="006E77CD">
              <w:rPr>
                <w:rStyle w:val="FontStyle30"/>
                <w:sz w:val="22"/>
                <w:szCs w:val="22"/>
              </w:rPr>
              <w:t xml:space="preserve">моделировать </w:t>
            </w:r>
            <w:r w:rsidRPr="006E77CD">
              <w:rPr>
                <w:rStyle w:val="FontStyle29"/>
                <w:sz w:val="22"/>
                <w:szCs w:val="22"/>
              </w:rPr>
              <w:t xml:space="preserve">наполненное жизнью людей </w:t>
            </w:r>
            <w:r w:rsidRPr="006E77CD">
              <w:rPr>
                <w:rStyle w:val="FontStyle29"/>
                <w:sz w:val="22"/>
                <w:szCs w:val="22"/>
              </w:rPr>
              <w:lastRenderedPageBreak/>
              <w:t>пространство древнерусского города.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Учиться понимать </w:t>
            </w:r>
            <w:r w:rsidRPr="006E77CD">
              <w:rPr>
                <w:rStyle w:val="FontStyle29"/>
                <w:sz w:val="22"/>
                <w:szCs w:val="22"/>
              </w:rPr>
              <w:t>красоту истори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ческого образа города и его значение для современной архитектуры.</w:t>
            </w:r>
          </w:p>
          <w:p w:rsidR="001D7F20" w:rsidRPr="006E77CD" w:rsidRDefault="001D7F20" w:rsidP="001D7F20">
            <w:pPr>
              <w:pStyle w:val="Style6"/>
              <w:widowControl/>
              <w:spacing w:line="25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Интересоваться </w:t>
            </w:r>
            <w:r w:rsidRPr="006E77CD">
              <w:rPr>
                <w:rStyle w:val="FontStyle29"/>
                <w:sz w:val="22"/>
                <w:szCs w:val="22"/>
              </w:rPr>
              <w:t>историей своей страны.</w:t>
            </w:r>
          </w:p>
          <w:p w:rsidR="001D7F20" w:rsidRPr="006E77CD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6"/>
              <w:widowControl/>
              <w:spacing w:before="206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lastRenderedPageBreak/>
              <w:t>Организация внутреннего простран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ства города. Кремль, торг, посад — ос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новные структурные части города. Раз</w:t>
            </w:r>
            <w:r w:rsidRPr="006E77CD">
              <w:rPr>
                <w:rStyle w:val="FontStyle29"/>
                <w:sz w:val="22"/>
                <w:szCs w:val="22"/>
              </w:rPr>
              <w:softHyphen/>
              <w:t xml:space="preserve">мещение и характер жилых построек, их </w:t>
            </w:r>
            <w:r w:rsidRPr="006E77CD">
              <w:rPr>
                <w:rStyle w:val="FontStyle29"/>
                <w:sz w:val="22"/>
                <w:szCs w:val="22"/>
              </w:rPr>
              <w:lastRenderedPageBreak/>
              <w:t>соответствие сельскому деревянному дому с усадьбой. Монастыри как</w:t>
            </w:r>
            <w:r>
              <w:rPr>
                <w:rStyle w:val="FontStyle29"/>
                <w:sz w:val="22"/>
                <w:szCs w:val="22"/>
              </w:rPr>
              <w:t xml:space="preserve"> произ</w:t>
            </w:r>
            <w:r>
              <w:rPr>
                <w:rStyle w:val="FontStyle29"/>
                <w:sz w:val="22"/>
                <w:szCs w:val="22"/>
              </w:rPr>
              <w:softHyphen/>
              <w:t xml:space="preserve">ведения архитектуры и их </w:t>
            </w:r>
            <w:r w:rsidRPr="006E77CD">
              <w:rPr>
                <w:rStyle w:val="FontStyle29"/>
                <w:sz w:val="22"/>
                <w:szCs w:val="22"/>
              </w:rPr>
              <w:t>роль в жиз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ни древних городов.</w:t>
            </w:r>
          </w:p>
          <w:p w:rsidR="001D7F20" w:rsidRPr="006E77CD" w:rsidRDefault="001D7F20" w:rsidP="001D7F20">
            <w:pPr>
              <w:pStyle w:val="Style6"/>
              <w:widowControl/>
              <w:ind w:firstLine="331"/>
              <w:rPr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Жители древнерусских городов, со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ответствие их одежды архитектурно-предметной среде. Единство конструк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ции и декора.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62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lastRenderedPageBreak/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моделирование жилого на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1D7F20" w:rsidRPr="006E77CD" w:rsidRDefault="001D7F20" w:rsidP="001D7F20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lastRenderedPageBreak/>
              <w:t xml:space="preserve">Вариант задания: </w:t>
            </w:r>
            <w:r w:rsidRPr="006E77CD">
              <w:rPr>
                <w:rStyle w:val="FontStyle29"/>
                <w:sz w:val="22"/>
                <w:szCs w:val="22"/>
              </w:rPr>
              <w:t>изображение древнерусского города (внешний или внутренний вид города).</w:t>
            </w:r>
          </w:p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</w:rPr>
              <w:t>бумага, коробки, нож</w:t>
            </w:r>
            <w:r w:rsidRPr="006E77CD">
              <w:rPr>
                <w:rStyle w:val="FontStyle29"/>
              </w:rPr>
              <w:softHyphen/>
              <w:t>ницы, клей; тушь, палочка или гуашь, кисти.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  <w:trHeight w:val="2661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gridSpan w:val="4"/>
          </w:tcPr>
          <w:p w:rsidR="001D7F20" w:rsidRPr="00C92BCD" w:rsidRDefault="001D7F20" w:rsidP="001D7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2BCD"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Знать </w:t>
            </w:r>
            <w:r w:rsidRPr="006E77CD">
              <w:rPr>
                <w:rStyle w:val="FontStyle29"/>
                <w:sz w:val="22"/>
                <w:szCs w:val="22"/>
              </w:rPr>
              <w:t xml:space="preserve">и </w:t>
            </w:r>
            <w:r w:rsidRPr="006E77CD">
              <w:rPr>
                <w:rStyle w:val="FontStyle30"/>
                <w:sz w:val="22"/>
                <w:szCs w:val="22"/>
              </w:rPr>
              <w:t xml:space="preserve">называть </w:t>
            </w:r>
            <w:r w:rsidRPr="006E77CD">
              <w:rPr>
                <w:rStyle w:val="FontStyle29"/>
                <w:sz w:val="22"/>
                <w:szCs w:val="22"/>
              </w:rPr>
              <w:t>картины художников, изображающих древнерусских воинов — защитников Родины (В. Вас</w:t>
            </w:r>
            <w:r w:rsidRPr="006E77CD">
              <w:rPr>
                <w:rStyle w:val="FontStyle29"/>
                <w:sz w:val="22"/>
                <w:szCs w:val="22"/>
              </w:rPr>
              <w:softHyphen/>
              <w:t xml:space="preserve">нецов, И. </w:t>
            </w:r>
            <w:proofErr w:type="spellStart"/>
            <w:r w:rsidRPr="006E77CD">
              <w:rPr>
                <w:rStyle w:val="FontStyle29"/>
                <w:sz w:val="22"/>
                <w:szCs w:val="22"/>
              </w:rPr>
              <w:t>Билибин</w:t>
            </w:r>
            <w:proofErr w:type="spellEnd"/>
            <w:r w:rsidRPr="006E77CD">
              <w:rPr>
                <w:rStyle w:val="FontStyle29"/>
                <w:sz w:val="22"/>
                <w:szCs w:val="22"/>
              </w:rPr>
              <w:t xml:space="preserve">, П. </w:t>
            </w:r>
            <w:proofErr w:type="spellStart"/>
            <w:r w:rsidRPr="006E77CD">
              <w:rPr>
                <w:rStyle w:val="FontStyle29"/>
                <w:sz w:val="22"/>
                <w:szCs w:val="22"/>
              </w:rPr>
              <w:t>Корин</w:t>
            </w:r>
            <w:proofErr w:type="spellEnd"/>
            <w:r w:rsidRPr="006E77CD">
              <w:rPr>
                <w:rStyle w:val="FontStyle29"/>
                <w:sz w:val="22"/>
                <w:szCs w:val="22"/>
              </w:rPr>
              <w:t xml:space="preserve"> и др.).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6E77CD">
              <w:rPr>
                <w:rStyle w:val="FontStyle29"/>
                <w:sz w:val="22"/>
                <w:szCs w:val="22"/>
              </w:rPr>
              <w:t>древнерусских воинов  (князя и его дружину).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Овладевать </w:t>
            </w:r>
            <w:r w:rsidRPr="006E77CD">
              <w:rPr>
                <w:rStyle w:val="FontStyle29"/>
                <w:sz w:val="22"/>
                <w:szCs w:val="22"/>
              </w:rPr>
              <w:t>навыками изображе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ния фигуры человека.</w:t>
            </w: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ма и красота. Цвет в одежде, символи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ческие значения орнаментов.</w:t>
            </w:r>
          </w:p>
          <w:p w:rsidR="001D7F20" w:rsidRPr="006E77CD" w:rsidRDefault="001D7F20" w:rsidP="001D7F20">
            <w:pPr>
              <w:pStyle w:val="Style6"/>
              <w:widowControl/>
              <w:ind w:firstLine="346"/>
              <w:rPr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Развитие навыков ритмической организации листа, изображения человека.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изображение древнерусских воинов, княжеской дружины.</w:t>
            </w:r>
          </w:p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</w:rPr>
              <w:t>гуашь и кисти или мелки, бумага.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567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gridSpan w:val="4"/>
          </w:tcPr>
          <w:p w:rsidR="001D7F20" w:rsidRPr="00C92BCD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Русской земли.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6"/>
              <w:widowControl/>
              <w:spacing w:before="20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Уметь анализировать </w:t>
            </w:r>
            <w:r w:rsidRPr="006E77CD">
              <w:rPr>
                <w:rStyle w:val="FontStyle29"/>
                <w:sz w:val="22"/>
                <w:szCs w:val="22"/>
              </w:rPr>
              <w:t>ценность и неповторимость памятников древнерус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ской архитектуры.</w:t>
            </w:r>
          </w:p>
          <w:p w:rsidR="001D7F20" w:rsidRPr="006E77CD" w:rsidRDefault="001D7F20" w:rsidP="001D7F20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Воспринимать </w:t>
            </w:r>
            <w:r w:rsidRPr="006E77CD">
              <w:rPr>
                <w:rStyle w:val="FontStyle29"/>
                <w:sz w:val="22"/>
                <w:szCs w:val="22"/>
              </w:rPr>
              <w:t xml:space="preserve">и </w:t>
            </w:r>
            <w:r w:rsidRPr="006E77CD">
              <w:rPr>
                <w:rStyle w:val="FontStyle30"/>
                <w:sz w:val="22"/>
                <w:szCs w:val="22"/>
              </w:rPr>
              <w:t xml:space="preserve">эстетически переживать </w:t>
            </w:r>
            <w:r w:rsidRPr="006E77CD">
              <w:rPr>
                <w:rStyle w:val="FontStyle29"/>
                <w:sz w:val="22"/>
                <w:szCs w:val="22"/>
              </w:rPr>
              <w:t>красоту городов, сохранив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ших исторический облик, — свидетелей нашей истории.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Выражать </w:t>
            </w:r>
            <w:r w:rsidRPr="006E77CD">
              <w:rPr>
                <w:rStyle w:val="FontStyle29"/>
                <w:sz w:val="22"/>
                <w:szCs w:val="22"/>
              </w:rPr>
              <w:t>свое отношение к архи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тектурным и историческим ансамблям древнерусских городов.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Рассуждать </w:t>
            </w:r>
            <w:r w:rsidRPr="006E77CD">
              <w:rPr>
                <w:rStyle w:val="FontStyle29"/>
                <w:sz w:val="22"/>
                <w:szCs w:val="22"/>
              </w:rPr>
              <w:t>об общем и особенном в древнерусской архитектуре разных городов России.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Уметь объяснять </w:t>
            </w:r>
            <w:r w:rsidRPr="006E77CD">
              <w:rPr>
                <w:rStyle w:val="FontStyle29"/>
                <w:sz w:val="22"/>
                <w:szCs w:val="22"/>
              </w:rPr>
              <w:t>значение архитектурных памятников древнего зодче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ства для современного общества.</w:t>
            </w:r>
          </w:p>
          <w:p w:rsidR="001D7F20" w:rsidRPr="006E77CD" w:rsidRDefault="001D7F20" w:rsidP="001D7F20">
            <w:pPr>
              <w:pStyle w:val="Style6"/>
              <w:widowControl/>
              <w:spacing w:line="25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6E77CD">
              <w:rPr>
                <w:rStyle w:val="FontStyle29"/>
                <w:sz w:val="22"/>
                <w:szCs w:val="22"/>
              </w:rPr>
              <w:t>образ древнерусского го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рода.</w:t>
            </w:r>
          </w:p>
          <w:p w:rsidR="001D7F20" w:rsidRPr="006E77CD" w:rsidRDefault="001D7F20" w:rsidP="001D7F20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ва, Владимира, Суздаля (или других тер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рит</w:t>
            </w:r>
            <w:r>
              <w:rPr>
                <w:rStyle w:val="FontStyle29"/>
                <w:sz w:val="22"/>
                <w:szCs w:val="22"/>
              </w:rPr>
              <w:t>ориально близких городов). Архи</w:t>
            </w:r>
            <w:r w:rsidRPr="006E77CD">
              <w:rPr>
                <w:rStyle w:val="FontStyle29"/>
                <w:sz w:val="22"/>
                <w:szCs w:val="22"/>
              </w:rPr>
              <w:t>тектурная среда и памятники древнего зодчества Москвы.</w:t>
            </w:r>
          </w:p>
          <w:p w:rsidR="001D7F20" w:rsidRPr="006E77CD" w:rsidRDefault="001D7F20" w:rsidP="001D7F20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Особый облик города, сформированный историей и характером деятель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ности жителей. Расположение города, архитектура знаменитых соборов.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26"/>
              <w:rPr>
                <w:rFonts w:ascii="Times New Roman" w:hAnsi="Times New Roman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Храмы-памятники в Москве: Покровский собор (храм Василия Блажен</w:t>
            </w:r>
            <w:r w:rsidRPr="006E77CD">
              <w:rPr>
                <w:rStyle w:val="FontStyle29"/>
                <w:sz w:val="22"/>
                <w:szCs w:val="22"/>
              </w:rPr>
              <w:softHyphen/>
              <w:t xml:space="preserve">ного) на Красной площади, каменная шатровая церковь Вознесения в </w:t>
            </w:r>
            <w:proofErr w:type="gramStart"/>
            <w:r w:rsidRPr="006E77CD">
              <w:rPr>
                <w:rStyle w:val="FontStyle29"/>
                <w:sz w:val="22"/>
                <w:szCs w:val="22"/>
              </w:rPr>
              <w:t>Коло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менском</w:t>
            </w:r>
            <w:proofErr w:type="gramEnd"/>
            <w:r w:rsidRPr="006E77CD">
              <w:rPr>
                <w:rStyle w:val="FontStyle29"/>
                <w:sz w:val="22"/>
                <w:szCs w:val="22"/>
              </w:rPr>
              <w:t>. Памятники архитектуры в дру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гих городах.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67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беседа-путешествие — зна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комство с исторической архитектурой города.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6E77CD">
              <w:rPr>
                <w:rStyle w:val="FontStyle29"/>
                <w:sz w:val="22"/>
                <w:szCs w:val="22"/>
              </w:rPr>
              <w:t>живописное или графическое изображение древнерусского города (это особенно уместно, ес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ли на предыдущих уроках дети занима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лись постройкой).</w:t>
            </w:r>
          </w:p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</w:rPr>
              <w:t>гуашь, кисти, бумага или мелки, монотипия.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1D7F20" w:rsidRDefault="001D7F20" w:rsidP="001D7F20">
            <w:pPr>
              <w:pStyle w:val="aa"/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27" w:type="dxa"/>
            <w:gridSpan w:val="4"/>
          </w:tcPr>
          <w:p w:rsidR="001D7F20" w:rsidRPr="00C571C7" w:rsidRDefault="001D7F20" w:rsidP="001D7F20">
            <w:pPr>
              <w:pStyle w:val="Style86"/>
              <w:widowControl/>
              <w:spacing w:before="197"/>
              <w:rPr>
                <w:rStyle w:val="FontStyle104"/>
                <w:b/>
                <w:sz w:val="24"/>
                <w:szCs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t>Узорочье теремов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6"/>
              <w:widowControl/>
              <w:spacing w:before="202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Иметь представление </w:t>
            </w:r>
            <w:r w:rsidRPr="006E77CD">
              <w:rPr>
                <w:rStyle w:val="FontStyle29"/>
                <w:sz w:val="22"/>
                <w:szCs w:val="22"/>
              </w:rPr>
              <w:t>о развитии декора городских архитектурных построек и декоративном украшении ин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терьеров (теремных палат).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Различать </w:t>
            </w:r>
            <w:r w:rsidRPr="006E77CD">
              <w:rPr>
                <w:rStyle w:val="FontStyle29"/>
                <w:sz w:val="22"/>
                <w:szCs w:val="22"/>
              </w:rPr>
              <w:t>деятельность каждого из Братьев-Мастеров (Мастер Изображения, Мастер Украшения и Мастер По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стройки) при создании теремов и палат.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Выражать в изображении </w:t>
            </w:r>
            <w:r w:rsidRPr="006E77CD">
              <w:rPr>
                <w:rStyle w:val="FontStyle29"/>
                <w:sz w:val="22"/>
                <w:szCs w:val="22"/>
              </w:rPr>
              <w:t>праздничную нарядность, узорочье интерь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ера терема (подготовка фона для сле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дующего задания).</w:t>
            </w:r>
          </w:p>
          <w:p w:rsidR="001D7F20" w:rsidRPr="006E77CD" w:rsidRDefault="001D7F20" w:rsidP="001D7F20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5"/>
              <w:widowControl/>
              <w:spacing w:before="115" w:line="235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Рост и изменение назначения горо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дов — торговых и ремесленных цент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1D7F20" w:rsidRPr="006E77CD" w:rsidRDefault="001D7F20" w:rsidP="001D7F20">
            <w:pPr>
              <w:pStyle w:val="Style6"/>
              <w:widowControl/>
              <w:spacing w:before="14"/>
              <w:ind w:firstLine="360"/>
              <w:rPr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Отражение природной красоты в ор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наментах (преобладание растительных мотивов). Сказочность и цветовое бо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 xml:space="preserve">гатство украшений.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77" w:line="230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изображение интерьера теремных палат.</w:t>
            </w:r>
          </w:p>
          <w:p w:rsidR="001D7F20" w:rsidRPr="006E77CD" w:rsidRDefault="001D7F20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2"/>
                <w:szCs w:val="22"/>
              </w:rPr>
            </w:pPr>
            <w:r w:rsidRPr="006E77CD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  <w:sz w:val="22"/>
                <w:szCs w:val="22"/>
              </w:rPr>
              <w:t>листы бумаги для пан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но (</w:t>
            </w:r>
            <w:proofErr w:type="gramStart"/>
            <w:r w:rsidRPr="006E77CD">
              <w:rPr>
                <w:rStyle w:val="FontStyle29"/>
                <w:sz w:val="22"/>
                <w:szCs w:val="22"/>
              </w:rPr>
              <w:t>бумага</w:t>
            </w:r>
            <w:proofErr w:type="gramEnd"/>
            <w:r w:rsidRPr="006E77CD">
              <w:rPr>
                <w:rStyle w:val="FontStyle29"/>
                <w:sz w:val="22"/>
                <w:szCs w:val="22"/>
              </w:rPr>
              <w:t xml:space="preserve"> тонированная или цветная), гуашь, кисти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567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2127" w:type="dxa"/>
            <w:gridSpan w:val="4"/>
          </w:tcPr>
          <w:p w:rsidR="001D7F20" w:rsidRPr="00C92BCD" w:rsidRDefault="001D7F20" w:rsidP="001D7F20">
            <w:pPr>
              <w:pStyle w:val="Style63"/>
              <w:widowControl/>
              <w:spacing w:before="134"/>
              <w:jc w:val="both"/>
              <w:rPr>
                <w:rStyle w:val="FontStyle143"/>
                <w:sz w:val="24"/>
                <w:szCs w:val="24"/>
              </w:rPr>
            </w:pPr>
            <w:r w:rsidRPr="00C92BCD">
              <w:rPr>
                <w:rStyle w:val="FontStyle29"/>
                <w:rFonts w:eastAsiaTheme="minorEastAsia"/>
                <w:b/>
              </w:rPr>
              <w:t>Пир в теремных палатах (обобщение темы)</w:t>
            </w:r>
          </w:p>
        </w:tc>
        <w:tc>
          <w:tcPr>
            <w:tcW w:w="378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9" w:type="dxa"/>
          </w:tcPr>
          <w:p w:rsidR="001D7F20" w:rsidRPr="006E77CD" w:rsidRDefault="001D7F20" w:rsidP="001D7F20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Понимать </w:t>
            </w:r>
            <w:r w:rsidRPr="006E77CD">
              <w:rPr>
                <w:rStyle w:val="FontStyle29"/>
                <w:sz w:val="22"/>
                <w:szCs w:val="22"/>
              </w:rPr>
              <w:t>роль постройки, изобра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жения, украшения при создании образа древнерусского города.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6E77CD">
              <w:rPr>
                <w:rStyle w:val="FontStyle29"/>
                <w:sz w:val="22"/>
                <w:szCs w:val="22"/>
              </w:rPr>
              <w:t>изображения на тему праздничного пира в теремных палатах.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6E77CD">
              <w:rPr>
                <w:rStyle w:val="FontStyle29"/>
                <w:sz w:val="22"/>
                <w:szCs w:val="22"/>
              </w:rPr>
              <w:t>многофигурные компо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зиции в коллективных панно.</w:t>
            </w:r>
          </w:p>
          <w:p w:rsidR="001D7F20" w:rsidRPr="006E77CD" w:rsidRDefault="001D7F20" w:rsidP="001D7F20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30"/>
                <w:sz w:val="22"/>
                <w:szCs w:val="22"/>
              </w:rPr>
              <w:t xml:space="preserve">Сотрудничать </w:t>
            </w:r>
            <w:r w:rsidRPr="006E77CD">
              <w:rPr>
                <w:rStyle w:val="FontStyle29"/>
                <w:sz w:val="22"/>
                <w:szCs w:val="22"/>
              </w:rPr>
              <w:t>в процессе создания общей композиции.</w:t>
            </w:r>
          </w:p>
          <w:p w:rsidR="001D7F20" w:rsidRPr="006E77CD" w:rsidRDefault="001D7F20" w:rsidP="001D7F2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6E77CD" w:rsidRDefault="001D7F20" w:rsidP="001D7F20">
            <w:pPr>
              <w:pStyle w:val="Style6"/>
              <w:widowControl/>
              <w:spacing w:before="226" w:line="226" w:lineRule="exact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Роль постройки, украшения и изображения в создании образа древнерус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ского города.</w:t>
            </w:r>
          </w:p>
          <w:p w:rsidR="001D7F20" w:rsidRPr="006E77CD" w:rsidRDefault="001D7F20" w:rsidP="001D7F20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Праздник в интерьере царских или княжеских палат: изображение участни</w:t>
            </w:r>
            <w:r w:rsidRPr="006E77CD">
              <w:rPr>
                <w:rStyle w:val="FontStyle29"/>
                <w:sz w:val="22"/>
                <w:szCs w:val="22"/>
              </w:rPr>
              <w:softHyphen/>
              <w:t>ков пира (бояре, боярыни, музыканты, царские стрельцы, прислужники); ков</w:t>
            </w:r>
            <w:r w:rsidRPr="006E77CD">
              <w:rPr>
                <w:rStyle w:val="FontStyle29"/>
                <w:sz w:val="22"/>
                <w:szCs w:val="22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Стилистическое единство костюмов людей и облика архитектуры, убранства помещений.</w:t>
            </w:r>
          </w:p>
          <w:p w:rsidR="001D7F20" w:rsidRPr="006E77CD" w:rsidRDefault="001D7F20" w:rsidP="001D7F20">
            <w:pPr>
              <w:pStyle w:val="Style6"/>
              <w:widowControl/>
              <w:spacing w:before="5" w:line="230" w:lineRule="exact"/>
              <w:ind w:firstLine="355"/>
              <w:rPr>
                <w:rStyle w:val="FontStyle143"/>
                <w:sz w:val="22"/>
                <w:szCs w:val="22"/>
              </w:rPr>
            </w:pPr>
            <w:r w:rsidRPr="006E77CD">
              <w:rPr>
                <w:rStyle w:val="FontStyle29"/>
                <w:sz w:val="22"/>
                <w:szCs w:val="22"/>
              </w:rPr>
              <w:t>Значение старинной архитектуры для современного человека.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6E77CD" w:rsidRDefault="001D7F20" w:rsidP="001D7F20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i/>
                <w:sz w:val="22"/>
                <w:szCs w:val="22"/>
              </w:rPr>
              <w:t xml:space="preserve">Задание: </w:t>
            </w:r>
            <w:r w:rsidRPr="006E77CD">
              <w:rPr>
                <w:rStyle w:val="FontStyle29"/>
                <w:sz w:val="22"/>
                <w:szCs w:val="22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1D7F20" w:rsidRPr="006E77CD" w:rsidRDefault="001D7F20" w:rsidP="001D7F20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6E77CD">
              <w:rPr>
                <w:rStyle w:val="FontStyle29"/>
                <w:i/>
                <w:sz w:val="22"/>
                <w:szCs w:val="22"/>
              </w:rPr>
              <w:t xml:space="preserve">Вариант задания: </w:t>
            </w:r>
            <w:r w:rsidRPr="006E77CD">
              <w:rPr>
                <w:rStyle w:val="FontStyle29"/>
                <w:sz w:val="22"/>
                <w:szCs w:val="22"/>
              </w:rPr>
              <w:t>индивидуальные изображения пира (гуашь)</w:t>
            </w:r>
          </w:p>
          <w:p w:rsidR="001D7F20" w:rsidRPr="006E77CD" w:rsidRDefault="001D7F20" w:rsidP="001D7F20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  <w:r w:rsidRPr="006E77CD">
              <w:rPr>
                <w:rStyle w:val="FontStyle29"/>
                <w:i/>
                <w:sz w:val="22"/>
                <w:szCs w:val="22"/>
              </w:rPr>
              <w:t xml:space="preserve">Материалы: </w:t>
            </w:r>
            <w:r w:rsidRPr="006E77CD">
              <w:rPr>
                <w:rStyle w:val="FontStyle29"/>
                <w:sz w:val="22"/>
                <w:szCs w:val="22"/>
              </w:rPr>
              <w:t>гуашь, кисти, бумага, ножницы, клей.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6E77CD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15702" w:type="dxa"/>
            <w:gridSpan w:val="14"/>
          </w:tcPr>
          <w:p w:rsidR="001D7F20" w:rsidRPr="00052A25" w:rsidRDefault="001D7F20" w:rsidP="001D7F20">
            <w:pPr>
              <w:pStyle w:val="Style7"/>
              <w:widowControl/>
              <w:spacing w:before="91"/>
              <w:rPr>
                <w:rFonts w:ascii="Times New Roman" w:hAnsi="Times New Roman"/>
              </w:rPr>
            </w:pPr>
            <w:r w:rsidRPr="00B94DD3">
              <w:rPr>
                <w:rStyle w:val="FontStyle30"/>
                <w:sz w:val="28"/>
                <w:szCs w:val="28"/>
              </w:rPr>
              <w:t xml:space="preserve">Каждый народ — художник </w:t>
            </w:r>
            <w:r>
              <w:rPr>
                <w:rStyle w:val="FontStyle45"/>
                <w:rFonts w:ascii="Times New Roman" w:hAnsi="Times New Roman"/>
                <w:sz w:val="28"/>
                <w:szCs w:val="28"/>
              </w:rPr>
              <w:t>(10</w:t>
            </w:r>
            <w:r w:rsidRPr="00B94DD3">
              <w:rPr>
                <w:rStyle w:val="FontStyle45"/>
                <w:rFonts w:ascii="Times New Roman" w:hAnsi="Times New Roman"/>
                <w:sz w:val="28"/>
                <w:szCs w:val="28"/>
              </w:rPr>
              <w:t xml:space="preserve"> </w:t>
            </w:r>
            <w:r w:rsidRPr="00B94DD3">
              <w:rPr>
                <w:rStyle w:val="FontStyle30"/>
                <w:sz w:val="28"/>
                <w:szCs w:val="28"/>
              </w:rPr>
              <w:t>ч)</w:t>
            </w: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</w:t>
            </w:r>
          </w:p>
        </w:tc>
        <w:tc>
          <w:tcPr>
            <w:tcW w:w="1899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/>
              <w:rPr>
                <w:rStyle w:val="FontStyle29"/>
                <w:b/>
                <w:sz w:val="24"/>
                <w:szCs w:val="24"/>
              </w:rPr>
            </w:pPr>
            <w:r w:rsidRPr="00C92BCD">
              <w:rPr>
                <w:rStyle w:val="FontStyle29"/>
                <w:b/>
                <w:sz w:val="24"/>
                <w:szCs w:val="24"/>
              </w:rPr>
              <w:t xml:space="preserve">Страна восходящего солнца. 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/>
              <w:rPr>
                <w:rStyle w:val="FontStyle29"/>
                <w:b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t>Ветка сакуры.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/>
              <w:rPr>
                <w:rStyle w:val="FontStyle29"/>
                <w:b/>
                <w:sz w:val="24"/>
                <w:szCs w:val="24"/>
              </w:rPr>
            </w:pPr>
            <w:r w:rsidRPr="00C92BCD">
              <w:rPr>
                <w:rStyle w:val="FontStyle29"/>
                <w:b/>
                <w:sz w:val="24"/>
                <w:szCs w:val="24"/>
              </w:rPr>
              <w:t>Портрет</w:t>
            </w:r>
            <w:r>
              <w:rPr>
                <w:rStyle w:val="FontStyle29"/>
                <w:b/>
                <w:sz w:val="24"/>
                <w:szCs w:val="24"/>
              </w:rPr>
              <w:t>.</w:t>
            </w:r>
          </w:p>
          <w:p w:rsidR="001D7F20" w:rsidRPr="00C92BCD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b/>
                <w:sz w:val="24"/>
                <w:szCs w:val="24"/>
              </w:rPr>
              <w:lastRenderedPageBreak/>
              <w:t>Пейзаж</w:t>
            </w:r>
          </w:p>
        </w:tc>
        <w:tc>
          <w:tcPr>
            <w:tcW w:w="52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9" w:type="dxa"/>
          </w:tcPr>
          <w:p w:rsidR="001D7F20" w:rsidRPr="00B94DD3" w:rsidRDefault="001D7F20" w:rsidP="001D7F20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Обрести знания </w:t>
            </w:r>
            <w:r w:rsidRPr="00B94DD3">
              <w:rPr>
                <w:rStyle w:val="FontStyle29"/>
                <w:sz w:val="22"/>
                <w:szCs w:val="22"/>
              </w:rPr>
              <w:t>о многообразии представлений народов мира о красоте.</w:t>
            </w:r>
          </w:p>
          <w:p w:rsidR="001D7F20" w:rsidRPr="00B94DD3" w:rsidRDefault="001D7F20" w:rsidP="001D7F20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Иметь интерес </w:t>
            </w:r>
            <w:r w:rsidRPr="00B94DD3">
              <w:rPr>
                <w:rStyle w:val="FontStyle29"/>
                <w:sz w:val="22"/>
                <w:szCs w:val="22"/>
              </w:rPr>
              <w:t>к иной и необычной художественной культуре.</w:t>
            </w:r>
          </w:p>
          <w:p w:rsidR="001D7F20" w:rsidRPr="00B94DD3" w:rsidRDefault="001D7F20" w:rsidP="001D7F20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Иметь представления </w:t>
            </w:r>
            <w:r w:rsidRPr="00B94DD3">
              <w:rPr>
                <w:rStyle w:val="FontStyle29"/>
                <w:sz w:val="22"/>
                <w:szCs w:val="22"/>
              </w:rPr>
              <w:t xml:space="preserve">о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целостности и внутренней обоснованности различных  художественных культур.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Воспринимать </w:t>
            </w:r>
            <w:r w:rsidRPr="00B94DD3">
              <w:rPr>
                <w:rStyle w:val="FontStyle29"/>
                <w:sz w:val="22"/>
                <w:szCs w:val="22"/>
              </w:rPr>
              <w:t>эстетический харак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тер традиционного для Японии пони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мания красоты природы.</w:t>
            </w:r>
          </w:p>
          <w:p w:rsidR="001D7F20" w:rsidRPr="00B94DD3" w:rsidRDefault="001D7F20" w:rsidP="001D7F20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Иметь представление </w:t>
            </w:r>
            <w:r w:rsidRPr="00B94DD3">
              <w:rPr>
                <w:rStyle w:val="FontStyle29"/>
                <w:sz w:val="22"/>
                <w:szCs w:val="22"/>
              </w:rPr>
              <w:t>об образе традиционных японских построек и конструкции здания храма (пагоды).</w:t>
            </w:r>
          </w:p>
          <w:p w:rsidR="001D7F20" w:rsidRPr="00B94DD3" w:rsidRDefault="001D7F20" w:rsidP="001D7F20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Сопоставлять </w:t>
            </w:r>
            <w:r w:rsidRPr="00B94DD3">
              <w:rPr>
                <w:rStyle w:val="FontStyle29"/>
                <w:sz w:val="22"/>
                <w:szCs w:val="22"/>
              </w:rPr>
              <w:t>традиционные пред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ставления о красоте русской и япон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ской женщин.</w:t>
            </w:r>
          </w:p>
          <w:p w:rsidR="001D7F20" w:rsidRPr="00B94DD3" w:rsidRDefault="001D7F20" w:rsidP="001D7F20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Понимать </w:t>
            </w:r>
            <w:r w:rsidRPr="00B94DD3">
              <w:rPr>
                <w:rStyle w:val="FontStyle29"/>
                <w:sz w:val="22"/>
                <w:szCs w:val="22"/>
              </w:rPr>
              <w:t>особенности изображе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ния, украшения и постройки в искус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стве Японии.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B94DD3">
              <w:rPr>
                <w:rStyle w:val="FontStyle30"/>
                <w:b w:val="0"/>
                <w:sz w:val="22"/>
                <w:szCs w:val="22"/>
              </w:rPr>
              <w:t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  <w:r w:rsidRPr="00B94DD3">
              <w:rPr>
                <w:rStyle w:val="FontStyle30"/>
                <w:sz w:val="22"/>
                <w:szCs w:val="22"/>
              </w:rPr>
              <w:t xml:space="preserve"> 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B94DD3">
              <w:rPr>
                <w:rStyle w:val="FontStyle29"/>
                <w:sz w:val="22"/>
                <w:szCs w:val="22"/>
              </w:rPr>
              <w:t>женский образ в национальной одежде в традициях японского искусства.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B94DD3">
              <w:rPr>
                <w:rStyle w:val="FontStyle29"/>
                <w:sz w:val="22"/>
                <w:szCs w:val="22"/>
              </w:rPr>
              <w:t>образ праздника в Япо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нии в коллективном панно.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Приобретать новые навыки </w:t>
            </w:r>
            <w:r w:rsidRPr="00B94DD3">
              <w:rPr>
                <w:rStyle w:val="FontStyle29"/>
                <w:sz w:val="22"/>
                <w:szCs w:val="22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Приобретать новые умения </w:t>
            </w:r>
            <w:r w:rsidRPr="00B94DD3">
              <w:rPr>
                <w:rStyle w:val="FontStyle29"/>
                <w:sz w:val="22"/>
                <w:szCs w:val="22"/>
              </w:rPr>
              <w:t>в работе с выразительными средствами ху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дожественных материалов.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Осваивать </w:t>
            </w:r>
            <w:r w:rsidRPr="00B94DD3">
              <w:rPr>
                <w:rStyle w:val="FontStyle29"/>
                <w:sz w:val="22"/>
                <w:szCs w:val="22"/>
              </w:rPr>
              <w:t>новые эстетические представления о поэтической красоте мира.</w:t>
            </w:r>
          </w:p>
        </w:tc>
        <w:tc>
          <w:tcPr>
            <w:tcW w:w="3587" w:type="dxa"/>
            <w:gridSpan w:val="2"/>
          </w:tcPr>
          <w:p w:rsidR="001D7F20" w:rsidRPr="00B94DD3" w:rsidRDefault="001D7F20" w:rsidP="001D7F20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lastRenderedPageBreak/>
              <w:t>Художественная культура Японии очень целостна, экзотична и в то же время вписана в современный мир.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Особое поклонение природе в япон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ской культуре. Умение видеть бесцен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 xml:space="preserve">ную красоту каждого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маленького момен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1D7F20" w:rsidRPr="00B94DD3" w:rsidRDefault="001D7F20" w:rsidP="001D7F20">
            <w:pPr>
              <w:pStyle w:val="Style6"/>
              <w:widowControl/>
              <w:spacing w:before="19"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Японские рисунки-свитки. Искусство каллиграфии.</w:t>
            </w:r>
          </w:p>
          <w:p w:rsidR="001D7F20" w:rsidRPr="00B94DD3" w:rsidRDefault="001D7F20" w:rsidP="001D7F20">
            <w:pPr>
              <w:pStyle w:val="Style6"/>
              <w:widowControl/>
              <w:spacing w:before="10"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Японские сады. Традиции любования, созерцания природной красоты.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1D7F20" w:rsidRPr="00B94DD3" w:rsidRDefault="001D7F20" w:rsidP="001D7F20">
            <w:pPr>
              <w:pStyle w:val="Style6"/>
              <w:widowControl/>
              <w:spacing w:before="14" w:line="230" w:lineRule="exact"/>
              <w:ind w:firstLine="33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Храм-пагода. Изящная конструкция пагоды, напоминающая дерево.</w:t>
            </w:r>
          </w:p>
          <w:p w:rsidR="001D7F20" w:rsidRPr="00B94DD3" w:rsidRDefault="001D7F20" w:rsidP="001D7F20">
            <w:pPr>
              <w:pStyle w:val="Style5"/>
              <w:widowControl/>
              <w:spacing w:before="43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Образ женской красоты — изящные ломкие линии, изобразительный орна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мент росписи японского платья-кимо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но, отсутствие интереса к индивидуаль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Традиционные праздники: «Праздник цветения вишни-сакуры», «Праз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дник хризантем» и др.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Особенности изображения, украше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ния и постройки в искусстве Японии.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94DD3" w:rsidRDefault="001D7F20" w:rsidP="001D7F20">
            <w:pPr>
              <w:pStyle w:val="Style6"/>
              <w:widowControl/>
              <w:spacing w:before="77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lastRenderedPageBreak/>
              <w:t xml:space="preserve">Задание 1. </w:t>
            </w:r>
            <w:r w:rsidRPr="00B94DD3">
              <w:rPr>
                <w:rStyle w:val="FontStyle29"/>
                <w:sz w:val="22"/>
                <w:szCs w:val="22"/>
              </w:rPr>
              <w:t>Изображение природы через характерные детали.</w:t>
            </w:r>
          </w:p>
          <w:p w:rsidR="001D7F20" w:rsidRPr="00B94DD3" w:rsidRDefault="001D7F20" w:rsidP="001D7F20">
            <w:pPr>
              <w:pStyle w:val="Style6"/>
              <w:widowControl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proofErr w:type="gramStart"/>
            <w:r w:rsidRPr="00B94DD3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94DD3">
              <w:rPr>
                <w:rStyle w:val="FontStyle29"/>
                <w:sz w:val="22"/>
                <w:szCs w:val="22"/>
              </w:rPr>
              <w:t xml:space="preserve">листы мягкой (можно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оберточной) бумаги, обрезанные как свиток, акварель (или жидко взятая гу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ашь), тушь, мягкая кисть.</w:t>
            </w:r>
            <w:proofErr w:type="gramEnd"/>
          </w:p>
          <w:p w:rsidR="001D7F20" w:rsidRPr="00B94DD3" w:rsidRDefault="001D7F20" w:rsidP="001D7F20">
            <w:pPr>
              <w:pStyle w:val="Style6"/>
              <w:widowControl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Задание 2. </w:t>
            </w:r>
            <w:r w:rsidRPr="00B94DD3">
              <w:rPr>
                <w:rStyle w:val="FontStyle29"/>
                <w:sz w:val="22"/>
                <w:szCs w:val="22"/>
              </w:rPr>
              <w:t>Изображение японок в кимоно, передача характерных черт ли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ца, прически, волнообразного движе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ния фигуры.</w:t>
            </w:r>
          </w:p>
          <w:p w:rsidR="001D7F20" w:rsidRPr="00B94DD3" w:rsidRDefault="001D7F20" w:rsidP="001D7F20">
            <w:pPr>
              <w:pStyle w:val="Style6"/>
              <w:widowControl/>
              <w:spacing w:line="24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B94DD3">
              <w:rPr>
                <w:rStyle w:val="FontStyle29"/>
                <w:sz w:val="22"/>
                <w:szCs w:val="22"/>
              </w:rPr>
              <w:t xml:space="preserve">выполнение в объеме или </w:t>
            </w:r>
            <w:proofErr w:type="spellStart"/>
            <w:r w:rsidRPr="00B94DD3">
              <w:rPr>
                <w:rStyle w:val="FontStyle29"/>
                <w:sz w:val="22"/>
                <w:szCs w:val="22"/>
              </w:rPr>
              <w:t>полуобъеме</w:t>
            </w:r>
            <w:proofErr w:type="spellEnd"/>
            <w:r w:rsidRPr="00B94DD3">
              <w:rPr>
                <w:rStyle w:val="FontStyle29"/>
                <w:sz w:val="22"/>
                <w:szCs w:val="22"/>
              </w:rPr>
              <w:t xml:space="preserve"> бумажной куклы в кимоно.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Задание 3. </w:t>
            </w:r>
            <w:r w:rsidRPr="00B94DD3">
              <w:rPr>
                <w:rStyle w:val="FontStyle29"/>
                <w:sz w:val="22"/>
                <w:szCs w:val="22"/>
              </w:rPr>
              <w:t>Создание коллективного панно «Праздник цветения вишни-саку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ры» или «Праздник хризантем» (плос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костной или пространственный коллаж).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proofErr w:type="gramStart"/>
            <w:r w:rsidRPr="00B94DD3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94DD3">
              <w:rPr>
                <w:rStyle w:val="FontStyle29"/>
                <w:sz w:val="22"/>
                <w:szCs w:val="22"/>
              </w:rPr>
              <w:t>большие листы бумаги, гуашь или акварель, пастель, каран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даши, ножницы, клей.</w:t>
            </w:r>
            <w:proofErr w:type="gramEnd"/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Понятие «асимметрия»</w:t>
            </w: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  <w:trHeight w:val="2709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99" w:type="dxa"/>
            <w:gridSpan w:val="2"/>
          </w:tcPr>
          <w:p w:rsidR="001D7F20" w:rsidRPr="00C571C7" w:rsidRDefault="001D7F20" w:rsidP="001D7F20">
            <w:pPr>
              <w:pStyle w:val="a9"/>
              <w:spacing w:line="276" w:lineRule="auto"/>
              <w:ind w:firstLine="0"/>
              <w:jc w:val="left"/>
              <w:rPr>
                <w:sz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t>Народы гор и степей</w:t>
            </w:r>
          </w:p>
        </w:tc>
        <w:tc>
          <w:tcPr>
            <w:tcW w:w="52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94DD3" w:rsidRDefault="001D7F20" w:rsidP="001D7F20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Понимать </w:t>
            </w:r>
            <w:r w:rsidRPr="00B94DD3">
              <w:rPr>
                <w:rStyle w:val="FontStyle29"/>
                <w:sz w:val="22"/>
                <w:szCs w:val="22"/>
              </w:rPr>
              <w:t xml:space="preserve">и </w:t>
            </w:r>
            <w:r w:rsidRPr="00B94DD3">
              <w:rPr>
                <w:rStyle w:val="FontStyle30"/>
                <w:sz w:val="22"/>
                <w:szCs w:val="22"/>
              </w:rPr>
              <w:t xml:space="preserve">объяснять </w:t>
            </w:r>
            <w:r w:rsidRPr="00B94DD3">
              <w:rPr>
                <w:rStyle w:val="FontStyle29"/>
                <w:sz w:val="22"/>
                <w:szCs w:val="22"/>
              </w:rPr>
              <w:t>разнообра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зие и красоту природы различных ре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гионов нашей страны, способность че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B94DD3">
              <w:rPr>
                <w:rStyle w:val="FontStyle29"/>
                <w:sz w:val="22"/>
                <w:szCs w:val="22"/>
              </w:rPr>
              <w:t xml:space="preserve">сцены жизни людей в степи и в горах, </w:t>
            </w:r>
            <w:r w:rsidRPr="00B94DD3">
              <w:rPr>
                <w:rStyle w:val="FontStyle30"/>
                <w:sz w:val="22"/>
                <w:szCs w:val="22"/>
              </w:rPr>
              <w:t xml:space="preserve">передавать </w:t>
            </w:r>
            <w:r w:rsidRPr="00B94DD3">
              <w:rPr>
                <w:rStyle w:val="FontStyle29"/>
                <w:sz w:val="22"/>
                <w:szCs w:val="22"/>
              </w:rPr>
              <w:t>красоту пустых пространств и величия горного пейзажа.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Овладевать </w:t>
            </w:r>
            <w:r w:rsidRPr="00B94DD3">
              <w:rPr>
                <w:rStyle w:val="FontStyle29"/>
              </w:rPr>
              <w:t>живописными навыка</w:t>
            </w:r>
            <w:r w:rsidRPr="00B94DD3">
              <w:rPr>
                <w:rStyle w:val="FontStyle29"/>
              </w:rPr>
              <w:softHyphen/>
              <w:t>ми в процессе создания самостоятель</w:t>
            </w:r>
            <w:r w:rsidRPr="00B94DD3">
              <w:rPr>
                <w:rStyle w:val="FontStyle29"/>
              </w:rPr>
              <w:softHyphen/>
              <w:t>ной творческой работы.</w:t>
            </w:r>
          </w:p>
        </w:tc>
        <w:tc>
          <w:tcPr>
            <w:tcW w:w="3587" w:type="dxa"/>
            <w:gridSpan w:val="2"/>
          </w:tcPr>
          <w:p w:rsidR="001D7F20" w:rsidRPr="00B94DD3" w:rsidRDefault="001D7F20" w:rsidP="001D7F20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Разнообразие природы нашей планеты и способность человека жить в са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мых разных природных условиях. Связь художественного образа культуры с при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родными условиями жизни народа. Изобретательность человека в построе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нии своего мира.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Поселения в горах. Растущие вверх каменные постройки с плоскими кры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36"/>
              <w:jc w:val="both"/>
              <w:rPr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Художественные традиции в культуре</w:t>
            </w:r>
            <w:r>
              <w:rPr>
                <w:rStyle w:val="FontStyle29"/>
                <w:sz w:val="22"/>
                <w:szCs w:val="22"/>
              </w:rPr>
              <w:t xml:space="preserve"> народов степей. Юрта как произ</w:t>
            </w:r>
            <w:r w:rsidRPr="00B94DD3">
              <w:rPr>
                <w:rStyle w:val="FontStyle29"/>
                <w:sz w:val="22"/>
                <w:szCs w:val="22"/>
              </w:rPr>
              <w:t>ведение архитектуры. Образ степного мира в конструкции юрты. Утварь и ко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жаная посуда. Орнамент и его значе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ние; природные мотивы орнамента, его связь с разнотравным ковром степи.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94DD3" w:rsidRDefault="001D7F20" w:rsidP="001D7F20">
            <w:pPr>
              <w:pStyle w:val="Style6"/>
              <w:widowControl/>
              <w:spacing w:before="77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94DD3">
              <w:rPr>
                <w:rStyle w:val="FontStyle29"/>
                <w:sz w:val="22"/>
                <w:szCs w:val="22"/>
              </w:rPr>
              <w:t>изображение жизни в степи и красоты пустых пространств (раз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витие живописных навыков).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94DD3">
              <w:rPr>
                <w:rStyle w:val="FontStyle29"/>
              </w:rPr>
              <w:t>гуашь, кисти, бумага.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  <w:trHeight w:val="1835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99" w:type="dxa"/>
            <w:gridSpan w:val="2"/>
          </w:tcPr>
          <w:p w:rsidR="001D7F20" w:rsidRPr="00C571C7" w:rsidRDefault="001D7F20" w:rsidP="001D7F20">
            <w:pPr>
              <w:pStyle w:val="a9"/>
              <w:spacing w:line="276" w:lineRule="auto"/>
              <w:ind w:firstLine="0"/>
              <w:rPr>
                <w:sz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в пустыне</w:t>
            </w:r>
          </w:p>
        </w:tc>
        <w:tc>
          <w:tcPr>
            <w:tcW w:w="52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94DD3" w:rsidRDefault="001D7F20" w:rsidP="001D7F20">
            <w:pPr>
              <w:pStyle w:val="Style6"/>
              <w:widowControl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Характеризовать </w:t>
            </w:r>
            <w:r w:rsidRPr="00B94DD3">
              <w:rPr>
                <w:rStyle w:val="FontStyle29"/>
                <w:sz w:val="22"/>
                <w:szCs w:val="22"/>
              </w:rPr>
              <w:t>особенности художественной культуры Средней Азии.</w:t>
            </w:r>
          </w:p>
          <w:p w:rsidR="001D7F20" w:rsidRPr="00B94DD3" w:rsidRDefault="001D7F20" w:rsidP="001D7F20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Объяснять </w:t>
            </w:r>
            <w:r w:rsidRPr="00B94DD3">
              <w:rPr>
                <w:rStyle w:val="FontStyle29"/>
                <w:sz w:val="22"/>
                <w:szCs w:val="22"/>
              </w:rPr>
              <w:t>связь архитектурных по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строек с особенностями природы и при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родных материалов.</w:t>
            </w:r>
          </w:p>
          <w:p w:rsidR="001D7F20" w:rsidRPr="00B94DD3" w:rsidRDefault="001D7F20" w:rsidP="001D7F20">
            <w:pPr>
              <w:pStyle w:val="Style6"/>
              <w:widowControl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B94DD3">
              <w:rPr>
                <w:rStyle w:val="FontStyle29"/>
                <w:sz w:val="22"/>
                <w:szCs w:val="22"/>
              </w:rPr>
              <w:t>образ древнего средне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азиатского города.</w:t>
            </w:r>
          </w:p>
          <w:p w:rsidR="001D7F20" w:rsidRPr="00B94DD3" w:rsidRDefault="001D7F20" w:rsidP="001D7F20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Овладевать </w:t>
            </w:r>
            <w:r w:rsidRPr="00B94DD3">
              <w:rPr>
                <w:rStyle w:val="FontStyle29"/>
                <w:sz w:val="22"/>
                <w:szCs w:val="22"/>
              </w:rPr>
              <w:t>навыками конструиро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вания из бумаги и орнаментальной гра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фики.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7" w:type="dxa"/>
            <w:gridSpan w:val="2"/>
          </w:tcPr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Города в пустыне. Мощные портально-купольные постройки с толстыми стенами из глины, их сходство со ста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ном кочевников. Глина — главный строительный материал. Крепостные стены.</w:t>
            </w:r>
          </w:p>
          <w:p w:rsidR="001D7F20" w:rsidRPr="00B94DD3" w:rsidRDefault="001D7F20" w:rsidP="001D7F20">
            <w:pPr>
              <w:pStyle w:val="Style6"/>
              <w:widowControl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Здание мечети: купол, торжественно украшенный огромный вход — пор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тал. Минареты. Мавзолеи.</w:t>
            </w:r>
          </w:p>
          <w:p w:rsidR="001D7F20" w:rsidRPr="00B94DD3" w:rsidRDefault="001D7F20" w:rsidP="001D7F20">
            <w:pPr>
              <w:pStyle w:val="Style6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1D7F20" w:rsidRPr="00B94DD3" w:rsidRDefault="001D7F20" w:rsidP="001D7F20">
            <w:pPr>
              <w:pStyle w:val="Style6"/>
              <w:widowControl/>
              <w:ind w:firstLine="34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Торговая площадь — самое многолюдное место города.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94DD3" w:rsidRDefault="001D7F20" w:rsidP="001D7F20">
            <w:pPr>
              <w:pStyle w:val="Style6"/>
              <w:widowControl/>
              <w:spacing w:before="72"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94DD3">
              <w:rPr>
                <w:rStyle w:val="FontStyle29"/>
                <w:sz w:val="22"/>
                <w:szCs w:val="22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1D7F20" w:rsidRPr="00B94DD3" w:rsidRDefault="001D7F20" w:rsidP="001D7F20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94DD3">
              <w:rPr>
                <w:rStyle w:val="FontStyle29"/>
                <w:sz w:val="22"/>
                <w:szCs w:val="22"/>
              </w:rPr>
              <w:t>цветная бумага, мелки, ножницы, клей.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99" w:type="dxa"/>
            <w:gridSpan w:val="2"/>
          </w:tcPr>
          <w:p w:rsidR="001D7F20" w:rsidRPr="00C571C7" w:rsidRDefault="001D7F20" w:rsidP="001D7F20">
            <w:pPr>
              <w:autoSpaceDE w:val="0"/>
              <w:autoSpaceDN w:val="0"/>
              <w:adjustRightInd w:val="0"/>
              <w:spacing w:after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Древняя Эллада.</w:t>
            </w:r>
          </w:p>
          <w:p w:rsidR="001D7F20" w:rsidRPr="00C571C7" w:rsidRDefault="001D7F20" w:rsidP="001D7F20">
            <w:pPr>
              <w:autoSpaceDE w:val="0"/>
              <w:autoSpaceDN w:val="0"/>
              <w:adjustRightInd w:val="0"/>
              <w:spacing w:after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C571C7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Образ греческой природы.</w:t>
            </w:r>
          </w:p>
          <w:p w:rsidR="001D7F20" w:rsidRPr="00C571C7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71C7">
              <w:rPr>
                <w:rFonts w:ascii="Times New Roman" w:hAnsi="Times New Roman"/>
                <w:b/>
                <w:sz w:val="24"/>
                <w:szCs w:val="24"/>
              </w:rPr>
              <w:t>Красота построения человеческого тела.</w:t>
            </w:r>
          </w:p>
          <w:p w:rsidR="001D7F20" w:rsidRPr="00C571C7" w:rsidRDefault="001D7F20" w:rsidP="001D7F20">
            <w:pPr>
              <w:pStyle w:val="aa"/>
              <w:rPr>
                <w:rFonts w:cs="Times New Roman"/>
                <w:b/>
              </w:rPr>
            </w:pPr>
            <w:r w:rsidRPr="00C571C7">
              <w:rPr>
                <w:rFonts w:cs="Times New Roman"/>
                <w:b/>
              </w:rPr>
              <w:t>Искусство греческой вазописи.</w:t>
            </w:r>
          </w:p>
          <w:p w:rsidR="001D7F20" w:rsidRPr="00C571C7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9" w:type="dxa"/>
          </w:tcPr>
          <w:p w:rsidR="001D7F20" w:rsidRPr="00B94DD3" w:rsidRDefault="001D7F20" w:rsidP="001D7F20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Эстетически воспринимать </w:t>
            </w:r>
            <w:r w:rsidRPr="00B94DD3">
              <w:rPr>
                <w:rStyle w:val="FontStyle29"/>
                <w:sz w:val="22"/>
                <w:szCs w:val="22"/>
              </w:rPr>
              <w:t xml:space="preserve">произведения искусства Древней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 xml:space="preserve">Греции, </w:t>
            </w:r>
            <w:r w:rsidRPr="00B94DD3">
              <w:rPr>
                <w:rStyle w:val="FontStyle30"/>
                <w:sz w:val="22"/>
                <w:szCs w:val="22"/>
              </w:rPr>
              <w:t xml:space="preserve">выражать </w:t>
            </w:r>
            <w:r w:rsidRPr="00B94DD3">
              <w:rPr>
                <w:rStyle w:val="FontStyle29"/>
                <w:sz w:val="22"/>
                <w:szCs w:val="22"/>
              </w:rPr>
              <w:t>свое отношение к ним.</w:t>
            </w:r>
          </w:p>
          <w:p w:rsidR="001D7F20" w:rsidRPr="00B94DD3" w:rsidRDefault="001D7F20" w:rsidP="001D7F20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Уметь отличать </w:t>
            </w:r>
            <w:r w:rsidRPr="00B94DD3">
              <w:rPr>
                <w:rStyle w:val="FontStyle29"/>
                <w:sz w:val="22"/>
                <w:szCs w:val="22"/>
              </w:rPr>
              <w:t>древнегреческие скульптурные и архитектурные произведения.</w:t>
            </w:r>
          </w:p>
          <w:p w:rsidR="001D7F20" w:rsidRPr="00B94DD3" w:rsidRDefault="001D7F20" w:rsidP="001D7F20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Уметь характеризовать </w:t>
            </w:r>
            <w:r w:rsidRPr="00B94DD3">
              <w:rPr>
                <w:rStyle w:val="FontStyle29"/>
                <w:sz w:val="22"/>
                <w:szCs w:val="22"/>
              </w:rPr>
              <w:t>отличительные черты и конструктивные эле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менты древнегреческого храма, измене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ние образа при изменении пропорций постройки.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Моделировать </w:t>
            </w:r>
            <w:r w:rsidRPr="00B94DD3">
              <w:rPr>
                <w:rStyle w:val="FontStyle29"/>
                <w:sz w:val="22"/>
                <w:szCs w:val="22"/>
              </w:rPr>
              <w:t>из бумаги конструк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цию греческих храмов.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Осваивать </w:t>
            </w:r>
            <w:r w:rsidRPr="00B94DD3">
              <w:rPr>
                <w:rStyle w:val="FontStyle29"/>
                <w:sz w:val="22"/>
                <w:szCs w:val="22"/>
              </w:rPr>
              <w:t>основы конструкции, соотношение основных пропорций фигуры человека.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B94DD3">
              <w:rPr>
                <w:rStyle w:val="FontStyle29"/>
                <w:sz w:val="22"/>
                <w:szCs w:val="22"/>
              </w:rPr>
              <w:t>олимпийских спортсменов (фигуры в движении) и участ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ников праздничного шествия (фигуры в традиционных одеждах).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B94DD3">
              <w:rPr>
                <w:rStyle w:val="FontStyle29"/>
                <w:sz w:val="22"/>
                <w:szCs w:val="22"/>
              </w:rPr>
              <w:t>коллективные панно на тему древнегреческих праздников.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7" w:type="dxa"/>
            <w:gridSpan w:val="2"/>
          </w:tcPr>
          <w:p w:rsidR="001D7F20" w:rsidRPr="00B94DD3" w:rsidRDefault="001D7F20" w:rsidP="001D7F20">
            <w:pPr>
              <w:pStyle w:val="Style6"/>
              <w:widowControl/>
              <w:spacing w:before="216"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lastRenderedPageBreak/>
              <w:t xml:space="preserve">Особое значение искусства Древней Греции для культуры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Европы и России.</w:t>
            </w:r>
          </w:p>
          <w:p w:rsidR="001D7F20" w:rsidRPr="00B94DD3" w:rsidRDefault="001D7F20" w:rsidP="001D7F20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Образ греческой природы. Мифоло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кусств в едином ансамбле.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Конструктивность в греческом понимании красоты мира. Роль пропор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ций в образе построек.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Красота построения человеческого тела — «архитектура» тела, воспетая гре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ками. Скульптура. Восхищение гармо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ничным человеком — особенность ми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ропонимания.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Искусство греческой вазописи. Рас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сказ о повседневной жизни.</w:t>
            </w:r>
          </w:p>
          <w:p w:rsidR="001D7F20" w:rsidRPr="00B94DD3" w:rsidRDefault="001D7F20" w:rsidP="001D7F20">
            <w:pPr>
              <w:pStyle w:val="Style6"/>
              <w:widowControl/>
              <w:spacing w:line="240" w:lineRule="exact"/>
              <w:ind w:firstLine="341"/>
              <w:jc w:val="both"/>
              <w:rPr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 xml:space="preserve">Праздники: Олимпийские игры, праздник </w:t>
            </w:r>
            <w:proofErr w:type="gramStart"/>
            <w:r w:rsidRPr="00B94DD3">
              <w:rPr>
                <w:rStyle w:val="FontStyle29"/>
                <w:sz w:val="22"/>
                <w:szCs w:val="22"/>
              </w:rPr>
              <w:t>Великих</w:t>
            </w:r>
            <w:proofErr w:type="gramEnd"/>
            <w:r w:rsidRPr="00B94DD3">
              <w:rPr>
                <w:rStyle w:val="FontStyle29"/>
                <w:sz w:val="22"/>
                <w:szCs w:val="22"/>
              </w:rPr>
              <w:t xml:space="preserve"> </w:t>
            </w:r>
            <w:proofErr w:type="spellStart"/>
            <w:r w:rsidRPr="00B94DD3">
              <w:rPr>
                <w:rStyle w:val="FontStyle29"/>
                <w:sz w:val="22"/>
                <w:szCs w:val="22"/>
              </w:rPr>
              <w:t>Панафиней</w:t>
            </w:r>
            <w:proofErr w:type="spellEnd"/>
            <w:r w:rsidRPr="00B94DD3">
              <w:rPr>
                <w:rStyle w:val="FontStyle29"/>
                <w:sz w:val="22"/>
                <w:szCs w:val="22"/>
              </w:rPr>
              <w:t>. Особенности изображения, украше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ния и постройки в искусстве древних греков.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7F20" w:rsidRPr="00B94DD3" w:rsidRDefault="001D7F20" w:rsidP="001D7F20">
            <w:pPr>
              <w:pStyle w:val="Style6"/>
              <w:widowControl/>
              <w:spacing w:before="53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lastRenderedPageBreak/>
              <w:t xml:space="preserve">Задание: </w:t>
            </w:r>
            <w:r w:rsidRPr="00B94DD3">
              <w:rPr>
                <w:rStyle w:val="FontStyle29"/>
                <w:sz w:val="22"/>
                <w:szCs w:val="22"/>
              </w:rPr>
              <w:t>изображение греческих храмов (</w:t>
            </w:r>
            <w:proofErr w:type="spellStart"/>
            <w:r w:rsidRPr="00B94DD3">
              <w:rPr>
                <w:rStyle w:val="FontStyle29"/>
                <w:sz w:val="22"/>
                <w:szCs w:val="22"/>
              </w:rPr>
              <w:t>полуобъемные</w:t>
            </w:r>
            <w:proofErr w:type="spellEnd"/>
            <w:r w:rsidRPr="00B94DD3">
              <w:rPr>
                <w:rStyle w:val="FontStyle29"/>
                <w:sz w:val="22"/>
                <w:szCs w:val="22"/>
              </w:rPr>
              <w:t xml:space="preserve"> или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плоские ап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дание коллективного панно «Древне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94DD3">
              <w:rPr>
                <w:rStyle w:val="FontStyle29"/>
              </w:rPr>
              <w:t>бумага, ножницы, клей; гуашь, кисти.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</w:tcPr>
          <w:p w:rsidR="001D7F20" w:rsidRPr="009B43F5" w:rsidRDefault="001D7F20" w:rsidP="001D7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899" w:type="dxa"/>
            <w:gridSpan w:val="2"/>
          </w:tcPr>
          <w:p w:rsidR="001D7F20" w:rsidRPr="00C92BCD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BCD">
              <w:rPr>
                <w:rStyle w:val="FontStyle29"/>
                <w:rFonts w:eastAsiaTheme="minorEastAsia"/>
                <w:b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2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94DD3" w:rsidRDefault="001D7F20" w:rsidP="001D7F20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Видеть </w:t>
            </w:r>
            <w:r w:rsidRPr="00B94DD3">
              <w:rPr>
                <w:rStyle w:val="FontStyle29"/>
                <w:sz w:val="22"/>
                <w:szCs w:val="22"/>
              </w:rPr>
              <w:t xml:space="preserve">и </w:t>
            </w:r>
            <w:r w:rsidRPr="00B94DD3">
              <w:rPr>
                <w:rStyle w:val="FontStyle30"/>
                <w:sz w:val="22"/>
                <w:szCs w:val="22"/>
              </w:rPr>
              <w:t xml:space="preserve">объяснять </w:t>
            </w:r>
            <w:r w:rsidRPr="00B94DD3">
              <w:rPr>
                <w:rStyle w:val="FontStyle29"/>
                <w:sz w:val="22"/>
                <w:szCs w:val="22"/>
              </w:rPr>
              <w:t>единство форм костюма и архитектуры, общее в их конструкции и украшениях.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lastRenderedPageBreak/>
              <w:t xml:space="preserve">Использовать </w:t>
            </w:r>
            <w:r w:rsidRPr="00B94DD3">
              <w:rPr>
                <w:rStyle w:val="FontStyle29"/>
                <w:sz w:val="22"/>
                <w:szCs w:val="22"/>
              </w:rPr>
              <w:t>выразительные возможности пропорций в практической творческой работе.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B94DD3">
              <w:rPr>
                <w:rStyle w:val="FontStyle29"/>
                <w:sz w:val="22"/>
                <w:szCs w:val="22"/>
              </w:rPr>
              <w:t>коллективное панно.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Использовать </w:t>
            </w:r>
            <w:r w:rsidRPr="00B94DD3">
              <w:rPr>
                <w:rStyle w:val="FontStyle29"/>
                <w:sz w:val="22"/>
                <w:szCs w:val="22"/>
              </w:rPr>
              <w:t xml:space="preserve">и </w:t>
            </w:r>
            <w:r w:rsidRPr="00B94DD3">
              <w:rPr>
                <w:rStyle w:val="FontStyle30"/>
                <w:sz w:val="22"/>
                <w:szCs w:val="22"/>
              </w:rPr>
              <w:t xml:space="preserve">развивать </w:t>
            </w:r>
            <w:r w:rsidRPr="00B94DD3">
              <w:rPr>
                <w:rStyle w:val="FontStyle29"/>
                <w:sz w:val="22"/>
                <w:szCs w:val="22"/>
              </w:rPr>
              <w:t>навыки конструирования из бумаги (фасад храма).</w:t>
            </w:r>
          </w:p>
          <w:p w:rsidR="001D7F20" w:rsidRPr="00B94DD3" w:rsidRDefault="001D7F20" w:rsidP="001D7F20">
            <w:pPr>
              <w:pStyle w:val="Style6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Развивать </w:t>
            </w:r>
            <w:r w:rsidRPr="00B94DD3">
              <w:rPr>
                <w:rStyle w:val="FontStyle29"/>
                <w:sz w:val="22"/>
                <w:szCs w:val="22"/>
              </w:rPr>
              <w:t>навыки изображения человека в условиях новой образной си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стемы.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7" w:type="dxa"/>
            <w:gridSpan w:val="2"/>
          </w:tcPr>
          <w:p w:rsidR="001D7F20" w:rsidRPr="00B94DD3" w:rsidRDefault="001D7F20" w:rsidP="001D7F20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lastRenderedPageBreak/>
              <w:t>Образ готических городов средневе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ковой Европы. Узкие улицы и сплош</w:t>
            </w:r>
            <w:r w:rsidRPr="00B94DD3">
              <w:rPr>
                <w:rStyle w:val="FontStyle29"/>
                <w:sz w:val="22"/>
                <w:szCs w:val="22"/>
              </w:rPr>
              <w:softHyphen/>
              <w:t xml:space="preserve">ные фасады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каменных домов.</w:t>
            </w:r>
          </w:p>
          <w:p w:rsidR="001D7F20" w:rsidRPr="00B94DD3" w:rsidRDefault="001D7F20" w:rsidP="001D7F20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Образ готического храма. Его вели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чие и устремленность вверх. Готиче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ские витражи и производимое ими впе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чатление. Портал храма. Средневековая скульптура.</w:t>
            </w:r>
          </w:p>
          <w:p w:rsidR="001D7F20" w:rsidRPr="00B94DD3" w:rsidRDefault="001D7F20" w:rsidP="001D7F20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Ратуша и центральная площадь го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рода.</w:t>
            </w:r>
          </w:p>
          <w:p w:rsidR="001D7F20" w:rsidRPr="00B94DD3" w:rsidRDefault="001D7F20" w:rsidP="001D7F20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Городская толпа, сословное разделение людей. Ремесленные цеха, их эмб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лемы и одежды. Средневековые готи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ческие костюмы, их вертикальные ли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нии, удлиненные пропорции.</w:t>
            </w:r>
          </w:p>
          <w:p w:rsidR="001D7F20" w:rsidRPr="00B94DD3" w:rsidRDefault="001D7F20" w:rsidP="001D7F20">
            <w:pPr>
              <w:pStyle w:val="Style6"/>
              <w:widowControl/>
              <w:spacing w:before="5" w:line="230" w:lineRule="exact"/>
              <w:jc w:val="both"/>
              <w:rPr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Единство форм костюма и архитектуры, общее в их конструкции и укра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шениях.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9"/>
              </w:rPr>
            </w:pPr>
          </w:p>
          <w:p w:rsidR="001D7F20" w:rsidRPr="00B94DD3" w:rsidRDefault="001D7F20" w:rsidP="001D7F20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94DD3">
              <w:rPr>
                <w:rStyle w:val="FontStyle29"/>
                <w:sz w:val="22"/>
                <w:szCs w:val="22"/>
              </w:rPr>
              <w:t>поэтапная работа над пан</w:t>
            </w:r>
            <w:r w:rsidRPr="00B94DD3">
              <w:rPr>
                <w:rStyle w:val="FontStyle29"/>
                <w:sz w:val="22"/>
                <w:szCs w:val="22"/>
              </w:rPr>
              <w:softHyphen/>
              <w:t xml:space="preserve">но «Площадь </w:t>
            </w:r>
            <w:r w:rsidRPr="00B94DD3">
              <w:rPr>
                <w:rStyle w:val="FontStyle29"/>
                <w:sz w:val="22"/>
                <w:szCs w:val="22"/>
              </w:rPr>
              <w:lastRenderedPageBreak/>
              <w:t>средневекового города» (или «Праздник цехов ремесленников на городской площади») с подготови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тельными этапами изучения архитекту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ры, одежды человека и его окружения (предметный мир).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94DD3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94DD3">
              <w:rPr>
                <w:rStyle w:val="FontStyle29"/>
              </w:rPr>
              <w:t>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Понятие «готический стиль»</w:t>
            </w: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99" w:type="dxa"/>
            <w:gridSpan w:val="2"/>
          </w:tcPr>
          <w:p w:rsidR="001D7F20" w:rsidRPr="00C92BCD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BCD">
              <w:rPr>
                <w:rStyle w:val="FontStyle29"/>
                <w:rFonts w:eastAsiaTheme="minorEastAsia"/>
                <w:b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520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94DD3" w:rsidRDefault="001D7F20" w:rsidP="001D7F20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Осознавать </w:t>
            </w:r>
            <w:r w:rsidRPr="00B94DD3">
              <w:rPr>
                <w:rStyle w:val="FontStyle29"/>
                <w:sz w:val="22"/>
                <w:szCs w:val="22"/>
              </w:rPr>
              <w:t>цельность каждой культуры, естественную взаимосвязь ее про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явлений.</w:t>
            </w:r>
          </w:p>
          <w:p w:rsidR="001D7F20" w:rsidRPr="00B94DD3" w:rsidRDefault="001D7F20" w:rsidP="001D7F20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Рассуждать </w:t>
            </w:r>
            <w:r w:rsidRPr="00B94DD3">
              <w:rPr>
                <w:rStyle w:val="FontStyle29"/>
                <w:sz w:val="22"/>
                <w:szCs w:val="22"/>
              </w:rPr>
              <w:t>о богатстве и многообразии художественных культур народов мира.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Узнавать </w:t>
            </w:r>
            <w:r w:rsidRPr="00B94DD3">
              <w:rPr>
                <w:rStyle w:val="FontStyle29"/>
                <w:sz w:val="22"/>
                <w:szCs w:val="22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Соотносить </w:t>
            </w:r>
            <w:r w:rsidRPr="00B94DD3">
              <w:rPr>
                <w:rStyle w:val="FontStyle29"/>
                <w:sz w:val="22"/>
                <w:szCs w:val="22"/>
              </w:rPr>
              <w:t>особенности традиционной культуры народов мира в вы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DD3">
              <w:rPr>
                <w:rStyle w:val="FontStyle30"/>
                <w:sz w:val="22"/>
                <w:szCs w:val="22"/>
              </w:rPr>
              <w:t xml:space="preserve">Осознать </w:t>
            </w:r>
            <w:r w:rsidRPr="00B94DD3">
              <w:rPr>
                <w:rStyle w:val="FontStyle29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3587" w:type="dxa"/>
            <w:gridSpan w:val="2"/>
          </w:tcPr>
          <w:p w:rsidR="001D7F20" w:rsidRPr="00B94DD3" w:rsidRDefault="001D7F20" w:rsidP="001D7F20">
            <w:pPr>
              <w:pStyle w:val="Style6"/>
              <w:widowControl/>
              <w:spacing w:before="197"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1D7F20" w:rsidRPr="00B94DD3" w:rsidRDefault="001D7F20" w:rsidP="001D7F20">
            <w:pPr>
              <w:pStyle w:val="Style5"/>
              <w:widowControl/>
              <w:spacing w:before="10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ты человека, народные праздники (образ благополучия, красоты, счастья в пред</w:t>
            </w:r>
            <w:r w:rsidRPr="00B94DD3">
              <w:rPr>
                <w:rStyle w:val="FontStyle29"/>
                <w:sz w:val="22"/>
                <w:szCs w:val="22"/>
              </w:rPr>
              <w:softHyphen/>
              <w:t>ставлении этого народа).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Выставка работ и беседа на тему «Каждый народ — художник».</w:t>
            </w:r>
          </w:p>
          <w:p w:rsidR="001D7F20" w:rsidRPr="00B94DD3" w:rsidRDefault="001D7F20" w:rsidP="001D7F20">
            <w:pPr>
              <w:pStyle w:val="Style6"/>
              <w:widowControl/>
              <w:spacing w:line="23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DD3">
              <w:rPr>
                <w:rStyle w:val="FontStyle29"/>
                <w:sz w:val="22"/>
                <w:szCs w:val="22"/>
              </w:rPr>
              <w:t>Понимание разности творческой работы в разных культурах.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94DD3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15702" w:type="dxa"/>
            <w:gridSpan w:val="14"/>
          </w:tcPr>
          <w:p w:rsidR="001D7F20" w:rsidRPr="00052A25" w:rsidRDefault="001D7F20" w:rsidP="001D7F20">
            <w:pPr>
              <w:pStyle w:val="Style7"/>
              <w:widowControl/>
              <w:spacing w:before="91"/>
              <w:rPr>
                <w:rFonts w:ascii="Times New Roman" w:hAnsi="Times New Roman"/>
              </w:rPr>
            </w:pPr>
            <w:r w:rsidRPr="00BC3840">
              <w:rPr>
                <w:rStyle w:val="FontStyle30"/>
                <w:sz w:val="28"/>
                <w:szCs w:val="28"/>
              </w:rPr>
              <w:t>Искусство объединяет народы (8 ч)</w:t>
            </w: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2041" w:type="dxa"/>
            <w:gridSpan w:val="3"/>
          </w:tcPr>
          <w:p w:rsidR="001D7F20" w:rsidRPr="00C571C7" w:rsidRDefault="001D7F20" w:rsidP="001D7F20">
            <w:pPr>
              <w:pStyle w:val="Style5"/>
              <w:widowControl/>
              <w:spacing w:before="29" w:line="276" w:lineRule="auto"/>
              <w:ind w:left="-60" w:firstLine="0"/>
              <w:rPr>
                <w:rStyle w:val="FontStyle29"/>
                <w:b/>
                <w:sz w:val="24"/>
                <w:szCs w:val="24"/>
              </w:rPr>
            </w:pPr>
            <w:r w:rsidRPr="00C571C7">
              <w:rPr>
                <w:rStyle w:val="FontStyle29"/>
                <w:b/>
                <w:sz w:val="24"/>
                <w:szCs w:val="24"/>
              </w:rPr>
              <w:t>Материнство</w:t>
            </w:r>
          </w:p>
          <w:p w:rsidR="001D7F20" w:rsidRPr="00C571C7" w:rsidRDefault="001D7F20" w:rsidP="001D7F20">
            <w:pPr>
              <w:pStyle w:val="a9"/>
              <w:spacing w:line="276" w:lineRule="auto"/>
              <w:rPr>
                <w:b/>
                <w:sz w:val="24"/>
              </w:rPr>
            </w:pP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9" w:type="dxa"/>
          </w:tcPr>
          <w:p w:rsidR="001D7F20" w:rsidRPr="00BC3840" w:rsidRDefault="001D7F20" w:rsidP="001D7F20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b/>
                <w:sz w:val="22"/>
                <w:szCs w:val="22"/>
              </w:rPr>
              <w:t>Узнавать</w:t>
            </w:r>
            <w:r w:rsidRPr="00BC3840">
              <w:rPr>
                <w:rStyle w:val="FontStyle29"/>
                <w:sz w:val="22"/>
                <w:szCs w:val="22"/>
              </w:rPr>
              <w:t xml:space="preserve"> и </w:t>
            </w:r>
            <w:r w:rsidRPr="00BC3840">
              <w:rPr>
                <w:rStyle w:val="FontStyle29"/>
                <w:b/>
                <w:sz w:val="22"/>
                <w:szCs w:val="22"/>
              </w:rPr>
              <w:t>приводить</w:t>
            </w:r>
            <w:r w:rsidRPr="00BC3840">
              <w:rPr>
                <w:rStyle w:val="FontStyle29"/>
                <w:sz w:val="22"/>
                <w:szCs w:val="22"/>
              </w:rPr>
              <w:t xml:space="preserve"> примеры произведений искусств, выражающих красоту материнства.</w:t>
            </w:r>
          </w:p>
          <w:p w:rsidR="001D7F20" w:rsidRPr="00BC3840" w:rsidRDefault="001D7F20" w:rsidP="001D7F20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 xml:space="preserve">Рассказывать о своих </w:t>
            </w:r>
            <w:r w:rsidRPr="00BC3840">
              <w:rPr>
                <w:rStyle w:val="FontStyle29"/>
                <w:sz w:val="22"/>
                <w:szCs w:val="22"/>
              </w:rPr>
              <w:lastRenderedPageBreak/>
              <w:t xml:space="preserve">впечатлениях от общения с произведениями искусства, </w:t>
            </w:r>
            <w:r w:rsidRPr="00BC3840">
              <w:rPr>
                <w:rStyle w:val="FontStyle30"/>
                <w:sz w:val="22"/>
                <w:szCs w:val="22"/>
              </w:rPr>
              <w:t xml:space="preserve">анализировать </w:t>
            </w:r>
            <w:r w:rsidRPr="00BC3840">
              <w:rPr>
                <w:rStyle w:val="FontStyle29"/>
                <w:sz w:val="22"/>
                <w:szCs w:val="22"/>
              </w:rPr>
              <w:t>выразительные средства произведений.</w:t>
            </w:r>
          </w:p>
          <w:p w:rsidR="001D7F20" w:rsidRPr="00BC3840" w:rsidRDefault="001D7F20" w:rsidP="001D7F20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Развивать </w:t>
            </w:r>
            <w:r w:rsidRPr="00BC3840">
              <w:rPr>
                <w:rStyle w:val="FontStyle29"/>
                <w:sz w:val="22"/>
                <w:szCs w:val="22"/>
              </w:rPr>
              <w:t>навыки композицион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ного изображения.</w:t>
            </w:r>
          </w:p>
          <w:p w:rsidR="001D7F20" w:rsidRPr="00BC3840" w:rsidRDefault="001D7F20" w:rsidP="001D7F20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Изображать </w:t>
            </w:r>
            <w:r w:rsidRPr="00BC3840">
              <w:rPr>
                <w:rStyle w:val="FontStyle29"/>
                <w:sz w:val="22"/>
                <w:szCs w:val="22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1D7F20" w:rsidRPr="00BC3840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BC3840" w:rsidRDefault="001D7F20" w:rsidP="001D7F20">
            <w:pPr>
              <w:pStyle w:val="Style6"/>
              <w:widowControl/>
              <w:spacing w:before="14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lastRenderedPageBreak/>
              <w:t>В искусстве всех народов есть тема воспе</w:t>
            </w:r>
            <w:r>
              <w:rPr>
                <w:rStyle w:val="FontStyle29"/>
                <w:sz w:val="22"/>
                <w:szCs w:val="22"/>
              </w:rPr>
              <w:t>вания материнства — матери, даю</w:t>
            </w:r>
            <w:r w:rsidRPr="00BC3840">
              <w:rPr>
                <w:rStyle w:val="FontStyle29"/>
                <w:sz w:val="22"/>
                <w:szCs w:val="22"/>
              </w:rPr>
              <w:t xml:space="preserve">щей жизнь. Тема материнства — вечная тема в </w:t>
            </w:r>
            <w:r w:rsidRPr="00BC3840">
              <w:rPr>
                <w:rStyle w:val="FontStyle29"/>
                <w:sz w:val="22"/>
                <w:szCs w:val="22"/>
              </w:rPr>
              <w:lastRenderedPageBreak/>
              <w:t>искусстве.</w:t>
            </w:r>
          </w:p>
          <w:p w:rsidR="001D7F20" w:rsidRPr="00BC3840" w:rsidRDefault="001D7F20" w:rsidP="001D7F20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 xml:space="preserve">Великие произведения искусства </w:t>
            </w:r>
            <w:r>
              <w:rPr>
                <w:rStyle w:val="FontStyle29"/>
                <w:sz w:val="22"/>
                <w:szCs w:val="22"/>
              </w:rPr>
              <w:t xml:space="preserve"> </w:t>
            </w:r>
            <w:r w:rsidRPr="00BC3840">
              <w:rPr>
                <w:rStyle w:val="FontStyle29"/>
                <w:sz w:val="22"/>
                <w:szCs w:val="22"/>
              </w:rPr>
              <w:t xml:space="preserve"> на тему материнства: образ Богоматери в рус</w:t>
            </w:r>
            <w:r>
              <w:rPr>
                <w:rStyle w:val="FontStyle29"/>
                <w:sz w:val="22"/>
                <w:szCs w:val="22"/>
              </w:rPr>
              <w:t>ском и западноевропейском ис</w:t>
            </w:r>
            <w:r w:rsidRPr="00BC3840">
              <w:rPr>
                <w:rStyle w:val="FontStyle29"/>
                <w:sz w:val="22"/>
                <w:szCs w:val="22"/>
              </w:rPr>
              <w:t>кусстве, тема материнства в искусстве XX века.</w:t>
            </w:r>
          </w:p>
          <w:p w:rsidR="001D7F20" w:rsidRPr="00BC3840" w:rsidRDefault="001D7F20" w:rsidP="001D7F20">
            <w:pPr>
              <w:pStyle w:val="Style5"/>
              <w:widowControl/>
              <w:spacing w:line="230" w:lineRule="exact"/>
              <w:jc w:val="both"/>
              <w:rPr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 xml:space="preserve">  Развитие навыков творческого вос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прия</w:t>
            </w:r>
            <w:r>
              <w:rPr>
                <w:rStyle w:val="FontStyle29"/>
                <w:sz w:val="22"/>
                <w:szCs w:val="22"/>
              </w:rPr>
              <w:t>тия произведений искусства и на</w:t>
            </w:r>
            <w:r w:rsidRPr="00BC3840">
              <w:rPr>
                <w:rStyle w:val="FontStyle29"/>
                <w:sz w:val="22"/>
                <w:szCs w:val="22"/>
              </w:rPr>
              <w:t>выков композиционного изображения.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C3840" w:rsidRDefault="001D7F20" w:rsidP="001D7F20">
            <w:pPr>
              <w:pStyle w:val="Style6"/>
              <w:widowControl/>
              <w:spacing w:before="120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proofErr w:type="gramStart"/>
            <w:r w:rsidRPr="00BC3840">
              <w:rPr>
                <w:rStyle w:val="FontStyle31"/>
                <w:sz w:val="22"/>
                <w:szCs w:val="22"/>
              </w:rPr>
              <w:lastRenderedPageBreak/>
              <w:t xml:space="preserve">Задание: </w:t>
            </w:r>
            <w:r w:rsidRPr="00BC3840">
              <w:rPr>
                <w:rStyle w:val="FontStyle29"/>
                <w:sz w:val="22"/>
                <w:szCs w:val="22"/>
              </w:rPr>
              <w:t>изображение (по пред</w:t>
            </w:r>
            <w:r w:rsidRPr="00BC3840">
              <w:rPr>
                <w:rStyle w:val="FontStyle29"/>
                <w:sz w:val="22"/>
                <w:szCs w:val="22"/>
              </w:rPr>
              <w:softHyphen/>
              <w:t xml:space="preserve">ставлению) матери и дитя, их единства, ласки, т. е. </w:t>
            </w:r>
            <w:r w:rsidRPr="00BC3840">
              <w:rPr>
                <w:rStyle w:val="FontStyle29"/>
                <w:sz w:val="22"/>
                <w:szCs w:val="22"/>
              </w:rPr>
              <w:lastRenderedPageBreak/>
              <w:t>отношения друг к другу.</w:t>
            </w:r>
            <w:proofErr w:type="gramEnd"/>
          </w:p>
          <w:p w:rsidR="001D7F20" w:rsidRPr="00BC384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C3840">
              <w:rPr>
                <w:rStyle w:val="FontStyle29"/>
              </w:rPr>
              <w:t>гуашь, кисти или пас</w:t>
            </w:r>
            <w:r w:rsidRPr="00BC3840">
              <w:rPr>
                <w:rStyle w:val="FontStyle29"/>
              </w:rPr>
              <w:softHyphen/>
              <w:t>тель, бумага.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041" w:type="dxa"/>
            <w:gridSpan w:val="3"/>
          </w:tcPr>
          <w:p w:rsidR="001D7F20" w:rsidRPr="00C92BCD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C92BCD">
              <w:rPr>
                <w:rStyle w:val="FontStyle29"/>
                <w:b/>
                <w:sz w:val="24"/>
              </w:rPr>
              <w:t>Мудрость старости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C3840" w:rsidRDefault="001D7F20" w:rsidP="001D7F20">
            <w:pPr>
              <w:pStyle w:val="Style6"/>
              <w:widowControl/>
              <w:spacing w:before="158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Развивать </w:t>
            </w:r>
            <w:r w:rsidRPr="00BC3840">
              <w:rPr>
                <w:rStyle w:val="FontStyle29"/>
                <w:sz w:val="22"/>
                <w:szCs w:val="22"/>
              </w:rPr>
              <w:t>навыки восприятия произведений искусства.</w:t>
            </w:r>
          </w:p>
          <w:p w:rsidR="001D7F20" w:rsidRPr="00BC3840" w:rsidRDefault="001D7F20" w:rsidP="001D7F20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Наблюдать </w:t>
            </w:r>
            <w:r w:rsidRPr="00BC3840">
              <w:rPr>
                <w:rStyle w:val="FontStyle29"/>
                <w:sz w:val="22"/>
                <w:szCs w:val="22"/>
              </w:rPr>
              <w:t>проявления духовного мира в лицах близких людей.</w:t>
            </w:r>
          </w:p>
          <w:p w:rsidR="001D7F20" w:rsidRPr="00BC3840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Создавать </w:t>
            </w:r>
            <w:r w:rsidRPr="00BC3840">
              <w:rPr>
                <w:rStyle w:val="FontStyle29"/>
                <w:sz w:val="22"/>
                <w:szCs w:val="22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3587" w:type="dxa"/>
            <w:gridSpan w:val="2"/>
          </w:tcPr>
          <w:p w:rsidR="001D7F20" w:rsidRPr="00BC3840" w:rsidRDefault="001D7F20" w:rsidP="001D7F20">
            <w:pPr>
              <w:pStyle w:val="Style6"/>
              <w:widowControl/>
              <w:spacing w:before="82" w:line="226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Красота внешняя и красота внутренняя, выражающая богатство духов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ной жизни человека.</w:t>
            </w:r>
          </w:p>
          <w:p w:rsidR="001D7F20" w:rsidRPr="00BC3840" w:rsidRDefault="001D7F20" w:rsidP="001D7F20">
            <w:pPr>
              <w:pStyle w:val="Style5"/>
              <w:widowControl/>
              <w:spacing w:line="240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Красота связи поколений, мудрости доброты. Уважение к старости в тради</w:t>
            </w:r>
            <w:r w:rsidRPr="00BC3840">
              <w:rPr>
                <w:rStyle w:val="FontStyle29"/>
                <w:sz w:val="22"/>
                <w:szCs w:val="22"/>
              </w:rPr>
              <w:softHyphen/>
              <w:t xml:space="preserve">циях художественной культуры разных народов. </w:t>
            </w:r>
          </w:p>
          <w:p w:rsidR="001D7F20" w:rsidRPr="00BC3840" w:rsidRDefault="001D7F20" w:rsidP="001D7F20">
            <w:pPr>
              <w:pStyle w:val="Style5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чи, Эль Греко и т.д.).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C3840" w:rsidRDefault="001D7F20" w:rsidP="001D7F20">
            <w:pPr>
              <w:pStyle w:val="Style6"/>
              <w:widowControl/>
              <w:spacing w:before="58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C3840">
              <w:rPr>
                <w:rStyle w:val="FontStyle29"/>
                <w:sz w:val="22"/>
                <w:szCs w:val="22"/>
              </w:rPr>
              <w:t>изображение любимого по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жилого человека, передача стремления выразить его внутренний мир.</w:t>
            </w:r>
          </w:p>
          <w:p w:rsidR="001D7F20" w:rsidRPr="00BC3840" w:rsidRDefault="001D7F20" w:rsidP="001D7F20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C3840">
              <w:rPr>
                <w:rStyle w:val="FontStyle29"/>
                <w:sz w:val="22"/>
                <w:szCs w:val="22"/>
              </w:rPr>
              <w:t>гуашь или мелки, пас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тель, бумага.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41" w:type="dxa"/>
            <w:gridSpan w:val="3"/>
          </w:tcPr>
          <w:p w:rsidR="001D7F20" w:rsidRPr="00C92BCD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C92BCD">
              <w:rPr>
                <w:rStyle w:val="FontStyle29"/>
                <w:b/>
                <w:sz w:val="24"/>
              </w:rPr>
              <w:t>Сопереживание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C3840" w:rsidRDefault="001D7F20" w:rsidP="001D7F20">
            <w:pPr>
              <w:pStyle w:val="Style7"/>
              <w:widowControl/>
              <w:spacing w:before="67" w:line="235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Уметь объяснять, рассуждать, </w:t>
            </w:r>
            <w:r w:rsidRPr="00BC3840">
              <w:rPr>
                <w:rStyle w:val="FontStyle29"/>
                <w:sz w:val="22"/>
                <w:szCs w:val="22"/>
              </w:rPr>
              <w:t>как</w:t>
            </w:r>
          </w:p>
          <w:p w:rsidR="001D7F20" w:rsidRPr="00BC3840" w:rsidRDefault="001D7F20" w:rsidP="001D7F20">
            <w:pPr>
              <w:pStyle w:val="Style5"/>
              <w:widowControl/>
              <w:spacing w:line="235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в произведениях искусства выражается печальное и трагическое содержание.</w:t>
            </w:r>
          </w:p>
          <w:p w:rsidR="008C4DB2" w:rsidRDefault="008C4DB2" w:rsidP="001D7F20">
            <w:pPr>
              <w:pStyle w:val="Style6"/>
              <w:widowControl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Эмоционально откликаться </w:t>
            </w:r>
            <w:r w:rsidRPr="00BC3840">
              <w:rPr>
                <w:rStyle w:val="FontStyle29"/>
                <w:sz w:val="22"/>
                <w:szCs w:val="22"/>
              </w:rPr>
              <w:t>на об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8C4DB2" w:rsidRDefault="008C4DB2" w:rsidP="001D7F20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Выражать </w:t>
            </w:r>
            <w:r w:rsidRPr="00BC3840">
              <w:rPr>
                <w:rStyle w:val="FontStyle29"/>
                <w:sz w:val="22"/>
                <w:szCs w:val="22"/>
              </w:rPr>
              <w:t>художественными сред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ствами свое отношение при изображе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нии печального события.</w:t>
            </w:r>
          </w:p>
          <w:p w:rsidR="008C4DB2" w:rsidRDefault="008C4DB2" w:rsidP="001D7F20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8C4DB2" w:rsidRDefault="008C4DB2" w:rsidP="001D7F20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8C4DB2" w:rsidRDefault="008C4DB2" w:rsidP="001D7F20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8C4DB2" w:rsidRDefault="008C4DB2" w:rsidP="001D7F20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lastRenderedPageBreak/>
              <w:t xml:space="preserve">Изображать </w:t>
            </w:r>
            <w:r w:rsidRPr="00BC3840">
              <w:rPr>
                <w:rStyle w:val="FontStyle29"/>
                <w:sz w:val="22"/>
                <w:szCs w:val="22"/>
              </w:rPr>
              <w:t>в самостоятельной творческой работе драматический сюжет.</w:t>
            </w:r>
          </w:p>
          <w:p w:rsidR="001D7F20" w:rsidRPr="00BC3840" w:rsidRDefault="001D7F20" w:rsidP="001D7F20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</w:tcPr>
          <w:p w:rsidR="001D7F20" w:rsidRPr="00BC3840" w:rsidRDefault="001D7F20" w:rsidP="001D7F20">
            <w:pPr>
              <w:pStyle w:val="Style6"/>
              <w:widowControl/>
              <w:spacing w:before="62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lastRenderedPageBreak/>
              <w:t>Искусство разных народов несет в себе о</w:t>
            </w:r>
            <w:r>
              <w:rPr>
                <w:rStyle w:val="FontStyle29"/>
                <w:sz w:val="22"/>
                <w:szCs w:val="22"/>
              </w:rPr>
              <w:t>пыт сострадания, сочувствия, вы</w:t>
            </w:r>
            <w:r w:rsidRPr="00BC3840">
              <w:rPr>
                <w:rStyle w:val="FontStyle29"/>
                <w:sz w:val="22"/>
                <w:szCs w:val="22"/>
              </w:rPr>
              <w:t>зывает сопереживание зрителя. Искус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ство воздействует на наши чувства.</w:t>
            </w:r>
          </w:p>
          <w:p w:rsidR="001D7F20" w:rsidRPr="00BC3840" w:rsidRDefault="001D7F20" w:rsidP="001D7F20">
            <w:pPr>
              <w:pStyle w:val="Style6"/>
              <w:widowControl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 w:rsidRPr="00BC3840">
              <w:rPr>
                <w:rStyle w:val="FontStyle29"/>
                <w:sz w:val="22"/>
                <w:szCs w:val="22"/>
              </w:rPr>
              <w:t>страдающим</w:t>
            </w:r>
            <w:proofErr w:type="gramEnd"/>
            <w:r w:rsidRPr="00BC3840">
              <w:rPr>
                <w:rStyle w:val="FontStyle29"/>
                <w:sz w:val="22"/>
                <w:szCs w:val="22"/>
              </w:rPr>
              <w:t>, учит сопереживать чужому горю, чужо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му страданию.</w:t>
            </w:r>
          </w:p>
          <w:p w:rsidR="001D7F20" w:rsidRPr="00BC3840" w:rsidRDefault="001D7F20" w:rsidP="001D7F20">
            <w:pPr>
              <w:pStyle w:val="Style6"/>
              <w:widowControl/>
              <w:ind w:firstLine="341"/>
              <w:jc w:val="both"/>
              <w:rPr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Искусство служит единению людей в преодолении бед и трудностей.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C3840" w:rsidRDefault="001D7F20" w:rsidP="001D7F20">
            <w:pPr>
              <w:pStyle w:val="Style6"/>
              <w:widowControl/>
              <w:spacing w:before="125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C3840">
              <w:rPr>
                <w:rStyle w:val="FontStyle29"/>
                <w:sz w:val="22"/>
                <w:szCs w:val="22"/>
              </w:rPr>
              <w:t>создание рисунка с драматическим сюжетом, придуманным авто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ром (больное животное, погибшее де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рево и т. п.).</w:t>
            </w:r>
          </w:p>
          <w:p w:rsidR="001D7F20" w:rsidRPr="00BC3840" w:rsidRDefault="001D7F20" w:rsidP="001D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C3840">
              <w:rPr>
                <w:rStyle w:val="FontStyle29"/>
              </w:rPr>
              <w:t>гуашь (черная или белая), кисти, бумага.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041" w:type="dxa"/>
            <w:gridSpan w:val="3"/>
          </w:tcPr>
          <w:p w:rsidR="001D7F20" w:rsidRPr="00C92BCD" w:rsidRDefault="001D7F20" w:rsidP="001D7F20">
            <w:pPr>
              <w:pStyle w:val="a9"/>
              <w:spacing w:line="276" w:lineRule="auto"/>
              <w:ind w:firstLine="0"/>
              <w:rPr>
                <w:b/>
                <w:sz w:val="24"/>
              </w:rPr>
            </w:pPr>
            <w:r w:rsidRPr="00C92BCD">
              <w:rPr>
                <w:rStyle w:val="FontStyle29"/>
                <w:b/>
                <w:sz w:val="24"/>
              </w:rPr>
              <w:t>Герои-защитники</w:t>
            </w:r>
          </w:p>
        </w:tc>
        <w:tc>
          <w:tcPr>
            <w:tcW w:w="378" w:type="dxa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9" w:type="dxa"/>
          </w:tcPr>
          <w:p w:rsidR="001D7F20" w:rsidRPr="00BC3840" w:rsidRDefault="001D7F20" w:rsidP="001D7F20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Приобретать </w:t>
            </w:r>
            <w:r w:rsidRPr="00BC3840">
              <w:rPr>
                <w:rStyle w:val="FontStyle29"/>
                <w:sz w:val="22"/>
                <w:szCs w:val="22"/>
              </w:rPr>
              <w:t>творческий компози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ционный опыт в создании героическо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го образа.</w:t>
            </w:r>
          </w:p>
          <w:p w:rsidR="008C4DB2" w:rsidRDefault="008C4DB2" w:rsidP="001D7F20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Приводить </w:t>
            </w:r>
            <w:r w:rsidRPr="00BC3840">
              <w:rPr>
                <w:rStyle w:val="FontStyle29"/>
                <w:sz w:val="22"/>
                <w:szCs w:val="22"/>
              </w:rPr>
              <w:t>примеры памятников героям Отечества.</w:t>
            </w:r>
          </w:p>
          <w:p w:rsidR="008C4DB2" w:rsidRDefault="008C4DB2" w:rsidP="001D7F20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Приобретать </w:t>
            </w:r>
            <w:r w:rsidRPr="00BC3840">
              <w:rPr>
                <w:rStyle w:val="FontStyle29"/>
                <w:sz w:val="22"/>
                <w:szCs w:val="22"/>
              </w:rPr>
              <w:t>творческий опыт соз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дания проекта памятника героям (в объеме).</w:t>
            </w:r>
          </w:p>
          <w:p w:rsidR="008C4DB2" w:rsidRDefault="008C4DB2" w:rsidP="001D7F20">
            <w:pPr>
              <w:pStyle w:val="Style6"/>
              <w:widowControl/>
              <w:spacing w:before="34" w:line="226" w:lineRule="exact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before="34" w:line="226" w:lineRule="exact"/>
              <w:jc w:val="both"/>
              <w:rPr>
                <w:b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Овладевать </w:t>
            </w:r>
            <w:r w:rsidRPr="00BC3840">
              <w:rPr>
                <w:rStyle w:val="FontStyle29"/>
                <w:sz w:val="22"/>
                <w:szCs w:val="22"/>
              </w:rPr>
              <w:t>навыками изображе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ния в объеме, навыками композицион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ного построения в скульптуре.</w:t>
            </w:r>
          </w:p>
        </w:tc>
        <w:tc>
          <w:tcPr>
            <w:tcW w:w="3587" w:type="dxa"/>
            <w:gridSpan w:val="2"/>
          </w:tcPr>
          <w:p w:rsidR="001D7F20" w:rsidRPr="00BC3840" w:rsidRDefault="001D7F20" w:rsidP="001D7F20">
            <w:pPr>
              <w:pStyle w:val="Style6"/>
              <w:widowControl/>
              <w:spacing w:before="144" w:line="221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Все народы имеют своих героев-за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щит</w:t>
            </w:r>
            <w:r>
              <w:rPr>
                <w:rStyle w:val="FontStyle29"/>
                <w:sz w:val="22"/>
                <w:szCs w:val="22"/>
              </w:rPr>
              <w:t>ников и воспевают их в своем ис</w:t>
            </w:r>
            <w:r w:rsidRPr="00BC3840">
              <w:rPr>
                <w:rStyle w:val="FontStyle29"/>
                <w:sz w:val="22"/>
                <w:szCs w:val="22"/>
              </w:rPr>
              <w:t>кусстве.</w:t>
            </w:r>
          </w:p>
          <w:p w:rsidR="001D7F20" w:rsidRPr="00BC3840" w:rsidRDefault="001D7F20" w:rsidP="001D7F20">
            <w:pPr>
              <w:pStyle w:val="Style6"/>
              <w:widowControl/>
              <w:spacing w:before="34" w:line="221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В борьбе за свободу, справедливость все народы видят проявление ду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ховной красоты.</w:t>
            </w:r>
          </w:p>
          <w:p w:rsidR="001D7F20" w:rsidRPr="00BC3840" w:rsidRDefault="001D7F20" w:rsidP="001D7F20">
            <w:pPr>
              <w:pStyle w:val="Style6"/>
              <w:widowControl/>
              <w:spacing w:before="29" w:line="221" w:lineRule="exact"/>
              <w:jc w:val="both"/>
              <w:rPr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Героическая тема в искусстве раз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ных народов. Памятники героям. Монументы славы.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C3840" w:rsidRDefault="001D7F20" w:rsidP="001D7F20">
            <w:pPr>
              <w:pStyle w:val="Style6"/>
              <w:widowControl/>
              <w:spacing w:before="96" w:line="226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C3840">
              <w:rPr>
                <w:rStyle w:val="FontStyle29"/>
                <w:sz w:val="22"/>
                <w:szCs w:val="22"/>
              </w:rPr>
              <w:t>лепка эскиза памятника герою.</w:t>
            </w:r>
          </w:p>
          <w:p w:rsidR="001D7F20" w:rsidRPr="00BC3840" w:rsidRDefault="001D7F20" w:rsidP="001D7F20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  <w:sz w:val="22"/>
                <w:szCs w:val="22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C3840">
              <w:rPr>
                <w:rStyle w:val="FontStyle29"/>
                <w:sz w:val="22"/>
                <w:szCs w:val="22"/>
              </w:rPr>
              <w:t>пластилин, стеки, дощечка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</w:trPr>
        <w:tc>
          <w:tcPr>
            <w:tcW w:w="653" w:type="dxa"/>
            <w:gridSpan w:val="2"/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571C7">
              <w:rPr>
                <w:rFonts w:ascii="Times New Roman" w:hAnsi="Times New Roman"/>
              </w:rPr>
              <w:t>-33</w:t>
            </w:r>
          </w:p>
        </w:tc>
        <w:tc>
          <w:tcPr>
            <w:tcW w:w="2041" w:type="dxa"/>
            <w:gridSpan w:val="3"/>
          </w:tcPr>
          <w:p w:rsidR="001D7F20" w:rsidRPr="004C07B0" w:rsidRDefault="001D7F20" w:rsidP="001D7F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7B0">
              <w:rPr>
                <w:rStyle w:val="FontStyle29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378" w:type="dxa"/>
          </w:tcPr>
          <w:p w:rsidR="001D7F20" w:rsidRPr="00CE4830" w:rsidRDefault="00C571C7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9" w:type="dxa"/>
          </w:tcPr>
          <w:p w:rsidR="001D7F20" w:rsidRPr="00BC3840" w:rsidRDefault="001D7F20" w:rsidP="001D7F20">
            <w:pPr>
              <w:pStyle w:val="Style6"/>
              <w:widowControl/>
              <w:spacing w:before="24" w:line="226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Приводить примеры </w:t>
            </w:r>
            <w:r w:rsidRPr="00BC3840">
              <w:rPr>
                <w:rStyle w:val="FontStyle29"/>
                <w:sz w:val="22"/>
                <w:szCs w:val="22"/>
              </w:rPr>
              <w:t>произведений изобразительного искусства, посвящен</w:t>
            </w:r>
            <w:r w:rsidRPr="00BC3840">
              <w:rPr>
                <w:rStyle w:val="FontStyle29"/>
                <w:sz w:val="22"/>
                <w:szCs w:val="22"/>
              </w:rPr>
              <w:softHyphen/>
              <w:t xml:space="preserve">ных теме детства, юности, надежды, </w:t>
            </w:r>
            <w:r w:rsidRPr="00BC3840">
              <w:rPr>
                <w:rStyle w:val="FontStyle30"/>
                <w:sz w:val="22"/>
                <w:szCs w:val="22"/>
              </w:rPr>
              <w:t xml:space="preserve">уметь выражать </w:t>
            </w:r>
            <w:r w:rsidRPr="00BC3840">
              <w:rPr>
                <w:rStyle w:val="FontStyle29"/>
                <w:sz w:val="22"/>
                <w:szCs w:val="22"/>
              </w:rPr>
              <w:t>свое отношение к ним.</w:t>
            </w:r>
          </w:p>
          <w:p w:rsidR="008C4DB2" w:rsidRDefault="008C4DB2" w:rsidP="001D7F20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Выражать </w:t>
            </w:r>
            <w:r w:rsidRPr="00BC3840">
              <w:rPr>
                <w:rStyle w:val="FontStyle29"/>
                <w:sz w:val="22"/>
                <w:szCs w:val="22"/>
              </w:rPr>
              <w:t>художественными сред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ствами радость при изображении темы детства, юности, светлой мечты.</w:t>
            </w:r>
          </w:p>
          <w:p w:rsidR="008C4DB2" w:rsidRDefault="008C4DB2" w:rsidP="001D7F20">
            <w:pPr>
              <w:pStyle w:val="Style5"/>
              <w:widowControl/>
              <w:spacing w:line="259" w:lineRule="exact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5"/>
              <w:widowControl/>
              <w:spacing w:line="25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Развивать </w:t>
            </w:r>
            <w:r w:rsidRPr="00BC3840">
              <w:rPr>
                <w:rStyle w:val="FontStyle29"/>
                <w:sz w:val="22"/>
                <w:szCs w:val="22"/>
              </w:rPr>
              <w:t>композиционные навыки изображения и поэтического виде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ния жизни.</w:t>
            </w:r>
          </w:p>
        </w:tc>
        <w:tc>
          <w:tcPr>
            <w:tcW w:w="3587" w:type="dxa"/>
            <w:gridSpan w:val="2"/>
          </w:tcPr>
          <w:p w:rsidR="001D7F20" w:rsidRPr="00BC3840" w:rsidRDefault="001D7F20" w:rsidP="001D7F20">
            <w:pPr>
              <w:pStyle w:val="Style6"/>
              <w:widowControl/>
              <w:spacing w:before="221" w:line="221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Тема детства, юности в изобразительном искусстве.</w:t>
            </w:r>
          </w:p>
          <w:p w:rsidR="001D7F20" w:rsidRPr="00BC3840" w:rsidRDefault="001D7F20" w:rsidP="001D7F20">
            <w:pPr>
              <w:pStyle w:val="Style6"/>
              <w:widowControl/>
              <w:spacing w:before="14" w:line="226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В искусстве всех народов присутст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1D7F20" w:rsidRPr="00BC3840" w:rsidRDefault="001D7F20" w:rsidP="001D7F20">
            <w:pPr>
              <w:pStyle w:val="Style6"/>
              <w:widowControl/>
              <w:spacing w:before="34" w:line="221" w:lineRule="exact"/>
              <w:ind w:firstLine="355"/>
              <w:jc w:val="both"/>
              <w:rPr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Примеры произведений, изображаю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щих юность в русском и европейском искусстве.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C3840" w:rsidRDefault="001D7F20" w:rsidP="001D7F20">
            <w:pPr>
              <w:pStyle w:val="Style6"/>
              <w:widowControl/>
              <w:spacing w:before="86" w:line="24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BC3840">
              <w:rPr>
                <w:rStyle w:val="FontStyle29"/>
                <w:sz w:val="22"/>
                <w:szCs w:val="22"/>
              </w:rPr>
              <w:t>изображение радости детства, мечты о счастье, подвигах, пу</w:t>
            </w:r>
            <w:r>
              <w:rPr>
                <w:rStyle w:val="FontStyle29"/>
                <w:sz w:val="22"/>
                <w:szCs w:val="22"/>
              </w:rPr>
              <w:t>те</w:t>
            </w:r>
            <w:r w:rsidRPr="00BC3840">
              <w:rPr>
                <w:rStyle w:val="FontStyle29"/>
                <w:sz w:val="22"/>
                <w:szCs w:val="22"/>
              </w:rPr>
              <w:t>шествиях, открытиях.</w:t>
            </w:r>
          </w:p>
          <w:p w:rsidR="001D7F20" w:rsidRPr="00BC384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C3840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BC3840">
              <w:rPr>
                <w:rStyle w:val="FontStyle29"/>
              </w:rPr>
              <w:t>гуашь, кисти или мел</w:t>
            </w:r>
            <w:r w:rsidRPr="00BC3840">
              <w:rPr>
                <w:rStyle w:val="FontStyle29"/>
              </w:rPr>
              <w:softHyphen/>
              <w:t>ки, бумага.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D7F20" w:rsidRPr="00CE483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1D7F20" w:rsidRPr="00052A25" w:rsidTr="001D7F20">
        <w:trPr>
          <w:gridAfter w:val="4"/>
          <w:wAfter w:w="10652" w:type="dxa"/>
          <w:trHeight w:val="971"/>
        </w:trPr>
        <w:tc>
          <w:tcPr>
            <w:tcW w:w="653" w:type="dxa"/>
            <w:gridSpan w:val="2"/>
          </w:tcPr>
          <w:p w:rsidR="001D7F20" w:rsidRDefault="00C571C7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1" w:type="dxa"/>
            <w:gridSpan w:val="3"/>
          </w:tcPr>
          <w:p w:rsidR="001D7F20" w:rsidRPr="00C571C7" w:rsidRDefault="001D7F20" w:rsidP="001D7F20">
            <w:pPr>
              <w:pStyle w:val="Style5"/>
              <w:widowControl/>
              <w:spacing w:before="53" w:line="276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  <w:r w:rsidRPr="00C571C7">
              <w:rPr>
                <w:rStyle w:val="FontStyle29"/>
                <w:b/>
                <w:sz w:val="24"/>
                <w:szCs w:val="24"/>
              </w:rPr>
              <w:t>Искусство народов мира (обобщение темы)</w:t>
            </w:r>
          </w:p>
          <w:p w:rsidR="001D7F20" w:rsidRPr="00C571C7" w:rsidRDefault="001D7F20" w:rsidP="001D7F20">
            <w:pPr>
              <w:pStyle w:val="Style82"/>
              <w:spacing w:line="276" w:lineRule="auto"/>
              <w:ind w:left="-60" w:hanging="5"/>
              <w:jc w:val="left"/>
              <w:rPr>
                <w:b/>
              </w:rPr>
            </w:pPr>
          </w:p>
        </w:tc>
        <w:tc>
          <w:tcPr>
            <w:tcW w:w="378" w:type="dxa"/>
          </w:tcPr>
          <w:p w:rsidR="001D7F2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D7F20" w:rsidRDefault="001D7F20" w:rsidP="001D7F2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9" w:type="dxa"/>
          </w:tcPr>
          <w:p w:rsidR="001D7F20" w:rsidRPr="00BC3840" w:rsidRDefault="001D7F20" w:rsidP="001D7F20">
            <w:pPr>
              <w:pStyle w:val="Style6"/>
              <w:widowControl/>
              <w:spacing w:before="125" w:line="245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Объяснять </w:t>
            </w:r>
            <w:r w:rsidRPr="00BC3840">
              <w:rPr>
                <w:rStyle w:val="FontStyle29"/>
                <w:sz w:val="22"/>
                <w:szCs w:val="22"/>
              </w:rPr>
              <w:t xml:space="preserve">и </w:t>
            </w:r>
            <w:r w:rsidRPr="00BC3840">
              <w:rPr>
                <w:rStyle w:val="FontStyle30"/>
                <w:sz w:val="22"/>
                <w:szCs w:val="22"/>
              </w:rPr>
              <w:t xml:space="preserve">оценивать </w:t>
            </w:r>
            <w:r>
              <w:rPr>
                <w:rStyle w:val="FontStyle29"/>
                <w:sz w:val="22"/>
                <w:szCs w:val="22"/>
              </w:rPr>
              <w:t>свои впе</w:t>
            </w:r>
            <w:r w:rsidRPr="00BC3840">
              <w:rPr>
                <w:rStyle w:val="FontStyle29"/>
                <w:sz w:val="22"/>
                <w:szCs w:val="22"/>
              </w:rPr>
              <w:t>чатления от произведений искусства разных народов.</w:t>
            </w:r>
          </w:p>
          <w:p w:rsidR="008C4DB2" w:rsidRDefault="008C4DB2" w:rsidP="001D7F20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8C4DB2" w:rsidRDefault="008C4DB2" w:rsidP="001D7F20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Узнавать </w:t>
            </w:r>
            <w:r w:rsidRPr="00BC3840">
              <w:rPr>
                <w:rStyle w:val="FontStyle29"/>
                <w:sz w:val="22"/>
                <w:szCs w:val="22"/>
              </w:rPr>
              <w:t xml:space="preserve">и </w:t>
            </w:r>
            <w:r w:rsidRPr="00BC3840">
              <w:rPr>
                <w:rStyle w:val="FontStyle30"/>
                <w:sz w:val="22"/>
                <w:szCs w:val="22"/>
              </w:rPr>
              <w:t xml:space="preserve">называть, </w:t>
            </w:r>
            <w:r w:rsidRPr="00BC3840">
              <w:rPr>
                <w:rStyle w:val="FontStyle29"/>
                <w:sz w:val="22"/>
                <w:szCs w:val="22"/>
              </w:rPr>
              <w:t xml:space="preserve">к каким художественным культурам относятся предлагаемые (знакомые по урокам) произведения искусства </w:t>
            </w:r>
            <w:r w:rsidRPr="00BC3840">
              <w:rPr>
                <w:rStyle w:val="FontStyle29"/>
                <w:sz w:val="22"/>
                <w:szCs w:val="22"/>
              </w:rPr>
              <w:lastRenderedPageBreak/>
              <w:t>и традиционной культуры.</w:t>
            </w:r>
          </w:p>
          <w:p w:rsidR="008C4DB2" w:rsidRDefault="008C4DB2" w:rsidP="001D7F20">
            <w:pPr>
              <w:pStyle w:val="Style6"/>
              <w:widowControl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Рассказывать </w:t>
            </w:r>
            <w:r w:rsidRPr="00BC3840">
              <w:rPr>
                <w:rStyle w:val="FontStyle29"/>
                <w:sz w:val="22"/>
                <w:szCs w:val="22"/>
              </w:rPr>
              <w:t>об особенностях художественной культуры разных (знако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мых по урокам) народов, об особеннос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тях понимания ими красоты.</w:t>
            </w:r>
          </w:p>
          <w:p w:rsidR="001D7F20" w:rsidRPr="00BC3840" w:rsidRDefault="001D7F20" w:rsidP="001D7F20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Объяснять, </w:t>
            </w:r>
            <w:r w:rsidRPr="00BC3840">
              <w:rPr>
                <w:rStyle w:val="FontStyle29"/>
                <w:sz w:val="22"/>
                <w:szCs w:val="22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8C4DB2" w:rsidRDefault="008C4DB2" w:rsidP="001D7F20">
            <w:pPr>
              <w:pStyle w:val="Style6"/>
              <w:widowControl/>
              <w:spacing w:line="230" w:lineRule="exact"/>
              <w:jc w:val="both"/>
              <w:rPr>
                <w:rStyle w:val="FontStyle30"/>
                <w:sz w:val="22"/>
                <w:szCs w:val="22"/>
              </w:rPr>
            </w:pPr>
          </w:p>
          <w:p w:rsidR="008C4DB2" w:rsidRDefault="008C4DB2" w:rsidP="001D7F20">
            <w:pPr>
              <w:pStyle w:val="Style6"/>
              <w:widowControl/>
              <w:spacing w:line="230" w:lineRule="exact"/>
              <w:jc w:val="both"/>
              <w:rPr>
                <w:rStyle w:val="FontStyle30"/>
                <w:sz w:val="22"/>
                <w:szCs w:val="22"/>
              </w:rPr>
            </w:pPr>
          </w:p>
          <w:p w:rsidR="008C4DB2" w:rsidRDefault="008C4DB2" w:rsidP="001D7F20">
            <w:pPr>
              <w:pStyle w:val="Style6"/>
              <w:widowControl/>
              <w:spacing w:line="230" w:lineRule="exact"/>
              <w:jc w:val="both"/>
              <w:rPr>
                <w:rStyle w:val="FontStyle30"/>
                <w:sz w:val="22"/>
                <w:szCs w:val="22"/>
              </w:rPr>
            </w:pPr>
          </w:p>
          <w:p w:rsidR="001D7F20" w:rsidRPr="00BC3840" w:rsidRDefault="001D7F20" w:rsidP="001D7F20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Обсуждать </w:t>
            </w:r>
            <w:r w:rsidRPr="00BC3840">
              <w:rPr>
                <w:rStyle w:val="FontStyle29"/>
                <w:sz w:val="22"/>
                <w:szCs w:val="22"/>
              </w:rPr>
              <w:t xml:space="preserve">и </w:t>
            </w:r>
            <w:r w:rsidRPr="00BC3840">
              <w:rPr>
                <w:rStyle w:val="FontStyle30"/>
                <w:sz w:val="22"/>
                <w:szCs w:val="22"/>
              </w:rPr>
              <w:t xml:space="preserve">анализировать </w:t>
            </w:r>
            <w:r w:rsidRPr="00BC3840">
              <w:rPr>
                <w:rStyle w:val="FontStyle29"/>
                <w:sz w:val="22"/>
                <w:szCs w:val="22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1D7F20" w:rsidRPr="00BC3840" w:rsidRDefault="001D7F20" w:rsidP="001D7F20">
            <w:pPr>
              <w:pStyle w:val="Style87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C3840">
              <w:rPr>
                <w:rStyle w:val="FontStyle30"/>
                <w:sz w:val="22"/>
                <w:szCs w:val="22"/>
              </w:rPr>
              <w:t xml:space="preserve">Участвовать </w:t>
            </w:r>
            <w:r>
              <w:rPr>
                <w:rStyle w:val="FontStyle29"/>
                <w:sz w:val="22"/>
                <w:szCs w:val="22"/>
              </w:rPr>
              <w:t>в обсуждении выстав</w:t>
            </w:r>
            <w:r w:rsidRPr="00BC3840">
              <w:rPr>
                <w:rStyle w:val="FontStyle29"/>
                <w:sz w:val="22"/>
                <w:szCs w:val="22"/>
              </w:rPr>
              <w:t>ки</w:t>
            </w:r>
          </w:p>
        </w:tc>
        <w:tc>
          <w:tcPr>
            <w:tcW w:w="3587" w:type="dxa"/>
            <w:gridSpan w:val="2"/>
          </w:tcPr>
          <w:p w:rsidR="001D7F20" w:rsidRPr="00BC3840" w:rsidRDefault="001D7F20" w:rsidP="001D7F20">
            <w:pPr>
              <w:pStyle w:val="Style6"/>
              <w:widowControl/>
              <w:spacing w:before="158"/>
              <w:ind w:left="360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lastRenderedPageBreak/>
              <w:t>Вечные темы в искусстве.</w:t>
            </w:r>
          </w:p>
          <w:p w:rsidR="001D7F20" w:rsidRPr="00BC3840" w:rsidRDefault="001D7F20" w:rsidP="001D7F20">
            <w:pPr>
              <w:pStyle w:val="Style6"/>
              <w:widowControl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1D7F20" w:rsidRPr="00BC3840" w:rsidRDefault="001D7F20" w:rsidP="001D7F20">
            <w:pPr>
              <w:pStyle w:val="Style6"/>
              <w:widowControl/>
              <w:spacing w:line="230" w:lineRule="exact"/>
              <w:ind w:firstLine="331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 xml:space="preserve">Роль искусства в жизни человека. Многообразие образов красоты и единство нравственных </w:t>
            </w:r>
            <w:r w:rsidRPr="00BC3840">
              <w:rPr>
                <w:rStyle w:val="FontStyle29"/>
                <w:sz w:val="22"/>
                <w:szCs w:val="22"/>
              </w:rPr>
              <w:lastRenderedPageBreak/>
              <w:t>ценностей в произве</w:t>
            </w:r>
            <w:r w:rsidRPr="00BC3840">
              <w:rPr>
                <w:rStyle w:val="FontStyle29"/>
                <w:sz w:val="22"/>
                <w:szCs w:val="22"/>
              </w:rPr>
              <w:softHyphen/>
              <w:t>дениях искусства разных народов мира.</w:t>
            </w:r>
          </w:p>
          <w:p w:rsidR="001D7F20" w:rsidRPr="00BC3840" w:rsidRDefault="001D7F20" w:rsidP="001D7F20">
            <w:pPr>
              <w:pStyle w:val="Style6"/>
              <w:widowControl/>
              <w:spacing w:line="230" w:lineRule="exact"/>
              <w:ind w:firstLine="33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Искусство помогает людям понимать себя и других людей.</w:t>
            </w:r>
          </w:p>
          <w:p w:rsidR="001D7F20" w:rsidRPr="00BC3840" w:rsidRDefault="001D7F20" w:rsidP="001D7F20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BC3840">
              <w:rPr>
                <w:rStyle w:val="FontStyle29"/>
                <w:sz w:val="22"/>
                <w:szCs w:val="22"/>
              </w:rPr>
              <w:t>Итоговая выставка творческих работ. Творческий отчет для родителей, учи</w:t>
            </w:r>
            <w:r w:rsidRPr="00BC3840">
              <w:rPr>
                <w:rStyle w:val="FontStyle29"/>
                <w:sz w:val="22"/>
                <w:szCs w:val="22"/>
              </w:rPr>
              <w:softHyphen/>
              <w:t>телей. Обсуждение своих работ и работ одноклассников.</w:t>
            </w:r>
          </w:p>
          <w:p w:rsidR="001D7F20" w:rsidRPr="00BC3840" w:rsidRDefault="001D7F20" w:rsidP="001D7F20">
            <w:pPr>
              <w:pStyle w:val="Style87"/>
              <w:spacing w:before="67"/>
              <w:ind w:firstLine="346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D7F20" w:rsidRPr="00BC3840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1D7F20" w:rsidRPr="00052A25" w:rsidRDefault="001D7F20" w:rsidP="001D7F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1D7F20" w:rsidRDefault="001D7F20" w:rsidP="001D7F20"/>
    <w:p w:rsidR="001D7F20" w:rsidRPr="001D7F20" w:rsidRDefault="001D7F20" w:rsidP="001D7F2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D7F20" w:rsidRDefault="001D7F20" w:rsidP="001D7F20"/>
    <w:p w:rsidR="00F5460D" w:rsidRDefault="00F5460D" w:rsidP="00F5460D">
      <w:pPr>
        <w:ind w:left="-567"/>
      </w:pPr>
    </w:p>
    <w:p w:rsidR="00F5460D" w:rsidRDefault="00F5460D"/>
    <w:sectPr w:rsidR="00F5460D" w:rsidSect="001D7F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CF1498"/>
    <w:multiLevelType w:val="hybridMultilevel"/>
    <w:tmpl w:val="60BED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A112F"/>
    <w:multiLevelType w:val="multilevel"/>
    <w:tmpl w:val="DF6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D0136A"/>
    <w:multiLevelType w:val="multilevel"/>
    <w:tmpl w:val="EF0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02248D"/>
    <w:multiLevelType w:val="multilevel"/>
    <w:tmpl w:val="FB2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8E0110"/>
    <w:multiLevelType w:val="multilevel"/>
    <w:tmpl w:val="E7F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162B0D"/>
    <w:multiLevelType w:val="multilevel"/>
    <w:tmpl w:val="8C2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A6310"/>
    <w:multiLevelType w:val="multilevel"/>
    <w:tmpl w:val="653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01FF9"/>
    <w:multiLevelType w:val="multilevel"/>
    <w:tmpl w:val="861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84B00"/>
    <w:multiLevelType w:val="multilevel"/>
    <w:tmpl w:val="081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73D01"/>
    <w:multiLevelType w:val="multilevel"/>
    <w:tmpl w:val="130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333929"/>
    <w:multiLevelType w:val="multilevel"/>
    <w:tmpl w:val="13A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5620F4"/>
    <w:multiLevelType w:val="multilevel"/>
    <w:tmpl w:val="AF0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0D0625"/>
    <w:multiLevelType w:val="multilevel"/>
    <w:tmpl w:val="CBB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1C3842"/>
    <w:multiLevelType w:val="multilevel"/>
    <w:tmpl w:val="FE4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5771E2"/>
    <w:multiLevelType w:val="multilevel"/>
    <w:tmpl w:val="746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C45A87"/>
    <w:multiLevelType w:val="multilevel"/>
    <w:tmpl w:val="82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9534F1"/>
    <w:multiLevelType w:val="multilevel"/>
    <w:tmpl w:val="822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BC75D2"/>
    <w:multiLevelType w:val="multilevel"/>
    <w:tmpl w:val="92A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7B2B52"/>
    <w:multiLevelType w:val="multilevel"/>
    <w:tmpl w:val="31A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689307C"/>
    <w:multiLevelType w:val="hybridMultilevel"/>
    <w:tmpl w:val="258C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280BDE"/>
    <w:multiLevelType w:val="multilevel"/>
    <w:tmpl w:val="E44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53785F"/>
    <w:multiLevelType w:val="multilevel"/>
    <w:tmpl w:val="545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3B542C"/>
    <w:multiLevelType w:val="multilevel"/>
    <w:tmpl w:val="C20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0B4A5D"/>
    <w:multiLevelType w:val="multilevel"/>
    <w:tmpl w:val="151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92D88"/>
    <w:multiLevelType w:val="multilevel"/>
    <w:tmpl w:val="11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E86C12"/>
    <w:multiLevelType w:val="multilevel"/>
    <w:tmpl w:val="5F8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23E25"/>
    <w:multiLevelType w:val="multilevel"/>
    <w:tmpl w:val="A0D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7A1CB8"/>
    <w:multiLevelType w:val="multilevel"/>
    <w:tmpl w:val="08D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BE664C"/>
    <w:multiLevelType w:val="multilevel"/>
    <w:tmpl w:val="959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A73213"/>
    <w:multiLevelType w:val="multilevel"/>
    <w:tmpl w:val="734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11254C5"/>
    <w:multiLevelType w:val="multilevel"/>
    <w:tmpl w:val="90F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2B233A"/>
    <w:multiLevelType w:val="multilevel"/>
    <w:tmpl w:val="375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880A3D"/>
    <w:multiLevelType w:val="multilevel"/>
    <w:tmpl w:val="CE9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441118"/>
    <w:multiLevelType w:val="multilevel"/>
    <w:tmpl w:val="F4F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663894"/>
    <w:multiLevelType w:val="multilevel"/>
    <w:tmpl w:val="96A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50090B"/>
    <w:multiLevelType w:val="multilevel"/>
    <w:tmpl w:val="30B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0D7C3E"/>
    <w:multiLevelType w:val="multilevel"/>
    <w:tmpl w:val="507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767CC3"/>
    <w:multiLevelType w:val="multilevel"/>
    <w:tmpl w:val="204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9F1D46"/>
    <w:multiLevelType w:val="multilevel"/>
    <w:tmpl w:val="857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DC8104D"/>
    <w:multiLevelType w:val="multilevel"/>
    <w:tmpl w:val="284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256E73"/>
    <w:multiLevelType w:val="multilevel"/>
    <w:tmpl w:val="E1B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EF077DB"/>
    <w:multiLevelType w:val="multilevel"/>
    <w:tmpl w:val="9AD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0B24725"/>
    <w:multiLevelType w:val="multilevel"/>
    <w:tmpl w:val="25E2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110662A"/>
    <w:multiLevelType w:val="multilevel"/>
    <w:tmpl w:val="611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57A5105"/>
    <w:multiLevelType w:val="multilevel"/>
    <w:tmpl w:val="F9F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6E10DD4"/>
    <w:multiLevelType w:val="multilevel"/>
    <w:tmpl w:val="3B0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930F65"/>
    <w:multiLevelType w:val="multilevel"/>
    <w:tmpl w:val="9578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B090CB8"/>
    <w:multiLevelType w:val="multilevel"/>
    <w:tmpl w:val="576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5733E5"/>
    <w:multiLevelType w:val="multilevel"/>
    <w:tmpl w:val="50B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5D6C7F"/>
    <w:multiLevelType w:val="multilevel"/>
    <w:tmpl w:val="169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9E64F9"/>
    <w:multiLevelType w:val="multilevel"/>
    <w:tmpl w:val="D3F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FEE4FB7"/>
    <w:multiLevelType w:val="multilevel"/>
    <w:tmpl w:val="AA2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0F52D0F"/>
    <w:multiLevelType w:val="multilevel"/>
    <w:tmpl w:val="C39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2DC3527"/>
    <w:multiLevelType w:val="multilevel"/>
    <w:tmpl w:val="C45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3107D5A"/>
    <w:multiLevelType w:val="multilevel"/>
    <w:tmpl w:val="7AD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F66FE9"/>
    <w:multiLevelType w:val="multilevel"/>
    <w:tmpl w:val="12A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4082EAC"/>
    <w:multiLevelType w:val="multilevel"/>
    <w:tmpl w:val="721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508785D"/>
    <w:multiLevelType w:val="multilevel"/>
    <w:tmpl w:val="C1C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598214C"/>
    <w:multiLevelType w:val="multilevel"/>
    <w:tmpl w:val="542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67C4E31"/>
    <w:multiLevelType w:val="multilevel"/>
    <w:tmpl w:val="EED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7566AEE"/>
    <w:multiLevelType w:val="multilevel"/>
    <w:tmpl w:val="FE9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877467F"/>
    <w:multiLevelType w:val="multilevel"/>
    <w:tmpl w:val="565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BD56E7C"/>
    <w:multiLevelType w:val="hybridMultilevel"/>
    <w:tmpl w:val="C2165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384475"/>
    <w:multiLevelType w:val="multilevel"/>
    <w:tmpl w:val="DDA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85269D"/>
    <w:multiLevelType w:val="multilevel"/>
    <w:tmpl w:val="27A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E76390F"/>
    <w:multiLevelType w:val="multilevel"/>
    <w:tmpl w:val="8AA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E7D5C8D"/>
    <w:multiLevelType w:val="multilevel"/>
    <w:tmpl w:val="91F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2DC79DE"/>
    <w:multiLevelType w:val="multilevel"/>
    <w:tmpl w:val="11A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4B26827"/>
    <w:multiLevelType w:val="multilevel"/>
    <w:tmpl w:val="D6C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4B61C6B"/>
    <w:multiLevelType w:val="multilevel"/>
    <w:tmpl w:val="CBE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52D6E69"/>
    <w:multiLevelType w:val="multilevel"/>
    <w:tmpl w:val="FD8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7C56E2B"/>
    <w:multiLevelType w:val="multilevel"/>
    <w:tmpl w:val="62E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334320"/>
    <w:multiLevelType w:val="multilevel"/>
    <w:tmpl w:val="DA3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AC86794"/>
    <w:multiLevelType w:val="multilevel"/>
    <w:tmpl w:val="C01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824E73"/>
    <w:multiLevelType w:val="multilevel"/>
    <w:tmpl w:val="C48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2A17732"/>
    <w:multiLevelType w:val="multilevel"/>
    <w:tmpl w:val="3C1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50F3A9F"/>
    <w:multiLevelType w:val="multilevel"/>
    <w:tmpl w:val="577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5500BFB"/>
    <w:multiLevelType w:val="multilevel"/>
    <w:tmpl w:val="7E7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50206A"/>
    <w:multiLevelType w:val="multilevel"/>
    <w:tmpl w:val="63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8D50833"/>
    <w:multiLevelType w:val="multilevel"/>
    <w:tmpl w:val="56A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91A5E42"/>
    <w:multiLevelType w:val="multilevel"/>
    <w:tmpl w:val="CE3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B211703"/>
    <w:multiLevelType w:val="multilevel"/>
    <w:tmpl w:val="13A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B513EC5"/>
    <w:multiLevelType w:val="multilevel"/>
    <w:tmpl w:val="9F9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DCA2BE0"/>
    <w:multiLevelType w:val="multilevel"/>
    <w:tmpl w:val="B9F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8075F8"/>
    <w:multiLevelType w:val="multilevel"/>
    <w:tmpl w:val="117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9F0D95"/>
    <w:multiLevelType w:val="multilevel"/>
    <w:tmpl w:val="A1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B31F31"/>
    <w:multiLevelType w:val="multilevel"/>
    <w:tmpl w:val="9AC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EC95175"/>
    <w:multiLevelType w:val="multilevel"/>
    <w:tmpl w:val="671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7A4AFF"/>
    <w:multiLevelType w:val="multilevel"/>
    <w:tmpl w:val="ADF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0873ED6"/>
    <w:multiLevelType w:val="multilevel"/>
    <w:tmpl w:val="958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B10E8D"/>
    <w:multiLevelType w:val="multilevel"/>
    <w:tmpl w:val="D8D2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18B32AF"/>
    <w:multiLevelType w:val="multilevel"/>
    <w:tmpl w:val="67B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8A38C5"/>
    <w:multiLevelType w:val="multilevel"/>
    <w:tmpl w:val="281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C26B80"/>
    <w:multiLevelType w:val="multilevel"/>
    <w:tmpl w:val="B55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8AF2EAF"/>
    <w:multiLevelType w:val="multilevel"/>
    <w:tmpl w:val="739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97559FC"/>
    <w:multiLevelType w:val="hybridMultilevel"/>
    <w:tmpl w:val="E6BC7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FB421A"/>
    <w:multiLevelType w:val="multilevel"/>
    <w:tmpl w:val="290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B0540BD"/>
    <w:multiLevelType w:val="multilevel"/>
    <w:tmpl w:val="A87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EFA07B5"/>
    <w:multiLevelType w:val="multilevel"/>
    <w:tmpl w:val="A7A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082AA2"/>
    <w:multiLevelType w:val="multilevel"/>
    <w:tmpl w:val="AB2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2918FC"/>
    <w:multiLevelType w:val="multilevel"/>
    <w:tmpl w:val="4C8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4"/>
  </w:num>
  <w:num w:numId="2">
    <w:abstractNumId w:val="91"/>
  </w:num>
  <w:num w:numId="3">
    <w:abstractNumId w:val="63"/>
  </w:num>
  <w:num w:numId="4">
    <w:abstractNumId w:val="16"/>
  </w:num>
  <w:num w:numId="5">
    <w:abstractNumId w:val="87"/>
  </w:num>
  <w:num w:numId="6">
    <w:abstractNumId w:val="50"/>
  </w:num>
  <w:num w:numId="7">
    <w:abstractNumId w:val="102"/>
  </w:num>
  <w:num w:numId="8">
    <w:abstractNumId w:val="79"/>
  </w:num>
  <w:num w:numId="9">
    <w:abstractNumId w:val="94"/>
  </w:num>
  <w:num w:numId="10">
    <w:abstractNumId w:val="81"/>
  </w:num>
  <w:num w:numId="11">
    <w:abstractNumId w:val="73"/>
  </w:num>
  <w:num w:numId="12">
    <w:abstractNumId w:val="6"/>
  </w:num>
  <w:num w:numId="13">
    <w:abstractNumId w:val="35"/>
  </w:num>
  <w:num w:numId="14">
    <w:abstractNumId w:val="69"/>
  </w:num>
  <w:num w:numId="15">
    <w:abstractNumId w:val="53"/>
  </w:num>
  <w:num w:numId="16">
    <w:abstractNumId w:val="68"/>
  </w:num>
  <w:num w:numId="17">
    <w:abstractNumId w:val="9"/>
  </w:num>
  <w:num w:numId="18">
    <w:abstractNumId w:val="77"/>
  </w:num>
  <w:num w:numId="19">
    <w:abstractNumId w:val="78"/>
  </w:num>
  <w:num w:numId="20">
    <w:abstractNumId w:val="25"/>
  </w:num>
  <w:num w:numId="21">
    <w:abstractNumId w:val="45"/>
  </w:num>
  <w:num w:numId="22">
    <w:abstractNumId w:val="98"/>
  </w:num>
  <w:num w:numId="23">
    <w:abstractNumId w:val="29"/>
  </w:num>
  <w:num w:numId="24">
    <w:abstractNumId w:val="40"/>
  </w:num>
  <w:num w:numId="25">
    <w:abstractNumId w:val="57"/>
  </w:num>
  <w:num w:numId="26">
    <w:abstractNumId w:val="15"/>
  </w:num>
  <w:num w:numId="27">
    <w:abstractNumId w:val="44"/>
  </w:num>
  <w:num w:numId="28">
    <w:abstractNumId w:val="47"/>
  </w:num>
  <w:num w:numId="29">
    <w:abstractNumId w:val="99"/>
  </w:num>
  <w:num w:numId="30">
    <w:abstractNumId w:val="48"/>
  </w:num>
  <w:num w:numId="31">
    <w:abstractNumId w:val="76"/>
  </w:num>
  <w:num w:numId="32">
    <w:abstractNumId w:val="72"/>
  </w:num>
  <w:num w:numId="33">
    <w:abstractNumId w:val="85"/>
  </w:num>
  <w:num w:numId="34">
    <w:abstractNumId w:val="88"/>
  </w:num>
  <w:num w:numId="35">
    <w:abstractNumId w:val="56"/>
  </w:num>
  <w:num w:numId="36">
    <w:abstractNumId w:val="7"/>
  </w:num>
  <w:num w:numId="37">
    <w:abstractNumId w:val="84"/>
  </w:num>
  <w:num w:numId="38">
    <w:abstractNumId w:val="61"/>
  </w:num>
  <w:num w:numId="39">
    <w:abstractNumId w:val="95"/>
  </w:num>
  <w:num w:numId="40">
    <w:abstractNumId w:val="90"/>
  </w:num>
  <w:num w:numId="41">
    <w:abstractNumId w:val="26"/>
  </w:num>
  <w:num w:numId="42">
    <w:abstractNumId w:val="37"/>
  </w:num>
  <w:num w:numId="43">
    <w:abstractNumId w:val="19"/>
  </w:num>
  <w:num w:numId="44">
    <w:abstractNumId w:val="97"/>
  </w:num>
  <w:num w:numId="45">
    <w:abstractNumId w:val="65"/>
  </w:num>
  <w:num w:numId="46">
    <w:abstractNumId w:val="23"/>
  </w:num>
  <w:num w:numId="47">
    <w:abstractNumId w:val="11"/>
  </w:num>
  <w:num w:numId="48">
    <w:abstractNumId w:val="80"/>
  </w:num>
  <w:num w:numId="49">
    <w:abstractNumId w:val="75"/>
  </w:num>
  <w:num w:numId="50">
    <w:abstractNumId w:val="8"/>
  </w:num>
  <w:num w:numId="51">
    <w:abstractNumId w:val="55"/>
  </w:num>
  <w:num w:numId="52">
    <w:abstractNumId w:val="14"/>
  </w:num>
  <w:num w:numId="53">
    <w:abstractNumId w:val="74"/>
  </w:num>
  <w:num w:numId="54">
    <w:abstractNumId w:val="12"/>
  </w:num>
  <w:num w:numId="55">
    <w:abstractNumId w:val="22"/>
  </w:num>
  <w:num w:numId="56">
    <w:abstractNumId w:val="10"/>
  </w:num>
  <w:num w:numId="57">
    <w:abstractNumId w:val="62"/>
  </w:num>
  <w:num w:numId="58">
    <w:abstractNumId w:val="60"/>
  </w:num>
  <w:num w:numId="59">
    <w:abstractNumId w:val="27"/>
  </w:num>
  <w:num w:numId="60">
    <w:abstractNumId w:val="86"/>
  </w:num>
  <w:num w:numId="61">
    <w:abstractNumId w:val="93"/>
  </w:num>
  <w:num w:numId="62">
    <w:abstractNumId w:val="58"/>
  </w:num>
  <w:num w:numId="63">
    <w:abstractNumId w:val="31"/>
  </w:num>
  <w:num w:numId="64">
    <w:abstractNumId w:val="64"/>
  </w:num>
  <w:num w:numId="65">
    <w:abstractNumId w:val="17"/>
  </w:num>
  <w:num w:numId="66">
    <w:abstractNumId w:val="59"/>
  </w:num>
  <w:num w:numId="67">
    <w:abstractNumId w:val="34"/>
  </w:num>
  <w:num w:numId="68">
    <w:abstractNumId w:val="20"/>
  </w:num>
  <w:num w:numId="69">
    <w:abstractNumId w:val="89"/>
  </w:num>
  <w:num w:numId="70">
    <w:abstractNumId w:val="43"/>
  </w:num>
  <w:num w:numId="71">
    <w:abstractNumId w:val="28"/>
  </w:num>
  <w:num w:numId="72">
    <w:abstractNumId w:val="70"/>
  </w:num>
  <w:num w:numId="73">
    <w:abstractNumId w:val="38"/>
  </w:num>
  <w:num w:numId="74">
    <w:abstractNumId w:val="49"/>
  </w:num>
  <w:num w:numId="75">
    <w:abstractNumId w:val="32"/>
  </w:num>
  <w:num w:numId="76">
    <w:abstractNumId w:val="83"/>
  </w:num>
  <w:num w:numId="77">
    <w:abstractNumId w:val="46"/>
  </w:num>
  <w:num w:numId="78">
    <w:abstractNumId w:val="101"/>
  </w:num>
  <w:num w:numId="79">
    <w:abstractNumId w:val="92"/>
  </w:num>
  <w:num w:numId="80">
    <w:abstractNumId w:val="39"/>
  </w:num>
  <w:num w:numId="81">
    <w:abstractNumId w:val="33"/>
  </w:num>
  <w:num w:numId="82">
    <w:abstractNumId w:val="30"/>
  </w:num>
  <w:num w:numId="83">
    <w:abstractNumId w:val="66"/>
  </w:num>
  <w:num w:numId="84">
    <w:abstractNumId w:val="105"/>
  </w:num>
  <w:num w:numId="85">
    <w:abstractNumId w:val="82"/>
  </w:num>
  <w:num w:numId="86">
    <w:abstractNumId w:val="54"/>
  </w:num>
  <w:num w:numId="87">
    <w:abstractNumId w:val="52"/>
  </w:num>
  <w:num w:numId="88">
    <w:abstractNumId w:val="36"/>
  </w:num>
  <w:num w:numId="89">
    <w:abstractNumId w:val="41"/>
  </w:num>
  <w:num w:numId="90">
    <w:abstractNumId w:val="96"/>
  </w:num>
  <w:num w:numId="91">
    <w:abstractNumId w:val="51"/>
  </w:num>
  <w:num w:numId="92">
    <w:abstractNumId w:val="103"/>
  </w:num>
  <w:num w:numId="93">
    <w:abstractNumId w:val="71"/>
  </w:num>
  <w:num w:numId="94">
    <w:abstractNumId w:val="18"/>
  </w:num>
  <w:num w:numId="95">
    <w:abstractNumId w:val="21"/>
  </w:num>
  <w:num w:numId="96">
    <w:abstractNumId w:val="13"/>
  </w:num>
  <w:num w:numId="97">
    <w:abstractNumId w:val="42"/>
  </w:num>
  <w:num w:numId="98">
    <w:abstractNumId w:val="100"/>
  </w:num>
  <w:num w:numId="99">
    <w:abstractNumId w:val="67"/>
  </w:num>
  <w:num w:numId="100">
    <w:abstractNumId w:val="5"/>
  </w:num>
  <w:num w:numId="101">
    <w:abstractNumId w:val="0"/>
  </w:num>
  <w:num w:numId="102">
    <w:abstractNumId w:val="3"/>
  </w:num>
  <w:num w:numId="103">
    <w:abstractNumId w:val="4"/>
  </w:num>
  <w:num w:numId="104">
    <w:abstractNumId w:val="2"/>
  </w:num>
  <w:num w:numId="105">
    <w:abstractNumId w:val="1"/>
  </w:num>
  <w:num w:numId="106">
    <w:abstractNumId w:val="24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74"/>
    <w:rsid w:val="001002D0"/>
    <w:rsid w:val="00184503"/>
    <w:rsid w:val="001D7F20"/>
    <w:rsid w:val="00231774"/>
    <w:rsid w:val="003B2FD3"/>
    <w:rsid w:val="00417718"/>
    <w:rsid w:val="00442DA8"/>
    <w:rsid w:val="004F3587"/>
    <w:rsid w:val="00565B79"/>
    <w:rsid w:val="00572365"/>
    <w:rsid w:val="00822067"/>
    <w:rsid w:val="00834860"/>
    <w:rsid w:val="0084067A"/>
    <w:rsid w:val="00893A29"/>
    <w:rsid w:val="008C4DB2"/>
    <w:rsid w:val="008C7481"/>
    <w:rsid w:val="00941BCF"/>
    <w:rsid w:val="00951BEE"/>
    <w:rsid w:val="00A620E9"/>
    <w:rsid w:val="00BF42F6"/>
    <w:rsid w:val="00C571C7"/>
    <w:rsid w:val="00E50400"/>
    <w:rsid w:val="00F20AC8"/>
    <w:rsid w:val="00F5460D"/>
    <w:rsid w:val="00FE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774"/>
  </w:style>
  <w:style w:type="character" w:styleId="a4">
    <w:name w:val="Strong"/>
    <w:basedOn w:val="a0"/>
    <w:uiPriority w:val="22"/>
    <w:qFormat/>
    <w:rsid w:val="00231774"/>
    <w:rPr>
      <w:b/>
      <w:bCs/>
    </w:rPr>
  </w:style>
  <w:style w:type="character" w:styleId="a5">
    <w:name w:val="Hyperlink"/>
    <w:basedOn w:val="a0"/>
    <w:uiPriority w:val="99"/>
    <w:semiHidden/>
    <w:unhideWhenUsed/>
    <w:rsid w:val="00231774"/>
    <w:rPr>
      <w:color w:val="0000FF"/>
      <w:u w:val="single"/>
    </w:rPr>
  </w:style>
  <w:style w:type="paragraph" w:styleId="a6">
    <w:name w:val="No Spacing"/>
    <w:uiPriority w:val="1"/>
    <w:qFormat/>
    <w:rsid w:val="00565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6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5B79"/>
    <w:pPr>
      <w:ind w:left="720"/>
      <w:contextualSpacing/>
    </w:pPr>
  </w:style>
  <w:style w:type="paragraph" w:customStyle="1" w:styleId="a9">
    <w:name w:val="Новый"/>
    <w:basedOn w:val="a"/>
    <w:rsid w:val="00F546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F5460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546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F5460D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F5460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F5460D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F5460D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5460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546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F5460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F5460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F5460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F546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F5460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F5460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1D7F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D7F20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1D7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1D7F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1D7F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7F2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D7F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D7F20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1D7F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1D7F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1D7F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1D7F20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1D7F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1D7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1D7F20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1D7F20"/>
    <w:pPr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1D7F20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1D7F20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F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43C8-F8E5-4CD7-AB9A-86E38B8B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84</Pages>
  <Words>29120</Words>
  <Characters>165988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2015-10-06T15:00:00Z</dcterms:created>
  <dcterms:modified xsi:type="dcterms:W3CDTF">2016-04-06T08:48:00Z</dcterms:modified>
</cp:coreProperties>
</file>