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6" w:rsidRDefault="00251856" w:rsidP="0025185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251856" w:rsidRDefault="00251856" w:rsidP="00251856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реждение детский сад  с. Знаменка</w:t>
      </w:r>
    </w:p>
    <w:p w:rsidR="00251856" w:rsidRDefault="00251856" w:rsidP="0025185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251856" w:rsidRDefault="00251856" w:rsidP="0025185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51856" w:rsidRDefault="00251856" w:rsidP="0025185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51856" w:rsidRDefault="00251856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56" w:rsidRDefault="00251856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56" w:rsidRDefault="00251856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56" w:rsidRPr="00251856" w:rsidRDefault="00251856" w:rsidP="00251856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Pr="00251856">
        <w:rPr>
          <w:rFonts w:ascii="Times New Roman" w:eastAsia="Times New Roman" w:hAnsi="Times New Roman" w:cs="Times New Roman"/>
          <w:b/>
          <w:sz w:val="40"/>
          <w:szCs w:val="40"/>
        </w:rPr>
        <w:t>Музыкально-литературная композиция</w:t>
      </w:r>
    </w:p>
    <w:p w:rsidR="00251856" w:rsidRPr="00251856" w:rsidRDefault="00251856" w:rsidP="0005275E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51856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на тему:</w:t>
      </w:r>
    </w:p>
    <w:p w:rsidR="00251856" w:rsidRPr="00251856" w:rsidRDefault="00251856" w:rsidP="0005275E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251856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 xml:space="preserve">         «ПОСКОРЕЕ Б ВЗРОСЛЫМ СТАТЬ...»</w:t>
      </w:r>
    </w:p>
    <w:p w:rsidR="00251856" w:rsidRPr="00251856" w:rsidRDefault="00251856" w:rsidP="00251856">
      <w:pPr>
        <w:rPr>
          <w:rFonts w:ascii="Times New Roman" w:hAnsi="Times New Roman" w:cs="Times New Roman"/>
          <w:b/>
          <w:sz w:val="40"/>
          <w:szCs w:val="40"/>
        </w:rPr>
      </w:pPr>
      <w:r w:rsidRPr="0025185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Pr="00251856">
        <w:rPr>
          <w:rFonts w:ascii="Times New Roman" w:hAnsi="Times New Roman" w:cs="Times New Roman"/>
          <w:b/>
          <w:sz w:val="40"/>
          <w:szCs w:val="40"/>
        </w:rPr>
        <w:t>для   подготовительной   группы  детского сада</w:t>
      </w:r>
    </w:p>
    <w:p w:rsidR="00251856" w:rsidRPr="00251856" w:rsidRDefault="00251856" w:rsidP="00251856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5E" w:rsidRDefault="0005275E" w:rsidP="00052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56" w:rsidRPr="0095012F" w:rsidRDefault="00251856" w:rsidP="0025185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51856" w:rsidRPr="0095012F" w:rsidRDefault="00251856" w:rsidP="0025185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Составила:</w:t>
      </w:r>
    </w:p>
    <w:p w:rsidR="00251856" w:rsidRPr="0095012F" w:rsidRDefault="00251856" w:rsidP="0025185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Музыкальный руководитель-</w:t>
      </w:r>
    </w:p>
    <w:p w:rsidR="0005275E" w:rsidRPr="00251856" w:rsidRDefault="00251856" w:rsidP="0005275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Трушина Светлана Юрьевн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251856" w:rsidRPr="0095012F" w:rsidRDefault="0005275E" w:rsidP="00251856">
      <w:pPr>
        <w:shd w:val="clear" w:color="auto" w:fill="FFFFFF"/>
        <w:spacing w:after="0" w:line="240" w:lineRule="auto"/>
        <w:ind w:left="-180" w:right="35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527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11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</w:t>
      </w:r>
      <w:r w:rsidR="00251856" w:rsidRPr="009501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:</w:t>
      </w:r>
    </w:p>
    <w:p w:rsidR="00251856" w:rsidRPr="0095012F" w:rsidRDefault="00251856" w:rsidP="00251856">
      <w:pPr>
        <w:shd w:val="clear" w:color="auto" w:fill="FFFFFF"/>
        <w:spacing w:after="0"/>
        <w:ind w:left="-180" w:right="35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развития </w:t>
      </w:r>
      <w:r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 – творческой </w:t>
      </w:r>
      <w:r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ти.</w:t>
      </w:r>
    </w:p>
    <w:p w:rsidR="00251856" w:rsidRDefault="0005275E" w:rsidP="00251856">
      <w:pPr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275E" w:rsidRPr="0005275E" w:rsidRDefault="0005275E" w:rsidP="0005275E">
      <w:pPr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75E">
        <w:rPr>
          <w:rFonts w:ascii="Times New Roman" w:hAnsi="Times New Roman" w:cs="Times New Roman"/>
          <w:sz w:val="28"/>
          <w:szCs w:val="28"/>
        </w:rPr>
        <w:t xml:space="preserve">   </w:t>
      </w:r>
      <w:r w:rsidR="00251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1C7" w:rsidRPr="0005275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25185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52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Удивительно, как быстро, нет, просто стреми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тельно летит время! Казалось бы, вот только вчера наши малы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ши впервые переступили порог детского сада, такие неуверен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ные и беспомощные, а сегодня они уже прогнозируют свое бу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дущее и мечтают о своей профессиональной карьере. Вот, например, Таня. Она уже все для себя давно решила: когда она вырастет, то обязательно станет доктором Айболитом - таким же добрым и отважным...</w:t>
      </w:r>
      <w:r w:rsidR="00F42E5F">
        <w:rPr>
          <w:rFonts w:ascii="Times New Roman" w:hAnsi="Times New Roman" w:cs="Times New Roman"/>
          <w:sz w:val="28"/>
          <w:szCs w:val="28"/>
        </w:rPr>
        <w:tab/>
      </w: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Показывается небольшая сценка с участием Тани. На де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вочке белый халат и шапочка с красным крестом. К себе она бережно прижимает зайчонка. Усаживает больного на стул и повязывает ему белую салфетку вокруг шеи.</w:t>
      </w:r>
    </w:p>
    <w:p w:rsidR="00F42E5F" w:rsidRPr="00F42E5F" w:rsidRDefault="002271C7" w:rsidP="00052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>У зайчонка зуб болит.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>Таня - доктор Айболит...</w:t>
      </w:r>
    </w:p>
    <w:p w:rsidR="00F42E5F" w:rsidRPr="00F42E5F" w:rsidRDefault="00F42E5F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 xml:space="preserve">Таня </w:t>
      </w:r>
      <w:r w:rsidRPr="00F42E5F">
        <w:rPr>
          <w:rFonts w:ascii="Times New Roman" w:hAnsi="Times New Roman" w:cs="Times New Roman"/>
          <w:i/>
          <w:sz w:val="28"/>
          <w:szCs w:val="28"/>
        </w:rPr>
        <w:t>(разговаривает с пациентом).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Вы, зайчонок, не дрожите,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Зуб больной мне покажите.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Так, так, так, зайчишка мой...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Да вы от страха чуть живой!</w:t>
      </w:r>
    </w:p>
    <w:p w:rsidR="002271C7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Сейчас зубик полечу И домой вас отпущу...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Таня лечит больному зуб. Поле чего снимает салфетку, бе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рет игрушку на руки и уходит.</w:t>
      </w:r>
    </w:p>
    <w:p w:rsidR="00F42E5F" w:rsidRDefault="002271C7" w:rsidP="00F4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Сережа в будущем видит себя клоуном...</w:t>
      </w:r>
    </w:p>
    <w:p w:rsidR="002271C7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Звучит веселая музыка. Выходит мальчик в клоунском кос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тюм и в гриме грустного клоуна. Показывает пантомимой, как он жонглирует, выполняет разные трюки и т. п.</w:t>
      </w:r>
    </w:p>
    <w:p w:rsid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lastRenderedPageBreak/>
        <w:t xml:space="preserve">Сережа. 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Клоуном печальным 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Я мечтаю стать.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Громко буду плакать,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Люди - хохотать.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Сережа неожиданно начинает громко плакать. Из глаз его льются фонтаны слез. Зрители смеются и аплодируют буду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щему цирковому артисту. Тот, довольный, убегает.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 xml:space="preserve"> А сейчас внимание! Перед вами будущие мо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дельеры, которым предстоит совершить настоящий переворот в мире моды. Встречайте, Марина и Юля!</w:t>
      </w: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Выходят девочки в модных платьях. Продефилировав перед зрителями, рассказывают (поют) о своей мечте.</w:t>
      </w:r>
    </w:p>
    <w:p w:rsid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 xml:space="preserve">Марина. 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Модельером, знаменитым 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На весь мир, я стану.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Маме платье я сошью,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Папочке - пижаму!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Юля исполняет песню «Портниха», слова С. Красикова, му</w:t>
      </w:r>
      <w:r w:rsidRPr="0005275E">
        <w:rPr>
          <w:rFonts w:ascii="Times New Roman" w:hAnsi="Times New Roman" w:cs="Times New Roman"/>
          <w:sz w:val="28"/>
          <w:szCs w:val="28"/>
        </w:rPr>
        <w:softHyphen/>
        <w:t xml:space="preserve">зыка Т. Чудовой. </w:t>
      </w:r>
      <w:r w:rsidR="00F42E5F">
        <w:rPr>
          <w:rFonts w:ascii="Times New Roman" w:hAnsi="Times New Roman" w:cs="Times New Roman"/>
          <w:sz w:val="28"/>
          <w:szCs w:val="28"/>
        </w:rPr>
        <w:t xml:space="preserve"> </w:t>
      </w:r>
      <w:r w:rsidRPr="0005275E">
        <w:rPr>
          <w:rFonts w:ascii="Times New Roman" w:hAnsi="Times New Roman" w:cs="Times New Roman"/>
          <w:sz w:val="28"/>
          <w:szCs w:val="28"/>
        </w:rPr>
        <w:t>Марина ей подпевает.</w:t>
      </w:r>
    </w:p>
    <w:p w:rsid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Юля.</w:t>
      </w:r>
      <w:r w:rsidRPr="0005275E">
        <w:rPr>
          <w:rFonts w:ascii="Times New Roman" w:hAnsi="Times New Roman" w:cs="Times New Roman"/>
          <w:sz w:val="28"/>
          <w:szCs w:val="28"/>
        </w:rPr>
        <w:tab/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Дай иголку мне, сестрица.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Шить хочу я научиться.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Кукле сделаю кафтанчик,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Юбку, кофту,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Сарафанчик.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И мне мама Скажет тихо: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Подрастай скорей,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Портниха!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Дай иголку мне сестрица.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Шить хочу я научиться.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Будет бабушке халатик,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Папе - брюки,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Маме - платье.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И мне мама Скажет тихо: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Подрастай скорей,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lastRenderedPageBreak/>
        <w:t>Портниха!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Из всех праздников на свете, кроме дня рожде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ния, Ваня, конечно, больше всех любит Новый год. Ему очень бы хотелось, чтобы новогодняя сказка никогда не кончалась. И поэтому он для себя твердо решил: когда подрастет, то станет на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стоящим... Дедом Морозом, с волшебным посохом и с самой настоящей бородой...</w:t>
      </w: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Слышится громкое постукивание, и под звуки известной но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вогодней песенки появляется Ваня в костюме Деда Мороза.</w:t>
      </w: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Ваня (поглаживая бороду, баском).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Дед Морозом быть хочу: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Злых детей я проучу,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На них грозно посмотрю 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Да как палкой застучу: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«Вы ведете себя гадко,</w:t>
      </w:r>
    </w:p>
    <w:p w:rsidR="002271C7" w:rsidRPr="00463BF9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BF9">
        <w:rPr>
          <w:rFonts w:ascii="Times New Roman" w:hAnsi="Times New Roman" w:cs="Times New Roman"/>
          <w:i/>
          <w:sz w:val="28"/>
          <w:szCs w:val="28"/>
        </w:rPr>
        <w:t>Не получите подарка!»</w:t>
      </w:r>
    </w:p>
    <w:p w:rsidR="002271C7" w:rsidRPr="00463BF9" w:rsidRDefault="002271C7" w:rsidP="00463BF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63BF9">
        <w:rPr>
          <w:rFonts w:ascii="Times New Roman" w:hAnsi="Times New Roman" w:cs="Times New Roman"/>
          <w:i/>
          <w:sz w:val="28"/>
          <w:szCs w:val="28"/>
        </w:rPr>
        <w:t>Со смехом выбегают дети и, водя вокруг него хоровод, ис</w:t>
      </w:r>
      <w:r w:rsidRPr="00463BF9">
        <w:rPr>
          <w:rFonts w:ascii="Times New Roman" w:hAnsi="Times New Roman" w:cs="Times New Roman"/>
          <w:i/>
          <w:sz w:val="28"/>
          <w:szCs w:val="28"/>
        </w:rPr>
        <w:softHyphen/>
        <w:t>полняют песню «Дед Мороз»,</w:t>
      </w:r>
      <w:r w:rsidR="00F42E5F" w:rsidRPr="00463BF9">
        <w:rPr>
          <w:rFonts w:ascii="Times New Roman" w:hAnsi="Times New Roman" w:cs="Times New Roman"/>
          <w:i/>
          <w:sz w:val="28"/>
          <w:szCs w:val="28"/>
        </w:rPr>
        <w:t xml:space="preserve"> слова Ю. Харечко, музыка В. Шаинского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После исполнения песни Дед Мороз, в окружении весе</w:t>
      </w:r>
      <w:r w:rsidRPr="00463B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лой и шумной стайки детей, уходит, постукивая своим посо</w:t>
      </w:r>
      <w:r w:rsidRPr="00463B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хом. Выходят три друга: Стасик, Виталик и Костик.</w:t>
      </w:r>
    </w:p>
    <w:p w:rsidR="00463BF9" w:rsidRPr="00463BF9" w:rsidRDefault="00463BF9" w:rsidP="00463B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3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(обращается к мальчикам).</w:t>
      </w:r>
      <w:r w:rsidRPr="00463BF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t>Ребята, а вы уже ре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softHyphen/>
        <w:t>шили для себя, кем вы хотите стать, когда вырастите?</w:t>
      </w:r>
    </w:p>
    <w:p w:rsidR="00463BF9" w:rsidRDefault="00463BF9" w:rsidP="00463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Мальчики.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63BF9" w:rsidRPr="00463BF9" w:rsidRDefault="00463BF9" w:rsidP="00463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Конечно, решили...</w:t>
      </w:r>
    </w:p>
    <w:p w:rsidR="00463BF9" w:rsidRDefault="00463BF9" w:rsidP="00463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Стасик</w:t>
      </w:r>
    </w:p>
    <w:p w:rsidR="00463BF9" w:rsidRPr="00463BF9" w:rsidRDefault="00463BF9" w:rsidP="00463BF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Профессия спасателя </w:t>
      </w:r>
    </w:p>
    <w:p w:rsidR="00463BF9" w:rsidRPr="00463BF9" w:rsidRDefault="00463BF9" w:rsidP="00463BF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Опасна и трудна,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Но именно такая 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Работа мне нужна!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3BF9" w:rsidRDefault="00463BF9" w:rsidP="00463BF9">
      <w:pPr>
        <w:pStyle w:val="a8"/>
        <w:rPr>
          <w:rFonts w:ascii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 xml:space="preserve">Виталик. 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hAnsi="Times New Roman" w:cs="Times New Roman"/>
          <w:i/>
          <w:sz w:val="28"/>
          <w:szCs w:val="28"/>
        </w:rPr>
        <w:t>Водителем</w:t>
      </w: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 троллейбуса 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Давно мечтаю стать.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Сидеть себе и ехать 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И песни распевать.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Тому, кто без билета,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Я вежливо скажу: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«Покиньте мой троллейбус,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Я зайцев не вожу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463BF9" w:rsidRDefault="00463BF9" w:rsidP="00463BF9">
      <w:pPr>
        <w:pStyle w:val="a8"/>
        <w:rPr>
          <w:rFonts w:ascii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 xml:space="preserve">Костик. 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hAnsi="Times New Roman" w:cs="Times New Roman"/>
          <w:i/>
          <w:sz w:val="28"/>
          <w:szCs w:val="28"/>
        </w:rPr>
        <w:t>Воздушный</w:t>
      </w: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 лайнер я водить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Мечтал с тех пор, как стал ходить.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Пилотом быть хочу давно,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И это твердо решено!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F9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Что ж, ребята, вы выбрали себе настоящие муж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softHyphen/>
        <w:t>ские профессии. Но чтобы стать настоящими профессионалами, вам потребуется немало сил и выдержки. Поэтому надо уже сейчас готовить себя к будущей профессии: заниматься спор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softHyphen/>
        <w:t>том, развивать свою внимательность и силу воли. Пусть ваши мечты обязательно сбудутся.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>Мальчик</w:t>
      </w:r>
      <w:r w:rsidRPr="00463BF9">
        <w:rPr>
          <w:rFonts w:ascii="Times New Roman" w:eastAsia="Times New Roman" w:hAnsi="Times New Roman" w:cs="Times New Roman"/>
          <w:spacing w:val="40"/>
          <w:sz w:val="28"/>
          <w:szCs w:val="28"/>
        </w:rPr>
        <w:t>и.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Выходит девочка Верочка с завернутой в одеяло куклой. Пе</w:t>
      </w:r>
      <w:r w:rsidRPr="00463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ред собой она свободной рукой катит коляску.</w:t>
      </w:r>
    </w:p>
    <w:p w:rsid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А вот Верочка мечтает стать хорошей и заботли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softHyphen/>
        <w:t>вой мамой...</w:t>
      </w:r>
    </w:p>
    <w:p w:rsidR="00463BF9" w:rsidRDefault="00463BF9" w:rsidP="00463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 xml:space="preserve">Верочка 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t>(покачивает куклу, приговаривая).</w:t>
      </w:r>
    </w:p>
    <w:p w:rsidR="00463BF9" w:rsidRPr="00463BF9" w:rsidRDefault="00463BF9" w:rsidP="00463BF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В дочки-матери играю,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Куклу Зину пеленаю.</w:t>
      </w:r>
    </w:p>
    <w:p w:rsid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В одеяльце заверну И в коляску уложу...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3BF9" w:rsidRDefault="00463BF9" w:rsidP="00463BF9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Укладывает куклу в коляску.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Мы с Зиной прогуляемся,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В коляске покатаемся.</w:t>
      </w:r>
    </w:p>
    <w:p w:rsid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Папа, мама, ты и 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</w:p>
    <w:p w:rsid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Образцовая семья!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3BF9" w:rsidRDefault="00463BF9" w:rsidP="00463BF9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Покачивая коляску, Верочка поет «Колыбельную» своей кук</w:t>
      </w:r>
      <w:r w:rsidRPr="00463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ле, после чего уходит.</w:t>
      </w:r>
    </w:p>
    <w:p w:rsidR="00463BF9" w:rsidRPr="00463BF9" w:rsidRDefault="00463BF9" w:rsidP="00463BF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F9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463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Есть немало профессий, сопряженных с боль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softHyphen/>
        <w:t>шим риском и опасностью. Одну из таких профессий решил вы</w:t>
      </w:r>
      <w:r w:rsidRPr="00463BF9">
        <w:rPr>
          <w:rFonts w:ascii="Times New Roman" w:eastAsia="Times New Roman" w:hAnsi="Times New Roman" w:cs="Times New Roman"/>
          <w:sz w:val="28"/>
          <w:szCs w:val="28"/>
        </w:rPr>
        <w:softHyphen/>
        <w:t>брать Максим...</w:t>
      </w:r>
    </w:p>
    <w:p w:rsidR="00463BF9" w:rsidRDefault="00463BF9" w:rsidP="00463B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3BF9" w:rsidRDefault="00463BF9" w:rsidP="00463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 xml:space="preserve">Максим. </w:t>
      </w:r>
    </w:p>
    <w:p w:rsidR="00463BF9" w:rsidRPr="00463BF9" w:rsidRDefault="00463BF9" w:rsidP="00463BF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Хочу я быть пожарным,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Серьезным и отважным.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даче шланг с водой схватил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И тлеющий костер залил.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В два счета справился с костром,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Но не подумал об одном: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i/>
          <w:sz w:val="28"/>
          <w:szCs w:val="28"/>
        </w:rPr>
        <w:t>У папы жарился шашлык...</w:t>
      </w:r>
    </w:p>
    <w:p w:rsidR="00F42E5F" w:rsidRDefault="00463BF9" w:rsidP="00463BF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BF9">
        <w:rPr>
          <w:rFonts w:ascii="Times New Roman" w:eastAsia="Times New Roman" w:hAnsi="Times New Roman" w:cs="Times New Roman"/>
          <w:sz w:val="28"/>
          <w:szCs w:val="28"/>
        </w:rPr>
        <w:t>Теперь поднимет папа крик...</w:t>
      </w:r>
    </w:p>
    <w:p w:rsidR="00463BF9" w:rsidRPr="00463BF9" w:rsidRDefault="00463BF9" w:rsidP="00463BF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1C7" w:rsidRPr="00463BF9" w:rsidRDefault="002271C7" w:rsidP="00463BF9">
      <w:pPr>
        <w:jc w:val="both"/>
        <w:rPr>
          <w:rFonts w:ascii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>К Максиму присоединяются еще два мальчика, Коля и Ва</w:t>
      </w:r>
      <w:r w:rsidRPr="00463BF9">
        <w:rPr>
          <w:rFonts w:ascii="Times New Roman" w:hAnsi="Times New Roman" w:cs="Times New Roman"/>
          <w:sz w:val="28"/>
          <w:szCs w:val="28"/>
        </w:rPr>
        <w:softHyphen/>
        <w:t>дим.</w:t>
      </w:r>
    </w:p>
    <w:p w:rsidR="00F42E5F" w:rsidRPr="00463BF9" w:rsidRDefault="002271C7" w:rsidP="0046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 xml:space="preserve">Коля. </w:t>
      </w:r>
    </w:p>
    <w:p w:rsidR="002271C7" w:rsidRPr="00463BF9" w:rsidRDefault="002271C7" w:rsidP="0046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i/>
          <w:sz w:val="28"/>
          <w:szCs w:val="28"/>
        </w:rPr>
        <w:t>Когда стану космонавтом,</w:t>
      </w:r>
    </w:p>
    <w:p w:rsidR="002271C7" w:rsidRPr="00463BF9" w:rsidRDefault="002271C7" w:rsidP="00463B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BF9">
        <w:rPr>
          <w:rFonts w:ascii="Times New Roman" w:hAnsi="Times New Roman" w:cs="Times New Roman"/>
          <w:i/>
          <w:sz w:val="28"/>
          <w:szCs w:val="28"/>
        </w:rPr>
        <w:t>Полечу на Марс, Луну.</w:t>
      </w:r>
    </w:p>
    <w:p w:rsidR="002271C7" w:rsidRPr="00F42E5F" w:rsidRDefault="002271C7" w:rsidP="00463B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На ракете, как Гагарин,</w:t>
      </w:r>
    </w:p>
    <w:p w:rsidR="002271C7" w:rsidRDefault="002271C7" w:rsidP="00463B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Землю трижды обогну!</w:t>
      </w:r>
    </w:p>
    <w:p w:rsidR="00F42E5F" w:rsidRPr="00F42E5F" w:rsidRDefault="00F42E5F" w:rsidP="00463B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E5F" w:rsidRDefault="002271C7" w:rsidP="0046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 xml:space="preserve">В а д и м. </w:t>
      </w:r>
    </w:p>
    <w:p w:rsidR="002271C7" w:rsidRPr="00F42E5F" w:rsidRDefault="002271C7" w:rsidP="00463B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Я хлеб растить давно хочу,</w:t>
      </w:r>
    </w:p>
    <w:p w:rsidR="00F42E5F" w:rsidRPr="00F42E5F" w:rsidRDefault="002271C7" w:rsidP="00463B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Я булки свежие люблю.</w:t>
      </w:r>
    </w:p>
    <w:p w:rsidR="00F42E5F" w:rsidRPr="00F42E5F" w:rsidRDefault="002271C7" w:rsidP="00463B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Быть хлеборобом, как мой дед,</w:t>
      </w:r>
    </w:p>
    <w:p w:rsidR="002271C7" w:rsidRPr="00F42E5F" w:rsidRDefault="002271C7" w:rsidP="00463B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Мечтаю стать я с пяти лет!</w:t>
      </w:r>
    </w:p>
    <w:p w:rsidR="00F42E5F" w:rsidRPr="00F42E5F" w:rsidRDefault="00F42E5F" w:rsidP="00463B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1C7" w:rsidRPr="0005275E" w:rsidRDefault="002271C7" w:rsidP="0046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Под энергичную маршевую музыку друг за другом мальчики уходят.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Учителем решила стать Ирочка. Дело в том, что ее мама - учитель начальных классов. Она много рассказывала Ирочке о своей работе и даже брала ее в школу. В школе Ирочке очень понравилось, и поэтому она, когда вырастет, как и ее ма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ма, станет обучать детей грамоте...</w:t>
      </w: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Ирочка (с учительской указкой в руке).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Учить детей читать, писать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 Мечтаю с детства я.</w:t>
      </w:r>
    </w:p>
    <w:p w:rsidR="00F42E5F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Указкой по доске водить </w:t>
      </w:r>
    </w:p>
    <w:p w:rsidR="002271C7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И алфавит с детьми учить...</w:t>
      </w:r>
    </w:p>
    <w:p w:rsidR="00F42E5F" w:rsidRPr="00F42E5F" w:rsidRDefault="00F42E5F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Выбегают дети. Инсценируется песня «Дважды два - че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тыре», слова М. Пляцковского, музыка В. Шаинского. Дети ос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таются на местах. Вперед выходит мальчик Олег.</w:t>
      </w:r>
    </w:p>
    <w:p w:rsidR="00F42E5F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5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C7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lastRenderedPageBreak/>
        <w:t>У Олега есть старший брат - Илья, который ра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ботает в банке. Он много интересного рассказывал о своей рабо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те младшему братишке. Олег решил идти по стопам своего старшего брата...</w:t>
      </w:r>
    </w:p>
    <w:p w:rsidR="00463BF9" w:rsidRPr="0005275E" w:rsidRDefault="00463BF9" w:rsidP="00052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5F" w:rsidRPr="00463BF9" w:rsidRDefault="002271C7" w:rsidP="00463BF9">
      <w:pPr>
        <w:rPr>
          <w:rFonts w:ascii="Times New Roman" w:hAnsi="Times New Roman" w:cs="Times New Roman"/>
          <w:sz w:val="28"/>
          <w:szCs w:val="28"/>
        </w:rPr>
      </w:pPr>
      <w:r w:rsidRPr="00463BF9">
        <w:rPr>
          <w:rFonts w:ascii="Times New Roman" w:hAnsi="Times New Roman" w:cs="Times New Roman"/>
          <w:sz w:val="28"/>
          <w:szCs w:val="28"/>
        </w:rPr>
        <w:t xml:space="preserve">О л е г. </w:t>
      </w:r>
    </w:p>
    <w:p w:rsidR="002271C7" w:rsidRPr="00F42E5F" w:rsidRDefault="002271C7" w:rsidP="00F42E5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Не столяром, не плотником,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Ответственным работником,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Наверно, стану я,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Как старший брат Илья.</w:t>
      </w:r>
    </w:p>
    <w:p w:rsidR="00130DAB" w:rsidRPr="00F42E5F" w:rsidRDefault="00130DAB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1C7" w:rsidRPr="0005275E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К Олегу присоединяется Игорек.</w:t>
      </w:r>
    </w:p>
    <w:p w:rsidR="00F42E5F" w:rsidRDefault="002271C7" w:rsidP="000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Игорек.</w:t>
      </w:r>
      <w:r w:rsidR="00F4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5F" w:rsidRPr="00F42E5F" w:rsidRDefault="00F42E5F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Когда-нибудь я вырасту </w:t>
      </w:r>
    </w:p>
    <w:p w:rsidR="00F42E5F" w:rsidRPr="00F42E5F" w:rsidRDefault="00F42E5F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271C7" w:rsidRPr="00F42E5F">
        <w:rPr>
          <w:rFonts w:ascii="Times New Roman" w:hAnsi="Times New Roman" w:cs="Times New Roman"/>
          <w:i/>
          <w:sz w:val="28"/>
          <w:szCs w:val="28"/>
        </w:rPr>
        <w:t xml:space="preserve">стану чемпионом </w:t>
      </w:r>
    </w:p>
    <w:p w:rsidR="002271C7" w:rsidRPr="00F42E5F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По шахматам, по теннису,</w:t>
      </w:r>
    </w:p>
    <w:p w:rsidR="002271C7" w:rsidRDefault="002271C7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5F">
        <w:rPr>
          <w:rFonts w:ascii="Times New Roman" w:hAnsi="Times New Roman" w:cs="Times New Roman"/>
          <w:i/>
          <w:sz w:val="28"/>
          <w:szCs w:val="28"/>
        </w:rPr>
        <w:t>А может, биатлону!</w:t>
      </w:r>
    </w:p>
    <w:p w:rsidR="00F42E5F" w:rsidRPr="00F42E5F" w:rsidRDefault="00F42E5F" w:rsidP="00F42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1C7" w:rsidRPr="0005275E" w:rsidRDefault="002271C7" w:rsidP="00F42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5275E">
        <w:rPr>
          <w:rFonts w:ascii="Times New Roman" w:hAnsi="Times New Roman" w:cs="Times New Roman"/>
          <w:sz w:val="28"/>
          <w:szCs w:val="28"/>
        </w:rPr>
        <w:t xml:space="preserve"> (с гордостью показывая на детей). Вот она, на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ша молодая смена! Давайте поаплодируем будущим врачам, пе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дагогам, спасателям, космонавтам, хлеборобам, банкирам и про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сто мамам и пожелаем им, чтобы все их детские мечты обяза</w:t>
      </w:r>
      <w:r w:rsidRPr="0005275E">
        <w:rPr>
          <w:rFonts w:ascii="Times New Roman" w:hAnsi="Times New Roman" w:cs="Times New Roman"/>
          <w:sz w:val="28"/>
          <w:szCs w:val="28"/>
        </w:rPr>
        <w:softHyphen/>
        <w:t>тельно сбылись, а сами они были здоровы и счастливы!</w:t>
      </w:r>
    </w:p>
    <w:p w:rsidR="005702F6" w:rsidRDefault="002271C7" w:rsidP="00F42E5F">
      <w:pPr>
        <w:jc w:val="both"/>
        <w:rPr>
          <w:rFonts w:ascii="Times New Roman" w:hAnsi="Times New Roman" w:cs="Times New Roman"/>
          <w:sz w:val="28"/>
          <w:szCs w:val="28"/>
        </w:rPr>
      </w:pPr>
      <w:r w:rsidRPr="0005275E">
        <w:rPr>
          <w:rFonts w:ascii="Times New Roman" w:hAnsi="Times New Roman" w:cs="Times New Roman"/>
          <w:sz w:val="28"/>
          <w:szCs w:val="28"/>
        </w:rPr>
        <w:t>Звучит веселая музыка. В зал влетают воздушные шары. Дети ловят их и подбегают к своим родителям.</w:t>
      </w:r>
    </w:p>
    <w:p w:rsidR="00761175" w:rsidRDefault="00761175" w:rsidP="00F42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175" w:rsidRPr="0095012F" w:rsidRDefault="00761175" w:rsidP="0076117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761175" w:rsidRPr="0095012F" w:rsidRDefault="00761175" w:rsidP="0076117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1175" w:rsidRDefault="00761175" w:rsidP="00761175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95012F">
        <w:rPr>
          <w:rFonts w:ascii="Times New Roman" w:hAnsi="Times New Roman"/>
          <w:b/>
          <w:sz w:val="28"/>
          <w:szCs w:val="28"/>
        </w:rPr>
        <w:t>Музыкальные занятия</w:t>
      </w:r>
      <w:r w:rsidRPr="0095012F">
        <w:rPr>
          <w:rFonts w:ascii="Times New Roman" w:hAnsi="Times New Roman"/>
          <w:sz w:val="28"/>
          <w:szCs w:val="28"/>
        </w:rPr>
        <w:t>.  Подготовительная группа  / авт.- сост. Е.Н. Арсенина.-</w:t>
      </w:r>
      <w:r>
        <w:rPr>
          <w:rFonts w:ascii="Times New Roman" w:hAnsi="Times New Roman"/>
          <w:sz w:val="28"/>
          <w:szCs w:val="28"/>
        </w:rPr>
        <w:t xml:space="preserve"> Волгоград: Учитель, 2013</w:t>
      </w:r>
    </w:p>
    <w:p w:rsidR="00761175" w:rsidRPr="00761175" w:rsidRDefault="00761175" w:rsidP="00761175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761175">
        <w:rPr>
          <w:rFonts w:ascii="Times New Roman" w:hAnsi="Times New Roman"/>
          <w:b/>
          <w:sz w:val="28"/>
          <w:szCs w:val="28"/>
        </w:rPr>
        <w:t>Развитие музыкальных способностей детей</w:t>
      </w:r>
      <w:r>
        <w:rPr>
          <w:rFonts w:ascii="Times New Roman" w:hAnsi="Times New Roman"/>
          <w:sz w:val="28"/>
          <w:szCs w:val="28"/>
        </w:rPr>
        <w:t xml:space="preserve"> /авт. - сост. </w:t>
      </w:r>
      <w:r w:rsidRPr="00761175">
        <w:rPr>
          <w:rFonts w:ascii="Times New Roman" w:hAnsi="Times New Roman"/>
          <w:sz w:val="28"/>
          <w:szCs w:val="28"/>
        </w:rPr>
        <w:t>Михайлова   М.А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761175">
        <w:rPr>
          <w:rFonts w:ascii="Times New Roman" w:hAnsi="Times New Roman"/>
          <w:sz w:val="28"/>
          <w:szCs w:val="28"/>
        </w:rPr>
        <w:t>Ярославль:  Академия развития, 2001</w:t>
      </w:r>
    </w:p>
    <w:p w:rsidR="00761175" w:rsidRPr="00F42E5F" w:rsidRDefault="00761175" w:rsidP="00F42E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175" w:rsidRPr="00F42E5F" w:rsidSect="00251856">
      <w:pgSz w:w="11909" w:h="16834"/>
      <w:pgMar w:top="1440" w:right="1440" w:bottom="1440" w:left="1440" w:header="0" w:footer="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93" w:rsidRDefault="00D35493" w:rsidP="009A5DC1">
      <w:pPr>
        <w:spacing w:after="0" w:line="240" w:lineRule="auto"/>
      </w:pPr>
      <w:r>
        <w:separator/>
      </w:r>
    </w:p>
  </w:endnote>
  <w:endnote w:type="continuationSeparator" w:id="1">
    <w:p w:rsidR="00D35493" w:rsidRDefault="00D35493" w:rsidP="009A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93" w:rsidRDefault="00D35493" w:rsidP="009A5DC1">
      <w:pPr>
        <w:spacing w:after="0" w:line="240" w:lineRule="auto"/>
      </w:pPr>
      <w:r>
        <w:separator/>
      </w:r>
    </w:p>
  </w:footnote>
  <w:footnote w:type="continuationSeparator" w:id="1">
    <w:p w:rsidR="00D35493" w:rsidRDefault="00D35493" w:rsidP="009A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72C"/>
    <w:rsid w:val="0005275E"/>
    <w:rsid w:val="00060722"/>
    <w:rsid w:val="00130DAB"/>
    <w:rsid w:val="002271C7"/>
    <w:rsid w:val="00251856"/>
    <w:rsid w:val="00366A72"/>
    <w:rsid w:val="00463BF9"/>
    <w:rsid w:val="00464C7F"/>
    <w:rsid w:val="004E59F3"/>
    <w:rsid w:val="005702F6"/>
    <w:rsid w:val="005F5C47"/>
    <w:rsid w:val="00674C3B"/>
    <w:rsid w:val="00761175"/>
    <w:rsid w:val="008D318E"/>
    <w:rsid w:val="009531D5"/>
    <w:rsid w:val="009A4A22"/>
    <w:rsid w:val="009A5DC1"/>
    <w:rsid w:val="00D35493"/>
    <w:rsid w:val="00D46419"/>
    <w:rsid w:val="00F2672C"/>
    <w:rsid w:val="00F4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7F"/>
  </w:style>
  <w:style w:type="paragraph" w:styleId="1">
    <w:name w:val="heading 1"/>
    <w:basedOn w:val="a"/>
    <w:next w:val="a"/>
    <w:link w:val="10"/>
    <w:uiPriority w:val="9"/>
    <w:qFormat/>
    <w:rsid w:val="00F42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DC1"/>
  </w:style>
  <w:style w:type="paragraph" w:styleId="a6">
    <w:name w:val="footer"/>
    <w:basedOn w:val="a"/>
    <w:link w:val="a7"/>
    <w:uiPriority w:val="99"/>
    <w:semiHidden/>
    <w:unhideWhenUsed/>
    <w:rsid w:val="009A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DC1"/>
  </w:style>
  <w:style w:type="paragraph" w:styleId="a8">
    <w:name w:val="No Spacing"/>
    <w:uiPriority w:val="1"/>
    <w:qFormat/>
    <w:rsid w:val="00130D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0DAB"/>
  </w:style>
  <w:style w:type="character" w:customStyle="1" w:styleId="10">
    <w:name w:val="Заголовок 1 Знак"/>
    <w:basedOn w:val="a0"/>
    <w:link w:val="1"/>
    <w:uiPriority w:val="9"/>
    <w:rsid w:val="00F4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B5E2-CD7F-43EB-856C-D14EAB9F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2016-08-08T06:55:00Z</dcterms:created>
  <dcterms:modified xsi:type="dcterms:W3CDTF">2016-08-10T14:55:00Z</dcterms:modified>
</cp:coreProperties>
</file>