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91" w:rsidRPr="00467559" w:rsidRDefault="00A93891" w:rsidP="00A93891">
      <w:pPr>
        <w:pStyle w:val="a8"/>
      </w:pPr>
      <w:bookmarkStart w:id="0" w:name="bookmark0"/>
      <w:r>
        <w:t xml:space="preserve">               Муниципальное бюджетное общеобразовательное у</w:t>
      </w:r>
      <w:r w:rsidRPr="00467559">
        <w:t xml:space="preserve">чреждение                    </w:t>
      </w:r>
    </w:p>
    <w:p w:rsidR="00A93891" w:rsidRPr="00467559" w:rsidRDefault="00A93891" w:rsidP="00A93891">
      <w:pPr>
        <w:pStyle w:val="a8"/>
      </w:pPr>
      <w:r w:rsidRPr="00467559">
        <w:t xml:space="preserve">           </w:t>
      </w:r>
      <w:r>
        <w:t xml:space="preserve">   </w:t>
      </w:r>
      <w:r w:rsidRPr="00467559">
        <w:t>«Средняя   общеобразовательная казачья школа села Знаменка»</w:t>
      </w:r>
    </w:p>
    <w:p w:rsidR="00A93891" w:rsidRPr="00467559" w:rsidRDefault="00A93891" w:rsidP="00A93891">
      <w:pPr>
        <w:pStyle w:val="a8"/>
      </w:pPr>
      <w:r w:rsidRPr="00467559">
        <w:t xml:space="preserve">                          </w:t>
      </w:r>
      <w:r>
        <w:t xml:space="preserve">     </w:t>
      </w:r>
      <w:r w:rsidRPr="00467559">
        <w:t xml:space="preserve"> Нерчинский район,   Забайкальский край</w:t>
      </w:r>
    </w:p>
    <w:p w:rsidR="00A93891" w:rsidRDefault="00A93891" w:rsidP="00A938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3891" w:rsidRDefault="00A93891" w:rsidP="00A9389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</w:t>
      </w:r>
    </w:p>
    <w:p w:rsidR="00A93891" w:rsidRPr="00467559" w:rsidRDefault="00A93891" w:rsidP="00A93891">
      <w:pPr>
        <w:pStyle w:val="a7"/>
        <w:spacing w:before="0" w:beforeAutospacing="0" w:after="0" w:afterAutospacing="0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Проверочные задания </w:t>
      </w:r>
      <w:r w:rsidRPr="00467559">
        <w:rPr>
          <w:sz w:val="32"/>
          <w:szCs w:val="32"/>
          <w:shd w:val="clear" w:color="auto" w:fill="FFFFFF"/>
        </w:rPr>
        <w:t xml:space="preserve"> на уроке «Основы духовно-нравственной                     </w:t>
      </w:r>
    </w:p>
    <w:p w:rsidR="00A93891" w:rsidRPr="00C922AA" w:rsidRDefault="00A93891" w:rsidP="00A93891">
      <w:pPr>
        <w:pStyle w:val="a7"/>
        <w:spacing w:before="0" w:beforeAutospacing="0" w:after="0" w:afterAutospacing="0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          </w:t>
      </w:r>
      <w:r w:rsidRPr="00467559">
        <w:rPr>
          <w:sz w:val="32"/>
          <w:szCs w:val="32"/>
          <w:shd w:val="clear" w:color="auto" w:fill="FFFFFF"/>
        </w:rPr>
        <w:t xml:space="preserve">  культуры народов России»   </w:t>
      </w:r>
      <w:r>
        <w:rPr>
          <w:sz w:val="32"/>
          <w:szCs w:val="32"/>
          <w:shd w:val="clear" w:color="auto" w:fill="FFFFFF"/>
        </w:rPr>
        <w:t xml:space="preserve">  в  5 классе по  теме:</w:t>
      </w:r>
      <w:r w:rsidRPr="00467559">
        <w:rPr>
          <w:sz w:val="32"/>
          <w:szCs w:val="32"/>
          <w:shd w:val="clear" w:color="auto" w:fill="FFFFFF"/>
        </w:rPr>
        <w:t xml:space="preserve"> </w:t>
      </w:r>
    </w:p>
    <w:p w:rsidR="00A93891" w:rsidRPr="00217146" w:rsidRDefault="00A93891" w:rsidP="00A93891">
      <w:pPr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062466">
        <w:rPr>
          <w:rFonts w:ascii="Times New Roman" w:hAnsi="Times New Roman" w:cs="Times New Roman"/>
          <w:b/>
          <w:color w:val="7030A0"/>
          <w:sz w:val="36"/>
          <w:szCs w:val="36"/>
          <w:shd w:val="clear" w:color="auto" w:fill="FFFFFF"/>
        </w:rPr>
        <w:t xml:space="preserve">  </w:t>
      </w:r>
      <w:r w:rsidRPr="00217146">
        <w:rPr>
          <w:rFonts w:ascii="Times New Roman" w:hAnsi="Times New Roman" w:cs="Times New Roman"/>
          <w:b/>
          <w:color w:val="7030A0"/>
          <w:sz w:val="40"/>
          <w:szCs w:val="40"/>
          <w:shd w:val="clear" w:color="auto" w:fill="FFFFFF"/>
        </w:rPr>
        <w:t>«</w:t>
      </w:r>
      <w:r w:rsidRPr="00217146">
        <w:rPr>
          <w:rFonts w:ascii="Times New Roman" w:hAnsi="Times New Roman" w:cs="Times New Roman"/>
          <w:b/>
          <w:color w:val="7030A0"/>
          <w:sz w:val="40"/>
          <w:szCs w:val="40"/>
        </w:rPr>
        <w:t>Человек — творец и носитель культуры</w:t>
      </w:r>
      <w:r w:rsidRPr="00217146">
        <w:rPr>
          <w:rFonts w:ascii="Times New Roman" w:hAnsi="Times New Roman" w:cs="Times New Roman"/>
          <w:b/>
          <w:color w:val="7030A0"/>
          <w:sz w:val="40"/>
          <w:szCs w:val="40"/>
          <w:shd w:val="clear" w:color="auto" w:fill="FFFFFF"/>
        </w:rPr>
        <w:t>».</w:t>
      </w:r>
    </w:p>
    <w:p w:rsidR="00A93891" w:rsidRPr="00062466" w:rsidRDefault="00A93891" w:rsidP="00A93891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                 Раздел:  </w:t>
      </w:r>
      <w:r w:rsidRPr="00062466">
        <w:rPr>
          <w:rFonts w:ascii="Times New Roman" w:hAnsi="Times New Roman" w:cs="Times New Roman"/>
          <w:b/>
          <w:color w:val="7030A0"/>
          <w:sz w:val="36"/>
          <w:szCs w:val="36"/>
          <w:shd w:val="clear" w:color="auto" w:fill="FFFFFF"/>
        </w:rPr>
        <w:t>«</w:t>
      </w:r>
      <w:r w:rsidRPr="00062466">
        <w:rPr>
          <w:rFonts w:ascii="Times New Roman" w:hAnsi="Times New Roman" w:cs="Times New Roman"/>
          <w:b/>
          <w:color w:val="7030A0"/>
          <w:sz w:val="36"/>
          <w:szCs w:val="36"/>
        </w:rPr>
        <w:t>В мире культуры»</w:t>
      </w:r>
    </w:p>
    <w:p w:rsidR="00A93891" w:rsidRPr="0093163A" w:rsidRDefault="00A93891" w:rsidP="00A93891">
      <w:pPr>
        <w:pStyle w:val="a7"/>
        <w:spacing w:before="0" w:beforeAutospacing="0" w:after="0" w:afterAutospacing="0"/>
        <w:rPr>
          <w:b/>
          <w:sz w:val="36"/>
          <w:szCs w:val="36"/>
          <w:shd w:val="clear" w:color="auto" w:fill="FFFFFF"/>
        </w:rPr>
      </w:pPr>
      <w:r w:rsidRPr="00467559">
        <w:rPr>
          <w:bCs/>
          <w:sz w:val="32"/>
          <w:szCs w:val="32"/>
        </w:rPr>
        <w:t>по программе:  Н.Ф.Виноградовой, В.И. Власенко, А.В. Полякова</w:t>
      </w:r>
    </w:p>
    <w:p w:rsidR="00A93891" w:rsidRDefault="00A93891" w:rsidP="00A93891">
      <w:pPr>
        <w:jc w:val="center"/>
        <w:rPr>
          <w:b/>
        </w:rPr>
      </w:pPr>
    </w:p>
    <w:p w:rsidR="00A93891" w:rsidRDefault="00A93891" w:rsidP="00A938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24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62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Составила: учитель музыки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ОДНК Н</w:t>
      </w:r>
      <w:r w:rsidRPr="00062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            </w:t>
      </w:r>
    </w:p>
    <w:p w:rsidR="00A93891" w:rsidRPr="00062466" w:rsidRDefault="00A93891" w:rsidP="00A9389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2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</w:t>
      </w:r>
      <w:r w:rsidRPr="00062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ОРКСЭ (ОПК) </w:t>
      </w:r>
    </w:p>
    <w:p w:rsidR="00A93891" w:rsidRPr="00A93891" w:rsidRDefault="00A93891" w:rsidP="00A9389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2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</w:t>
      </w:r>
      <w:r w:rsidRPr="00062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Трушина Светлана Юрьевна </w:t>
      </w:r>
    </w:p>
    <w:p w:rsidR="00A93891" w:rsidRDefault="00A93891" w:rsidP="003763C8">
      <w:pPr>
        <w:rPr>
          <w:rFonts w:ascii="Times New Roman" w:hAnsi="Times New Roman" w:cs="Times New Roman"/>
          <w:sz w:val="28"/>
          <w:szCs w:val="28"/>
        </w:rPr>
      </w:pPr>
    </w:p>
    <w:p w:rsidR="00BC017D" w:rsidRPr="003763C8" w:rsidRDefault="00BC017D" w:rsidP="003763C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63C8">
        <w:rPr>
          <w:rFonts w:ascii="Times New Roman" w:hAnsi="Times New Roman" w:cs="Times New Roman"/>
          <w:sz w:val="28"/>
          <w:szCs w:val="28"/>
        </w:rPr>
        <w:t>Как ты думаешь, можно ли нравственность считать частью культуры общества? Может ли общество жить без нравственных норм и правил? Объясни свой ответ.</w:t>
      </w:r>
    </w:p>
    <w:p w:rsidR="003763C8" w:rsidRPr="003763C8" w:rsidRDefault="003763C8" w:rsidP="003763C8">
      <w:pPr>
        <w:rPr>
          <w:rFonts w:ascii="Times New Roman" w:hAnsi="Times New Roman" w:cs="Times New Roman"/>
          <w:sz w:val="28"/>
          <w:szCs w:val="28"/>
          <w:u w:val="single"/>
        </w:rPr>
      </w:pPr>
      <w:r w:rsidRPr="003763C8">
        <w:rPr>
          <w:rFonts w:ascii="Times New Roman" w:hAnsi="Times New Roman" w:cs="Times New Roman"/>
          <w:sz w:val="28"/>
          <w:szCs w:val="28"/>
        </w:rPr>
        <w:t>…</w:t>
      </w:r>
      <w:r w:rsidRPr="003763C8">
        <w:rPr>
          <w:rFonts w:ascii="Times New Roman" w:hAnsi="Times New Roman" w:cs="Times New Roman"/>
          <w:sz w:val="28"/>
          <w:szCs w:val="28"/>
          <w:u w:val="single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u w:val="single"/>
        </w:rPr>
        <w:t>……</w:t>
      </w:r>
    </w:p>
    <w:p w:rsidR="006E5302" w:rsidRPr="003763C8" w:rsidRDefault="00BC017D" w:rsidP="003763C8">
      <w:pPr>
        <w:rPr>
          <w:rFonts w:ascii="Times New Roman" w:hAnsi="Times New Roman" w:cs="Times New Roman"/>
          <w:sz w:val="28"/>
          <w:szCs w:val="28"/>
        </w:rPr>
      </w:pPr>
      <w:r w:rsidRPr="003763C8">
        <w:rPr>
          <w:rFonts w:ascii="Times New Roman" w:hAnsi="Times New Roman" w:cs="Times New Roman"/>
          <w:sz w:val="28"/>
          <w:szCs w:val="28"/>
        </w:rPr>
        <w:t>Оцени свою работу по пятибалльной шкале. Покажи выполненное задание не</w:t>
      </w:r>
      <w:r w:rsidRPr="003763C8">
        <w:rPr>
          <w:rFonts w:ascii="Times New Roman" w:hAnsi="Times New Roman" w:cs="Times New Roman"/>
          <w:sz w:val="28"/>
          <w:szCs w:val="28"/>
        </w:rPr>
        <w:softHyphen/>
        <w:t>скольким одноклассникам, попроси их поставить тебе оценку. Дополни, исправь, если нужно, текст. Сравни оценку класса и свою оценку. Если они совпали, по</w:t>
      </w:r>
      <w:r w:rsidRPr="003763C8">
        <w:rPr>
          <w:rFonts w:ascii="Times New Roman" w:hAnsi="Times New Roman" w:cs="Times New Roman"/>
          <w:sz w:val="28"/>
          <w:szCs w:val="28"/>
        </w:rPr>
        <w:softHyphen/>
        <w:t>ставь себе 7 балло</w:t>
      </w:r>
      <w:r w:rsidR="003763C8">
        <w:rPr>
          <w:rFonts w:ascii="Times New Roman" w:hAnsi="Times New Roman" w:cs="Times New Roman"/>
          <w:sz w:val="28"/>
          <w:szCs w:val="28"/>
        </w:rPr>
        <w:t>в</w:t>
      </w:r>
    </w:p>
    <w:p w:rsidR="00BC017D" w:rsidRPr="003763C8" w:rsidRDefault="003763C8" w:rsidP="003763C8">
      <w:pPr>
        <w:rPr>
          <w:rFonts w:ascii="Times New Roman" w:hAnsi="Times New Roman" w:cs="Times New Roman"/>
          <w:sz w:val="28"/>
          <w:szCs w:val="28"/>
        </w:rPr>
      </w:pPr>
      <w:r w:rsidRPr="003763C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C017D" w:rsidRPr="003763C8">
        <w:rPr>
          <w:rFonts w:ascii="Times New Roman" w:hAnsi="Times New Roman" w:cs="Times New Roman"/>
          <w:sz w:val="28"/>
          <w:szCs w:val="28"/>
        </w:rPr>
        <w:t>Отметь правильные ответы на вопрос: «От чего зависит вклад человека в раз</w:t>
      </w:r>
      <w:r w:rsidR="00BC017D" w:rsidRPr="003763C8">
        <w:rPr>
          <w:rFonts w:ascii="Times New Roman" w:hAnsi="Times New Roman" w:cs="Times New Roman"/>
          <w:sz w:val="28"/>
          <w:szCs w:val="28"/>
        </w:rPr>
        <w:softHyphen/>
        <w:t>витие культуры общества?»</w:t>
      </w:r>
    </w:p>
    <w:p w:rsidR="00BC017D" w:rsidRPr="003763C8" w:rsidRDefault="003763C8" w:rsidP="003763C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1)</w:t>
      </w:r>
      <w:r w:rsidR="00BC017D" w:rsidRPr="003763C8">
        <w:rPr>
          <w:rFonts w:ascii="Times New Roman" w:hAnsi="Times New Roman" w:cs="Times New Roman"/>
          <w:i/>
          <w:sz w:val="28"/>
          <w:szCs w:val="28"/>
        </w:rPr>
        <w:t>от таланта</w:t>
      </w:r>
    </w:p>
    <w:p w:rsidR="00BC017D" w:rsidRPr="003763C8" w:rsidRDefault="003763C8" w:rsidP="003763C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2)</w:t>
      </w:r>
      <w:r w:rsidR="00BC017D" w:rsidRPr="003763C8">
        <w:rPr>
          <w:rFonts w:ascii="Times New Roman" w:hAnsi="Times New Roman" w:cs="Times New Roman"/>
          <w:i/>
          <w:sz w:val="28"/>
          <w:szCs w:val="28"/>
        </w:rPr>
        <w:t>от желания</w:t>
      </w:r>
    </w:p>
    <w:p w:rsidR="00BC017D" w:rsidRPr="003763C8" w:rsidRDefault="003763C8" w:rsidP="003763C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3)</w:t>
      </w:r>
      <w:r w:rsidR="00BC017D" w:rsidRPr="003763C8">
        <w:rPr>
          <w:rFonts w:ascii="Times New Roman" w:hAnsi="Times New Roman" w:cs="Times New Roman"/>
          <w:i/>
          <w:sz w:val="28"/>
          <w:szCs w:val="28"/>
        </w:rPr>
        <w:t>от родителей</w:t>
      </w:r>
    </w:p>
    <w:p w:rsidR="00BC017D" w:rsidRPr="003763C8" w:rsidRDefault="003763C8" w:rsidP="003763C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4)</w:t>
      </w:r>
      <w:r w:rsidR="00BC017D" w:rsidRPr="003763C8">
        <w:rPr>
          <w:rFonts w:ascii="Times New Roman" w:hAnsi="Times New Roman" w:cs="Times New Roman"/>
          <w:i/>
          <w:sz w:val="28"/>
          <w:szCs w:val="28"/>
        </w:rPr>
        <w:t>от места проживания</w:t>
      </w:r>
    </w:p>
    <w:p w:rsidR="00BC017D" w:rsidRPr="003763C8" w:rsidRDefault="003763C8" w:rsidP="003763C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5)</w:t>
      </w:r>
      <w:r w:rsidR="00BC017D" w:rsidRPr="003763C8">
        <w:rPr>
          <w:rFonts w:ascii="Times New Roman" w:hAnsi="Times New Roman" w:cs="Times New Roman"/>
          <w:i/>
          <w:sz w:val="28"/>
          <w:szCs w:val="28"/>
        </w:rPr>
        <w:t>от воли и упорства</w:t>
      </w:r>
    </w:p>
    <w:p w:rsidR="003763C8" w:rsidRDefault="003763C8" w:rsidP="003763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017D" w:rsidRDefault="00BC017D" w:rsidP="00376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3C8">
        <w:rPr>
          <w:rFonts w:ascii="Times New Roman" w:hAnsi="Times New Roman" w:cs="Times New Roman"/>
          <w:sz w:val="28"/>
          <w:szCs w:val="28"/>
        </w:rPr>
        <w:t>Оцени свою работу по пятибалльной шкале. Покажи выполненное задание сосе</w:t>
      </w:r>
      <w:r w:rsidRPr="003763C8">
        <w:rPr>
          <w:rFonts w:ascii="Times New Roman" w:hAnsi="Times New Roman" w:cs="Times New Roman"/>
          <w:sz w:val="28"/>
          <w:szCs w:val="28"/>
        </w:rPr>
        <w:softHyphen/>
        <w:t>ду по парте и попроси оценить его. Сравни оценку одноклассника и самооценку.</w:t>
      </w:r>
    </w:p>
    <w:p w:rsidR="003763C8" w:rsidRPr="003763C8" w:rsidRDefault="003763C8" w:rsidP="003763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891" w:rsidRDefault="00A93891" w:rsidP="003763C8">
      <w:pPr>
        <w:rPr>
          <w:rFonts w:ascii="Times New Roman" w:hAnsi="Times New Roman" w:cs="Times New Roman"/>
          <w:b/>
          <w:sz w:val="28"/>
          <w:szCs w:val="28"/>
        </w:rPr>
      </w:pPr>
    </w:p>
    <w:p w:rsidR="00BC017D" w:rsidRPr="003763C8" w:rsidRDefault="003763C8" w:rsidP="003763C8">
      <w:pPr>
        <w:rPr>
          <w:rFonts w:ascii="Times New Roman" w:hAnsi="Times New Roman" w:cs="Times New Roman"/>
          <w:sz w:val="28"/>
          <w:szCs w:val="28"/>
        </w:rPr>
      </w:pPr>
      <w:r w:rsidRPr="003763C8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017D" w:rsidRPr="003763C8">
        <w:rPr>
          <w:rFonts w:ascii="Times New Roman" w:hAnsi="Times New Roman" w:cs="Times New Roman"/>
          <w:sz w:val="28"/>
          <w:szCs w:val="28"/>
        </w:rPr>
        <w:t>Определи, как люди разных возрастов приобщаются к культуре общества.</w:t>
      </w:r>
    </w:p>
    <w:p w:rsidR="00BC017D" w:rsidRPr="003763C8" w:rsidRDefault="00BC017D" w:rsidP="003763C8">
      <w:pPr>
        <w:rPr>
          <w:rFonts w:ascii="Times New Roman" w:hAnsi="Times New Roman" w:cs="Times New Roman"/>
          <w:sz w:val="28"/>
          <w:szCs w:val="28"/>
        </w:rPr>
      </w:pPr>
      <w:r w:rsidRPr="003763C8">
        <w:rPr>
          <w:rFonts w:ascii="Times New Roman" w:hAnsi="Times New Roman" w:cs="Times New Roman"/>
          <w:sz w:val="28"/>
          <w:szCs w:val="28"/>
        </w:rPr>
        <w:t>Установи соответствия.</w:t>
      </w:r>
    </w:p>
    <w:p w:rsidR="003763C8" w:rsidRPr="003763C8" w:rsidRDefault="003763C8" w:rsidP="003763C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А) </w:t>
      </w:r>
      <w:r w:rsidR="00BC017D" w:rsidRPr="003763C8">
        <w:rPr>
          <w:rFonts w:ascii="Times New Roman" w:hAnsi="Times New Roman" w:cs="Times New Roman"/>
          <w:i/>
          <w:sz w:val="28"/>
          <w:szCs w:val="28"/>
        </w:rPr>
        <w:t xml:space="preserve">Дошкольник </w:t>
      </w:r>
    </w:p>
    <w:p w:rsidR="00BC017D" w:rsidRPr="003763C8" w:rsidRDefault="00BC017D" w:rsidP="003763C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763C8">
        <w:rPr>
          <w:rFonts w:ascii="Times New Roman" w:hAnsi="Times New Roman" w:cs="Times New Roman"/>
          <w:i/>
          <w:sz w:val="28"/>
          <w:szCs w:val="28"/>
        </w:rPr>
        <w:t xml:space="preserve">Б) </w:t>
      </w:r>
      <w:r w:rsidR="003763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63C8">
        <w:rPr>
          <w:rFonts w:ascii="Times New Roman" w:hAnsi="Times New Roman" w:cs="Times New Roman"/>
          <w:i/>
          <w:sz w:val="28"/>
          <w:szCs w:val="28"/>
        </w:rPr>
        <w:t>Школьник</w:t>
      </w:r>
    </w:p>
    <w:p w:rsidR="00BC017D" w:rsidRDefault="003763C8" w:rsidP="003763C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В) </w:t>
      </w:r>
      <w:r w:rsidR="00BC017D" w:rsidRPr="003763C8">
        <w:rPr>
          <w:rFonts w:ascii="Times New Roman" w:hAnsi="Times New Roman" w:cs="Times New Roman"/>
          <w:i/>
          <w:sz w:val="28"/>
          <w:szCs w:val="28"/>
        </w:rPr>
        <w:t>Взрослый человек</w:t>
      </w:r>
    </w:p>
    <w:p w:rsidR="003763C8" w:rsidRPr="003763C8" w:rsidRDefault="003763C8" w:rsidP="003763C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C017D" w:rsidRPr="003763C8" w:rsidRDefault="003763C8" w:rsidP="00A93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C017D" w:rsidRPr="003763C8">
        <w:rPr>
          <w:rFonts w:ascii="Times New Roman" w:hAnsi="Times New Roman" w:cs="Times New Roman"/>
          <w:sz w:val="28"/>
          <w:szCs w:val="28"/>
        </w:rPr>
        <w:t>Своим трудом вносит вклад в культуру: создаёт что-то новое в науке, искусстве, литературе и т. д.</w:t>
      </w:r>
    </w:p>
    <w:p w:rsidR="00BC017D" w:rsidRPr="003763C8" w:rsidRDefault="003763C8" w:rsidP="00A93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C017D" w:rsidRPr="003763C8">
        <w:rPr>
          <w:rFonts w:ascii="Times New Roman" w:hAnsi="Times New Roman" w:cs="Times New Roman"/>
          <w:sz w:val="28"/>
          <w:szCs w:val="28"/>
        </w:rPr>
        <w:t>В процессе учёбы пополняет свои зна</w:t>
      </w:r>
      <w:r w:rsidR="00BC017D" w:rsidRPr="003763C8">
        <w:rPr>
          <w:rFonts w:ascii="Times New Roman" w:hAnsi="Times New Roman" w:cs="Times New Roman"/>
          <w:sz w:val="28"/>
          <w:szCs w:val="28"/>
        </w:rPr>
        <w:softHyphen/>
        <w:t>ния о культуре общества, участвует в творческой деятельности.</w:t>
      </w:r>
    </w:p>
    <w:p w:rsidR="00BC017D" w:rsidRDefault="003763C8" w:rsidP="00A93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C017D" w:rsidRPr="003763C8">
        <w:rPr>
          <w:rFonts w:ascii="Times New Roman" w:hAnsi="Times New Roman" w:cs="Times New Roman"/>
          <w:sz w:val="28"/>
          <w:szCs w:val="28"/>
        </w:rPr>
        <w:t>Осваивает окружающий мир, слушает сказки, песни, ходит с родителями на народные праздники.</w:t>
      </w:r>
    </w:p>
    <w:p w:rsidR="003763C8" w:rsidRPr="003763C8" w:rsidRDefault="003763C8" w:rsidP="00376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075"/>
        <w:gridCol w:w="1085"/>
      </w:tblGrid>
      <w:tr w:rsidR="00BC017D" w:rsidRPr="003763C8">
        <w:trPr>
          <w:trHeight w:hRule="exact" w:val="3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017D" w:rsidRPr="003763C8" w:rsidRDefault="00BC017D" w:rsidP="00376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3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017D" w:rsidRPr="003763C8" w:rsidRDefault="00BC017D" w:rsidP="00376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3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017D" w:rsidRPr="003763C8" w:rsidRDefault="00BC017D" w:rsidP="00376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3C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BC017D" w:rsidRPr="003763C8">
        <w:trPr>
          <w:trHeight w:hRule="exact" w:val="34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017D" w:rsidRPr="003763C8" w:rsidRDefault="00BC017D" w:rsidP="00376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017D" w:rsidRPr="003763C8" w:rsidRDefault="00BC017D" w:rsidP="00376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7D" w:rsidRPr="003763C8" w:rsidRDefault="00BC017D" w:rsidP="00376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3891" w:rsidRDefault="00BC017D" w:rsidP="003763C8">
      <w:pPr>
        <w:rPr>
          <w:rFonts w:ascii="Times New Roman" w:hAnsi="Times New Roman" w:cs="Times New Roman"/>
          <w:sz w:val="28"/>
          <w:szCs w:val="28"/>
        </w:rPr>
      </w:pPr>
      <w:r w:rsidRPr="003763C8">
        <w:rPr>
          <w:rFonts w:ascii="Times New Roman" w:hAnsi="Times New Roman" w:cs="Times New Roman"/>
          <w:sz w:val="28"/>
          <w:szCs w:val="28"/>
        </w:rPr>
        <w:t>Оцени свою работу по пятибалльной шкале.</w:t>
      </w:r>
    </w:p>
    <w:p w:rsidR="00BC017D" w:rsidRPr="003763C8" w:rsidRDefault="003763C8" w:rsidP="003763C8">
      <w:pPr>
        <w:rPr>
          <w:rFonts w:ascii="Times New Roman" w:hAnsi="Times New Roman" w:cs="Times New Roman"/>
          <w:sz w:val="28"/>
          <w:szCs w:val="28"/>
        </w:rPr>
      </w:pPr>
      <w:r w:rsidRPr="003763C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C017D" w:rsidRPr="003763C8">
        <w:rPr>
          <w:rFonts w:ascii="Times New Roman" w:hAnsi="Times New Roman" w:cs="Times New Roman"/>
          <w:sz w:val="28"/>
          <w:szCs w:val="28"/>
        </w:rPr>
        <w:t>Отметь правильный ответ на вопрос: «Как передавались правила поведения в обществе в начале его становления?»</w:t>
      </w:r>
    </w:p>
    <w:p w:rsidR="00BC017D" w:rsidRPr="003763C8" w:rsidRDefault="003763C8" w:rsidP="003763C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="00BC017D" w:rsidRPr="003763C8">
        <w:rPr>
          <w:rFonts w:ascii="Times New Roman" w:hAnsi="Times New Roman" w:cs="Times New Roman"/>
          <w:i/>
          <w:sz w:val="28"/>
          <w:szCs w:val="28"/>
        </w:rPr>
        <w:t>в семье и в процессе труда</w:t>
      </w:r>
      <w:r w:rsidR="00BC017D" w:rsidRPr="003763C8">
        <w:rPr>
          <w:rFonts w:ascii="Times New Roman" w:hAnsi="Times New Roman" w:cs="Times New Roman"/>
          <w:i/>
          <w:sz w:val="28"/>
          <w:szCs w:val="28"/>
        </w:rPr>
        <w:tab/>
      </w:r>
    </w:p>
    <w:p w:rsidR="00BC017D" w:rsidRPr="003763C8" w:rsidRDefault="003763C8" w:rsidP="003763C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2) </w:t>
      </w:r>
      <w:r w:rsidRPr="003763C8">
        <w:rPr>
          <w:rFonts w:ascii="Times New Roman" w:hAnsi="Times New Roman" w:cs="Times New Roman"/>
          <w:i/>
          <w:sz w:val="28"/>
          <w:szCs w:val="28"/>
        </w:rPr>
        <w:t>в процессе обучения в школе</w:t>
      </w:r>
      <w:r w:rsidRPr="003763C8">
        <w:rPr>
          <w:rFonts w:ascii="Times New Roman" w:hAnsi="Times New Roman" w:cs="Times New Roman"/>
          <w:i/>
          <w:sz w:val="28"/>
          <w:szCs w:val="28"/>
        </w:rPr>
        <w:tab/>
      </w:r>
      <w:r w:rsidR="00BC017D" w:rsidRPr="003763C8">
        <w:rPr>
          <w:rFonts w:ascii="Times New Roman" w:hAnsi="Times New Roman" w:cs="Times New Roman"/>
          <w:i/>
          <w:sz w:val="28"/>
          <w:szCs w:val="28"/>
        </w:rPr>
        <w:tab/>
        <w:t>.</w:t>
      </w:r>
    </w:p>
    <w:p w:rsidR="00BC017D" w:rsidRDefault="003763C8" w:rsidP="003763C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3) </w:t>
      </w:r>
      <w:r w:rsidR="00BC017D" w:rsidRPr="003763C8">
        <w:rPr>
          <w:rFonts w:ascii="Times New Roman" w:hAnsi="Times New Roman" w:cs="Times New Roman"/>
          <w:i/>
          <w:sz w:val="28"/>
          <w:szCs w:val="28"/>
        </w:rPr>
        <w:t>через чтени</w:t>
      </w:r>
      <w:r w:rsidRPr="003763C8">
        <w:rPr>
          <w:rFonts w:ascii="Times New Roman" w:hAnsi="Times New Roman" w:cs="Times New Roman"/>
          <w:i/>
          <w:sz w:val="28"/>
          <w:szCs w:val="28"/>
        </w:rPr>
        <w:t>е книг и просмотр телевизора</w:t>
      </w:r>
      <w:proofErr w:type="gramStart"/>
      <w:r w:rsidRPr="003763C8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3763C8" w:rsidRDefault="003763C8" w:rsidP="003763C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763C8" w:rsidRDefault="003763C8" w:rsidP="00376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3C8">
        <w:rPr>
          <w:rFonts w:ascii="Times New Roman" w:hAnsi="Times New Roman" w:cs="Times New Roman"/>
          <w:b/>
          <w:sz w:val="28"/>
          <w:szCs w:val="28"/>
        </w:rPr>
        <w:t>5</w:t>
      </w:r>
      <w:r w:rsidRPr="003763C8">
        <w:rPr>
          <w:rFonts w:ascii="Times New Roman" w:hAnsi="Times New Roman" w:cs="Times New Roman"/>
          <w:sz w:val="28"/>
          <w:szCs w:val="28"/>
        </w:rPr>
        <w:t xml:space="preserve">. Заполни схему. </w:t>
      </w:r>
    </w:p>
    <w:p w:rsidR="008F35C1" w:rsidRDefault="008F35C1" w:rsidP="003763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42302" cy="1371600"/>
            <wp:effectExtent l="19050" t="19050" r="15498" b="19050"/>
            <wp:docPr id="1" name="Рисунок 1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596" cy="137193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3C8" w:rsidRDefault="003763C8" w:rsidP="003763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63C8" w:rsidRPr="003763C8" w:rsidRDefault="003763C8" w:rsidP="003763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 свою работу максимум 6 баллов. Если ты заполнил больше двух пустых прямоугольников, поставь себе максимальный балл. </w:t>
      </w:r>
    </w:p>
    <w:p w:rsidR="00BC017D" w:rsidRPr="003763C8" w:rsidRDefault="00BC017D" w:rsidP="003763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017D" w:rsidRPr="003763C8" w:rsidRDefault="00BC017D" w:rsidP="003763C8">
      <w:pPr>
        <w:rPr>
          <w:rFonts w:ascii="Times New Roman" w:hAnsi="Times New Roman" w:cs="Times New Roman"/>
          <w:sz w:val="28"/>
          <w:szCs w:val="28"/>
        </w:rPr>
      </w:pPr>
      <w:r w:rsidRPr="003763C8">
        <w:rPr>
          <w:rFonts w:ascii="Times New Roman" w:hAnsi="Times New Roman" w:cs="Times New Roman"/>
          <w:sz w:val="28"/>
          <w:szCs w:val="28"/>
        </w:rPr>
        <w:t xml:space="preserve"> </w:t>
      </w:r>
      <w:r w:rsidR="003763C8" w:rsidRPr="003763C8">
        <w:rPr>
          <w:rFonts w:ascii="Times New Roman" w:hAnsi="Times New Roman" w:cs="Times New Roman"/>
          <w:b/>
          <w:sz w:val="28"/>
          <w:szCs w:val="28"/>
        </w:rPr>
        <w:t>6</w:t>
      </w:r>
      <w:r w:rsidR="003763C8">
        <w:rPr>
          <w:rFonts w:ascii="Times New Roman" w:hAnsi="Times New Roman" w:cs="Times New Roman"/>
          <w:sz w:val="28"/>
          <w:szCs w:val="28"/>
        </w:rPr>
        <w:t xml:space="preserve">. </w:t>
      </w:r>
      <w:r w:rsidRPr="003763C8">
        <w:rPr>
          <w:rFonts w:ascii="Times New Roman" w:hAnsi="Times New Roman" w:cs="Times New Roman"/>
          <w:sz w:val="28"/>
          <w:szCs w:val="28"/>
        </w:rPr>
        <w:t>Установи соответствия между нравственными ценностями и пословицами, в ко</w:t>
      </w:r>
      <w:r w:rsidRPr="003763C8">
        <w:rPr>
          <w:rFonts w:ascii="Times New Roman" w:hAnsi="Times New Roman" w:cs="Times New Roman"/>
          <w:sz w:val="28"/>
          <w:szCs w:val="28"/>
        </w:rPr>
        <w:softHyphen/>
        <w:t>торых о них говорится.</w:t>
      </w:r>
    </w:p>
    <w:p w:rsidR="003763C8" w:rsidRPr="003763C8" w:rsidRDefault="003763C8" w:rsidP="003763C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763C8">
        <w:rPr>
          <w:rFonts w:ascii="Times New Roman" w:hAnsi="Times New Roman" w:cs="Times New Roman"/>
          <w:i/>
          <w:sz w:val="28"/>
          <w:szCs w:val="28"/>
        </w:rPr>
        <w:t xml:space="preserve">А) </w:t>
      </w:r>
      <w:r>
        <w:rPr>
          <w:rFonts w:ascii="Times New Roman" w:hAnsi="Times New Roman" w:cs="Times New Roman"/>
          <w:i/>
          <w:sz w:val="28"/>
          <w:szCs w:val="28"/>
        </w:rPr>
        <w:t xml:space="preserve">Семейные </w:t>
      </w:r>
      <w:r w:rsidR="00BC017D" w:rsidRPr="003763C8">
        <w:rPr>
          <w:rFonts w:ascii="Times New Roman" w:hAnsi="Times New Roman" w:cs="Times New Roman"/>
          <w:i/>
          <w:sz w:val="28"/>
          <w:szCs w:val="28"/>
        </w:rPr>
        <w:t xml:space="preserve"> ценности</w:t>
      </w:r>
    </w:p>
    <w:p w:rsidR="003763C8" w:rsidRPr="003763C8" w:rsidRDefault="003763C8" w:rsidP="003763C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763C8">
        <w:rPr>
          <w:rFonts w:ascii="Times New Roman" w:hAnsi="Times New Roman" w:cs="Times New Roman"/>
          <w:i/>
          <w:sz w:val="28"/>
          <w:szCs w:val="28"/>
        </w:rPr>
        <w:t xml:space="preserve">Б </w:t>
      </w:r>
      <w:proofErr w:type="gramStart"/>
      <w:r w:rsidRPr="003763C8">
        <w:rPr>
          <w:rFonts w:ascii="Times New Roman" w:hAnsi="Times New Roman" w:cs="Times New Roman"/>
          <w:i/>
          <w:sz w:val="28"/>
          <w:szCs w:val="28"/>
        </w:rPr>
        <w:t>)Т</w:t>
      </w:r>
      <w:proofErr w:type="gramEnd"/>
      <w:r w:rsidRPr="003763C8">
        <w:rPr>
          <w:rFonts w:ascii="Times New Roman" w:hAnsi="Times New Roman" w:cs="Times New Roman"/>
          <w:i/>
          <w:sz w:val="28"/>
          <w:szCs w:val="28"/>
        </w:rPr>
        <w:t>рудолюбие</w:t>
      </w:r>
    </w:p>
    <w:p w:rsidR="003763C8" w:rsidRPr="003763C8" w:rsidRDefault="003763C8" w:rsidP="003763C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763C8">
        <w:rPr>
          <w:rFonts w:ascii="Times New Roman" w:hAnsi="Times New Roman" w:cs="Times New Roman"/>
          <w:i/>
          <w:sz w:val="28"/>
          <w:szCs w:val="28"/>
        </w:rPr>
        <w:lastRenderedPageBreak/>
        <w:t>В) Добро побеждает зло</w:t>
      </w:r>
    </w:p>
    <w:p w:rsidR="003763C8" w:rsidRDefault="003763C8" w:rsidP="003763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63C8" w:rsidRDefault="003763C8" w:rsidP="003763C8">
      <w:pPr>
        <w:rPr>
          <w:rFonts w:ascii="Times New Roman" w:hAnsi="Times New Roman" w:cs="Times New Roman"/>
          <w:sz w:val="28"/>
          <w:szCs w:val="28"/>
        </w:rPr>
        <w:sectPr w:rsidR="003763C8" w:rsidSect="00A93891">
          <w:pgSz w:w="11906" w:h="16838"/>
          <w:pgMar w:top="1134" w:right="850" w:bottom="1134" w:left="1701" w:header="708" w:footer="708" w:gutter="0"/>
          <w:pgBorders w:offsetFrom="page">
            <w:top w:val="thinThickLargeGap" w:sz="24" w:space="24" w:color="7030A0"/>
            <w:left w:val="thinThickLargeGap" w:sz="24" w:space="24" w:color="7030A0"/>
            <w:bottom w:val="thickThinLargeGap" w:sz="24" w:space="24" w:color="7030A0"/>
            <w:right w:val="thickThinLargeGap" w:sz="24" w:space="24" w:color="7030A0"/>
          </w:pgBorders>
          <w:cols w:space="708"/>
          <w:docGrid w:linePitch="360"/>
        </w:sectPr>
      </w:pPr>
    </w:p>
    <w:p w:rsidR="00BC017D" w:rsidRPr="003763C8" w:rsidRDefault="00BC017D" w:rsidP="003763C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763C8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Пословицы</w:t>
      </w:r>
    </w:p>
    <w:p w:rsidR="00BC017D" w:rsidRPr="003763C8" w:rsidRDefault="003763C8" w:rsidP="003763C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1)</w:t>
      </w:r>
      <w:r w:rsidR="00BC017D" w:rsidRPr="003763C8">
        <w:rPr>
          <w:rFonts w:ascii="Times New Roman" w:hAnsi="Times New Roman" w:cs="Times New Roman"/>
          <w:i/>
          <w:sz w:val="28"/>
          <w:szCs w:val="28"/>
        </w:rPr>
        <w:t>Семья крепка ладом.</w:t>
      </w:r>
    </w:p>
    <w:p w:rsidR="00BC017D" w:rsidRPr="003763C8" w:rsidRDefault="003763C8" w:rsidP="003763C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2) </w:t>
      </w:r>
      <w:r w:rsidR="00BC017D" w:rsidRPr="003763C8">
        <w:rPr>
          <w:rFonts w:ascii="Times New Roman" w:hAnsi="Times New Roman" w:cs="Times New Roman"/>
          <w:i/>
          <w:sz w:val="28"/>
          <w:szCs w:val="28"/>
        </w:rPr>
        <w:t>Доброе братство лучше богатства.</w:t>
      </w:r>
    </w:p>
    <w:p w:rsidR="00BC017D" w:rsidRPr="003763C8" w:rsidRDefault="003763C8" w:rsidP="003763C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3) </w:t>
      </w:r>
      <w:r w:rsidR="00BC017D" w:rsidRPr="003763C8">
        <w:rPr>
          <w:rFonts w:ascii="Times New Roman" w:hAnsi="Times New Roman" w:cs="Times New Roman"/>
          <w:i/>
          <w:sz w:val="28"/>
          <w:szCs w:val="28"/>
        </w:rPr>
        <w:t>Любишь кататься, люби и саночки возить.</w:t>
      </w:r>
    </w:p>
    <w:p w:rsidR="00BC017D" w:rsidRPr="003763C8" w:rsidRDefault="003763C8" w:rsidP="003763C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4) </w:t>
      </w:r>
      <w:r w:rsidR="00BC017D" w:rsidRPr="003763C8">
        <w:rPr>
          <w:rFonts w:ascii="Times New Roman" w:hAnsi="Times New Roman" w:cs="Times New Roman"/>
          <w:i/>
          <w:sz w:val="28"/>
          <w:szCs w:val="28"/>
        </w:rPr>
        <w:t>Любовь братская лучше стен каменных.</w:t>
      </w:r>
    </w:p>
    <w:p w:rsidR="00BC017D" w:rsidRPr="003763C8" w:rsidRDefault="003763C8" w:rsidP="003763C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5) </w:t>
      </w:r>
      <w:r w:rsidR="00BC017D" w:rsidRPr="003763C8">
        <w:rPr>
          <w:rFonts w:ascii="Times New Roman" w:hAnsi="Times New Roman" w:cs="Times New Roman"/>
          <w:i/>
          <w:sz w:val="28"/>
          <w:szCs w:val="28"/>
        </w:rPr>
        <w:t>Добро не умрёт, а зло пропадёт.</w:t>
      </w:r>
    </w:p>
    <w:p w:rsidR="00BC017D" w:rsidRPr="003763C8" w:rsidRDefault="003763C8" w:rsidP="003763C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6) </w:t>
      </w:r>
      <w:r w:rsidR="00BC017D" w:rsidRPr="003763C8">
        <w:rPr>
          <w:rFonts w:ascii="Times New Roman" w:hAnsi="Times New Roman" w:cs="Times New Roman"/>
          <w:i/>
          <w:sz w:val="28"/>
          <w:szCs w:val="28"/>
        </w:rPr>
        <w:t>Сердце матери лучше солнца греет.</w:t>
      </w:r>
    </w:p>
    <w:p w:rsidR="00BC017D" w:rsidRPr="003763C8" w:rsidRDefault="003763C8" w:rsidP="003763C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7) </w:t>
      </w:r>
      <w:r w:rsidR="00BC017D" w:rsidRPr="003763C8">
        <w:rPr>
          <w:rFonts w:ascii="Times New Roman" w:hAnsi="Times New Roman" w:cs="Times New Roman"/>
          <w:i/>
          <w:sz w:val="28"/>
          <w:szCs w:val="28"/>
        </w:rPr>
        <w:t>Ленивые руки не родня умной голове.</w:t>
      </w:r>
    </w:p>
    <w:p w:rsidR="00BC017D" w:rsidRPr="003763C8" w:rsidRDefault="003763C8" w:rsidP="003763C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8) </w:t>
      </w:r>
      <w:r w:rsidR="00BC017D" w:rsidRPr="003763C8">
        <w:rPr>
          <w:rFonts w:ascii="Times New Roman" w:hAnsi="Times New Roman" w:cs="Times New Roman"/>
          <w:i/>
          <w:sz w:val="28"/>
          <w:szCs w:val="28"/>
        </w:rPr>
        <w:t>Труд человека кормит, а лень портит.</w:t>
      </w:r>
    </w:p>
    <w:p w:rsidR="00BC017D" w:rsidRPr="003763C8" w:rsidRDefault="003763C8" w:rsidP="003763C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9) </w:t>
      </w:r>
      <w:r w:rsidR="00BC017D" w:rsidRPr="003763C8">
        <w:rPr>
          <w:rFonts w:ascii="Times New Roman" w:hAnsi="Times New Roman" w:cs="Times New Roman"/>
          <w:i/>
          <w:sz w:val="28"/>
          <w:szCs w:val="28"/>
        </w:rPr>
        <w:t xml:space="preserve">Зло </w:t>
      </w:r>
      <w:proofErr w:type="gramStart"/>
      <w:r w:rsidR="00BC017D" w:rsidRPr="003763C8">
        <w:rPr>
          <w:rFonts w:ascii="Times New Roman" w:hAnsi="Times New Roman" w:cs="Times New Roman"/>
          <w:i/>
          <w:sz w:val="28"/>
          <w:szCs w:val="28"/>
        </w:rPr>
        <w:t>споро</w:t>
      </w:r>
      <w:proofErr w:type="gramEnd"/>
      <w:r w:rsidR="00BC017D" w:rsidRPr="003763C8">
        <w:rPr>
          <w:rFonts w:ascii="Times New Roman" w:hAnsi="Times New Roman" w:cs="Times New Roman"/>
          <w:i/>
          <w:sz w:val="28"/>
          <w:szCs w:val="28"/>
        </w:rPr>
        <w:t>, да умрёт скоро.</w:t>
      </w:r>
    </w:p>
    <w:p w:rsidR="00BC017D" w:rsidRPr="003763C8" w:rsidRDefault="003763C8" w:rsidP="003763C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10) </w:t>
      </w:r>
      <w:r w:rsidR="00BC017D" w:rsidRPr="003763C8">
        <w:rPr>
          <w:rFonts w:ascii="Times New Roman" w:hAnsi="Times New Roman" w:cs="Times New Roman"/>
          <w:i/>
          <w:sz w:val="28"/>
          <w:szCs w:val="28"/>
        </w:rPr>
        <w:t>Семейные нелады доведут до беды.</w:t>
      </w:r>
    </w:p>
    <w:p w:rsidR="00BC017D" w:rsidRPr="003763C8" w:rsidRDefault="003763C8" w:rsidP="003763C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11) </w:t>
      </w:r>
      <w:r w:rsidR="00BC017D" w:rsidRPr="003763C8">
        <w:rPr>
          <w:rFonts w:ascii="Times New Roman" w:hAnsi="Times New Roman" w:cs="Times New Roman"/>
          <w:i/>
          <w:sz w:val="28"/>
          <w:szCs w:val="28"/>
        </w:rPr>
        <w:t>От доброго корня добрая и поросль.</w:t>
      </w:r>
    </w:p>
    <w:p w:rsidR="003763C8" w:rsidRDefault="003763C8" w:rsidP="003763C8">
      <w:pPr>
        <w:spacing w:after="0"/>
        <w:rPr>
          <w:rFonts w:ascii="Times New Roman" w:hAnsi="Times New Roman" w:cs="Times New Roman"/>
          <w:sz w:val="28"/>
          <w:szCs w:val="28"/>
        </w:rPr>
        <w:sectPr w:rsidR="003763C8" w:rsidSect="00A93891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LargeGap" w:sz="24" w:space="24" w:color="7030A0"/>
            <w:left w:val="thinThickLargeGap" w:sz="24" w:space="24" w:color="7030A0"/>
            <w:bottom w:val="thickThinLargeGap" w:sz="24" w:space="24" w:color="7030A0"/>
            <w:right w:val="thickThinLargeGap" w:sz="24" w:space="24" w:color="7030A0"/>
          </w:pgBorders>
          <w:cols w:num="2" w:space="708"/>
          <w:docGrid w:linePitch="360"/>
        </w:sectPr>
      </w:pPr>
    </w:p>
    <w:p w:rsidR="00BC017D" w:rsidRPr="003763C8" w:rsidRDefault="00BC017D" w:rsidP="003763C8">
      <w:pPr>
        <w:rPr>
          <w:rFonts w:ascii="Times New Roman" w:hAnsi="Times New Roman" w:cs="Times New Roman"/>
          <w:sz w:val="28"/>
          <w:szCs w:val="28"/>
          <w:u w:val="single"/>
        </w:rPr>
      </w:pPr>
      <w:r w:rsidRPr="003763C8">
        <w:rPr>
          <w:rFonts w:ascii="Times New Roman" w:hAnsi="Times New Roman" w:cs="Times New Roman"/>
          <w:sz w:val="28"/>
          <w:szCs w:val="28"/>
          <w:u w:val="single"/>
        </w:rPr>
        <w:lastRenderedPageBreak/>
        <w:t>Ответ: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075"/>
        <w:gridCol w:w="1085"/>
      </w:tblGrid>
      <w:tr w:rsidR="00BC017D" w:rsidRPr="003763C8">
        <w:trPr>
          <w:trHeight w:hRule="exact" w:val="34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017D" w:rsidRPr="003763C8" w:rsidRDefault="00BC017D" w:rsidP="00376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3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017D" w:rsidRPr="003763C8" w:rsidRDefault="00BC017D" w:rsidP="00376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3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017D" w:rsidRPr="003763C8" w:rsidRDefault="00BC017D" w:rsidP="00376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3C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BC017D" w:rsidRPr="003763C8">
        <w:trPr>
          <w:trHeight w:hRule="exact" w:val="34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017D" w:rsidRPr="003763C8" w:rsidRDefault="00BC017D" w:rsidP="00376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017D" w:rsidRPr="003763C8" w:rsidRDefault="00BC017D" w:rsidP="00376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7D" w:rsidRPr="003763C8" w:rsidRDefault="00BC017D" w:rsidP="00376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017D" w:rsidRPr="003763C8" w:rsidRDefault="008F35C1" w:rsidP="00376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 свою работу по пятибалльной шкале</w:t>
      </w:r>
    </w:p>
    <w:p w:rsidR="00BC017D" w:rsidRPr="003763C8" w:rsidRDefault="00BC017D" w:rsidP="003763C8">
      <w:pPr>
        <w:rPr>
          <w:rFonts w:ascii="Times New Roman" w:hAnsi="Times New Roman" w:cs="Times New Roman"/>
          <w:sz w:val="28"/>
          <w:szCs w:val="28"/>
        </w:rPr>
      </w:pPr>
      <w:r w:rsidRPr="00A93891">
        <w:rPr>
          <w:rFonts w:ascii="Times New Roman" w:hAnsi="Times New Roman" w:cs="Times New Roman"/>
          <w:b/>
          <w:sz w:val="28"/>
          <w:szCs w:val="28"/>
        </w:rPr>
        <w:t>7</w:t>
      </w:r>
      <w:r w:rsidRPr="008F35C1">
        <w:rPr>
          <w:rFonts w:ascii="Times New Roman" w:hAnsi="Times New Roman" w:cs="Times New Roman"/>
          <w:b/>
          <w:sz w:val="28"/>
          <w:szCs w:val="28"/>
        </w:rPr>
        <w:t>.</w:t>
      </w:r>
      <w:r w:rsidRPr="003763C8">
        <w:rPr>
          <w:rFonts w:ascii="Times New Roman" w:hAnsi="Times New Roman" w:cs="Times New Roman"/>
          <w:sz w:val="28"/>
          <w:szCs w:val="28"/>
        </w:rPr>
        <w:t xml:space="preserve"> Выскажи своё </w:t>
      </w:r>
      <w:proofErr w:type="gramStart"/>
      <w:r w:rsidRPr="003763C8">
        <w:rPr>
          <w:rFonts w:ascii="Times New Roman" w:hAnsi="Times New Roman" w:cs="Times New Roman"/>
          <w:sz w:val="28"/>
          <w:szCs w:val="28"/>
        </w:rPr>
        <w:t>мнение</w:t>
      </w:r>
      <w:proofErr w:type="gramEnd"/>
      <w:r w:rsidRPr="003763C8">
        <w:rPr>
          <w:rFonts w:ascii="Times New Roman" w:hAnsi="Times New Roman" w:cs="Times New Roman"/>
          <w:sz w:val="28"/>
          <w:szCs w:val="28"/>
        </w:rPr>
        <w:t>: о каких нравственных ценностях говорится в библей</w:t>
      </w:r>
      <w:r w:rsidRPr="003763C8">
        <w:rPr>
          <w:rFonts w:ascii="Times New Roman" w:hAnsi="Times New Roman" w:cs="Times New Roman"/>
          <w:sz w:val="28"/>
          <w:szCs w:val="28"/>
        </w:rPr>
        <w:softHyphen/>
        <w:t>ских заповедях?</w:t>
      </w:r>
    </w:p>
    <w:p w:rsidR="008F35C1" w:rsidRDefault="008F35C1" w:rsidP="00A938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C017D" w:rsidRPr="003763C8">
        <w:rPr>
          <w:rFonts w:ascii="Times New Roman" w:hAnsi="Times New Roman" w:cs="Times New Roman"/>
          <w:sz w:val="28"/>
          <w:szCs w:val="28"/>
        </w:rPr>
        <w:t>«Почитай отца твоего и мать твою...» —</w:t>
      </w:r>
      <w:r w:rsidRPr="008F35C1">
        <w:rPr>
          <w:rFonts w:ascii="Times New Roman" w:hAnsi="Times New Roman" w:cs="Times New Roman"/>
          <w:sz w:val="28"/>
          <w:szCs w:val="28"/>
          <w:u w:val="single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BC017D" w:rsidRPr="003763C8" w:rsidRDefault="008F35C1" w:rsidP="00A938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«Не укради» —</w:t>
      </w:r>
      <w:r>
        <w:rPr>
          <w:rFonts w:ascii="Times New Roman" w:hAnsi="Times New Roman" w:cs="Times New Roman"/>
          <w:sz w:val="28"/>
          <w:szCs w:val="28"/>
          <w:u w:val="single"/>
        </w:rPr>
        <w:t>………………………………………………………………</w:t>
      </w:r>
      <w:r w:rsidR="00BC017D" w:rsidRPr="003763C8">
        <w:rPr>
          <w:rFonts w:ascii="Times New Roman" w:hAnsi="Times New Roman" w:cs="Times New Roman"/>
          <w:sz w:val="28"/>
          <w:szCs w:val="28"/>
        </w:rPr>
        <w:tab/>
      </w:r>
    </w:p>
    <w:p w:rsidR="00BC017D" w:rsidRPr="008F35C1" w:rsidRDefault="008F35C1" w:rsidP="00A9389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C017D" w:rsidRPr="003763C8">
        <w:rPr>
          <w:rFonts w:ascii="Times New Roman" w:hAnsi="Times New Roman" w:cs="Times New Roman"/>
          <w:sz w:val="28"/>
          <w:szCs w:val="28"/>
        </w:rPr>
        <w:t xml:space="preserve">Не произноси ложного свидетельства </w:t>
      </w:r>
      <w:proofErr w:type="gramStart"/>
      <w:r w:rsidR="00BC017D" w:rsidRPr="003763C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C017D" w:rsidRPr="003763C8">
        <w:rPr>
          <w:rFonts w:ascii="Times New Roman" w:hAnsi="Times New Roman" w:cs="Times New Roman"/>
          <w:sz w:val="28"/>
          <w:szCs w:val="28"/>
        </w:rPr>
        <w:t xml:space="preserve"> ближнего твоего» —</w:t>
      </w:r>
      <w:r>
        <w:rPr>
          <w:rFonts w:ascii="Times New Roman" w:hAnsi="Times New Roman" w:cs="Times New Roman"/>
          <w:sz w:val="28"/>
          <w:szCs w:val="28"/>
          <w:u w:val="single"/>
        </w:rPr>
        <w:t>…………………………………………………………………………………….</w:t>
      </w:r>
    </w:p>
    <w:p w:rsidR="00BC017D" w:rsidRPr="003763C8" w:rsidRDefault="008F35C1" w:rsidP="00A938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BC017D" w:rsidRPr="003763C8">
        <w:rPr>
          <w:rFonts w:ascii="Times New Roman" w:hAnsi="Times New Roman" w:cs="Times New Roman"/>
          <w:sz w:val="28"/>
          <w:szCs w:val="28"/>
        </w:rPr>
        <w:t>«Не желай ничего, что у ближнего твоего» —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  <w:r w:rsidR="00BC017D" w:rsidRPr="003763C8">
        <w:rPr>
          <w:rFonts w:ascii="Times New Roman" w:hAnsi="Times New Roman" w:cs="Times New Roman"/>
          <w:sz w:val="28"/>
          <w:szCs w:val="28"/>
        </w:rPr>
        <w:tab/>
      </w:r>
    </w:p>
    <w:p w:rsidR="00BC017D" w:rsidRPr="003763C8" w:rsidRDefault="00BC017D" w:rsidP="003763C8">
      <w:pPr>
        <w:rPr>
          <w:rFonts w:ascii="Times New Roman" w:hAnsi="Times New Roman" w:cs="Times New Roman"/>
          <w:sz w:val="28"/>
          <w:szCs w:val="28"/>
        </w:rPr>
      </w:pPr>
      <w:r w:rsidRPr="003763C8">
        <w:rPr>
          <w:rFonts w:ascii="Times New Roman" w:hAnsi="Times New Roman" w:cs="Times New Roman"/>
          <w:sz w:val="28"/>
          <w:szCs w:val="28"/>
        </w:rPr>
        <w:t>Оцени свою работу по пятибалльной шкале. Покажи выполненное задание не</w:t>
      </w:r>
      <w:r w:rsidRPr="003763C8">
        <w:rPr>
          <w:rFonts w:ascii="Times New Roman" w:hAnsi="Times New Roman" w:cs="Times New Roman"/>
          <w:sz w:val="28"/>
          <w:szCs w:val="28"/>
        </w:rPr>
        <w:softHyphen/>
        <w:t>скольким одноклассникам, попроси их поставить тебе оценку. Дополни, исправь, если нужно, свои ответы. Сравни оценку класса и свою оценку. Если оценки со</w:t>
      </w:r>
      <w:r w:rsidRPr="003763C8">
        <w:rPr>
          <w:rFonts w:ascii="Times New Roman" w:hAnsi="Times New Roman" w:cs="Times New Roman"/>
          <w:sz w:val="28"/>
          <w:szCs w:val="28"/>
        </w:rPr>
        <w:softHyphen/>
        <w:t>впали, поставь себе 7 баллов.</w:t>
      </w:r>
    </w:p>
    <w:p w:rsidR="00BC017D" w:rsidRPr="003763C8" w:rsidRDefault="00BC017D" w:rsidP="003763C8">
      <w:pPr>
        <w:rPr>
          <w:rFonts w:ascii="Times New Roman" w:hAnsi="Times New Roman" w:cs="Times New Roman"/>
          <w:sz w:val="28"/>
          <w:szCs w:val="28"/>
        </w:rPr>
      </w:pPr>
      <w:r w:rsidRPr="008F35C1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3763C8">
        <w:rPr>
          <w:rFonts w:ascii="Times New Roman" w:hAnsi="Times New Roman" w:cs="Times New Roman"/>
          <w:sz w:val="28"/>
          <w:szCs w:val="28"/>
        </w:rPr>
        <w:t>. Объясни выражения.</w:t>
      </w:r>
    </w:p>
    <w:p w:rsidR="00BC017D" w:rsidRPr="008F35C1" w:rsidRDefault="008F35C1" w:rsidP="00A9389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C017D" w:rsidRPr="003763C8">
        <w:rPr>
          <w:rFonts w:ascii="Times New Roman" w:hAnsi="Times New Roman" w:cs="Times New Roman"/>
          <w:sz w:val="28"/>
          <w:szCs w:val="28"/>
        </w:rPr>
        <w:t>«Кому мног</w:t>
      </w:r>
      <w:r>
        <w:rPr>
          <w:rFonts w:ascii="Times New Roman" w:hAnsi="Times New Roman" w:cs="Times New Roman"/>
          <w:sz w:val="28"/>
          <w:szCs w:val="28"/>
        </w:rPr>
        <w:t>о дано, с того много и взыщется»</w:t>
      </w:r>
      <w:r>
        <w:rPr>
          <w:rFonts w:ascii="Times New Roman" w:hAnsi="Times New Roman" w:cs="Times New Roman"/>
          <w:sz w:val="28"/>
          <w:szCs w:val="28"/>
          <w:u w:val="single"/>
        </w:rPr>
        <w:t>………………………………</w:t>
      </w:r>
    </w:p>
    <w:p w:rsidR="008F35C1" w:rsidRDefault="008F35C1" w:rsidP="00A938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C017D" w:rsidRPr="003763C8">
        <w:rPr>
          <w:rFonts w:ascii="Times New Roman" w:hAnsi="Times New Roman" w:cs="Times New Roman"/>
          <w:sz w:val="28"/>
          <w:szCs w:val="28"/>
        </w:rPr>
        <w:t>«Что ты смотришь на сучок в глазу брата твоего, а бревна в своём гла</w:t>
      </w:r>
      <w:r w:rsidR="00BC017D" w:rsidRPr="003763C8">
        <w:rPr>
          <w:rFonts w:ascii="Times New Roman" w:hAnsi="Times New Roman" w:cs="Times New Roman"/>
          <w:sz w:val="28"/>
          <w:szCs w:val="28"/>
        </w:rPr>
        <w:softHyphen/>
        <w:t>зу не чувствуешь?» —</w:t>
      </w:r>
      <w:r>
        <w:rPr>
          <w:rFonts w:ascii="Times New Roman" w:hAnsi="Times New Roman" w:cs="Times New Roman"/>
          <w:sz w:val="28"/>
          <w:szCs w:val="28"/>
          <w:u w:val="single"/>
        </w:rPr>
        <w:t>……………………………………………………………………</w:t>
      </w:r>
    </w:p>
    <w:p w:rsidR="00BC017D" w:rsidRPr="008F35C1" w:rsidRDefault="008F35C1" w:rsidP="00A9389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C017D" w:rsidRPr="003763C8">
        <w:rPr>
          <w:rFonts w:ascii="Times New Roman" w:hAnsi="Times New Roman" w:cs="Times New Roman"/>
          <w:sz w:val="28"/>
          <w:szCs w:val="28"/>
        </w:rPr>
        <w:t>«Все, взявшие меч, от меча погибнут» —</w:t>
      </w:r>
      <w:r>
        <w:rPr>
          <w:rFonts w:ascii="Times New Roman" w:hAnsi="Times New Roman" w:cs="Times New Roman"/>
          <w:sz w:val="28"/>
          <w:szCs w:val="28"/>
          <w:u w:val="single"/>
        </w:rPr>
        <w:t>…………………………………..</w:t>
      </w:r>
    </w:p>
    <w:p w:rsidR="00A93891" w:rsidRDefault="00A93891" w:rsidP="00A938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5C1" w:rsidRDefault="00BC017D" w:rsidP="00A938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3C8">
        <w:rPr>
          <w:rFonts w:ascii="Times New Roman" w:hAnsi="Times New Roman" w:cs="Times New Roman"/>
          <w:sz w:val="28"/>
          <w:szCs w:val="28"/>
        </w:rPr>
        <w:lastRenderedPageBreak/>
        <w:t>Оцени свою работу по пятибалльной шкале. Покажи выполненное задание не</w:t>
      </w:r>
      <w:r w:rsidRPr="003763C8">
        <w:rPr>
          <w:rFonts w:ascii="Times New Roman" w:hAnsi="Times New Roman" w:cs="Times New Roman"/>
          <w:sz w:val="28"/>
          <w:szCs w:val="28"/>
        </w:rPr>
        <w:softHyphen/>
        <w:t>скольким одноклассникам, попроси их поставить тебе оценку. Дополни, исправь, если нужно, свои ответы. Сравни оценку одноклассников и свою оценку. Если оценки совпали, поставь себе 8 баллов</w:t>
      </w:r>
    </w:p>
    <w:p w:rsidR="00A93891" w:rsidRDefault="00A93891" w:rsidP="00A938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5C1" w:rsidRPr="003763C8" w:rsidRDefault="008F35C1" w:rsidP="003763C8">
      <w:pPr>
        <w:rPr>
          <w:rFonts w:ascii="Times New Roman" w:hAnsi="Times New Roman" w:cs="Times New Roman"/>
          <w:sz w:val="28"/>
          <w:szCs w:val="28"/>
        </w:rPr>
      </w:pPr>
    </w:p>
    <w:p w:rsidR="00F61708" w:rsidRPr="008F35C1" w:rsidRDefault="00F61708" w:rsidP="008F35C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F35C1">
        <w:rPr>
          <w:rFonts w:ascii="Times New Roman" w:hAnsi="Times New Roman" w:cs="Times New Roman"/>
          <w:sz w:val="28"/>
          <w:szCs w:val="28"/>
        </w:rPr>
        <w:t>(Вариант ответа.) Нравственность — важная часть культуры общества. Без соблюдения нравственных законов и правил поведения в обществе невоз</w:t>
      </w:r>
      <w:r w:rsidRPr="008F35C1">
        <w:rPr>
          <w:rFonts w:ascii="Times New Roman" w:hAnsi="Times New Roman" w:cs="Times New Roman"/>
          <w:sz w:val="28"/>
          <w:szCs w:val="28"/>
        </w:rPr>
        <w:softHyphen/>
        <w:t>можно благополучие людей и государства в целом. Отказ от нравственности грозит гибелью любому обществу.</w:t>
      </w:r>
    </w:p>
    <w:p w:rsidR="00F61708" w:rsidRPr="003763C8" w:rsidRDefault="008F35C1" w:rsidP="003763C8">
      <w:pPr>
        <w:rPr>
          <w:rFonts w:ascii="Times New Roman" w:hAnsi="Times New Roman" w:cs="Times New Roman"/>
          <w:sz w:val="28"/>
          <w:szCs w:val="28"/>
        </w:rPr>
      </w:pPr>
      <w:r w:rsidRPr="008F35C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1708" w:rsidRPr="003763C8">
        <w:rPr>
          <w:rFonts w:ascii="Times New Roman" w:hAnsi="Times New Roman" w:cs="Times New Roman"/>
          <w:sz w:val="28"/>
          <w:szCs w:val="28"/>
        </w:rPr>
        <w:t>1, 2, 5.</w:t>
      </w:r>
    </w:p>
    <w:p w:rsidR="00A93891" w:rsidRPr="003763C8" w:rsidRDefault="008F35C1" w:rsidP="00A9389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F35C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075"/>
        <w:gridCol w:w="1085"/>
      </w:tblGrid>
      <w:tr w:rsidR="00A93891" w:rsidRPr="003763C8" w:rsidTr="001A6CA8">
        <w:trPr>
          <w:trHeight w:hRule="exact" w:val="34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3891" w:rsidRPr="003763C8" w:rsidRDefault="00A93891" w:rsidP="001A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763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3891" w:rsidRPr="003763C8" w:rsidRDefault="00A93891" w:rsidP="001A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763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3891" w:rsidRPr="003763C8" w:rsidRDefault="00A93891" w:rsidP="001A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763C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A93891" w:rsidRPr="003763C8" w:rsidTr="001A6CA8">
        <w:trPr>
          <w:trHeight w:hRule="exact" w:val="34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3891" w:rsidRPr="003763C8" w:rsidRDefault="00A93891" w:rsidP="001A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3891" w:rsidRPr="003763C8" w:rsidRDefault="00A93891" w:rsidP="001A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891" w:rsidRPr="003763C8" w:rsidRDefault="00A93891" w:rsidP="001A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</w:tr>
    </w:tbl>
    <w:p w:rsidR="00F61708" w:rsidRPr="003763C8" w:rsidRDefault="00F61708" w:rsidP="00A938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5C1" w:rsidRDefault="008F35C1" w:rsidP="008F35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5C1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8F35C1" w:rsidRDefault="008F35C1" w:rsidP="008F35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5C1" w:rsidRDefault="008F35C1" w:rsidP="008F35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35C1">
        <w:rPr>
          <w:rFonts w:ascii="Times New Roman" w:hAnsi="Times New Roman" w:cs="Times New Roman"/>
          <w:b/>
          <w:sz w:val="28"/>
          <w:szCs w:val="28"/>
        </w:rPr>
        <w:t xml:space="preserve">5. </w:t>
      </w:r>
    </w:p>
    <w:p w:rsidR="008F35C1" w:rsidRDefault="00037C51" w:rsidP="008F35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1554258"/>
            <wp:effectExtent l="19050" t="19050" r="22225" b="26892"/>
            <wp:docPr id="2" name="Рисунок 1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5425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C1" w:rsidRPr="008F35C1" w:rsidRDefault="008F35C1" w:rsidP="008F35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35C1" w:rsidRDefault="008F35C1" w:rsidP="008F35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5C1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708" w:rsidRPr="003763C8">
        <w:rPr>
          <w:rFonts w:ascii="Times New Roman" w:hAnsi="Times New Roman" w:cs="Times New Roman"/>
          <w:sz w:val="28"/>
          <w:szCs w:val="28"/>
        </w:rPr>
        <w:t xml:space="preserve">А) 1, 6, 10; </w:t>
      </w:r>
    </w:p>
    <w:p w:rsidR="008F35C1" w:rsidRDefault="008F35C1" w:rsidP="008F35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1708" w:rsidRPr="003763C8">
        <w:rPr>
          <w:rFonts w:ascii="Times New Roman" w:hAnsi="Times New Roman" w:cs="Times New Roman"/>
          <w:sz w:val="28"/>
          <w:szCs w:val="28"/>
        </w:rPr>
        <w:t xml:space="preserve">Б) 3, 7, 8; </w:t>
      </w:r>
    </w:p>
    <w:p w:rsidR="00F61708" w:rsidRDefault="008F35C1" w:rsidP="008F35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1708" w:rsidRPr="003763C8">
        <w:rPr>
          <w:rFonts w:ascii="Times New Roman" w:hAnsi="Times New Roman" w:cs="Times New Roman"/>
          <w:sz w:val="28"/>
          <w:szCs w:val="28"/>
        </w:rPr>
        <w:t>В) 2, 4, 5, 9, 11.</w:t>
      </w:r>
    </w:p>
    <w:p w:rsidR="008F35C1" w:rsidRPr="003763C8" w:rsidRDefault="008F35C1" w:rsidP="008F35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5C1" w:rsidRDefault="008F35C1" w:rsidP="008F35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5C1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708" w:rsidRPr="003763C8" w:rsidRDefault="00F61708" w:rsidP="008F35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3C8">
        <w:rPr>
          <w:rFonts w:ascii="Times New Roman" w:hAnsi="Times New Roman" w:cs="Times New Roman"/>
          <w:sz w:val="28"/>
          <w:szCs w:val="28"/>
        </w:rPr>
        <w:t>1) Любовь и уважение к родителям.</w:t>
      </w:r>
    </w:p>
    <w:p w:rsidR="008F35C1" w:rsidRDefault="008F35C1" w:rsidP="008F35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61708" w:rsidRPr="003763C8">
        <w:rPr>
          <w:rFonts w:ascii="Times New Roman" w:hAnsi="Times New Roman" w:cs="Times New Roman"/>
          <w:sz w:val="28"/>
          <w:szCs w:val="28"/>
        </w:rPr>
        <w:t>Честность.</w:t>
      </w:r>
    </w:p>
    <w:p w:rsidR="00F61708" w:rsidRPr="003763C8" w:rsidRDefault="008F35C1" w:rsidP="008F35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61708" w:rsidRPr="003763C8">
        <w:rPr>
          <w:rFonts w:ascii="Times New Roman" w:hAnsi="Times New Roman" w:cs="Times New Roman"/>
          <w:sz w:val="28"/>
          <w:szCs w:val="28"/>
        </w:rPr>
        <w:t>Честность, справедливость.</w:t>
      </w:r>
    </w:p>
    <w:p w:rsidR="00F61708" w:rsidRDefault="008F35C1" w:rsidP="008F35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61708" w:rsidRPr="003763C8">
        <w:rPr>
          <w:rFonts w:ascii="Times New Roman" w:hAnsi="Times New Roman" w:cs="Times New Roman"/>
          <w:sz w:val="28"/>
          <w:szCs w:val="28"/>
        </w:rPr>
        <w:t>Не будь жадным, не завидуй.</w:t>
      </w:r>
    </w:p>
    <w:p w:rsidR="008F35C1" w:rsidRPr="003763C8" w:rsidRDefault="008F35C1" w:rsidP="008F35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891" w:rsidRDefault="00A93891" w:rsidP="008F35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1708" w:rsidRPr="003763C8" w:rsidRDefault="008F35C1" w:rsidP="008F35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5C1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61708" w:rsidRPr="003763C8">
        <w:rPr>
          <w:rFonts w:ascii="Times New Roman" w:hAnsi="Times New Roman" w:cs="Times New Roman"/>
          <w:sz w:val="28"/>
          <w:szCs w:val="28"/>
        </w:rPr>
        <w:t>(Варианты ответов.)</w:t>
      </w:r>
    </w:p>
    <w:p w:rsidR="00F61708" w:rsidRPr="003763C8" w:rsidRDefault="008F35C1" w:rsidP="00376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61708" w:rsidRPr="003763C8">
        <w:rPr>
          <w:rFonts w:ascii="Times New Roman" w:hAnsi="Times New Roman" w:cs="Times New Roman"/>
          <w:sz w:val="28"/>
          <w:szCs w:val="28"/>
        </w:rPr>
        <w:t>«Ему многое дано» — говорят о человеке ярком, самобытном, талант</w:t>
      </w:r>
      <w:r w:rsidR="00F61708" w:rsidRPr="003763C8">
        <w:rPr>
          <w:rFonts w:ascii="Times New Roman" w:hAnsi="Times New Roman" w:cs="Times New Roman"/>
          <w:sz w:val="28"/>
          <w:szCs w:val="28"/>
        </w:rPr>
        <w:softHyphen/>
        <w:t>ливом. Богатство этого человека — его незаурядные способности. Но на что он расходует свой талант? Насколько ответственно он относится к своему дару? Оправдать оказанное ему доверие и сохранить своё богатство он может, только если его талант будет направлен на добрые дела, на помощь людям, на то, что делает нашу жизнь яркой и прекрасной.</w:t>
      </w:r>
    </w:p>
    <w:p w:rsidR="00F61708" w:rsidRDefault="008F35C1" w:rsidP="00376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61708" w:rsidRPr="003763C8">
        <w:rPr>
          <w:rFonts w:ascii="Times New Roman" w:hAnsi="Times New Roman" w:cs="Times New Roman"/>
          <w:sz w:val="28"/>
          <w:szCs w:val="28"/>
        </w:rPr>
        <w:t>В первую очередь человек должен объективно оценивать самого себя. Он должен видеть свои недостатки и исправлять их. Нельзя унижать достоин</w:t>
      </w:r>
      <w:r w:rsidR="00F61708" w:rsidRPr="003763C8">
        <w:rPr>
          <w:rFonts w:ascii="Times New Roman" w:hAnsi="Times New Roman" w:cs="Times New Roman"/>
          <w:sz w:val="28"/>
          <w:szCs w:val="28"/>
        </w:rPr>
        <w:softHyphen/>
        <w:t>ство других людей, высмеивая их ошибки и промахи.</w:t>
      </w:r>
    </w:p>
    <w:p w:rsidR="008F35C1" w:rsidRDefault="008F35C1" w:rsidP="00376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Злоба, ненависть, агрессия возвращаются к тому, кто так относится к другим людям.</w:t>
      </w:r>
    </w:p>
    <w:p w:rsidR="00A93891" w:rsidRDefault="00A93891" w:rsidP="003763C8">
      <w:pPr>
        <w:rPr>
          <w:rFonts w:ascii="Times New Roman" w:hAnsi="Times New Roman" w:cs="Times New Roman"/>
          <w:sz w:val="28"/>
          <w:szCs w:val="28"/>
        </w:rPr>
      </w:pPr>
    </w:p>
    <w:p w:rsidR="008F35C1" w:rsidRDefault="00A93891" w:rsidP="003763C8">
      <w:pPr>
        <w:rPr>
          <w:rFonts w:ascii="Times New Roman" w:hAnsi="Times New Roman" w:cs="Times New Roman"/>
          <w:b/>
          <w:sz w:val="28"/>
          <w:szCs w:val="28"/>
        </w:rPr>
      </w:pPr>
      <w:r w:rsidRPr="00A93891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A93891" w:rsidRDefault="00A93891" w:rsidP="00A938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891">
        <w:rPr>
          <w:rFonts w:ascii="Times New Roman" w:hAnsi="Times New Roman" w:cs="Times New Roman"/>
          <w:sz w:val="28"/>
          <w:szCs w:val="28"/>
        </w:rPr>
        <w:t>Выполнены  7, 8  задани</w:t>
      </w:r>
      <w:proofErr w:type="gramStart"/>
      <w:r w:rsidRPr="00A93891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A93891">
        <w:rPr>
          <w:rFonts w:ascii="Times New Roman" w:hAnsi="Times New Roman" w:cs="Times New Roman"/>
          <w:sz w:val="28"/>
          <w:szCs w:val="28"/>
        </w:rPr>
        <w:t xml:space="preserve"> оценка «5»</w:t>
      </w:r>
    </w:p>
    <w:p w:rsidR="00A93891" w:rsidRDefault="00A93891" w:rsidP="00A938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5,6 задани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«4»</w:t>
      </w:r>
    </w:p>
    <w:p w:rsidR="00A93891" w:rsidRDefault="00A93891" w:rsidP="00A938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Выполнено 3, 4 задани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оценка «3»</w:t>
      </w:r>
    </w:p>
    <w:p w:rsidR="00A93891" w:rsidRPr="00A93891" w:rsidRDefault="00A93891" w:rsidP="00A938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1708" w:rsidRPr="003763C8" w:rsidRDefault="00F61708" w:rsidP="003763C8">
      <w:pPr>
        <w:rPr>
          <w:rFonts w:ascii="Times New Roman" w:hAnsi="Times New Roman" w:cs="Times New Roman"/>
          <w:sz w:val="28"/>
          <w:szCs w:val="28"/>
        </w:rPr>
      </w:pPr>
    </w:p>
    <w:p w:rsidR="006E5302" w:rsidRPr="003763C8" w:rsidRDefault="006E5302" w:rsidP="003763C8">
      <w:pPr>
        <w:rPr>
          <w:rFonts w:ascii="Times New Roman" w:hAnsi="Times New Roman" w:cs="Times New Roman"/>
          <w:sz w:val="28"/>
          <w:szCs w:val="28"/>
        </w:rPr>
      </w:pPr>
    </w:p>
    <w:p w:rsidR="00A93891" w:rsidRPr="00A93891" w:rsidRDefault="00A93891" w:rsidP="00A93891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93891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A93891" w:rsidRDefault="00A93891" w:rsidP="00A93891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духовно- нравственной культуры народов России: 5 класс:</w:t>
      </w:r>
    </w:p>
    <w:p w:rsidR="00A93891" w:rsidRDefault="00A93891" w:rsidP="00A93891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тетрадь / Н.Ф. Виноградова.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Граф, 2018.</w:t>
      </w:r>
    </w:p>
    <w:p w:rsidR="00A93891" w:rsidRPr="008A0E03" w:rsidRDefault="00A93891" w:rsidP="00A93891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A0E03">
        <w:rPr>
          <w:rFonts w:ascii="Times New Roman" w:hAnsi="Times New Roman" w:cs="Times New Roman"/>
          <w:bCs/>
          <w:sz w:val="28"/>
          <w:szCs w:val="28"/>
        </w:rPr>
        <w:t>Основы духовно-нравственной культуры народов России.  5 класс</w:t>
      </w:r>
      <w:proofErr w:type="gramStart"/>
      <w:r w:rsidRPr="008A0E0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8A0E03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8A0E03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8A0E03">
        <w:rPr>
          <w:rFonts w:ascii="Times New Roman" w:hAnsi="Times New Roman" w:cs="Times New Roman"/>
          <w:bCs/>
          <w:sz w:val="28"/>
          <w:szCs w:val="28"/>
        </w:rPr>
        <w:t xml:space="preserve">чебник для учащихся общеобразовательных учреждений / Н.Ф. Виноградова, В.И. Власенко, А.В. Поляков. – М.: </w:t>
      </w:r>
      <w:proofErr w:type="spellStart"/>
      <w:r w:rsidRPr="008A0E03">
        <w:rPr>
          <w:rFonts w:ascii="Times New Roman" w:hAnsi="Times New Roman" w:cs="Times New Roman"/>
          <w:bCs/>
          <w:sz w:val="28"/>
          <w:szCs w:val="28"/>
        </w:rPr>
        <w:t>Вентана-Граф</w:t>
      </w:r>
      <w:proofErr w:type="spellEnd"/>
      <w:r w:rsidRPr="008A0E03">
        <w:rPr>
          <w:rFonts w:ascii="Times New Roman" w:hAnsi="Times New Roman" w:cs="Times New Roman"/>
          <w:bCs/>
          <w:sz w:val="28"/>
          <w:szCs w:val="28"/>
        </w:rPr>
        <w:t xml:space="preserve">, 2013. </w:t>
      </w:r>
    </w:p>
    <w:p w:rsidR="00A93891" w:rsidRPr="00905834" w:rsidRDefault="00A93891" w:rsidP="00A93891">
      <w:pPr>
        <w:pStyle w:val="a7"/>
        <w:spacing w:before="0" w:beforeAutospacing="0" w:after="0" w:afterAutospacing="0"/>
        <w:ind w:left="1080"/>
        <w:rPr>
          <w:sz w:val="28"/>
          <w:szCs w:val="28"/>
        </w:rPr>
      </w:pPr>
    </w:p>
    <w:p w:rsidR="00A93891" w:rsidRDefault="00A93891" w:rsidP="00A93891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6E5302" w:rsidRPr="003763C8" w:rsidRDefault="006E5302" w:rsidP="003763C8">
      <w:pPr>
        <w:rPr>
          <w:rFonts w:ascii="Times New Roman" w:hAnsi="Times New Roman" w:cs="Times New Roman"/>
          <w:sz w:val="28"/>
          <w:szCs w:val="28"/>
        </w:rPr>
      </w:pPr>
    </w:p>
    <w:p w:rsidR="006E5302" w:rsidRPr="003763C8" w:rsidRDefault="006E5302" w:rsidP="003763C8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F42DCC" w:rsidRPr="00F42DCC" w:rsidRDefault="00F42DCC" w:rsidP="00205918">
      <w:pPr>
        <w:rPr>
          <w:rFonts w:ascii="Times New Roman" w:hAnsi="Times New Roman" w:cs="Times New Roman"/>
          <w:sz w:val="28"/>
          <w:szCs w:val="28"/>
        </w:rPr>
      </w:pPr>
    </w:p>
    <w:sectPr w:rsidR="00F42DCC" w:rsidRPr="00F42DCC" w:rsidSect="00A93891">
      <w:type w:val="continuous"/>
      <w:pgSz w:w="11906" w:h="16838"/>
      <w:pgMar w:top="1134" w:right="850" w:bottom="1134" w:left="1701" w:header="708" w:footer="708" w:gutter="0"/>
      <w:pgBorders w:offsetFrom="page">
        <w:top w:val="thinThickLargeGap" w:sz="24" w:space="24" w:color="7030A0"/>
        <w:left w:val="thinThickLargeGap" w:sz="24" w:space="24" w:color="7030A0"/>
        <w:bottom w:val="thickThinLargeGap" w:sz="24" w:space="24" w:color="7030A0"/>
        <w:right w:val="thickThinLarge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♦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♦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♦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♦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♦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♦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♦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♦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♦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1F4C5FD2"/>
    <w:multiLevelType w:val="hybridMultilevel"/>
    <w:tmpl w:val="1C1E2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52E4D"/>
    <w:multiLevelType w:val="hybridMultilevel"/>
    <w:tmpl w:val="7F94B682"/>
    <w:lvl w:ilvl="0" w:tplc="F6781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F32F38"/>
    <w:multiLevelType w:val="hybridMultilevel"/>
    <w:tmpl w:val="D3865820"/>
    <w:lvl w:ilvl="0" w:tplc="89A03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57D56"/>
    <w:multiLevelType w:val="hybridMultilevel"/>
    <w:tmpl w:val="4404AF3A"/>
    <w:lvl w:ilvl="0" w:tplc="B67418A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05918"/>
    <w:rsid w:val="00037C51"/>
    <w:rsid w:val="000A7D0E"/>
    <w:rsid w:val="000C2D00"/>
    <w:rsid w:val="00205918"/>
    <w:rsid w:val="003763C8"/>
    <w:rsid w:val="004E364D"/>
    <w:rsid w:val="006B6957"/>
    <w:rsid w:val="006E5302"/>
    <w:rsid w:val="008F35C1"/>
    <w:rsid w:val="00A93891"/>
    <w:rsid w:val="00BC017D"/>
    <w:rsid w:val="00C45C35"/>
    <w:rsid w:val="00DC64F4"/>
    <w:rsid w:val="00E1315C"/>
    <w:rsid w:val="00EA5C73"/>
    <w:rsid w:val="00F42DCC"/>
    <w:rsid w:val="00F61708"/>
    <w:rsid w:val="00F7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91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63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5C1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A93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A9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rsid w:val="00A938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3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2018-05-03T12:54:00Z</dcterms:created>
  <dcterms:modified xsi:type="dcterms:W3CDTF">2018-08-26T12:16:00Z</dcterms:modified>
</cp:coreProperties>
</file>