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header1.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header2.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header3.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header4.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header5.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header6.xml" ContentType="application/vnd.openxmlformats-officedocument.wordprocessingml.head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header7.xml" ContentType="application/vnd.openxmlformats-officedocument.wordprocessingml.header+xml"/>
  <Override PartName="/word/footer8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header12.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header13.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header1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header15.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header20.xml" ContentType="application/vnd.openxmlformats-officedocument.wordprocessingml.head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header21.xml" ContentType="application/vnd.openxmlformats-officedocument.wordprocessingml.header+xml"/>
  <Override PartName="/word/footer158.xml" ContentType="application/vnd.openxmlformats-officedocument.wordprocessingml.footer+xml"/>
  <Override PartName="/word/footer159.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87.xml" ContentType="application/vnd.openxmlformats-officedocument.wordprocessingml.footer+xml"/>
  <Override PartName="/word/footer188.xml" ContentType="application/vnd.openxmlformats-officedocument.wordprocessingml.footer+xml"/>
  <Override PartName="/word/footer189.xml" ContentType="application/vnd.openxmlformats-officedocument.wordprocessingml.footer+xml"/>
  <Override PartName="/word/footer190.xml" ContentType="application/vnd.openxmlformats-officedocument.wordprocessingml.footer+xml"/>
  <Override PartName="/word/footer191.xml" ContentType="application/vnd.openxmlformats-officedocument.wordprocessingml.footer+xml"/>
  <Override PartName="/word/footer192.xml" ContentType="application/vnd.openxmlformats-officedocument.wordprocessingml.footer+xml"/>
  <Override PartName="/word/footer193.xml" ContentType="application/vnd.openxmlformats-officedocument.wordprocessingml.footer+xml"/>
  <Override PartName="/word/footer194.xml" ContentType="application/vnd.openxmlformats-officedocument.wordprocessingml.footer+xml"/>
  <Override PartName="/word/footer195.xml" ContentType="application/vnd.openxmlformats-officedocument.wordprocessingml.footer+xml"/>
  <Override PartName="/word/footer19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08" w:rsidRDefault="004F60F8">
      <w:pPr>
        <w:pStyle w:val="Bodytext31"/>
        <w:shd w:val="clear" w:color="auto" w:fill="000000"/>
        <w:spacing w:line="380" w:lineRule="exact"/>
      </w:pPr>
      <w:r>
        <w:rPr>
          <w:noProof/>
        </w:rPr>
        <w:drawing>
          <wp:anchor distT="0" distB="0" distL="63500" distR="63500" simplePos="0" relativeHeight="251658240" behindDoc="1" locked="0" layoutInCell="1" allowOverlap="1">
            <wp:simplePos x="0" y="0"/>
            <wp:positionH relativeFrom="margin">
              <wp:posOffset>-709930</wp:posOffset>
            </wp:positionH>
            <wp:positionV relativeFrom="margin">
              <wp:posOffset>-219710</wp:posOffset>
            </wp:positionV>
            <wp:extent cx="4486910" cy="7303135"/>
            <wp:effectExtent l="19050" t="0" r="889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486910" cy="7303135"/>
                    </a:xfrm>
                    <a:prstGeom prst="rect">
                      <a:avLst/>
                    </a:prstGeom>
                    <a:noFill/>
                  </pic:spPr>
                </pic:pic>
              </a:graphicData>
            </a:graphic>
          </wp:anchor>
        </w:drawing>
      </w:r>
      <w:r>
        <w:rPr>
          <w:rStyle w:val="Bodytext30"/>
        </w:rPr>
        <w:t>образование</w:t>
      </w:r>
    </w:p>
    <w:p w:rsidR="007D3E08" w:rsidRDefault="004F60F8">
      <w:pPr>
        <w:pStyle w:val="Bodytext31"/>
        <w:shd w:val="clear" w:color="auto" w:fill="000000"/>
        <w:spacing w:line="380" w:lineRule="exact"/>
        <w:sectPr w:rsidR="007D3E08">
          <w:footnotePr>
            <w:numRestart w:val="eachPage"/>
          </w:footnotePr>
          <w:pgSz w:w="16840" w:h="11900" w:orient="landscape"/>
          <w:pgMar w:top="763" w:right="5569" w:bottom="4493" w:left="6173" w:header="0" w:footer="3" w:gutter="0"/>
          <w:cols w:num="2" w:space="1099"/>
          <w:noEndnote/>
          <w:docGrid w:linePitch="360"/>
        </w:sectPr>
      </w:pPr>
      <w:r>
        <w:br w:type="column"/>
      </w:r>
      <w:r>
        <w:rPr>
          <w:rStyle w:val="Bodytext30"/>
        </w:rPr>
        <w:lastRenderedPageBreak/>
        <w:t>XXI века</w:t>
      </w:r>
    </w:p>
    <w:p w:rsidR="007D3E08" w:rsidRDefault="007D3E08">
      <w:pPr>
        <w:spacing w:line="240" w:lineRule="exact"/>
        <w:rPr>
          <w:color w:val="auto"/>
          <w:sz w:val="19"/>
          <w:szCs w:val="19"/>
        </w:rPr>
      </w:pPr>
    </w:p>
    <w:p w:rsidR="007D3E08" w:rsidRDefault="007D3E08">
      <w:pPr>
        <w:spacing w:before="13" w:after="13" w:line="240" w:lineRule="exact"/>
        <w:rPr>
          <w:color w:val="auto"/>
          <w:sz w:val="19"/>
          <w:szCs w:val="19"/>
        </w:rPr>
      </w:pPr>
    </w:p>
    <w:p w:rsidR="007D3E08" w:rsidRDefault="007D3E08">
      <w:pPr>
        <w:rPr>
          <w:color w:val="auto"/>
          <w:sz w:val="2"/>
          <w:szCs w:val="2"/>
        </w:rPr>
        <w:sectPr w:rsidR="007D3E08">
          <w:type w:val="continuous"/>
          <w:pgSz w:w="16840" w:h="11900" w:orient="landscape"/>
          <w:pgMar w:top="763" w:right="0" w:bottom="763" w:left="0" w:header="0" w:footer="3" w:gutter="0"/>
          <w:cols w:space="720"/>
          <w:noEndnote/>
          <w:docGrid w:linePitch="360"/>
        </w:sectPr>
      </w:pPr>
    </w:p>
    <w:p w:rsidR="007D3E08" w:rsidRDefault="004F60F8">
      <w:pPr>
        <w:pStyle w:val="Bodytext31"/>
        <w:shd w:val="clear" w:color="auto" w:fill="auto"/>
        <w:spacing w:after="2229" w:line="408" w:lineRule="exact"/>
        <w:ind w:right="20"/>
        <w:jc w:val="center"/>
      </w:pPr>
      <w:r>
        <w:rPr>
          <w:rStyle w:val="Bodytext32"/>
          <w:color w:val="000000"/>
        </w:rPr>
        <w:lastRenderedPageBreak/>
        <w:t>М.М. ПОТАШНИК,</w:t>
      </w:r>
      <w:r>
        <w:rPr>
          <w:rStyle w:val="Bodytext32"/>
          <w:color w:val="000000"/>
        </w:rPr>
        <w:br/>
        <w:t>М.В. ЛЕВИТ</w:t>
      </w:r>
    </w:p>
    <w:p w:rsidR="007D3E08" w:rsidRDefault="004F60F8">
      <w:pPr>
        <w:pStyle w:val="Bodytext41"/>
        <w:shd w:val="clear" w:color="auto" w:fill="auto"/>
        <w:spacing w:before="0"/>
        <w:ind w:left="780"/>
        <w:sectPr w:rsidR="007D3E08">
          <w:type w:val="continuous"/>
          <w:pgSz w:w="16840" w:h="11900" w:orient="landscape"/>
          <w:pgMar w:top="763" w:right="5569" w:bottom="763" w:left="6173" w:header="0" w:footer="3" w:gutter="0"/>
          <w:cols w:space="720"/>
          <w:noEndnote/>
          <w:docGrid w:linePitch="360"/>
        </w:sectPr>
      </w:pPr>
      <w:r>
        <w:rPr>
          <w:rStyle w:val="Bodytext40"/>
          <w:color w:val="000000"/>
        </w:rPr>
        <w:t>МЕТОДИЧЕСКИЕ МАТЕРИАЛЫ ДЛЯ УЧИТЕЛЯ</w:t>
      </w:r>
    </w:p>
    <w:p w:rsidR="007D3E08" w:rsidRDefault="007D3E08">
      <w:pPr>
        <w:framePr w:h="11827" w:wrap="notBeside" w:vAnchor="text" w:hAnchor="text" w:xAlign="center" w:y="1"/>
        <w:jc w:val="center"/>
        <w:rPr>
          <w:color w:val="auto"/>
          <w:sz w:val="2"/>
          <w:szCs w:val="2"/>
        </w:rPr>
      </w:pPr>
    </w:p>
    <w:p w:rsidR="007D3E08" w:rsidRDefault="004F60F8">
      <w:pPr>
        <w:pStyle w:val="Bodytext51"/>
        <w:shd w:val="clear" w:color="auto" w:fill="auto"/>
        <w:spacing w:after="808" w:line="280" w:lineRule="exact"/>
        <w:ind w:left="1120"/>
      </w:pPr>
      <w:r>
        <w:rPr>
          <w:rStyle w:val="Bodytext50"/>
          <w:color w:val="000000"/>
        </w:rPr>
        <w:lastRenderedPageBreak/>
        <w:t xml:space="preserve">Образование XXI </w:t>
      </w:r>
      <w:r>
        <w:rPr>
          <w:rStyle w:val="Bodytext5Spacing0pt"/>
          <w:color w:val="000000"/>
        </w:rPr>
        <w:t>века</w:t>
      </w:r>
    </w:p>
    <w:p w:rsidR="007D3E08" w:rsidRDefault="004F60F8">
      <w:pPr>
        <w:pStyle w:val="Bodytext61"/>
        <w:shd w:val="clear" w:color="auto" w:fill="auto"/>
        <w:spacing w:before="0" w:after="746"/>
        <w:ind w:left="1120"/>
      </w:pPr>
      <w:r>
        <w:rPr>
          <w:rStyle w:val="Bodytext60"/>
          <w:b/>
          <w:bCs/>
          <w:color w:val="000000"/>
        </w:rPr>
        <w:t>М.М. ПОТАШНИК,</w:t>
      </w:r>
      <w:r>
        <w:rPr>
          <w:rStyle w:val="Bodytext60"/>
          <w:b/>
          <w:bCs/>
          <w:color w:val="000000"/>
        </w:rPr>
        <w:br/>
        <w:t>М.В. ЛЕВИТ</w:t>
      </w:r>
    </w:p>
    <w:p w:rsidR="007D3E08" w:rsidRDefault="004F60F8">
      <w:pPr>
        <w:pStyle w:val="Bodytext71"/>
        <w:shd w:val="clear" w:color="auto" w:fill="auto"/>
        <w:spacing w:before="0" w:after="0" w:line="640" w:lineRule="exact"/>
        <w:ind w:left="1120"/>
      </w:pPr>
      <w:r>
        <w:rPr>
          <w:rStyle w:val="Bodytext70"/>
          <w:b/>
          <w:bCs/>
          <w:color w:val="000000"/>
        </w:rPr>
        <w:t>ОСВОЕНИЕ</w:t>
      </w:r>
    </w:p>
    <w:p w:rsidR="007D3E08" w:rsidRDefault="004F60F8">
      <w:pPr>
        <w:pStyle w:val="Bodytext71"/>
        <w:shd w:val="clear" w:color="auto" w:fill="auto"/>
        <w:spacing w:before="0" w:after="0" w:line="518" w:lineRule="exact"/>
        <w:ind w:left="1860"/>
      </w:pPr>
      <w:r>
        <w:rPr>
          <w:rStyle w:val="Bodytext70"/>
          <w:b/>
          <w:bCs/>
          <w:color w:val="000000"/>
        </w:rPr>
        <w:t>ФГОС:</w:t>
      </w:r>
    </w:p>
    <w:p w:rsidR="007D3E08" w:rsidRDefault="004F60F8">
      <w:pPr>
        <w:pStyle w:val="Bodytext81"/>
        <w:shd w:val="clear" w:color="auto" w:fill="auto"/>
        <w:spacing w:after="1259"/>
        <w:ind w:left="820"/>
      </w:pPr>
      <w:r>
        <w:rPr>
          <w:rStyle w:val="Bodytext80"/>
          <w:b/>
          <w:bCs/>
          <w:color w:val="000000"/>
        </w:rPr>
        <w:t>МЕТОДИЧЕСКИЕ</w:t>
      </w:r>
      <w:r>
        <w:rPr>
          <w:rStyle w:val="Bodytext80"/>
          <w:b/>
          <w:bCs/>
          <w:color w:val="000000"/>
        </w:rPr>
        <w:br/>
        <w:t>МАТЕРИАЛЫ</w:t>
      </w:r>
      <w:r>
        <w:rPr>
          <w:rStyle w:val="Bodytext80"/>
          <w:b/>
          <w:bCs/>
          <w:color w:val="000000"/>
        </w:rPr>
        <w:br/>
        <w:t>ДЛЯ УЧИТЕЛЯ</w:t>
      </w:r>
    </w:p>
    <w:p w:rsidR="007D3E08" w:rsidRDefault="004F60F8">
      <w:pPr>
        <w:pStyle w:val="Bodytext91"/>
        <w:shd w:val="clear" w:color="auto" w:fill="auto"/>
        <w:spacing w:before="0" w:after="42" w:line="220" w:lineRule="exact"/>
        <w:ind w:left="1120"/>
      </w:pPr>
      <w:r>
        <w:rPr>
          <w:rStyle w:val="Bodytext90"/>
          <w:b/>
          <w:bCs/>
          <w:i/>
          <w:iCs/>
          <w:color w:val="000000"/>
        </w:rPr>
        <w:t>Пособие</w:t>
      </w:r>
    </w:p>
    <w:p w:rsidR="007D3E08" w:rsidRDefault="004F60F8">
      <w:pPr>
        <w:pStyle w:val="Bodytext91"/>
        <w:shd w:val="clear" w:color="auto" w:fill="auto"/>
        <w:spacing w:before="0" w:after="0" w:line="220" w:lineRule="exact"/>
        <w:ind w:left="1120"/>
        <w:sectPr w:rsidR="007D3E08">
          <w:pgSz w:w="9312" w:h="12065"/>
          <w:pgMar w:top="1419" w:right="994" w:bottom="785" w:left="312" w:header="0" w:footer="3" w:gutter="0"/>
          <w:cols w:space="720"/>
          <w:noEndnote/>
          <w:docGrid w:linePitch="360"/>
        </w:sectPr>
      </w:pPr>
      <w:r>
        <w:rPr>
          <w:rStyle w:val="Bodytext90"/>
          <w:b/>
          <w:bCs/>
          <w:i/>
          <w:iCs/>
          <w:color w:val="000000"/>
        </w:rPr>
        <w:t>для учителей и руководителей школ</w:t>
      </w:r>
    </w:p>
    <w:p w:rsidR="007D3E08" w:rsidRDefault="007D3E08">
      <w:pPr>
        <w:spacing w:line="240" w:lineRule="exact"/>
        <w:rPr>
          <w:color w:val="auto"/>
          <w:sz w:val="19"/>
          <w:szCs w:val="19"/>
        </w:rPr>
      </w:pPr>
    </w:p>
    <w:p w:rsidR="007D3E08" w:rsidRDefault="007D3E08">
      <w:pPr>
        <w:spacing w:line="240" w:lineRule="exact"/>
        <w:rPr>
          <w:color w:val="auto"/>
          <w:sz w:val="19"/>
          <w:szCs w:val="19"/>
        </w:rPr>
      </w:pPr>
    </w:p>
    <w:p w:rsidR="007D3E08" w:rsidRDefault="007D3E08">
      <w:pPr>
        <w:spacing w:line="240" w:lineRule="exact"/>
        <w:rPr>
          <w:color w:val="auto"/>
          <w:sz w:val="19"/>
          <w:szCs w:val="19"/>
        </w:rPr>
      </w:pPr>
    </w:p>
    <w:p w:rsidR="007D3E08" w:rsidRDefault="007D3E08">
      <w:pPr>
        <w:spacing w:line="240" w:lineRule="exact"/>
        <w:rPr>
          <w:color w:val="auto"/>
          <w:sz w:val="19"/>
          <w:szCs w:val="19"/>
        </w:rPr>
      </w:pPr>
    </w:p>
    <w:p w:rsidR="007D3E08" w:rsidRDefault="007D3E08">
      <w:pPr>
        <w:spacing w:before="53" w:after="53" w:line="240" w:lineRule="exact"/>
        <w:rPr>
          <w:color w:val="auto"/>
          <w:sz w:val="19"/>
          <w:szCs w:val="19"/>
        </w:rPr>
      </w:pPr>
    </w:p>
    <w:p w:rsidR="007D3E08" w:rsidRDefault="007D3E08">
      <w:pPr>
        <w:rPr>
          <w:color w:val="auto"/>
          <w:sz w:val="2"/>
          <w:szCs w:val="2"/>
        </w:rPr>
        <w:sectPr w:rsidR="007D3E08">
          <w:type w:val="continuous"/>
          <w:pgSz w:w="9312" w:h="12065"/>
          <w:pgMar w:top="1404" w:right="0" w:bottom="770" w:left="0" w:header="0" w:footer="3" w:gutter="0"/>
          <w:cols w:space="720"/>
          <w:noEndnote/>
          <w:docGrid w:linePitch="360"/>
        </w:sectPr>
      </w:pPr>
    </w:p>
    <w:p w:rsidR="007D3E08" w:rsidRDefault="004F60F8">
      <w:pPr>
        <w:spacing w:line="360" w:lineRule="exact"/>
        <w:rPr>
          <w:color w:val="auto"/>
        </w:rPr>
      </w:pPr>
      <w:r>
        <w:rPr>
          <w:noProof/>
        </w:rPr>
        <w:lastRenderedPageBreak/>
        <w:drawing>
          <wp:anchor distT="0" distB="0" distL="63500" distR="63500" simplePos="0" relativeHeight="251659264" behindDoc="1" locked="0" layoutInCell="1" allowOverlap="1">
            <wp:simplePos x="0" y="0"/>
            <wp:positionH relativeFrom="margin">
              <wp:posOffset>1615440</wp:posOffset>
            </wp:positionH>
            <wp:positionV relativeFrom="paragraph">
              <wp:posOffset>0</wp:posOffset>
            </wp:positionV>
            <wp:extent cx="469265" cy="359410"/>
            <wp:effectExtent l="19050" t="0" r="698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69265" cy="359410"/>
                    </a:xfrm>
                    <a:prstGeom prst="rect">
                      <a:avLst/>
                    </a:prstGeom>
                    <a:noFill/>
                  </pic:spPr>
                </pic:pic>
              </a:graphicData>
            </a:graphic>
          </wp:anchor>
        </w:drawing>
      </w:r>
      <w:r w:rsidR="00D14FF8">
        <w:rPr>
          <w:noProof/>
        </w:rPr>
        <w:pict>
          <v:shapetype id="_x0000_t202" coordsize="21600,21600" o:spt="202" path="m,l,21600r21600,l21600,xe">
            <v:stroke joinstyle="miter"/>
            <v:path gradientshapeok="t" o:connecttype="rect"/>
          </v:shapetype>
          <v:shape id="_x0000_s1028" type="#_x0000_t202" style="position:absolute;margin-left:59.05pt;margin-top:30.5pt;width:129.1pt;height:37.9pt;z-index:251660288;mso-wrap-distance-left:5pt;mso-wrap-distance-right:5pt;mso-position-horizontal-relative:margin;mso-position-vertical-relative:text" filled="f" stroked="f">
            <v:textbox style="mso-fit-shape-to-text:t" inset="0,0,0,0">
              <w:txbxContent>
                <w:p w:rsidR="00D14FF8" w:rsidRDefault="00D14FF8">
                  <w:pPr>
                    <w:pStyle w:val="Bodytext100"/>
                    <w:shd w:val="clear" w:color="auto" w:fill="auto"/>
                  </w:pPr>
                  <w:r>
                    <w:rPr>
                      <w:rStyle w:val="Bodytext10SmallCapsExact"/>
                    </w:rPr>
                    <w:t xml:space="preserve">Педагогическое общество </w:t>
                  </w:r>
                  <w:r>
                    <w:rPr>
                      <w:rStyle w:val="Bodytext10Exact1"/>
                    </w:rPr>
                    <w:t xml:space="preserve">Москва </w:t>
                  </w:r>
                  <w:r>
                    <w:rPr>
                      <w:rStyle w:val="Bodytext1011ptExact"/>
                    </w:rPr>
                    <w:t>2016</w:t>
                  </w:r>
                </w:p>
              </w:txbxContent>
            </v:textbox>
            <w10:wrap anchorx="margin"/>
          </v:shape>
        </w:pict>
      </w:r>
      <w:r w:rsidR="00D14FF8">
        <w:rPr>
          <w:noProof/>
        </w:rPr>
        <w:pict>
          <v:shape id="_x0000_s1029" type="#_x0000_t202" style="position:absolute;margin-left:191.05pt;margin-top:32.2pt;width:38.9pt;height:21.35pt;z-index:251661312;mso-wrap-distance-left:5pt;mso-wrap-distance-right:5pt;mso-position-horizontal-relative:margin;mso-position-vertical-relative:text" filled="f" stroked="f">
            <v:textbox style="mso-fit-shape-to-text:t" inset="0,0,0,0">
              <w:txbxContent>
                <w:p w:rsidR="00D14FF8" w:rsidRDefault="00D14FF8">
                  <w:pPr>
                    <w:pStyle w:val="Bodytext21"/>
                    <w:shd w:val="clear" w:color="auto" w:fill="auto"/>
                    <w:spacing w:line="220" w:lineRule="exact"/>
                    <w:ind w:firstLine="0"/>
                  </w:pPr>
                  <w:r>
                    <w:rPr>
                      <w:rStyle w:val="Bodytext2Exact4"/>
                    </w:rPr>
                    <w:t>России</w:t>
                  </w:r>
                </w:p>
              </w:txbxContent>
            </v:textbox>
            <w10:wrap anchorx="margin"/>
          </v:shape>
        </w:pict>
      </w:r>
      <w:r w:rsidR="00D14FF8">
        <w:rPr>
          <w:noProof/>
        </w:rPr>
        <w:pict>
          <v:shape id="_x0000_s1030" type="#_x0000_t202" style="position:absolute;margin-left:231.35pt;margin-top:40.3pt;width:33.1pt;height:13.15pt;z-index:251662336;mso-wrap-distance-left:5pt;mso-wrap-distance-right:5pt;mso-position-horizontal-relative:margin;mso-position-vertical-relative:text" filled="f" stroked="f">
            <v:textbox style="mso-fit-shape-to-text:t" inset="0,0,0,0">
              <w:txbxContent>
                <w:p w:rsidR="00D14FF8" w:rsidRDefault="00D14FF8">
                  <w:pPr>
                    <w:pStyle w:val="Bodytext11"/>
                    <w:shd w:val="clear" w:color="auto" w:fill="auto"/>
                    <w:spacing w:line="210" w:lineRule="exact"/>
                  </w:pPr>
                  <w:r>
                    <w:rPr>
                      <w:rStyle w:val="Bodytext11Exact1"/>
                      <w:rFonts w:hint="eastAsia"/>
                      <w:color w:val="000000"/>
                    </w:rPr>
                    <w:t>ЛИО</w:t>
                  </w:r>
                </w:p>
              </w:txbxContent>
            </v:textbox>
            <w10:wrap anchorx="margin"/>
          </v:shape>
        </w:pict>
      </w:r>
      <w:r w:rsidR="00D14FF8">
        <w:rPr>
          <w:noProof/>
        </w:rPr>
        <w:pict>
          <v:shape id="_x0000_s1031" type="#_x0000_t202" style="position:absolute;margin-left:269.75pt;margin-top:28.65pt;width:36.5pt;height:24.6pt;z-index:251663360;mso-wrap-distance-left:5pt;mso-wrap-distance-right:5pt;mso-position-horizontal-relative:margin;mso-position-vertical-relative:text" filled="f" stroked="f">
            <v:textbox style="mso-fit-shape-to-text:t" inset="0,0,0,0">
              <w:txbxContent>
                <w:p w:rsidR="00D14FF8" w:rsidRDefault="00D14FF8">
                  <w:pPr>
                    <w:pStyle w:val="Bodytext12"/>
                    <w:shd w:val="clear" w:color="auto" w:fill="auto"/>
                    <w:spacing w:line="220" w:lineRule="exact"/>
                  </w:pPr>
                  <w:r>
                    <w:rPr>
                      <w:rStyle w:val="Bodytext12Exact1"/>
                      <w:b/>
                      <w:bCs/>
                      <w:color w:val="000000"/>
                    </w:rPr>
                    <w:t>№6</w:t>
                  </w:r>
                </w:p>
                <w:p w:rsidR="00D14FF8" w:rsidRDefault="00D14FF8">
                  <w:pPr>
                    <w:pStyle w:val="Bodytext130"/>
                    <w:shd w:val="clear" w:color="auto" w:fill="auto"/>
                    <w:spacing w:line="210" w:lineRule="exact"/>
                  </w:pPr>
                  <w:r>
                    <w:rPr>
                      <w:rStyle w:val="Bodytext13Exact1"/>
                      <w:rFonts w:hint="eastAsia"/>
                    </w:rPr>
                    <w:t>ЕКА</w:t>
                  </w:r>
                </w:p>
              </w:txbxContent>
            </v:textbox>
            <w10:wrap anchorx="margin"/>
          </v:shape>
        </w:pict>
      </w:r>
    </w:p>
    <w:p w:rsidR="007D3E08" w:rsidRDefault="007D3E08">
      <w:pPr>
        <w:spacing w:line="360" w:lineRule="exact"/>
        <w:rPr>
          <w:color w:val="auto"/>
        </w:rPr>
      </w:pPr>
    </w:p>
    <w:p w:rsidR="007D3E08" w:rsidRDefault="007D3E08">
      <w:pPr>
        <w:spacing w:line="592" w:lineRule="exact"/>
        <w:rPr>
          <w:color w:val="auto"/>
        </w:rPr>
      </w:pPr>
    </w:p>
    <w:p w:rsidR="007D3E08" w:rsidRDefault="007D3E08">
      <w:pPr>
        <w:rPr>
          <w:color w:val="auto"/>
          <w:sz w:val="2"/>
          <w:szCs w:val="2"/>
        </w:rPr>
        <w:sectPr w:rsidR="007D3E08">
          <w:type w:val="continuous"/>
          <w:pgSz w:w="9312" w:h="12065"/>
          <w:pgMar w:top="1404" w:right="994" w:bottom="770" w:left="312" w:header="0" w:footer="3" w:gutter="0"/>
          <w:cols w:space="720"/>
          <w:noEndnote/>
          <w:docGrid w:linePitch="360"/>
        </w:sectPr>
      </w:pPr>
    </w:p>
    <w:p w:rsidR="007D3E08" w:rsidRDefault="004F60F8">
      <w:pPr>
        <w:pStyle w:val="Bodytext91"/>
        <w:shd w:val="clear" w:color="auto" w:fill="auto"/>
        <w:spacing w:before="0" w:after="0" w:line="221" w:lineRule="exact"/>
        <w:ind w:right="40"/>
      </w:pPr>
      <w:r>
        <w:rPr>
          <w:rStyle w:val="Bodytext90"/>
          <w:b/>
          <w:bCs/>
          <w:i/>
          <w:iCs/>
          <w:color w:val="000000"/>
        </w:rPr>
        <w:lastRenderedPageBreak/>
        <w:t>Авторы:</w:t>
      </w:r>
    </w:p>
    <w:p w:rsidR="007D3E08" w:rsidRDefault="004F60F8">
      <w:pPr>
        <w:pStyle w:val="Bodytext141"/>
        <w:shd w:val="clear" w:color="auto" w:fill="auto"/>
        <w:ind w:right="320"/>
      </w:pPr>
      <w:r>
        <w:rPr>
          <w:rStyle w:val="Bodytext14Bold"/>
          <w:color w:val="000000"/>
        </w:rPr>
        <w:t xml:space="preserve">М.М. ПОТАШНИК, </w:t>
      </w:r>
      <w:r>
        <w:rPr>
          <w:rStyle w:val="Bodytext140"/>
          <w:i/>
          <w:iCs/>
          <w:color w:val="000000"/>
        </w:rPr>
        <w:t>действительный член (академик)</w:t>
      </w:r>
      <w:r>
        <w:rPr>
          <w:rStyle w:val="Bodytext140"/>
          <w:i/>
          <w:iCs/>
          <w:color w:val="000000"/>
        </w:rPr>
        <w:br/>
        <w:t>Российской академии образования, доктор педагогических наук,</w:t>
      </w:r>
    </w:p>
    <w:p w:rsidR="007D3E08" w:rsidRDefault="004F60F8">
      <w:pPr>
        <w:pStyle w:val="Bodytext141"/>
        <w:shd w:val="clear" w:color="auto" w:fill="auto"/>
        <w:ind w:right="40"/>
      </w:pPr>
      <w:r>
        <w:rPr>
          <w:rStyle w:val="Bodytext140"/>
          <w:i/>
          <w:iCs/>
          <w:color w:val="000000"/>
        </w:rPr>
        <w:t>профессор;</w:t>
      </w:r>
    </w:p>
    <w:p w:rsidR="007D3E08" w:rsidRDefault="004F60F8">
      <w:pPr>
        <w:pStyle w:val="Bodytext141"/>
        <w:shd w:val="clear" w:color="auto" w:fill="auto"/>
        <w:spacing w:after="840"/>
        <w:ind w:right="40"/>
      </w:pPr>
      <w:r>
        <w:rPr>
          <w:rStyle w:val="Bodytext14Bold"/>
          <w:color w:val="000000"/>
        </w:rPr>
        <w:t xml:space="preserve">М.В. ЛЕВИТ, </w:t>
      </w:r>
      <w:r>
        <w:rPr>
          <w:rStyle w:val="Bodytext140"/>
          <w:i/>
          <w:iCs/>
          <w:color w:val="000000"/>
        </w:rPr>
        <w:t>заместитель директора 1514-й московской гимназии,</w:t>
      </w:r>
      <w:r>
        <w:rPr>
          <w:rStyle w:val="Bodytext140"/>
          <w:i/>
          <w:iCs/>
          <w:color w:val="000000"/>
        </w:rPr>
        <w:br/>
        <w:t>кандидат педагогических наук</w:t>
      </w:r>
    </w:p>
    <w:p w:rsidR="007D3E08" w:rsidRDefault="004F60F8">
      <w:pPr>
        <w:pStyle w:val="Bodytext151"/>
        <w:shd w:val="clear" w:color="auto" w:fill="auto"/>
        <w:tabs>
          <w:tab w:val="left" w:pos="280"/>
        </w:tabs>
        <w:spacing w:before="0"/>
      </w:pPr>
      <w:r>
        <w:rPr>
          <w:rStyle w:val="Bodytext150"/>
          <w:b/>
          <w:bCs/>
          <w:color w:val="000000"/>
        </w:rPr>
        <w:t>О</w:t>
      </w:r>
      <w:r>
        <w:rPr>
          <w:rStyle w:val="Bodytext15"/>
          <w:b/>
          <w:bCs/>
          <w:color w:val="000000"/>
        </w:rPr>
        <w:tab/>
      </w:r>
      <w:r>
        <w:rPr>
          <w:rStyle w:val="Bodytext150"/>
          <w:b/>
          <w:bCs/>
          <w:color w:val="000000"/>
        </w:rPr>
        <w:t>72 Поташник М.М., Левит М.В.</w:t>
      </w:r>
    </w:p>
    <w:p w:rsidR="007D3E08" w:rsidRDefault="004F60F8">
      <w:pPr>
        <w:pStyle w:val="Bodytext161"/>
        <w:shd w:val="clear" w:color="auto" w:fill="auto"/>
        <w:spacing w:after="445"/>
        <w:ind w:left="360" w:firstLine="300"/>
      </w:pPr>
      <w:r>
        <w:rPr>
          <w:rStyle w:val="Bodytext16Bold"/>
          <w:color w:val="000000"/>
        </w:rPr>
        <w:t xml:space="preserve">Освоение ФГОС: методические материалы для учителя. </w:t>
      </w:r>
      <w:r>
        <w:rPr>
          <w:rStyle w:val="Bodytext160"/>
          <w:color w:val="000000"/>
        </w:rPr>
        <w:t>Методиче</w:t>
      </w:r>
      <w:r>
        <w:rPr>
          <w:rStyle w:val="Bodytext160"/>
          <w:color w:val="000000"/>
        </w:rPr>
        <w:softHyphen/>
        <w:t>ское пособие. — М.: Педагогическое общество России, 2016. — 208 с.</w:t>
      </w:r>
    </w:p>
    <w:p w:rsidR="007D3E08" w:rsidRDefault="004F60F8">
      <w:pPr>
        <w:pStyle w:val="Bodytext161"/>
        <w:shd w:val="clear" w:color="auto" w:fill="auto"/>
        <w:spacing w:after="168" w:line="190" w:lineRule="exact"/>
        <w:ind w:left="360" w:firstLine="300"/>
      </w:pPr>
      <w:r>
        <w:rPr>
          <w:rStyle w:val="Bodytext160"/>
          <w:color w:val="000000"/>
          <w:lang w:val="en-US" w:eastAsia="en-US"/>
        </w:rPr>
        <w:t>ISBN</w:t>
      </w:r>
      <w:r w:rsidRPr="004F60F8">
        <w:rPr>
          <w:rStyle w:val="Bodytext160"/>
          <w:color w:val="000000"/>
          <w:lang w:eastAsia="en-US"/>
        </w:rPr>
        <w:t xml:space="preserve"> </w:t>
      </w:r>
      <w:r>
        <w:rPr>
          <w:rStyle w:val="Bodytext160"/>
          <w:color w:val="000000"/>
        </w:rPr>
        <w:t>978-5-93134-467-6</w:t>
      </w:r>
    </w:p>
    <w:p w:rsidR="007D3E08" w:rsidRDefault="004F60F8">
      <w:pPr>
        <w:pStyle w:val="Bodytext161"/>
        <w:shd w:val="clear" w:color="auto" w:fill="auto"/>
        <w:spacing w:after="0" w:line="216" w:lineRule="exact"/>
        <w:ind w:left="360" w:firstLine="300"/>
      </w:pPr>
      <w:r>
        <w:rPr>
          <w:rStyle w:val="Bodytext160"/>
          <w:color w:val="000000"/>
        </w:rPr>
        <w:t>В пособии для практиков анализируются урок, внеурочная ра</w:t>
      </w:r>
      <w:r>
        <w:rPr>
          <w:rStyle w:val="Bodytext160"/>
          <w:color w:val="000000"/>
        </w:rPr>
        <w:softHyphen/>
        <w:t>бота, проектная и исследовательская деятельность учащихся, спо</w:t>
      </w:r>
      <w:r>
        <w:rPr>
          <w:rStyle w:val="Bodytext160"/>
          <w:color w:val="000000"/>
        </w:rPr>
        <w:softHyphen/>
        <w:t>собы оценки предметных, метапредметных и личностных результа</w:t>
      </w:r>
      <w:r>
        <w:rPr>
          <w:rStyle w:val="Bodytext160"/>
          <w:color w:val="000000"/>
        </w:rPr>
        <w:softHyphen/>
        <w:t>тов образования путем их сравнения на основе ФГОС и до освоения ФГОС. Приводятся технологии подготовки и проведения открытых уроков по требованиям стандартов, а также технология проверки овладения учителями знаниями, умениями, компетенциями, необ</w:t>
      </w:r>
      <w:r>
        <w:rPr>
          <w:rStyle w:val="Bodytext160"/>
          <w:color w:val="000000"/>
        </w:rPr>
        <w:softHyphen/>
        <w:t>ходимыми для реализации новых стандартов.</w:t>
      </w:r>
    </w:p>
    <w:p w:rsidR="007D3E08" w:rsidRDefault="004F60F8">
      <w:pPr>
        <w:pStyle w:val="Bodytext161"/>
        <w:shd w:val="clear" w:color="auto" w:fill="auto"/>
        <w:spacing w:after="0" w:line="216" w:lineRule="exact"/>
        <w:ind w:left="360" w:firstLine="300"/>
      </w:pPr>
      <w:r>
        <w:rPr>
          <w:rStyle w:val="Bodytext160"/>
          <w:color w:val="000000"/>
        </w:rPr>
        <w:t>В книге даются ответы на острые вопросы практиков, связанные с освоением ФГОС.</w:t>
      </w:r>
    </w:p>
    <w:p w:rsidR="007D3E08" w:rsidRDefault="004F60F8">
      <w:pPr>
        <w:pStyle w:val="Bodytext161"/>
        <w:shd w:val="clear" w:color="auto" w:fill="auto"/>
        <w:spacing w:after="261" w:line="216" w:lineRule="exact"/>
        <w:ind w:left="360" w:firstLine="300"/>
      </w:pPr>
      <w:r>
        <w:rPr>
          <w:rStyle w:val="Bodytext160"/>
          <w:color w:val="000000"/>
        </w:rPr>
        <w:t>Адресовано учителям, управленцам и методистам всех уровней.</w:t>
      </w:r>
    </w:p>
    <w:p w:rsidR="007D3E08" w:rsidRDefault="004F60F8">
      <w:pPr>
        <w:pStyle w:val="Bodytext161"/>
        <w:shd w:val="clear" w:color="auto" w:fill="auto"/>
        <w:spacing w:after="0" w:line="190" w:lineRule="exact"/>
        <w:jc w:val="right"/>
        <w:sectPr w:rsidR="007D3E08">
          <w:pgSz w:w="9312" w:h="12065"/>
          <w:pgMar w:top="2101" w:right="895" w:bottom="944" w:left="2028" w:header="0" w:footer="3" w:gutter="0"/>
          <w:cols w:space="720"/>
          <w:noEndnote/>
          <w:docGrid w:linePitch="360"/>
        </w:sectPr>
      </w:pPr>
      <w:r>
        <w:rPr>
          <w:rStyle w:val="Bodytext160"/>
          <w:color w:val="000000"/>
        </w:rPr>
        <w:t>ББК 74.26</w:t>
      </w:r>
    </w:p>
    <w:p w:rsidR="007D3E08" w:rsidRDefault="007D3E08">
      <w:pPr>
        <w:spacing w:line="240" w:lineRule="exact"/>
        <w:rPr>
          <w:color w:val="auto"/>
          <w:sz w:val="19"/>
          <w:szCs w:val="19"/>
        </w:rPr>
      </w:pPr>
    </w:p>
    <w:p w:rsidR="007D3E08" w:rsidRDefault="007D3E08">
      <w:pPr>
        <w:spacing w:line="240" w:lineRule="exact"/>
        <w:rPr>
          <w:color w:val="auto"/>
          <w:sz w:val="19"/>
          <w:szCs w:val="19"/>
        </w:rPr>
      </w:pPr>
    </w:p>
    <w:p w:rsidR="007D3E08" w:rsidRDefault="007D3E08">
      <w:pPr>
        <w:spacing w:line="240" w:lineRule="exact"/>
        <w:rPr>
          <w:color w:val="auto"/>
          <w:sz w:val="19"/>
          <w:szCs w:val="19"/>
        </w:rPr>
      </w:pPr>
    </w:p>
    <w:p w:rsidR="007D3E08" w:rsidRDefault="007D3E08">
      <w:pPr>
        <w:spacing w:line="240" w:lineRule="exact"/>
        <w:rPr>
          <w:color w:val="auto"/>
          <w:sz w:val="19"/>
          <w:szCs w:val="19"/>
        </w:rPr>
      </w:pPr>
    </w:p>
    <w:p w:rsidR="007D3E08" w:rsidRDefault="007D3E08">
      <w:pPr>
        <w:spacing w:line="240" w:lineRule="exact"/>
        <w:rPr>
          <w:color w:val="auto"/>
          <w:sz w:val="19"/>
          <w:szCs w:val="19"/>
        </w:rPr>
      </w:pPr>
    </w:p>
    <w:p w:rsidR="007D3E08" w:rsidRDefault="007D3E08">
      <w:pPr>
        <w:spacing w:before="21" w:after="21" w:line="240" w:lineRule="exact"/>
        <w:rPr>
          <w:color w:val="auto"/>
          <w:sz w:val="19"/>
          <w:szCs w:val="19"/>
        </w:rPr>
      </w:pPr>
    </w:p>
    <w:p w:rsidR="007D3E08" w:rsidRDefault="007D3E08">
      <w:pPr>
        <w:rPr>
          <w:color w:val="auto"/>
          <w:sz w:val="2"/>
          <w:szCs w:val="2"/>
        </w:rPr>
        <w:sectPr w:rsidR="007D3E08">
          <w:type w:val="continuous"/>
          <w:pgSz w:w="9312" w:h="12065"/>
          <w:pgMar w:top="2101" w:right="0" w:bottom="944" w:left="0" w:header="0" w:footer="3" w:gutter="0"/>
          <w:cols w:space="720"/>
          <w:noEndnote/>
          <w:docGrid w:linePitch="360"/>
        </w:sectPr>
      </w:pPr>
    </w:p>
    <w:p w:rsidR="007D3E08" w:rsidRDefault="004F60F8">
      <w:pPr>
        <w:pStyle w:val="Bodytext161"/>
        <w:shd w:val="clear" w:color="auto" w:fill="auto"/>
        <w:spacing w:after="0" w:line="190" w:lineRule="exact"/>
        <w:jc w:val="left"/>
      </w:pPr>
      <w:proofErr w:type="gramStart"/>
      <w:r>
        <w:rPr>
          <w:rStyle w:val="Bodytext160"/>
          <w:color w:val="000000"/>
          <w:lang w:val="en-US" w:eastAsia="en-US"/>
        </w:rPr>
        <w:lastRenderedPageBreak/>
        <w:t>ISBN</w:t>
      </w:r>
      <w:r w:rsidRPr="004F60F8">
        <w:rPr>
          <w:rStyle w:val="Bodytext160"/>
          <w:color w:val="000000"/>
          <w:lang w:eastAsia="en-US"/>
        </w:rPr>
        <w:t xml:space="preserve"> </w:t>
      </w:r>
      <w:r>
        <w:rPr>
          <w:rStyle w:val="Bodytext160"/>
          <w:color w:val="000000"/>
        </w:rPr>
        <w:t>978-5-93134-467-6</w:t>
      </w:r>
      <w:r>
        <w:rPr>
          <w:rStyle w:val="Bodytext160"/>
          <w:color w:val="000000"/>
        </w:rPr>
        <w:br w:type="column"/>
      </w:r>
      <w:r>
        <w:rPr>
          <w:rStyle w:val="Bodytext160"/>
          <w:color w:val="000000"/>
        </w:rPr>
        <w:lastRenderedPageBreak/>
        <w:t>© Поташник М.М.,</w:t>
      </w:r>
      <w:proofErr w:type="gramEnd"/>
    </w:p>
    <w:p w:rsidR="007D3E08" w:rsidRDefault="004F60F8">
      <w:pPr>
        <w:pStyle w:val="Bodytext161"/>
        <w:shd w:val="clear" w:color="auto" w:fill="auto"/>
        <w:spacing w:after="0"/>
        <w:ind w:firstLine="280"/>
        <w:jc w:val="left"/>
        <w:sectPr w:rsidR="007D3E08">
          <w:type w:val="continuous"/>
          <w:pgSz w:w="9312" w:h="12065"/>
          <w:pgMar w:top="2101" w:right="986" w:bottom="944" w:left="2028" w:header="0" w:footer="3" w:gutter="0"/>
          <w:cols w:num="2" w:space="720" w:equalWidth="0">
            <w:col w:w="2112" w:space="1800"/>
            <w:col w:w="2386"/>
          </w:cols>
          <w:noEndnote/>
          <w:docGrid w:linePitch="360"/>
        </w:sectPr>
      </w:pPr>
      <w:r>
        <w:rPr>
          <w:rStyle w:val="Bodytext160"/>
          <w:color w:val="000000"/>
        </w:rPr>
        <w:t>Левит М.В., 2016 © 00 «Педагогическое общество России», 2016</w:t>
      </w:r>
    </w:p>
    <w:p w:rsidR="007D3E08" w:rsidRDefault="004F60F8">
      <w:pPr>
        <w:pStyle w:val="Heading21"/>
        <w:keepNext/>
        <w:keepLines/>
        <w:shd w:val="clear" w:color="auto" w:fill="auto"/>
        <w:spacing w:after="748" w:line="220" w:lineRule="exact"/>
        <w:ind w:left="20"/>
      </w:pPr>
      <w:bookmarkStart w:id="0" w:name="bookmark0"/>
      <w:r>
        <w:rPr>
          <w:rStyle w:val="Heading20"/>
          <w:b/>
          <w:bCs/>
          <w:color w:val="000000"/>
        </w:rPr>
        <w:lastRenderedPageBreak/>
        <w:t>ВВЕДЕНИЕ</w:t>
      </w:r>
      <w:bookmarkEnd w:id="0"/>
    </w:p>
    <w:p w:rsidR="007D3E08" w:rsidRDefault="004F60F8">
      <w:pPr>
        <w:pStyle w:val="Bodytext21"/>
        <w:shd w:val="clear" w:color="auto" w:fill="auto"/>
        <w:spacing w:line="240" w:lineRule="exact"/>
        <w:ind w:firstLine="340"/>
        <w:jc w:val="both"/>
      </w:pPr>
      <w:r>
        <w:rPr>
          <w:rStyle w:val="Bodytext20"/>
          <w:color w:val="000000"/>
        </w:rPr>
        <w:t xml:space="preserve">Книга, которую Вы, уважаемый читатель, держите в руках, является логическим продолжением нашей же книги </w:t>
      </w:r>
      <w:r>
        <w:rPr>
          <w:rStyle w:val="Bodytext2Bold"/>
          <w:color w:val="000000"/>
        </w:rPr>
        <w:t>«Как по</w:t>
      </w:r>
      <w:r>
        <w:rPr>
          <w:rStyle w:val="Bodytext2Bold"/>
          <w:color w:val="000000"/>
        </w:rPr>
        <w:softHyphen/>
        <w:t xml:space="preserve">мочь учителю в освоении ФГОС», </w:t>
      </w:r>
      <w:r>
        <w:rPr>
          <w:rStyle w:val="Bodytext20"/>
          <w:color w:val="000000"/>
        </w:rPr>
        <w:t xml:space="preserve">вышедшей восемью тиражами в 2014-2015 годах. </w:t>
      </w:r>
      <w:proofErr w:type="gramStart"/>
      <w:r>
        <w:rPr>
          <w:rStyle w:val="Bodytext20"/>
          <w:color w:val="000000"/>
        </w:rPr>
        <w:t>В связи с этим важная рекомендация тем, у кого первой книги нет: читать это издание следует, имея в виду необходимость в самом ближайшем будущем ознакомиться с его предшественником, так как настоящие методические материалы раскрывают способы реализации той сущности стандартов, кото</w:t>
      </w:r>
      <w:r>
        <w:rPr>
          <w:rStyle w:val="Bodytext20"/>
          <w:color w:val="000000"/>
        </w:rPr>
        <w:softHyphen/>
        <w:t>рая рассмотрена в предыдущей книге и которую и сейчас можно заказать и приобрести в ассортиментном кабинете издательства.</w:t>
      </w:r>
      <w:proofErr w:type="gramEnd"/>
      <w:r>
        <w:rPr>
          <w:rStyle w:val="Bodytext20"/>
          <w:color w:val="000000"/>
        </w:rPr>
        <w:t xml:space="preserve"> Заказ по </w:t>
      </w:r>
      <w:r>
        <w:rPr>
          <w:rStyle w:val="Bodytext20"/>
          <w:color w:val="000000"/>
          <w:lang w:val="en-US" w:eastAsia="en-US"/>
        </w:rPr>
        <w:t>e</w:t>
      </w:r>
      <w:r w:rsidRPr="004F60F8">
        <w:rPr>
          <w:rStyle w:val="Bodytext20"/>
          <w:color w:val="000000"/>
          <w:lang w:eastAsia="en-US"/>
        </w:rPr>
        <w:t>-</w:t>
      </w:r>
      <w:r>
        <w:rPr>
          <w:rStyle w:val="Bodytext20"/>
          <w:color w:val="000000"/>
          <w:lang w:val="en-US" w:eastAsia="en-US"/>
        </w:rPr>
        <w:t>mail</w:t>
      </w:r>
      <w:r w:rsidRPr="004F60F8">
        <w:rPr>
          <w:rStyle w:val="Bodytext20"/>
          <w:color w:val="000000"/>
          <w:lang w:eastAsia="en-US"/>
        </w:rPr>
        <w:t xml:space="preserve">: </w:t>
      </w:r>
      <w:hyperlink r:id="rId10" w:history="1">
        <w:r>
          <w:rPr>
            <w:rStyle w:val="a3"/>
            <w:lang w:val="en-US" w:eastAsia="en-US"/>
          </w:rPr>
          <w:t>mail</w:t>
        </w:r>
        <w:r w:rsidRPr="004F60F8">
          <w:rPr>
            <w:rStyle w:val="a3"/>
            <w:lang w:eastAsia="en-US"/>
          </w:rPr>
          <w:t>@</w:t>
        </w:r>
        <w:r>
          <w:rPr>
            <w:rStyle w:val="a3"/>
            <w:lang w:val="en-US" w:eastAsia="en-US"/>
          </w:rPr>
          <w:t>pedobsh</w:t>
        </w:r>
        <w:r w:rsidRPr="004F60F8">
          <w:rPr>
            <w:rStyle w:val="a3"/>
            <w:lang w:eastAsia="en-US"/>
          </w:rPr>
          <w:t>.</w:t>
        </w:r>
        <w:r>
          <w:rPr>
            <w:rStyle w:val="a3"/>
            <w:lang w:val="en-US" w:eastAsia="en-US"/>
          </w:rPr>
          <w:t>ru</w:t>
        </w:r>
      </w:hyperlink>
      <w:r w:rsidRPr="004F60F8">
        <w:rPr>
          <w:rStyle w:val="Bodytext20"/>
          <w:color w:val="000000"/>
          <w:lang w:eastAsia="en-US"/>
        </w:rPr>
        <w:t xml:space="preserve"> </w:t>
      </w:r>
      <w:r>
        <w:rPr>
          <w:rStyle w:val="Bodytext20"/>
          <w:color w:val="000000"/>
        </w:rPr>
        <w:t>и телефону 8-(495)-953-99-12. Тем более</w:t>
      </w:r>
      <w:proofErr w:type="gramStart"/>
      <w:r>
        <w:rPr>
          <w:rStyle w:val="Bodytext20"/>
          <w:color w:val="000000"/>
        </w:rPr>
        <w:t>,</w:t>
      </w:r>
      <w:proofErr w:type="gramEnd"/>
      <w:r>
        <w:rPr>
          <w:rStyle w:val="Bodytext20"/>
          <w:color w:val="000000"/>
        </w:rPr>
        <w:t xml:space="preserve"> что в настоящей книге мы постоянно будем ссылать</w:t>
      </w:r>
      <w:r>
        <w:rPr>
          <w:rStyle w:val="Bodytext20"/>
          <w:color w:val="000000"/>
        </w:rPr>
        <w:softHyphen/>
        <w:t>ся на страницы предыдущей.</w:t>
      </w:r>
    </w:p>
    <w:p w:rsidR="007D3E08" w:rsidRDefault="004F60F8">
      <w:pPr>
        <w:pStyle w:val="Bodytext21"/>
        <w:shd w:val="clear" w:color="auto" w:fill="auto"/>
        <w:spacing w:line="240" w:lineRule="exact"/>
        <w:ind w:firstLine="340"/>
        <w:jc w:val="both"/>
      </w:pPr>
      <w:r>
        <w:rPr>
          <w:rStyle w:val="Bodytext20"/>
          <w:color w:val="000000"/>
        </w:rPr>
        <w:t>Тем, кто впервые сталкивается с темой настоящей книги, под</w:t>
      </w:r>
      <w:r>
        <w:rPr>
          <w:rStyle w:val="Bodytext20"/>
          <w:color w:val="000000"/>
        </w:rPr>
        <w:softHyphen/>
        <w:t xml:space="preserve">скажем: </w:t>
      </w:r>
      <w:r>
        <w:rPr>
          <w:rStyle w:val="Bodytext2Bold"/>
          <w:color w:val="000000"/>
        </w:rPr>
        <w:t xml:space="preserve">ФГОС </w:t>
      </w:r>
      <w:r>
        <w:rPr>
          <w:rStyle w:val="Bodytext20"/>
          <w:color w:val="000000"/>
        </w:rPr>
        <w:t>— это аббревиатура словосочетания «федеральный государственный образовательный стандарт».</w:t>
      </w:r>
    </w:p>
    <w:p w:rsidR="007D3E08" w:rsidRDefault="004F60F8">
      <w:pPr>
        <w:pStyle w:val="Bodytext21"/>
        <w:shd w:val="clear" w:color="auto" w:fill="auto"/>
        <w:spacing w:line="240" w:lineRule="exact"/>
        <w:ind w:firstLine="340"/>
        <w:jc w:val="both"/>
      </w:pPr>
      <w:r>
        <w:rPr>
          <w:rStyle w:val="Bodytext20"/>
          <w:color w:val="000000"/>
        </w:rPr>
        <w:t>После публикации первого пособия, где мы разъясняли суть новых стандартов, авторы получили много писем с вопроса</w:t>
      </w:r>
      <w:r>
        <w:rPr>
          <w:rStyle w:val="Bodytext20"/>
          <w:color w:val="000000"/>
        </w:rPr>
        <w:softHyphen/>
        <w:t>ми методического характера («Как это делать?»). Поэтому мы ориентировались не столько на новое разъяснение сущности ФГОС, сколько на методические материалы, что и вынесли в подзаголовок.</w:t>
      </w:r>
    </w:p>
    <w:p w:rsidR="007D3E08" w:rsidRDefault="004F60F8">
      <w:pPr>
        <w:pStyle w:val="Bodytext21"/>
        <w:shd w:val="clear" w:color="auto" w:fill="auto"/>
        <w:spacing w:line="240" w:lineRule="exact"/>
        <w:ind w:left="640"/>
        <w:jc w:val="both"/>
      </w:pPr>
      <w:r>
        <w:rPr>
          <w:rStyle w:val="Bodytext20"/>
          <w:color w:val="000000"/>
        </w:rPr>
        <w:t>У новой книги несколько особенностей:</w:t>
      </w:r>
    </w:p>
    <w:p w:rsidR="007D3E08" w:rsidRDefault="004F60F8">
      <w:pPr>
        <w:pStyle w:val="Bodytext21"/>
        <w:numPr>
          <w:ilvl w:val="0"/>
          <w:numId w:val="2"/>
        </w:numPr>
        <w:shd w:val="clear" w:color="auto" w:fill="auto"/>
        <w:tabs>
          <w:tab w:val="left" w:pos="626"/>
        </w:tabs>
        <w:spacing w:line="240" w:lineRule="exact"/>
        <w:ind w:left="640"/>
        <w:jc w:val="both"/>
      </w:pPr>
      <w:proofErr w:type="gramStart"/>
      <w:r>
        <w:rPr>
          <w:rStyle w:val="Bodytext20"/>
          <w:color w:val="000000"/>
        </w:rPr>
        <w:t>в каждой части мы использовали, как сказали бы теоретики и методологи, компаративистский подход (проще говоря — метод сравнения) для ответа на вопросы: чем отличается хороший урок хорошего учителя, урочная и внеурочная де</w:t>
      </w:r>
      <w:r>
        <w:rPr>
          <w:rStyle w:val="Bodytext20"/>
          <w:color w:val="000000"/>
        </w:rPr>
        <w:softHyphen/>
        <w:t>ятельность, оценка результатов образования, работа учите</w:t>
      </w:r>
      <w:r>
        <w:rPr>
          <w:rStyle w:val="Bodytext20"/>
          <w:color w:val="000000"/>
        </w:rPr>
        <w:softHyphen/>
        <w:t xml:space="preserve">ля над собой и др. </w:t>
      </w:r>
      <w:r>
        <w:rPr>
          <w:rStyle w:val="Bodytext2Bold"/>
          <w:color w:val="000000"/>
        </w:rPr>
        <w:t xml:space="preserve">ДО </w:t>
      </w:r>
      <w:r>
        <w:rPr>
          <w:rStyle w:val="Bodytext20"/>
          <w:color w:val="000000"/>
        </w:rPr>
        <w:t xml:space="preserve">и </w:t>
      </w:r>
      <w:r>
        <w:rPr>
          <w:rStyle w:val="Bodytext2Bold"/>
          <w:color w:val="000000"/>
        </w:rPr>
        <w:t xml:space="preserve">ПОСЛЕ </w:t>
      </w:r>
      <w:r>
        <w:rPr>
          <w:rStyle w:val="Bodytext20"/>
          <w:color w:val="000000"/>
        </w:rPr>
        <w:t>освоения ФГОС (сделано это в виде сравнительных таблиц по многим параметрам);</w:t>
      </w:r>
      <w:proofErr w:type="gramEnd"/>
    </w:p>
    <w:p w:rsidR="007D3E08" w:rsidRDefault="004F60F8">
      <w:pPr>
        <w:pStyle w:val="Bodytext21"/>
        <w:numPr>
          <w:ilvl w:val="0"/>
          <w:numId w:val="2"/>
        </w:numPr>
        <w:shd w:val="clear" w:color="auto" w:fill="auto"/>
        <w:tabs>
          <w:tab w:val="left" w:pos="626"/>
        </w:tabs>
        <w:spacing w:line="240" w:lineRule="exact"/>
        <w:ind w:left="640"/>
        <w:jc w:val="both"/>
        <w:sectPr w:rsidR="007D3E08">
          <w:footerReference w:type="even" r:id="rId11"/>
          <w:footerReference w:type="default" r:id="rId12"/>
          <w:footerReference w:type="first" r:id="rId13"/>
          <w:pgSz w:w="9312" w:h="12065"/>
          <w:pgMar w:top="1664" w:right="2510" w:bottom="896" w:left="427" w:header="0" w:footer="3" w:gutter="0"/>
          <w:pgNumType w:start="3"/>
          <w:cols w:space="720"/>
          <w:noEndnote/>
          <w:titlePg/>
          <w:docGrid w:linePitch="360"/>
        </w:sectPr>
      </w:pPr>
      <w:r>
        <w:rPr>
          <w:rStyle w:val="Bodytext20"/>
          <w:color w:val="000000"/>
        </w:rPr>
        <w:t>мы отвечаем на тяжелейший для каждого практика вопрос «Как совместить ориентацию школы на ОГЭ, ЕГЭ, тесто</w:t>
      </w:r>
      <w:r>
        <w:rPr>
          <w:rStyle w:val="Bodytext20"/>
          <w:color w:val="000000"/>
        </w:rPr>
        <w:softHyphen/>
        <w:t xml:space="preserve">вую аттестацию в 4-ом классе, которую стали требовать органы образования и соответственно руководители школ, </w:t>
      </w:r>
      <w:proofErr w:type="gramStart"/>
      <w:r>
        <w:rPr>
          <w:rStyle w:val="Bodytext20"/>
          <w:color w:val="000000"/>
        </w:rPr>
        <w:t>с</w:t>
      </w:r>
      <w:proofErr w:type="gramEnd"/>
      <w:r>
        <w:rPr>
          <w:rStyle w:val="Bodytext20"/>
          <w:color w:val="000000"/>
        </w:rPr>
        <w:t xml:space="preserve"> новыми ФГОС, если они противоречат друг другу?»;</w:t>
      </w:r>
    </w:p>
    <w:p w:rsidR="007D3E08" w:rsidRDefault="004F60F8">
      <w:pPr>
        <w:pStyle w:val="Bodytext21"/>
        <w:numPr>
          <w:ilvl w:val="0"/>
          <w:numId w:val="2"/>
        </w:numPr>
        <w:shd w:val="clear" w:color="auto" w:fill="auto"/>
        <w:tabs>
          <w:tab w:val="left" w:pos="642"/>
        </w:tabs>
        <w:spacing w:line="240" w:lineRule="exact"/>
        <w:ind w:left="660"/>
        <w:jc w:val="both"/>
      </w:pPr>
      <w:r>
        <w:rPr>
          <w:rStyle w:val="Bodytext20"/>
          <w:color w:val="000000"/>
        </w:rPr>
        <w:lastRenderedPageBreak/>
        <w:t>мы везде отвечаем на вопрос, как, каким образом, с помо</w:t>
      </w:r>
      <w:r>
        <w:rPr>
          <w:rStyle w:val="Bodytext20"/>
          <w:color w:val="000000"/>
        </w:rPr>
        <w:softHyphen/>
        <w:t>щью чего учитель может что-либо менять в работе, в себе самом, чтобы овладеть ФГОС?;</w:t>
      </w:r>
    </w:p>
    <w:p w:rsidR="007D3E08" w:rsidRDefault="004F60F8">
      <w:pPr>
        <w:pStyle w:val="Bodytext21"/>
        <w:numPr>
          <w:ilvl w:val="0"/>
          <w:numId w:val="2"/>
        </w:numPr>
        <w:shd w:val="clear" w:color="auto" w:fill="auto"/>
        <w:tabs>
          <w:tab w:val="left" w:pos="642"/>
        </w:tabs>
        <w:spacing w:line="240" w:lineRule="exact"/>
        <w:ind w:left="660"/>
        <w:jc w:val="both"/>
      </w:pPr>
      <w:r>
        <w:rPr>
          <w:rStyle w:val="Bodytext20"/>
          <w:color w:val="000000"/>
        </w:rPr>
        <w:t xml:space="preserve">в книге приведена </w:t>
      </w:r>
      <w:proofErr w:type="gramStart"/>
      <w:r>
        <w:rPr>
          <w:rStyle w:val="Bodytext20"/>
          <w:color w:val="000000"/>
        </w:rPr>
        <w:t>абсолютно инструментальная</w:t>
      </w:r>
      <w:proofErr w:type="gramEnd"/>
      <w:r>
        <w:rPr>
          <w:rStyle w:val="Bodytext20"/>
          <w:color w:val="000000"/>
        </w:rPr>
        <w:t xml:space="preserve"> техноло</w:t>
      </w:r>
      <w:r>
        <w:rPr>
          <w:rStyle w:val="Bodytext20"/>
          <w:color w:val="000000"/>
        </w:rPr>
        <w:softHyphen/>
        <w:t>гия подготовки и проведения открытых уроков с разными целями на основе ФГОС;</w:t>
      </w:r>
    </w:p>
    <w:p w:rsidR="007D3E08" w:rsidRDefault="004F60F8">
      <w:pPr>
        <w:pStyle w:val="Bodytext21"/>
        <w:numPr>
          <w:ilvl w:val="0"/>
          <w:numId w:val="2"/>
        </w:numPr>
        <w:shd w:val="clear" w:color="auto" w:fill="auto"/>
        <w:tabs>
          <w:tab w:val="left" w:pos="642"/>
        </w:tabs>
        <w:spacing w:line="240" w:lineRule="exact"/>
        <w:ind w:left="660"/>
        <w:jc w:val="both"/>
      </w:pPr>
      <w:r>
        <w:rPr>
          <w:rStyle w:val="Bodytext20"/>
          <w:color w:val="000000"/>
        </w:rPr>
        <w:t>читатель познакомится (а некоторые впервые узнают) с гра</w:t>
      </w:r>
      <w:r>
        <w:rPr>
          <w:rStyle w:val="Bodytext20"/>
          <w:color w:val="000000"/>
        </w:rPr>
        <w:softHyphen/>
        <w:t>мотной трактовкой проектной и исследовательской деятель</w:t>
      </w:r>
      <w:r>
        <w:rPr>
          <w:rStyle w:val="Bodytext20"/>
          <w:color w:val="000000"/>
        </w:rPr>
        <w:softHyphen/>
        <w:t>ности учащихся (одно из обязательных требований ФГОС) и многие обнаружат: все, что они делали с учащимися по выполнению этого требования до сих пор, было профана</w:t>
      </w:r>
      <w:r>
        <w:rPr>
          <w:rStyle w:val="Bodytext20"/>
          <w:color w:val="000000"/>
        </w:rPr>
        <w:softHyphen/>
        <w:t>цией, ибо проектной и исследовательской деятельностью вообще не являлось.</w:t>
      </w:r>
    </w:p>
    <w:p w:rsidR="007D3E08" w:rsidRDefault="004F60F8">
      <w:pPr>
        <w:pStyle w:val="Bodytext21"/>
        <w:shd w:val="clear" w:color="auto" w:fill="auto"/>
        <w:spacing w:line="240" w:lineRule="exact"/>
        <w:ind w:firstLine="360"/>
        <w:jc w:val="both"/>
      </w:pPr>
      <w:r>
        <w:rPr>
          <w:rStyle w:val="Bodytext20"/>
          <w:color w:val="000000"/>
        </w:rPr>
        <w:t>Мы также создали совершенно необходимый методический материал, с помощью которого учитель сможет проверить свои знания, компетенции на их соответствие ФГОС, а руководители школ и их заместители обеспечить обратную связь, без которой их управление слепо.</w:t>
      </w:r>
    </w:p>
    <w:p w:rsidR="007D3E08" w:rsidRDefault="004F60F8">
      <w:pPr>
        <w:pStyle w:val="Bodytext21"/>
        <w:shd w:val="clear" w:color="auto" w:fill="auto"/>
        <w:spacing w:line="240" w:lineRule="exact"/>
        <w:ind w:firstLine="360"/>
        <w:jc w:val="both"/>
      </w:pPr>
      <w:r>
        <w:rPr>
          <w:rStyle w:val="Bodytext20"/>
          <w:color w:val="000000"/>
        </w:rPr>
        <w:t>По мнению преподавателей разных ИП</w:t>
      </w:r>
      <w:proofErr w:type="gramStart"/>
      <w:r>
        <w:rPr>
          <w:rStyle w:val="Bodytext20"/>
          <w:color w:val="000000"/>
        </w:rPr>
        <w:t>К(</w:t>
      </w:r>
      <w:proofErr w:type="gramEnd"/>
      <w:r>
        <w:rPr>
          <w:rStyle w:val="Bodytext20"/>
          <w:color w:val="000000"/>
        </w:rPr>
        <w:t>ИРО) и руководи</w:t>
      </w:r>
      <w:r>
        <w:rPr>
          <w:rStyle w:val="Bodytext20"/>
          <w:color w:val="000000"/>
        </w:rPr>
        <w:softHyphen/>
        <w:t>телей школ ими зафиксировано ответственное и заинтересован</w:t>
      </w:r>
      <w:r>
        <w:rPr>
          <w:rStyle w:val="Bodytext20"/>
          <w:color w:val="000000"/>
        </w:rPr>
        <w:softHyphen/>
        <w:t>ное отношение к освоению ФГОС учителями начальной школы. Учителя же основной и старшей школы пока относятся к про</w:t>
      </w:r>
      <w:r>
        <w:rPr>
          <w:rStyle w:val="Bodytext20"/>
          <w:color w:val="000000"/>
        </w:rPr>
        <w:softHyphen/>
        <w:t>цессу освоения стандартов небрежно и формально, стремясь в первую очередь овладеть способами отчета, хотя даже тем, кому еще предстоит работа с ФГОС (6-11 классы), уже сейчас стоит использовать время и методпособия для подготовки самих себя к полноценному освоению стандартов.</w:t>
      </w:r>
    </w:p>
    <w:p w:rsidR="007D3E08" w:rsidRDefault="004F60F8">
      <w:pPr>
        <w:pStyle w:val="Bodytext21"/>
        <w:shd w:val="clear" w:color="auto" w:fill="auto"/>
        <w:spacing w:line="240" w:lineRule="exact"/>
        <w:ind w:firstLine="360"/>
        <w:jc w:val="both"/>
      </w:pPr>
      <w:r>
        <w:rPr>
          <w:rStyle w:val="Bodytext20"/>
          <w:color w:val="000000"/>
        </w:rPr>
        <w:t xml:space="preserve">Чтобы обеспечить содержательную связь книги, которую Вы держите в руках, с нашим предыдущим пособием «Как помочь учителю в освоении ФГОС», назовем </w:t>
      </w:r>
      <w:r>
        <w:rPr>
          <w:rStyle w:val="Bodytext2Bold8"/>
          <w:color w:val="000000"/>
        </w:rPr>
        <w:t>шесть принципиальных нов</w:t>
      </w:r>
      <w:r>
        <w:rPr>
          <w:rStyle w:val="Bodytext2Bold8"/>
          <w:color w:val="000000"/>
        </w:rPr>
        <w:softHyphen/>
        <w:t>шеств,</w:t>
      </w:r>
      <w:r>
        <w:rPr>
          <w:rStyle w:val="Bodytext20"/>
          <w:color w:val="000000"/>
        </w:rPr>
        <w:t xml:space="preserve"> являющихся обязательными для овладения и реализации учителями в соответствии с ФГОС:</w:t>
      </w:r>
    </w:p>
    <w:p w:rsidR="007D3E08" w:rsidRDefault="004F60F8">
      <w:pPr>
        <w:pStyle w:val="Bodytext21"/>
        <w:shd w:val="clear" w:color="auto" w:fill="auto"/>
        <w:spacing w:line="240" w:lineRule="exact"/>
        <w:ind w:firstLine="360"/>
        <w:jc w:val="both"/>
      </w:pPr>
      <w:r>
        <w:rPr>
          <w:rStyle w:val="Bodytext2Bold"/>
          <w:color w:val="000000"/>
        </w:rPr>
        <w:t xml:space="preserve">Первое новшество. </w:t>
      </w:r>
      <w:r>
        <w:rPr>
          <w:rStyle w:val="Bodytext20"/>
          <w:color w:val="000000"/>
        </w:rPr>
        <w:t>Обеспечение и реализация только субъект</w:t>
      </w:r>
      <w:r>
        <w:rPr>
          <w:rStyle w:val="Bodytext20"/>
          <w:color w:val="000000"/>
        </w:rPr>
        <w:softHyphen/>
        <w:t>ной позиции учителя и ученика в образовательной деятельности;</w:t>
      </w:r>
    </w:p>
    <w:p w:rsidR="007D3E08" w:rsidRDefault="004F60F8">
      <w:pPr>
        <w:pStyle w:val="Bodytext21"/>
        <w:shd w:val="clear" w:color="auto" w:fill="auto"/>
        <w:spacing w:line="240" w:lineRule="exact"/>
        <w:ind w:firstLine="360"/>
        <w:jc w:val="both"/>
        <w:sectPr w:rsidR="007D3E08">
          <w:pgSz w:w="9312" w:h="12065"/>
          <w:pgMar w:top="1458" w:right="962" w:bottom="738" w:left="1946" w:header="0" w:footer="3" w:gutter="0"/>
          <w:cols w:space="720"/>
          <w:noEndnote/>
          <w:docGrid w:linePitch="360"/>
        </w:sectPr>
      </w:pPr>
      <w:r>
        <w:rPr>
          <w:rStyle w:val="Bodytext2Bold"/>
          <w:color w:val="000000"/>
        </w:rPr>
        <w:t xml:space="preserve">Второе новшество. </w:t>
      </w:r>
      <w:r>
        <w:rPr>
          <w:rStyle w:val="Bodytext20"/>
          <w:color w:val="000000"/>
        </w:rPr>
        <w:t>Разработка учителем на базе основной образовательной программы школы рабочих программ, учиты</w:t>
      </w:r>
      <w:r>
        <w:rPr>
          <w:rStyle w:val="Bodytext20"/>
          <w:color w:val="000000"/>
        </w:rPr>
        <w:softHyphen/>
        <w:t>вающих особенности классов (где учителю придется работать в текущем году), а также индивидуальные особенности учащих</w:t>
      </w:r>
      <w:r>
        <w:rPr>
          <w:rStyle w:val="Bodytext20"/>
          <w:color w:val="000000"/>
        </w:rPr>
        <w:softHyphen/>
        <w:t>ся этих классов (обученность, обучаемость, реальные учебные и воспитательные возможности), включая особенности профиль</w:t>
      </w:r>
      <w:r>
        <w:rPr>
          <w:rStyle w:val="Bodytext20"/>
          <w:color w:val="000000"/>
        </w:rPr>
        <w:softHyphen/>
        <w:t>ного, коррекционного, инклюзивного образования, обучения де-</w:t>
      </w:r>
    </w:p>
    <w:p w:rsidR="007D3E08" w:rsidRDefault="004F60F8">
      <w:pPr>
        <w:pStyle w:val="Bodytext21"/>
        <w:shd w:val="clear" w:color="auto" w:fill="auto"/>
        <w:spacing w:line="240" w:lineRule="exact"/>
        <w:ind w:firstLine="0"/>
        <w:jc w:val="both"/>
      </w:pPr>
      <w:r>
        <w:rPr>
          <w:rStyle w:val="Bodytext27"/>
          <w:color w:val="000000"/>
        </w:rPr>
        <w:lastRenderedPageBreak/>
        <w:t xml:space="preserve">тей </w:t>
      </w:r>
      <w:r>
        <w:rPr>
          <w:rStyle w:val="Bodytext20"/>
          <w:color w:val="000000"/>
        </w:rPr>
        <w:t>на дому, детей с ограниченными возможностями здоровья, детей, находящихся на длительном лечении в медицинских уч</w:t>
      </w:r>
      <w:r>
        <w:rPr>
          <w:rStyle w:val="Bodytext20"/>
          <w:color w:val="000000"/>
        </w:rPr>
        <w:softHyphen/>
        <w:t>реждениях, и т.д.;</w:t>
      </w:r>
    </w:p>
    <w:p w:rsidR="007D3E08" w:rsidRDefault="004F60F8">
      <w:pPr>
        <w:pStyle w:val="Bodytext21"/>
        <w:shd w:val="clear" w:color="auto" w:fill="auto"/>
        <w:spacing w:line="240" w:lineRule="exact"/>
        <w:ind w:firstLine="320"/>
        <w:jc w:val="both"/>
      </w:pPr>
      <w:r>
        <w:rPr>
          <w:rStyle w:val="Bodytext2Bold"/>
          <w:color w:val="000000"/>
        </w:rPr>
        <w:t xml:space="preserve">Третье новшество. </w:t>
      </w:r>
      <w:r>
        <w:rPr>
          <w:rStyle w:val="Bodytext20"/>
          <w:color w:val="000000"/>
        </w:rPr>
        <w:t>Формирование не только предметных, но и метапредметных и личностных результатов образования на уро</w:t>
      </w:r>
      <w:r>
        <w:rPr>
          <w:rStyle w:val="Bodytext20"/>
          <w:color w:val="000000"/>
        </w:rPr>
        <w:softHyphen/>
        <w:t>ках и во внеурочной работе;</w:t>
      </w:r>
    </w:p>
    <w:p w:rsidR="007D3E08" w:rsidRDefault="004F60F8">
      <w:pPr>
        <w:pStyle w:val="Bodytext21"/>
        <w:shd w:val="clear" w:color="auto" w:fill="auto"/>
        <w:spacing w:line="240" w:lineRule="exact"/>
        <w:ind w:firstLine="320"/>
        <w:jc w:val="both"/>
      </w:pPr>
      <w:r>
        <w:rPr>
          <w:rStyle w:val="Bodytext2Bold"/>
          <w:color w:val="000000"/>
        </w:rPr>
        <w:t xml:space="preserve">Четвертое новшество. </w:t>
      </w:r>
      <w:r>
        <w:rPr>
          <w:rStyle w:val="Bodytext20"/>
          <w:color w:val="000000"/>
        </w:rPr>
        <w:t>Обязательность разнообразной внеуроч</w:t>
      </w:r>
      <w:r>
        <w:rPr>
          <w:rStyle w:val="Bodytext20"/>
          <w:color w:val="000000"/>
        </w:rPr>
        <w:softHyphen/>
        <w:t>ной работы (в соответствии с рабочими программами), не явля</w:t>
      </w:r>
      <w:r>
        <w:rPr>
          <w:rStyle w:val="Bodytext20"/>
          <w:color w:val="000000"/>
        </w:rPr>
        <w:softHyphen/>
        <w:t>ющейся дополнительным образованием;</w:t>
      </w:r>
    </w:p>
    <w:p w:rsidR="007D3E08" w:rsidRDefault="004F60F8">
      <w:pPr>
        <w:pStyle w:val="Bodytext21"/>
        <w:shd w:val="clear" w:color="auto" w:fill="auto"/>
        <w:spacing w:line="240" w:lineRule="exact"/>
        <w:ind w:firstLine="320"/>
        <w:jc w:val="both"/>
      </w:pPr>
      <w:r>
        <w:rPr>
          <w:rStyle w:val="Bodytext2Bold"/>
          <w:color w:val="000000"/>
        </w:rPr>
        <w:t xml:space="preserve">Пятое новшество. </w:t>
      </w:r>
      <w:r>
        <w:rPr>
          <w:rStyle w:val="Bodytext20"/>
          <w:color w:val="000000"/>
        </w:rPr>
        <w:t>Оценка (а значит, при необходимости и самостоятельная разработка критериев, иных способов оцени</w:t>
      </w:r>
      <w:r>
        <w:rPr>
          <w:rStyle w:val="Bodytext20"/>
          <w:color w:val="000000"/>
        </w:rPr>
        <w:softHyphen/>
        <w:t>вания) метапредметных и личностных результатов образования учащихся;</w:t>
      </w:r>
    </w:p>
    <w:p w:rsidR="007D3E08" w:rsidRDefault="004F60F8">
      <w:pPr>
        <w:pStyle w:val="Bodytext21"/>
        <w:shd w:val="clear" w:color="auto" w:fill="auto"/>
        <w:spacing w:line="240" w:lineRule="exact"/>
        <w:ind w:firstLine="320"/>
        <w:jc w:val="both"/>
      </w:pPr>
      <w:r>
        <w:rPr>
          <w:rStyle w:val="Bodytext2Bold"/>
          <w:color w:val="000000"/>
        </w:rPr>
        <w:t xml:space="preserve">Шестое новшество. </w:t>
      </w:r>
      <w:r>
        <w:rPr>
          <w:rStyle w:val="Bodytext20"/>
          <w:color w:val="000000"/>
        </w:rPr>
        <w:t xml:space="preserve">Обязательное обучение детей проектной </w:t>
      </w:r>
      <w:r>
        <w:rPr>
          <w:rStyle w:val="Bodytext27"/>
          <w:color w:val="000000"/>
        </w:rPr>
        <w:t xml:space="preserve">и </w:t>
      </w:r>
      <w:r>
        <w:rPr>
          <w:rStyle w:val="Bodytext20"/>
          <w:color w:val="000000"/>
        </w:rPr>
        <w:t>исследовательской деятельности.</w:t>
      </w:r>
    </w:p>
    <w:p w:rsidR="007D3E08" w:rsidRDefault="004F60F8">
      <w:pPr>
        <w:pStyle w:val="Bodytext21"/>
        <w:shd w:val="clear" w:color="auto" w:fill="auto"/>
        <w:spacing w:after="196" w:line="240" w:lineRule="exact"/>
        <w:ind w:firstLine="320"/>
        <w:jc w:val="both"/>
      </w:pPr>
      <w:r>
        <w:rPr>
          <w:rStyle w:val="Bodytext20"/>
          <w:color w:val="000000"/>
        </w:rPr>
        <w:t>Сущность и способы реализации каждого из этих принци</w:t>
      </w:r>
      <w:r>
        <w:rPr>
          <w:rStyle w:val="Bodytext20"/>
          <w:color w:val="000000"/>
        </w:rPr>
        <w:softHyphen/>
        <w:t>пиальных новшеств рассмотрены в наших обеих книгах об ос</w:t>
      </w:r>
      <w:r>
        <w:rPr>
          <w:rStyle w:val="Bodytext20"/>
          <w:color w:val="000000"/>
        </w:rPr>
        <w:softHyphen/>
        <w:t>воении ФГОС.</w:t>
      </w:r>
    </w:p>
    <w:p w:rsidR="007D3E08" w:rsidRDefault="004F60F8">
      <w:pPr>
        <w:pStyle w:val="Heading31"/>
        <w:keepNext/>
        <w:keepLines/>
        <w:shd w:val="clear" w:color="auto" w:fill="auto"/>
        <w:spacing w:before="0" w:after="98" w:line="220" w:lineRule="exact"/>
      </w:pPr>
      <w:bookmarkStart w:id="1" w:name="bookmark1"/>
      <w:r>
        <w:rPr>
          <w:rStyle w:val="Heading30"/>
          <w:b/>
          <w:bCs/>
          <w:color w:val="000000"/>
        </w:rPr>
        <w:t>Краткие сведения об авторах</w:t>
      </w:r>
      <w:bookmarkEnd w:id="1"/>
    </w:p>
    <w:p w:rsidR="007D3E08" w:rsidRDefault="004F60F8">
      <w:pPr>
        <w:pStyle w:val="Bodytext21"/>
        <w:shd w:val="clear" w:color="auto" w:fill="auto"/>
        <w:spacing w:line="240" w:lineRule="exact"/>
        <w:ind w:firstLine="320"/>
        <w:jc w:val="both"/>
      </w:pPr>
      <w:r>
        <w:rPr>
          <w:rStyle w:val="Bodytext2Bold"/>
          <w:color w:val="000000"/>
        </w:rPr>
        <w:t xml:space="preserve">Поташник М.М. </w:t>
      </w:r>
      <w:r>
        <w:rPr>
          <w:rStyle w:val="Bodytext20"/>
          <w:color w:val="000000"/>
        </w:rPr>
        <w:t>работал учителем, заместителем директора, директором школы, заведующим кафедрой педагогики, заведу</w:t>
      </w:r>
      <w:r>
        <w:rPr>
          <w:rStyle w:val="Bodytext20"/>
          <w:color w:val="000000"/>
        </w:rPr>
        <w:softHyphen/>
        <w:t xml:space="preserve">ющим лабораторией НИИ управления и экономики образования </w:t>
      </w:r>
      <w:r>
        <w:rPr>
          <w:rStyle w:val="Bodytext27"/>
          <w:color w:val="000000"/>
        </w:rPr>
        <w:t xml:space="preserve">РАО, </w:t>
      </w:r>
      <w:r>
        <w:rPr>
          <w:rStyle w:val="Bodytext20"/>
          <w:color w:val="000000"/>
        </w:rPr>
        <w:t xml:space="preserve">профессором кафедры управления развитием образования МПГУ. Доктор педагогических наук, профессор, в 1992 г. избран членом-корреспондентом, а в 1995 г. </w:t>
      </w:r>
      <w:r>
        <w:rPr>
          <w:rStyle w:val="Bodytext27"/>
          <w:color w:val="000000"/>
        </w:rPr>
        <w:t xml:space="preserve">— </w:t>
      </w:r>
      <w:r>
        <w:rPr>
          <w:rStyle w:val="Bodytext20"/>
          <w:color w:val="000000"/>
        </w:rPr>
        <w:t>действительным членом (академиком) Российской академии образования.</w:t>
      </w:r>
    </w:p>
    <w:p w:rsidR="007D3E08" w:rsidRDefault="004F60F8">
      <w:pPr>
        <w:pStyle w:val="Bodytext21"/>
        <w:shd w:val="clear" w:color="auto" w:fill="auto"/>
        <w:spacing w:after="196" w:line="240" w:lineRule="exact"/>
        <w:ind w:firstLine="320"/>
        <w:jc w:val="both"/>
      </w:pPr>
      <w:r>
        <w:rPr>
          <w:rStyle w:val="Bodytext2Bold"/>
          <w:color w:val="000000"/>
        </w:rPr>
        <w:t xml:space="preserve">Левит М.В. </w:t>
      </w:r>
      <w:r>
        <w:rPr>
          <w:rStyle w:val="Bodytext20"/>
          <w:color w:val="000000"/>
        </w:rPr>
        <w:t>— учитель истории и обществознания, замести</w:t>
      </w:r>
      <w:r>
        <w:rPr>
          <w:rStyle w:val="Bodytext20"/>
          <w:color w:val="000000"/>
        </w:rPr>
        <w:softHyphen/>
        <w:t>тель директора 1514-й гимназии г. Москвы по учебно-воспита</w:t>
      </w:r>
      <w:r>
        <w:rPr>
          <w:rStyle w:val="Bodytext20"/>
          <w:color w:val="000000"/>
        </w:rPr>
        <w:softHyphen/>
        <w:t>тельной работе, в обязанности которого входит и научно-ме</w:t>
      </w:r>
      <w:r>
        <w:rPr>
          <w:rStyle w:val="Bodytext20"/>
          <w:color w:val="000000"/>
        </w:rPr>
        <w:softHyphen/>
        <w:t>тодическое обеспечение образовательного процесса, кандидат педагогических наук.</w:t>
      </w:r>
    </w:p>
    <w:p w:rsidR="007D3E08" w:rsidRDefault="004F60F8">
      <w:pPr>
        <w:pStyle w:val="Bodytext21"/>
        <w:shd w:val="clear" w:color="auto" w:fill="auto"/>
        <w:spacing w:after="98" w:line="220" w:lineRule="exact"/>
        <w:ind w:firstLine="0"/>
        <w:jc w:val="center"/>
      </w:pPr>
      <w:r>
        <w:rPr>
          <w:rStyle w:val="Bodytext27"/>
          <w:color w:val="000000"/>
        </w:rPr>
        <w:t xml:space="preserve">* </w:t>
      </w:r>
      <w:r>
        <w:rPr>
          <w:rStyle w:val="Bodytext20"/>
          <w:color w:val="000000"/>
        </w:rPr>
        <w:t>* *</w:t>
      </w:r>
    </w:p>
    <w:p w:rsidR="007D3E08" w:rsidRDefault="004F60F8">
      <w:pPr>
        <w:pStyle w:val="Bodytext21"/>
        <w:shd w:val="clear" w:color="auto" w:fill="auto"/>
        <w:spacing w:line="240" w:lineRule="exact"/>
        <w:ind w:firstLine="320"/>
        <w:jc w:val="both"/>
      </w:pPr>
      <w:r>
        <w:rPr>
          <w:rStyle w:val="Bodytext20"/>
          <w:color w:val="000000"/>
        </w:rPr>
        <w:t>Авторы считают своим приятным долгом выразить благодар</w:t>
      </w:r>
      <w:r>
        <w:rPr>
          <w:rStyle w:val="Bodytext20"/>
          <w:color w:val="000000"/>
        </w:rPr>
        <w:softHyphen/>
        <w:t>ность коллегам, чьи замечания, предложения, консультации и непосредственная помощь в подготовке текстов позволили нам создать эту книгу:</w:t>
      </w:r>
    </w:p>
    <w:p w:rsidR="007D3E08" w:rsidRDefault="004F60F8">
      <w:pPr>
        <w:pStyle w:val="Bodytext21"/>
        <w:shd w:val="clear" w:color="auto" w:fill="auto"/>
        <w:spacing w:line="240" w:lineRule="exact"/>
        <w:ind w:firstLine="320"/>
        <w:jc w:val="both"/>
        <w:sectPr w:rsidR="007D3E08">
          <w:pgSz w:w="9312" w:h="12065"/>
          <w:pgMar w:top="1439" w:right="2650" w:bottom="772" w:left="322" w:header="0" w:footer="3" w:gutter="0"/>
          <w:cols w:space="720"/>
          <w:noEndnote/>
          <w:docGrid w:linePitch="360"/>
        </w:sectPr>
      </w:pPr>
      <w:r>
        <w:rPr>
          <w:rStyle w:val="Bodytext2Bold"/>
          <w:color w:val="000000"/>
        </w:rPr>
        <w:t xml:space="preserve">Ямбургу Евгению Александровичу </w:t>
      </w:r>
      <w:r>
        <w:rPr>
          <w:rStyle w:val="Bodytext20"/>
          <w:color w:val="000000"/>
        </w:rPr>
        <w:t>— директору Центра обра</w:t>
      </w:r>
      <w:r>
        <w:rPr>
          <w:rStyle w:val="Bodytext20"/>
          <w:color w:val="000000"/>
        </w:rPr>
        <w:softHyphen/>
        <w:t>зования № 109 г. Москвы, заслуженному учителю РФ, доктору</w:t>
      </w:r>
    </w:p>
    <w:p w:rsidR="007D3E08" w:rsidRDefault="004F60F8">
      <w:pPr>
        <w:pStyle w:val="Bodytext21"/>
        <w:shd w:val="clear" w:color="auto" w:fill="auto"/>
        <w:spacing w:line="240" w:lineRule="exact"/>
        <w:ind w:firstLine="0"/>
        <w:jc w:val="both"/>
      </w:pPr>
      <w:r>
        <w:rPr>
          <w:rStyle w:val="Bodytext20"/>
          <w:color w:val="000000"/>
        </w:rPr>
        <w:lastRenderedPageBreak/>
        <w:t>педагогических наук, действительному члену (академику) Рос</w:t>
      </w:r>
      <w:r>
        <w:rPr>
          <w:rStyle w:val="Bodytext20"/>
          <w:color w:val="000000"/>
        </w:rPr>
        <w:softHyphen/>
        <w:t>сийской академии образования, сопредседателю Общественного совета при министерстве образования и науки РФ;</w:t>
      </w:r>
    </w:p>
    <w:p w:rsidR="007D3E08" w:rsidRDefault="004F60F8">
      <w:pPr>
        <w:pStyle w:val="Bodytext171"/>
        <w:shd w:val="clear" w:color="auto" w:fill="auto"/>
        <w:ind w:firstLine="340"/>
      </w:pPr>
      <w:r>
        <w:rPr>
          <w:rStyle w:val="Bodytext170"/>
          <w:b/>
          <w:bCs/>
          <w:color w:val="000000"/>
        </w:rPr>
        <w:t xml:space="preserve">Вифлеемскому Анатолию Борисовичу </w:t>
      </w:r>
      <w:r>
        <w:rPr>
          <w:rStyle w:val="Bodytext17NotBold"/>
          <w:color w:val="000000"/>
        </w:rPr>
        <w:t>— доктору экономиче</w:t>
      </w:r>
      <w:r>
        <w:rPr>
          <w:rStyle w:val="Bodytext17NotBold"/>
          <w:color w:val="000000"/>
        </w:rPr>
        <w:softHyphen/>
        <w:t>ских наук;</w:t>
      </w:r>
    </w:p>
    <w:p w:rsidR="007D3E08" w:rsidRDefault="004F60F8">
      <w:pPr>
        <w:pStyle w:val="Bodytext21"/>
        <w:shd w:val="clear" w:color="auto" w:fill="auto"/>
        <w:spacing w:line="240" w:lineRule="exact"/>
        <w:ind w:firstLine="340"/>
        <w:jc w:val="both"/>
      </w:pPr>
      <w:r>
        <w:rPr>
          <w:rStyle w:val="Bodytext2Bold"/>
          <w:color w:val="000000"/>
        </w:rPr>
        <w:t xml:space="preserve">Соложнину Анатолию Валентиновичу </w:t>
      </w:r>
      <w:r>
        <w:rPr>
          <w:rStyle w:val="Bodytext20"/>
          <w:color w:val="000000"/>
        </w:rPr>
        <w:t>— начальнику Отдела общего, дошкольного и дополнительного образования Мини</w:t>
      </w:r>
      <w:r>
        <w:rPr>
          <w:rStyle w:val="Bodytext20"/>
          <w:color w:val="000000"/>
        </w:rPr>
        <w:softHyphen/>
        <w:t>стерства общего и профессионального образования Свердлов</w:t>
      </w:r>
      <w:r>
        <w:rPr>
          <w:rStyle w:val="Bodytext20"/>
          <w:color w:val="000000"/>
        </w:rPr>
        <w:softHyphen/>
        <w:t>ской области, кандидату педагогических наук;</w:t>
      </w:r>
    </w:p>
    <w:p w:rsidR="007D3E08" w:rsidRDefault="004F60F8">
      <w:pPr>
        <w:pStyle w:val="Bodytext21"/>
        <w:shd w:val="clear" w:color="auto" w:fill="auto"/>
        <w:spacing w:line="240" w:lineRule="exact"/>
        <w:ind w:firstLine="340"/>
        <w:jc w:val="both"/>
      </w:pPr>
      <w:r>
        <w:rPr>
          <w:rStyle w:val="Bodytext2Bold"/>
          <w:color w:val="000000"/>
        </w:rPr>
        <w:t xml:space="preserve">Степанову Павлу Валентиновичу </w:t>
      </w:r>
      <w:r>
        <w:rPr>
          <w:rStyle w:val="Bodytext20"/>
          <w:color w:val="000000"/>
        </w:rPr>
        <w:t xml:space="preserve">— заместителю заведующего Центром стратегии и теории </w:t>
      </w:r>
      <w:proofErr w:type="gramStart"/>
      <w:r>
        <w:rPr>
          <w:rStyle w:val="Bodytext20"/>
          <w:color w:val="000000"/>
        </w:rPr>
        <w:t>воспитания личности Института стратегии развития образования Российской академии</w:t>
      </w:r>
      <w:proofErr w:type="gramEnd"/>
      <w:r>
        <w:rPr>
          <w:rStyle w:val="Bodytext20"/>
          <w:color w:val="000000"/>
        </w:rPr>
        <w:t xml:space="preserve"> образо</w:t>
      </w:r>
      <w:r>
        <w:rPr>
          <w:rStyle w:val="Bodytext20"/>
          <w:color w:val="000000"/>
        </w:rPr>
        <w:softHyphen/>
        <w:t>вания, кандидату педагогических наук;</w:t>
      </w:r>
    </w:p>
    <w:p w:rsidR="007D3E08" w:rsidRDefault="004F60F8">
      <w:pPr>
        <w:pStyle w:val="Bodytext21"/>
        <w:shd w:val="clear" w:color="auto" w:fill="auto"/>
        <w:spacing w:line="240" w:lineRule="exact"/>
        <w:ind w:firstLine="340"/>
        <w:jc w:val="both"/>
      </w:pPr>
      <w:r>
        <w:rPr>
          <w:rStyle w:val="Bodytext2Bold"/>
          <w:color w:val="000000"/>
        </w:rPr>
        <w:t xml:space="preserve">Григорьеву Дмитрию Васильевичу </w:t>
      </w:r>
      <w:r>
        <w:rPr>
          <w:rStyle w:val="Bodytext20"/>
          <w:color w:val="000000"/>
        </w:rPr>
        <w:t>— заведующему отделом методологии и технологии воспитания личности Федерально</w:t>
      </w:r>
      <w:r>
        <w:rPr>
          <w:rStyle w:val="Bodytext20"/>
          <w:color w:val="000000"/>
        </w:rPr>
        <w:softHyphen/>
        <w:t>го института развития образования, кандидату педагогических наук;</w:t>
      </w:r>
    </w:p>
    <w:p w:rsidR="007D3E08" w:rsidRDefault="004F60F8">
      <w:pPr>
        <w:pStyle w:val="Bodytext21"/>
        <w:shd w:val="clear" w:color="auto" w:fill="auto"/>
        <w:spacing w:line="240" w:lineRule="exact"/>
        <w:ind w:firstLine="340"/>
        <w:jc w:val="both"/>
      </w:pPr>
      <w:r>
        <w:rPr>
          <w:rStyle w:val="Bodytext2Bold"/>
          <w:color w:val="000000"/>
        </w:rPr>
        <w:t xml:space="preserve">Митяшову Петру Викторовичу </w:t>
      </w:r>
      <w:r>
        <w:rPr>
          <w:rStyle w:val="Bodytext20"/>
          <w:color w:val="000000"/>
        </w:rPr>
        <w:t>— председателю Комитета по образованию Новониколаевского района Волгоградской области;</w:t>
      </w:r>
    </w:p>
    <w:p w:rsidR="007D3E08" w:rsidRDefault="004F60F8">
      <w:pPr>
        <w:pStyle w:val="Bodytext21"/>
        <w:shd w:val="clear" w:color="auto" w:fill="auto"/>
        <w:spacing w:line="240" w:lineRule="exact"/>
        <w:ind w:firstLine="340"/>
        <w:jc w:val="both"/>
      </w:pPr>
      <w:r>
        <w:rPr>
          <w:rStyle w:val="Bodytext2Bold"/>
          <w:color w:val="000000"/>
        </w:rPr>
        <w:t xml:space="preserve">Филипповой Елене Григорьевне </w:t>
      </w:r>
      <w:r>
        <w:rPr>
          <w:rStyle w:val="Bodytext20"/>
          <w:color w:val="000000"/>
        </w:rPr>
        <w:t>— начальнику Отдела образо</w:t>
      </w:r>
      <w:r>
        <w:rPr>
          <w:rStyle w:val="Bodytext20"/>
          <w:color w:val="000000"/>
        </w:rPr>
        <w:softHyphen/>
        <w:t>вания г. Волжска Республики Марий Эл;</w:t>
      </w:r>
    </w:p>
    <w:p w:rsidR="007D3E08" w:rsidRDefault="004F60F8">
      <w:pPr>
        <w:pStyle w:val="Bodytext21"/>
        <w:shd w:val="clear" w:color="auto" w:fill="auto"/>
        <w:spacing w:line="240" w:lineRule="exact"/>
        <w:ind w:firstLine="340"/>
        <w:jc w:val="both"/>
      </w:pPr>
      <w:r>
        <w:rPr>
          <w:rStyle w:val="Bodytext2Bold"/>
          <w:color w:val="000000"/>
        </w:rPr>
        <w:t xml:space="preserve">Чеченковой Марине Викторовне </w:t>
      </w:r>
      <w:r>
        <w:rPr>
          <w:rStyle w:val="Bodytext20"/>
          <w:color w:val="000000"/>
        </w:rPr>
        <w:t>— директору Калужского го</w:t>
      </w:r>
      <w:r>
        <w:rPr>
          <w:rStyle w:val="Bodytext20"/>
          <w:color w:val="000000"/>
        </w:rPr>
        <w:softHyphen/>
        <w:t>сударственного института развития образования, Почетному ра</w:t>
      </w:r>
      <w:r>
        <w:rPr>
          <w:rStyle w:val="Bodytext20"/>
          <w:color w:val="000000"/>
        </w:rPr>
        <w:softHyphen/>
        <w:t>ботнику общего образования РФ;</w:t>
      </w:r>
    </w:p>
    <w:p w:rsidR="007D3E08" w:rsidRDefault="004F60F8">
      <w:pPr>
        <w:pStyle w:val="Bodytext21"/>
        <w:shd w:val="clear" w:color="auto" w:fill="auto"/>
        <w:spacing w:line="240" w:lineRule="exact"/>
        <w:ind w:firstLine="340"/>
        <w:jc w:val="both"/>
      </w:pPr>
      <w:r>
        <w:rPr>
          <w:rStyle w:val="Bodytext2Bold"/>
          <w:color w:val="000000"/>
        </w:rPr>
        <w:t xml:space="preserve">Распоповой Светлане Николаевне </w:t>
      </w:r>
      <w:r>
        <w:rPr>
          <w:rStyle w:val="Bodytext20"/>
          <w:color w:val="000000"/>
        </w:rPr>
        <w:t>— заместителю директора Калужского государственного института развития образования, кандидату педагогических наук;</w:t>
      </w:r>
    </w:p>
    <w:p w:rsidR="007D3E08" w:rsidRDefault="004F60F8">
      <w:pPr>
        <w:pStyle w:val="Bodytext21"/>
        <w:shd w:val="clear" w:color="auto" w:fill="auto"/>
        <w:spacing w:line="240" w:lineRule="exact"/>
        <w:ind w:firstLine="340"/>
        <w:jc w:val="both"/>
      </w:pPr>
      <w:r>
        <w:rPr>
          <w:rStyle w:val="Bodytext2Bold"/>
          <w:color w:val="000000"/>
        </w:rPr>
        <w:t xml:space="preserve">Кокаревой Зое Александровне </w:t>
      </w:r>
      <w:r>
        <w:rPr>
          <w:rStyle w:val="Bodytext20"/>
          <w:color w:val="000000"/>
        </w:rPr>
        <w:t>— старшему научному сотруд</w:t>
      </w:r>
      <w:r>
        <w:rPr>
          <w:rStyle w:val="Bodytext20"/>
          <w:color w:val="000000"/>
        </w:rPr>
        <w:softHyphen/>
        <w:t>нику, доценту Вологодского института развития образования, кандидату педагогических наук;</w:t>
      </w:r>
    </w:p>
    <w:p w:rsidR="007D3E08" w:rsidRDefault="004F60F8">
      <w:pPr>
        <w:pStyle w:val="Bodytext21"/>
        <w:shd w:val="clear" w:color="auto" w:fill="auto"/>
        <w:spacing w:line="240" w:lineRule="exact"/>
        <w:ind w:firstLine="340"/>
        <w:jc w:val="both"/>
      </w:pPr>
      <w:r>
        <w:rPr>
          <w:rStyle w:val="Bodytext2Bold"/>
          <w:color w:val="000000"/>
        </w:rPr>
        <w:t xml:space="preserve">Шкаредному Дмитрию Дмитриевичу </w:t>
      </w:r>
      <w:r>
        <w:rPr>
          <w:rStyle w:val="Bodytext20"/>
          <w:color w:val="000000"/>
        </w:rPr>
        <w:t>— директору лицея № 9 г. Слободского Кировской области, заслуженному учителю РФ;</w:t>
      </w:r>
    </w:p>
    <w:p w:rsidR="007D3E08" w:rsidRDefault="004F60F8">
      <w:pPr>
        <w:pStyle w:val="Bodytext21"/>
        <w:shd w:val="clear" w:color="auto" w:fill="auto"/>
        <w:spacing w:line="240" w:lineRule="exact"/>
        <w:ind w:firstLine="340"/>
        <w:jc w:val="both"/>
      </w:pPr>
      <w:r>
        <w:rPr>
          <w:rStyle w:val="Bodytext2Bold"/>
          <w:color w:val="000000"/>
        </w:rPr>
        <w:t xml:space="preserve">Шешуковой Ларисе Александровне </w:t>
      </w:r>
      <w:r>
        <w:rPr>
          <w:rStyle w:val="Bodytext20"/>
          <w:color w:val="000000"/>
        </w:rPr>
        <w:t>— учителю начальных классов, заместителю директора лицея № 9 г. Слободского Ки</w:t>
      </w:r>
      <w:r>
        <w:rPr>
          <w:rStyle w:val="Bodytext20"/>
          <w:color w:val="000000"/>
        </w:rPr>
        <w:softHyphen/>
        <w:t>ровской области;</w:t>
      </w:r>
    </w:p>
    <w:p w:rsidR="007D3E08" w:rsidRDefault="004F60F8">
      <w:pPr>
        <w:pStyle w:val="Bodytext21"/>
        <w:shd w:val="clear" w:color="auto" w:fill="auto"/>
        <w:spacing w:line="240" w:lineRule="exact"/>
        <w:ind w:firstLine="340"/>
        <w:jc w:val="both"/>
      </w:pPr>
      <w:r>
        <w:rPr>
          <w:rStyle w:val="Bodytext2Bold"/>
          <w:color w:val="000000"/>
        </w:rPr>
        <w:t xml:space="preserve">Могилевской Вере Алексеевне </w:t>
      </w:r>
      <w:r>
        <w:rPr>
          <w:rStyle w:val="Bodytext20"/>
          <w:color w:val="000000"/>
        </w:rPr>
        <w:t>— заместителю директора Цен</w:t>
      </w:r>
      <w:r>
        <w:rPr>
          <w:rStyle w:val="Bodytext20"/>
          <w:color w:val="000000"/>
        </w:rPr>
        <w:softHyphen/>
        <w:t>тра образования № 109 г. Москвы, заслуженному учителю РФ;</w:t>
      </w:r>
    </w:p>
    <w:p w:rsidR="007D3E08" w:rsidRDefault="004F60F8">
      <w:pPr>
        <w:pStyle w:val="Bodytext21"/>
        <w:shd w:val="clear" w:color="auto" w:fill="auto"/>
        <w:spacing w:line="240" w:lineRule="exact"/>
        <w:ind w:firstLine="340"/>
        <w:jc w:val="both"/>
      </w:pPr>
      <w:r>
        <w:rPr>
          <w:rStyle w:val="Bodytext2Bold"/>
          <w:color w:val="000000"/>
        </w:rPr>
        <w:t xml:space="preserve">Жигуловой Татьяне Анатольевне </w:t>
      </w:r>
      <w:r>
        <w:rPr>
          <w:rStyle w:val="Bodytext20"/>
          <w:color w:val="000000"/>
        </w:rPr>
        <w:t>— учителю начальных клас</w:t>
      </w:r>
      <w:r>
        <w:rPr>
          <w:rStyle w:val="Bodytext20"/>
          <w:color w:val="000000"/>
        </w:rPr>
        <w:softHyphen/>
        <w:t>сов Центра образования № 109 г. Москвы;</w:t>
      </w:r>
    </w:p>
    <w:p w:rsidR="007D3E08" w:rsidRDefault="004F60F8">
      <w:pPr>
        <w:pStyle w:val="Bodytext21"/>
        <w:shd w:val="clear" w:color="auto" w:fill="auto"/>
        <w:spacing w:line="240" w:lineRule="exact"/>
        <w:ind w:firstLine="340"/>
        <w:jc w:val="both"/>
        <w:sectPr w:rsidR="007D3E08">
          <w:footerReference w:type="even" r:id="rId14"/>
          <w:footerReference w:type="default" r:id="rId15"/>
          <w:footerReference w:type="first" r:id="rId16"/>
          <w:pgSz w:w="9312" w:h="12065"/>
          <w:pgMar w:top="1549" w:right="984" w:bottom="642" w:left="1963" w:header="0" w:footer="3" w:gutter="0"/>
          <w:pgNumType w:start="8"/>
          <w:cols w:space="720"/>
          <w:noEndnote/>
          <w:docGrid w:linePitch="360"/>
        </w:sectPr>
      </w:pPr>
      <w:proofErr w:type="gramStart"/>
      <w:r>
        <w:rPr>
          <w:rStyle w:val="Bodytext2Bold"/>
          <w:color w:val="000000"/>
        </w:rPr>
        <w:t>Олину</w:t>
      </w:r>
      <w:proofErr w:type="gramEnd"/>
      <w:r>
        <w:rPr>
          <w:rStyle w:val="Bodytext2Bold"/>
          <w:color w:val="000000"/>
        </w:rPr>
        <w:t xml:space="preserve"> Игорю Витальевичу </w:t>
      </w:r>
      <w:r>
        <w:rPr>
          <w:rStyle w:val="Bodytext20"/>
          <w:color w:val="000000"/>
        </w:rPr>
        <w:t>— директору школы пгт. Вахруши Слободского района Кировской области;</w:t>
      </w:r>
    </w:p>
    <w:p w:rsidR="007D3E08" w:rsidRDefault="004F60F8">
      <w:pPr>
        <w:pStyle w:val="Bodytext21"/>
        <w:shd w:val="clear" w:color="auto" w:fill="auto"/>
        <w:spacing w:line="235" w:lineRule="exact"/>
        <w:ind w:firstLine="300"/>
        <w:jc w:val="both"/>
      </w:pPr>
      <w:r>
        <w:rPr>
          <w:rStyle w:val="Bodytext2Bold"/>
          <w:color w:val="000000"/>
        </w:rPr>
        <w:lastRenderedPageBreak/>
        <w:t xml:space="preserve">Беловой Анне Викторовне </w:t>
      </w:r>
      <w:r>
        <w:rPr>
          <w:rStyle w:val="Bodytext20"/>
          <w:color w:val="000000"/>
        </w:rPr>
        <w:t>— директору гимназии № 1514 г. Москвы, члену Совета по образованию и науке при Президенте Российской Федерации;</w:t>
      </w:r>
    </w:p>
    <w:p w:rsidR="007D3E08" w:rsidRDefault="004F60F8">
      <w:pPr>
        <w:pStyle w:val="Bodytext21"/>
        <w:shd w:val="clear" w:color="auto" w:fill="auto"/>
        <w:spacing w:line="235" w:lineRule="exact"/>
        <w:ind w:firstLine="300"/>
        <w:jc w:val="both"/>
      </w:pPr>
      <w:r>
        <w:rPr>
          <w:rStyle w:val="Bodytext2Bold"/>
          <w:color w:val="000000"/>
        </w:rPr>
        <w:t xml:space="preserve">Лизинскому Владимиру Михайловичу </w:t>
      </w:r>
      <w:r>
        <w:rPr>
          <w:rStyle w:val="Bodytext20"/>
          <w:color w:val="000000"/>
        </w:rPr>
        <w:t>— главному редактору журнала «Управление школой. Завуч», кандидату педагогиче</w:t>
      </w:r>
      <w:r>
        <w:rPr>
          <w:rStyle w:val="Bodytext20"/>
          <w:color w:val="000000"/>
        </w:rPr>
        <w:softHyphen/>
        <w:t>ских наук;</w:t>
      </w:r>
    </w:p>
    <w:p w:rsidR="007D3E08" w:rsidRDefault="004F60F8">
      <w:pPr>
        <w:pStyle w:val="Bodytext21"/>
        <w:shd w:val="clear" w:color="auto" w:fill="auto"/>
        <w:spacing w:line="235" w:lineRule="exact"/>
        <w:ind w:firstLine="300"/>
        <w:jc w:val="both"/>
      </w:pPr>
      <w:r>
        <w:rPr>
          <w:rStyle w:val="Bodytext2Bold"/>
          <w:color w:val="000000"/>
        </w:rPr>
        <w:t xml:space="preserve">Хроменковой Ольге Олеговне </w:t>
      </w:r>
      <w:r>
        <w:rPr>
          <w:rStyle w:val="Bodytext20"/>
          <w:color w:val="000000"/>
        </w:rPr>
        <w:t>— главному консультанту Депар</w:t>
      </w:r>
      <w:r>
        <w:rPr>
          <w:rStyle w:val="Bodytext20"/>
          <w:color w:val="000000"/>
        </w:rPr>
        <w:softHyphen/>
        <w:t>тамента образования г. Липецка;</w:t>
      </w:r>
    </w:p>
    <w:p w:rsidR="007D3E08" w:rsidRDefault="004F60F8">
      <w:pPr>
        <w:pStyle w:val="Bodytext21"/>
        <w:shd w:val="clear" w:color="auto" w:fill="auto"/>
        <w:spacing w:line="235" w:lineRule="exact"/>
        <w:ind w:firstLine="300"/>
        <w:jc w:val="both"/>
      </w:pPr>
      <w:r>
        <w:rPr>
          <w:rStyle w:val="Bodytext2Bold"/>
          <w:color w:val="000000"/>
        </w:rPr>
        <w:t xml:space="preserve">Быниной Татьяне Викторовне </w:t>
      </w:r>
      <w:r>
        <w:rPr>
          <w:rStyle w:val="Bodytext20"/>
          <w:color w:val="000000"/>
        </w:rPr>
        <w:t>— директору школы № 5 г. Волж</w:t>
      </w:r>
      <w:r>
        <w:rPr>
          <w:rStyle w:val="Bodytext20"/>
          <w:color w:val="000000"/>
        </w:rPr>
        <w:softHyphen/>
        <w:t>ска республики Марий Эл;</w:t>
      </w:r>
    </w:p>
    <w:p w:rsidR="007D3E08" w:rsidRDefault="004F60F8">
      <w:pPr>
        <w:pStyle w:val="Bodytext21"/>
        <w:shd w:val="clear" w:color="auto" w:fill="auto"/>
        <w:spacing w:line="235" w:lineRule="exact"/>
        <w:ind w:firstLine="300"/>
        <w:jc w:val="both"/>
      </w:pPr>
      <w:r>
        <w:rPr>
          <w:rStyle w:val="Bodytext2Bold"/>
          <w:color w:val="000000"/>
        </w:rPr>
        <w:t xml:space="preserve">Бухмастовой Елене Владимировне </w:t>
      </w:r>
      <w:r>
        <w:rPr>
          <w:rStyle w:val="Bodytext20"/>
          <w:color w:val="000000"/>
        </w:rPr>
        <w:t>— начальнику Управления образования Ашинского района Челябинской области;</w:t>
      </w:r>
    </w:p>
    <w:p w:rsidR="007D3E08" w:rsidRDefault="004F60F8">
      <w:pPr>
        <w:pStyle w:val="Bodytext21"/>
        <w:shd w:val="clear" w:color="auto" w:fill="auto"/>
        <w:spacing w:line="235" w:lineRule="exact"/>
        <w:ind w:firstLine="300"/>
        <w:jc w:val="both"/>
      </w:pPr>
      <w:r>
        <w:rPr>
          <w:rStyle w:val="Bodytext2Bold"/>
          <w:color w:val="000000"/>
        </w:rPr>
        <w:t xml:space="preserve">Шевалдиной Светлане Георгиевне </w:t>
      </w:r>
      <w:r>
        <w:rPr>
          <w:rStyle w:val="Bodytext20"/>
          <w:color w:val="000000"/>
        </w:rPr>
        <w:t>— учителю математики и информатики школы № 3 г. Аши Челябинской области;</w:t>
      </w:r>
    </w:p>
    <w:p w:rsidR="007D3E08" w:rsidRDefault="004F60F8">
      <w:pPr>
        <w:pStyle w:val="Bodytext21"/>
        <w:shd w:val="clear" w:color="auto" w:fill="auto"/>
        <w:spacing w:line="235" w:lineRule="exact"/>
        <w:ind w:firstLine="300"/>
        <w:jc w:val="both"/>
        <w:sectPr w:rsidR="007D3E08">
          <w:footerReference w:type="even" r:id="rId17"/>
          <w:footerReference w:type="default" r:id="rId18"/>
          <w:pgSz w:w="9312" w:h="12065"/>
          <w:pgMar w:top="1544" w:right="2751" w:bottom="1544" w:left="226" w:header="0" w:footer="3" w:gutter="0"/>
          <w:pgNumType w:start="7"/>
          <w:cols w:space="720"/>
          <w:noEndnote/>
          <w:docGrid w:linePitch="360"/>
        </w:sectPr>
      </w:pPr>
      <w:r>
        <w:rPr>
          <w:rStyle w:val="Bodytext2Bold"/>
          <w:color w:val="000000"/>
        </w:rPr>
        <w:t xml:space="preserve">Волынцу Андрею Леонидовичу </w:t>
      </w:r>
      <w:r>
        <w:rPr>
          <w:rStyle w:val="Bodytext20"/>
          <w:color w:val="000000"/>
        </w:rPr>
        <w:t>— и.о. директора Брянского го</w:t>
      </w:r>
      <w:r>
        <w:rPr>
          <w:rStyle w:val="Bodytext20"/>
          <w:color w:val="000000"/>
        </w:rPr>
        <w:softHyphen/>
        <w:t>родского информационно-методического центра.</w:t>
      </w:r>
    </w:p>
    <w:p w:rsidR="007D3E08" w:rsidRDefault="004F60F8">
      <w:pPr>
        <w:pStyle w:val="Heading21"/>
        <w:keepNext/>
        <w:keepLines/>
        <w:shd w:val="clear" w:color="auto" w:fill="auto"/>
        <w:spacing w:after="246" w:line="220" w:lineRule="exact"/>
        <w:ind w:right="20"/>
      </w:pPr>
      <w:bookmarkStart w:id="2" w:name="bookmark2"/>
      <w:r>
        <w:rPr>
          <w:rStyle w:val="Heading20"/>
          <w:b/>
          <w:bCs/>
          <w:color w:val="000000"/>
        </w:rPr>
        <w:lastRenderedPageBreak/>
        <w:t>НЕОБХОДИМОЕ ПРЕДИСЛОВИЕ</w:t>
      </w:r>
      <w:bookmarkEnd w:id="2"/>
    </w:p>
    <w:p w:rsidR="007D3E08" w:rsidRDefault="004F60F8">
      <w:pPr>
        <w:pStyle w:val="Bodytext61"/>
        <w:shd w:val="clear" w:color="auto" w:fill="auto"/>
        <w:spacing w:before="0" w:after="0"/>
        <w:ind w:right="20"/>
      </w:pPr>
      <w:r>
        <w:rPr>
          <w:rStyle w:val="Bodytext60"/>
          <w:b/>
          <w:bCs/>
          <w:color w:val="000000"/>
        </w:rPr>
        <w:t>СУБЪЕКТНАЯ ПОЗИЦИЯ</w:t>
      </w:r>
      <w:r>
        <w:rPr>
          <w:rStyle w:val="Bodytext60"/>
          <w:b/>
          <w:bCs/>
          <w:color w:val="000000"/>
        </w:rPr>
        <w:br/>
        <w:t>УЧИТЕЛЯ И УЧЕНИКА</w:t>
      </w:r>
      <w:r>
        <w:rPr>
          <w:rStyle w:val="Bodytext60"/>
          <w:b/>
          <w:bCs/>
          <w:color w:val="000000"/>
        </w:rPr>
        <w:br/>
        <w:t>В ОБРАЗОВАТЕЛЬНОМ ПРОЦЕССЕ -</w:t>
      </w:r>
      <w:r>
        <w:rPr>
          <w:rStyle w:val="Bodytext60"/>
          <w:b/>
          <w:bCs/>
          <w:color w:val="000000"/>
        </w:rPr>
        <w:br/>
        <w:t>ГЛАВНАЯ ПСИХОЛОГИЧЕСКАЯ УСТАНОВКА,</w:t>
      </w:r>
      <w:r>
        <w:rPr>
          <w:rStyle w:val="Bodytext60"/>
          <w:b/>
          <w:bCs/>
          <w:color w:val="000000"/>
        </w:rPr>
        <w:br/>
        <w:t>БЕЗ КОТОРОЙ</w:t>
      </w:r>
    </w:p>
    <w:p w:rsidR="007D3E08" w:rsidRDefault="004F60F8">
      <w:pPr>
        <w:pStyle w:val="Bodytext61"/>
        <w:shd w:val="clear" w:color="auto" w:fill="auto"/>
        <w:spacing w:before="0" w:after="1126"/>
        <w:ind w:right="20"/>
      </w:pPr>
      <w:r>
        <w:rPr>
          <w:rStyle w:val="Bodytext60"/>
          <w:b/>
          <w:bCs/>
          <w:color w:val="000000"/>
        </w:rPr>
        <w:t>ОСВОЕНИЕ ФГОС НЕВОЗМОЖНО</w:t>
      </w:r>
    </w:p>
    <w:p w:rsidR="007D3E08" w:rsidRDefault="004F60F8">
      <w:pPr>
        <w:pStyle w:val="Bodytext21"/>
        <w:shd w:val="clear" w:color="auto" w:fill="auto"/>
        <w:spacing w:line="240" w:lineRule="exact"/>
        <w:ind w:firstLine="360"/>
        <w:jc w:val="both"/>
      </w:pPr>
      <w:r>
        <w:rPr>
          <w:rStyle w:val="Bodytext20"/>
          <w:color w:val="000000"/>
        </w:rPr>
        <w:t>Названное, а именно субъектная позиция учителя и учени</w:t>
      </w:r>
      <w:r>
        <w:rPr>
          <w:rStyle w:val="Bodytext20"/>
          <w:color w:val="000000"/>
        </w:rPr>
        <w:softHyphen/>
        <w:t xml:space="preserve">ка в образовательном процессе — первое из шести </w:t>
      </w:r>
      <w:r>
        <w:rPr>
          <w:rStyle w:val="Bodytext2Bold8"/>
          <w:color w:val="000000"/>
        </w:rPr>
        <w:t xml:space="preserve">обязательных </w:t>
      </w:r>
      <w:r>
        <w:rPr>
          <w:rStyle w:val="Bodytext20"/>
          <w:color w:val="000000"/>
        </w:rPr>
        <w:t>новшеств, вводимых ФГОС, и относящееся ко всем частям и па</w:t>
      </w:r>
      <w:r>
        <w:rPr>
          <w:rStyle w:val="Bodytext20"/>
          <w:color w:val="000000"/>
        </w:rPr>
        <w:softHyphen/>
        <w:t>раграфам книги. Кратко рассмотрим суть вопроса, ибо именно в ней ключ к пониманию обязательности новшества. Субъект — это индивид или группа, обладающие осознанной творческой активностью и свободой в преобразовании себя и окружающей действительности.</w:t>
      </w:r>
    </w:p>
    <w:p w:rsidR="007D3E08" w:rsidRDefault="004F60F8">
      <w:pPr>
        <w:pStyle w:val="Bodytext21"/>
        <w:shd w:val="clear" w:color="auto" w:fill="auto"/>
        <w:spacing w:line="240" w:lineRule="exact"/>
        <w:ind w:firstLine="360"/>
        <w:jc w:val="both"/>
      </w:pPr>
      <w:r>
        <w:rPr>
          <w:rStyle w:val="Bodytext20"/>
          <w:color w:val="000000"/>
        </w:rPr>
        <w:t xml:space="preserve">Применительно к учителю и ученику: </w:t>
      </w:r>
      <w:r>
        <w:rPr>
          <w:rStyle w:val="Bodytext26"/>
          <w:color w:val="000000"/>
        </w:rPr>
        <w:t>субъект — э</w:t>
      </w:r>
      <w:r>
        <w:rPr>
          <w:rStyle w:val="Bodytext20"/>
          <w:color w:val="000000"/>
        </w:rPr>
        <w:t>то тот, кто сам ставит перед собой цели, сам ищ</w:t>
      </w:r>
      <w:r>
        <w:rPr>
          <w:rStyle w:val="Bodytext26"/>
          <w:color w:val="000000"/>
        </w:rPr>
        <w:t>е</w:t>
      </w:r>
      <w:r>
        <w:rPr>
          <w:rStyle w:val="Bodytext20"/>
          <w:color w:val="000000"/>
        </w:rPr>
        <w:t xml:space="preserve">т </w:t>
      </w:r>
      <w:r>
        <w:rPr>
          <w:rStyle w:val="Bodytext26"/>
          <w:color w:val="000000"/>
        </w:rPr>
        <w:t>с</w:t>
      </w:r>
      <w:r>
        <w:rPr>
          <w:rStyle w:val="Bodytext20"/>
          <w:color w:val="000000"/>
        </w:rPr>
        <w:t>по</w:t>
      </w:r>
      <w:r>
        <w:rPr>
          <w:rStyle w:val="Bodytext26"/>
          <w:color w:val="000000"/>
        </w:rPr>
        <w:t>соб</w:t>
      </w:r>
      <w:r>
        <w:rPr>
          <w:rStyle w:val="Bodytext20"/>
          <w:color w:val="000000"/>
        </w:rPr>
        <w:t>ы их реализации и осуществляет их, сам оценивает рез</w:t>
      </w:r>
      <w:r>
        <w:rPr>
          <w:rStyle w:val="Bodytext26"/>
          <w:color w:val="000000"/>
        </w:rPr>
        <w:t>у</w:t>
      </w:r>
      <w:r>
        <w:rPr>
          <w:rStyle w:val="Bodytext20"/>
          <w:color w:val="000000"/>
        </w:rPr>
        <w:t>ль</w:t>
      </w:r>
      <w:r>
        <w:rPr>
          <w:rStyle w:val="Bodytext26"/>
          <w:color w:val="000000"/>
        </w:rPr>
        <w:t>т</w:t>
      </w:r>
      <w:r>
        <w:rPr>
          <w:rStyle w:val="Bodytext20"/>
          <w:color w:val="000000"/>
        </w:rPr>
        <w:t>аты. Если еще проще</w:t>
      </w:r>
      <w:r w:rsidRPr="00D14FF8">
        <w:rPr>
          <w:rStyle w:val="Bodytext20"/>
          <w:color w:val="000000"/>
          <w:highlight w:val="yellow"/>
        </w:rPr>
        <w:t>, то субъект сам планирует, осуществляет и анализирует свою рабо</w:t>
      </w:r>
      <w:r w:rsidRPr="00D14FF8">
        <w:rPr>
          <w:rStyle w:val="Bodytext20"/>
          <w:color w:val="000000"/>
          <w:highlight w:val="yellow"/>
        </w:rPr>
        <w:softHyphen/>
        <w:t>ту, ничего ни у кого не списывая, ни на кого не кивая, сам себя мотивирует и несет ответственность и за то, что и как делает, и за результаты.</w:t>
      </w:r>
      <w:r>
        <w:rPr>
          <w:rStyle w:val="Bodytext20"/>
          <w:color w:val="000000"/>
        </w:rPr>
        <w:t xml:space="preserve"> Учитель (и ученик), если он субъект, </w:t>
      </w:r>
      <w:r w:rsidRPr="00D14FF8">
        <w:rPr>
          <w:rStyle w:val="Bodytext20"/>
          <w:color w:val="000000"/>
          <w:highlight w:val="yellow"/>
        </w:rPr>
        <w:t>всегда акти</w:t>
      </w:r>
      <w:r w:rsidRPr="00D14FF8">
        <w:rPr>
          <w:rStyle w:val="Bodytext20"/>
          <w:color w:val="000000"/>
          <w:highlight w:val="yellow"/>
        </w:rPr>
        <w:softHyphen/>
        <w:t>вен,</w:t>
      </w:r>
      <w:r>
        <w:rPr>
          <w:rStyle w:val="Bodytext20"/>
          <w:color w:val="000000"/>
        </w:rPr>
        <w:t xml:space="preserve"> что означает способность к инициативным действиям, име</w:t>
      </w:r>
      <w:r>
        <w:rPr>
          <w:rStyle w:val="Bodytext20"/>
          <w:color w:val="000000"/>
        </w:rPr>
        <w:softHyphen/>
        <w:t>ющим побудительную причину (мотив) в самом себе.</w:t>
      </w:r>
    </w:p>
    <w:p w:rsidR="007D3E08" w:rsidRDefault="004F60F8">
      <w:pPr>
        <w:pStyle w:val="Bodytext21"/>
        <w:shd w:val="clear" w:color="auto" w:fill="auto"/>
        <w:spacing w:line="240" w:lineRule="exact"/>
        <w:ind w:firstLine="360"/>
        <w:jc w:val="both"/>
        <w:sectPr w:rsidR="007D3E08">
          <w:pgSz w:w="9312" w:h="12065"/>
          <w:pgMar w:top="1827" w:right="725" w:bottom="670" w:left="2189" w:header="0" w:footer="3" w:gutter="0"/>
          <w:cols w:space="720"/>
          <w:noEndnote/>
          <w:docGrid w:linePitch="360"/>
        </w:sectPr>
      </w:pPr>
      <w:proofErr w:type="gramStart"/>
      <w:r>
        <w:rPr>
          <w:rStyle w:val="Bodytext20"/>
          <w:color w:val="000000"/>
        </w:rPr>
        <w:t>Учитель, являющийся субъектом своей педагогической де</w:t>
      </w:r>
      <w:r>
        <w:rPr>
          <w:rStyle w:val="Bodytext20"/>
          <w:color w:val="000000"/>
        </w:rPr>
        <w:softHyphen/>
        <w:t>ятельности и жизни, разумеется, может читать любые книги, изданные чьи-то разработки уроков, слушать лекторов в ИПК, ходить на открытые уроки коллег-мастеров, присутствовать на совещаниях, где оглашаются приказы, указания, рекомендации начальников и т.п., но решение, чему следовать, а чему нет, он принимает только сам, выбор материалов для работы осуществ</w:t>
      </w:r>
      <w:r>
        <w:rPr>
          <w:rStyle w:val="Bodytext20"/>
          <w:color w:val="000000"/>
        </w:rPr>
        <w:softHyphen/>
        <w:t>ляет только сам, он никогда не произносит</w:t>
      </w:r>
      <w:proofErr w:type="gramEnd"/>
      <w:r>
        <w:rPr>
          <w:rStyle w:val="Bodytext20"/>
          <w:color w:val="000000"/>
        </w:rPr>
        <w:t xml:space="preserve"> фразы типа «А нам</w:t>
      </w:r>
    </w:p>
    <w:p w:rsidR="007D3E08" w:rsidRDefault="004F60F8">
      <w:pPr>
        <w:pStyle w:val="Bodytext21"/>
        <w:shd w:val="clear" w:color="auto" w:fill="auto"/>
        <w:spacing w:line="240" w:lineRule="exact"/>
        <w:ind w:firstLine="0"/>
        <w:jc w:val="both"/>
      </w:pPr>
      <w:r>
        <w:rPr>
          <w:rStyle w:val="Bodytext20"/>
          <w:color w:val="000000"/>
        </w:rPr>
        <w:lastRenderedPageBreak/>
        <w:t>сказали, что...», «А нам велели...» и сам несет ответственность за результаты своего труда.</w:t>
      </w:r>
    </w:p>
    <w:p w:rsidR="007D3E08" w:rsidRDefault="004F60F8">
      <w:pPr>
        <w:pStyle w:val="Bodytext21"/>
        <w:shd w:val="clear" w:color="auto" w:fill="auto"/>
        <w:spacing w:line="240" w:lineRule="exact"/>
        <w:ind w:firstLine="320"/>
        <w:jc w:val="both"/>
      </w:pPr>
      <w:r>
        <w:rPr>
          <w:rStyle w:val="Bodytext20"/>
          <w:color w:val="000000"/>
        </w:rPr>
        <w:t>Ответим на вопрос «Зачем это все нужно?», если можно спо</w:t>
      </w:r>
      <w:r>
        <w:rPr>
          <w:rStyle w:val="Bodytext20"/>
          <w:color w:val="000000"/>
        </w:rPr>
        <w:softHyphen/>
        <w:t>койно выполнять то, что требуют, велят.</w:t>
      </w:r>
    </w:p>
    <w:p w:rsidR="007D3E08" w:rsidRDefault="004F60F8">
      <w:pPr>
        <w:pStyle w:val="Bodytext21"/>
        <w:shd w:val="clear" w:color="auto" w:fill="auto"/>
        <w:spacing w:line="240" w:lineRule="exact"/>
        <w:ind w:firstLine="320"/>
        <w:jc w:val="both"/>
      </w:pPr>
      <w:r>
        <w:rPr>
          <w:rStyle w:val="Bodytext2Bold8"/>
          <w:color w:val="000000"/>
        </w:rPr>
        <w:t xml:space="preserve">Скажите, уважаемый читатель, кто из вас не хочет, чтобы </w:t>
      </w:r>
      <w:r>
        <w:rPr>
          <w:rStyle w:val="Bodytext2Bold7"/>
          <w:color w:val="000000"/>
        </w:rPr>
        <w:t xml:space="preserve">его </w:t>
      </w:r>
      <w:r>
        <w:rPr>
          <w:rStyle w:val="Bodytext2Bold8"/>
          <w:color w:val="000000"/>
        </w:rPr>
        <w:t>считали личностью?</w:t>
      </w:r>
      <w:r>
        <w:rPr>
          <w:rStyle w:val="Bodytext20"/>
          <w:color w:val="000000"/>
        </w:rPr>
        <w:t xml:space="preserve"> Все хотят!! Хотят быть независимыми, свободными в выборе, уважаемыми, авторитетными, интеллек</w:t>
      </w:r>
      <w:r>
        <w:rPr>
          <w:rStyle w:val="Bodytext20"/>
          <w:color w:val="000000"/>
        </w:rPr>
        <w:softHyphen/>
        <w:t>туальными, волевыми, то есть субъектами. Акцент на субъект</w:t>
      </w:r>
      <w:r>
        <w:rPr>
          <w:rStyle w:val="Bodytext20"/>
          <w:color w:val="000000"/>
        </w:rPr>
        <w:softHyphen/>
        <w:t>ное™ обусловлен не новыми модными теоретическими веяния</w:t>
      </w:r>
      <w:r>
        <w:rPr>
          <w:rStyle w:val="Bodytext20"/>
          <w:color w:val="000000"/>
        </w:rPr>
        <w:softHyphen/>
      </w:r>
      <w:r>
        <w:rPr>
          <w:rStyle w:val="Bodytext27"/>
          <w:color w:val="000000"/>
        </w:rPr>
        <w:t xml:space="preserve">ми, </w:t>
      </w:r>
      <w:r>
        <w:rPr>
          <w:rStyle w:val="Bodytext20"/>
          <w:color w:val="000000"/>
        </w:rPr>
        <w:t xml:space="preserve">а пониманием того, что </w:t>
      </w:r>
      <w:r>
        <w:rPr>
          <w:rStyle w:val="Bodytext2Bold8"/>
          <w:color w:val="000000"/>
        </w:rPr>
        <w:t xml:space="preserve">субъектность есть суть, содержание </w:t>
      </w:r>
      <w:r>
        <w:rPr>
          <w:rStyle w:val="Bodytext2Bold7"/>
          <w:color w:val="000000"/>
        </w:rPr>
        <w:t xml:space="preserve">и </w:t>
      </w:r>
      <w:r>
        <w:rPr>
          <w:rStyle w:val="Bodytext2Bold8"/>
          <w:color w:val="000000"/>
        </w:rPr>
        <w:t>проявление личности.</w:t>
      </w:r>
    </w:p>
    <w:p w:rsidR="007D3E08" w:rsidRDefault="004F60F8">
      <w:pPr>
        <w:pStyle w:val="Bodytext21"/>
        <w:shd w:val="clear" w:color="auto" w:fill="auto"/>
        <w:spacing w:line="240" w:lineRule="exact"/>
        <w:ind w:firstLine="320"/>
        <w:jc w:val="both"/>
      </w:pPr>
      <w:r>
        <w:rPr>
          <w:rStyle w:val="Bodytext20"/>
          <w:color w:val="000000"/>
        </w:rPr>
        <w:t>Теперь объясним, почему новые стандарты так серьезно тре</w:t>
      </w:r>
      <w:r>
        <w:rPr>
          <w:rStyle w:val="Bodytext20"/>
          <w:color w:val="000000"/>
        </w:rPr>
        <w:softHyphen/>
        <w:t>буют от учителя и ученика выработки в себе и обязательного осуществления именно субъектной позиции в работе. Назовем три главные причины.</w:t>
      </w:r>
    </w:p>
    <w:p w:rsidR="007D3E08" w:rsidRDefault="004F60F8">
      <w:pPr>
        <w:pStyle w:val="Bodytext21"/>
        <w:shd w:val="clear" w:color="auto" w:fill="auto"/>
        <w:spacing w:line="240" w:lineRule="exact"/>
        <w:ind w:firstLine="320"/>
        <w:jc w:val="both"/>
      </w:pPr>
      <w:r>
        <w:rPr>
          <w:rStyle w:val="Bodytext26"/>
          <w:color w:val="000000"/>
        </w:rPr>
        <w:t>Первая.</w:t>
      </w:r>
      <w:r>
        <w:rPr>
          <w:rStyle w:val="Bodytext20"/>
          <w:color w:val="000000"/>
        </w:rPr>
        <w:t xml:space="preserve"> Все, что навязано человеку сверху, не приживается в нем, раньше или позже отторгается по мере того, как он стано</w:t>
      </w:r>
      <w:r>
        <w:rPr>
          <w:rStyle w:val="Bodytext20"/>
          <w:color w:val="000000"/>
        </w:rPr>
        <w:softHyphen/>
        <w:t>вится личностью. Даже школьник вызубривает навязанные ему знания (когда он не заинтересован, не понимает, зачем они ему нужны) только до сдачи ОГЭ и ЕГЭ, а потом они, не будучи при</w:t>
      </w:r>
      <w:r>
        <w:rPr>
          <w:rStyle w:val="Bodytext20"/>
          <w:color w:val="000000"/>
        </w:rPr>
        <w:softHyphen/>
        <w:t>своенными, отторгаются, забываются, и выпускник фактически остается необразованным, незрелым, неготовым к дальнейшей учебе, работе, к полноценной жизни.</w:t>
      </w:r>
    </w:p>
    <w:p w:rsidR="007D3E08" w:rsidRDefault="004F60F8">
      <w:pPr>
        <w:pStyle w:val="Bodytext21"/>
        <w:shd w:val="clear" w:color="auto" w:fill="auto"/>
        <w:spacing w:line="240" w:lineRule="exact"/>
        <w:ind w:firstLine="320"/>
        <w:jc w:val="both"/>
      </w:pPr>
      <w:r>
        <w:rPr>
          <w:rStyle w:val="Bodytext20"/>
          <w:color w:val="000000"/>
        </w:rPr>
        <w:t>Субъекту ничего навязать нельзя, поскольку он будет требовать обоснований, разъяснений, доказательств, ответов на вопросы «Почему?», «Зачем?», «Для чего?», и пока не поймет и добровольно не примет предложенное, пока оно не станет его собственным, он и выполнять ничего не будет или будет имитировать подчи</w:t>
      </w:r>
      <w:r>
        <w:rPr>
          <w:rStyle w:val="Bodytext20"/>
          <w:color w:val="000000"/>
        </w:rPr>
        <w:softHyphen/>
        <w:t>нение, а делать по-своему.</w:t>
      </w:r>
    </w:p>
    <w:p w:rsidR="007D3E08" w:rsidRDefault="004F60F8">
      <w:pPr>
        <w:pStyle w:val="Bodytext21"/>
        <w:shd w:val="clear" w:color="auto" w:fill="auto"/>
        <w:spacing w:line="240" w:lineRule="exact"/>
        <w:ind w:firstLine="320"/>
        <w:jc w:val="both"/>
      </w:pPr>
      <w:r>
        <w:rPr>
          <w:rStyle w:val="Bodytext26"/>
          <w:color w:val="000000"/>
        </w:rPr>
        <w:t>Втора</w:t>
      </w:r>
      <w:r>
        <w:rPr>
          <w:rStyle w:val="Bodytext20"/>
          <w:color w:val="000000"/>
        </w:rPr>
        <w:t>я. В основе ФГОС лежит деятельностный подход, а дея</w:t>
      </w:r>
      <w:r>
        <w:rPr>
          <w:rStyle w:val="Bodytext20"/>
          <w:color w:val="000000"/>
        </w:rPr>
        <w:softHyphen/>
        <w:t xml:space="preserve">тельность, как известно, </w:t>
      </w:r>
      <w:proofErr w:type="gramStart"/>
      <w:r>
        <w:rPr>
          <w:rStyle w:val="Bodytext20"/>
          <w:color w:val="000000"/>
        </w:rPr>
        <w:t>включает</w:t>
      </w:r>
      <w:proofErr w:type="gramEnd"/>
      <w:r>
        <w:rPr>
          <w:rStyle w:val="Bodytext20"/>
          <w:color w:val="000000"/>
        </w:rPr>
        <w:t xml:space="preserve"> прежде всего личный мотив, самостоятельную постановку целей, выбор содержания и спосо</w:t>
      </w:r>
      <w:r>
        <w:rPr>
          <w:rStyle w:val="Bodytext20"/>
          <w:color w:val="000000"/>
        </w:rPr>
        <w:softHyphen/>
        <w:t>бов работы и т.д., что возможно только при субъектной позиции человека (и учителя, и ученика) в работе и учебе.</w:t>
      </w:r>
    </w:p>
    <w:p w:rsidR="007D3E08" w:rsidRDefault="004F60F8">
      <w:pPr>
        <w:pStyle w:val="Bodytext21"/>
        <w:shd w:val="clear" w:color="auto" w:fill="auto"/>
        <w:spacing w:line="240" w:lineRule="exact"/>
        <w:ind w:firstLine="320"/>
        <w:jc w:val="both"/>
        <w:sectPr w:rsidR="007D3E08">
          <w:pgSz w:w="9312" w:h="12065"/>
          <w:pgMar w:top="1573" w:right="2493" w:bottom="623" w:left="458" w:header="0" w:footer="3" w:gutter="0"/>
          <w:cols w:space="720"/>
          <w:noEndnote/>
          <w:docGrid w:linePitch="360"/>
        </w:sectPr>
      </w:pPr>
      <w:r>
        <w:rPr>
          <w:rStyle w:val="Bodytext20"/>
          <w:color w:val="000000"/>
        </w:rPr>
        <w:t>Рассмотрим реальную практику освоения ФГОС лучшими педагогами: они лично составляют рабочие программы, учиты</w:t>
      </w:r>
      <w:r>
        <w:rPr>
          <w:rStyle w:val="Bodytext20"/>
          <w:color w:val="000000"/>
        </w:rPr>
        <w:softHyphen/>
        <w:t>вающие возможности и особенности конкретных классов и де</w:t>
      </w:r>
      <w:r>
        <w:rPr>
          <w:rStyle w:val="Bodytext20"/>
          <w:color w:val="000000"/>
        </w:rPr>
        <w:softHyphen/>
        <w:t>тей, лично проектируют, режиссируют и исполняют намечен</w:t>
      </w:r>
      <w:r>
        <w:rPr>
          <w:rStyle w:val="Bodytext20"/>
          <w:color w:val="000000"/>
        </w:rPr>
        <w:softHyphen/>
        <w:t>ное (урок, внеурочное занятие) как субъекты образовательного процесса. Они самостоятельно выбирают или творят методики и сами реализуют их.</w:t>
      </w:r>
    </w:p>
    <w:p w:rsidR="007D3E08" w:rsidRDefault="004F60F8">
      <w:pPr>
        <w:pStyle w:val="Bodytext21"/>
        <w:shd w:val="clear" w:color="auto" w:fill="auto"/>
        <w:spacing w:line="240" w:lineRule="exact"/>
        <w:ind w:firstLine="360"/>
        <w:jc w:val="both"/>
      </w:pPr>
      <w:r>
        <w:rPr>
          <w:rStyle w:val="Bodytext20"/>
          <w:color w:val="000000"/>
        </w:rPr>
        <w:lastRenderedPageBreak/>
        <w:t>Здесь уместно провести параллель с врачом, который сам ста</w:t>
      </w:r>
      <w:r>
        <w:rPr>
          <w:rStyle w:val="Bodytext20"/>
          <w:color w:val="000000"/>
        </w:rPr>
        <w:softHyphen/>
        <w:t>вит диагноз, принимает решение по стратегии и тактике лече</w:t>
      </w:r>
      <w:r>
        <w:rPr>
          <w:rStyle w:val="Bodytext20"/>
          <w:color w:val="000000"/>
        </w:rPr>
        <w:softHyphen/>
        <w:t>ния, сам оперирует и т.д. И как бы ни закончилась его лечебная деятельность, пациенты, их родственники и друзья, руководите</w:t>
      </w:r>
      <w:r>
        <w:rPr>
          <w:rStyle w:val="Bodytext20"/>
          <w:color w:val="000000"/>
        </w:rPr>
        <w:softHyphen/>
        <w:t>ли больницы всегда будут считать конкретного врача-субъекта персонально ответственным за исход лечения.</w:t>
      </w:r>
    </w:p>
    <w:p w:rsidR="007D3E08" w:rsidRDefault="004F60F8">
      <w:pPr>
        <w:pStyle w:val="Bodytext21"/>
        <w:shd w:val="clear" w:color="auto" w:fill="auto"/>
        <w:spacing w:line="240" w:lineRule="exact"/>
        <w:ind w:firstLine="360"/>
        <w:jc w:val="both"/>
      </w:pPr>
      <w:r>
        <w:rPr>
          <w:rStyle w:val="Bodytext26"/>
          <w:color w:val="000000"/>
        </w:rPr>
        <w:t>Третья</w:t>
      </w:r>
      <w:r>
        <w:rPr>
          <w:rStyle w:val="Bodytext20"/>
          <w:color w:val="000000"/>
        </w:rPr>
        <w:t>. Только субъект может проявлять самостоятельность в работе, вырабатывать ее в себе и нести ответственность за са</w:t>
      </w:r>
      <w:r>
        <w:rPr>
          <w:rStyle w:val="Bodytext20"/>
          <w:color w:val="000000"/>
        </w:rPr>
        <w:softHyphen/>
        <w:t>мостоятельный выбор решения, действия, поступка. Учитель и ученик могут выработать в себе самостоятельность только лич</w:t>
      </w:r>
      <w:r>
        <w:rPr>
          <w:rStyle w:val="Bodytext20"/>
          <w:color w:val="000000"/>
        </w:rPr>
        <w:softHyphen/>
        <w:t>ными пробами-тренировками и только при следовании субъект</w:t>
      </w:r>
      <w:r>
        <w:rPr>
          <w:rStyle w:val="Bodytext20"/>
          <w:color w:val="000000"/>
        </w:rPr>
        <w:softHyphen/>
        <w:t>ной позиции в работе, учебе. О самостоятельности подробно см. стр. 33—36 этой книги.</w:t>
      </w:r>
    </w:p>
    <w:p w:rsidR="007D3E08" w:rsidRDefault="004F60F8">
      <w:pPr>
        <w:pStyle w:val="Bodytext21"/>
        <w:shd w:val="clear" w:color="auto" w:fill="auto"/>
        <w:spacing w:line="240" w:lineRule="exact"/>
        <w:ind w:firstLine="360"/>
        <w:jc w:val="both"/>
      </w:pPr>
      <w:r w:rsidRPr="00981C97">
        <w:rPr>
          <w:rStyle w:val="Bodytext20"/>
          <w:color w:val="000000"/>
          <w:highlight w:val="yellow"/>
        </w:rPr>
        <w:t>Учителя, не исповедующие субъектную позицию в жизни, ни</w:t>
      </w:r>
      <w:r w:rsidRPr="00981C97">
        <w:rPr>
          <w:rStyle w:val="Bodytext20"/>
          <w:color w:val="000000"/>
          <w:highlight w:val="yellow"/>
        </w:rPr>
        <w:softHyphen/>
        <w:t xml:space="preserve">когда не признают себя ответственными за плохие результаты, всегда ищут причины не в себе, а в других (прежде всего в детях), находят отговорки, лукавые спекулятивные </w:t>
      </w:r>
      <w:proofErr w:type="gramStart"/>
      <w:r w:rsidRPr="00981C97">
        <w:rPr>
          <w:rStyle w:val="Bodytext20"/>
          <w:color w:val="000000"/>
          <w:highlight w:val="yellow"/>
        </w:rPr>
        <w:t>ссылки</w:t>
      </w:r>
      <w:proofErr w:type="gramEnd"/>
      <w:r w:rsidRPr="00981C97">
        <w:rPr>
          <w:rStyle w:val="Bodytext20"/>
          <w:color w:val="000000"/>
          <w:highlight w:val="yellow"/>
        </w:rPr>
        <w:t xml:space="preserve"> на что угодно типа «я это взяла из брошюры», «нам так сказали делать в ИПК (ИРО)», «попался очень слабый класс», «меня этому не учили» и т.п. </w:t>
      </w:r>
      <w:proofErr w:type="gramStart"/>
      <w:r w:rsidRPr="00981C97">
        <w:rPr>
          <w:rStyle w:val="Bodytext20"/>
          <w:color w:val="000000"/>
          <w:highlight w:val="yellow"/>
        </w:rPr>
        <w:t>Они всегда ссылаются только на внешние неблагоприятные об</w:t>
      </w:r>
      <w:r w:rsidRPr="00981C97">
        <w:rPr>
          <w:rStyle w:val="Bodytext20"/>
          <w:color w:val="000000"/>
          <w:highlight w:val="yellow"/>
        </w:rPr>
        <w:softHyphen/>
        <w:t>стоятельства, которые действительно имеют место: низкую зарпла</w:t>
      </w:r>
      <w:r w:rsidRPr="00981C97">
        <w:rPr>
          <w:rStyle w:val="Bodytext20"/>
          <w:color w:val="000000"/>
          <w:highlight w:val="yellow"/>
        </w:rPr>
        <w:softHyphen/>
        <w:t>ту, перегруженность уроками и отчетной документацией, любую необеспеченность образовательного процесса, отсутствие помощи от ИПК (ИРО) и методцентров, плохое управление образователь</w:t>
      </w:r>
      <w:r w:rsidRPr="00981C97">
        <w:rPr>
          <w:rStyle w:val="Bodytext20"/>
          <w:color w:val="000000"/>
          <w:highlight w:val="yellow"/>
        </w:rPr>
        <w:softHyphen/>
        <w:t xml:space="preserve">ным процессом в школе, слабое развитие учеников, приходящих в школу, невнимание и беспомощность семьи, отметая этим любые претензии к себе и замалчивая тот факт, что </w:t>
      </w:r>
      <w:r w:rsidRPr="00981C97">
        <w:rPr>
          <w:rStyle w:val="Bodytext2Bold8"/>
          <w:color w:val="000000"/>
          <w:highlight w:val="yellow"/>
        </w:rPr>
        <w:t>их коллеги, работаю</w:t>
      </w:r>
      <w:r w:rsidRPr="00981C97">
        <w:rPr>
          <w:rStyle w:val="Bodytext2Bold8"/>
          <w:color w:val="000000"/>
          <w:highlight w:val="yellow"/>
        </w:rPr>
        <w:softHyphen/>
        <w:t>щие</w:t>
      </w:r>
      <w:proofErr w:type="gramEnd"/>
      <w:r w:rsidRPr="00981C97">
        <w:rPr>
          <w:rStyle w:val="Bodytext2Bold8"/>
          <w:color w:val="000000"/>
          <w:highlight w:val="yellow"/>
        </w:rPr>
        <w:t xml:space="preserve"> в этих же условиях, достигают лучших результатов с этими же детьми.</w:t>
      </w:r>
      <w:r w:rsidRPr="00981C97">
        <w:rPr>
          <w:rStyle w:val="Bodytext20"/>
          <w:color w:val="000000"/>
          <w:highlight w:val="yellow"/>
        </w:rPr>
        <w:t xml:space="preserve"> Это путь к деградации, путь в тупик.</w:t>
      </w:r>
    </w:p>
    <w:p w:rsidR="007D3E08" w:rsidRDefault="004F60F8">
      <w:pPr>
        <w:pStyle w:val="Bodytext21"/>
        <w:shd w:val="clear" w:color="auto" w:fill="auto"/>
        <w:spacing w:line="240" w:lineRule="exact"/>
        <w:ind w:firstLine="360"/>
        <w:jc w:val="both"/>
      </w:pPr>
      <w:r>
        <w:rPr>
          <w:rStyle w:val="Bodytext20"/>
          <w:color w:val="000000"/>
        </w:rPr>
        <w:t>В тексте ФГОС красной нитью проходит требование о лич</w:t>
      </w:r>
      <w:r>
        <w:rPr>
          <w:rStyle w:val="Bodytext20"/>
          <w:color w:val="000000"/>
        </w:rPr>
        <w:softHyphen/>
        <w:t>ной ответственности учителя за результаты работы при любых обстоятельствах, что возможно только при соблюдении субъект</w:t>
      </w:r>
      <w:r>
        <w:rPr>
          <w:rStyle w:val="Bodytext20"/>
          <w:color w:val="000000"/>
        </w:rPr>
        <w:softHyphen/>
        <w:t>ной позиции в образовательной деятельности.</w:t>
      </w:r>
    </w:p>
    <w:p w:rsidR="007D3E08" w:rsidRDefault="004F60F8">
      <w:pPr>
        <w:pStyle w:val="Bodytext21"/>
        <w:shd w:val="clear" w:color="auto" w:fill="auto"/>
        <w:spacing w:line="240" w:lineRule="exact"/>
        <w:ind w:firstLine="360"/>
        <w:jc w:val="both"/>
        <w:sectPr w:rsidR="007D3E08">
          <w:pgSz w:w="9312" w:h="12065"/>
          <w:pgMar w:top="1280" w:right="792" w:bottom="901" w:left="2112" w:header="0" w:footer="3" w:gutter="0"/>
          <w:cols w:space="720"/>
          <w:noEndnote/>
          <w:docGrid w:linePitch="360"/>
        </w:sectPr>
      </w:pPr>
      <w:r>
        <w:rPr>
          <w:rStyle w:val="Bodytext20"/>
          <w:color w:val="000000"/>
        </w:rPr>
        <w:t>Все сказанное относится и к ученику. Если субъектная по</w:t>
      </w:r>
      <w:r>
        <w:rPr>
          <w:rStyle w:val="Bodytext20"/>
          <w:color w:val="000000"/>
        </w:rPr>
        <w:softHyphen/>
        <w:t>зиция у школьника не развита, то он будет только пассивным объектом чьей-то воли (нередко злой) и неблагоприятных об</w:t>
      </w:r>
      <w:r>
        <w:rPr>
          <w:rStyle w:val="Bodytext20"/>
          <w:color w:val="000000"/>
        </w:rPr>
        <w:softHyphen/>
        <w:t>стоятельств. К каким последствиям для личности и общества это приводит — известно: потеря интереса к учебе, жизни, уход в виртуальную компьютерную псевдореальность, употребление наркотиков и др. В школе пассивный ученик замыкается в себе, становится изгоем, объектом насмешек, агрессии, манипуляций.</w:t>
      </w:r>
    </w:p>
    <w:p w:rsidR="007D3E08" w:rsidRDefault="004F60F8" w:rsidP="004F60F8">
      <w:pPr>
        <w:pStyle w:val="Bodytext21"/>
        <w:shd w:val="clear" w:color="auto" w:fill="auto"/>
        <w:spacing w:line="240" w:lineRule="exact"/>
        <w:ind w:right="-1892" w:firstLine="320"/>
        <w:jc w:val="both"/>
      </w:pPr>
      <w:r>
        <w:rPr>
          <w:rStyle w:val="Bodytext20"/>
          <w:color w:val="000000"/>
        </w:rPr>
        <w:lastRenderedPageBreak/>
        <w:t>Как часто мы, учителя, сетуем на неразвитость, несамосто</w:t>
      </w:r>
      <w:r>
        <w:rPr>
          <w:rStyle w:val="Bodytext20"/>
          <w:color w:val="000000"/>
        </w:rPr>
        <w:softHyphen/>
        <w:t>ятельность, незрелость наших выпускников, забыв, что вся их школьная жизнь была нами же запрограммирована и не пред</w:t>
      </w:r>
      <w:r>
        <w:rPr>
          <w:rStyle w:val="Bodytext20"/>
          <w:color w:val="000000"/>
        </w:rPr>
        <w:softHyphen/>
        <w:t>усматривала их инициативу, лишала субъектности, поощряла конформизм (приспособленчество, пассивное принятие сущес</w:t>
      </w:r>
      <w:proofErr w:type="gramStart"/>
      <w:r>
        <w:rPr>
          <w:rStyle w:val="Bodytext20"/>
          <w:color w:val="000000"/>
        </w:rPr>
        <w:t>т-</w:t>
      </w:r>
      <w:proofErr w:type="gramEnd"/>
      <w:r>
        <w:rPr>
          <w:rStyle w:val="Bodytext20"/>
          <w:color w:val="000000"/>
        </w:rPr>
        <w:t xml:space="preserve"> нующего порядка, чужих мнений, отсутствие собственной субъ</w:t>
      </w:r>
      <w:r>
        <w:rPr>
          <w:rStyle w:val="Bodytext20"/>
          <w:color w:val="000000"/>
        </w:rPr>
        <w:softHyphen/>
        <w:t>ектной позиции, некритичное следование псевдоценным модным тенденциям, сомнительным авторитетам). Так откуда же взяться ответственности и самостоятельности, умению брать инициати</w:t>
      </w:r>
      <w:r>
        <w:rPr>
          <w:rStyle w:val="Bodytext20"/>
          <w:color w:val="000000"/>
        </w:rPr>
        <w:softHyphen/>
        <w:t>ву на себя, способности действовать?!</w:t>
      </w:r>
    </w:p>
    <w:p w:rsidR="007D3E08" w:rsidRDefault="004F60F8" w:rsidP="004F60F8">
      <w:pPr>
        <w:pStyle w:val="Bodytext21"/>
        <w:shd w:val="clear" w:color="auto" w:fill="auto"/>
        <w:spacing w:line="240" w:lineRule="exact"/>
        <w:ind w:right="-1892" w:firstLine="320"/>
        <w:jc w:val="both"/>
      </w:pPr>
      <w:r>
        <w:rPr>
          <w:rStyle w:val="Bodytext20"/>
          <w:color w:val="000000"/>
        </w:rPr>
        <w:t>Субъектная позиция не всем детям присуща от рождения. Она вырабатывается школой, учителем, который, используя свои субъ</w:t>
      </w:r>
      <w:r>
        <w:rPr>
          <w:rStyle w:val="Bodytext20"/>
          <w:color w:val="000000"/>
        </w:rPr>
        <w:softHyphen/>
        <w:t>ектные полномочия и личный пример, создает ученикам возмож</w:t>
      </w:r>
      <w:r>
        <w:rPr>
          <w:rStyle w:val="Bodytext20"/>
          <w:color w:val="000000"/>
        </w:rPr>
        <w:softHyphen/>
        <w:t xml:space="preserve">ность проявить субъектность. Образно говоря, ученик должен стать для самого себя учителем, быть одновременно и «я — учеником», и «я — учителем». </w:t>
      </w:r>
      <w:r w:rsidRPr="009351E9">
        <w:rPr>
          <w:rStyle w:val="Bodytext20"/>
          <w:color w:val="000000"/>
          <w:highlight w:val="yellow"/>
        </w:rPr>
        <w:t>Для формирования субъектной позиции ученика в обучении образовательный (педагогический) проце</w:t>
      </w:r>
      <w:proofErr w:type="gramStart"/>
      <w:r w:rsidRPr="009351E9">
        <w:rPr>
          <w:rStyle w:val="Bodytext20"/>
          <w:color w:val="000000"/>
          <w:highlight w:val="yellow"/>
        </w:rPr>
        <w:t>сс стр</w:t>
      </w:r>
      <w:proofErr w:type="gramEnd"/>
      <w:r w:rsidRPr="009351E9">
        <w:rPr>
          <w:rStyle w:val="Bodytext20"/>
          <w:color w:val="000000"/>
          <w:highlight w:val="yellow"/>
        </w:rPr>
        <w:t xml:space="preserve">оится таким образом, чтобы ученик переходил от </w:t>
      </w:r>
      <w:r w:rsidRPr="009351E9">
        <w:rPr>
          <w:rStyle w:val="Bodytext26"/>
          <w:color w:val="000000"/>
          <w:highlight w:val="yellow"/>
        </w:rPr>
        <w:t>прямого управлени</w:t>
      </w:r>
      <w:r w:rsidRPr="009351E9">
        <w:rPr>
          <w:rStyle w:val="Bodytext20"/>
          <w:color w:val="000000"/>
          <w:highlight w:val="yellow"/>
        </w:rPr>
        <w:t>я его учебной деятельностью со стороны учител</w:t>
      </w:r>
      <w:r w:rsidRPr="009351E9">
        <w:rPr>
          <w:rStyle w:val="Bodytext26"/>
          <w:color w:val="000000"/>
          <w:highlight w:val="yellow"/>
        </w:rPr>
        <w:t>я к самоуправлению</w:t>
      </w:r>
      <w:r w:rsidRPr="009351E9">
        <w:rPr>
          <w:rStyle w:val="Bodytext20"/>
          <w:color w:val="000000"/>
          <w:highlight w:val="yellow"/>
        </w:rPr>
        <w:t xml:space="preserve">, от </w:t>
      </w:r>
      <w:r w:rsidRPr="009351E9">
        <w:rPr>
          <w:rStyle w:val="Bodytext26"/>
          <w:color w:val="000000"/>
          <w:highlight w:val="yellow"/>
        </w:rPr>
        <w:t>внешнего контроля к самоконтролю,</w:t>
      </w:r>
      <w:r w:rsidRPr="009351E9">
        <w:rPr>
          <w:rStyle w:val="Bodytext20"/>
          <w:color w:val="000000"/>
          <w:highlight w:val="yellow"/>
        </w:rPr>
        <w:t xml:space="preserve"> от внешней оценки </w:t>
      </w:r>
      <w:r w:rsidRPr="009351E9">
        <w:rPr>
          <w:rStyle w:val="Bodytext26"/>
          <w:color w:val="000000"/>
          <w:highlight w:val="yellow"/>
        </w:rPr>
        <w:t>к са</w:t>
      </w:r>
      <w:r w:rsidRPr="009351E9">
        <w:rPr>
          <w:rStyle w:val="Bodytext26"/>
          <w:color w:val="000000"/>
          <w:highlight w:val="yellow"/>
        </w:rPr>
        <w:softHyphen/>
        <w:t>мооценке.</w:t>
      </w:r>
      <w:r>
        <w:rPr>
          <w:rStyle w:val="Bodytext20"/>
          <w:color w:val="000000"/>
        </w:rPr>
        <w:t xml:space="preserve"> Такая логика организации обучения, воспитания, раз</w:t>
      </w:r>
      <w:r>
        <w:rPr>
          <w:rStyle w:val="Bodytext20"/>
          <w:color w:val="000000"/>
        </w:rPr>
        <w:softHyphen/>
        <w:t>вития приводит к изменению позиции и ученика (он становится активным и заинтересованным участником учебного процесса), и учителя (</w:t>
      </w:r>
      <w:r w:rsidRPr="009351E9">
        <w:rPr>
          <w:rStyle w:val="Bodytext20"/>
          <w:color w:val="000000"/>
          <w:highlight w:val="yellow"/>
        </w:rPr>
        <w:t>он из урокодателя, отстраненного транслятора знаний становится педагогом-мотиватором</w:t>
      </w:r>
      <w:r>
        <w:rPr>
          <w:rStyle w:val="Bodytext20"/>
          <w:color w:val="000000"/>
        </w:rPr>
        <w:t xml:space="preserve"> и помощником ученика, со</w:t>
      </w:r>
      <w:r>
        <w:rPr>
          <w:rStyle w:val="Bodytext20"/>
          <w:color w:val="000000"/>
        </w:rPr>
        <w:softHyphen/>
        <w:t>здающим условия и стимулирующим его личностный рост, по</w:t>
      </w:r>
      <w:r>
        <w:rPr>
          <w:rStyle w:val="Bodytext20"/>
          <w:color w:val="000000"/>
        </w:rPr>
        <w:softHyphen/>
        <w:t>знавательную активность и самостоятельность).</w:t>
      </w:r>
    </w:p>
    <w:p w:rsidR="007D3E08" w:rsidRDefault="004F60F8" w:rsidP="004F60F8">
      <w:pPr>
        <w:pStyle w:val="Bodytext21"/>
        <w:shd w:val="clear" w:color="auto" w:fill="auto"/>
        <w:spacing w:line="240" w:lineRule="exact"/>
        <w:ind w:right="-1892" w:firstLine="320"/>
        <w:jc w:val="both"/>
      </w:pPr>
      <w:r>
        <w:rPr>
          <w:rStyle w:val="Bodytext20"/>
          <w:color w:val="000000"/>
        </w:rPr>
        <w:t xml:space="preserve">Практиков всегда убеждает не только теория, но и примеры. Учителю с субъектной позицией на основе стандартов нужно проявить недюжинную волю, чтобы... </w:t>
      </w:r>
      <w:r>
        <w:rPr>
          <w:rStyle w:val="Bodytext2Bold8"/>
          <w:color w:val="000000"/>
        </w:rPr>
        <w:t>отказаться</w:t>
      </w:r>
      <w:r>
        <w:rPr>
          <w:rStyle w:val="Bodytext20"/>
          <w:color w:val="000000"/>
        </w:rPr>
        <w:t xml:space="preserve"> (сначала хотя бы частично) от монологичного объяснения нового материала на всех уроках, а подумать, изобрести, создать проблемную си</w:t>
      </w:r>
      <w:r>
        <w:rPr>
          <w:rStyle w:val="Bodytext20"/>
          <w:color w:val="000000"/>
        </w:rPr>
        <w:softHyphen/>
        <w:t>туацию на уроке, чем вызвать интерес и желание детей самим сформулировать цель, самим освоить хоть часть материала. Учи</w:t>
      </w:r>
      <w:r>
        <w:rPr>
          <w:rStyle w:val="Bodytext20"/>
          <w:color w:val="000000"/>
        </w:rPr>
        <w:softHyphen/>
        <w:t>тель-субъект не побоится предоставить детям самостоятельность в поиске решения, не побоится привлечь их к оценке результа</w:t>
      </w:r>
      <w:r>
        <w:rPr>
          <w:rStyle w:val="Bodytext20"/>
          <w:color w:val="000000"/>
        </w:rPr>
        <w:softHyphen/>
        <w:t>тов своего труда.</w:t>
      </w:r>
    </w:p>
    <w:p w:rsidR="007D3E08" w:rsidRDefault="004F60F8" w:rsidP="004F60F8">
      <w:pPr>
        <w:pStyle w:val="Bodytext21"/>
        <w:shd w:val="clear" w:color="auto" w:fill="auto"/>
        <w:spacing w:line="240" w:lineRule="exact"/>
        <w:ind w:right="-1892" w:firstLine="320"/>
        <w:jc w:val="both"/>
        <w:sectPr w:rsidR="007D3E08">
          <w:footerReference w:type="even" r:id="rId19"/>
          <w:footerReference w:type="default" r:id="rId20"/>
          <w:footerReference w:type="first" r:id="rId21"/>
          <w:pgSz w:w="9312" w:h="12065"/>
          <w:pgMar w:top="1247" w:right="2624" w:bottom="973" w:left="358" w:header="0" w:footer="3" w:gutter="0"/>
          <w:cols w:space="720"/>
          <w:noEndnote/>
          <w:titlePg/>
          <w:docGrid w:linePitch="360"/>
        </w:sectPr>
      </w:pPr>
      <w:r>
        <w:rPr>
          <w:rStyle w:val="Bodytext20"/>
          <w:color w:val="000000"/>
        </w:rPr>
        <w:t>Конечно, проще самому объяснить детям второй закон Нью</w:t>
      </w:r>
      <w:r>
        <w:rPr>
          <w:rStyle w:val="Bodytext20"/>
          <w:color w:val="000000"/>
        </w:rPr>
        <w:softHyphen/>
        <w:t>тона, чем организовать на каждом столе опыт с тележками, что</w:t>
      </w:r>
      <w:r>
        <w:rPr>
          <w:rStyle w:val="Bodytext20"/>
          <w:color w:val="000000"/>
        </w:rPr>
        <w:softHyphen/>
        <w:t>бы дети самостоятельно совершили открытие для себя великого закона механики.</w:t>
      </w:r>
    </w:p>
    <w:p w:rsidR="007D3E08" w:rsidRDefault="004F60F8">
      <w:pPr>
        <w:pStyle w:val="Bodytext21"/>
        <w:shd w:val="clear" w:color="auto" w:fill="auto"/>
        <w:spacing w:line="240" w:lineRule="exact"/>
        <w:ind w:firstLine="340"/>
        <w:jc w:val="both"/>
      </w:pPr>
      <w:r>
        <w:rPr>
          <w:rStyle w:val="Bodytext20"/>
          <w:color w:val="000000"/>
        </w:rPr>
        <w:lastRenderedPageBreak/>
        <w:t xml:space="preserve">Научить ученика хоть в какой-то мере учиться самостоятельно и требует ФГОС. А постоянно сообщать детям готовые знания </w:t>
      </w:r>
      <w:r>
        <w:rPr>
          <w:rStyle w:val="Bodytext2Corbel"/>
          <w:color w:val="000000"/>
        </w:rPr>
        <w:t xml:space="preserve">-1 </w:t>
      </w:r>
      <w:r>
        <w:rPr>
          <w:rStyle w:val="Bodytext20"/>
          <w:color w:val="000000"/>
        </w:rPr>
        <w:t>значит оставаться на отживших позициях. Работать по-новому, по-фгосовски — значит не бояться переделывать себя, не бояться отказаться от прежнего опыта. Это может только учитель, ж</w:t>
      </w:r>
      <w:proofErr w:type="gramStart"/>
      <w:r>
        <w:rPr>
          <w:rStyle w:val="Bodytext20"/>
          <w:color w:val="000000"/>
        </w:rPr>
        <w:t>е-</w:t>
      </w:r>
      <w:proofErr w:type="gramEnd"/>
      <w:r>
        <w:rPr>
          <w:rStyle w:val="Bodytext20"/>
          <w:color w:val="000000"/>
        </w:rPr>
        <w:t>| лающий сформировать субъектную позицию и свою, и ученика.</w:t>
      </w:r>
    </w:p>
    <w:p w:rsidR="007D3E08" w:rsidRDefault="004F60F8">
      <w:pPr>
        <w:pStyle w:val="Bodytext21"/>
        <w:shd w:val="clear" w:color="auto" w:fill="auto"/>
        <w:spacing w:line="240" w:lineRule="exact"/>
        <w:ind w:firstLine="340"/>
        <w:jc w:val="both"/>
      </w:pPr>
      <w:r>
        <w:rPr>
          <w:noProof/>
        </w:rPr>
        <w:drawing>
          <wp:anchor distT="0" distB="0" distL="63500" distR="597535" simplePos="0" relativeHeight="251664384" behindDoc="1" locked="0" layoutInCell="1" allowOverlap="1">
            <wp:simplePos x="0" y="0"/>
            <wp:positionH relativeFrom="margin">
              <wp:posOffset>-1066800</wp:posOffset>
            </wp:positionH>
            <wp:positionV relativeFrom="paragraph">
              <wp:posOffset>-1463040</wp:posOffset>
            </wp:positionV>
            <wp:extent cx="469265" cy="1682750"/>
            <wp:effectExtent l="19050" t="0" r="6985"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469265" cy="1682750"/>
                    </a:xfrm>
                    <a:prstGeom prst="rect">
                      <a:avLst/>
                    </a:prstGeom>
                    <a:noFill/>
                  </pic:spPr>
                </pic:pic>
              </a:graphicData>
            </a:graphic>
          </wp:anchor>
        </w:drawing>
      </w:r>
      <w:r>
        <w:rPr>
          <w:rStyle w:val="Bodytext20"/>
          <w:color w:val="000000"/>
        </w:rPr>
        <w:t>До введения ФГОС субъектная позиция учителя, конечно</w:t>
      </w:r>
      <w:proofErr w:type="gramStart"/>
      <w:r>
        <w:rPr>
          <w:rStyle w:val="Bodytext20"/>
          <w:color w:val="000000"/>
        </w:rPr>
        <w:t xml:space="preserve">,! </w:t>
      </w:r>
      <w:proofErr w:type="gramEnd"/>
      <w:r>
        <w:rPr>
          <w:rStyle w:val="Bodytext20"/>
          <w:color w:val="000000"/>
        </w:rPr>
        <w:t>провозглашалась, подразумевалась как нечто само собой разуме</w:t>
      </w:r>
      <w:r>
        <w:rPr>
          <w:rStyle w:val="Bodytext20"/>
          <w:color w:val="000000"/>
        </w:rPr>
        <w:softHyphen/>
        <w:t>ющееся, но фактически носила только декларативный характер. Никто ее не отрицал, но ни руководители всех уровней и ран</w:t>
      </w:r>
      <w:r>
        <w:rPr>
          <w:rStyle w:val="Bodytext20"/>
          <w:color w:val="000000"/>
        </w:rPr>
        <w:softHyphen/>
        <w:t>гов, ни сами учителя не стремились ее реализовывать. И это всех устраивало, принималось как некая данность.</w:t>
      </w:r>
    </w:p>
    <w:p w:rsidR="007D3E08" w:rsidRDefault="004F60F8">
      <w:pPr>
        <w:pStyle w:val="Bodytext21"/>
        <w:shd w:val="clear" w:color="auto" w:fill="auto"/>
        <w:spacing w:line="240" w:lineRule="exact"/>
        <w:ind w:firstLine="340"/>
        <w:jc w:val="both"/>
      </w:pPr>
      <w:r>
        <w:rPr>
          <w:rStyle w:val="Bodytext20"/>
          <w:color w:val="000000"/>
        </w:rPr>
        <w:t>После директивного введения ФГОС субъектная позиция учи</w:t>
      </w:r>
      <w:r>
        <w:rPr>
          <w:rStyle w:val="Bodytext20"/>
          <w:color w:val="000000"/>
        </w:rPr>
        <w:softHyphen/>
        <w:t xml:space="preserve">теля стала обязательной везде и всегда в качестве категорического требования к личности педагога-профессионала. </w:t>
      </w:r>
      <w:proofErr w:type="gramStart"/>
      <w:r>
        <w:rPr>
          <w:rStyle w:val="Bodytext20"/>
          <w:color w:val="000000"/>
        </w:rPr>
        <w:t>Для несогласных напомним, что субъектная позиция учителя четко определена не только новыми ФГОС, но и государственным профессиональ</w:t>
      </w:r>
      <w:r>
        <w:rPr>
          <w:rStyle w:val="Bodytext20"/>
          <w:color w:val="000000"/>
        </w:rPr>
        <w:softHyphen/>
        <w:t>ным стандартом «Педагог», утвержденным министерствами об</w:t>
      </w:r>
      <w:r>
        <w:rPr>
          <w:rStyle w:val="Bodytext20"/>
          <w:color w:val="000000"/>
        </w:rPr>
        <w:softHyphen/>
        <w:t>разования, труда и соцзащиты, — стандартом, лежащим в основе аттестации педагога-профессионала.</w:t>
      </w:r>
      <w:proofErr w:type="gramEnd"/>
    </w:p>
    <w:p w:rsidR="007D3E08" w:rsidRDefault="004F60F8">
      <w:pPr>
        <w:pStyle w:val="Bodytext21"/>
        <w:shd w:val="clear" w:color="auto" w:fill="auto"/>
        <w:spacing w:line="240" w:lineRule="exact"/>
        <w:ind w:firstLine="340"/>
        <w:jc w:val="both"/>
      </w:pPr>
      <w:r>
        <w:rPr>
          <w:rStyle w:val="Bodytext20"/>
          <w:color w:val="000000"/>
        </w:rPr>
        <w:t>А еще считаем уместным напомнить всем, не желающим ис</w:t>
      </w:r>
      <w:r>
        <w:rPr>
          <w:rStyle w:val="Bodytext20"/>
          <w:color w:val="000000"/>
        </w:rPr>
        <w:softHyphen/>
        <w:t>поведовать субъектную позицию в жизни, в работе, диалог Мо</w:t>
      </w:r>
      <w:proofErr w:type="gramStart"/>
      <w:r>
        <w:rPr>
          <w:rStyle w:val="Bodytext20"/>
          <w:color w:val="000000"/>
        </w:rPr>
        <w:t>л-</w:t>
      </w:r>
      <w:proofErr w:type="gramEnd"/>
      <w:r>
        <w:rPr>
          <w:rStyle w:val="Bodytext20"/>
          <w:color w:val="000000"/>
        </w:rPr>
        <w:t xml:space="preserve"> чалина и Чацкого из великой комедии А.С. Грибоедова, где клас</w:t>
      </w:r>
      <w:r>
        <w:rPr>
          <w:rStyle w:val="Bodytext20"/>
          <w:color w:val="000000"/>
        </w:rPr>
        <w:softHyphen/>
        <w:t>сик иронично написал для всех нас (кстати, изучаемое в школе хрестоматийное произведение):</w:t>
      </w:r>
    </w:p>
    <w:p w:rsidR="007D3E08" w:rsidRDefault="004F60F8">
      <w:pPr>
        <w:pStyle w:val="Bodytext181"/>
        <w:shd w:val="clear" w:color="auto" w:fill="auto"/>
        <w:ind w:firstLine="340"/>
      </w:pPr>
      <w:r>
        <w:rPr>
          <w:rStyle w:val="Bodytext18NotItalic"/>
          <w:color w:val="000000"/>
        </w:rPr>
        <w:t xml:space="preserve">Молчалин: </w:t>
      </w:r>
      <w:r>
        <w:rPr>
          <w:rStyle w:val="Bodytext180"/>
          <w:i/>
          <w:iCs/>
          <w:color w:val="000000"/>
        </w:rPr>
        <w:t xml:space="preserve">В </w:t>
      </w:r>
      <w:proofErr w:type="gramStart"/>
      <w:r>
        <w:rPr>
          <w:rStyle w:val="Bodytext180"/>
          <w:i/>
          <w:iCs/>
          <w:color w:val="000000"/>
        </w:rPr>
        <w:t>мои</w:t>
      </w:r>
      <w:proofErr w:type="gramEnd"/>
      <w:r>
        <w:rPr>
          <w:rStyle w:val="Bodytext180"/>
          <w:i/>
          <w:iCs/>
          <w:color w:val="000000"/>
        </w:rPr>
        <w:t xml:space="preserve"> года не должно сметь свое суждение иметь.</w:t>
      </w:r>
    </w:p>
    <w:p w:rsidR="007D3E08" w:rsidRDefault="004F60F8">
      <w:pPr>
        <w:pStyle w:val="Bodytext181"/>
        <w:shd w:val="clear" w:color="auto" w:fill="auto"/>
        <w:tabs>
          <w:tab w:val="left" w:pos="1499"/>
        </w:tabs>
        <w:ind w:firstLine="340"/>
      </w:pPr>
      <w:r>
        <w:rPr>
          <w:rStyle w:val="Bodytext18NotItalic"/>
          <w:color w:val="000000"/>
        </w:rPr>
        <w:t>Чацкий:</w:t>
      </w:r>
      <w:r>
        <w:rPr>
          <w:rStyle w:val="Bodytext18NotItalic"/>
          <w:color w:val="000000"/>
        </w:rPr>
        <w:tab/>
      </w:r>
      <w:r>
        <w:rPr>
          <w:rStyle w:val="Bodytext180"/>
          <w:i/>
          <w:iCs/>
          <w:color w:val="000000"/>
        </w:rPr>
        <w:t>Помилуйте, мы с Вами не ребяты,</w:t>
      </w:r>
    </w:p>
    <w:p w:rsidR="007D3E08" w:rsidRDefault="004F60F8">
      <w:pPr>
        <w:pStyle w:val="Bodytext181"/>
        <w:shd w:val="clear" w:color="auto" w:fill="auto"/>
        <w:ind w:left="1500"/>
        <w:jc w:val="left"/>
      </w:pPr>
      <w:r>
        <w:rPr>
          <w:rStyle w:val="Bodytext180"/>
          <w:i/>
          <w:iCs/>
          <w:color w:val="000000"/>
        </w:rPr>
        <w:t>Зачем же мнения чужие только святы?</w:t>
      </w:r>
    </w:p>
    <w:p w:rsidR="007D3E08" w:rsidRDefault="004F60F8">
      <w:pPr>
        <w:pStyle w:val="Bodytext181"/>
        <w:shd w:val="clear" w:color="auto" w:fill="auto"/>
        <w:ind w:firstLine="340"/>
      </w:pPr>
      <w:r>
        <w:rPr>
          <w:rStyle w:val="Bodytext18NotItalic"/>
          <w:color w:val="000000"/>
        </w:rPr>
        <w:t xml:space="preserve">Молчалин: </w:t>
      </w:r>
      <w:r>
        <w:rPr>
          <w:rStyle w:val="Bodytext180"/>
          <w:i/>
          <w:iCs/>
          <w:color w:val="000000"/>
        </w:rPr>
        <w:t>Ведь надобно ж зависеть от других.</w:t>
      </w:r>
    </w:p>
    <w:p w:rsidR="007D3E08" w:rsidRDefault="004F60F8">
      <w:pPr>
        <w:pStyle w:val="Bodytext181"/>
        <w:shd w:val="clear" w:color="auto" w:fill="auto"/>
        <w:tabs>
          <w:tab w:val="left" w:pos="1499"/>
        </w:tabs>
        <w:ind w:firstLine="340"/>
      </w:pPr>
      <w:r>
        <w:rPr>
          <w:rStyle w:val="Bodytext18NotItalic"/>
          <w:color w:val="000000"/>
        </w:rPr>
        <w:t>Чацкий:</w:t>
      </w:r>
      <w:r>
        <w:rPr>
          <w:rStyle w:val="Bodytext18NotItalic"/>
          <w:color w:val="000000"/>
        </w:rPr>
        <w:tab/>
      </w:r>
      <w:r>
        <w:rPr>
          <w:rStyle w:val="Bodytext180"/>
          <w:i/>
          <w:iCs/>
          <w:color w:val="000000"/>
        </w:rPr>
        <w:t>Зачем же надобно?</w:t>
      </w:r>
    </w:p>
    <w:p w:rsidR="007D3E08" w:rsidRDefault="004F60F8">
      <w:pPr>
        <w:pStyle w:val="Bodytext181"/>
        <w:shd w:val="clear" w:color="auto" w:fill="auto"/>
        <w:ind w:firstLine="340"/>
      </w:pPr>
      <w:r>
        <w:rPr>
          <w:rStyle w:val="Bodytext18NotItalic"/>
          <w:color w:val="000000"/>
        </w:rPr>
        <w:t xml:space="preserve">Молчалин: </w:t>
      </w:r>
      <w:r>
        <w:rPr>
          <w:rStyle w:val="Bodytext180"/>
          <w:i/>
          <w:iCs/>
          <w:color w:val="000000"/>
        </w:rPr>
        <w:t>В чинах мы небольших.</w:t>
      </w:r>
    </w:p>
    <w:p w:rsidR="007D3E08" w:rsidRDefault="004F60F8">
      <w:pPr>
        <w:pStyle w:val="Bodytext21"/>
        <w:shd w:val="clear" w:color="auto" w:fill="auto"/>
        <w:spacing w:line="240" w:lineRule="exact"/>
        <w:ind w:firstLine="340"/>
        <w:jc w:val="both"/>
      </w:pPr>
      <w:r>
        <w:rPr>
          <w:rStyle w:val="Bodytext20"/>
          <w:color w:val="000000"/>
        </w:rPr>
        <w:t>И, наконец, специальное обращение к директорам школ, их замам, в просторечии — завучам.</w:t>
      </w:r>
    </w:p>
    <w:p w:rsidR="007D3E08" w:rsidRDefault="004F60F8">
      <w:pPr>
        <w:pStyle w:val="Bodytext21"/>
        <w:shd w:val="clear" w:color="auto" w:fill="auto"/>
        <w:spacing w:line="240" w:lineRule="exact"/>
        <w:ind w:firstLine="340"/>
        <w:jc w:val="both"/>
        <w:sectPr w:rsidR="007D3E08">
          <w:pgSz w:w="9312" w:h="12065"/>
          <w:pgMar w:top="267" w:right="746" w:bottom="267" w:left="2196" w:header="0" w:footer="3" w:gutter="0"/>
          <w:cols w:space="720"/>
          <w:noEndnote/>
          <w:docGrid w:linePitch="360"/>
        </w:sectPr>
      </w:pPr>
      <w:r>
        <w:rPr>
          <w:rStyle w:val="Bodytext20"/>
          <w:color w:val="000000"/>
        </w:rPr>
        <w:t>Субъектная позиция — дело для работников образования Рос</w:t>
      </w:r>
      <w:r>
        <w:rPr>
          <w:rStyle w:val="Bodytext20"/>
          <w:color w:val="000000"/>
        </w:rPr>
        <w:softHyphen/>
        <w:t>сии новое и непривычное. В нашей нынешней жизни такая по</w:t>
      </w:r>
      <w:r>
        <w:rPr>
          <w:rStyle w:val="Bodytext20"/>
          <w:color w:val="000000"/>
        </w:rPr>
        <w:softHyphen/>
        <w:t xml:space="preserve">зиция — редкость и, более того, серьезное неудобство, а иногда и прямая опасность: </w:t>
      </w:r>
      <w:r w:rsidRPr="000A3F79">
        <w:rPr>
          <w:rStyle w:val="Bodytext20"/>
          <w:color w:val="000000"/>
          <w:highlight w:val="yellow"/>
        </w:rPr>
        <w:t>«Тебе больше всех надо?!», «Не высовывай</w:t>
      </w:r>
      <w:r w:rsidRPr="000A3F79">
        <w:rPr>
          <w:rStyle w:val="Bodytext20"/>
          <w:color w:val="000000"/>
          <w:highlight w:val="yellow"/>
        </w:rPr>
        <w:softHyphen/>
        <w:t>ся!», «Думаешь, ты — самая умная?», «Береженого Бог бережет»</w:t>
      </w:r>
      <w:r>
        <w:rPr>
          <w:rStyle w:val="Bodytext20"/>
          <w:color w:val="000000"/>
        </w:rPr>
        <w:t xml:space="preserve"> — эти слова всем опытом повседневной жизни каленым железом выжжены в душе каждого простого гражданина страны. И, ес</w:t>
      </w:r>
      <w:r>
        <w:rPr>
          <w:rStyle w:val="Bodytext20"/>
          <w:color w:val="000000"/>
        </w:rPr>
        <w:softHyphen/>
        <w:t>тественно, — учителя.</w:t>
      </w:r>
    </w:p>
    <w:p w:rsidR="007D3E08" w:rsidRDefault="004F60F8">
      <w:pPr>
        <w:pStyle w:val="Bodytext21"/>
        <w:shd w:val="clear" w:color="auto" w:fill="auto"/>
        <w:spacing w:line="240" w:lineRule="exact"/>
        <w:ind w:firstLine="320"/>
        <w:jc w:val="both"/>
      </w:pPr>
      <w:r>
        <w:rPr>
          <w:rStyle w:val="Bodytext20"/>
          <w:color w:val="000000"/>
        </w:rPr>
        <w:lastRenderedPageBreak/>
        <w:t>Поэтому руководитель школы, завуч, чтобы помочь учителю обрести субъектность в своей работе, должны САМИ каждый день «по капле выдавливать из себя раба», как писал А.П. Че</w:t>
      </w:r>
      <w:r>
        <w:rPr>
          <w:rStyle w:val="Bodytext20"/>
          <w:color w:val="000000"/>
        </w:rPr>
        <w:softHyphen/>
        <w:t>хов (вспомните, кстати, его образ «человека в футляре», учителя, между прочим). Чтобы управлять освоением ФГОС, они просто обязаны приобрести опыт собственной субъектности, то есть достоинства, профессиональной гордости, научного знания, а потому и полной уверенности в своем праве руководить вверен</w:t>
      </w:r>
      <w:r>
        <w:rPr>
          <w:rStyle w:val="Bodytext20"/>
          <w:color w:val="000000"/>
        </w:rPr>
        <w:softHyphen/>
        <w:t>ными их попечению взрослыми и детьми.</w:t>
      </w:r>
    </w:p>
    <w:p w:rsidR="007D3E08" w:rsidRDefault="004F60F8">
      <w:pPr>
        <w:pStyle w:val="Bodytext21"/>
        <w:shd w:val="clear" w:color="auto" w:fill="auto"/>
        <w:spacing w:line="240" w:lineRule="exact"/>
        <w:ind w:firstLine="320"/>
        <w:jc w:val="both"/>
      </w:pPr>
      <w:r>
        <w:rPr>
          <w:rStyle w:val="Bodytext20"/>
          <w:color w:val="000000"/>
        </w:rPr>
        <w:t>Только имея опыт становления в себе самом субъекта управ</w:t>
      </w:r>
      <w:r>
        <w:rPr>
          <w:rStyle w:val="Bodytext20"/>
          <w:color w:val="000000"/>
        </w:rPr>
        <w:softHyphen/>
        <w:t xml:space="preserve">ления, директор и завучи будут иметь </w:t>
      </w:r>
      <w:r>
        <w:rPr>
          <w:rStyle w:val="Bodytext2Bold8"/>
          <w:color w:val="000000"/>
        </w:rPr>
        <w:t>ВОЗМОЖНОСТЬ, ПРА</w:t>
      </w:r>
      <w:r>
        <w:rPr>
          <w:rStyle w:val="Bodytext2Bold8"/>
          <w:color w:val="000000"/>
        </w:rPr>
        <w:softHyphen/>
        <w:t>ВО и УМЕНИЕ</w:t>
      </w:r>
      <w:r>
        <w:rPr>
          <w:rStyle w:val="Bodytext20"/>
          <w:color w:val="000000"/>
        </w:rPr>
        <w:t xml:space="preserve"> обеспечивать в образовательном процессе рост субъектности учителей, а через них и учеников. Так что тут путь только один: от субъектности руководителя в управлении школой, к субъектности учителей в педагогической деятель</w:t>
      </w:r>
      <w:r>
        <w:rPr>
          <w:rStyle w:val="Bodytext20"/>
          <w:color w:val="000000"/>
        </w:rPr>
        <w:softHyphen/>
        <w:t>ности и от нее — к субъектности учеников в обучении, воспи</w:t>
      </w:r>
      <w:r>
        <w:rPr>
          <w:rStyle w:val="Bodytext20"/>
          <w:color w:val="000000"/>
        </w:rPr>
        <w:softHyphen/>
        <w:t>тании и развитии.</w:t>
      </w:r>
    </w:p>
    <w:p w:rsidR="007D3E08" w:rsidRDefault="004F60F8">
      <w:pPr>
        <w:pStyle w:val="Bodytext21"/>
        <w:shd w:val="clear" w:color="auto" w:fill="auto"/>
        <w:spacing w:line="240" w:lineRule="exact"/>
        <w:ind w:firstLine="320"/>
        <w:jc w:val="both"/>
      </w:pPr>
      <w:r>
        <w:rPr>
          <w:rStyle w:val="Bodytext20"/>
          <w:color w:val="000000"/>
        </w:rPr>
        <w:t xml:space="preserve">Вне этого пути все разговоры об освоении ФГОС останутся либо </w:t>
      </w:r>
      <w:proofErr w:type="gramStart"/>
      <w:r>
        <w:rPr>
          <w:rStyle w:val="Bodytext20"/>
          <w:color w:val="000000"/>
        </w:rPr>
        <w:t>благоглупостями</w:t>
      </w:r>
      <w:proofErr w:type="gramEnd"/>
      <w:r>
        <w:rPr>
          <w:rStyle w:val="Bodytext20"/>
          <w:color w:val="000000"/>
        </w:rPr>
        <w:t>, либо, что хуже, ФГОСы станут очередной дубиной для утверждения всевластия проверяющих чиновников.</w:t>
      </w:r>
    </w:p>
    <w:p w:rsidR="007D3E08" w:rsidRDefault="004F60F8">
      <w:pPr>
        <w:pStyle w:val="Bodytext21"/>
        <w:shd w:val="clear" w:color="auto" w:fill="auto"/>
        <w:spacing w:line="240" w:lineRule="exact"/>
        <w:ind w:firstLine="320"/>
        <w:jc w:val="both"/>
      </w:pPr>
      <w:proofErr w:type="gramStart"/>
      <w:r>
        <w:rPr>
          <w:rStyle w:val="Bodytext20"/>
          <w:color w:val="000000"/>
        </w:rPr>
        <w:t>И, наконец, только субъектная позиция позволяет руководи</w:t>
      </w:r>
      <w:r>
        <w:rPr>
          <w:rStyle w:val="Bodytext20"/>
          <w:color w:val="000000"/>
        </w:rPr>
        <w:softHyphen/>
        <w:t>телям и учителям понять, что при любых проверках освоения ФГОС бояться проверяющих чиновников - себя не уважать, ибо они могут проверить только формальную сторону (наличие до</w:t>
      </w:r>
      <w:r>
        <w:rPr>
          <w:rStyle w:val="Bodytext20"/>
          <w:color w:val="000000"/>
        </w:rPr>
        <w:softHyphen/>
        <w:t>кументов, внутришкольных локальных нормативных актов, от</w:t>
      </w:r>
      <w:r>
        <w:rPr>
          <w:rStyle w:val="Bodytext20"/>
          <w:color w:val="000000"/>
        </w:rPr>
        <w:softHyphen/>
        <w:t>четов и т.п.), а главное — образовательный (педагогический) про</w:t>
      </w:r>
      <w:r>
        <w:rPr>
          <w:rStyle w:val="Bodytext20"/>
          <w:color w:val="000000"/>
        </w:rPr>
        <w:softHyphen/>
        <w:t>цесс вне их интеллектуальных возможностей, так как в анализе уроков и внеурочных занятий и тем более в</w:t>
      </w:r>
      <w:proofErr w:type="gramEnd"/>
      <w:r>
        <w:rPr>
          <w:rStyle w:val="Bodytext20"/>
          <w:color w:val="000000"/>
        </w:rPr>
        <w:t xml:space="preserve"> оценке результатов образования они невежественны. Потому-то те из них, кто осмо</w:t>
      </w:r>
      <w:r>
        <w:rPr>
          <w:rStyle w:val="Bodytext20"/>
          <w:color w:val="000000"/>
        </w:rPr>
        <w:softHyphen/>
        <w:t>трителен, туда и не лезут, а те, кто по недомыслию и от чинов</w:t>
      </w:r>
      <w:r>
        <w:rPr>
          <w:rStyle w:val="Bodytext20"/>
          <w:color w:val="000000"/>
        </w:rPr>
        <w:softHyphen/>
        <w:t>ничьей наглости самоуверенно пытается оценивать уроки, тут же ставят себя в положение, когда их некомпетентность моменталь</w:t>
      </w:r>
      <w:r>
        <w:rPr>
          <w:rStyle w:val="Bodytext20"/>
          <w:color w:val="000000"/>
        </w:rPr>
        <w:softHyphen/>
        <w:t>но проявится, и учителем, завучем, директором их неграмотные замечания и оценки также моментально могут (и должны) быть оспорены. Сейчас очевиден парадокс: руководители и учителя, являющиеся именно субъектами освоения стандартов, бесспор</w:t>
      </w:r>
      <w:r>
        <w:rPr>
          <w:rStyle w:val="Bodytext20"/>
          <w:color w:val="000000"/>
        </w:rPr>
        <w:softHyphen/>
        <w:t>но грамотнее тех, кто их проверяет.</w:t>
      </w:r>
    </w:p>
    <w:p w:rsidR="007D3E08" w:rsidRDefault="004F60F8">
      <w:pPr>
        <w:pStyle w:val="Bodytext21"/>
        <w:shd w:val="clear" w:color="auto" w:fill="auto"/>
        <w:spacing w:line="240" w:lineRule="exact"/>
        <w:ind w:firstLine="320"/>
        <w:jc w:val="both"/>
        <w:sectPr w:rsidR="007D3E08">
          <w:footerReference w:type="even" r:id="rId23"/>
          <w:footerReference w:type="default" r:id="rId24"/>
          <w:footerReference w:type="first" r:id="rId25"/>
          <w:pgSz w:w="9312" w:h="12065"/>
          <w:pgMar w:top="1285" w:right="2664" w:bottom="911" w:left="312" w:header="0" w:footer="3" w:gutter="0"/>
          <w:cols w:space="720"/>
          <w:noEndnote/>
          <w:titlePg/>
          <w:docGrid w:linePitch="360"/>
        </w:sectPr>
      </w:pPr>
      <w:r w:rsidRPr="00442BEA">
        <w:rPr>
          <w:rStyle w:val="Bodytext20"/>
          <w:color w:val="000000"/>
          <w:highlight w:val="yellow"/>
        </w:rPr>
        <w:t>Одним из важнейших признаков субъектности является ответ</w:t>
      </w:r>
      <w:r w:rsidRPr="00442BEA">
        <w:rPr>
          <w:rStyle w:val="Bodytext20"/>
          <w:color w:val="000000"/>
          <w:highlight w:val="yellow"/>
        </w:rPr>
        <w:softHyphen/>
        <w:t>ственность</w:t>
      </w:r>
      <w:r>
        <w:rPr>
          <w:rStyle w:val="Bodytext20"/>
          <w:color w:val="000000"/>
        </w:rPr>
        <w:t xml:space="preserve">. </w:t>
      </w:r>
      <w:proofErr w:type="gramStart"/>
      <w:r>
        <w:rPr>
          <w:rStyle w:val="Bodytext20"/>
          <w:color w:val="000000"/>
        </w:rPr>
        <w:t>Так те директора школ, их заместители и учителя, которые пасуют перед чиновниками (если говорить попросту — боятся их) не должны забывать, что именно они (а не проверяю</w:t>
      </w:r>
      <w:proofErr w:type="gramEnd"/>
      <w:r>
        <w:rPr>
          <w:rStyle w:val="Bodytext20"/>
          <w:color w:val="000000"/>
        </w:rPr>
        <w:t>-</w:t>
      </w:r>
    </w:p>
    <w:p w:rsidR="007D3E08" w:rsidRDefault="004F60F8">
      <w:pPr>
        <w:pStyle w:val="Bodytext21"/>
        <w:framePr w:w="6490" w:h="4378" w:wrap="around" w:hAnchor="margin" w:x="-6095" w:y="2"/>
        <w:shd w:val="clear" w:color="auto" w:fill="auto"/>
        <w:tabs>
          <w:tab w:val="left" w:pos="5378"/>
        </w:tabs>
        <w:spacing w:line="240" w:lineRule="exact"/>
        <w:ind w:left="180" w:firstLine="0"/>
        <w:jc w:val="both"/>
      </w:pPr>
      <w:r>
        <w:rPr>
          <w:rStyle w:val="Bodytext2Exact4"/>
        </w:rPr>
        <w:lastRenderedPageBreak/>
        <w:t>«нность за (вникните, уважаемый</w:t>
      </w:r>
      <w:r>
        <w:rPr>
          <w:rStyle w:val="Bodytext2Exact4"/>
          <w:vertAlign w:val="subscript"/>
        </w:rPr>
        <w:t>чит</w:t>
      </w:r>
      <w:r>
        <w:rPr>
          <w:rStyle w:val="Bodytext2Exact4"/>
        </w:rPr>
        <w:t xml:space="preserve"> " </w:t>
      </w:r>
      <w:r w:rsidRPr="004F60F8">
        <w:rPr>
          <w:rStyle w:val="Bodytext2Exact4"/>
          <w:lang w:eastAsia="en-US"/>
        </w:rPr>
        <w:t>"</w:t>
      </w:r>
      <w:r>
        <w:rPr>
          <w:rStyle w:val="Bodytext2Exact4"/>
          <w:vertAlign w:val="superscript"/>
          <w:lang w:val="en-US" w:eastAsia="en-US"/>
        </w:rPr>
        <w:t>piUHraec</w:t>
      </w:r>
      <w:r w:rsidRPr="004F60F8">
        <w:rPr>
          <w:rStyle w:val="Bodytext2Exact4"/>
          <w:lang w:eastAsia="en-US"/>
        </w:rPr>
        <w:t xml:space="preserve">*№ </w:t>
      </w:r>
      <w:r>
        <w:rPr>
          <w:rStyle w:val="Bodytext2Exact4"/>
        </w:rPr>
        <w:t xml:space="preserve">ответа) </w:t>
      </w:r>
      <w:r>
        <w:rPr>
          <w:rStyle w:val="Bodytext2Exact4"/>
          <w:vertAlign w:val="superscript"/>
        </w:rPr>
        <w:t>33</w:t>
      </w:r>
      <w:r>
        <w:rPr>
          <w:rStyle w:val="Bodytext2Exact4"/>
        </w:rPr>
        <w:t xml:space="preserve"> «"»(!) детей, Чинов™“е™ вё™Г</w:t>
      </w:r>
      <w:r>
        <w:rPr>
          <w:rStyle w:val="Bodytext2Exact4"/>
          <w:vertAlign w:val="superscript"/>
        </w:rPr>
        <w:t>Ь)</w:t>
      </w:r>
      <w:r>
        <w:rPr>
          <w:rStyle w:val="Bodytext2Exact4"/>
        </w:rPr>
        <w:tab/>
        <w:t>™</w:t>
      </w:r>
      <w:proofErr w:type="gramStart"/>
      <w:r>
        <w:rPr>
          <w:rStyle w:val="Bodytext2Exact4"/>
          <w:vertAlign w:val="superscript"/>
        </w:rPr>
        <w:t>р</w:t>
      </w:r>
      <w:proofErr w:type="gramEnd"/>
      <w:r>
        <w:rPr>
          <w:rStyle w:val="Bodytext2Exact4"/>
        </w:rPr>
        <w:t>&lt;»е(!)</w:t>
      </w:r>
    </w:p>
    <w:p w:rsidR="007D3E08" w:rsidRDefault="004F60F8">
      <w:pPr>
        <w:pStyle w:val="Bodytext21"/>
        <w:framePr w:w="6490" w:h="4378" w:wrap="around" w:hAnchor="margin" w:x="-6095" w:y="2"/>
        <w:shd w:val="clear" w:color="auto" w:fill="auto"/>
        <w:tabs>
          <w:tab w:val="left" w:pos="6358"/>
        </w:tabs>
        <w:spacing w:line="240" w:lineRule="exact"/>
        <w:ind w:left="480"/>
      </w:pPr>
      <w:r>
        <w:rPr>
          <w:rStyle w:val="Bodytext2Exact4"/>
        </w:rPr>
        <w:t>НЫИ документооборот, сбор " только за своевремен-1 И тот, кто посмеет</w:t>
      </w:r>
      <w:proofErr w:type="gramStart"/>
      <w:r>
        <w:rPr>
          <w:rStyle w:val="Bodytext2Exact4"/>
        </w:rPr>
        <w:t xml:space="preserve"> .</w:t>
      </w:r>
      <w:proofErr w:type="gramEnd"/>
      <w:r>
        <w:rPr>
          <w:rStyle w:val="Bodytext2Exact4"/>
        </w:rPr>
        <w:t xml:space="preserve"> </w:t>
      </w:r>
      <w:r>
        <w:rPr>
          <w:rStyle w:val="Bodytext2Exact4"/>
          <w:vertAlign w:val="superscript"/>
        </w:rPr>
        <w:t>ЛО тем же</w:t>
      </w:r>
      <w:r>
        <w:rPr>
          <w:rStyle w:val="Bodytext2Exact4"/>
        </w:rPr>
        <w:t xml:space="preserve"> ФГОС.</w:t>
      </w:r>
      <w:r>
        <w:rPr>
          <w:rStyle w:val="Bodytext2Exact4"/>
        </w:rPr>
        <w:tab/>
      </w:r>
      <w:r>
        <w:rPr>
          <w:rStyle w:val="Bodytext2Bold6"/>
          <w:color w:val="000000"/>
          <w:vertAlign w:val="superscript"/>
        </w:rPr>
        <w:footnoteReference w:id="1"/>
      </w:r>
    </w:p>
    <w:p w:rsidR="007D3E08" w:rsidRDefault="004F60F8">
      <w:pPr>
        <w:pStyle w:val="Bodytext21"/>
        <w:framePr w:w="6490" w:h="4378" w:wrap="around" w:hAnchor="margin" w:x="-6095" w:y="2"/>
        <w:shd w:val="clear" w:color="auto" w:fill="auto"/>
        <w:spacing w:after="616" w:line="240" w:lineRule="exact"/>
        <w:ind w:left="480"/>
      </w:pPr>
      <w:r>
        <w:rPr>
          <w:rStyle w:val="Bodytext28"/>
          <w:color w:val="000000"/>
        </w:rPr>
        <w:t xml:space="preserve">ДРУГИХ </w:t>
      </w:r>
      <w:r>
        <w:rPr>
          <w:rStyle w:val="Bodytext2Exact4"/>
        </w:rPr>
        <w:t xml:space="preserve">„ скажет, что они </w:t>
      </w:r>
      <w:r>
        <w:rPr>
          <w:rStyle w:val="Bodytext2Exact4"/>
          <w:lang w:val="en-US" w:eastAsia="en-US"/>
        </w:rPr>
        <w:t>conoCTaZT</w:t>
      </w:r>
      <w:r w:rsidRPr="004F60F8">
        <w:rPr>
          <w:rStyle w:val="Bodytext2Exact4"/>
          <w:lang w:eastAsia="en-US"/>
        </w:rPr>
        <w:t xml:space="preserve"> </w:t>
      </w:r>
      <w:r>
        <w:rPr>
          <w:rStyle w:val="Bodytext2Exact4"/>
        </w:rPr>
        <w:t>°</w:t>
      </w:r>
      <w:r>
        <w:rPr>
          <w:rStyle w:val="Bodytext2Exact4"/>
          <w:vertAlign w:val="superscript"/>
        </w:rPr>
        <w:t>ТВетств</w:t>
      </w:r>
      <w:r>
        <w:rPr>
          <w:rStyle w:val="Bodytext2Exact4"/>
        </w:rPr>
        <w:t>™«™ одних и</w:t>
      </w:r>
    </w:p>
    <w:p w:rsidR="007D3E08" w:rsidRDefault="004F60F8">
      <w:pPr>
        <w:pStyle w:val="Bodytext210"/>
        <w:framePr w:w="6490" w:h="4378" w:wrap="around" w:hAnchor="margin" w:x="-6095" w:y="2"/>
        <w:shd w:val="clear" w:color="auto" w:fill="auto"/>
        <w:spacing w:before="0" w:after="299" w:line="220" w:lineRule="exact"/>
        <w:ind w:left="480"/>
      </w:pPr>
      <w:r>
        <w:rPr>
          <w:rStyle w:val="Bodytext21Exact1"/>
          <w:b/>
          <w:bCs/>
          <w:color w:val="000000"/>
        </w:rPr>
        <w:t>Г™Пу</w:t>
      </w:r>
      <w:proofErr w:type="gramStart"/>
      <w:r>
        <w:rPr>
          <w:rStyle w:val="Bodytext21Exact1"/>
          <w:b/>
          <w:bCs/>
          <w:color w:val="000000"/>
        </w:rPr>
        <w:t>~</w:t>
      </w:r>
      <w:r>
        <w:rPr>
          <w:rStyle w:val="Bodytext21Exact1"/>
          <w:b/>
          <w:bCs/>
          <w:color w:val="000000"/>
          <w:vertAlign w:val="superscript"/>
        </w:rPr>
        <w:t>Ц</w:t>
      </w:r>
      <w:proofErr w:type="gramEnd"/>
      <w:r>
        <w:rPr>
          <w:rStyle w:val="Bodytext21Exact1"/>
          <w:b/>
          <w:bCs/>
          <w:color w:val="000000"/>
          <w:vertAlign w:val="superscript"/>
        </w:rPr>
        <w:t>ИЮ</w:t>
      </w:r>
      <w:r>
        <w:rPr>
          <w:rStyle w:val="Bodytext21Exact1"/>
          <w:b/>
          <w:bCs/>
          <w:color w:val="000000"/>
        </w:rPr>
        <w:t xml:space="preserve">’ ~ предупреждение </w:t>
      </w:r>
      <w:r>
        <w:rPr>
          <w:rStyle w:val="Bodytext21Spacing-2ptExact"/>
          <w:b/>
          <w:bCs/>
          <w:color w:val="000000"/>
        </w:rPr>
        <w:t>в^оТудГс</w:t>
      </w:r>
      <w:r>
        <w:rPr>
          <w:rStyle w:val="Bodytext21NotBoldExact"/>
          <w:color w:val="000000"/>
          <w:vertAlign w:val="superscript"/>
        </w:rPr>
        <w:t>1</w:t>
      </w:r>
    </w:p>
    <w:p w:rsidR="007D3E08" w:rsidRDefault="004F60F8">
      <w:pPr>
        <w:pStyle w:val="Bodytext91"/>
        <w:framePr w:w="6490" w:h="4378" w:wrap="around" w:hAnchor="margin" w:x="-6095" w:y="2"/>
        <w:shd w:val="clear" w:color="auto" w:fill="auto"/>
        <w:spacing w:before="0" w:after="0" w:line="240" w:lineRule="exact"/>
        <w:ind w:left="1720"/>
        <w:jc w:val="left"/>
      </w:pPr>
      <w:r>
        <w:rPr>
          <w:rStyle w:val="Bodytext9Exact1"/>
          <w:b/>
          <w:bCs/>
          <w:i/>
          <w:iCs/>
          <w:color w:val="000000"/>
        </w:rPr>
        <w:t>Паситесь, мирные народы!</w:t>
      </w:r>
    </w:p>
    <w:p w:rsidR="007D3E08" w:rsidRDefault="004F60F8">
      <w:pPr>
        <w:pStyle w:val="Bodytext91"/>
        <w:framePr w:w="6490" w:h="4378" w:wrap="around" w:hAnchor="margin" w:x="-6095" w:y="2"/>
        <w:shd w:val="clear" w:color="auto" w:fill="auto"/>
        <w:spacing w:before="0" w:after="0" w:line="240" w:lineRule="exact"/>
        <w:ind w:left="1720"/>
        <w:jc w:val="left"/>
      </w:pPr>
      <w:r>
        <w:rPr>
          <w:rStyle w:val="Bodytext9Exact1"/>
          <w:b/>
          <w:bCs/>
          <w:i/>
          <w:iCs/>
          <w:color w:val="000000"/>
        </w:rPr>
        <w:t>Нас не разбудит чести клич.</w:t>
      </w:r>
    </w:p>
    <w:p w:rsidR="007D3E08" w:rsidRDefault="004F60F8">
      <w:pPr>
        <w:pStyle w:val="Bodytext91"/>
        <w:framePr w:w="6490" w:h="4378" w:wrap="around" w:hAnchor="margin" w:x="-6095" w:y="2"/>
        <w:shd w:val="clear" w:color="auto" w:fill="auto"/>
        <w:spacing w:before="0" w:after="0" w:line="240" w:lineRule="exact"/>
        <w:ind w:left="1720"/>
        <w:jc w:val="left"/>
      </w:pPr>
      <w:r>
        <w:rPr>
          <w:rStyle w:val="Bodytext9Exact1"/>
          <w:b/>
          <w:bCs/>
          <w:i/>
          <w:iCs/>
          <w:color w:val="000000"/>
        </w:rPr>
        <w:t>„чему стадам дары свободы?</w:t>
      </w:r>
    </w:p>
    <w:p w:rsidR="007D3E08" w:rsidRDefault="004F60F8">
      <w:pPr>
        <w:pStyle w:val="Bodytext201"/>
        <w:framePr w:w="6490" w:h="4378" w:wrap="around" w:hAnchor="margin" w:x="-6095" w:y="2"/>
        <w:shd w:val="clear" w:color="auto" w:fill="auto"/>
        <w:spacing w:before="0" w:after="0" w:line="240" w:lineRule="exact"/>
        <w:ind w:left="1720"/>
        <w:jc w:val="left"/>
      </w:pPr>
      <w:r>
        <w:rPr>
          <w:rStyle w:val="Bodytext20Exact1"/>
          <w:b/>
          <w:bCs/>
          <w:i/>
          <w:iCs/>
        </w:rPr>
        <w:t>Их должно резать или стричь.</w:t>
      </w:r>
    </w:p>
    <w:p w:rsidR="007D3E08" w:rsidRDefault="004F60F8">
      <w:pPr>
        <w:pStyle w:val="Bodytext91"/>
        <w:framePr w:w="6490" w:h="4378" w:wrap="around" w:hAnchor="margin" w:x="-6095" w:y="2"/>
        <w:shd w:val="clear" w:color="auto" w:fill="auto"/>
        <w:spacing w:before="0" w:after="0" w:line="250" w:lineRule="exact"/>
        <w:ind w:left="1720" w:right="1800"/>
        <w:jc w:val="left"/>
      </w:pPr>
      <w:r>
        <w:rPr>
          <w:rStyle w:val="Bodytext9Exact1"/>
          <w:b/>
          <w:bCs/>
          <w:i/>
          <w:iCs/>
          <w:color w:val="000000"/>
        </w:rPr>
        <w:t>Наследство их из рода в роды Щмо с гремушками да бич</w:t>
      </w:r>
    </w:p>
    <w:p w:rsidR="007D3E08" w:rsidRDefault="004F60F8">
      <w:pPr>
        <w:pStyle w:val="Heading21"/>
        <w:keepNext/>
        <w:keepLines/>
        <w:shd w:val="clear" w:color="auto" w:fill="auto"/>
        <w:spacing w:after="223" w:line="220" w:lineRule="exact"/>
        <w:ind w:right="60"/>
      </w:pPr>
      <w:bookmarkStart w:id="3" w:name="bookmark3"/>
      <w:r>
        <w:rPr>
          <w:rStyle w:val="Heading20"/>
          <w:b/>
          <w:bCs/>
          <w:color w:val="000000"/>
        </w:rPr>
        <w:t>ЧАСТЬ I</w:t>
      </w:r>
      <w:bookmarkEnd w:id="3"/>
    </w:p>
    <w:p w:rsidR="007D3E08" w:rsidRDefault="004F60F8">
      <w:pPr>
        <w:pStyle w:val="Heading21"/>
        <w:keepNext/>
        <w:keepLines/>
        <w:shd w:val="clear" w:color="auto" w:fill="auto"/>
        <w:spacing w:after="543" w:line="302" w:lineRule="exact"/>
        <w:ind w:right="60"/>
      </w:pPr>
      <w:bookmarkStart w:id="4" w:name="bookmark4"/>
      <w:r>
        <w:rPr>
          <w:rStyle w:val="Heading20"/>
          <w:b/>
          <w:bCs/>
          <w:color w:val="000000"/>
        </w:rPr>
        <w:t>УРОЧНАЯ И ВНЕУРОЧНАЯ</w:t>
      </w:r>
      <w:r>
        <w:rPr>
          <w:rStyle w:val="Heading20"/>
          <w:b/>
          <w:bCs/>
          <w:color w:val="000000"/>
        </w:rPr>
        <w:br/>
        <w:t>ДЕЯТЕЛЬНОСТЬ</w:t>
      </w:r>
      <w:bookmarkEnd w:id="4"/>
      <w:r>
        <w:rPr>
          <w:rStyle w:val="Heading20"/>
          <w:b/>
          <w:bCs/>
          <w:color w:val="000000"/>
        </w:rPr>
        <w:br/>
        <w:t>§ 1. Как следует трактовать традиционные понятия</w:t>
      </w:r>
      <w:r>
        <w:rPr>
          <w:rStyle w:val="Heading20"/>
          <w:b/>
          <w:bCs/>
          <w:color w:val="000000"/>
        </w:rPr>
        <w:br/>
        <w:t>характеризующие образ (модель) урока на основе ФГОС</w:t>
      </w:r>
      <w:r>
        <w:rPr>
          <w:rStyle w:val="Heading20"/>
          <w:b/>
          <w:bCs/>
          <w:color w:val="000000"/>
        </w:rPr>
        <w:br/>
      </w:r>
      <w:proofErr w:type="gramStart"/>
      <w:r>
        <w:rPr>
          <w:rStyle w:val="Heading20"/>
          <w:b/>
          <w:bCs/>
          <w:color w:val="000000"/>
        </w:rPr>
        <w:t xml:space="preserve">( </w:t>
      </w:r>
      <w:proofErr w:type="gramEnd"/>
      <w:r>
        <w:rPr>
          <w:rStyle w:val="Heading20"/>
          <w:b/>
          <w:bCs/>
          <w:color w:val="000000"/>
        </w:rPr>
        <w:t>хнологическая карта, замысел, план, проект, сценарий,</w:t>
      </w:r>
      <w:r>
        <w:rPr>
          <w:rStyle w:val="Heading20"/>
          <w:b/>
          <w:bCs/>
          <w:color w:val="000000"/>
        </w:rPr>
        <w:br/>
        <w:t>конспект, протокол, описание урока)</w:t>
      </w:r>
    </w:p>
    <w:p w:rsidR="007D3E08" w:rsidRDefault="004F60F8">
      <w:pPr>
        <w:pStyle w:val="Bodytext21"/>
        <w:shd w:val="clear" w:color="auto" w:fill="auto"/>
        <w:spacing w:after="248" w:line="149" w:lineRule="exact"/>
        <w:ind w:right="60" w:firstLine="0"/>
        <w:jc w:val="center"/>
      </w:pPr>
      <w:r>
        <w:rPr>
          <w:rStyle w:val="Bodytext20"/>
          <w:color w:val="000000"/>
        </w:rPr>
        <w:t>1обпаз</w:t>
      </w:r>
      <w:r>
        <w:rPr>
          <w:rStyle w:val="Bodytext20"/>
          <w:color w:val="000000"/>
          <w:vertAlign w:val="superscript"/>
        </w:rPr>
        <w:t>Р</w:t>
      </w:r>
      <w:r>
        <w:rPr>
          <w:rStyle w:val="Bodytext20"/>
          <w:color w:val="000000"/>
        </w:rPr>
        <w:t>ы</w:t>
      </w:r>
      <w:r>
        <w:rPr>
          <w:rStyle w:val="Bodytext20"/>
          <w:color w:val="000000"/>
          <w:vertAlign w:val="superscript"/>
        </w:rPr>
        <w:t>В</w:t>
      </w:r>
      <w:r>
        <w:rPr>
          <w:rStyle w:val="Bodytext20"/>
          <w:color w:val="000000"/>
        </w:rPr>
        <w:t>^иТ</w:t>
      </w:r>
      <w:r>
        <w:rPr>
          <w:rStyle w:val="Bodytext20"/>
          <w:color w:val="000000"/>
          <w:vertAlign w:val="superscript"/>
        </w:rPr>
        <w:t>е</w:t>
      </w:r>
      <w:proofErr w:type="gramStart"/>
      <w:r>
        <w:rPr>
          <w:rStyle w:val="Bodytext20"/>
          <w:color w:val="000000"/>
          <w:vertAlign w:val="superscript"/>
        </w:rPr>
        <w:t xml:space="preserve"> В</w:t>
      </w:r>
      <w:proofErr w:type="gramEnd"/>
      <w:r>
        <w:rPr>
          <w:rStyle w:val="Bodytext20"/>
          <w:color w:val="000000"/>
          <w:vertAlign w:val="superscript"/>
        </w:rPr>
        <w:t xml:space="preserve"> 3аГОЛОВКе па</w:t>
      </w:r>
      <w:r>
        <w:rPr>
          <w:rStyle w:val="Bodytext20"/>
          <w:color w:val="000000"/>
        </w:rPr>
        <w:t>Раграфа назовем обобщенно -</w:t>
      </w:r>
      <w:r>
        <w:rPr>
          <w:rStyle w:val="Bodytext20"/>
          <w:color w:val="000000"/>
        </w:rPr>
        <w:br/>
        <w:t xml:space="preserve">образы или формы представления урока Все они </w:t>
      </w:r>
      <w:r>
        <w:rPr>
          <w:rStyle w:val="Bodytext29"/>
          <w:color w:val="000000"/>
        </w:rPr>
        <w:t xml:space="preserve">взяты </w:t>
      </w:r>
      <w:r>
        <w:rPr>
          <w:rStyle w:val="Bodytext29"/>
          <w:color w:val="000000"/>
          <w:vertAlign w:val="subscript"/>
        </w:rPr>
        <w:t>П</w:t>
      </w:r>
      <w:r>
        <w:rPr>
          <w:rStyle w:val="Bodytext29"/>
          <w:color w:val="000000"/>
        </w:rPr>
        <w:t>пз</w:t>
      </w:r>
    </w:p>
    <w:p w:rsidR="007D3E08" w:rsidRDefault="004F60F8">
      <w:pPr>
        <w:pStyle w:val="Bodytext21"/>
        <w:shd w:val="clear" w:color="auto" w:fill="auto"/>
        <w:spacing w:after="43" w:line="139" w:lineRule="exact"/>
        <w:ind w:left="280" w:firstLine="2980"/>
      </w:pPr>
      <w:r>
        <w:rPr>
          <w:rStyle w:val="Bodytext20"/>
          <w:color w:val="000000"/>
        </w:rPr>
        <w:t>™</w:t>
      </w:r>
      <w:r>
        <w:rPr>
          <w:rStyle w:val="Bodytext20"/>
          <w:color w:val="000000"/>
          <w:vertAlign w:val="superscript"/>
        </w:rPr>
        <w:t>всм</w:t>
      </w:r>
      <w:r>
        <w:rPr>
          <w:rStyle w:val="Bodytext20"/>
          <w:color w:val="000000"/>
        </w:rPr>
        <w:t xml:space="preserve"> -* : нует. ьс гь мнение, что первые шесть - это по </w:t>
      </w:r>
      <w:proofErr w:type="gramStart"/>
      <w:r>
        <w:rPr>
          <w:rStyle w:val="Bodytext2Bold8"/>
          <w:color w:val="000000"/>
        </w:rPr>
        <w:t>см</w:t>
      </w:r>
      <w:proofErr w:type="gramEnd"/>
      <w:r>
        <w:rPr>
          <w:rStyle w:val="Bodytext20"/>
          <w:color w:val="000000"/>
        </w:rPr>
        <w:t>™</w:t>
      </w:r>
    </w:p>
    <w:p w:rsidR="007D3E08" w:rsidRDefault="004F60F8">
      <w:pPr>
        <w:pStyle w:val="Bodytext21"/>
        <w:shd w:val="clear" w:color="auto" w:fill="auto"/>
        <w:spacing w:line="235" w:lineRule="exact"/>
        <w:ind w:left="280" w:firstLine="0"/>
        <w:jc w:val="both"/>
      </w:pPr>
      <w:r>
        <w:rPr>
          <w:rStyle w:val="Bodytext20"/>
          <w:color w:val="000000"/>
        </w:rPr>
        <w:t>И относятся к уроку, который хотят провес™ Последние два</w:t>
      </w:r>
      <w:r>
        <w:rPr>
          <w:rStyle w:val="Bodytext20"/>
          <w:color w:val="000000"/>
          <w:vertAlign w:val="superscript"/>
        </w:rPr>
        <w:t>М</w:t>
      </w:r>
      <w:r>
        <w:rPr>
          <w:rStyle w:val="Bodytext20"/>
          <w:color w:val="000000"/>
        </w:rPr>
        <w:t>- I Формы отображения на бумаге уже состоявшегося урока</w:t>
      </w:r>
    </w:p>
    <w:p w:rsidR="007D3E08" w:rsidRDefault="004F60F8">
      <w:pPr>
        <w:pStyle w:val="Bodytext21"/>
        <w:shd w:val="clear" w:color="auto" w:fill="auto"/>
        <w:spacing w:after="316" w:line="235" w:lineRule="exact"/>
        <w:ind w:right="180" w:firstLine="0"/>
        <w:jc w:val="right"/>
      </w:pPr>
      <w:r>
        <w:rPr>
          <w:rStyle w:val="Bodytext20"/>
          <w:color w:val="000000"/>
        </w:rPr>
        <w:t xml:space="preserve">Есть и другое мнение: при всей общности приведенные </w:t>
      </w:r>
      <w:r>
        <w:rPr>
          <w:rStyle w:val="Bodytext29"/>
          <w:color w:val="000000"/>
        </w:rPr>
        <w:t xml:space="preserve">обпя </w:t>
      </w:r>
      <w:proofErr w:type="gramStart"/>
      <w:r>
        <w:rPr>
          <w:rStyle w:val="Bodytext20"/>
          <w:color w:val="000000"/>
        </w:rPr>
        <w:t>)ы</w:t>
      </w:r>
      <w:proofErr w:type="gramEnd"/>
      <w:r>
        <w:rPr>
          <w:rStyle w:val="Bodytext20"/>
          <w:color w:val="000000"/>
        </w:rPr>
        <w:t xml:space="preserve"> представления урока имеют свои особенности, не тождествен </w:t>
      </w:r>
      <w:r>
        <w:rPr>
          <w:rStyle w:val="Bodytext2812"/>
          <w:color w:val="000000"/>
        </w:rPr>
        <w:t xml:space="preserve">ДРУГ </w:t>
      </w:r>
      <w:r>
        <w:rPr>
          <w:rStyle w:val="Bodytext20"/>
          <w:color w:val="000000"/>
        </w:rPr>
        <w:t>другу и потому нуждаются в специальных определениях и комментариях. Мы придерживаемся именно такой позиции и</w:t>
      </w:r>
    </w:p>
    <w:p w:rsidR="007D3E08" w:rsidRDefault="004F60F8">
      <w:pPr>
        <w:pStyle w:val="Bodytext191"/>
        <w:shd w:val="clear" w:color="auto" w:fill="auto"/>
        <w:tabs>
          <w:tab w:val="left" w:pos="4509"/>
        </w:tabs>
        <w:spacing w:before="0" w:after="323" w:line="740" w:lineRule="exact"/>
        <w:ind w:left="280"/>
      </w:pPr>
      <w:r>
        <w:rPr>
          <w:rStyle w:val="Bodytext190"/>
          <w:color w:val="000000"/>
        </w:rPr>
        <w:lastRenderedPageBreak/>
        <w:t>"рЖ</w:t>
      </w:r>
      <w:r>
        <w:rPr>
          <w:rStyle w:val="Bodytext1911pt"/>
          <w:color w:val="000000"/>
        </w:rPr>
        <w:t>Гил</w:t>
      </w:r>
      <w:r>
        <w:rPr>
          <w:rStyle w:val="Bodytext190"/>
          <w:color w:val="000000"/>
        </w:rPr>
        <w:t>:</w:t>
      </w:r>
      <w:r>
        <w:rPr>
          <w:rStyle w:val="Bodytext190"/>
          <w:color w:val="000000"/>
        </w:rPr>
        <w:tab/>
      </w:r>
      <w:r>
        <w:rPr>
          <w:rStyle w:val="Bodytext1911pt1"/>
          <w:color w:val="000000"/>
        </w:rPr>
        <w:t>ёо—</w:t>
      </w:r>
    </w:p>
    <w:p w:rsidR="007D3E08" w:rsidRDefault="004F60F8">
      <w:pPr>
        <w:pStyle w:val="Bodytext201"/>
        <w:shd w:val="clear" w:color="auto" w:fill="auto"/>
        <w:spacing w:before="0" w:after="1175" w:line="200" w:lineRule="exact"/>
        <w:ind w:left="280"/>
      </w:pPr>
      <w:r>
        <w:rPr>
          <w:rStyle w:val="Bodytext202"/>
          <w:b/>
          <w:bCs/>
          <w:i/>
          <w:iCs/>
          <w:color w:val="000000"/>
        </w:rPr>
        <w:t>ании считать, что учитель работает на основе ФГОС Гп</w:t>
      </w:r>
    </w:p>
    <w:p w:rsidR="007D3E08" w:rsidRDefault="004F60F8">
      <w:pPr>
        <w:pStyle w:val="Bodytext21"/>
        <w:shd w:val="clear" w:color="auto" w:fill="auto"/>
        <w:tabs>
          <w:tab w:val="left" w:pos="1906"/>
        </w:tabs>
        <w:spacing w:line="110" w:lineRule="exact"/>
        <w:ind w:firstLine="0"/>
        <w:jc w:val="both"/>
      </w:pPr>
      <w:r>
        <w:rPr>
          <w:rStyle w:val="Bodytext20"/>
          <w:color w:val="000000"/>
        </w:rPr>
        <w:t>•|тс &gt;з е</w:t>
      </w:r>
      <w:r>
        <w:rPr>
          <w:rStyle w:val="Bodytext20"/>
          <w:color w:val="000000"/>
        </w:rPr>
        <w:tab/>
      </w:r>
      <w:r>
        <w:rPr>
          <w:rStyle w:val="Bodytext20"/>
          <w:color w:val="000000"/>
          <w:vertAlign w:val="superscript"/>
        </w:rPr>
        <w:t>ОТОВКИ УР</w:t>
      </w:r>
      <w:r>
        <w:rPr>
          <w:rStyle w:val="Bodytext20"/>
          <w:color w:val="000000"/>
        </w:rPr>
        <w:t>°</w:t>
      </w:r>
      <w:r>
        <w:rPr>
          <w:rStyle w:val="Bodytext20"/>
          <w:color w:val="000000"/>
          <w:vertAlign w:val="superscript"/>
        </w:rPr>
        <w:t>Ка</w:t>
      </w:r>
      <w:proofErr w:type="gramStart"/>
      <w:r>
        <w:rPr>
          <w:rStyle w:val="Bodytext20"/>
          <w:color w:val="000000"/>
          <w:vertAlign w:val="superscript"/>
        </w:rPr>
        <w:t xml:space="preserve"> Я</w:t>
      </w:r>
      <w:proofErr w:type="gramEnd"/>
      <w:r>
        <w:rPr>
          <w:rStyle w:val="Bodytext20"/>
          <w:color w:val="000000"/>
          <w:vertAlign w:val="superscript"/>
        </w:rPr>
        <w:t>вляется</w:t>
      </w:r>
      <w:r>
        <w:rPr>
          <w:rStyle w:val="Bodytext20"/>
          <w:color w:val="000000"/>
        </w:rPr>
        <w:t xml:space="preserve"> Доказательством того</w:t>
      </w:r>
    </w:p>
    <w:p w:rsidR="007D3E08" w:rsidRDefault="004F60F8">
      <w:pPr>
        <w:pStyle w:val="Bodytext21"/>
        <w:shd w:val="clear" w:color="auto" w:fill="auto"/>
        <w:tabs>
          <w:tab w:val="left" w:pos="6206"/>
        </w:tabs>
        <w:spacing w:after="24" w:line="110" w:lineRule="exact"/>
        <w:ind w:firstLine="0"/>
        <w:jc w:val="both"/>
      </w:pPr>
      <w:r>
        <w:rPr>
          <w:rStyle w:val="Bodytext20"/>
          <w:color w:val="000000"/>
        </w:rPr>
        <w:t>что учитель работает на основе ФГОС.</w:t>
      </w:r>
      <w:r>
        <w:rPr>
          <w:rStyle w:val="Bodytext20"/>
          <w:color w:val="000000"/>
        </w:rPr>
        <w:tab/>
        <w:t>’</w:t>
      </w:r>
    </w:p>
    <w:p w:rsidR="007D3E08" w:rsidRDefault="004F60F8">
      <w:pPr>
        <w:pStyle w:val="Bodytext21"/>
        <w:shd w:val="clear" w:color="auto" w:fill="auto"/>
        <w:spacing w:line="230" w:lineRule="exact"/>
        <w:ind w:right="60" w:firstLine="0"/>
        <w:jc w:val="center"/>
        <w:sectPr w:rsidR="007D3E08">
          <w:pgSz w:w="16840" w:h="11900" w:orient="landscape"/>
          <w:pgMar w:top="899" w:right="1892" w:bottom="628" w:left="8324" w:header="0" w:footer="3" w:gutter="0"/>
          <w:cols w:space="720"/>
          <w:noEndnote/>
          <w:docGrid w:linePitch="360"/>
        </w:sectPr>
      </w:pPr>
      <w:r>
        <w:rPr>
          <w:rStyle w:val="Bodytext20"/>
          <w:color w:val="000000"/>
        </w:rPr>
        <w:t>И еще одно важное предупреждение. Ни одна из названных</w:t>
      </w:r>
      <w:r>
        <w:rPr>
          <w:rStyle w:val="Bodytext20"/>
          <w:color w:val="000000"/>
        </w:rPr>
        <w:br/>
        <w:t xml:space="preserve">Форм отображения урока не является обязательной, </w:t>
      </w:r>
      <w:r>
        <w:rPr>
          <w:rStyle w:val="Bodytext2100"/>
          <w:color w:val="000000"/>
        </w:rPr>
        <w:t xml:space="preserve">не </w:t>
      </w:r>
      <w:r>
        <w:rPr>
          <w:rStyle w:val="Bodytext20"/>
          <w:color w:val="000000"/>
        </w:rPr>
        <w:t>може^</w:t>
      </w:r>
    </w:p>
    <w:p w:rsidR="007D3E08" w:rsidRDefault="004F60F8">
      <w:pPr>
        <w:pStyle w:val="Heading21"/>
        <w:keepNext/>
        <w:keepLines/>
        <w:shd w:val="clear" w:color="auto" w:fill="auto"/>
        <w:spacing w:after="327" w:line="220" w:lineRule="exact"/>
      </w:pPr>
      <w:bookmarkStart w:id="5" w:name="bookmark5"/>
      <w:r>
        <w:rPr>
          <w:rStyle w:val="Heading20"/>
          <w:b/>
          <w:bCs/>
          <w:color w:val="000000"/>
        </w:rPr>
        <w:lastRenderedPageBreak/>
        <w:t>ЗАКЛЮЧЕНИЕ</w:t>
      </w:r>
      <w:bookmarkEnd w:id="5"/>
    </w:p>
    <w:p w:rsidR="007D3E08" w:rsidRDefault="004F60F8">
      <w:pPr>
        <w:pStyle w:val="Heading21"/>
        <w:keepNext/>
        <w:keepLines/>
        <w:shd w:val="clear" w:color="auto" w:fill="auto"/>
        <w:spacing w:after="762" w:line="220" w:lineRule="exact"/>
      </w:pPr>
      <w:bookmarkStart w:id="6" w:name="bookmark6"/>
      <w:r>
        <w:rPr>
          <w:rStyle w:val="Heading20"/>
          <w:b/>
          <w:bCs/>
          <w:color w:val="000000"/>
        </w:rPr>
        <w:t xml:space="preserve">ВЗГЛЯД НА ФГОС: </w:t>
      </w:r>
      <w:r>
        <w:rPr>
          <w:rStyle w:val="Heading20"/>
          <w:b/>
          <w:bCs/>
          <w:color w:val="000000"/>
          <w:lang w:val="en-US" w:eastAsia="en-US"/>
        </w:rPr>
        <w:t>PRO</w:t>
      </w:r>
      <w:r w:rsidRPr="004F60F8">
        <w:rPr>
          <w:rStyle w:val="Heading20"/>
          <w:b/>
          <w:bCs/>
          <w:color w:val="000000"/>
          <w:lang w:eastAsia="en-US"/>
        </w:rPr>
        <w:t xml:space="preserve"> </w:t>
      </w:r>
      <w:r>
        <w:rPr>
          <w:rStyle w:val="Heading20"/>
          <w:b/>
          <w:bCs/>
          <w:color w:val="000000"/>
        </w:rPr>
        <w:t xml:space="preserve">ЕТ </w:t>
      </w:r>
      <w:r>
        <w:rPr>
          <w:rStyle w:val="Heading20"/>
          <w:b/>
          <w:bCs/>
          <w:color w:val="000000"/>
          <w:lang w:val="en-US" w:eastAsia="en-US"/>
        </w:rPr>
        <w:t>CONTRA</w:t>
      </w:r>
      <w:bookmarkEnd w:id="6"/>
    </w:p>
    <w:p w:rsidR="007D3E08" w:rsidRDefault="004F60F8">
      <w:pPr>
        <w:pStyle w:val="Bodytext21"/>
        <w:shd w:val="clear" w:color="auto" w:fill="auto"/>
        <w:spacing w:line="235" w:lineRule="exact"/>
        <w:ind w:firstLine="320"/>
        <w:jc w:val="both"/>
        <w:sectPr w:rsidR="007D3E08">
          <w:footerReference w:type="even" r:id="rId26"/>
          <w:footerReference w:type="default" r:id="rId27"/>
          <w:footerReference w:type="first" r:id="rId28"/>
          <w:pgSz w:w="9312" w:h="12065"/>
          <w:pgMar w:top="1583" w:right="981" w:bottom="873" w:left="1975" w:header="0" w:footer="3" w:gutter="0"/>
          <w:pgNumType w:start="186"/>
          <w:cols w:space="720"/>
          <w:noEndnote/>
          <w:titlePg/>
          <w:docGrid w:linePitch="360"/>
        </w:sectPr>
      </w:pPr>
      <w:r>
        <w:rPr>
          <w:rStyle w:val="Bodytext20"/>
          <w:color w:val="000000"/>
        </w:rPr>
        <w:t>Мы собирали мнения разных людей о работе по новым стан</w:t>
      </w:r>
      <w:r>
        <w:rPr>
          <w:rStyle w:val="Bodytext20"/>
          <w:color w:val="000000"/>
        </w:rPr>
        <w:softHyphen/>
        <w:t>дартам. Одни мнения пришли по почте, другие были высказаны во время и после лекций в устных вопросах, записках, на семина</w:t>
      </w:r>
      <w:r>
        <w:rPr>
          <w:rStyle w:val="Bodytext20"/>
          <w:color w:val="000000"/>
        </w:rPr>
        <w:softHyphen/>
        <w:t>рах, в ходе интерактивных занятий и публичных дискуссий. Более полутора сотен высказываний-мнений работников образования страны. Естественно, мы решили их группировать. Так получи</w:t>
      </w:r>
      <w:r>
        <w:rPr>
          <w:rStyle w:val="Bodytext20"/>
          <w:color w:val="000000"/>
        </w:rPr>
        <w:softHyphen/>
        <w:t xml:space="preserve">лись две группы: одна — мнения с критикой новых стандартов, другая — в поддержку ФГОС. Напомним: </w:t>
      </w:r>
      <w:r>
        <w:rPr>
          <w:rStyle w:val="Bodytext2Bold8"/>
          <w:color w:val="000000"/>
          <w:lang w:val="en-US" w:eastAsia="en-US"/>
        </w:rPr>
        <w:t>pro</w:t>
      </w:r>
      <w:r w:rsidRPr="004F60F8">
        <w:rPr>
          <w:rStyle w:val="Bodytext2Bold8"/>
          <w:color w:val="000000"/>
          <w:lang w:eastAsia="en-US"/>
        </w:rPr>
        <w:t xml:space="preserve"> </w:t>
      </w:r>
      <w:r>
        <w:rPr>
          <w:rStyle w:val="Bodytext2Bold8"/>
          <w:color w:val="000000"/>
          <w:lang w:val="en-US" w:eastAsia="en-US"/>
        </w:rPr>
        <w:t>et</w:t>
      </w:r>
      <w:r w:rsidRPr="004F60F8">
        <w:rPr>
          <w:rStyle w:val="Bodytext2Bold8"/>
          <w:color w:val="000000"/>
          <w:lang w:eastAsia="en-US"/>
        </w:rPr>
        <w:t xml:space="preserve"> </w:t>
      </w:r>
      <w:r>
        <w:rPr>
          <w:rStyle w:val="Bodytext2Bold8"/>
          <w:color w:val="000000"/>
          <w:lang w:val="en-US" w:eastAsia="en-US"/>
        </w:rPr>
        <w:t>contra</w:t>
      </w:r>
      <w:r w:rsidRPr="004F60F8">
        <w:rPr>
          <w:rStyle w:val="Bodytext2Bold8"/>
          <w:color w:val="000000"/>
          <w:lang w:eastAsia="en-US"/>
        </w:rPr>
        <w:t xml:space="preserve"> </w:t>
      </w:r>
      <w:r>
        <w:rPr>
          <w:rStyle w:val="Bodytext2Bold8"/>
          <w:color w:val="000000"/>
        </w:rPr>
        <w:t>(лат</w:t>
      </w:r>
      <w:proofErr w:type="gramStart"/>
      <w:r>
        <w:rPr>
          <w:rStyle w:val="Bodytext2Bold8"/>
          <w:color w:val="000000"/>
        </w:rPr>
        <w:t>.</w:t>
      </w:r>
      <w:proofErr w:type="gramEnd"/>
      <w:r>
        <w:rPr>
          <w:rStyle w:val="Bodytext2Bold8"/>
          <w:color w:val="000000"/>
        </w:rPr>
        <w:t xml:space="preserve"> — </w:t>
      </w:r>
      <w:proofErr w:type="gramStart"/>
      <w:r>
        <w:rPr>
          <w:rStyle w:val="Bodytext2Bold8"/>
          <w:color w:val="000000"/>
        </w:rPr>
        <w:t>з</w:t>
      </w:r>
      <w:proofErr w:type="gramEnd"/>
      <w:r>
        <w:rPr>
          <w:rStyle w:val="Bodytext2Bold8"/>
          <w:color w:val="000000"/>
        </w:rPr>
        <w:t>а</w:t>
      </w:r>
      <w:r>
        <w:rPr>
          <w:rStyle w:val="Bodytext20"/>
          <w:color w:val="000000"/>
        </w:rPr>
        <w:t xml:space="preserve"> и </w:t>
      </w:r>
      <w:r>
        <w:rPr>
          <w:rStyle w:val="Bodytext2Bold8"/>
          <w:color w:val="000000"/>
        </w:rPr>
        <w:t>против</w:t>
      </w:r>
      <w:r>
        <w:rPr>
          <w:rStyle w:val="Bodytext20"/>
          <w:color w:val="000000"/>
        </w:rPr>
        <w:t>) — один из методов ведения дискуссии, при кото</w:t>
      </w:r>
      <w:r>
        <w:rPr>
          <w:rStyle w:val="Bodytext20"/>
          <w:color w:val="000000"/>
        </w:rPr>
        <w:softHyphen/>
        <w:t>ром выдвигаются два ряда противоречащих аргументов. Первую группу мнений мы по понятной читателям причине приводим без указания имен их авторов, поскольку получили их в, так ска</w:t>
      </w:r>
      <w:r>
        <w:rPr>
          <w:rStyle w:val="Bodytext20"/>
          <w:color w:val="000000"/>
        </w:rPr>
        <w:softHyphen/>
        <w:t>зать, неавторизованном виде (без подписей в записках, высказы</w:t>
      </w:r>
      <w:r>
        <w:rPr>
          <w:rStyle w:val="Bodytext20"/>
          <w:color w:val="000000"/>
        </w:rPr>
        <w:softHyphen/>
        <w:t xml:space="preserve">ваниях с места, во время групповых занятий и т.п.). </w:t>
      </w:r>
      <w:r>
        <w:rPr>
          <w:rStyle w:val="Bodytext20"/>
          <w:color w:val="000000"/>
          <w:vertAlign w:val="superscript"/>
        </w:rPr>
        <w:t>I</w:t>
      </w:r>
    </w:p>
    <w:p w:rsidR="007D3E08" w:rsidRDefault="004F60F8">
      <w:pPr>
        <w:pStyle w:val="Bodytext21"/>
        <w:numPr>
          <w:ilvl w:val="0"/>
          <w:numId w:val="3"/>
        </w:numPr>
        <w:shd w:val="clear" w:color="auto" w:fill="auto"/>
        <w:tabs>
          <w:tab w:val="left" w:pos="614"/>
        </w:tabs>
        <w:spacing w:line="240" w:lineRule="exact"/>
        <w:ind w:firstLine="340"/>
        <w:jc w:val="both"/>
      </w:pPr>
      <w:r>
        <w:rPr>
          <w:rStyle w:val="Bodytext20"/>
          <w:color w:val="000000"/>
        </w:rPr>
        <w:lastRenderedPageBreak/>
        <w:t>ФГОС — это возврат к авторитаризму: как можно стан</w:t>
      </w:r>
      <w:r>
        <w:rPr>
          <w:rStyle w:val="Bodytext20"/>
          <w:color w:val="000000"/>
        </w:rPr>
        <w:softHyphen/>
        <w:t>дартизировать душу, как можно детей подгонять под какой-то стандарт? Работать по ФГОС — все равно, что пытаться изго</w:t>
      </w:r>
      <w:r>
        <w:rPr>
          <w:rStyle w:val="Bodytext20"/>
          <w:color w:val="000000"/>
        </w:rPr>
        <w:softHyphen/>
        <w:t>товлять роботов;</w:t>
      </w:r>
    </w:p>
    <w:p w:rsidR="007D3E08" w:rsidRDefault="004F60F8">
      <w:pPr>
        <w:pStyle w:val="Bodytext21"/>
        <w:numPr>
          <w:ilvl w:val="0"/>
          <w:numId w:val="3"/>
        </w:numPr>
        <w:shd w:val="clear" w:color="auto" w:fill="auto"/>
        <w:tabs>
          <w:tab w:val="left" w:pos="614"/>
        </w:tabs>
        <w:spacing w:line="240" w:lineRule="exact"/>
        <w:ind w:firstLine="340"/>
        <w:jc w:val="both"/>
      </w:pPr>
      <w:r>
        <w:rPr>
          <w:rStyle w:val="Bodytext20"/>
          <w:color w:val="000000"/>
        </w:rPr>
        <w:t>Господа ученые, вы определитесь там наверху: либо ФГОС, либо ЕГЭ. И то, и другое не получится, поскольку одно исклю</w:t>
      </w:r>
      <w:r>
        <w:rPr>
          <w:rStyle w:val="Bodytext20"/>
          <w:color w:val="000000"/>
        </w:rPr>
        <w:softHyphen/>
        <w:t>чает другое;</w:t>
      </w:r>
    </w:p>
    <w:p w:rsidR="007D3E08" w:rsidRDefault="004F60F8">
      <w:pPr>
        <w:pStyle w:val="Bodytext21"/>
        <w:numPr>
          <w:ilvl w:val="0"/>
          <w:numId w:val="3"/>
        </w:numPr>
        <w:shd w:val="clear" w:color="auto" w:fill="auto"/>
        <w:tabs>
          <w:tab w:val="left" w:pos="614"/>
        </w:tabs>
        <w:spacing w:line="240" w:lineRule="exact"/>
        <w:ind w:firstLine="340"/>
        <w:jc w:val="both"/>
      </w:pPr>
      <w:r>
        <w:rPr>
          <w:rStyle w:val="Bodytext20"/>
          <w:color w:val="000000"/>
        </w:rPr>
        <w:t>На всех совещаниях постоянно слышишь о новых стан</w:t>
      </w:r>
      <w:r>
        <w:rPr>
          <w:rStyle w:val="Bodytext20"/>
          <w:color w:val="000000"/>
        </w:rPr>
        <w:softHyphen/>
        <w:t>дартах, и все убеждены, что образование успешно перестроилось под новые ФГОС, хотя на деле все по-старому. Для большинства разговоры о стандартах важнее их применения;</w:t>
      </w:r>
    </w:p>
    <w:p w:rsidR="007D3E08" w:rsidRDefault="004F60F8">
      <w:pPr>
        <w:pStyle w:val="Bodytext21"/>
        <w:numPr>
          <w:ilvl w:val="0"/>
          <w:numId w:val="3"/>
        </w:numPr>
        <w:shd w:val="clear" w:color="auto" w:fill="auto"/>
        <w:tabs>
          <w:tab w:val="left" w:pos="614"/>
        </w:tabs>
        <w:spacing w:line="240" w:lineRule="exact"/>
        <w:ind w:firstLine="340"/>
        <w:jc w:val="both"/>
      </w:pPr>
      <w:r>
        <w:rPr>
          <w:rStyle w:val="Bodytext20"/>
          <w:color w:val="000000"/>
        </w:rPr>
        <w:t>ФГОС обречены, поскольку учитель не может учить тому, чего не умеет сам: например, проектировать в том виде, как у вас это представлено в рукописи книги. В вузе учат другому, чем то, что требуют стандарты;</w:t>
      </w:r>
    </w:p>
    <w:p w:rsidR="007D3E08" w:rsidRDefault="004F60F8">
      <w:pPr>
        <w:pStyle w:val="Bodytext21"/>
        <w:numPr>
          <w:ilvl w:val="0"/>
          <w:numId w:val="3"/>
        </w:numPr>
        <w:shd w:val="clear" w:color="auto" w:fill="auto"/>
        <w:tabs>
          <w:tab w:val="left" w:pos="614"/>
        </w:tabs>
        <w:spacing w:line="240" w:lineRule="exact"/>
        <w:ind w:firstLine="340"/>
        <w:jc w:val="both"/>
      </w:pPr>
      <w:r>
        <w:rPr>
          <w:rStyle w:val="Bodytext20"/>
          <w:color w:val="000000"/>
        </w:rPr>
        <w:t xml:space="preserve">На моей памяти это уже не </w:t>
      </w:r>
      <w:proofErr w:type="gramStart"/>
      <w:r>
        <w:rPr>
          <w:rStyle w:val="Bodytext20"/>
          <w:color w:val="000000"/>
        </w:rPr>
        <w:t>помню</w:t>
      </w:r>
      <w:proofErr w:type="gramEnd"/>
      <w:r>
        <w:rPr>
          <w:rStyle w:val="Bodytext20"/>
          <w:color w:val="000000"/>
        </w:rPr>
        <w:t xml:space="preserve"> какая по счету мод</w:t>
      </w:r>
      <w:r>
        <w:rPr>
          <w:rStyle w:val="Bodytext20"/>
          <w:color w:val="000000"/>
        </w:rPr>
        <w:softHyphen/>
        <w:t>ная кампания по реформированию образования (приоритетный нацпроект «Образование», «Наша новая школа», «Комплексный проект модернизации...» и т.д.). Ни одна из них не доведена до конца, результаты их неизвестны, все они брошены. И ФГОС ждет та же участь — так зачем брать в голову?;</w:t>
      </w:r>
    </w:p>
    <w:p w:rsidR="007D3E08" w:rsidRDefault="004F60F8">
      <w:pPr>
        <w:pStyle w:val="Bodytext21"/>
        <w:numPr>
          <w:ilvl w:val="0"/>
          <w:numId w:val="3"/>
        </w:numPr>
        <w:shd w:val="clear" w:color="auto" w:fill="auto"/>
        <w:tabs>
          <w:tab w:val="left" w:pos="614"/>
        </w:tabs>
        <w:spacing w:line="240" w:lineRule="exact"/>
        <w:ind w:firstLine="340"/>
        <w:jc w:val="both"/>
      </w:pPr>
      <w:r>
        <w:rPr>
          <w:rStyle w:val="Bodytext20"/>
          <w:color w:val="000000"/>
        </w:rPr>
        <w:t>Не дали же критериев оценки метапредметных и личност</w:t>
      </w:r>
      <w:r>
        <w:rPr>
          <w:rStyle w:val="Bodytext20"/>
          <w:color w:val="000000"/>
        </w:rPr>
        <w:softHyphen/>
        <w:t>ных результатов образования в соответствии с ФГОС. Так кому они нужны, если по ним все равно нельзя работать?;</w:t>
      </w:r>
    </w:p>
    <w:p w:rsidR="007D3E08" w:rsidRDefault="004F60F8">
      <w:pPr>
        <w:pStyle w:val="Bodytext21"/>
        <w:numPr>
          <w:ilvl w:val="0"/>
          <w:numId w:val="3"/>
        </w:numPr>
        <w:shd w:val="clear" w:color="auto" w:fill="auto"/>
        <w:tabs>
          <w:tab w:val="left" w:pos="614"/>
        </w:tabs>
        <w:spacing w:line="240" w:lineRule="exact"/>
        <w:ind w:firstLine="340"/>
        <w:jc w:val="both"/>
      </w:pPr>
      <w:r>
        <w:rPr>
          <w:rStyle w:val="Bodytext20"/>
          <w:color w:val="000000"/>
        </w:rPr>
        <w:t>ФГОС — действительно новое слово, это передовая наука и практика. Но кому это нужно в нашей стране? Скоро все рав</w:t>
      </w:r>
      <w:r>
        <w:rPr>
          <w:rStyle w:val="Bodytext20"/>
          <w:color w:val="000000"/>
        </w:rPr>
        <w:softHyphen/>
        <w:t>но либо запретят, либо заменят на еще что-нибудь более новое;</w:t>
      </w:r>
    </w:p>
    <w:p w:rsidR="007D3E08" w:rsidRDefault="004F60F8">
      <w:pPr>
        <w:pStyle w:val="Bodytext21"/>
        <w:numPr>
          <w:ilvl w:val="0"/>
          <w:numId w:val="3"/>
        </w:numPr>
        <w:shd w:val="clear" w:color="auto" w:fill="auto"/>
        <w:tabs>
          <w:tab w:val="left" w:pos="614"/>
        </w:tabs>
        <w:spacing w:line="240" w:lineRule="exact"/>
        <w:ind w:firstLine="340"/>
        <w:jc w:val="both"/>
      </w:pPr>
      <w:r>
        <w:rPr>
          <w:rStyle w:val="Bodytext20"/>
          <w:color w:val="000000"/>
        </w:rPr>
        <w:t>ФГОС как реальное новшество нужно взращивать терпе</w:t>
      </w:r>
      <w:r>
        <w:rPr>
          <w:rStyle w:val="Bodytext20"/>
          <w:color w:val="000000"/>
        </w:rPr>
        <w:softHyphen/>
        <w:t xml:space="preserve">ливо, тщательно, не торопясь и без словесной </w:t>
      </w:r>
      <w:proofErr w:type="gramStart"/>
      <w:r>
        <w:rPr>
          <w:rStyle w:val="Bodytext20"/>
          <w:color w:val="000000"/>
        </w:rPr>
        <w:t>трескотни</w:t>
      </w:r>
      <w:proofErr w:type="gramEnd"/>
      <w:r>
        <w:rPr>
          <w:rStyle w:val="Bodytext20"/>
          <w:color w:val="000000"/>
        </w:rPr>
        <w:t xml:space="preserve">. Но это абсолютно неприемлемо для современной России, ее чиновников от образования (то есть начальников), которым нужны только быстрые результаты. А поспешишь — людей насмешишь, и что скоро — то не </w:t>
      </w:r>
      <w:proofErr w:type="gramStart"/>
      <w:r>
        <w:rPr>
          <w:rStyle w:val="Bodytext20"/>
          <w:color w:val="000000"/>
        </w:rPr>
        <w:t>споро</w:t>
      </w:r>
      <w:proofErr w:type="gramEnd"/>
      <w:r>
        <w:rPr>
          <w:rStyle w:val="Bodytext20"/>
          <w:color w:val="000000"/>
        </w:rPr>
        <w:t>. Кто ж у нас следует мудрым русским посло</w:t>
      </w:r>
      <w:r>
        <w:rPr>
          <w:rStyle w:val="Bodytext20"/>
          <w:color w:val="000000"/>
        </w:rPr>
        <w:softHyphen/>
        <w:t>вицам? Потому освоение ФГОС — напрасная трата сил.</w:t>
      </w:r>
    </w:p>
    <w:p w:rsidR="007D3E08" w:rsidRDefault="004F60F8">
      <w:pPr>
        <w:pStyle w:val="Bodytext21"/>
        <w:shd w:val="clear" w:color="auto" w:fill="auto"/>
        <w:spacing w:line="240" w:lineRule="exact"/>
        <w:ind w:firstLine="340"/>
        <w:jc w:val="both"/>
      </w:pPr>
      <w:r>
        <w:rPr>
          <w:rStyle w:val="Bodytext20"/>
          <w:color w:val="000000"/>
        </w:rPr>
        <w:t xml:space="preserve">Два отрицательных мнения о ФГОС мы получили с </w:t>
      </w:r>
      <w:proofErr w:type="gramStart"/>
      <w:r>
        <w:rPr>
          <w:rStyle w:val="Bodytext20"/>
          <w:color w:val="000000"/>
        </w:rPr>
        <w:t>подпи</w:t>
      </w:r>
      <w:r>
        <w:rPr>
          <w:rStyle w:val="Bodytext20"/>
          <w:color w:val="000000"/>
        </w:rPr>
        <w:softHyphen/>
        <w:t>сью</w:t>
      </w:r>
      <w:proofErr w:type="gramEnd"/>
      <w:r>
        <w:rPr>
          <w:rStyle w:val="Bodytext20"/>
          <w:color w:val="000000"/>
        </w:rPr>
        <w:t xml:space="preserve"> несомненно авторитетных специалистов-профессионалов, которые мы приводим.</w:t>
      </w:r>
    </w:p>
    <w:p w:rsidR="007D3E08" w:rsidRDefault="004F60F8">
      <w:pPr>
        <w:pStyle w:val="Bodytext181"/>
        <w:shd w:val="clear" w:color="auto" w:fill="auto"/>
        <w:ind w:firstLine="340"/>
      </w:pPr>
      <w:r>
        <w:rPr>
          <w:rStyle w:val="Bodytext18Bold"/>
          <w:color w:val="000000"/>
        </w:rPr>
        <w:t xml:space="preserve">А.Б. Вифлеемский — </w:t>
      </w:r>
      <w:r>
        <w:rPr>
          <w:rStyle w:val="Bodytext180"/>
          <w:i/>
          <w:iCs/>
          <w:color w:val="000000"/>
        </w:rPr>
        <w:t>доктор экономических наук:</w:t>
      </w:r>
    </w:p>
    <w:p w:rsidR="007D3E08" w:rsidRDefault="004F60F8">
      <w:pPr>
        <w:pStyle w:val="Bodytext21"/>
        <w:shd w:val="clear" w:color="auto" w:fill="auto"/>
        <w:spacing w:line="240" w:lineRule="exact"/>
        <w:ind w:firstLine="340"/>
        <w:jc w:val="both"/>
        <w:sectPr w:rsidR="007D3E08">
          <w:pgSz w:w="9312" w:h="12065"/>
          <w:pgMar w:top="1295" w:right="1946" w:bottom="887" w:left="996" w:header="0" w:footer="3" w:gutter="0"/>
          <w:cols w:space="720"/>
          <w:noEndnote/>
          <w:docGrid w:linePitch="360"/>
        </w:sectPr>
      </w:pPr>
      <w:r>
        <w:rPr>
          <w:rStyle w:val="Bodytext20"/>
          <w:color w:val="000000"/>
        </w:rPr>
        <w:t>«НИЧЕГО ХОРОШЕГО ФГОС НЕ ДАЕТ! И это связано не с содержанием стандартов, а с организационными, финансовыми и правовыми противоречиями.</w:t>
      </w:r>
    </w:p>
    <w:p w:rsidR="007D3E08" w:rsidRDefault="004F60F8">
      <w:pPr>
        <w:pStyle w:val="Bodytext21"/>
        <w:numPr>
          <w:ilvl w:val="0"/>
          <w:numId w:val="4"/>
        </w:numPr>
        <w:shd w:val="clear" w:color="auto" w:fill="auto"/>
        <w:tabs>
          <w:tab w:val="left" w:pos="572"/>
        </w:tabs>
        <w:spacing w:line="240" w:lineRule="exact"/>
        <w:ind w:firstLine="360"/>
        <w:jc w:val="both"/>
      </w:pPr>
      <w:r>
        <w:rPr>
          <w:rStyle w:val="Bodytext20"/>
          <w:color w:val="000000"/>
        </w:rPr>
        <w:lastRenderedPageBreak/>
        <w:t>Непонятно, добровольно или принудительно дети должны посещать внеурочные мероприятия? Если добровольно и в рам</w:t>
      </w:r>
      <w:r>
        <w:rPr>
          <w:rStyle w:val="Bodytext20"/>
          <w:color w:val="000000"/>
        </w:rPr>
        <w:softHyphen/>
        <w:t xml:space="preserve">ках «индивидуальных маршрутов», </w:t>
      </w:r>
      <w:proofErr w:type="gramStart"/>
      <w:r>
        <w:rPr>
          <w:rStyle w:val="Bodytext20"/>
          <w:color w:val="000000"/>
        </w:rPr>
        <w:t>то</w:t>
      </w:r>
      <w:proofErr w:type="gramEnd"/>
      <w:r>
        <w:rPr>
          <w:rStyle w:val="Bodytext20"/>
          <w:color w:val="000000"/>
        </w:rPr>
        <w:t xml:space="preserve"> как быть с обязательностью выполнения стандарта? И почему тогда Минобрнауки пишет об обязательности выполнения плана внеурочной работы? Значит, детей ждут перегрузки... А как еще иначе назвать 10 обязатель</w:t>
      </w:r>
      <w:r>
        <w:rPr>
          <w:rStyle w:val="Bodytext20"/>
          <w:color w:val="000000"/>
        </w:rPr>
        <w:softHyphen/>
        <w:t>ных, зачастую ненужных, часов в неделю?</w:t>
      </w:r>
    </w:p>
    <w:p w:rsidR="007D3E08" w:rsidRDefault="004F60F8">
      <w:pPr>
        <w:pStyle w:val="Bodytext21"/>
        <w:numPr>
          <w:ilvl w:val="0"/>
          <w:numId w:val="4"/>
        </w:numPr>
        <w:shd w:val="clear" w:color="auto" w:fill="auto"/>
        <w:tabs>
          <w:tab w:val="left" w:pos="586"/>
        </w:tabs>
        <w:spacing w:line="240" w:lineRule="exact"/>
        <w:ind w:firstLine="360"/>
        <w:jc w:val="both"/>
      </w:pPr>
      <w:r>
        <w:rPr>
          <w:rStyle w:val="Bodytext20"/>
          <w:color w:val="000000"/>
        </w:rPr>
        <w:t>Минобрнауки полагает, что время внеурочной деятельнос</w:t>
      </w:r>
      <w:r>
        <w:rPr>
          <w:rStyle w:val="Bodytext20"/>
          <w:color w:val="000000"/>
        </w:rPr>
        <w:softHyphen/>
        <w:t>ти «не может быть включено в предельно допустимое количе</w:t>
      </w:r>
      <w:r>
        <w:rPr>
          <w:rStyle w:val="Bodytext20"/>
          <w:color w:val="000000"/>
        </w:rPr>
        <w:softHyphen/>
        <w:t>ство учебных занятий, так как план внеурочной деятельности реализуется в отличных от урока формах». Однако согласно п. 10.5. СанПиН 2.4.2.2821 «Величину недельной образовательной нагрузки (количество учебных занятий), реализуемую через уроч</w:t>
      </w:r>
      <w:r>
        <w:rPr>
          <w:rStyle w:val="Bodytext20"/>
          <w:color w:val="000000"/>
        </w:rPr>
        <w:softHyphen/>
        <w:t>ную и внеурочную деятельность, определяют в соответствии со своей таблицей 3». В СанПиН учебными занятиями считаются как уроки, так и внеурочная деятельность. В результате дирек</w:t>
      </w:r>
      <w:r>
        <w:rPr>
          <w:rStyle w:val="Bodytext20"/>
          <w:color w:val="000000"/>
        </w:rPr>
        <w:softHyphen/>
        <w:t>тор оказывается между «молотом» Роспотребнадзора (необходи</w:t>
      </w:r>
      <w:r>
        <w:rPr>
          <w:rStyle w:val="Bodytext20"/>
          <w:color w:val="000000"/>
        </w:rPr>
        <w:softHyphen/>
        <w:t>мостью соблюдения СанПиН) и «наковальней» Рособрнадзора, требующего в обязательном порядке реализовать эти 10 часов дополнительно к урочной нагрузке.</w:t>
      </w:r>
    </w:p>
    <w:p w:rsidR="007D3E08" w:rsidRDefault="004F60F8">
      <w:pPr>
        <w:pStyle w:val="Bodytext21"/>
        <w:shd w:val="clear" w:color="auto" w:fill="auto"/>
        <w:spacing w:line="240" w:lineRule="exact"/>
        <w:ind w:firstLine="360"/>
        <w:jc w:val="both"/>
      </w:pPr>
      <w:proofErr w:type="gramStart"/>
      <w:r>
        <w:rPr>
          <w:rStyle w:val="Bodytext20"/>
          <w:color w:val="000000"/>
        </w:rPr>
        <w:t>При этом в регионах деньги на дополнительные 10 часов, как правило, при расчете нормативов не учитываются.</w:t>
      </w:r>
      <w:proofErr w:type="gramEnd"/>
      <w:r>
        <w:rPr>
          <w:rStyle w:val="Bodytext20"/>
          <w:color w:val="000000"/>
        </w:rPr>
        <w:t xml:space="preserve"> Это уже до</w:t>
      </w:r>
      <w:r>
        <w:rPr>
          <w:rStyle w:val="Bodytext20"/>
          <w:color w:val="000000"/>
        </w:rPr>
        <w:softHyphen/>
        <w:t>полнительная головная боль директоров школ. Да и учителям от этого придется несладко, так как внеурочная деятельность в полном объеме не оплачивается (не включается в тарификацию в качестве нагрузки). В лучшем случае учителя будут получать небольшие доплаты, неадекватные временным и другим затратам.</w:t>
      </w:r>
    </w:p>
    <w:p w:rsidR="007D3E08" w:rsidRDefault="004F60F8">
      <w:pPr>
        <w:pStyle w:val="Bodytext21"/>
        <w:numPr>
          <w:ilvl w:val="0"/>
          <w:numId w:val="4"/>
        </w:numPr>
        <w:shd w:val="clear" w:color="auto" w:fill="auto"/>
        <w:tabs>
          <w:tab w:val="left" w:pos="596"/>
        </w:tabs>
        <w:spacing w:line="240" w:lineRule="exact"/>
        <w:ind w:firstLine="360"/>
        <w:jc w:val="both"/>
        <w:sectPr w:rsidR="007D3E08">
          <w:pgSz w:w="9312" w:h="12065"/>
          <w:pgMar w:top="1189" w:right="1486" w:bottom="1002" w:left="1436" w:header="0" w:footer="3" w:gutter="0"/>
          <w:cols w:space="720"/>
          <w:noEndnote/>
          <w:docGrid w:linePitch="360"/>
        </w:sectPr>
      </w:pPr>
      <w:r>
        <w:rPr>
          <w:rStyle w:val="Bodytext20"/>
          <w:color w:val="000000"/>
        </w:rPr>
        <w:t>Правовое невежество Минобрнауки при введении ФГОС потрясает. Мы читаем их рекомендации и примерные основные общеобразовательные программы, где говорится, что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w:t>
      </w:r>
      <w:r>
        <w:rPr>
          <w:rStyle w:val="Bodytext20"/>
          <w:color w:val="000000"/>
        </w:rPr>
        <w:softHyphen/>
        <w:t>ных детских центров, в походах, поездках и т.д.). Однако, если внеурочная деятельность — часть основной общеобразовательной программы, то у организации, которая будет её реализовывать, должна быть лицензия на реализацию основных общеобразова</w:t>
      </w:r>
      <w:r>
        <w:rPr>
          <w:rStyle w:val="Bodytext20"/>
          <w:color w:val="000000"/>
        </w:rPr>
        <w:softHyphen/>
        <w:t>тельных программ. Причем в лицензии указывается и место веде</w:t>
      </w:r>
      <w:r>
        <w:rPr>
          <w:rStyle w:val="Bodytext20"/>
          <w:color w:val="000000"/>
        </w:rPr>
        <w:softHyphen/>
        <w:t>ния образовательной деятельности. А деятельность без лицензии или вне места, указанного в лицензии — уже административное правонарушение, за которое наступает ответственность.</w:t>
      </w:r>
    </w:p>
    <w:p w:rsidR="007D3E08" w:rsidRDefault="004F60F8">
      <w:pPr>
        <w:pStyle w:val="Bodytext21"/>
        <w:shd w:val="clear" w:color="auto" w:fill="auto"/>
        <w:spacing w:line="240" w:lineRule="exact"/>
        <w:ind w:firstLine="340"/>
        <w:jc w:val="both"/>
      </w:pPr>
      <w:r>
        <w:rPr>
          <w:rStyle w:val="Bodytext20"/>
          <w:color w:val="000000"/>
        </w:rPr>
        <w:lastRenderedPageBreak/>
        <w:t>Еще смешнее с учетом разговоров о профессиональном стан</w:t>
      </w:r>
      <w:r>
        <w:rPr>
          <w:rStyle w:val="Bodytext20"/>
          <w:color w:val="000000"/>
        </w:rPr>
        <w:softHyphen/>
        <w:t xml:space="preserve">дарте педагога выглядят </w:t>
      </w:r>
      <w:proofErr w:type="gramStart"/>
      <w:r>
        <w:rPr>
          <w:rStyle w:val="Bodytext20"/>
          <w:color w:val="000000"/>
        </w:rPr>
        <w:t>рекомендации</w:t>
      </w:r>
      <w:proofErr w:type="gramEnd"/>
      <w:r>
        <w:rPr>
          <w:rStyle w:val="Bodytext20"/>
          <w:color w:val="000000"/>
        </w:rPr>
        <w:t xml:space="preserve"> привлекать непонятно </w:t>
      </w:r>
      <w:proofErr w:type="gramStart"/>
      <w:r>
        <w:rPr>
          <w:rStyle w:val="Bodytext20"/>
          <w:color w:val="000000"/>
        </w:rPr>
        <w:t>ка</w:t>
      </w:r>
      <w:r>
        <w:rPr>
          <w:rStyle w:val="Bodytext20"/>
          <w:color w:val="000000"/>
        </w:rPr>
        <w:softHyphen/>
        <w:t>ких</w:t>
      </w:r>
      <w:proofErr w:type="gramEnd"/>
      <w:r>
        <w:rPr>
          <w:rStyle w:val="Bodytext20"/>
          <w:color w:val="000000"/>
        </w:rPr>
        <w:t xml:space="preserve"> лиц к осуществлению внеурочной деятельности. Особенно карикатурно это выглядит на фоне разговоров о новизне стан</w:t>
      </w:r>
      <w:r>
        <w:rPr>
          <w:rStyle w:val="Bodytext20"/>
          <w:color w:val="000000"/>
        </w:rPr>
        <w:softHyphen/>
        <w:t>дартов и важности этой самой внеурочной деятельности в фор</w:t>
      </w:r>
      <w:r>
        <w:rPr>
          <w:rStyle w:val="Bodytext20"/>
          <w:color w:val="000000"/>
        </w:rPr>
        <w:softHyphen/>
        <w:t>мировании чего-то там очень важного. Оказывается, для этого «формирования» педагогическое образование и высокая квали</w:t>
      </w:r>
      <w:r>
        <w:rPr>
          <w:rStyle w:val="Bodytext20"/>
          <w:color w:val="000000"/>
        </w:rPr>
        <w:softHyphen/>
        <w:t>фикация вовсе не нужны!</w:t>
      </w:r>
    </w:p>
    <w:p w:rsidR="007D3E08" w:rsidRDefault="004F60F8">
      <w:pPr>
        <w:pStyle w:val="Bodytext21"/>
        <w:shd w:val="clear" w:color="auto" w:fill="auto"/>
        <w:spacing w:line="240" w:lineRule="exact"/>
        <w:ind w:firstLine="340"/>
        <w:jc w:val="both"/>
      </w:pPr>
      <w:r>
        <w:rPr>
          <w:rStyle w:val="Bodytext20"/>
          <w:color w:val="000000"/>
        </w:rPr>
        <w:t>Так что только дополнительные проблемы от ФГОС всем — и школе, и детям и их родителям».</w:t>
      </w:r>
    </w:p>
    <w:p w:rsidR="007D3E08" w:rsidRDefault="004F60F8">
      <w:pPr>
        <w:pStyle w:val="Bodytext181"/>
        <w:shd w:val="clear" w:color="auto" w:fill="auto"/>
        <w:ind w:firstLine="340"/>
      </w:pPr>
      <w:r>
        <w:rPr>
          <w:rStyle w:val="Bodytext18Bold3"/>
          <w:i/>
          <w:iCs/>
          <w:color w:val="000000"/>
        </w:rPr>
        <w:t xml:space="preserve">От авторов книги. </w:t>
      </w:r>
      <w:r>
        <w:rPr>
          <w:rStyle w:val="Bodytext180"/>
          <w:i/>
          <w:iCs/>
          <w:color w:val="000000"/>
        </w:rPr>
        <w:t>Прежде, чем представить письменно сле</w:t>
      </w:r>
      <w:r>
        <w:rPr>
          <w:rStyle w:val="Bodytext180"/>
          <w:i/>
          <w:iCs/>
          <w:color w:val="000000"/>
        </w:rPr>
        <w:softHyphen/>
        <w:t>дующее мнение, его автор прочел нам текст по телефону. В голосе были боль, гнев, досада, страдание, слезы немолодого человека, всю жизнь отдавшего служению детям, школе, российскому образова</w:t>
      </w:r>
      <w:r>
        <w:rPr>
          <w:rStyle w:val="Bodytext180"/>
          <w:i/>
          <w:iCs/>
          <w:color w:val="000000"/>
        </w:rPr>
        <w:softHyphen/>
        <w:t>нию. В печатном тексте всего этого не отразишь, а потому мы рекомендуем читателям постараться услышать, почувствовать и прочувствовать написанное так, как это произносил автор текс</w:t>
      </w:r>
      <w:r>
        <w:rPr>
          <w:rStyle w:val="Bodytext180"/>
          <w:i/>
          <w:iCs/>
          <w:color w:val="000000"/>
        </w:rPr>
        <w:softHyphen/>
        <w:t>та. Ведь интонации — это тоже значимая информация.</w:t>
      </w:r>
    </w:p>
    <w:p w:rsidR="007D3E08" w:rsidRDefault="004F60F8">
      <w:pPr>
        <w:pStyle w:val="Bodytext181"/>
        <w:shd w:val="clear" w:color="auto" w:fill="auto"/>
        <w:ind w:firstLine="340"/>
      </w:pPr>
      <w:r>
        <w:rPr>
          <w:rStyle w:val="Bodytext18Bold"/>
          <w:color w:val="000000"/>
        </w:rPr>
        <w:t xml:space="preserve">В.М. Лизинский — </w:t>
      </w:r>
      <w:r>
        <w:rPr>
          <w:rStyle w:val="Bodytext180"/>
          <w:i/>
          <w:iCs/>
          <w:color w:val="000000"/>
        </w:rPr>
        <w:t>главный редактор журнала «Управление сов</w:t>
      </w:r>
      <w:r>
        <w:rPr>
          <w:rStyle w:val="Bodytext180"/>
          <w:i/>
          <w:iCs/>
          <w:color w:val="000000"/>
        </w:rPr>
        <w:softHyphen/>
        <w:t>ременной школой. Завуч», кандидат педагогических наук:</w:t>
      </w:r>
    </w:p>
    <w:p w:rsidR="007D3E08" w:rsidRDefault="004F60F8">
      <w:pPr>
        <w:pStyle w:val="Bodytext21"/>
        <w:shd w:val="clear" w:color="auto" w:fill="auto"/>
        <w:spacing w:line="240" w:lineRule="exact"/>
        <w:ind w:firstLine="340"/>
        <w:jc w:val="both"/>
      </w:pPr>
      <w:r>
        <w:rPr>
          <w:rStyle w:val="Bodytext20"/>
          <w:color w:val="000000"/>
        </w:rPr>
        <w:t>«Закон о стандартах принят, и его надо выполнять. Он при</w:t>
      </w:r>
      <w:r>
        <w:rPr>
          <w:rStyle w:val="Bodytext20"/>
          <w:color w:val="000000"/>
        </w:rPr>
        <w:softHyphen/>
        <w:t>нят при нашем общем попустительстве, потому что голос наш был тоньше писка. Мы, забившись в свои норки, пашем свою индивидуальную учебно-методическую делянку, отдав педагоги</w:t>
      </w:r>
      <w:r>
        <w:rPr>
          <w:rStyle w:val="Bodytext20"/>
          <w:color w:val="000000"/>
        </w:rPr>
        <w:softHyphen/>
        <w:t>ческое пространство невежественным чиновникам.</w:t>
      </w:r>
    </w:p>
    <w:p w:rsidR="007D3E08" w:rsidRDefault="004F60F8">
      <w:pPr>
        <w:pStyle w:val="Bodytext21"/>
        <w:shd w:val="clear" w:color="auto" w:fill="auto"/>
        <w:spacing w:line="240" w:lineRule="exact"/>
        <w:ind w:firstLine="340"/>
        <w:jc w:val="both"/>
      </w:pPr>
      <w:r>
        <w:rPr>
          <w:rStyle w:val="Bodytext20"/>
          <w:color w:val="000000"/>
        </w:rPr>
        <w:t>В прошлом году я организовал курсы и конференцию по но</w:t>
      </w:r>
      <w:r>
        <w:rPr>
          <w:rStyle w:val="Bodytext20"/>
          <w:color w:val="000000"/>
        </w:rPr>
        <w:softHyphen/>
        <w:t>вым стандартам. Там читали лекции одиннадцать ученых от до</w:t>
      </w:r>
      <w:r>
        <w:rPr>
          <w:rStyle w:val="Bodytext20"/>
          <w:color w:val="000000"/>
        </w:rPr>
        <w:softHyphen/>
        <w:t>центов до профессоров включительно, в том числе и некоторые авторы стандартов. В конце слушатели-практики заявили, что теперь уж вообще ничего не понятно.</w:t>
      </w:r>
    </w:p>
    <w:p w:rsidR="007D3E08" w:rsidRDefault="004F60F8">
      <w:pPr>
        <w:pStyle w:val="Bodytext21"/>
        <w:shd w:val="clear" w:color="auto" w:fill="auto"/>
        <w:spacing w:line="240" w:lineRule="exact"/>
        <w:ind w:firstLine="340"/>
        <w:jc w:val="both"/>
      </w:pPr>
      <w:r>
        <w:rPr>
          <w:rStyle w:val="Bodytext20"/>
          <w:color w:val="000000"/>
        </w:rPr>
        <w:t xml:space="preserve">Если стандарты настолько туманны, расплывчаты и не имеют критериев, четких технологий и методик выполнения, то грош им цена, тем </w:t>
      </w:r>
      <w:proofErr w:type="gramStart"/>
      <w:r>
        <w:rPr>
          <w:rStyle w:val="Bodytext20"/>
          <w:color w:val="000000"/>
        </w:rPr>
        <w:t>более</w:t>
      </w:r>
      <w:proofErr w:type="gramEnd"/>
      <w:r>
        <w:rPr>
          <w:rStyle w:val="Bodytext20"/>
          <w:color w:val="000000"/>
        </w:rPr>
        <w:t xml:space="preserve"> если учителя их не понимают.</w:t>
      </w:r>
    </w:p>
    <w:p w:rsidR="007D3E08" w:rsidRDefault="004F60F8">
      <w:pPr>
        <w:pStyle w:val="Bodytext21"/>
        <w:shd w:val="clear" w:color="auto" w:fill="auto"/>
        <w:spacing w:line="240" w:lineRule="exact"/>
        <w:ind w:firstLine="340"/>
        <w:jc w:val="both"/>
        <w:sectPr w:rsidR="007D3E08">
          <w:footerReference w:type="even" r:id="rId29"/>
          <w:footerReference w:type="default" r:id="rId30"/>
          <w:footerReference w:type="first" r:id="rId31"/>
          <w:pgSz w:w="9312" w:h="12065"/>
          <w:pgMar w:top="1189" w:right="1486" w:bottom="1002" w:left="1436" w:header="0" w:footer="3" w:gutter="0"/>
          <w:cols w:space="720"/>
          <w:noEndnote/>
          <w:titlePg/>
          <w:docGrid w:linePitch="360"/>
        </w:sectPr>
      </w:pPr>
      <w:r>
        <w:rPr>
          <w:rStyle w:val="Bodytext20"/>
          <w:color w:val="000000"/>
        </w:rPr>
        <w:t>Некоторое время назад власть велела по мановению своей руки осуществить общенациональную инициативу «Наша новая школа», и уже к концу первой недели многие провели педсове</w:t>
      </w:r>
      <w:r>
        <w:rPr>
          <w:rStyle w:val="Bodytext20"/>
          <w:color w:val="000000"/>
        </w:rPr>
        <w:softHyphen/>
        <w:t xml:space="preserve">ты, вписали в программы развития фразу о новой школе или о том, что они старую школу мгновенно превратили </w:t>
      </w:r>
      <w:proofErr w:type="gramStart"/>
      <w:r>
        <w:rPr>
          <w:rStyle w:val="Bodytext20"/>
          <w:color w:val="000000"/>
        </w:rPr>
        <w:t>в</w:t>
      </w:r>
      <w:proofErr w:type="gramEnd"/>
      <w:r>
        <w:rPr>
          <w:rStyle w:val="Bodytext20"/>
          <w:color w:val="000000"/>
        </w:rPr>
        <w:t xml:space="preserve"> новую. И это без ресурсов, без авторских концепций и, самое главное, без ученых и методистов, которые должны были научить и по</w:t>
      </w:r>
      <w:r>
        <w:rPr>
          <w:rStyle w:val="Bodytext20"/>
          <w:color w:val="000000"/>
        </w:rPr>
        <w:softHyphen/>
        <w:t>мочь практикам поднять школу на новый уровень! Получилась</w:t>
      </w:r>
    </w:p>
    <w:p w:rsidR="007D3E08" w:rsidRPr="004F60F8" w:rsidRDefault="004F60F8">
      <w:pPr>
        <w:pStyle w:val="Bodytext221"/>
        <w:shd w:val="clear" w:color="auto" w:fill="auto"/>
        <w:spacing w:line="2040" w:lineRule="exact"/>
        <w:rPr>
          <w:lang w:val="ru-RU"/>
        </w:rPr>
      </w:pPr>
      <w:r>
        <w:rPr>
          <w:rStyle w:val="Bodytext220"/>
          <w:color w:val="000000"/>
        </w:rPr>
        <w:lastRenderedPageBreak/>
        <w:t>I</w:t>
      </w:r>
    </w:p>
    <w:p w:rsidR="007D3E08" w:rsidRDefault="004F60F8">
      <w:pPr>
        <w:pStyle w:val="Bodytext21"/>
        <w:shd w:val="clear" w:color="auto" w:fill="auto"/>
        <w:spacing w:line="240" w:lineRule="exact"/>
        <w:ind w:left="1600" w:firstLine="0"/>
        <w:jc w:val="both"/>
      </w:pPr>
      <w:r>
        <w:rPr>
          <w:rStyle w:val="Bodytext20"/>
          <w:color w:val="000000"/>
        </w:rPr>
        <w:t xml:space="preserve">школа не наша и не новая. То же самое произошло с </w:t>
      </w:r>
      <w:proofErr w:type="gramStart"/>
      <w:r>
        <w:rPr>
          <w:rStyle w:val="Bodytext20"/>
          <w:color w:val="000000"/>
        </w:rPr>
        <w:t>новыми</w:t>
      </w:r>
      <w:proofErr w:type="gramEnd"/>
      <w:r>
        <w:rPr>
          <w:rStyle w:val="Bodytext20"/>
          <w:color w:val="000000"/>
        </w:rPr>
        <w:t xml:space="preserve"> ФГОС. Отраслевая власть наказала разработать новые образо</w:t>
      </w:r>
      <w:r>
        <w:rPr>
          <w:rStyle w:val="Bodytext20"/>
          <w:color w:val="000000"/>
        </w:rPr>
        <w:softHyphen/>
        <w:t>вательные программы, что, кстати, не под силу даже целым ин</w:t>
      </w:r>
      <w:r>
        <w:rPr>
          <w:rStyle w:val="Bodytext20"/>
          <w:color w:val="000000"/>
        </w:rPr>
        <w:softHyphen/>
        <w:t>ститутам, и эти программы теперь усталым практикам нужно откуда-то переписывать. Было велено воспитать гражданин</w:t>
      </w:r>
      <w:proofErr w:type="gramStart"/>
      <w:r>
        <w:rPr>
          <w:rStyle w:val="Bodytext20"/>
          <w:color w:val="000000"/>
        </w:rPr>
        <w:t>а-</w:t>
      </w:r>
      <w:proofErr w:type="gramEnd"/>
      <w:r>
        <w:rPr>
          <w:rStyle w:val="Bodytext20"/>
          <w:color w:val="000000"/>
        </w:rPr>
        <w:t xml:space="preserve"> патриота, усилить духовно-нравственное воспитание (не ска</w:t>
      </w:r>
      <w:r>
        <w:rPr>
          <w:rStyle w:val="Bodytext20"/>
          <w:color w:val="000000"/>
        </w:rPr>
        <w:softHyphen/>
        <w:t>зав, как это делать в безнравственных условиях), и школа снова безропотно взяла под козырек. Много чего еще можно было бы сказать о непонятном механическом объединении разнородных образовательных организаций, сокращении блока воспитания, изгнания из школ психологов и других необходимых специали</w:t>
      </w:r>
      <w:r>
        <w:rPr>
          <w:rStyle w:val="Bodytext20"/>
          <w:color w:val="000000"/>
        </w:rPr>
        <w:softHyphen/>
        <w:t>стов, что разрушает российское образование. Остается признать, что социальное, личностное, профессиональное выгорание адми</w:t>
      </w:r>
      <w:r>
        <w:rPr>
          <w:rStyle w:val="Bodytext20"/>
          <w:color w:val="000000"/>
        </w:rPr>
        <w:softHyphen/>
        <w:t>нистраторов и педагогов вышло на уровень, когда у них вместо освоения стандартов осталось четыре задачи: готовить детей к встрече с репетиторами, гонять сильных и слабых на олимпиа</w:t>
      </w:r>
      <w:r>
        <w:rPr>
          <w:rStyle w:val="Bodytext20"/>
          <w:color w:val="000000"/>
        </w:rPr>
        <w:softHyphen/>
        <w:t>ды, ради рейтинга скрывать проблемы и проводить традицион</w:t>
      </w:r>
      <w:r>
        <w:rPr>
          <w:rStyle w:val="Bodytext20"/>
          <w:color w:val="000000"/>
        </w:rPr>
        <w:softHyphen/>
        <w:t>ные навязанные сверху мероприятия».</w:t>
      </w:r>
    </w:p>
    <w:p w:rsidR="007D3E08" w:rsidRDefault="004F60F8">
      <w:pPr>
        <w:pStyle w:val="Bodytext91"/>
        <w:shd w:val="clear" w:color="auto" w:fill="auto"/>
        <w:spacing w:before="0" w:after="0" w:line="240" w:lineRule="exact"/>
        <w:ind w:left="1600" w:firstLine="280"/>
        <w:jc w:val="both"/>
      </w:pPr>
      <w:proofErr w:type="gramStart"/>
      <w:r>
        <w:rPr>
          <w:rStyle w:val="Bodytext90"/>
          <w:b/>
          <w:bCs/>
          <w:i/>
          <w:iCs/>
          <w:color w:val="000000"/>
        </w:rPr>
        <w:t>Комментарий авторов книги</w:t>
      </w:r>
      <w:proofErr w:type="gramEnd"/>
      <w:r>
        <w:rPr>
          <w:rStyle w:val="Bodytext90"/>
          <w:b/>
          <w:bCs/>
          <w:i/>
          <w:iCs/>
          <w:color w:val="000000"/>
        </w:rPr>
        <w:t>.</w:t>
      </w:r>
    </w:p>
    <w:p w:rsidR="007D3E08" w:rsidRDefault="004F60F8">
      <w:pPr>
        <w:pStyle w:val="Bodytext181"/>
        <w:shd w:val="clear" w:color="auto" w:fill="auto"/>
        <w:ind w:left="1600" w:firstLine="280"/>
      </w:pPr>
      <w:r>
        <w:rPr>
          <w:rStyle w:val="Bodytext180"/>
          <w:i/>
          <w:iCs/>
          <w:color w:val="000000"/>
        </w:rPr>
        <w:t>Мы не могли не поместить это мнение и потому, что согласны с ним, и потому, что человек не побоялся поставить под обличи</w:t>
      </w:r>
      <w:r>
        <w:rPr>
          <w:rStyle w:val="Bodytext180"/>
          <w:i/>
          <w:iCs/>
          <w:color w:val="000000"/>
        </w:rPr>
        <w:softHyphen/>
        <w:t>тельным текстом свою подпись, что уже есть смелый граждан</w:t>
      </w:r>
      <w:r>
        <w:rPr>
          <w:rStyle w:val="Bodytext180"/>
          <w:i/>
          <w:iCs/>
          <w:color w:val="000000"/>
        </w:rPr>
        <w:softHyphen/>
        <w:t>ский поступок.</w:t>
      </w:r>
    </w:p>
    <w:p w:rsidR="007D3E08" w:rsidRDefault="004F60F8">
      <w:pPr>
        <w:pStyle w:val="Bodytext181"/>
        <w:shd w:val="clear" w:color="auto" w:fill="auto"/>
        <w:ind w:left="1600" w:firstLine="280"/>
      </w:pPr>
      <w:r>
        <w:rPr>
          <w:rStyle w:val="Bodytext180"/>
          <w:i/>
          <w:iCs/>
          <w:color w:val="000000"/>
        </w:rPr>
        <w:t xml:space="preserve">Написанное, конечно же, </w:t>
      </w:r>
      <w:proofErr w:type="gramStart"/>
      <w:r>
        <w:rPr>
          <w:rStyle w:val="Bodytext180"/>
          <w:i/>
          <w:iCs/>
          <w:color w:val="000000"/>
        </w:rPr>
        <w:t>горькая</w:t>
      </w:r>
      <w:proofErr w:type="gramEnd"/>
      <w:r>
        <w:rPr>
          <w:rStyle w:val="Bodytext180"/>
          <w:i/>
          <w:iCs/>
          <w:color w:val="000000"/>
        </w:rPr>
        <w:t xml:space="preserve"> правда, о которой читатели знают, но, в отличие от В.М. Лизинского, говорят о ней только в личных разговорах, только шепотом и никогда с трибуны или в печати.</w:t>
      </w:r>
    </w:p>
    <w:p w:rsidR="007D3E08" w:rsidRDefault="004F60F8">
      <w:pPr>
        <w:pStyle w:val="Bodytext181"/>
        <w:shd w:val="clear" w:color="auto" w:fill="auto"/>
        <w:ind w:left="1600" w:firstLine="280"/>
      </w:pPr>
      <w:proofErr w:type="gramStart"/>
      <w:r>
        <w:rPr>
          <w:rStyle w:val="Bodytext180"/>
          <w:i/>
          <w:iCs/>
          <w:color w:val="000000"/>
        </w:rPr>
        <w:t>Кто-то из невежественных чиновников от образования (а та</w:t>
      </w:r>
      <w:r>
        <w:rPr>
          <w:rStyle w:val="Bodytext180"/>
          <w:i/>
          <w:iCs/>
          <w:color w:val="000000"/>
        </w:rPr>
        <w:softHyphen/>
        <w:t>ких среди письмоводителей большинство) наверняка обвинит на</w:t>
      </w:r>
      <w:r>
        <w:rPr>
          <w:rStyle w:val="Bodytext180"/>
          <w:i/>
          <w:iCs/>
          <w:color w:val="000000"/>
        </w:rPr>
        <w:softHyphen/>
        <w:t>писавшего гневные строки в кликушестве и очернительстве.</w:t>
      </w:r>
      <w:proofErr w:type="gramEnd"/>
      <w:r>
        <w:rPr>
          <w:rStyle w:val="Bodytext180"/>
          <w:i/>
          <w:iCs/>
          <w:color w:val="000000"/>
        </w:rPr>
        <w:t xml:space="preserve"> Но это несправедливо, ибо приведенное — правда, хотя, по нашему мнению, не полная. Да, письмо написано запальчиво, но для нас важно, что письмо написано честно, пронзительно, с болью о рос</w:t>
      </w:r>
      <w:r>
        <w:rPr>
          <w:rStyle w:val="Bodytext180"/>
          <w:i/>
          <w:iCs/>
          <w:color w:val="000000"/>
        </w:rPr>
        <w:softHyphen/>
        <w:t>сийском образовании.</w:t>
      </w:r>
    </w:p>
    <w:p w:rsidR="007D3E08" w:rsidRDefault="004F60F8">
      <w:pPr>
        <w:pStyle w:val="Bodytext181"/>
        <w:shd w:val="clear" w:color="auto" w:fill="auto"/>
        <w:ind w:left="1600" w:firstLine="280"/>
        <w:sectPr w:rsidR="007D3E08">
          <w:pgSz w:w="9312" w:h="12065"/>
          <w:pgMar w:top="152" w:right="1097" w:bottom="158" w:left="281" w:header="0" w:footer="3" w:gutter="0"/>
          <w:cols w:space="720"/>
          <w:noEndnote/>
          <w:docGrid w:linePitch="360"/>
        </w:sectPr>
      </w:pPr>
      <w:r>
        <w:rPr>
          <w:rStyle w:val="Bodytext180"/>
          <w:i/>
          <w:iCs/>
          <w:color w:val="000000"/>
        </w:rPr>
        <w:t>А поместили мы его еще и для тех, кто разделяет позицию авто</w:t>
      </w:r>
      <w:r>
        <w:rPr>
          <w:rStyle w:val="Bodytext180"/>
          <w:i/>
          <w:iCs/>
          <w:color w:val="000000"/>
        </w:rPr>
        <w:softHyphen/>
        <w:t xml:space="preserve">ра, но у кого для высказывания правды не хватает духа произнести ее вслух при всех на педсовете, районной/городской конференции, в присутствии губернатора и его присных. Этим людям можно </w:t>
      </w:r>
      <w:proofErr w:type="gramStart"/>
      <w:r>
        <w:rPr>
          <w:rStyle w:val="Bodytext180"/>
          <w:i/>
          <w:iCs/>
          <w:color w:val="000000"/>
        </w:rPr>
        <w:t>по</w:t>
      </w:r>
      <w:r>
        <w:rPr>
          <w:rStyle w:val="Bodytext180"/>
          <w:i/>
          <w:iCs/>
          <w:color w:val="000000"/>
        </w:rPr>
        <w:softHyphen/>
        <w:t>рекомендовать хотя бы процитировать</w:t>
      </w:r>
      <w:proofErr w:type="gramEnd"/>
      <w:r>
        <w:rPr>
          <w:rStyle w:val="Bodytext180"/>
          <w:i/>
          <w:iCs/>
          <w:color w:val="000000"/>
        </w:rPr>
        <w:t xml:space="preserve"> приведенное мнение в над</w:t>
      </w:r>
      <w:r>
        <w:rPr>
          <w:rStyle w:val="Bodytext180"/>
          <w:i/>
          <w:iCs/>
          <w:color w:val="000000"/>
        </w:rPr>
        <w:softHyphen/>
        <w:t xml:space="preserve">ежде, что кто-то из властей услышит и </w:t>
      </w:r>
      <w:r>
        <w:rPr>
          <w:rStyle w:val="Bodytext180"/>
          <w:i/>
          <w:iCs/>
          <w:color w:val="000000"/>
        </w:rPr>
        <w:lastRenderedPageBreak/>
        <w:t xml:space="preserve">задумается. А кто-то из практиков, возможно, присоединится к </w:t>
      </w:r>
      <w:proofErr w:type="gramStart"/>
      <w:r>
        <w:rPr>
          <w:rStyle w:val="Bodytext180"/>
          <w:i/>
          <w:iCs/>
          <w:color w:val="000000"/>
        </w:rPr>
        <w:t>высказанному</w:t>
      </w:r>
      <w:proofErr w:type="gramEnd"/>
      <w:r>
        <w:rPr>
          <w:rStyle w:val="Bodytext180"/>
          <w:i/>
          <w:iCs/>
          <w:color w:val="000000"/>
        </w:rPr>
        <w:t>.</w:t>
      </w:r>
    </w:p>
    <w:p w:rsidR="007D3E08" w:rsidRDefault="007D3E08">
      <w:pPr>
        <w:spacing w:line="57" w:lineRule="exact"/>
        <w:rPr>
          <w:color w:val="auto"/>
          <w:sz w:val="5"/>
          <w:szCs w:val="5"/>
        </w:rPr>
      </w:pPr>
    </w:p>
    <w:p w:rsidR="007D3E08" w:rsidRDefault="007D3E08">
      <w:pPr>
        <w:rPr>
          <w:color w:val="auto"/>
          <w:sz w:val="2"/>
          <w:szCs w:val="2"/>
        </w:rPr>
        <w:sectPr w:rsidR="007D3E08">
          <w:footerReference w:type="even" r:id="rId32"/>
          <w:footerReference w:type="default" r:id="rId33"/>
          <w:footerReference w:type="first" r:id="rId34"/>
          <w:pgSz w:w="9312" w:h="12065"/>
          <w:pgMar w:top="1479" w:right="0" w:bottom="683" w:left="0" w:header="0" w:footer="3" w:gutter="0"/>
          <w:cols w:space="720"/>
          <w:noEndnote/>
          <w:docGrid w:linePitch="360"/>
        </w:sectPr>
      </w:pPr>
    </w:p>
    <w:p w:rsidR="007D3E08" w:rsidRDefault="004F60F8">
      <w:pPr>
        <w:pStyle w:val="Bodytext181"/>
        <w:shd w:val="clear" w:color="auto" w:fill="auto"/>
        <w:spacing w:line="235" w:lineRule="exact"/>
        <w:ind w:left="640" w:right="1020" w:firstLine="280"/>
      </w:pPr>
      <w:r>
        <w:rPr>
          <w:rStyle w:val="Bodytext180"/>
          <w:i/>
          <w:iCs/>
          <w:color w:val="000000"/>
        </w:rPr>
        <w:lastRenderedPageBreak/>
        <w:t>Кроме этого нельзя отрицать, что цели у новых стандартов и результаты их реализации (осознанно предметные через обучение, метапредметные через развитие и личностные через воспитание) очень даже социально ценные (хоть и не обеспеченные условиями). Да и сам В.М. Лизинский вначале говорит, что раз закон о ФГОС принят, его надо выполнять.</w:t>
      </w:r>
    </w:p>
    <w:p w:rsidR="007D3E08" w:rsidRDefault="004F60F8">
      <w:pPr>
        <w:pStyle w:val="Bodytext181"/>
        <w:shd w:val="clear" w:color="auto" w:fill="auto"/>
        <w:spacing w:after="252" w:line="235" w:lineRule="exact"/>
        <w:ind w:left="640" w:right="1020" w:firstLine="280"/>
      </w:pPr>
      <w:r>
        <w:rPr>
          <w:rStyle w:val="Bodytext180"/>
          <w:i/>
          <w:iCs/>
          <w:color w:val="000000"/>
        </w:rPr>
        <w:t xml:space="preserve">Конечно, </w:t>
      </w:r>
      <w:proofErr w:type="gramStart"/>
      <w:r>
        <w:rPr>
          <w:rStyle w:val="Bodytext180"/>
          <w:i/>
          <w:iCs/>
          <w:color w:val="000000"/>
        </w:rPr>
        <w:t>учитель</w:t>
      </w:r>
      <w:proofErr w:type="gramEnd"/>
      <w:r>
        <w:rPr>
          <w:rStyle w:val="Bodytext180"/>
          <w:i/>
          <w:iCs/>
          <w:color w:val="000000"/>
        </w:rPr>
        <w:t xml:space="preserve"> уже в </w:t>
      </w:r>
      <w:proofErr w:type="gramStart"/>
      <w:r>
        <w:rPr>
          <w:rStyle w:val="Bodytext180"/>
          <w:i/>
          <w:iCs/>
          <w:color w:val="000000"/>
        </w:rPr>
        <w:t>который</w:t>
      </w:r>
      <w:proofErr w:type="gramEnd"/>
      <w:r>
        <w:rPr>
          <w:rStyle w:val="Bodytext180"/>
          <w:i/>
          <w:iCs/>
          <w:color w:val="000000"/>
        </w:rPr>
        <w:t xml:space="preserve"> раз оказывается в тяжелейшей ситуации когнитивного диссонанса, когда и мозг, и душа разрыва</w:t>
      </w:r>
      <w:r>
        <w:rPr>
          <w:rStyle w:val="Bodytext180"/>
          <w:i/>
          <w:iCs/>
          <w:color w:val="000000"/>
        </w:rPr>
        <w:softHyphen/>
        <w:t>ются от противоречий между требуемым и его обеспеченностью. Мы очень старались, чтобы наша книга облегчила учителю работу над освоением ФГОС, что ни в коем случае не умаляет высказан</w:t>
      </w:r>
      <w:r>
        <w:rPr>
          <w:rStyle w:val="Bodytext180"/>
          <w:i/>
          <w:iCs/>
          <w:color w:val="000000"/>
        </w:rPr>
        <w:softHyphen/>
        <w:t>ное В.М. Лизинским.</w:t>
      </w:r>
    </w:p>
    <w:p w:rsidR="007D3E08" w:rsidRDefault="004F60F8">
      <w:pPr>
        <w:pStyle w:val="Bodytext171"/>
        <w:shd w:val="clear" w:color="auto" w:fill="auto"/>
        <w:spacing w:after="98" w:line="220" w:lineRule="exact"/>
        <w:ind w:left="3100"/>
        <w:jc w:val="left"/>
      </w:pPr>
      <w:r>
        <w:rPr>
          <w:rStyle w:val="Bodytext170"/>
          <w:b/>
          <w:bCs/>
          <w:color w:val="000000"/>
        </w:rPr>
        <w:t xml:space="preserve">II группа — </w:t>
      </w:r>
      <w:proofErr w:type="gramStart"/>
      <w:r>
        <w:rPr>
          <w:rStyle w:val="Bodytext170"/>
          <w:b/>
          <w:bCs/>
          <w:color w:val="000000"/>
        </w:rPr>
        <w:t>за</w:t>
      </w:r>
      <w:proofErr w:type="gramEnd"/>
    </w:p>
    <w:p w:rsidR="007D3E08" w:rsidRDefault="004F60F8">
      <w:pPr>
        <w:pStyle w:val="Bodytext21"/>
        <w:shd w:val="clear" w:color="auto" w:fill="auto"/>
        <w:spacing w:line="240" w:lineRule="exact"/>
        <w:ind w:left="640" w:right="1020" w:firstLine="280"/>
        <w:jc w:val="both"/>
      </w:pPr>
      <w:r>
        <w:rPr>
          <w:rStyle w:val="Bodytext20"/>
          <w:color w:val="000000"/>
        </w:rPr>
        <w:t>Сначала несколько обобщенных нами типичных, но безымян</w:t>
      </w:r>
      <w:r>
        <w:rPr>
          <w:rStyle w:val="Bodytext20"/>
          <w:color w:val="000000"/>
        </w:rPr>
        <w:softHyphen/>
        <w:t>ных высказываний «за»:</w:t>
      </w:r>
    </w:p>
    <w:p w:rsidR="007D3E08" w:rsidRDefault="004F60F8">
      <w:pPr>
        <w:pStyle w:val="Bodytext21"/>
        <w:numPr>
          <w:ilvl w:val="0"/>
          <w:numId w:val="3"/>
        </w:numPr>
        <w:shd w:val="clear" w:color="auto" w:fill="auto"/>
        <w:tabs>
          <w:tab w:val="left" w:pos="1254"/>
        </w:tabs>
        <w:spacing w:line="240" w:lineRule="exact"/>
        <w:ind w:left="640" w:right="1020" w:firstLine="280"/>
        <w:jc w:val="both"/>
      </w:pPr>
      <w:r>
        <w:rPr>
          <w:rStyle w:val="Bodytext20"/>
          <w:color w:val="000000"/>
        </w:rPr>
        <w:t>Раньше мы пытались что-либо только объяснять ученикам; теперь ученики пытаются вместе с нами что-то сделать;</w:t>
      </w:r>
    </w:p>
    <w:p w:rsidR="007D3E08" w:rsidRDefault="004F60F8">
      <w:pPr>
        <w:pStyle w:val="Bodytext21"/>
        <w:numPr>
          <w:ilvl w:val="0"/>
          <w:numId w:val="3"/>
        </w:numPr>
        <w:shd w:val="clear" w:color="auto" w:fill="auto"/>
        <w:tabs>
          <w:tab w:val="left" w:pos="1254"/>
        </w:tabs>
        <w:spacing w:line="240" w:lineRule="exact"/>
        <w:ind w:left="640" w:right="1020" w:firstLine="280"/>
        <w:jc w:val="both"/>
      </w:pPr>
      <w:r>
        <w:rPr>
          <w:rStyle w:val="Bodytext20"/>
          <w:color w:val="000000"/>
        </w:rPr>
        <w:t>Раньше ученик отвечал на не свои (а на наши) вопросы и не своими словами; теперь он учится своими словами формули</w:t>
      </w:r>
      <w:r>
        <w:rPr>
          <w:rStyle w:val="Bodytext20"/>
          <w:color w:val="000000"/>
        </w:rPr>
        <w:softHyphen/>
        <w:t>ровать свои вопросы;</w:t>
      </w:r>
    </w:p>
    <w:p w:rsidR="007D3E08" w:rsidRDefault="004F60F8">
      <w:pPr>
        <w:pStyle w:val="Bodytext21"/>
        <w:numPr>
          <w:ilvl w:val="0"/>
          <w:numId w:val="3"/>
        </w:numPr>
        <w:shd w:val="clear" w:color="auto" w:fill="auto"/>
        <w:tabs>
          <w:tab w:val="left" w:pos="1254"/>
        </w:tabs>
        <w:spacing w:line="240" w:lineRule="exact"/>
        <w:ind w:left="640" w:right="1020" w:firstLine="280"/>
        <w:jc w:val="both"/>
      </w:pPr>
      <w:r>
        <w:rPr>
          <w:rStyle w:val="Bodytext20"/>
          <w:color w:val="000000"/>
        </w:rPr>
        <w:t>Раньше ученик учился русскому, математике, истории, гео</w:t>
      </w:r>
      <w:r>
        <w:rPr>
          <w:rStyle w:val="Bodytext20"/>
          <w:color w:val="000000"/>
        </w:rPr>
        <w:softHyphen/>
        <w:t>графии и прочим предметам; теперь же, прежде всего, он учится учиться;</w:t>
      </w:r>
    </w:p>
    <w:p w:rsidR="007D3E08" w:rsidRDefault="004F60F8">
      <w:pPr>
        <w:pStyle w:val="Bodytext21"/>
        <w:numPr>
          <w:ilvl w:val="0"/>
          <w:numId w:val="3"/>
        </w:numPr>
        <w:shd w:val="clear" w:color="auto" w:fill="auto"/>
        <w:tabs>
          <w:tab w:val="left" w:pos="1254"/>
        </w:tabs>
        <w:spacing w:line="240" w:lineRule="exact"/>
        <w:ind w:left="640" w:right="1020" w:firstLine="280"/>
        <w:jc w:val="both"/>
      </w:pPr>
      <w:r>
        <w:rPr>
          <w:rStyle w:val="Bodytext20"/>
          <w:color w:val="000000"/>
        </w:rPr>
        <w:t>Раньше мы заставляли ученика учиться; теперь он побу</w:t>
      </w:r>
      <w:r>
        <w:rPr>
          <w:rStyle w:val="Bodytext20"/>
          <w:color w:val="000000"/>
        </w:rPr>
        <w:softHyphen/>
        <w:t xml:space="preserve">ждает </w:t>
      </w:r>
      <w:proofErr w:type="gramStart"/>
      <w:r>
        <w:rPr>
          <w:rStyle w:val="Bodytext20"/>
          <w:color w:val="000000"/>
        </w:rPr>
        <w:t>нас</w:t>
      </w:r>
      <w:proofErr w:type="gramEnd"/>
      <w:r>
        <w:rPr>
          <w:rStyle w:val="Bodytext20"/>
          <w:color w:val="000000"/>
        </w:rPr>
        <w:t xml:space="preserve"> его грамотно учить;</w:t>
      </w:r>
    </w:p>
    <w:p w:rsidR="007D3E08" w:rsidRDefault="004F60F8">
      <w:pPr>
        <w:pStyle w:val="Bodytext21"/>
        <w:numPr>
          <w:ilvl w:val="0"/>
          <w:numId w:val="3"/>
        </w:numPr>
        <w:shd w:val="clear" w:color="auto" w:fill="auto"/>
        <w:tabs>
          <w:tab w:val="left" w:pos="1254"/>
        </w:tabs>
        <w:spacing w:line="240" w:lineRule="exact"/>
        <w:ind w:left="640" w:right="1020" w:firstLine="280"/>
        <w:jc w:val="both"/>
      </w:pPr>
      <w:r>
        <w:rPr>
          <w:rStyle w:val="Bodytext20"/>
          <w:color w:val="000000"/>
        </w:rPr>
        <w:t>Раньше мы думали, что корень учения горек, а плоды его сладки; теперь ФГОС делает сладким корень учения (его про</w:t>
      </w:r>
      <w:r>
        <w:rPr>
          <w:rStyle w:val="Bodytext20"/>
          <w:color w:val="000000"/>
        </w:rPr>
        <w:softHyphen/>
        <w:t>цесс), а его плоды (ОГЭ и ЕГЭ) — горькими».</w:t>
      </w:r>
    </w:p>
    <w:p w:rsidR="007D3E08" w:rsidRDefault="004F60F8">
      <w:pPr>
        <w:pStyle w:val="Bodytext21"/>
        <w:shd w:val="clear" w:color="auto" w:fill="auto"/>
        <w:spacing w:line="240" w:lineRule="exact"/>
        <w:ind w:left="640" w:right="1020" w:firstLine="280"/>
        <w:jc w:val="both"/>
      </w:pPr>
      <w:proofErr w:type="gramStart"/>
      <w:r>
        <w:rPr>
          <w:rStyle w:val="Bodytext20"/>
          <w:color w:val="000000"/>
        </w:rPr>
        <w:t>А теперь с гордостью приведем точку зрения не просто ум</w:t>
      </w:r>
      <w:r>
        <w:rPr>
          <w:rStyle w:val="Bodytext20"/>
          <w:color w:val="000000"/>
        </w:rPr>
        <w:softHyphen/>
        <w:t>ных людей, а мнения тех, кто долго и успешно работал в школе и в системе образования и потому знает, что такое труд учителя, это люди, эрудированные, хорошо образованные, мудрые, очень творческие и высочайшего профессионализма, добившиеся высо</w:t>
      </w:r>
      <w:r>
        <w:rPr>
          <w:rStyle w:val="Bodytext20"/>
          <w:color w:val="000000"/>
        </w:rPr>
        <w:softHyphen/>
        <w:t>ких результатов в своей педагогической или управленческой дея</w:t>
      </w:r>
      <w:r>
        <w:rPr>
          <w:rStyle w:val="Bodytext20"/>
          <w:color w:val="000000"/>
        </w:rPr>
        <w:softHyphen/>
        <w:t>тельности, — те, кто являет собой цвет российского образования.</w:t>
      </w:r>
      <w:proofErr w:type="gramEnd"/>
    </w:p>
    <w:p w:rsidR="007D3E08" w:rsidRDefault="004F60F8">
      <w:pPr>
        <w:pStyle w:val="Bodytext21"/>
        <w:shd w:val="clear" w:color="auto" w:fill="auto"/>
        <w:spacing w:line="240" w:lineRule="exact"/>
        <w:ind w:left="640" w:right="1020" w:firstLine="280"/>
        <w:jc w:val="both"/>
      </w:pPr>
      <w:r>
        <w:rPr>
          <w:rStyle w:val="Bodytext20"/>
          <w:color w:val="000000"/>
        </w:rPr>
        <w:t>Здесь свежие мысли есть в каждом мнении, этот те</w:t>
      </w:r>
      <w:proofErr w:type="gramStart"/>
      <w:r>
        <w:rPr>
          <w:rStyle w:val="Bodytext20"/>
          <w:color w:val="000000"/>
        </w:rPr>
        <w:t>кст сл</w:t>
      </w:r>
      <w:proofErr w:type="gramEnd"/>
      <w:r>
        <w:rPr>
          <w:rStyle w:val="Bodytext20"/>
          <w:color w:val="000000"/>
        </w:rPr>
        <w:t>е</w:t>
      </w:r>
      <w:r>
        <w:rPr>
          <w:rStyle w:val="Bodytext20"/>
          <w:color w:val="000000"/>
        </w:rPr>
        <w:softHyphen/>
        <w:t>дует читать тщательно и терпеливо как источник идей для ра</w:t>
      </w:r>
      <w:r>
        <w:rPr>
          <w:rStyle w:val="Bodytext20"/>
          <w:color w:val="000000"/>
        </w:rPr>
        <w:softHyphen/>
        <w:t>боты, ибо это мнения тех, кто уже преодолел период критики стандартов и обрел опыт его созидательного освоения. Матери-</w:t>
      </w:r>
    </w:p>
    <w:p w:rsidR="007D3E08" w:rsidRDefault="004F60F8">
      <w:pPr>
        <w:pStyle w:val="Bodytext21"/>
        <w:shd w:val="clear" w:color="auto" w:fill="auto"/>
        <w:spacing w:line="240" w:lineRule="exact"/>
        <w:ind w:left="1620" w:firstLine="0"/>
        <w:jc w:val="both"/>
      </w:pPr>
      <w:proofErr w:type="gramStart"/>
      <w:r>
        <w:rPr>
          <w:rStyle w:val="Bodytext20"/>
          <w:color w:val="000000"/>
        </w:rPr>
        <w:lastRenderedPageBreak/>
        <w:t>ал</w:t>
      </w:r>
      <w:proofErr w:type="gramEnd"/>
      <w:r>
        <w:rPr>
          <w:rStyle w:val="Bodytext20"/>
          <w:color w:val="000000"/>
        </w:rPr>
        <w:t xml:space="preserve"> полезен не только учителям, но и руководителям органов об</w:t>
      </w:r>
      <w:r>
        <w:rPr>
          <w:rStyle w:val="Bodytext20"/>
          <w:color w:val="000000"/>
        </w:rPr>
        <w:softHyphen/>
        <w:t>разования и школ.</w:t>
      </w:r>
    </w:p>
    <w:p w:rsidR="007D3E08" w:rsidRDefault="004F60F8">
      <w:pPr>
        <w:pStyle w:val="Bodytext181"/>
        <w:shd w:val="clear" w:color="auto" w:fill="auto"/>
        <w:ind w:left="1620" w:firstLine="280"/>
      </w:pPr>
      <w:r>
        <w:rPr>
          <w:rStyle w:val="Bodytext18Bold"/>
          <w:color w:val="000000"/>
        </w:rPr>
        <w:t xml:space="preserve">А.М. Каменский — </w:t>
      </w:r>
      <w:r>
        <w:rPr>
          <w:rStyle w:val="Bodytext180"/>
          <w:i/>
          <w:iCs/>
          <w:color w:val="000000"/>
        </w:rPr>
        <w:t>директор лицея № 590 г. Санкт-Петербур</w:t>
      </w:r>
      <w:r>
        <w:rPr>
          <w:rStyle w:val="Bodytext180"/>
          <w:i/>
          <w:iCs/>
          <w:color w:val="000000"/>
        </w:rPr>
        <w:softHyphen/>
        <w:t>га, заслуженный учитель РФ, доктор педагогических наук, лауреат премии Президента РФ:</w:t>
      </w:r>
    </w:p>
    <w:p w:rsidR="007D3E08" w:rsidRDefault="004F60F8">
      <w:pPr>
        <w:pStyle w:val="Bodytext21"/>
        <w:shd w:val="clear" w:color="auto" w:fill="auto"/>
        <w:spacing w:line="240" w:lineRule="exact"/>
        <w:ind w:left="1620" w:firstLine="280"/>
        <w:jc w:val="both"/>
      </w:pPr>
      <w:r>
        <w:rPr>
          <w:rStyle w:val="Bodytext20"/>
          <w:color w:val="000000"/>
        </w:rPr>
        <w:t>«Хороший урок на основе ФГОС отличается от прежнего хо</w:t>
      </w:r>
      <w:r>
        <w:rPr>
          <w:rStyle w:val="Bodytext20"/>
          <w:color w:val="000000"/>
        </w:rPr>
        <w:softHyphen/>
        <w:t xml:space="preserve">рошего урока тем, что </w:t>
      </w:r>
      <w:r>
        <w:rPr>
          <w:rStyle w:val="Bodytext2Bold8"/>
          <w:color w:val="000000"/>
        </w:rPr>
        <w:t>новый урок больше, чем урок.</w:t>
      </w:r>
      <w:r>
        <w:rPr>
          <w:rStyle w:val="Bodytext20"/>
          <w:color w:val="000000"/>
        </w:rPr>
        <w:t xml:space="preserve"> Стандарты предусматривают </w:t>
      </w:r>
      <w:r>
        <w:rPr>
          <w:rStyle w:val="Bodytext2Bold8"/>
          <w:color w:val="000000"/>
        </w:rPr>
        <w:t>обязательную</w:t>
      </w:r>
      <w:r>
        <w:rPr>
          <w:rStyle w:val="Bodytext20"/>
          <w:color w:val="000000"/>
        </w:rPr>
        <w:t xml:space="preserve"> разнообразную внеурочную дея</w:t>
      </w:r>
      <w:r>
        <w:rPr>
          <w:rStyle w:val="Bodytext20"/>
          <w:color w:val="000000"/>
        </w:rPr>
        <w:softHyphen/>
        <w:t>тельность как логическое продолжение урока: от традиционной работы в библиотеке, подготовки исследований и проектов до ге</w:t>
      </w:r>
      <w:r>
        <w:rPr>
          <w:rStyle w:val="Bodytext20"/>
          <w:color w:val="000000"/>
        </w:rPr>
        <w:softHyphen/>
        <w:t>окешинга, прохождения квестов и лангедока</w:t>
      </w:r>
      <w:r>
        <w:rPr>
          <w:rStyle w:val="Bodytext20"/>
          <w:color w:val="000000"/>
          <w:vertAlign w:val="superscript"/>
        </w:rPr>
        <w:footnoteReference w:id="2"/>
      </w:r>
      <w:r>
        <w:rPr>
          <w:rStyle w:val="Bodytext20"/>
          <w:color w:val="000000"/>
        </w:rPr>
        <w:t>. Такими возможно</w:t>
      </w:r>
      <w:r>
        <w:rPr>
          <w:rStyle w:val="Bodytext20"/>
          <w:color w:val="000000"/>
        </w:rPr>
        <w:softHyphen/>
        <w:t>стями даже очень хороший урок до освоения ФГОС не обладал».</w:t>
      </w:r>
    </w:p>
    <w:p w:rsidR="007D3E08" w:rsidRDefault="004F60F8">
      <w:pPr>
        <w:pStyle w:val="Bodytext181"/>
        <w:shd w:val="clear" w:color="auto" w:fill="auto"/>
        <w:ind w:left="1620" w:firstLine="280"/>
      </w:pPr>
      <w:r>
        <w:rPr>
          <w:rStyle w:val="Bodytext18Bold"/>
          <w:color w:val="000000"/>
        </w:rPr>
        <w:t xml:space="preserve">П.В. Митяшов — </w:t>
      </w:r>
      <w:r>
        <w:rPr>
          <w:rStyle w:val="Bodytext180"/>
          <w:i/>
          <w:iCs/>
          <w:color w:val="000000"/>
        </w:rPr>
        <w:t>председатель Комитета по образованию Но</w:t>
      </w:r>
      <w:r>
        <w:rPr>
          <w:rStyle w:val="Bodytext180"/>
          <w:i/>
          <w:iCs/>
          <w:color w:val="000000"/>
        </w:rPr>
        <w:softHyphen/>
        <w:t>вониколаевского района Волгоградской области:</w:t>
      </w:r>
    </w:p>
    <w:p w:rsidR="007D3E08" w:rsidRDefault="004F60F8">
      <w:pPr>
        <w:pStyle w:val="Bodytext91"/>
        <w:shd w:val="clear" w:color="auto" w:fill="auto"/>
        <w:spacing w:before="0" w:after="0" w:line="240" w:lineRule="exact"/>
        <w:ind w:left="1620" w:firstLine="280"/>
        <w:jc w:val="both"/>
      </w:pPr>
      <w:r>
        <w:rPr>
          <w:rStyle w:val="Bodytext9NotBold"/>
          <w:color w:val="000000"/>
        </w:rPr>
        <w:t xml:space="preserve">«Как филолог могу сказать, что </w:t>
      </w:r>
      <w:r>
        <w:rPr>
          <w:rStyle w:val="Bodytext90"/>
          <w:b/>
          <w:bCs/>
          <w:i/>
          <w:iCs/>
          <w:color w:val="000000"/>
        </w:rPr>
        <w:t>до ФГОС учитель воспитывал культуру речи, после ФГОС — культуру мысли.</w:t>
      </w:r>
    </w:p>
    <w:p w:rsidR="007D3E08" w:rsidRDefault="004F60F8">
      <w:pPr>
        <w:pStyle w:val="Bodytext21"/>
        <w:shd w:val="clear" w:color="auto" w:fill="auto"/>
        <w:spacing w:line="240" w:lineRule="exact"/>
        <w:ind w:left="1620" w:firstLine="280"/>
        <w:jc w:val="both"/>
      </w:pPr>
      <w:proofErr w:type="gramStart"/>
      <w:r>
        <w:rPr>
          <w:rStyle w:val="Bodytext20"/>
          <w:color w:val="000000"/>
        </w:rPr>
        <w:t>Как школьный педагог, преподаватель колледжа в прошлом и сейчас как управленец могу утверждать: до ФГОС учитель, дав</w:t>
      </w:r>
      <w:r>
        <w:rPr>
          <w:rStyle w:val="Bodytext20"/>
          <w:color w:val="000000"/>
        </w:rPr>
        <w:softHyphen/>
        <w:t>ший посредственный урок, легко мог найти какое-то оправдание: сослаться на заимствованные разработки, чье-то мнение, свой, якобы, нестандартный подход, которого завуч не понимает, на то, что учитель, де, экспериментирует (потому и не написали дети ни слова в тетради на уроке русского языка;</w:t>
      </w:r>
      <w:proofErr w:type="gramEnd"/>
      <w:r>
        <w:rPr>
          <w:rStyle w:val="Bodytext20"/>
          <w:color w:val="000000"/>
        </w:rPr>
        <w:t xml:space="preserve"> судить, мол, надо потом, по конечным результатам) и т.д.</w:t>
      </w:r>
    </w:p>
    <w:p w:rsidR="007D3E08" w:rsidRDefault="004F60F8">
      <w:pPr>
        <w:pStyle w:val="Bodytext21"/>
        <w:shd w:val="clear" w:color="auto" w:fill="auto"/>
        <w:spacing w:line="240" w:lineRule="exact"/>
        <w:ind w:left="1620" w:firstLine="280"/>
        <w:jc w:val="both"/>
      </w:pPr>
      <w:r>
        <w:rPr>
          <w:rStyle w:val="Bodytext20"/>
          <w:color w:val="000000"/>
        </w:rPr>
        <w:t>После ФГОС этот номер не пройдет, поскольку в конце урока (темы, курса) обязательно должны быть достигнуты конкретные предметные, метапредметные и личностные результаты. И еще потому, что есть эта книга, сравнительная таблица хороших уро</w:t>
      </w:r>
      <w:r>
        <w:rPr>
          <w:rStyle w:val="Bodytext20"/>
          <w:color w:val="000000"/>
        </w:rPr>
        <w:softHyphen/>
        <w:t xml:space="preserve">ков </w:t>
      </w:r>
      <w:proofErr w:type="gramStart"/>
      <w:r>
        <w:rPr>
          <w:rStyle w:val="Bodytext20"/>
          <w:color w:val="000000"/>
        </w:rPr>
        <w:t>до</w:t>
      </w:r>
      <w:proofErr w:type="gramEnd"/>
      <w:r>
        <w:rPr>
          <w:rStyle w:val="Bodytext20"/>
          <w:color w:val="000000"/>
        </w:rPr>
        <w:t xml:space="preserve"> и </w:t>
      </w:r>
      <w:proofErr w:type="gramStart"/>
      <w:r>
        <w:rPr>
          <w:rStyle w:val="Bodytext20"/>
          <w:color w:val="000000"/>
        </w:rPr>
        <w:t>на</w:t>
      </w:r>
      <w:proofErr w:type="gramEnd"/>
      <w:r>
        <w:rPr>
          <w:rStyle w:val="Bodytext20"/>
          <w:color w:val="000000"/>
        </w:rPr>
        <w:t xml:space="preserve"> основе ФГОС, где четко названы главные требования к современному уроку от мотива и цели до результата».</w:t>
      </w:r>
    </w:p>
    <w:p w:rsidR="007D3E08" w:rsidRDefault="004F60F8">
      <w:pPr>
        <w:pStyle w:val="Bodytext181"/>
        <w:shd w:val="clear" w:color="auto" w:fill="auto"/>
        <w:ind w:left="1620" w:firstLine="280"/>
      </w:pPr>
      <w:r>
        <w:rPr>
          <w:rStyle w:val="Bodytext18Bold"/>
          <w:color w:val="000000"/>
        </w:rPr>
        <w:t xml:space="preserve">Е.Я. Карелина — </w:t>
      </w:r>
      <w:r>
        <w:rPr>
          <w:rStyle w:val="Bodytext180"/>
          <w:i/>
          <w:iCs/>
          <w:color w:val="000000"/>
        </w:rPr>
        <w:t>учитель начальных классов (стаж 30 лет) школы п.г.т. Вахруши Слободского района Кировской области, От</w:t>
      </w:r>
      <w:r>
        <w:rPr>
          <w:rStyle w:val="Bodytext180"/>
          <w:i/>
          <w:iCs/>
          <w:color w:val="000000"/>
        </w:rPr>
        <w:softHyphen/>
        <w:t>личник народного просвещения, кавалер почетного знака «Педагоги</w:t>
      </w:r>
      <w:r>
        <w:rPr>
          <w:rStyle w:val="Bodytext180"/>
          <w:i/>
          <w:iCs/>
          <w:color w:val="000000"/>
        </w:rPr>
        <w:softHyphen/>
        <w:t>ческая слава» (высшая учительская награда в Кировской области):</w:t>
      </w:r>
    </w:p>
    <w:p w:rsidR="007D3E08" w:rsidRDefault="004F60F8">
      <w:pPr>
        <w:pStyle w:val="Bodytext21"/>
        <w:shd w:val="clear" w:color="auto" w:fill="auto"/>
        <w:spacing w:line="240" w:lineRule="exact"/>
        <w:ind w:left="1620" w:firstLine="280"/>
        <w:jc w:val="both"/>
      </w:pPr>
      <w:r>
        <w:rPr>
          <w:rStyle w:val="Bodytext20"/>
          <w:color w:val="000000"/>
        </w:rPr>
        <w:t>«Реальных изменений много. Главные из них:</w:t>
      </w:r>
    </w:p>
    <w:p w:rsidR="007D3E08" w:rsidRDefault="004F60F8">
      <w:pPr>
        <w:pStyle w:val="Bodytext21"/>
        <w:numPr>
          <w:ilvl w:val="0"/>
          <w:numId w:val="5"/>
        </w:numPr>
        <w:shd w:val="clear" w:color="auto" w:fill="auto"/>
        <w:tabs>
          <w:tab w:val="left" w:pos="2182"/>
        </w:tabs>
        <w:spacing w:line="240" w:lineRule="exact"/>
        <w:ind w:left="1620" w:firstLine="280"/>
        <w:jc w:val="both"/>
      </w:pPr>
      <w:r>
        <w:rPr>
          <w:rStyle w:val="Bodytext20"/>
          <w:color w:val="000000"/>
        </w:rPr>
        <w:lastRenderedPageBreak/>
        <w:t>Самостоятельная деятельность детей стала занимать более половины времени урока;</w:t>
      </w:r>
    </w:p>
    <w:p w:rsidR="007D3E08" w:rsidRDefault="004F60F8">
      <w:pPr>
        <w:pStyle w:val="Bodytext21"/>
        <w:numPr>
          <w:ilvl w:val="0"/>
          <w:numId w:val="5"/>
        </w:numPr>
        <w:shd w:val="clear" w:color="auto" w:fill="auto"/>
        <w:tabs>
          <w:tab w:val="left" w:pos="1237"/>
        </w:tabs>
        <w:spacing w:line="240" w:lineRule="exact"/>
        <w:ind w:left="660" w:right="1020" w:firstLine="280"/>
        <w:jc w:val="both"/>
      </w:pPr>
      <w:r>
        <w:rPr>
          <w:rStyle w:val="Bodytext20"/>
          <w:color w:val="000000"/>
        </w:rPr>
        <w:t>Образовательная среда, которая по традиции создавалась учителем (он оформлял стенды, презентации и т.п.), теперь со</w:t>
      </w:r>
      <w:r>
        <w:rPr>
          <w:rStyle w:val="Bodytext20"/>
          <w:color w:val="000000"/>
        </w:rPr>
        <w:softHyphen/>
        <w:t>здается детьми (они готовят их сами, так как обучены и приу</w:t>
      </w:r>
      <w:r>
        <w:rPr>
          <w:rStyle w:val="Bodytext20"/>
          <w:color w:val="000000"/>
        </w:rPr>
        <w:softHyphen/>
        <w:t>чены к этому);</w:t>
      </w:r>
    </w:p>
    <w:p w:rsidR="007D3E08" w:rsidRDefault="004F60F8">
      <w:pPr>
        <w:pStyle w:val="Bodytext21"/>
        <w:numPr>
          <w:ilvl w:val="0"/>
          <w:numId w:val="5"/>
        </w:numPr>
        <w:shd w:val="clear" w:color="auto" w:fill="auto"/>
        <w:tabs>
          <w:tab w:val="left" w:pos="1232"/>
        </w:tabs>
        <w:spacing w:line="240" w:lineRule="exact"/>
        <w:ind w:left="660" w:right="1020" w:firstLine="280"/>
        <w:jc w:val="both"/>
      </w:pPr>
      <w:proofErr w:type="gramStart"/>
      <w:r>
        <w:rPr>
          <w:rStyle w:val="Bodytext20"/>
          <w:color w:val="000000"/>
        </w:rPr>
        <w:t>В определении деятельности детей стали преобладать такие формулировки, как «докажите», «сравните», «создайте схему», «исследуйте», «придумайте» и т.п.;</w:t>
      </w:r>
      <w:proofErr w:type="gramEnd"/>
    </w:p>
    <w:p w:rsidR="007D3E08" w:rsidRDefault="004F60F8">
      <w:pPr>
        <w:pStyle w:val="Bodytext21"/>
        <w:numPr>
          <w:ilvl w:val="0"/>
          <w:numId w:val="5"/>
        </w:numPr>
        <w:shd w:val="clear" w:color="auto" w:fill="auto"/>
        <w:tabs>
          <w:tab w:val="left" w:pos="1222"/>
        </w:tabs>
        <w:spacing w:line="240" w:lineRule="exact"/>
        <w:ind w:left="660" w:right="1020" w:firstLine="280"/>
        <w:jc w:val="both"/>
      </w:pPr>
      <w:r>
        <w:rPr>
          <w:rStyle w:val="Bodytext20"/>
          <w:color w:val="000000"/>
        </w:rPr>
        <w:t>На занятиях преобладает не фронтальная, а групповая и индивидуальная формы работы;</w:t>
      </w:r>
    </w:p>
    <w:p w:rsidR="007D3E08" w:rsidRDefault="004F60F8">
      <w:pPr>
        <w:pStyle w:val="Bodytext21"/>
        <w:numPr>
          <w:ilvl w:val="0"/>
          <w:numId w:val="5"/>
        </w:numPr>
        <w:shd w:val="clear" w:color="auto" w:fill="auto"/>
        <w:tabs>
          <w:tab w:val="left" w:pos="1232"/>
        </w:tabs>
        <w:spacing w:line="240" w:lineRule="exact"/>
        <w:ind w:left="660" w:right="1020" w:firstLine="280"/>
        <w:jc w:val="both"/>
      </w:pPr>
      <w:r>
        <w:rPr>
          <w:rStyle w:val="Bodytext20"/>
          <w:color w:val="000000"/>
        </w:rPr>
        <w:t>В результатах обучения учитель ориентируется на самоо</w:t>
      </w:r>
      <w:r>
        <w:rPr>
          <w:rStyle w:val="Bodytext20"/>
          <w:color w:val="000000"/>
        </w:rPr>
        <w:softHyphen/>
        <w:t>ценку учеников».</w:t>
      </w:r>
    </w:p>
    <w:p w:rsidR="007D3E08" w:rsidRDefault="004F60F8">
      <w:pPr>
        <w:pStyle w:val="Bodytext181"/>
        <w:numPr>
          <w:ilvl w:val="0"/>
          <w:numId w:val="6"/>
        </w:numPr>
        <w:shd w:val="clear" w:color="auto" w:fill="auto"/>
        <w:tabs>
          <w:tab w:val="left" w:pos="1266"/>
        </w:tabs>
        <w:ind w:left="660" w:right="1020" w:firstLine="280"/>
      </w:pPr>
      <w:r>
        <w:rPr>
          <w:rStyle w:val="Bodytext18Bold"/>
          <w:color w:val="000000"/>
        </w:rPr>
        <w:t xml:space="preserve">В. Лисина — </w:t>
      </w:r>
      <w:r>
        <w:rPr>
          <w:rStyle w:val="Bodytext180"/>
          <w:i/>
          <w:iCs/>
          <w:color w:val="000000"/>
        </w:rPr>
        <w:t>директор Информационно-методического центра Можгинского района Удмуртской республики:</w:t>
      </w:r>
    </w:p>
    <w:p w:rsidR="007D3E08" w:rsidRDefault="004F60F8">
      <w:pPr>
        <w:pStyle w:val="Bodytext21"/>
        <w:shd w:val="clear" w:color="auto" w:fill="auto"/>
        <w:spacing w:line="240" w:lineRule="exact"/>
        <w:ind w:left="660" w:right="1020" w:firstLine="280"/>
        <w:jc w:val="both"/>
      </w:pPr>
      <w:r>
        <w:rPr>
          <w:rStyle w:val="Bodytext20"/>
          <w:color w:val="000000"/>
        </w:rPr>
        <w:t>«До освоения ФГОС хороший учитель давал детям теорию, мучительно стремясь использовать методы активного обучения. Получалось не всегда, поскольку теория детям малоинтересна. После чего теория также мучительно как-то закреплялась на пра</w:t>
      </w:r>
      <w:r>
        <w:rPr>
          <w:rStyle w:val="Bodytext20"/>
          <w:color w:val="000000"/>
        </w:rPr>
        <w:softHyphen/>
        <w:t>ктике, что получалось тоже не всегда. При этом сценарии терял</w:t>
      </w:r>
      <w:r>
        <w:rPr>
          <w:rStyle w:val="Bodytext20"/>
          <w:color w:val="000000"/>
        </w:rPr>
        <w:softHyphen/>
        <w:t>ся этап мотивации, поскольку эксплуатировалась только память, и дети не всегда понимали, для чего это им надо. Ведь основа личностного смысла — мотив, а он не возникал.</w:t>
      </w:r>
    </w:p>
    <w:p w:rsidR="007D3E08" w:rsidRDefault="004F60F8">
      <w:pPr>
        <w:pStyle w:val="Bodytext21"/>
        <w:shd w:val="clear" w:color="auto" w:fill="auto"/>
        <w:spacing w:line="240" w:lineRule="exact"/>
        <w:ind w:left="660" w:right="1020" w:firstLine="280"/>
        <w:jc w:val="both"/>
      </w:pPr>
      <w:r>
        <w:rPr>
          <w:rStyle w:val="Bodytext20"/>
          <w:color w:val="000000"/>
        </w:rPr>
        <w:t xml:space="preserve">Здесь учитель был в позиции все </w:t>
      </w:r>
      <w:proofErr w:type="gramStart"/>
      <w:r>
        <w:rPr>
          <w:rStyle w:val="Bodytext20"/>
          <w:color w:val="000000"/>
        </w:rPr>
        <w:t>знающего</w:t>
      </w:r>
      <w:proofErr w:type="gramEnd"/>
      <w:r>
        <w:rPr>
          <w:rStyle w:val="Bodytext20"/>
          <w:color w:val="000000"/>
        </w:rPr>
        <w:t>, оценивающего и диктующего, что есть истина, которую надо выучить и запомнить.</w:t>
      </w:r>
    </w:p>
    <w:p w:rsidR="007D3E08" w:rsidRDefault="004F60F8">
      <w:pPr>
        <w:pStyle w:val="Bodytext21"/>
        <w:shd w:val="clear" w:color="auto" w:fill="auto"/>
        <w:spacing w:line="240" w:lineRule="exact"/>
        <w:ind w:left="660" w:right="1020" w:firstLine="280"/>
        <w:jc w:val="both"/>
      </w:pPr>
      <w:r>
        <w:rPr>
          <w:rStyle w:val="Bodytext20"/>
          <w:color w:val="000000"/>
        </w:rPr>
        <w:t>После освоения ФГОС детям предлагается практическая зада</w:t>
      </w:r>
      <w:r>
        <w:rPr>
          <w:rStyle w:val="Bodytext20"/>
          <w:color w:val="000000"/>
        </w:rPr>
        <w:softHyphen/>
        <w:t>ча (обязательно и только в увлекательной форме!), ребенок дей</w:t>
      </w:r>
      <w:r>
        <w:rPr>
          <w:rStyle w:val="Bodytext20"/>
          <w:color w:val="000000"/>
        </w:rPr>
        <w:softHyphen/>
        <w:t>ствует наивным житейским подходом, пытаясь ее как-то решить, и вдруг обнаруживает недостаточность имеющихся знаний и ин</w:t>
      </w:r>
      <w:r>
        <w:rPr>
          <w:rStyle w:val="Bodytext20"/>
          <w:color w:val="000000"/>
        </w:rPr>
        <w:softHyphen/>
        <w:t>струментов познания. У него возникает потребность в поиске но</w:t>
      </w:r>
      <w:r>
        <w:rPr>
          <w:rStyle w:val="Bodytext20"/>
          <w:color w:val="000000"/>
        </w:rPr>
        <w:softHyphen/>
        <w:t>вых знаний и способов мышления, чтобы решить поставленную задачу. Вот она мотивация!</w:t>
      </w:r>
    </w:p>
    <w:p w:rsidR="007D3E08" w:rsidRDefault="004F60F8">
      <w:pPr>
        <w:pStyle w:val="Bodytext21"/>
        <w:shd w:val="clear" w:color="auto" w:fill="auto"/>
        <w:spacing w:line="240" w:lineRule="exact"/>
        <w:ind w:left="660" w:right="1020" w:firstLine="280"/>
        <w:jc w:val="both"/>
      </w:pPr>
      <w:r>
        <w:rPr>
          <w:rStyle w:val="Bodytext20"/>
          <w:color w:val="000000"/>
        </w:rPr>
        <w:t xml:space="preserve">Здесь учитель в позиции </w:t>
      </w:r>
      <w:proofErr w:type="gramStart"/>
      <w:r>
        <w:rPr>
          <w:rStyle w:val="Bodytext20"/>
          <w:color w:val="000000"/>
        </w:rPr>
        <w:t>равного</w:t>
      </w:r>
      <w:proofErr w:type="gramEnd"/>
      <w:r>
        <w:rPr>
          <w:rStyle w:val="Bodytext20"/>
          <w:color w:val="000000"/>
        </w:rPr>
        <w:t>, вместе ищущего. Истина не задается детям в готовом виде и категорически для запоминания, как раньше, а выявляется в процессе коммуникации учащихся с учащимися, путем столкновения разных точек зрения, путем прихода к противоречию и его разрешению. Учитель выступает в роли организатора учебы ребенка».</w:t>
      </w:r>
    </w:p>
    <w:p w:rsidR="007D3E08" w:rsidRDefault="004F60F8">
      <w:pPr>
        <w:pStyle w:val="Bodytext181"/>
        <w:numPr>
          <w:ilvl w:val="0"/>
          <w:numId w:val="6"/>
        </w:numPr>
        <w:shd w:val="clear" w:color="auto" w:fill="auto"/>
        <w:tabs>
          <w:tab w:val="left" w:pos="1280"/>
        </w:tabs>
        <w:ind w:left="660" w:right="1020" w:firstLine="280"/>
      </w:pPr>
      <w:r>
        <w:rPr>
          <w:rStyle w:val="Bodytext18NotItalic"/>
          <w:color w:val="000000"/>
        </w:rPr>
        <w:t xml:space="preserve">А. </w:t>
      </w:r>
      <w:r>
        <w:rPr>
          <w:rStyle w:val="Bodytext18Bold"/>
          <w:color w:val="000000"/>
        </w:rPr>
        <w:t xml:space="preserve">Могилевская </w:t>
      </w:r>
      <w:r>
        <w:rPr>
          <w:rStyle w:val="Bodytext18NotItalic"/>
          <w:color w:val="000000"/>
        </w:rPr>
        <w:t xml:space="preserve">— </w:t>
      </w:r>
      <w:r>
        <w:rPr>
          <w:rStyle w:val="Bodytext180"/>
          <w:i/>
          <w:iCs/>
          <w:color w:val="000000"/>
        </w:rPr>
        <w:t>заместитель директора,</w:t>
      </w:r>
      <w:r>
        <w:rPr>
          <w:rStyle w:val="Bodytext18Bold"/>
          <w:color w:val="000000"/>
        </w:rPr>
        <w:t xml:space="preserve"> И.Е. Власова — </w:t>
      </w:r>
      <w:r>
        <w:rPr>
          <w:rStyle w:val="Bodytext180"/>
          <w:i/>
          <w:iCs/>
          <w:color w:val="000000"/>
        </w:rPr>
        <w:t>старший методист образовательного комплекса «Школа 109» г. Москвы:</w:t>
      </w:r>
    </w:p>
    <w:p w:rsidR="007D3E08" w:rsidRDefault="004F60F8">
      <w:pPr>
        <w:pStyle w:val="Bodytext21"/>
        <w:shd w:val="clear" w:color="auto" w:fill="auto"/>
        <w:spacing w:line="240" w:lineRule="exact"/>
        <w:ind w:left="660" w:right="1020" w:firstLine="280"/>
        <w:jc w:val="both"/>
      </w:pPr>
      <w:r>
        <w:rPr>
          <w:rStyle w:val="Bodytext20"/>
          <w:color w:val="000000"/>
        </w:rPr>
        <w:lastRenderedPageBreak/>
        <w:t>«1. Темп развития информационного общества изменил и темп ведения урока, увеличился объем предлагаемой информации;</w:t>
      </w:r>
    </w:p>
    <w:p w:rsidR="007D3E08" w:rsidRDefault="004F60F8">
      <w:pPr>
        <w:pStyle w:val="Bodytext21"/>
        <w:numPr>
          <w:ilvl w:val="0"/>
          <w:numId w:val="7"/>
        </w:numPr>
        <w:shd w:val="clear" w:color="auto" w:fill="auto"/>
        <w:tabs>
          <w:tab w:val="left" w:pos="2172"/>
        </w:tabs>
        <w:spacing w:line="240" w:lineRule="exact"/>
        <w:ind w:left="1600" w:firstLine="300"/>
        <w:jc w:val="both"/>
      </w:pPr>
      <w:r>
        <w:rPr>
          <w:rStyle w:val="Bodytext20"/>
          <w:color w:val="000000"/>
        </w:rPr>
        <w:t>В учебниках по ФГОС в помощь учителю предлагаются ва</w:t>
      </w:r>
      <w:r>
        <w:rPr>
          <w:rStyle w:val="Bodytext20"/>
          <w:color w:val="000000"/>
        </w:rPr>
        <w:softHyphen/>
        <w:t>рианты заданий для всех групп детей с включением упражнений по рефлексии собственной деятельности ученика, что позволяет высвободить время на уроке для оказания индивидуальной по</w:t>
      </w:r>
      <w:r>
        <w:rPr>
          <w:rStyle w:val="Bodytext20"/>
          <w:color w:val="000000"/>
        </w:rPr>
        <w:softHyphen/>
        <w:t>мощи детям;</w:t>
      </w:r>
    </w:p>
    <w:p w:rsidR="007D3E08" w:rsidRDefault="004F60F8">
      <w:pPr>
        <w:pStyle w:val="Bodytext21"/>
        <w:numPr>
          <w:ilvl w:val="0"/>
          <w:numId w:val="7"/>
        </w:numPr>
        <w:shd w:val="clear" w:color="auto" w:fill="auto"/>
        <w:tabs>
          <w:tab w:val="left" w:pos="2177"/>
        </w:tabs>
        <w:spacing w:line="240" w:lineRule="exact"/>
        <w:ind w:left="1600" w:firstLine="300"/>
        <w:jc w:val="both"/>
      </w:pPr>
      <w:r>
        <w:rPr>
          <w:rStyle w:val="Bodytext20"/>
          <w:color w:val="000000"/>
        </w:rPr>
        <w:t>Новый предмет «Проектная деятельность» дает учителю возможность избежать стереотипов в организации урока, позво</w:t>
      </w:r>
      <w:r>
        <w:rPr>
          <w:rStyle w:val="Bodytext20"/>
          <w:color w:val="000000"/>
        </w:rPr>
        <w:softHyphen/>
        <w:t>ляет апробировать, внедрить и использовать новые подходы к преподаванию;</w:t>
      </w:r>
    </w:p>
    <w:p w:rsidR="007D3E08" w:rsidRDefault="004F60F8">
      <w:pPr>
        <w:pStyle w:val="Bodytext21"/>
        <w:numPr>
          <w:ilvl w:val="0"/>
          <w:numId w:val="7"/>
        </w:numPr>
        <w:shd w:val="clear" w:color="auto" w:fill="auto"/>
        <w:tabs>
          <w:tab w:val="left" w:pos="2162"/>
        </w:tabs>
        <w:spacing w:line="240" w:lineRule="exact"/>
        <w:ind w:left="1600" w:firstLine="300"/>
        <w:jc w:val="both"/>
      </w:pPr>
      <w:r>
        <w:rPr>
          <w:rStyle w:val="Bodytext20"/>
          <w:color w:val="000000"/>
        </w:rPr>
        <w:t>Новые информационные ресурсы (источники получения новой информации) побуждают учащихся к самостоятельному поиску и отбору информации».</w:t>
      </w:r>
    </w:p>
    <w:p w:rsidR="007D3E08" w:rsidRDefault="004F60F8">
      <w:pPr>
        <w:pStyle w:val="Bodytext181"/>
        <w:shd w:val="clear" w:color="auto" w:fill="auto"/>
        <w:ind w:left="1600" w:firstLine="300"/>
      </w:pPr>
      <w:r>
        <w:rPr>
          <w:rStyle w:val="Bodytext18Bold"/>
          <w:color w:val="000000"/>
        </w:rPr>
        <w:t xml:space="preserve">О.А. Ефимова — </w:t>
      </w:r>
      <w:r>
        <w:rPr>
          <w:rStyle w:val="Bodytext180"/>
          <w:i/>
          <w:iCs/>
          <w:color w:val="000000"/>
        </w:rPr>
        <w:t>директор школы № 18 г. Братска Иркутской области:</w:t>
      </w:r>
    </w:p>
    <w:p w:rsidR="007D3E08" w:rsidRDefault="004F60F8">
      <w:pPr>
        <w:pStyle w:val="Bodytext21"/>
        <w:shd w:val="clear" w:color="auto" w:fill="auto"/>
        <w:spacing w:line="240" w:lineRule="exact"/>
        <w:ind w:left="1600" w:firstLine="300"/>
        <w:jc w:val="both"/>
      </w:pPr>
      <w:r>
        <w:rPr>
          <w:rStyle w:val="Bodytext20"/>
          <w:color w:val="000000"/>
        </w:rPr>
        <w:t>«Проблема освоения ФГОС в том, что учителя-стажисты не могут преодолеть в себе урокодателя, их опыт, с одной стороны, — основа их хорошей работы в прошлом, с другой, — существенная помеха в работе на основе новых стандартов. Многие из них ни</w:t>
      </w:r>
      <w:r>
        <w:rPr>
          <w:rStyle w:val="Bodytext20"/>
          <w:color w:val="000000"/>
        </w:rPr>
        <w:softHyphen/>
        <w:t>как не могут увидеть себя в новом качестве, почувствовать удо</w:t>
      </w:r>
      <w:r>
        <w:rPr>
          <w:rStyle w:val="Bodytext20"/>
          <w:color w:val="000000"/>
        </w:rPr>
        <w:softHyphen/>
        <w:t>вольствие от нового типа сотрудничества с детьми. Их уроки ста</w:t>
      </w:r>
      <w:r>
        <w:rPr>
          <w:rStyle w:val="Bodytext20"/>
          <w:color w:val="000000"/>
        </w:rPr>
        <w:softHyphen/>
        <w:t>новятся однообразными, скучными, неинтересными для детей.</w:t>
      </w:r>
    </w:p>
    <w:p w:rsidR="007D3E08" w:rsidRDefault="004F60F8">
      <w:pPr>
        <w:pStyle w:val="Bodytext21"/>
        <w:shd w:val="clear" w:color="auto" w:fill="auto"/>
        <w:spacing w:line="240" w:lineRule="exact"/>
        <w:ind w:left="1600" w:firstLine="300"/>
        <w:jc w:val="both"/>
      </w:pPr>
      <w:r>
        <w:rPr>
          <w:rStyle w:val="Bodytext20"/>
          <w:color w:val="000000"/>
        </w:rPr>
        <w:t>Более молодым учителям не хватает знаний предмета и осо</w:t>
      </w:r>
      <w:r>
        <w:rPr>
          <w:rStyle w:val="Bodytext20"/>
          <w:color w:val="000000"/>
        </w:rPr>
        <w:softHyphen/>
        <w:t>бенно методики, чтобы видеть урок комплексно и в целом. И хотя они сравнительно легко схватывают новые требования ФГОС, дети недополучают знаний и умений, благодаря которым смогут увеличить личный ресурс.</w:t>
      </w:r>
    </w:p>
    <w:p w:rsidR="007D3E08" w:rsidRDefault="004F60F8">
      <w:pPr>
        <w:pStyle w:val="Bodytext21"/>
        <w:shd w:val="clear" w:color="auto" w:fill="auto"/>
        <w:spacing w:line="240" w:lineRule="exact"/>
        <w:ind w:left="1600" w:firstLine="300"/>
        <w:jc w:val="both"/>
      </w:pPr>
      <w:r>
        <w:rPr>
          <w:rStyle w:val="Bodytext20"/>
          <w:color w:val="000000"/>
        </w:rPr>
        <w:t>Поэтому освоение ФГОС для всех учителей требует личной заинтересованности, самообразования, времени и желания из</w:t>
      </w:r>
      <w:r>
        <w:rPr>
          <w:rStyle w:val="Bodytext20"/>
          <w:color w:val="000000"/>
        </w:rPr>
        <w:softHyphen/>
        <w:t>мениться, а не продолжать читать лекции на уроках и повышать голос на детей».</w:t>
      </w:r>
    </w:p>
    <w:p w:rsidR="007D3E08" w:rsidRDefault="004F60F8">
      <w:pPr>
        <w:pStyle w:val="Bodytext181"/>
        <w:shd w:val="clear" w:color="auto" w:fill="auto"/>
        <w:ind w:left="1600" w:firstLine="300"/>
      </w:pPr>
      <w:r>
        <w:rPr>
          <w:rStyle w:val="Bodytext18Bold"/>
          <w:color w:val="000000"/>
        </w:rPr>
        <w:t xml:space="preserve">А.В. Соложнин — </w:t>
      </w:r>
      <w:r>
        <w:rPr>
          <w:rStyle w:val="Bodytext180"/>
          <w:i/>
          <w:iCs/>
          <w:color w:val="000000"/>
        </w:rPr>
        <w:t>начальник Отдела общего образования Ми</w:t>
      </w:r>
      <w:r>
        <w:rPr>
          <w:rStyle w:val="Bodytext180"/>
          <w:i/>
          <w:iCs/>
          <w:color w:val="000000"/>
        </w:rPr>
        <w:softHyphen/>
        <w:t>нистерства образования Свердловской области, кандидат педаго</w:t>
      </w:r>
      <w:r>
        <w:rPr>
          <w:rStyle w:val="Bodytext180"/>
          <w:i/>
          <w:iCs/>
          <w:color w:val="000000"/>
        </w:rPr>
        <w:softHyphen/>
        <w:t>гических наук:</w:t>
      </w:r>
    </w:p>
    <w:p w:rsidR="007D3E08" w:rsidRDefault="004F60F8">
      <w:pPr>
        <w:pStyle w:val="Bodytext21"/>
        <w:shd w:val="clear" w:color="auto" w:fill="auto"/>
        <w:spacing w:line="240" w:lineRule="exact"/>
        <w:ind w:left="1600" w:firstLine="300"/>
        <w:jc w:val="both"/>
      </w:pPr>
      <w:r>
        <w:rPr>
          <w:rStyle w:val="Bodytext20"/>
          <w:color w:val="000000"/>
        </w:rPr>
        <w:t>«Что дал ФГОС учителю, ребенку, родителю?</w:t>
      </w:r>
    </w:p>
    <w:p w:rsidR="007D3E08" w:rsidRDefault="004F60F8">
      <w:pPr>
        <w:pStyle w:val="Bodytext21"/>
        <w:shd w:val="clear" w:color="auto" w:fill="auto"/>
        <w:spacing w:line="240" w:lineRule="exact"/>
        <w:ind w:left="1600" w:firstLine="300"/>
        <w:jc w:val="both"/>
        <w:sectPr w:rsidR="007D3E08">
          <w:type w:val="continuous"/>
          <w:pgSz w:w="9312" w:h="12065"/>
          <w:pgMar w:top="1479" w:right="911" w:bottom="683" w:left="466" w:header="0" w:footer="3" w:gutter="0"/>
          <w:cols w:space="720"/>
          <w:noEndnote/>
          <w:docGrid w:linePitch="360"/>
        </w:sectPr>
      </w:pPr>
      <w:r>
        <w:rPr>
          <w:rStyle w:val="Bodytext2Bold8"/>
          <w:color w:val="000000"/>
        </w:rPr>
        <w:t>Он дал только тем, кто хотел и сумел взять.</w:t>
      </w:r>
      <w:r>
        <w:rPr>
          <w:rStyle w:val="Bodytext20"/>
          <w:color w:val="000000"/>
        </w:rPr>
        <w:t xml:space="preserve"> Сужу по по</w:t>
      </w:r>
      <w:r>
        <w:rPr>
          <w:rStyle w:val="Bodytext20"/>
          <w:color w:val="000000"/>
        </w:rPr>
        <w:softHyphen/>
        <w:t>чте, которую получаем каждый день. ФГОСы новые, но жалобы родителей старые и со стандартами не связанные: незаслужен</w:t>
      </w:r>
      <w:r>
        <w:rPr>
          <w:rStyle w:val="Bodytext20"/>
          <w:color w:val="000000"/>
        </w:rPr>
        <w:softHyphen/>
        <w:t xml:space="preserve">но поставили много двоек; выгнали с урока; учитель травит; не берут в профильный класс, ссылаясь на половину троек за год; </w:t>
      </w:r>
      <w:proofErr w:type="gramStart"/>
      <w:r>
        <w:rPr>
          <w:rStyle w:val="Bodytext20"/>
          <w:color w:val="000000"/>
        </w:rPr>
        <w:t>хамят</w:t>
      </w:r>
      <w:proofErr w:type="gramEnd"/>
      <w:r>
        <w:rPr>
          <w:rStyle w:val="Bodytext20"/>
          <w:color w:val="000000"/>
        </w:rPr>
        <w:t xml:space="preserve">, </w:t>
      </w:r>
      <w:r>
        <w:rPr>
          <w:rStyle w:val="Bodytext20"/>
          <w:color w:val="000000"/>
        </w:rPr>
        <w:lastRenderedPageBreak/>
        <w:t>угрожают; ссылаясь на ФГОС, требуют... приобрести кан</w:t>
      </w:r>
      <w:r>
        <w:rPr>
          <w:rStyle w:val="Bodytext20"/>
          <w:color w:val="000000"/>
        </w:rPr>
        <w:softHyphen/>
        <w:t>цтовары, справочные пособия или сдать деньги на внеклассные</w:t>
      </w:r>
    </w:p>
    <w:p w:rsidR="007D3E08" w:rsidRDefault="004F60F8">
      <w:pPr>
        <w:pStyle w:val="Bodytext21"/>
        <w:shd w:val="clear" w:color="auto" w:fill="auto"/>
        <w:spacing w:line="240" w:lineRule="exact"/>
        <w:ind w:left="560" w:right="1100" w:firstLine="0"/>
        <w:jc w:val="both"/>
      </w:pPr>
      <w:r>
        <w:rPr>
          <w:rStyle w:val="Bodytext20"/>
          <w:color w:val="000000"/>
        </w:rPr>
        <w:lastRenderedPageBreak/>
        <w:t>мероприятия и т.д. За два года приема писем родители ни разу не потребовали индивидуального учебного плана, выбора учителя или определенного комплекта учебников, оценивания по трем видам результатов ФГОС, творческих заданий для своих детей. Потому ничего этого и нет.</w:t>
      </w:r>
    </w:p>
    <w:p w:rsidR="007D3E08" w:rsidRDefault="004F60F8">
      <w:pPr>
        <w:pStyle w:val="Bodytext21"/>
        <w:shd w:val="clear" w:color="auto" w:fill="auto"/>
        <w:spacing w:line="240" w:lineRule="exact"/>
        <w:ind w:left="560" w:right="1100" w:firstLine="300"/>
        <w:jc w:val="both"/>
      </w:pPr>
      <w:r>
        <w:rPr>
          <w:rStyle w:val="Bodytext20"/>
          <w:color w:val="000000"/>
        </w:rPr>
        <w:t>Похоже, что мы имеем дело только с хорошо налаженной от</w:t>
      </w:r>
      <w:r>
        <w:rPr>
          <w:rStyle w:val="Bodytext20"/>
          <w:color w:val="000000"/>
        </w:rPr>
        <w:softHyphen/>
        <w:t>четностью наверх, по которой видно, что всё и везде замечатель</w:t>
      </w:r>
      <w:r>
        <w:rPr>
          <w:rStyle w:val="Bodytext20"/>
          <w:color w:val="000000"/>
        </w:rPr>
        <w:softHyphen/>
        <w:t>но (разработаны программы, пройдены курсы и все используют новейшие образовательные технологии). А в массовой практи</w:t>
      </w:r>
      <w:r>
        <w:rPr>
          <w:rStyle w:val="Bodytext20"/>
          <w:color w:val="000000"/>
        </w:rPr>
        <w:softHyphen/>
        <w:t>ке по-прежнему: только классно-урочная система, только один на всех учебный план, оценки только за знания и только от 2 до 5, стремление любой ценой подготовить ребенка к ЕГЭ. Ну, а чтобы ЕГЭ состоялся как надо, с начальной школы проводим «Диагностические контрольные работы», иные тестирования, по которым «выводов делать нельзя», но, все-таки, «выводы делать надо», и их делают.</w:t>
      </w:r>
    </w:p>
    <w:p w:rsidR="007D3E08" w:rsidRDefault="004F60F8">
      <w:pPr>
        <w:pStyle w:val="Bodytext21"/>
        <w:shd w:val="clear" w:color="auto" w:fill="auto"/>
        <w:spacing w:line="240" w:lineRule="exact"/>
        <w:ind w:left="560" w:right="1100" w:firstLine="300"/>
        <w:jc w:val="both"/>
      </w:pPr>
      <w:r>
        <w:rPr>
          <w:rStyle w:val="Bodytext20"/>
          <w:color w:val="000000"/>
        </w:rPr>
        <w:t>Что ФГОС может дать тем, кто хочет не на словах, а реально от них что-то хорошее взять?</w:t>
      </w:r>
    </w:p>
    <w:p w:rsidR="007D3E08" w:rsidRDefault="004F60F8">
      <w:pPr>
        <w:pStyle w:val="Bodytext21"/>
        <w:shd w:val="clear" w:color="auto" w:fill="auto"/>
        <w:spacing w:line="240" w:lineRule="exact"/>
        <w:ind w:left="560" w:right="1100" w:firstLine="300"/>
        <w:jc w:val="both"/>
      </w:pPr>
      <w:r>
        <w:rPr>
          <w:rStyle w:val="Bodytext20"/>
          <w:color w:val="000000"/>
        </w:rPr>
        <w:t xml:space="preserve">Детям («обучающимся», как их принято теперь </w:t>
      </w:r>
      <w:proofErr w:type="gramStart"/>
      <w:r>
        <w:rPr>
          <w:rStyle w:val="Bodytext20"/>
          <w:color w:val="000000"/>
        </w:rPr>
        <w:t xml:space="preserve">называть) </w:t>
      </w:r>
      <w:proofErr w:type="gramEnd"/>
      <w:r>
        <w:rPr>
          <w:rStyle w:val="Bodytext20"/>
          <w:color w:val="000000"/>
        </w:rPr>
        <w:t>он может дать индивидуальный учебный план. Это же мечта ребенка и грамотных родителей!! Вчитайтесь в пункт 3 части 1 статьи 11 Федерального закона «Об образовании в Российской Федера</w:t>
      </w:r>
      <w:r>
        <w:rPr>
          <w:rStyle w:val="Bodytext20"/>
          <w:color w:val="000000"/>
        </w:rPr>
        <w:softHyphen/>
        <w:t>ции»: «ФГОС обеспечивают... вариативность содержания образо</w:t>
      </w:r>
      <w:r>
        <w:rPr>
          <w:rStyle w:val="Bodytext20"/>
          <w:color w:val="000000"/>
        </w:rPr>
        <w:softHyphen/>
        <w:t>вательных программ ... с учетом образовательных потребностей и способностей обучающихся». А раз так, то самых вниматель</w:t>
      </w:r>
      <w:r>
        <w:rPr>
          <w:rStyle w:val="Bodytext20"/>
          <w:color w:val="000000"/>
        </w:rPr>
        <w:softHyphen/>
        <w:t>ных и настойчивых родителей можно поздравить с тем, что у них возникло право на обучение ребенка с гарантией качества минимум «на тройку». Неуспешных учеников по определению быть не должно! Если ребенок «не успевает», то под него долж</w:t>
      </w:r>
      <w:r>
        <w:rPr>
          <w:rStyle w:val="Bodytext20"/>
          <w:color w:val="000000"/>
        </w:rPr>
        <w:softHyphen/>
        <w:t>на быть разработана иная образовательная программа, то есть с учетом потребностей и способностей. Заметим еще, что понятие «индивидуальный учебный план» стало требованием Закона (см. п. 23 ст. 2 ФЗ 273). Родители ничего этого не знают, а школы всячески стараются эту информацию от них скрыть.</w:t>
      </w:r>
    </w:p>
    <w:p w:rsidR="007D3E08" w:rsidRDefault="004F60F8">
      <w:pPr>
        <w:pStyle w:val="Bodytext21"/>
        <w:shd w:val="clear" w:color="auto" w:fill="auto"/>
        <w:spacing w:line="240" w:lineRule="exact"/>
        <w:ind w:left="560" w:right="1100" w:firstLine="300"/>
        <w:jc w:val="both"/>
        <w:sectPr w:rsidR="007D3E08">
          <w:footerReference w:type="even" r:id="rId35"/>
          <w:footerReference w:type="default" r:id="rId36"/>
          <w:footerReference w:type="first" r:id="rId37"/>
          <w:pgSz w:w="9312" w:h="12065"/>
          <w:pgMar w:top="1458" w:right="814" w:bottom="719" w:left="564" w:header="0" w:footer="3" w:gutter="0"/>
          <w:cols w:space="720"/>
          <w:noEndnote/>
          <w:titlePg/>
          <w:docGrid w:linePitch="360"/>
        </w:sectPr>
      </w:pPr>
      <w:r>
        <w:rPr>
          <w:rStyle w:val="Bodytext20"/>
          <w:color w:val="000000"/>
        </w:rPr>
        <w:t>Обязательным механизмом управления образовательным про</w:t>
      </w:r>
      <w:r>
        <w:rPr>
          <w:rStyle w:val="Bodytext20"/>
          <w:color w:val="000000"/>
        </w:rPr>
        <w:softHyphen/>
        <w:t>цессом должен быть Договор (ст. 54 ФЗ 273) между школой и родителями. Учитывая, что мы привыкли подписывать любые договоры «по установленной форме», родителям рекомендуется читать такой договор прежде, чем подписывать. И обязательно настаивать на своих условиях, как минимум, на учете потреб</w:t>
      </w:r>
      <w:r>
        <w:rPr>
          <w:rStyle w:val="Bodytext20"/>
          <w:color w:val="000000"/>
        </w:rPr>
        <w:softHyphen/>
        <w:t>ностей и способностей ребенка. Имеются факты, когда учителя</w:t>
      </w:r>
    </w:p>
    <w:p w:rsidR="007D3E08" w:rsidRDefault="004F60F8">
      <w:pPr>
        <w:pStyle w:val="Bodytext21"/>
        <w:shd w:val="clear" w:color="auto" w:fill="auto"/>
        <w:spacing w:line="240" w:lineRule="exact"/>
        <w:ind w:left="1620" w:firstLine="0"/>
        <w:jc w:val="both"/>
      </w:pPr>
      <w:r>
        <w:rPr>
          <w:rStyle w:val="Bodytext20"/>
          <w:color w:val="000000"/>
        </w:rPr>
        <w:lastRenderedPageBreak/>
        <w:t>увольнялись из школы с такой аргументацией: «Родители переста</w:t>
      </w:r>
      <w:r>
        <w:rPr>
          <w:rStyle w:val="Bodytext20"/>
          <w:color w:val="000000"/>
        </w:rPr>
        <w:softHyphen/>
        <w:t>ли меня слушаться», и категорически не желали перестраиваться.</w:t>
      </w:r>
    </w:p>
    <w:p w:rsidR="007D3E08" w:rsidRDefault="004F60F8">
      <w:pPr>
        <w:pStyle w:val="Bodytext21"/>
        <w:shd w:val="clear" w:color="auto" w:fill="auto"/>
        <w:spacing w:line="240" w:lineRule="exact"/>
        <w:ind w:left="1620" w:firstLine="280"/>
        <w:jc w:val="both"/>
      </w:pPr>
      <w:r>
        <w:rPr>
          <w:rStyle w:val="Bodytext20"/>
          <w:color w:val="000000"/>
        </w:rPr>
        <w:t>Что ФГОС даст или должен дать школе, то есть учителям и администрации? Прежде всего — работу над новым содержанием и организацией образовательного процесса. Предвижу бунт: «Это же теперь под каждого ученика надо писать отдельный учебный план. Это чуть ли не расписание под каждого ученика выстра</w:t>
      </w:r>
      <w:r>
        <w:rPr>
          <w:rStyle w:val="Bodytext20"/>
          <w:color w:val="000000"/>
        </w:rPr>
        <w:softHyphen/>
        <w:t>ивать. А как мы отчитаемся перед бухгалтерией, перед отделом финансового контроля, перед Счетной палатой и т.д.?». Отве</w:t>
      </w:r>
      <w:r>
        <w:rPr>
          <w:rStyle w:val="Bodytext20"/>
          <w:color w:val="000000"/>
        </w:rPr>
        <w:softHyphen/>
        <w:t>тим: «А как в школах развитых стран все дети учатся по инди</w:t>
      </w:r>
      <w:r>
        <w:rPr>
          <w:rStyle w:val="Bodytext20"/>
          <w:color w:val="000000"/>
        </w:rPr>
        <w:softHyphen/>
        <w:t>видуальным учебным планам, выбирая вместе с родителями и учителями приемлемый для себя вариант содержания обучения в рамках предметно-групповой системы?». Кстати, легкий бунт недавно произошел на совещании у Реморенко (тогда замести</w:t>
      </w:r>
      <w:r>
        <w:rPr>
          <w:rStyle w:val="Bodytext20"/>
          <w:color w:val="000000"/>
        </w:rPr>
        <w:softHyphen/>
        <w:t>тель федерального министра образования, — авт.). Он предлагал делать 115 учебных планов на 115 учеников, а еще подлил масла в огонь вопросом: «А с чего вы взяли, что классно-урочная си</w:t>
      </w:r>
      <w:r>
        <w:rPr>
          <w:rStyle w:val="Bodytext20"/>
          <w:color w:val="000000"/>
        </w:rPr>
        <w:softHyphen/>
        <w:t>стема является единственной?». И в самом деле...</w:t>
      </w:r>
    </w:p>
    <w:p w:rsidR="007D3E08" w:rsidRDefault="004F60F8">
      <w:pPr>
        <w:pStyle w:val="Bodytext21"/>
        <w:shd w:val="clear" w:color="auto" w:fill="auto"/>
        <w:spacing w:line="240" w:lineRule="exact"/>
        <w:ind w:left="1620" w:firstLine="280"/>
        <w:jc w:val="both"/>
      </w:pPr>
      <w:r>
        <w:rPr>
          <w:rStyle w:val="Bodytext20"/>
          <w:color w:val="000000"/>
        </w:rPr>
        <w:t>Краткое резюме: ФГОС дает большой простор для творчества. Но только для пассионариев настоящих. Для массы — это голов</w:t>
      </w:r>
      <w:r>
        <w:rPr>
          <w:rStyle w:val="Bodytext20"/>
          <w:color w:val="000000"/>
        </w:rPr>
        <w:softHyphen/>
        <w:t>ная боль. И массы постараются залезть и залезут в единое ложе, чтобы можно было легче отчитаться. Очень жаль, что им стан</w:t>
      </w:r>
      <w:r>
        <w:rPr>
          <w:rStyle w:val="Bodytext20"/>
          <w:color w:val="000000"/>
        </w:rPr>
        <w:softHyphen/>
        <w:t>дарты ничего не дадут».</w:t>
      </w:r>
    </w:p>
    <w:p w:rsidR="007D3E08" w:rsidRDefault="004F60F8">
      <w:pPr>
        <w:pStyle w:val="Bodytext181"/>
        <w:shd w:val="clear" w:color="auto" w:fill="auto"/>
        <w:ind w:left="1620" w:firstLine="280"/>
      </w:pPr>
      <w:r>
        <w:rPr>
          <w:rStyle w:val="Bodytext18Bold"/>
          <w:color w:val="000000"/>
        </w:rPr>
        <w:t xml:space="preserve">Т.А. Жигулова — </w:t>
      </w:r>
      <w:r>
        <w:rPr>
          <w:rStyle w:val="Bodytext180"/>
          <w:i/>
          <w:iCs/>
          <w:color w:val="000000"/>
        </w:rPr>
        <w:t>учитель начальных классов образовательного комплекса № 109 г. Москвы:</w:t>
      </w:r>
    </w:p>
    <w:p w:rsidR="007D3E08" w:rsidRDefault="004F60F8">
      <w:pPr>
        <w:pStyle w:val="Bodytext21"/>
        <w:shd w:val="clear" w:color="auto" w:fill="auto"/>
        <w:spacing w:line="240" w:lineRule="exact"/>
        <w:ind w:left="1620" w:firstLine="280"/>
        <w:jc w:val="both"/>
      </w:pPr>
      <w:proofErr w:type="gramStart"/>
      <w:r>
        <w:rPr>
          <w:rStyle w:val="Bodytext20"/>
          <w:color w:val="000000"/>
        </w:rPr>
        <w:t>«Федеральные государственные образовательные стандарты — это, прежде всего, уход от стандартов (в прежнем понимании это</w:t>
      </w:r>
      <w:r>
        <w:rPr>
          <w:rStyle w:val="Bodytext20"/>
          <w:color w:val="000000"/>
        </w:rPr>
        <w:softHyphen/>
        <w:t>го термина: «типовой образец, которому должно удовлетворять что-либо...» или «то, что не содержит в себе ничего своеобраз</w:t>
      </w:r>
      <w:r>
        <w:rPr>
          <w:rStyle w:val="Bodytext20"/>
          <w:color w:val="000000"/>
        </w:rPr>
        <w:softHyphen/>
        <w:t>ного, оригинального; шаблон, трафарет»), ФГОС — это уход от стандартов мышления, преподавания; от прошлого, кажущегося стабильным опыта, от лености ума, души, настроения».</w:t>
      </w:r>
      <w:proofErr w:type="gramEnd"/>
    </w:p>
    <w:p w:rsidR="007D3E08" w:rsidRDefault="004F60F8">
      <w:pPr>
        <w:pStyle w:val="Bodytext181"/>
        <w:shd w:val="clear" w:color="auto" w:fill="auto"/>
        <w:ind w:left="1620" w:firstLine="280"/>
      </w:pPr>
      <w:r>
        <w:rPr>
          <w:rStyle w:val="Bodytext18Bold"/>
          <w:color w:val="000000"/>
        </w:rPr>
        <w:t xml:space="preserve">С.Н. Распопова — </w:t>
      </w:r>
      <w:r>
        <w:rPr>
          <w:rStyle w:val="Bodytext180"/>
          <w:i/>
          <w:iCs/>
          <w:color w:val="000000"/>
        </w:rPr>
        <w:t>заместитель директора Калужского госу</w:t>
      </w:r>
      <w:r>
        <w:rPr>
          <w:rStyle w:val="Bodytext180"/>
          <w:i/>
          <w:iCs/>
          <w:color w:val="000000"/>
        </w:rPr>
        <w:softHyphen/>
        <w:t>дарственного института развития образования, кандидат педа</w:t>
      </w:r>
      <w:r>
        <w:rPr>
          <w:rStyle w:val="Bodytext180"/>
          <w:i/>
          <w:iCs/>
          <w:color w:val="000000"/>
        </w:rPr>
        <w:softHyphen/>
        <w:t>гогических наук</w:t>
      </w:r>
      <w:r>
        <w:rPr>
          <w:rStyle w:val="Bodytext18Bold"/>
          <w:color w:val="000000"/>
        </w:rPr>
        <w:t>:</w:t>
      </w:r>
    </w:p>
    <w:p w:rsidR="007D3E08" w:rsidRDefault="004F60F8">
      <w:pPr>
        <w:pStyle w:val="Bodytext21"/>
        <w:shd w:val="clear" w:color="auto" w:fill="auto"/>
        <w:spacing w:line="240" w:lineRule="exact"/>
        <w:ind w:left="1620" w:firstLine="280"/>
        <w:jc w:val="both"/>
      </w:pPr>
      <w:r>
        <w:rPr>
          <w:rStyle w:val="Bodytext20"/>
          <w:color w:val="000000"/>
        </w:rPr>
        <w:t xml:space="preserve">«1. Новые стандарты, по моему </w:t>
      </w:r>
      <w:proofErr w:type="gramStart"/>
      <w:r>
        <w:rPr>
          <w:rStyle w:val="Bodytext20"/>
          <w:color w:val="000000"/>
        </w:rPr>
        <w:t>мнению</w:t>
      </w:r>
      <w:proofErr w:type="gramEnd"/>
      <w:r>
        <w:rPr>
          <w:rStyle w:val="Bodytext20"/>
          <w:color w:val="000000"/>
        </w:rPr>
        <w:t xml:space="preserve"> восторженной идеа</w:t>
      </w:r>
      <w:r>
        <w:rPr>
          <w:rStyle w:val="Bodytext20"/>
          <w:color w:val="000000"/>
        </w:rPr>
        <w:softHyphen/>
        <w:t>листки, позволят избавить российское образование от «синдро</w:t>
      </w:r>
      <w:r>
        <w:rPr>
          <w:rStyle w:val="Bodytext20"/>
          <w:color w:val="000000"/>
        </w:rPr>
        <w:softHyphen/>
        <w:t>ма выученной беспомощности», когда даже пятёрочнику была не по силам простая практическая задача, например, рассказать о себе, своих увлечениях в домашнем сочинении в жанре пись</w:t>
      </w:r>
      <w:r>
        <w:rPr>
          <w:rStyle w:val="Bodytext20"/>
          <w:color w:val="000000"/>
        </w:rPr>
        <w:softHyphen/>
        <w:t>ма другу после отличного усвоения основ теории языка и речи.</w:t>
      </w:r>
    </w:p>
    <w:p w:rsidR="007D3E08" w:rsidRDefault="004F60F8">
      <w:pPr>
        <w:pStyle w:val="Bodytext21"/>
        <w:numPr>
          <w:ilvl w:val="0"/>
          <w:numId w:val="8"/>
        </w:numPr>
        <w:shd w:val="clear" w:color="auto" w:fill="auto"/>
        <w:tabs>
          <w:tab w:val="left" w:pos="1137"/>
        </w:tabs>
        <w:spacing w:line="240" w:lineRule="exact"/>
        <w:ind w:left="560" w:right="1100" w:firstLine="300"/>
        <w:jc w:val="both"/>
      </w:pPr>
      <w:r>
        <w:rPr>
          <w:rStyle w:val="Bodytext20"/>
          <w:color w:val="000000"/>
        </w:rPr>
        <w:lastRenderedPageBreak/>
        <w:t>Работа над освоением новых стандартов и поиск способов достижения указанных государством образовательных резуль</w:t>
      </w:r>
      <w:r>
        <w:rPr>
          <w:rStyle w:val="Bodytext20"/>
          <w:color w:val="000000"/>
        </w:rPr>
        <w:softHyphen/>
        <w:t>татов — для школьных коллективов, конечно, трудоемкая дея</w:t>
      </w:r>
      <w:r>
        <w:rPr>
          <w:rStyle w:val="Bodytext20"/>
          <w:color w:val="000000"/>
        </w:rPr>
        <w:softHyphen/>
        <w:t xml:space="preserve">тельность, но она же — то общее для всех именно </w:t>
      </w:r>
      <w:r>
        <w:rPr>
          <w:rStyle w:val="Bodytext2Bold8"/>
          <w:color w:val="000000"/>
        </w:rPr>
        <w:t>дело,</w:t>
      </w:r>
      <w:r>
        <w:rPr>
          <w:rStyle w:val="Bodytext20"/>
          <w:color w:val="000000"/>
        </w:rPr>
        <w:t xml:space="preserve"> которое позволит педколлективу избежать косности, консерватизма, зат</w:t>
      </w:r>
      <w:r>
        <w:rPr>
          <w:rStyle w:val="Bodytext20"/>
          <w:color w:val="000000"/>
        </w:rPr>
        <w:softHyphen/>
        <w:t>хлости, рутинности, разрушающих профессионализм.</w:t>
      </w:r>
    </w:p>
    <w:p w:rsidR="007D3E08" w:rsidRDefault="004F60F8">
      <w:pPr>
        <w:pStyle w:val="Bodytext21"/>
        <w:shd w:val="clear" w:color="auto" w:fill="auto"/>
        <w:spacing w:line="240" w:lineRule="exact"/>
        <w:ind w:left="560" w:right="1100" w:firstLine="300"/>
        <w:jc w:val="both"/>
      </w:pPr>
      <w:r>
        <w:rPr>
          <w:rStyle w:val="Bodytext20"/>
          <w:color w:val="000000"/>
        </w:rPr>
        <w:t>Работа над ФГОС — интересное своей новизной поле педаго</w:t>
      </w:r>
      <w:r>
        <w:rPr>
          <w:rStyle w:val="Bodytext20"/>
          <w:color w:val="000000"/>
        </w:rPr>
        <w:softHyphen/>
        <w:t>гического поиска, и именно его коллективный характер и коллек</w:t>
      </w:r>
      <w:r>
        <w:rPr>
          <w:rStyle w:val="Bodytext20"/>
          <w:color w:val="000000"/>
        </w:rPr>
        <w:softHyphen/>
        <w:t>тивные находки (особенно командная работа по согласованному учителями разных предметов определению УУД) способны при</w:t>
      </w:r>
      <w:r>
        <w:rPr>
          <w:rStyle w:val="Bodytext20"/>
          <w:color w:val="000000"/>
        </w:rPr>
        <w:softHyphen/>
        <w:t>вести к тем новым результатам, которые определены стандартом.</w:t>
      </w:r>
    </w:p>
    <w:p w:rsidR="007D3E08" w:rsidRDefault="004F60F8">
      <w:pPr>
        <w:pStyle w:val="Bodytext21"/>
        <w:numPr>
          <w:ilvl w:val="0"/>
          <w:numId w:val="8"/>
        </w:numPr>
        <w:shd w:val="clear" w:color="auto" w:fill="auto"/>
        <w:tabs>
          <w:tab w:val="left" w:pos="1146"/>
        </w:tabs>
        <w:spacing w:line="240" w:lineRule="exact"/>
        <w:ind w:left="560" w:right="1100" w:firstLine="300"/>
        <w:jc w:val="both"/>
      </w:pPr>
      <w:r>
        <w:rPr>
          <w:rStyle w:val="Bodytext20"/>
          <w:color w:val="000000"/>
        </w:rPr>
        <w:t>Серьезные психологические основания нового стандарта не ограничивают успешность развития ребенка только учебными достижениями (имею в виду еще метапредметные и личностные результаты). Здесь очень полезно и учителям, и особенно чинов</w:t>
      </w:r>
      <w:r>
        <w:rPr>
          <w:rStyle w:val="Bodytext20"/>
          <w:color w:val="000000"/>
        </w:rPr>
        <w:softHyphen/>
        <w:t xml:space="preserve">никам понять </w:t>
      </w:r>
      <w:r>
        <w:rPr>
          <w:rStyle w:val="Bodytext2Bold8"/>
          <w:color w:val="000000"/>
        </w:rPr>
        <w:t>вторичность</w:t>
      </w:r>
      <w:r>
        <w:rPr>
          <w:rStyle w:val="Bodytext20"/>
          <w:color w:val="000000"/>
        </w:rPr>
        <w:t xml:space="preserve"> количественных оценок, которые, строго говоря, вообще неприемлемы для оценки педагогической деятельности (таково требование науки). Кроме этого, количе</w:t>
      </w:r>
      <w:r>
        <w:rPr>
          <w:rStyle w:val="Bodytext20"/>
          <w:color w:val="000000"/>
        </w:rPr>
        <w:softHyphen/>
        <w:t>ственные оценки превращены властями в инструмент манипу</w:t>
      </w:r>
      <w:r>
        <w:rPr>
          <w:rStyle w:val="Bodytext20"/>
          <w:color w:val="000000"/>
        </w:rPr>
        <w:softHyphen/>
        <w:t>ляции педагогами и школами.</w:t>
      </w:r>
    </w:p>
    <w:p w:rsidR="007D3E08" w:rsidRDefault="004F60F8">
      <w:pPr>
        <w:pStyle w:val="Bodytext21"/>
        <w:numPr>
          <w:ilvl w:val="0"/>
          <w:numId w:val="8"/>
        </w:numPr>
        <w:shd w:val="clear" w:color="auto" w:fill="auto"/>
        <w:tabs>
          <w:tab w:val="left" w:pos="1113"/>
        </w:tabs>
        <w:spacing w:line="240" w:lineRule="exact"/>
        <w:ind w:left="560" w:right="1100" w:firstLine="300"/>
        <w:jc w:val="both"/>
      </w:pPr>
      <w:r>
        <w:rPr>
          <w:rStyle w:val="Bodytext20"/>
          <w:color w:val="000000"/>
        </w:rPr>
        <w:t xml:space="preserve">ФГОС — это компас для ищущего и прививка от </w:t>
      </w:r>
      <w:proofErr w:type="gramStart"/>
      <w:r>
        <w:rPr>
          <w:rStyle w:val="Bodytext20"/>
          <w:color w:val="000000"/>
        </w:rPr>
        <w:t>дурака</w:t>
      </w:r>
      <w:proofErr w:type="gramEnd"/>
      <w:r>
        <w:rPr>
          <w:rStyle w:val="Bodytext20"/>
          <w:color w:val="000000"/>
        </w:rPr>
        <w:t>. И в том, и в другом очень нуждается школа.</w:t>
      </w:r>
    </w:p>
    <w:p w:rsidR="007D3E08" w:rsidRDefault="004F60F8">
      <w:pPr>
        <w:pStyle w:val="Bodytext21"/>
        <w:numPr>
          <w:ilvl w:val="0"/>
          <w:numId w:val="8"/>
        </w:numPr>
        <w:shd w:val="clear" w:color="auto" w:fill="auto"/>
        <w:tabs>
          <w:tab w:val="left" w:pos="1132"/>
        </w:tabs>
        <w:spacing w:line="240" w:lineRule="exact"/>
        <w:ind w:left="560" w:right="1100" w:firstLine="300"/>
        <w:jc w:val="both"/>
      </w:pPr>
      <w:r>
        <w:rPr>
          <w:rStyle w:val="Bodytext20"/>
          <w:color w:val="000000"/>
        </w:rPr>
        <w:t>Названное выше — это то ценное, что должно быть. А пока в школах реально мы имеем: объемные отчеты по освоению ФГОС и активную, восторженную риторику».</w:t>
      </w:r>
    </w:p>
    <w:p w:rsidR="007D3E08" w:rsidRDefault="004F60F8">
      <w:pPr>
        <w:pStyle w:val="Bodytext181"/>
        <w:shd w:val="clear" w:color="auto" w:fill="auto"/>
        <w:ind w:left="560" w:right="1100" w:firstLine="300"/>
      </w:pPr>
      <w:r>
        <w:rPr>
          <w:rStyle w:val="Bodytext18Bold"/>
          <w:color w:val="000000"/>
        </w:rPr>
        <w:t xml:space="preserve">Г.Е. Пейсахович — </w:t>
      </w:r>
      <w:r>
        <w:rPr>
          <w:rStyle w:val="Bodytext180"/>
          <w:i/>
          <w:iCs/>
          <w:color w:val="000000"/>
        </w:rPr>
        <w:t>директор образовательного центра «Лицей Бауманский» г. Йошкар-Олы, заслуженный учитель РФ, кандидат педагогических наук:</w:t>
      </w:r>
    </w:p>
    <w:p w:rsidR="007D3E08" w:rsidRDefault="004F60F8">
      <w:pPr>
        <w:pStyle w:val="Bodytext21"/>
        <w:shd w:val="clear" w:color="auto" w:fill="auto"/>
        <w:spacing w:line="240" w:lineRule="exact"/>
        <w:ind w:left="560" w:right="1100" w:firstLine="300"/>
        <w:jc w:val="both"/>
      </w:pPr>
      <w:r>
        <w:rPr>
          <w:rStyle w:val="Bodytext20"/>
          <w:color w:val="000000"/>
        </w:rPr>
        <w:t xml:space="preserve">«Известно, что преобладание в </w:t>
      </w:r>
      <w:proofErr w:type="gramStart"/>
      <w:r>
        <w:rPr>
          <w:rStyle w:val="Bodytext20"/>
          <w:color w:val="000000"/>
        </w:rPr>
        <w:t>гражданским</w:t>
      </w:r>
      <w:proofErr w:type="gramEnd"/>
      <w:r>
        <w:rPr>
          <w:rStyle w:val="Bodytext20"/>
          <w:color w:val="000000"/>
        </w:rPr>
        <w:t xml:space="preserve"> обществе куль</w:t>
      </w:r>
      <w:r>
        <w:rPr>
          <w:rStyle w:val="Bodytext20"/>
          <w:color w:val="000000"/>
        </w:rPr>
        <w:softHyphen/>
        <w:t>туры доверия в значительной мере определяет успех деятельно</w:t>
      </w:r>
      <w:r>
        <w:rPr>
          <w:rStyle w:val="Bodytext20"/>
          <w:color w:val="000000"/>
        </w:rPr>
        <w:softHyphen/>
        <w:t>сти людей.</w:t>
      </w:r>
    </w:p>
    <w:p w:rsidR="007D3E08" w:rsidRDefault="004F60F8">
      <w:pPr>
        <w:pStyle w:val="Bodytext21"/>
        <w:shd w:val="clear" w:color="auto" w:fill="auto"/>
        <w:spacing w:line="240" w:lineRule="exact"/>
        <w:ind w:left="560" w:right="1100" w:firstLine="300"/>
        <w:jc w:val="both"/>
      </w:pPr>
      <w:r>
        <w:rPr>
          <w:rStyle w:val="Bodytext20"/>
          <w:color w:val="000000"/>
        </w:rPr>
        <w:t>ФГОС дает возможность каждому школьнику самоопределить</w:t>
      </w:r>
      <w:r>
        <w:rPr>
          <w:rStyle w:val="Bodytext20"/>
          <w:color w:val="000000"/>
        </w:rPr>
        <w:softHyphen/>
        <w:t>ся, сконцентрировать свои усилия на по-настоящему важных и интересных именно для себя аспектах обучения, лично делать выбор при решении проблем и задач. А это означает возникно</w:t>
      </w:r>
      <w:r>
        <w:rPr>
          <w:rStyle w:val="Bodytext20"/>
          <w:color w:val="000000"/>
        </w:rPr>
        <w:softHyphen/>
        <w:t>вение ответственности за этот выбор.</w:t>
      </w:r>
    </w:p>
    <w:p w:rsidR="007D3E08" w:rsidRDefault="004F60F8">
      <w:pPr>
        <w:pStyle w:val="Bodytext21"/>
        <w:shd w:val="clear" w:color="auto" w:fill="auto"/>
        <w:spacing w:line="240" w:lineRule="exact"/>
        <w:ind w:left="560" w:right="1100" w:firstLine="300"/>
        <w:jc w:val="both"/>
      </w:pPr>
      <w:r>
        <w:rPr>
          <w:rStyle w:val="Bodytext20"/>
          <w:color w:val="000000"/>
        </w:rPr>
        <w:t>Теперь не только учителя и родители отвечают за результаты обучения, но и сам ученик, принимая решение, поскольку этим берет на себя ответственность за результат.</w:t>
      </w:r>
    </w:p>
    <w:p w:rsidR="007D3E08" w:rsidRDefault="004F60F8">
      <w:pPr>
        <w:pStyle w:val="Bodytext21"/>
        <w:shd w:val="clear" w:color="auto" w:fill="auto"/>
        <w:spacing w:line="240" w:lineRule="exact"/>
        <w:ind w:left="560" w:right="1100" w:firstLine="300"/>
        <w:jc w:val="both"/>
      </w:pPr>
      <w:r>
        <w:rPr>
          <w:rStyle w:val="Bodytext20"/>
          <w:color w:val="000000"/>
        </w:rPr>
        <w:t>Принятие новых образовательных стандартов нужно всем: и учителям, и родителям, и детям. Учителям — так как стиму-</w:t>
      </w:r>
    </w:p>
    <w:p w:rsidR="007D3E08" w:rsidRDefault="004F60F8">
      <w:pPr>
        <w:pStyle w:val="Bodytext21"/>
        <w:shd w:val="clear" w:color="auto" w:fill="auto"/>
        <w:spacing w:line="240" w:lineRule="exact"/>
        <w:ind w:left="1380" w:right="280" w:firstLine="0"/>
        <w:jc w:val="both"/>
      </w:pPr>
      <w:r>
        <w:rPr>
          <w:rStyle w:val="Bodytext20"/>
          <w:color w:val="000000"/>
        </w:rPr>
        <w:lastRenderedPageBreak/>
        <w:t>лирует их двигаться в ногу со временем, системно переосмы</w:t>
      </w:r>
      <w:r>
        <w:rPr>
          <w:rStyle w:val="Bodytext20"/>
          <w:color w:val="000000"/>
        </w:rPr>
        <w:softHyphen/>
        <w:t>слив свою новую миссию в образовании школьников. Родите</w:t>
      </w:r>
      <w:r>
        <w:rPr>
          <w:rStyle w:val="Bodytext20"/>
          <w:color w:val="000000"/>
        </w:rPr>
        <w:softHyphen/>
        <w:t>лям (после специальной работы с ними) из вечно недовольных и все критикующих потребителей стать партнерами по общей заботе. Детям при предоставлении им возможности участво</w:t>
      </w:r>
      <w:r>
        <w:rPr>
          <w:rStyle w:val="Bodytext20"/>
          <w:color w:val="000000"/>
        </w:rPr>
        <w:softHyphen/>
        <w:t>вать в планировании, постановке задач, высказывании своего мнения и учете его, в контроле, самооценке своей работы стать реально причастными к эволюции школы как от места пере</w:t>
      </w:r>
      <w:r>
        <w:rPr>
          <w:rStyle w:val="Bodytext20"/>
          <w:color w:val="000000"/>
        </w:rPr>
        <w:softHyphen/>
        <w:t xml:space="preserve">дачи и потребления знаний к </w:t>
      </w:r>
      <w:proofErr w:type="gramStart"/>
      <w:r>
        <w:rPr>
          <w:rStyle w:val="Bodytext20"/>
          <w:color w:val="000000"/>
        </w:rPr>
        <w:t>школе, проектирующей развитие творческих способностей личности и реальное будущее своих воспитан</w:t>
      </w:r>
      <w:proofErr w:type="gramEnd"/>
      <w:r>
        <w:rPr>
          <w:rStyle w:val="Bodytext20"/>
          <w:color w:val="000000"/>
        </w:rPr>
        <w:t xml:space="preserve"> н и ков».</w:t>
      </w:r>
    </w:p>
    <w:p w:rsidR="007D3E08" w:rsidRDefault="004F60F8">
      <w:pPr>
        <w:pStyle w:val="Bodytext181"/>
        <w:shd w:val="clear" w:color="auto" w:fill="auto"/>
        <w:ind w:left="1380" w:right="280" w:firstLine="300"/>
      </w:pPr>
      <w:r>
        <w:rPr>
          <w:rStyle w:val="Bodytext18NotItalic"/>
          <w:color w:val="000000"/>
        </w:rPr>
        <w:t xml:space="preserve">Е.А. </w:t>
      </w:r>
      <w:r>
        <w:rPr>
          <w:rStyle w:val="Bodytext18Bold"/>
          <w:color w:val="000000"/>
        </w:rPr>
        <w:t xml:space="preserve">Ямбург </w:t>
      </w:r>
      <w:r>
        <w:rPr>
          <w:rStyle w:val="Bodytext18NotItalic"/>
          <w:color w:val="000000"/>
        </w:rPr>
        <w:t xml:space="preserve">— </w:t>
      </w:r>
      <w:r>
        <w:rPr>
          <w:rStyle w:val="Bodytext180"/>
          <w:i/>
          <w:iCs/>
          <w:color w:val="000000"/>
        </w:rPr>
        <w:t xml:space="preserve">директор школы </w:t>
      </w:r>
      <w:r>
        <w:rPr>
          <w:rStyle w:val="Bodytext18Bold3"/>
          <w:i/>
          <w:iCs/>
          <w:color w:val="000000"/>
          <w:lang w:val="en-US" w:eastAsia="en-US"/>
        </w:rPr>
        <w:t>Ns</w:t>
      </w:r>
      <w:r w:rsidRPr="004F60F8">
        <w:rPr>
          <w:rStyle w:val="Bodytext18Bold3"/>
          <w:i/>
          <w:iCs/>
          <w:color w:val="000000"/>
          <w:lang w:eastAsia="en-US"/>
        </w:rPr>
        <w:t xml:space="preserve"> </w:t>
      </w:r>
      <w:r>
        <w:rPr>
          <w:rStyle w:val="Bodytext180"/>
          <w:i/>
          <w:iCs/>
          <w:color w:val="000000"/>
        </w:rPr>
        <w:t>109 г. Москвы, заслуженный учитель РФ, доктор педагогических наук, действительный член (академик) Российской академии образования:</w:t>
      </w:r>
    </w:p>
    <w:p w:rsidR="007D3E08" w:rsidRDefault="004F60F8">
      <w:pPr>
        <w:pStyle w:val="Bodytext21"/>
        <w:shd w:val="clear" w:color="auto" w:fill="auto"/>
        <w:spacing w:line="240" w:lineRule="exact"/>
        <w:ind w:left="1380" w:right="280" w:firstLine="300"/>
        <w:jc w:val="both"/>
      </w:pPr>
      <w:r>
        <w:rPr>
          <w:rStyle w:val="Bodytext20"/>
          <w:color w:val="000000"/>
        </w:rPr>
        <w:t>«ФГОС требует индивидуализации обучения вплоть до орга</w:t>
      </w:r>
      <w:r>
        <w:rPr>
          <w:rStyle w:val="Bodytext20"/>
          <w:color w:val="000000"/>
        </w:rPr>
        <w:softHyphen/>
        <w:t>низации образовательного процесса на основе индивидуальных учебных планов, что стало требованием и закона «Об образова</w:t>
      </w:r>
      <w:r>
        <w:rPr>
          <w:rStyle w:val="Bodytext20"/>
          <w:color w:val="000000"/>
        </w:rPr>
        <w:softHyphen/>
        <w:t>нии в РФ». Это — мечта и осуществить ее сейчас неимоверно трудно. В нашей адаптивной школе (школе для всех) мы смогли пока создать три условия, обеспечившие наши шаги к вышеназ</w:t>
      </w:r>
      <w:r>
        <w:rPr>
          <w:rStyle w:val="Bodytext20"/>
          <w:color w:val="000000"/>
        </w:rPr>
        <w:softHyphen/>
        <w:t>ванной мечте:</w:t>
      </w:r>
    </w:p>
    <w:p w:rsidR="007D3E08" w:rsidRDefault="004F60F8">
      <w:pPr>
        <w:pStyle w:val="Bodytext21"/>
        <w:numPr>
          <w:ilvl w:val="0"/>
          <w:numId w:val="9"/>
        </w:numPr>
        <w:shd w:val="clear" w:color="auto" w:fill="auto"/>
        <w:tabs>
          <w:tab w:val="left" w:pos="1928"/>
        </w:tabs>
        <w:spacing w:line="240" w:lineRule="exact"/>
        <w:ind w:left="1380" w:firstLine="300"/>
        <w:jc w:val="both"/>
      </w:pPr>
      <w:r>
        <w:rPr>
          <w:rStyle w:val="Bodytext20"/>
          <w:color w:val="000000"/>
        </w:rPr>
        <w:t>Профильность обучения;</w:t>
      </w:r>
    </w:p>
    <w:p w:rsidR="007D3E08" w:rsidRDefault="004F60F8">
      <w:pPr>
        <w:pStyle w:val="Bodytext21"/>
        <w:numPr>
          <w:ilvl w:val="0"/>
          <w:numId w:val="9"/>
        </w:numPr>
        <w:shd w:val="clear" w:color="auto" w:fill="auto"/>
        <w:tabs>
          <w:tab w:val="left" w:pos="1952"/>
        </w:tabs>
        <w:spacing w:line="240" w:lineRule="exact"/>
        <w:ind w:left="1380" w:right="280" w:firstLine="300"/>
        <w:jc w:val="both"/>
      </w:pPr>
      <w:r>
        <w:rPr>
          <w:rStyle w:val="Bodytext20"/>
          <w:color w:val="000000"/>
        </w:rPr>
        <w:t>Уровневую дифференциацию (в рамках одного профиля уровень обучения может быть разным);</w:t>
      </w:r>
    </w:p>
    <w:p w:rsidR="007D3E08" w:rsidRDefault="004F60F8">
      <w:pPr>
        <w:pStyle w:val="Bodytext21"/>
        <w:numPr>
          <w:ilvl w:val="0"/>
          <w:numId w:val="9"/>
        </w:numPr>
        <w:shd w:val="clear" w:color="auto" w:fill="auto"/>
        <w:tabs>
          <w:tab w:val="left" w:pos="1952"/>
        </w:tabs>
        <w:spacing w:line="240" w:lineRule="exact"/>
        <w:ind w:left="1380" w:right="280" w:firstLine="300"/>
        <w:jc w:val="both"/>
      </w:pPr>
      <w:r>
        <w:rPr>
          <w:rStyle w:val="Bodytext20"/>
          <w:color w:val="000000"/>
        </w:rPr>
        <w:t>Предоставление ученикам и их родителям возможности выбора оптимальных форм обучения (</w:t>
      </w:r>
      <w:proofErr w:type="gramStart"/>
      <w:r>
        <w:rPr>
          <w:rStyle w:val="Bodytext20"/>
          <w:color w:val="000000"/>
        </w:rPr>
        <w:t>очная</w:t>
      </w:r>
      <w:proofErr w:type="gramEnd"/>
      <w:r>
        <w:rPr>
          <w:rStyle w:val="Bodytext20"/>
          <w:color w:val="000000"/>
        </w:rPr>
        <w:t>, очно-заочная, ди</w:t>
      </w:r>
      <w:r>
        <w:rPr>
          <w:rStyle w:val="Bodytext20"/>
          <w:color w:val="000000"/>
        </w:rPr>
        <w:softHyphen/>
        <w:t>стантная, параллельное обучение в учреждениях допобразования, курсы при вузах с начала учебного года, репетиторство, обучение на кафедрах и в научных лабораториях вузов, обучение детей, проходящих длительное лечение в больницах и др.).</w:t>
      </w:r>
    </w:p>
    <w:p w:rsidR="007D3E08" w:rsidRDefault="004F60F8">
      <w:pPr>
        <w:pStyle w:val="Bodytext21"/>
        <w:shd w:val="clear" w:color="auto" w:fill="auto"/>
        <w:spacing w:line="240" w:lineRule="exact"/>
        <w:ind w:left="1380" w:right="280" w:firstLine="300"/>
        <w:jc w:val="both"/>
      </w:pPr>
      <w:proofErr w:type="gramStart"/>
      <w:r>
        <w:rPr>
          <w:rStyle w:val="Bodytext20"/>
          <w:color w:val="000000"/>
        </w:rPr>
        <w:t>На пути к мечте пока удается обеспечить сочетание инди</w:t>
      </w:r>
      <w:r>
        <w:rPr>
          <w:rStyle w:val="Bodytext20"/>
          <w:color w:val="000000"/>
        </w:rPr>
        <w:softHyphen/>
        <w:t>видуальных и групповых форм с акцентом на последние, что является очень напряженной целью-заданием даже для нашей большой школы, поскольку подушевое финансирование не учи</w:t>
      </w:r>
      <w:r>
        <w:rPr>
          <w:rStyle w:val="Bodytext20"/>
          <w:color w:val="000000"/>
        </w:rPr>
        <w:softHyphen/>
        <w:t>тывает учебных потребностей конкретного ребенка, а исходит из заданного финансового норматива.</w:t>
      </w:r>
      <w:proofErr w:type="gramEnd"/>
      <w:r>
        <w:rPr>
          <w:rStyle w:val="Bodytext20"/>
          <w:color w:val="000000"/>
        </w:rPr>
        <w:t xml:space="preserve"> За полноценное финансиро</w:t>
      </w:r>
      <w:r>
        <w:rPr>
          <w:rStyle w:val="Bodytext20"/>
          <w:color w:val="000000"/>
        </w:rPr>
        <w:softHyphen/>
        <w:t>вание обучения по ФГОС, за обеспечение работы по индивиду</w:t>
      </w:r>
      <w:r>
        <w:rPr>
          <w:rStyle w:val="Bodytext20"/>
          <w:color w:val="000000"/>
        </w:rPr>
        <w:softHyphen/>
        <w:t>альным учебным планам (как того требует закон об образовании) нам всем нужно последовательно бороться, поскольку индиви</w:t>
      </w:r>
      <w:r>
        <w:rPr>
          <w:rStyle w:val="Bodytext20"/>
          <w:color w:val="000000"/>
        </w:rPr>
        <w:softHyphen/>
        <w:t>дуализация обучения, хотя и очень эффективное, но очень до</w:t>
      </w:r>
      <w:r>
        <w:rPr>
          <w:rStyle w:val="Bodytext20"/>
          <w:color w:val="000000"/>
        </w:rPr>
        <w:softHyphen/>
        <w:t>рогостоящее нововведение.</w:t>
      </w:r>
    </w:p>
    <w:p w:rsidR="007D3E08" w:rsidRDefault="004F60F8">
      <w:pPr>
        <w:pStyle w:val="Bodytext21"/>
        <w:shd w:val="clear" w:color="auto" w:fill="auto"/>
        <w:spacing w:line="240" w:lineRule="exact"/>
        <w:ind w:left="480" w:right="1200" w:firstLine="280"/>
        <w:jc w:val="both"/>
      </w:pPr>
      <w:r>
        <w:rPr>
          <w:rStyle w:val="Bodytext20"/>
          <w:color w:val="000000"/>
        </w:rPr>
        <w:lastRenderedPageBreak/>
        <w:t>Обеспечив гибкую организацию образовательного процес</w:t>
      </w:r>
      <w:r>
        <w:rPr>
          <w:rStyle w:val="Bodytext20"/>
          <w:color w:val="000000"/>
        </w:rPr>
        <w:softHyphen/>
        <w:t>са, основываясь на новых стандартах и законе об образовании, мы будем настойчиво стремиться к мечте — полному освоению и применению ФГОС, что соответствует мировым тенденциям развития образования, является ступенью к построению учеб</w:t>
      </w:r>
      <w:r>
        <w:rPr>
          <w:rStyle w:val="Bodytext20"/>
          <w:color w:val="000000"/>
        </w:rPr>
        <w:softHyphen/>
        <w:t>ного процесса на основе индивидуальных учебных планов, как это происходит во всех развитых странах мира».</w:t>
      </w:r>
    </w:p>
    <w:p w:rsidR="007D3E08" w:rsidRDefault="004F60F8">
      <w:pPr>
        <w:pStyle w:val="Bodytext181"/>
        <w:shd w:val="clear" w:color="auto" w:fill="auto"/>
        <w:ind w:left="480" w:right="1200" w:firstLine="280"/>
      </w:pPr>
      <w:r>
        <w:rPr>
          <w:rStyle w:val="Bodytext18Bold"/>
          <w:color w:val="000000"/>
        </w:rPr>
        <w:t xml:space="preserve">Е.Г. Филиппова — </w:t>
      </w:r>
      <w:r>
        <w:rPr>
          <w:rStyle w:val="Bodytext180"/>
          <w:i/>
          <w:iCs/>
          <w:color w:val="000000"/>
        </w:rPr>
        <w:t>начальник Отдела образования г. Волжска республики Марий Эл:</w:t>
      </w:r>
    </w:p>
    <w:p w:rsidR="007D3E08" w:rsidRDefault="004F60F8">
      <w:pPr>
        <w:pStyle w:val="Bodytext21"/>
        <w:shd w:val="clear" w:color="auto" w:fill="auto"/>
        <w:spacing w:line="240" w:lineRule="exact"/>
        <w:ind w:left="480" w:firstLine="280"/>
        <w:jc w:val="both"/>
      </w:pPr>
      <w:r>
        <w:rPr>
          <w:rStyle w:val="Bodytext20"/>
          <w:color w:val="000000"/>
        </w:rPr>
        <w:t>«Что дало освоение ФГОС?</w:t>
      </w:r>
    </w:p>
    <w:p w:rsidR="007D3E08" w:rsidRDefault="004F60F8">
      <w:pPr>
        <w:pStyle w:val="Bodytext21"/>
        <w:shd w:val="clear" w:color="auto" w:fill="auto"/>
        <w:spacing w:line="240" w:lineRule="exact"/>
        <w:ind w:left="480" w:right="1200" w:firstLine="280"/>
        <w:jc w:val="both"/>
      </w:pPr>
      <w:r>
        <w:rPr>
          <w:rStyle w:val="Bodytext20"/>
          <w:color w:val="000000"/>
        </w:rPr>
        <w:t xml:space="preserve">Ученикам — в идеале — </w:t>
      </w:r>
      <w:proofErr w:type="gramStart"/>
      <w:r>
        <w:rPr>
          <w:rStyle w:val="Bodytext20"/>
          <w:color w:val="000000"/>
        </w:rPr>
        <w:t>обучение по способностям</w:t>
      </w:r>
      <w:proofErr w:type="gramEnd"/>
      <w:r>
        <w:rPr>
          <w:rStyle w:val="Bodytext20"/>
          <w:color w:val="000000"/>
        </w:rPr>
        <w:t>, на деле — хотя бы надежду на это; более осознанное обучение благодаря попыткам пока некоторых педагогов (более или менее успешным) помочь детям раскрыть для себя личностный смысл изучаемого материала; развить себя за счет теперь обязательной внеурочной работы; более творческие уроки; педагогически более квалифи</w:t>
      </w:r>
      <w:r>
        <w:rPr>
          <w:rStyle w:val="Bodytext20"/>
          <w:color w:val="000000"/>
        </w:rPr>
        <w:softHyphen/>
        <w:t>цированных учителей.</w:t>
      </w:r>
    </w:p>
    <w:p w:rsidR="007D3E08" w:rsidRDefault="004F60F8">
      <w:pPr>
        <w:pStyle w:val="Bodytext21"/>
        <w:shd w:val="clear" w:color="auto" w:fill="auto"/>
        <w:spacing w:line="240" w:lineRule="exact"/>
        <w:ind w:left="480" w:right="1200" w:firstLine="280"/>
        <w:jc w:val="both"/>
      </w:pPr>
      <w:r>
        <w:rPr>
          <w:rStyle w:val="Bodytext20"/>
          <w:color w:val="000000"/>
        </w:rPr>
        <w:t>Учителям — возможность переосмысления своей роли в обра</w:t>
      </w:r>
      <w:r>
        <w:rPr>
          <w:rStyle w:val="Bodytext20"/>
          <w:color w:val="000000"/>
        </w:rPr>
        <w:softHyphen/>
        <w:t>зовательном процессе; новую философию образования; новые знания, которые 90% учителей затрудняются и потому не хотят применять, хотя понимают необходимость этого; импульс к твор</w:t>
      </w:r>
      <w:r>
        <w:rPr>
          <w:rStyle w:val="Bodytext20"/>
          <w:color w:val="000000"/>
        </w:rPr>
        <w:softHyphen/>
        <w:t>ческому саморазвитию; больше аналитической работы.</w:t>
      </w:r>
    </w:p>
    <w:p w:rsidR="007D3E08" w:rsidRDefault="004F60F8">
      <w:pPr>
        <w:pStyle w:val="Bodytext21"/>
        <w:shd w:val="clear" w:color="auto" w:fill="auto"/>
        <w:spacing w:line="240" w:lineRule="exact"/>
        <w:ind w:left="480" w:right="1200" w:firstLine="280"/>
        <w:jc w:val="both"/>
      </w:pPr>
      <w:r>
        <w:rPr>
          <w:rStyle w:val="Bodytext20"/>
          <w:color w:val="000000"/>
        </w:rPr>
        <w:t>Родителям — возможность требовать от школы учета особенно</w:t>
      </w:r>
      <w:r>
        <w:rPr>
          <w:rStyle w:val="Bodytext20"/>
          <w:color w:val="000000"/>
        </w:rPr>
        <w:softHyphen/>
        <w:t>стей и способностей детей через индивидуальный учебный план, создание соответствующих условий обучения; усиление воспита</w:t>
      </w:r>
      <w:r>
        <w:rPr>
          <w:rStyle w:val="Bodytext20"/>
          <w:color w:val="000000"/>
        </w:rPr>
        <w:softHyphen/>
        <w:t>тельной функции школы, надежду на изменение или отмену ЕГЭ.</w:t>
      </w:r>
    </w:p>
    <w:p w:rsidR="007D3E08" w:rsidRDefault="004F60F8">
      <w:pPr>
        <w:pStyle w:val="Bodytext21"/>
        <w:shd w:val="clear" w:color="auto" w:fill="auto"/>
        <w:spacing w:line="240" w:lineRule="exact"/>
        <w:ind w:left="480" w:right="1200" w:firstLine="280"/>
        <w:jc w:val="both"/>
      </w:pPr>
      <w:r>
        <w:rPr>
          <w:rStyle w:val="Bodytext20"/>
          <w:color w:val="000000"/>
        </w:rPr>
        <w:t>Управленцам — много головной боли (но она того стоит) от организации работы по освоению ФГОС.</w:t>
      </w:r>
    </w:p>
    <w:p w:rsidR="007D3E08" w:rsidRDefault="004F60F8">
      <w:pPr>
        <w:pStyle w:val="Bodytext21"/>
        <w:shd w:val="clear" w:color="auto" w:fill="auto"/>
        <w:spacing w:line="240" w:lineRule="exact"/>
        <w:ind w:left="480" w:right="1200" w:firstLine="280"/>
        <w:jc w:val="both"/>
        <w:sectPr w:rsidR="007D3E08">
          <w:pgSz w:w="9312" w:h="12065"/>
          <w:pgMar w:top="1407" w:right="788" w:bottom="780" w:left="590" w:header="0" w:footer="3" w:gutter="0"/>
          <w:cols w:space="720"/>
          <w:noEndnote/>
          <w:docGrid w:linePitch="360"/>
        </w:sectPr>
      </w:pPr>
      <w:r>
        <w:rPr>
          <w:rStyle w:val="Bodytext20"/>
          <w:color w:val="000000"/>
        </w:rPr>
        <w:t>А еще. Освоение ФГОС выявило проблему разобщенности учителей, неумение работать командой учителей одного класса, сотрудничать друг с другом, сообща решать педагогические за</w:t>
      </w:r>
      <w:r>
        <w:rPr>
          <w:rStyle w:val="Bodytext20"/>
          <w:color w:val="000000"/>
        </w:rPr>
        <w:softHyphen/>
        <w:t>дачи, проблему ущербного увлечения только своим предметом, узкой специальностью, а не педагогической профессией. Возмож</w:t>
      </w:r>
      <w:r>
        <w:rPr>
          <w:rStyle w:val="Bodytext20"/>
          <w:color w:val="000000"/>
        </w:rPr>
        <w:softHyphen/>
        <w:t xml:space="preserve">но, это прозвучит грубо, но освоение ФГОС показало косность многих учителей, особенно в части переосмысления подходов к оценке результатов обучения. </w:t>
      </w:r>
      <w:r>
        <w:rPr>
          <w:rStyle w:val="Bodytext2Bold8"/>
          <w:color w:val="000000"/>
        </w:rPr>
        <w:t>Учителя с трудом, например, по</w:t>
      </w:r>
      <w:r>
        <w:rPr>
          <w:rStyle w:val="Bodytext2Bold8"/>
          <w:color w:val="000000"/>
        </w:rPr>
        <w:softHyphen/>
        <w:t>нимают, что ФГОС вообще не считает результатами образо</w:t>
      </w:r>
      <w:r>
        <w:rPr>
          <w:rStyle w:val="Bodytext2Bold8"/>
          <w:color w:val="000000"/>
        </w:rPr>
        <w:softHyphen/>
        <w:t>вания вызубренный отчужденный текст или лишенный смысла затверженный навык, то есть все, ставшее привычным за до</w:t>
      </w:r>
      <w:proofErr w:type="gramStart"/>
      <w:r>
        <w:rPr>
          <w:rStyle w:val="Bodytext2Bold8"/>
          <w:color w:val="000000"/>
        </w:rPr>
        <w:t>ф-</w:t>
      </w:r>
      <w:proofErr w:type="gramEnd"/>
      <w:r>
        <w:rPr>
          <w:rStyle w:val="Bodytext2Bold8"/>
          <w:color w:val="000000"/>
        </w:rPr>
        <w:t xml:space="preserve"> гософский период, что многими до сих пор </w:t>
      </w:r>
      <w:r>
        <w:rPr>
          <w:rStyle w:val="Bodytext2Bold8"/>
          <w:color w:val="000000"/>
        </w:rPr>
        <w:lastRenderedPageBreak/>
        <w:t>ошибочно продолжает считаться настоящими результатами обучения и воспитания».</w:t>
      </w:r>
    </w:p>
    <w:p w:rsidR="007D3E08" w:rsidRDefault="004F60F8">
      <w:pPr>
        <w:pStyle w:val="Bodytext181"/>
        <w:shd w:val="clear" w:color="auto" w:fill="auto"/>
        <w:ind w:left="1500" w:right="180" w:firstLine="280"/>
      </w:pPr>
      <w:r>
        <w:rPr>
          <w:rStyle w:val="Bodytext18Bold"/>
          <w:color w:val="000000"/>
        </w:rPr>
        <w:lastRenderedPageBreak/>
        <w:t xml:space="preserve">З.А. Кокарева — </w:t>
      </w:r>
      <w:r>
        <w:rPr>
          <w:rStyle w:val="Bodytext180"/>
          <w:i/>
          <w:iCs/>
          <w:color w:val="000000"/>
        </w:rPr>
        <w:t>кандидат педагогических наук, доцент, стар</w:t>
      </w:r>
      <w:r>
        <w:rPr>
          <w:rStyle w:val="Bodytext180"/>
          <w:i/>
          <w:iCs/>
          <w:color w:val="000000"/>
        </w:rPr>
        <w:softHyphen/>
        <w:t>ший научный сотрудник Вологодского института развития обра</w:t>
      </w:r>
      <w:r>
        <w:rPr>
          <w:rStyle w:val="Bodytext180"/>
          <w:i/>
          <w:iCs/>
          <w:color w:val="000000"/>
        </w:rPr>
        <w:softHyphen/>
        <w:t>зования, Почетный работник общего образования РФ:</w:t>
      </w:r>
    </w:p>
    <w:p w:rsidR="007D3E08" w:rsidRDefault="004F60F8">
      <w:pPr>
        <w:pStyle w:val="Bodytext21"/>
        <w:shd w:val="clear" w:color="auto" w:fill="auto"/>
        <w:spacing w:line="240" w:lineRule="exact"/>
        <w:ind w:left="2040" w:hanging="260"/>
        <w:jc w:val="both"/>
      </w:pPr>
      <w:r>
        <w:rPr>
          <w:rStyle w:val="Bodytext20"/>
          <w:color w:val="000000"/>
        </w:rPr>
        <w:t>«ФГОС дает:</w:t>
      </w:r>
    </w:p>
    <w:p w:rsidR="007D3E08" w:rsidRDefault="004F60F8">
      <w:pPr>
        <w:pStyle w:val="Bodytext21"/>
        <w:shd w:val="clear" w:color="auto" w:fill="auto"/>
        <w:spacing w:line="240" w:lineRule="exact"/>
        <w:ind w:left="1500" w:right="180" w:firstLine="280"/>
        <w:jc w:val="both"/>
      </w:pPr>
      <w:r>
        <w:rPr>
          <w:rStyle w:val="Bodytext20"/>
          <w:color w:val="000000"/>
        </w:rPr>
        <w:t xml:space="preserve">Учителю — право и обязанность научить школьника учиться: то есть самостоятельно перерабатывать и усваивать информацию из учебников, пособий, сети Интернет, отделять главное </w:t>
      </w:r>
      <w:proofErr w:type="gramStart"/>
      <w:r>
        <w:rPr>
          <w:rStyle w:val="Bodytext20"/>
          <w:color w:val="000000"/>
        </w:rPr>
        <w:t>от</w:t>
      </w:r>
      <w:proofErr w:type="gramEnd"/>
      <w:r>
        <w:rPr>
          <w:rStyle w:val="Bodytext20"/>
          <w:color w:val="000000"/>
        </w:rPr>
        <w:t xml:space="preserve"> вто</w:t>
      </w:r>
      <w:r>
        <w:rPr>
          <w:rStyle w:val="Bodytext20"/>
          <w:color w:val="000000"/>
        </w:rPr>
        <w:softHyphen/>
        <w:t>ростепенного, разбираться в ценностях и смыслах. Доминирую</w:t>
      </w:r>
      <w:r>
        <w:rPr>
          <w:rStyle w:val="Bodytext20"/>
          <w:color w:val="000000"/>
        </w:rPr>
        <w:softHyphen/>
        <w:t>щим действием учителя становится не объяснение, а организа</w:t>
      </w:r>
      <w:r>
        <w:rPr>
          <w:rStyle w:val="Bodytext20"/>
          <w:color w:val="000000"/>
        </w:rPr>
        <w:softHyphen/>
        <w:t>ция и сопровождение деятельности учеников;</w:t>
      </w:r>
    </w:p>
    <w:p w:rsidR="007D3E08" w:rsidRDefault="004F60F8">
      <w:pPr>
        <w:pStyle w:val="Bodytext21"/>
        <w:shd w:val="clear" w:color="auto" w:fill="auto"/>
        <w:spacing w:line="240" w:lineRule="exact"/>
        <w:ind w:left="1500" w:right="180" w:firstLine="280"/>
        <w:jc w:val="both"/>
      </w:pPr>
      <w:r>
        <w:rPr>
          <w:rStyle w:val="Bodytext20"/>
          <w:color w:val="000000"/>
        </w:rPr>
        <w:t>Ученику — право на самостоятельность, на свой способ ос</w:t>
      </w:r>
      <w:r>
        <w:rPr>
          <w:rStyle w:val="Bodytext20"/>
          <w:color w:val="000000"/>
        </w:rPr>
        <w:softHyphen/>
        <w:t>воения знаний и универсальных действий на уроках и во вне</w:t>
      </w:r>
      <w:r>
        <w:rPr>
          <w:rStyle w:val="Bodytext20"/>
          <w:color w:val="000000"/>
        </w:rPr>
        <w:softHyphen/>
        <w:t xml:space="preserve">урочных занятиях, право на самооценку. </w:t>
      </w:r>
      <w:proofErr w:type="gramStart"/>
      <w:r>
        <w:rPr>
          <w:rStyle w:val="Bodytext20"/>
          <w:color w:val="000000"/>
        </w:rPr>
        <w:t>Новая обязанность — создавать проекты;</w:t>
      </w:r>
      <w:proofErr w:type="gramEnd"/>
    </w:p>
    <w:p w:rsidR="007D3E08" w:rsidRDefault="004F60F8">
      <w:pPr>
        <w:pStyle w:val="Bodytext21"/>
        <w:shd w:val="clear" w:color="auto" w:fill="auto"/>
        <w:spacing w:line="240" w:lineRule="exact"/>
        <w:ind w:left="1500" w:right="180" w:firstLine="280"/>
        <w:jc w:val="both"/>
      </w:pPr>
      <w:r>
        <w:rPr>
          <w:rStyle w:val="Bodytext20"/>
          <w:color w:val="000000"/>
        </w:rPr>
        <w:t>Родителям — право на участие в создании индивидуальной траектории обучения и развития ребенка (через индивидуальный учебный план), понимание того, что стандарт дает возможность ребенку научиться видеть жизненные проблемы, ставить цели и достигать их не к сорока годам методом проб и ошибок (которые не всегда удается исправить), а к выпуску из школы».</w:t>
      </w:r>
    </w:p>
    <w:p w:rsidR="007D3E08" w:rsidRDefault="004F60F8">
      <w:pPr>
        <w:pStyle w:val="Bodytext181"/>
        <w:shd w:val="clear" w:color="auto" w:fill="auto"/>
        <w:ind w:left="1500" w:right="180" w:firstLine="280"/>
      </w:pPr>
      <w:r>
        <w:rPr>
          <w:rStyle w:val="Bodytext18Bold"/>
          <w:color w:val="000000"/>
        </w:rPr>
        <w:t xml:space="preserve">И.В. Олин — </w:t>
      </w:r>
      <w:r>
        <w:rPr>
          <w:rStyle w:val="Bodytext180"/>
          <w:i/>
          <w:iCs/>
          <w:color w:val="000000"/>
        </w:rPr>
        <w:t>директор п.г.т. Вахруши Слободского района Ки</w:t>
      </w:r>
      <w:r>
        <w:rPr>
          <w:rStyle w:val="Bodytext180"/>
          <w:i/>
          <w:iCs/>
          <w:color w:val="000000"/>
        </w:rPr>
        <w:softHyphen/>
        <w:t>ровской области:</w:t>
      </w:r>
    </w:p>
    <w:p w:rsidR="007D3E08" w:rsidRDefault="004F60F8">
      <w:pPr>
        <w:pStyle w:val="Bodytext21"/>
        <w:shd w:val="clear" w:color="auto" w:fill="auto"/>
        <w:spacing w:line="240" w:lineRule="exact"/>
        <w:ind w:left="2040" w:hanging="260"/>
        <w:jc w:val="both"/>
      </w:pPr>
      <w:r>
        <w:rPr>
          <w:rStyle w:val="Bodytext20"/>
          <w:color w:val="000000"/>
        </w:rPr>
        <w:t>«На мой взгляд, новый ФГОС:</w:t>
      </w:r>
    </w:p>
    <w:p w:rsidR="007D3E08" w:rsidRDefault="004F60F8">
      <w:pPr>
        <w:pStyle w:val="Bodytext21"/>
        <w:numPr>
          <w:ilvl w:val="0"/>
          <w:numId w:val="10"/>
        </w:numPr>
        <w:shd w:val="clear" w:color="auto" w:fill="auto"/>
        <w:tabs>
          <w:tab w:val="left" w:pos="2051"/>
        </w:tabs>
        <w:spacing w:line="240" w:lineRule="exact"/>
        <w:ind w:left="2040" w:right="180" w:hanging="260"/>
        <w:jc w:val="both"/>
      </w:pPr>
      <w:r>
        <w:rPr>
          <w:rStyle w:val="Bodytext20"/>
          <w:color w:val="000000"/>
        </w:rPr>
        <w:t>впервые заставил учителей массово обратиться к норма</w:t>
      </w:r>
      <w:r>
        <w:rPr>
          <w:rStyle w:val="Bodytext20"/>
          <w:color w:val="000000"/>
        </w:rPr>
        <w:softHyphen/>
        <w:t>тивной базе, прежде всего, к тексту самого стандарта; они перестали воспринимать учебник как единственный ориен</w:t>
      </w:r>
      <w:r>
        <w:rPr>
          <w:rStyle w:val="Bodytext20"/>
          <w:color w:val="000000"/>
        </w:rPr>
        <w:softHyphen/>
        <w:t>тир в практике своей работы, стали тщательно соотносить требования, предъявляемые к школе и уроку федеральны</w:t>
      </w:r>
      <w:r>
        <w:rPr>
          <w:rStyle w:val="Bodytext20"/>
          <w:color w:val="000000"/>
        </w:rPr>
        <w:softHyphen/>
        <w:t>ми документами, с тем, что делают;</w:t>
      </w:r>
    </w:p>
    <w:p w:rsidR="007D3E08" w:rsidRDefault="004F60F8">
      <w:pPr>
        <w:pStyle w:val="Bodytext21"/>
        <w:numPr>
          <w:ilvl w:val="0"/>
          <w:numId w:val="10"/>
        </w:numPr>
        <w:shd w:val="clear" w:color="auto" w:fill="auto"/>
        <w:tabs>
          <w:tab w:val="left" w:pos="2069"/>
        </w:tabs>
        <w:spacing w:line="240" w:lineRule="exact"/>
        <w:ind w:left="2040" w:right="180" w:hanging="260"/>
        <w:jc w:val="both"/>
        <w:sectPr w:rsidR="007D3E08">
          <w:footerReference w:type="even" r:id="rId38"/>
          <w:footerReference w:type="default" r:id="rId39"/>
          <w:footerReference w:type="first" r:id="rId40"/>
          <w:pgSz w:w="9312" w:h="12065"/>
          <w:pgMar w:top="1407" w:right="788" w:bottom="780" w:left="590" w:header="0" w:footer="3" w:gutter="0"/>
          <w:cols w:space="720"/>
          <w:noEndnote/>
          <w:titlePg/>
          <w:docGrid w:linePitch="360"/>
        </w:sectPr>
      </w:pPr>
      <w:r>
        <w:rPr>
          <w:rStyle w:val="Bodytext20"/>
          <w:color w:val="000000"/>
        </w:rPr>
        <w:t>стал хорошим стимулом педагогического творчества. Это особенно заметно, если сравнивать учителей начальной школы с коллегами из среднего звена, для которых освое</w:t>
      </w:r>
      <w:r>
        <w:rPr>
          <w:rStyle w:val="Bodytext20"/>
          <w:color w:val="000000"/>
        </w:rPr>
        <w:softHyphen/>
        <w:t xml:space="preserve">ние ФГОС ещё впереди. </w:t>
      </w:r>
      <w:proofErr w:type="gramStart"/>
      <w:r>
        <w:rPr>
          <w:rStyle w:val="Bodytext20"/>
          <w:color w:val="000000"/>
        </w:rPr>
        <w:t>Именно в начальной школе, столк</w:t>
      </w:r>
      <w:r>
        <w:rPr>
          <w:rStyle w:val="Bodytext20"/>
          <w:color w:val="000000"/>
        </w:rPr>
        <w:softHyphen/>
        <w:t>нувшейся с трудностями перехода (особенно в первые два года, когда отсутствовали какие-либо методички, ощущал</w:t>
      </w:r>
      <w:r>
        <w:rPr>
          <w:rStyle w:val="Bodytext20"/>
          <w:color w:val="000000"/>
        </w:rPr>
        <w:softHyphen/>
        <w:t>ся недостаток новой учебной литературы, никакого опы</w:t>
      </w:r>
      <w:r>
        <w:rPr>
          <w:rStyle w:val="Bodytext20"/>
          <w:color w:val="000000"/>
        </w:rPr>
        <w:softHyphen/>
        <w:t>та вообще не было), при всей сложности и напряжённости образовательного процесса ощущался и ощущается эмоци</w:t>
      </w:r>
      <w:r>
        <w:rPr>
          <w:rStyle w:val="Bodytext20"/>
          <w:color w:val="000000"/>
        </w:rPr>
        <w:softHyphen/>
        <w:t>ональный подъём, желание позитивных перемен, стремле</w:t>
      </w:r>
      <w:r>
        <w:rPr>
          <w:rStyle w:val="Bodytext20"/>
          <w:color w:val="000000"/>
        </w:rPr>
        <w:softHyphen/>
        <w:t>ние к повышению квалификации, повышенный интерес к обмену профессиональными находками;</w:t>
      </w:r>
      <w:proofErr w:type="gramEnd"/>
    </w:p>
    <w:p w:rsidR="007D3E08" w:rsidRDefault="004F60F8">
      <w:pPr>
        <w:pStyle w:val="Bodytext21"/>
        <w:numPr>
          <w:ilvl w:val="0"/>
          <w:numId w:val="10"/>
        </w:numPr>
        <w:shd w:val="clear" w:color="auto" w:fill="auto"/>
        <w:tabs>
          <w:tab w:val="left" w:pos="1594"/>
        </w:tabs>
        <w:spacing w:line="240" w:lineRule="exact"/>
        <w:ind w:left="1560" w:right="660" w:hanging="260"/>
      </w:pPr>
      <w:r>
        <w:rPr>
          <w:rStyle w:val="Bodytext20"/>
          <w:color w:val="000000"/>
        </w:rPr>
        <w:lastRenderedPageBreak/>
        <w:t>привёл к большей терпимости и лояльности педагогов к детям с проблемами в развитии, в здоровье, в семье».</w:t>
      </w:r>
    </w:p>
    <w:p w:rsidR="007D3E08" w:rsidRDefault="004F60F8">
      <w:pPr>
        <w:pStyle w:val="Bodytext181"/>
        <w:shd w:val="clear" w:color="auto" w:fill="auto"/>
        <w:ind w:left="1000" w:right="660" w:firstLine="300"/>
      </w:pPr>
      <w:r>
        <w:rPr>
          <w:rStyle w:val="Bodytext18Bold"/>
          <w:color w:val="000000"/>
        </w:rPr>
        <w:t xml:space="preserve">Е.Ю. Вирячев — </w:t>
      </w:r>
      <w:r>
        <w:rPr>
          <w:rStyle w:val="Bodytext180"/>
          <w:i/>
          <w:iCs/>
          <w:color w:val="000000"/>
        </w:rPr>
        <w:t>учитель ОБЖ и физической культуры школы № 7 г. Вологды, лауреат конкурса «Учитель года России</w:t>
      </w:r>
      <w:r>
        <w:rPr>
          <w:rStyle w:val="Bodytext18Bold"/>
          <w:color w:val="000000"/>
        </w:rPr>
        <w:t xml:space="preserve"> — </w:t>
      </w:r>
      <w:r>
        <w:rPr>
          <w:rStyle w:val="Bodytext180"/>
          <w:i/>
          <w:iCs/>
          <w:color w:val="000000"/>
        </w:rPr>
        <w:t>2007»:</w:t>
      </w:r>
    </w:p>
    <w:p w:rsidR="007D3E08" w:rsidRDefault="004F60F8">
      <w:pPr>
        <w:pStyle w:val="Bodytext21"/>
        <w:shd w:val="clear" w:color="auto" w:fill="auto"/>
        <w:spacing w:line="240" w:lineRule="exact"/>
        <w:ind w:left="1000" w:right="660" w:firstLine="300"/>
        <w:jc w:val="both"/>
      </w:pPr>
      <w:r>
        <w:rPr>
          <w:rStyle w:val="Bodytext20"/>
          <w:color w:val="000000"/>
        </w:rPr>
        <w:t>«Наверняка многие смотрели, читали или слышали о «Ноч</w:t>
      </w:r>
      <w:r>
        <w:rPr>
          <w:rStyle w:val="Bodytext20"/>
          <w:color w:val="000000"/>
        </w:rPr>
        <w:softHyphen/>
        <w:t>ном дозоре». В книге и в фильме, созданном на основе романа, популярный фантаст Сергей Лукьяненко рассказывает об</w:t>
      </w:r>
      <w:proofErr w:type="gramStart"/>
      <w:r>
        <w:rPr>
          <w:rStyle w:val="Bodytext20"/>
          <w:color w:val="000000"/>
        </w:rPr>
        <w:t xml:space="preserve"> И</w:t>
      </w:r>
      <w:proofErr w:type="gramEnd"/>
      <w:r>
        <w:rPr>
          <w:rStyle w:val="Bodytext20"/>
          <w:color w:val="000000"/>
        </w:rPr>
        <w:t>ных. «Иные» имеют магические способности, которые многократно увеличивают их возможности, превращая обычного с виду чело</w:t>
      </w:r>
      <w:r>
        <w:rPr>
          <w:rStyle w:val="Bodytext20"/>
          <w:color w:val="000000"/>
        </w:rPr>
        <w:softHyphen/>
        <w:t>века в волшебника. Одна из таких способностей — умение ухо</w:t>
      </w:r>
      <w:r>
        <w:rPr>
          <w:rStyle w:val="Bodytext20"/>
          <w:color w:val="000000"/>
        </w:rPr>
        <w:softHyphen/>
        <w:t>дить в «сумрак», где маг видит то, что обычный человек увидеть не может, где он способен пройти сквозь запертую дверь или прочитать мысли людей и ещё много чего.</w:t>
      </w:r>
    </w:p>
    <w:p w:rsidR="007D3E08" w:rsidRDefault="004F60F8">
      <w:pPr>
        <w:pStyle w:val="Bodytext21"/>
        <w:shd w:val="clear" w:color="auto" w:fill="auto"/>
        <w:spacing w:line="240" w:lineRule="exact"/>
        <w:ind w:left="1000" w:right="660" w:firstLine="300"/>
        <w:jc w:val="both"/>
      </w:pPr>
      <w:r>
        <w:rPr>
          <w:rStyle w:val="Bodytext20"/>
          <w:color w:val="000000"/>
        </w:rPr>
        <w:t>Возвращаясь от фантастических грёз в школьную реальность, не премину заметить, что маленькие чудеса время от времени доступны и нам — учителям. Удачный вдохновенный урок — раз</w:t>
      </w:r>
      <w:r>
        <w:rPr>
          <w:rStyle w:val="Bodytext20"/>
          <w:color w:val="000000"/>
        </w:rPr>
        <w:softHyphen/>
        <w:t>ве не чудо? Безусловно. Но пока только время от времени! А вот учитель, освоивший ФГОС, становится «Иным», потому что на</w:t>
      </w:r>
      <w:r>
        <w:rPr>
          <w:rStyle w:val="Bodytext20"/>
          <w:color w:val="000000"/>
        </w:rPr>
        <w:softHyphen/>
        <w:t>чинает видеть учебный процесс «объёмно», ставит перед собой все цели (обучения, развития, воспитания) одновременно, и од</w:t>
      </w:r>
      <w:r>
        <w:rPr>
          <w:rStyle w:val="Bodytext20"/>
          <w:color w:val="000000"/>
        </w:rPr>
        <w:softHyphen/>
        <w:t>новременно же добиваясь их реализации, видит ученика в уро</w:t>
      </w:r>
      <w:r>
        <w:rPr>
          <w:rStyle w:val="Bodytext20"/>
          <w:color w:val="000000"/>
        </w:rPr>
        <w:softHyphen/>
        <w:t>ке, а не урок, оторванный от детских мотивов. Но для этого ему нужно читать мысли школьников, проходить сквозь «запертые двери» ученических душ и рождать ту энергию, которая раскру</w:t>
      </w:r>
      <w:r>
        <w:rPr>
          <w:rStyle w:val="Bodytext20"/>
          <w:color w:val="000000"/>
        </w:rPr>
        <w:softHyphen/>
        <w:t>тит действо познания. В общем, быть немного волшебником.</w:t>
      </w:r>
    </w:p>
    <w:p w:rsidR="007D3E08" w:rsidRDefault="004F60F8">
      <w:pPr>
        <w:pStyle w:val="Bodytext21"/>
        <w:shd w:val="clear" w:color="auto" w:fill="auto"/>
        <w:spacing w:line="240" w:lineRule="exact"/>
        <w:ind w:left="1000" w:right="660" w:firstLine="300"/>
        <w:jc w:val="both"/>
      </w:pPr>
      <w:r>
        <w:rPr>
          <w:rStyle w:val="Bodytext20"/>
          <w:color w:val="000000"/>
        </w:rPr>
        <w:t>Надо честно признать, что понять ФГОС намного проще, чем уметь использовать. Но в любом случае сначала нужно понять, поверить, дабы перейти на следующую ступень. «Иной» учитель в первую очередь по-иному видит урок. Для него ФГОС — воз</w:t>
      </w:r>
      <w:r>
        <w:rPr>
          <w:rStyle w:val="Bodytext20"/>
          <w:color w:val="000000"/>
        </w:rPr>
        <w:softHyphen/>
        <w:t>можность стать «магом». Для этого ему придётся найти в себе ещё не найденные мотивы».</w:t>
      </w:r>
    </w:p>
    <w:p w:rsidR="007D3E08" w:rsidRDefault="004F60F8">
      <w:pPr>
        <w:pStyle w:val="Bodytext91"/>
        <w:shd w:val="clear" w:color="auto" w:fill="auto"/>
        <w:spacing w:before="0" w:after="0" w:line="240" w:lineRule="exact"/>
        <w:ind w:left="1000" w:firstLine="300"/>
        <w:jc w:val="both"/>
      </w:pPr>
      <w:r>
        <w:rPr>
          <w:rStyle w:val="Bodytext90"/>
          <w:b/>
          <w:bCs/>
          <w:i/>
          <w:iCs/>
          <w:color w:val="000000"/>
        </w:rPr>
        <w:t>Об «Иных» — комментарий авторов.</w:t>
      </w:r>
    </w:p>
    <w:p w:rsidR="007D3E08" w:rsidRDefault="004F60F8">
      <w:pPr>
        <w:pStyle w:val="Bodytext181"/>
        <w:shd w:val="clear" w:color="auto" w:fill="auto"/>
        <w:ind w:left="1000" w:right="660" w:firstLine="300"/>
      </w:pPr>
      <w:r>
        <w:rPr>
          <w:rStyle w:val="Bodytext180"/>
          <w:i/>
          <w:iCs/>
          <w:color w:val="000000"/>
        </w:rPr>
        <w:t>Слова Е.Ю. Вирячева из Вологды об учителе, понявшем ФГОС и научившемся работать на их основе, как об «Ином», полны глубо</w:t>
      </w:r>
      <w:r>
        <w:rPr>
          <w:rStyle w:val="Bodytext180"/>
          <w:i/>
          <w:iCs/>
          <w:color w:val="000000"/>
        </w:rPr>
        <w:softHyphen/>
        <w:t xml:space="preserve">кого философского и жизненного смысла. </w:t>
      </w:r>
      <w:proofErr w:type="gramStart"/>
      <w:r>
        <w:rPr>
          <w:rStyle w:val="Bodytext180"/>
          <w:i/>
          <w:iCs/>
          <w:color w:val="000000"/>
        </w:rPr>
        <w:t>Учитель «Иной», в смысле «Ночного дозора» С. Лукьяненко, — существо, наделенное сверхвоз</w:t>
      </w:r>
      <w:r>
        <w:rPr>
          <w:rStyle w:val="Bodytext180"/>
          <w:i/>
          <w:iCs/>
          <w:color w:val="000000"/>
        </w:rPr>
        <w:softHyphen/>
        <w:t>можностями, так сказать, «суперпедагог», он лучший из лучших, «избранный» в профессии, учитель от Бога, как ИНОК в церкви...</w:t>
      </w:r>
      <w:proofErr w:type="gramEnd"/>
    </w:p>
    <w:p w:rsidR="007D3E08" w:rsidRDefault="004F60F8">
      <w:pPr>
        <w:pStyle w:val="Bodytext181"/>
        <w:shd w:val="clear" w:color="auto" w:fill="auto"/>
        <w:ind w:left="1000" w:right="660" w:firstLine="300"/>
        <w:sectPr w:rsidR="007D3E08">
          <w:pgSz w:w="9312" w:h="12065"/>
          <w:pgMar w:top="1419" w:right="1042" w:bottom="742" w:left="336" w:header="0" w:footer="3" w:gutter="0"/>
          <w:cols w:space="720"/>
          <w:noEndnote/>
          <w:docGrid w:linePitch="360"/>
        </w:sectPr>
      </w:pPr>
      <w:r>
        <w:rPr>
          <w:rStyle w:val="Bodytext180"/>
          <w:i/>
          <w:iCs/>
          <w:color w:val="000000"/>
        </w:rPr>
        <w:t>Однако в нынешней российской ментальности «Иной» для мно</w:t>
      </w:r>
      <w:r>
        <w:rPr>
          <w:rStyle w:val="Bodytext180"/>
          <w:i/>
          <w:iCs/>
          <w:color w:val="000000"/>
        </w:rPr>
        <w:softHyphen/>
        <w:t xml:space="preserve">гих коллег представляет опасность, он не такой, как все, а </w:t>
      </w:r>
      <w:r>
        <w:rPr>
          <w:rStyle w:val="Bodytext180"/>
          <w:i/>
          <w:iCs/>
          <w:color w:val="000000"/>
        </w:rPr>
        <w:lastRenderedPageBreak/>
        <w:t>зна</w:t>
      </w:r>
      <w:r>
        <w:rPr>
          <w:rStyle w:val="Bodytext180"/>
          <w:i/>
          <w:iCs/>
          <w:color w:val="000000"/>
        </w:rPr>
        <w:softHyphen/>
        <w:t>чит — чужой.</w:t>
      </w:r>
    </w:p>
    <w:p w:rsidR="007D3E08" w:rsidRDefault="004F60F8">
      <w:pPr>
        <w:pStyle w:val="Bodytext181"/>
        <w:shd w:val="clear" w:color="auto" w:fill="auto"/>
        <w:ind w:left="1380" w:right="260" w:firstLine="320"/>
      </w:pPr>
      <w:r>
        <w:rPr>
          <w:rStyle w:val="Bodytext180"/>
          <w:i/>
          <w:iCs/>
          <w:color w:val="000000"/>
        </w:rPr>
        <w:lastRenderedPageBreak/>
        <w:t>Что ожидает учителя, понявшего суть и успешно освоившего ФГОС в нашем суровом северном отечестве: страх, недоверие, за</w:t>
      </w:r>
      <w:r>
        <w:rPr>
          <w:rStyle w:val="Bodytext180"/>
          <w:i/>
          <w:iCs/>
          <w:color w:val="000000"/>
        </w:rPr>
        <w:softHyphen/>
        <w:t>висть, препоны и шипение за спиной основной массы серого большин</w:t>
      </w:r>
      <w:r>
        <w:rPr>
          <w:rStyle w:val="Bodytext180"/>
          <w:i/>
          <w:iCs/>
          <w:color w:val="000000"/>
        </w:rPr>
        <w:softHyphen/>
        <w:t xml:space="preserve">ства родителей, так называемой «общественности», чиновников, контрольных органов и, </w:t>
      </w:r>
      <w:proofErr w:type="gramStart"/>
      <w:r>
        <w:rPr>
          <w:rStyle w:val="Bodytext180"/>
          <w:i/>
          <w:iCs/>
          <w:color w:val="000000"/>
        </w:rPr>
        <w:t>увы</w:t>
      </w:r>
      <w:proofErr w:type="gramEnd"/>
      <w:r>
        <w:rPr>
          <w:rStyle w:val="Bodytext180"/>
          <w:i/>
          <w:iCs/>
          <w:color w:val="000000"/>
        </w:rPr>
        <w:t>, многих коллег по ремеслу?</w:t>
      </w:r>
    </w:p>
    <w:p w:rsidR="007D3E08" w:rsidRDefault="004F60F8">
      <w:pPr>
        <w:pStyle w:val="Bodytext91"/>
        <w:shd w:val="clear" w:color="auto" w:fill="auto"/>
        <w:spacing w:before="0" w:after="0" w:line="240" w:lineRule="exact"/>
        <w:ind w:left="1380" w:right="260" w:firstLine="320"/>
        <w:jc w:val="both"/>
      </w:pPr>
      <w:r>
        <w:rPr>
          <w:rStyle w:val="Bodytext90"/>
          <w:b/>
          <w:bCs/>
          <w:i/>
          <w:iCs/>
          <w:color w:val="000000"/>
        </w:rPr>
        <w:t>Но ведь и восхищение, и поддержка тех немногих, кто понимает евангельские слова «Много званных, но мало избранных», «Тесны врата и узок путь, ведущие к спасению, и немногие находят их».</w:t>
      </w:r>
    </w:p>
    <w:p w:rsidR="007D3E08" w:rsidRDefault="004F60F8">
      <w:pPr>
        <w:pStyle w:val="Bodytext181"/>
        <w:shd w:val="clear" w:color="auto" w:fill="auto"/>
        <w:ind w:left="1380" w:right="260" w:firstLine="320"/>
      </w:pPr>
      <w:r>
        <w:rPr>
          <w:rStyle w:val="Bodytext180"/>
          <w:i/>
          <w:iCs/>
          <w:color w:val="000000"/>
        </w:rPr>
        <w:t>«По мне и один стоит десяти тысяч, если он наилучший»,</w:t>
      </w:r>
      <w:r>
        <w:rPr>
          <w:rStyle w:val="Bodytext18Bold"/>
          <w:color w:val="000000"/>
        </w:rPr>
        <w:t xml:space="preserve"> — </w:t>
      </w:r>
      <w:r>
        <w:rPr>
          <w:rStyle w:val="Bodytext180"/>
          <w:i/>
          <w:iCs/>
          <w:color w:val="000000"/>
        </w:rPr>
        <w:t>ска</w:t>
      </w:r>
      <w:r>
        <w:rPr>
          <w:rStyle w:val="Bodytext180"/>
          <w:i/>
          <w:iCs/>
          <w:color w:val="000000"/>
        </w:rPr>
        <w:softHyphen/>
        <w:t>зал без малого три тысячи лет назад Гераклит Эфесский, между прочим, основоположник диалектики.</w:t>
      </w:r>
    </w:p>
    <w:p w:rsidR="007D3E08" w:rsidRDefault="004F60F8">
      <w:pPr>
        <w:pStyle w:val="Bodytext181"/>
        <w:shd w:val="clear" w:color="auto" w:fill="auto"/>
        <w:spacing w:after="196"/>
        <w:ind w:left="1380" w:right="260" w:firstLine="320"/>
      </w:pPr>
      <w:r>
        <w:rPr>
          <w:rStyle w:val="Bodytext180"/>
          <w:i/>
          <w:iCs/>
          <w:color w:val="000000"/>
        </w:rPr>
        <w:t>Так что «выезжайте за ворота и не бойтесь поворота!», доро</w:t>
      </w:r>
      <w:r>
        <w:rPr>
          <w:rStyle w:val="Bodytext180"/>
          <w:i/>
          <w:iCs/>
          <w:color w:val="000000"/>
        </w:rPr>
        <w:softHyphen/>
        <w:t>гие смелые и сильные «Иные» коллеги, осваивайте ФГОС. И не осо</w:t>
      </w:r>
      <w:r>
        <w:rPr>
          <w:rStyle w:val="Bodytext180"/>
          <w:i/>
          <w:iCs/>
          <w:color w:val="000000"/>
        </w:rPr>
        <w:softHyphen/>
        <w:t>бенно надейтесь на «спасибо сердечное», о котором писал нам всем Н.Л. Некрасов («Сеятелям». 1876). Сейчас вам не XIX век!</w:t>
      </w:r>
    </w:p>
    <w:p w:rsidR="007D3E08" w:rsidRDefault="004F60F8">
      <w:pPr>
        <w:pStyle w:val="Bodytext21"/>
        <w:shd w:val="clear" w:color="auto" w:fill="auto"/>
        <w:spacing w:after="98" w:line="220" w:lineRule="exact"/>
        <w:ind w:left="4180" w:firstLine="0"/>
      </w:pPr>
      <w:r>
        <w:rPr>
          <w:rStyle w:val="Bodytext20"/>
          <w:color w:val="000000"/>
        </w:rPr>
        <w:t>* * *</w:t>
      </w:r>
    </w:p>
    <w:p w:rsidR="007D3E08" w:rsidRDefault="004F60F8">
      <w:pPr>
        <w:pStyle w:val="Bodytext91"/>
        <w:shd w:val="clear" w:color="auto" w:fill="auto"/>
        <w:spacing w:before="0" w:after="0" w:line="240" w:lineRule="exact"/>
        <w:ind w:left="1380" w:firstLine="320"/>
        <w:jc w:val="both"/>
      </w:pPr>
      <w:r>
        <w:rPr>
          <w:rStyle w:val="Bodytext90"/>
          <w:b/>
          <w:bCs/>
          <w:i/>
          <w:iCs/>
          <w:color w:val="000000"/>
        </w:rPr>
        <w:t>От авторов.</w:t>
      </w:r>
    </w:p>
    <w:p w:rsidR="007D3E08" w:rsidRDefault="004F60F8">
      <w:pPr>
        <w:pStyle w:val="Bodytext181"/>
        <w:shd w:val="clear" w:color="auto" w:fill="auto"/>
        <w:ind w:left="1380" w:right="260" w:firstLine="320"/>
      </w:pPr>
      <w:r>
        <w:rPr>
          <w:rStyle w:val="Bodytext180"/>
          <w:i/>
          <w:iCs/>
          <w:color w:val="000000"/>
        </w:rPr>
        <w:t>Представленный читателю спор должен быть разрешен и при</w:t>
      </w:r>
      <w:r>
        <w:rPr>
          <w:rStyle w:val="Bodytext180"/>
          <w:i/>
          <w:iCs/>
          <w:color w:val="000000"/>
        </w:rPr>
        <w:softHyphen/>
        <w:t xml:space="preserve">веден к какому-то результату (итоговому, обобщающему мнению). Авторы считают, что в новых ФГОС есть то, что поднимает их </w:t>
      </w:r>
      <w:r>
        <w:rPr>
          <w:rStyle w:val="Bodytext182"/>
          <w:i/>
          <w:iCs/>
          <w:color w:val="000000"/>
        </w:rPr>
        <w:t xml:space="preserve">и </w:t>
      </w:r>
      <w:r>
        <w:rPr>
          <w:rStyle w:val="Bodytext180"/>
          <w:i/>
          <w:iCs/>
          <w:color w:val="000000"/>
        </w:rPr>
        <w:t>над мнениями тех, кто против, и над мнениями тех, кто за.</w:t>
      </w:r>
    </w:p>
    <w:p w:rsidR="007D3E08" w:rsidRDefault="004F60F8">
      <w:pPr>
        <w:pStyle w:val="Bodytext181"/>
        <w:shd w:val="clear" w:color="auto" w:fill="auto"/>
        <w:ind w:left="1380" w:right="260" w:firstLine="320"/>
      </w:pPr>
      <w:r>
        <w:rPr>
          <w:rStyle w:val="Bodytext180"/>
          <w:i/>
          <w:iCs/>
          <w:color w:val="000000"/>
        </w:rPr>
        <w:t>Об этом подлинном смысле педагогического и человеческого со</w:t>
      </w:r>
      <w:r>
        <w:rPr>
          <w:rStyle w:val="Bodytext180"/>
          <w:i/>
          <w:iCs/>
          <w:color w:val="000000"/>
        </w:rPr>
        <w:softHyphen/>
        <w:t>держания ФГОС очень точно написал один наш эксперт, мнением которого мы и хотим завершить книгу.</w:t>
      </w:r>
    </w:p>
    <w:p w:rsidR="007D3E08" w:rsidRDefault="004F60F8">
      <w:pPr>
        <w:pStyle w:val="Bodytext181"/>
        <w:shd w:val="clear" w:color="auto" w:fill="auto"/>
        <w:ind w:left="1380" w:right="260" w:firstLine="320"/>
      </w:pPr>
      <w:r>
        <w:rPr>
          <w:rStyle w:val="Bodytext18NotItalic1"/>
          <w:color w:val="000000"/>
        </w:rPr>
        <w:t xml:space="preserve">К.В. </w:t>
      </w:r>
      <w:r>
        <w:rPr>
          <w:rStyle w:val="Bodytext18Bold"/>
          <w:color w:val="000000"/>
        </w:rPr>
        <w:t xml:space="preserve">Зелинский </w:t>
      </w:r>
      <w:r>
        <w:rPr>
          <w:rStyle w:val="Bodytext18Bold1"/>
          <w:color w:val="000000"/>
        </w:rPr>
        <w:t xml:space="preserve">— </w:t>
      </w:r>
      <w:r>
        <w:rPr>
          <w:rStyle w:val="Bodytext180"/>
          <w:i/>
          <w:iCs/>
          <w:color w:val="000000"/>
        </w:rPr>
        <w:t>священник, настоятель Прихода храма Ар</w:t>
      </w:r>
      <w:r>
        <w:rPr>
          <w:rStyle w:val="Bodytext180"/>
          <w:i/>
          <w:iCs/>
          <w:color w:val="000000"/>
        </w:rPr>
        <w:softHyphen/>
        <w:t>хангела Михаила, х. Алексиковский Новониколаевского района Вол</w:t>
      </w:r>
      <w:r>
        <w:rPr>
          <w:rStyle w:val="Bodytext180"/>
          <w:i/>
          <w:iCs/>
          <w:color w:val="000000"/>
        </w:rPr>
        <w:softHyphen/>
        <w:t>гоградской области; руководитель отдела религиозного образования Урюпинской епархии; доцент кафедры теории, методики и орга</w:t>
      </w:r>
      <w:r>
        <w:rPr>
          <w:rStyle w:val="Bodytext180"/>
          <w:i/>
          <w:iCs/>
          <w:color w:val="000000"/>
        </w:rPr>
        <w:softHyphen/>
        <w:t>низации социально-культурной деятельности Волгоградской госу</w:t>
      </w:r>
      <w:r>
        <w:rPr>
          <w:rStyle w:val="Bodytext180"/>
          <w:i/>
          <w:iCs/>
          <w:color w:val="000000"/>
        </w:rPr>
        <w:softHyphen/>
        <w:t>дарственной академии последипломного образования; заместитель директора по научно-методической работе школы № 2 Новонико</w:t>
      </w:r>
      <w:r>
        <w:rPr>
          <w:rStyle w:val="Bodytext180"/>
          <w:i/>
          <w:iCs/>
          <w:color w:val="000000"/>
        </w:rPr>
        <w:softHyphen/>
        <w:t>лаевского района, кандидат педагогических наук:</w:t>
      </w:r>
    </w:p>
    <w:p w:rsidR="007D3E08" w:rsidRDefault="004F60F8">
      <w:pPr>
        <w:pStyle w:val="Bodytext21"/>
        <w:shd w:val="clear" w:color="auto" w:fill="auto"/>
        <w:spacing w:line="240" w:lineRule="exact"/>
        <w:ind w:left="1380" w:right="260" w:firstLine="320"/>
        <w:jc w:val="both"/>
        <w:sectPr w:rsidR="007D3E08">
          <w:pgSz w:w="9312" w:h="12065"/>
          <w:pgMar w:top="1112" w:right="871" w:bottom="1112" w:left="506" w:header="0" w:footer="3" w:gutter="0"/>
          <w:cols w:space="720"/>
          <w:noEndnote/>
          <w:docGrid w:linePitch="360"/>
        </w:sectPr>
      </w:pPr>
      <w:r>
        <w:rPr>
          <w:rStyle w:val="Bodytext2Bold"/>
          <w:color w:val="000000"/>
        </w:rPr>
        <w:t xml:space="preserve">«ФГОС, </w:t>
      </w:r>
      <w:r>
        <w:rPr>
          <w:rStyle w:val="Bodytext20"/>
          <w:color w:val="000000"/>
        </w:rPr>
        <w:t xml:space="preserve">как и все новое, страшит. </w:t>
      </w:r>
      <w:r>
        <w:rPr>
          <w:rStyle w:val="Bodytext2Bold"/>
          <w:color w:val="000000"/>
        </w:rPr>
        <w:t xml:space="preserve">И </w:t>
      </w:r>
      <w:r>
        <w:rPr>
          <w:rStyle w:val="Bodytext20"/>
          <w:color w:val="000000"/>
        </w:rPr>
        <w:t>«футлярный» учитель, с неизменным «как бы чего не вышло», формально исполняя требо</w:t>
      </w:r>
      <w:r>
        <w:rPr>
          <w:rStyle w:val="Bodytext20"/>
          <w:color w:val="000000"/>
        </w:rPr>
        <w:softHyphen/>
        <w:t xml:space="preserve">вания </w:t>
      </w:r>
      <w:r>
        <w:rPr>
          <w:rStyle w:val="Bodytext2Bold"/>
          <w:color w:val="000000"/>
        </w:rPr>
        <w:t xml:space="preserve">ФГОС, </w:t>
      </w:r>
      <w:r>
        <w:rPr>
          <w:rStyle w:val="Bodytext20"/>
          <w:color w:val="000000"/>
        </w:rPr>
        <w:t xml:space="preserve">свой испуганный взор неизменно преклоняет пред </w:t>
      </w:r>
      <w:r>
        <w:rPr>
          <w:rStyle w:val="Bodytext20"/>
          <w:color w:val="000000"/>
        </w:rPr>
        <w:lastRenderedPageBreak/>
        <w:t xml:space="preserve">тремя высокомерными буквами </w:t>
      </w:r>
      <w:r>
        <w:rPr>
          <w:rStyle w:val="Bodytext2Bold"/>
          <w:color w:val="000000"/>
        </w:rPr>
        <w:t xml:space="preserve">— «Е» </w:t>
      </w:r>
      <w:r>
        <w:rPr>
          <w:rStyle w:val="Bodytext20"/>
          <w:color w:val="000000"/>
        </w:rPr>
        <w:t xml:space="preserve">«Г» </w:t>
      </w:r>
      <w:r>
        <w:rPr>
          <w:rStyle w:val="Bodytext2Bold"/>
          <w:color w:val="000000"/>
        </w:rPr>
        <w:t xml:space="preserve">«Э». В </w:t>
      </w:r>
      <w:r>
        <w:rPr>
          <w:rStyle w:val="Bodytext20"/>
          <w:color w:val="000000"/>
        </w:rPr>
        <w:t xml:space="preserve">них он видит защиту и спасение (натаскаю, надрессирую, успешно доведу до выпуска: мне спокойно и другим хорошо), но, </w:t>
      </w:r>
      <w:proofErr w:type="gramStart"/>
      <w:r>
        <w:rPr>
          <w:rStyle w:val="Bodytext20"/>
          <w:color w:val="000000"/>
        </w:rPr>
        <w:t>увы</w:t>
      </w:r>
      <w:proofErr w:type="gramEnd"/>
      <w:r>
        <w:rPr>
          <w:rStyle w:val="Bodytext20"/>
          <w:color w:val="000000"/>
        </w:rPr>
        <w:t>, не видит в них тюремных стен, ограничивающих взгляд на мир. Учитель же,</w:t>
      </w:r>
    </w:p>
    <w:p w:rsidR="007D3E08" w:rsidRDefault="004F60F8">
      <w:pPr>
        <w:pStyle w:val="Bodytext21"/>
        <w:shd w:val="clear" w:color="auto" w:fill="auto"/>
        <w:spacing w:line="240" w:lineRule="exact"/>
        <w:ind w:left="460" w:right="1200" w:firstLine="0"/>
        <w:jc w:val="both"/>
      </w:pPr>
      <w:r>
        <w:rPr>
          <w:rStyle w:val="Bodytext20"/>
          <w:color w:val="000000"/>
        </w:rPr>
        <w:lastRenderedPageBreak/>
        <w:t>который не боится заглянуть правде в глаза и откроет (именно откроет, а не продекларирует, что открыл) двери под названием ФГОС, обнаружит масштабный арсенал возможностей для пре</w:t>
      </w:r>
      <w:r>
        <w:rPr>
          <w:rStyle w:val="Bodytext20"/>
          <w:color w:val="000000"/>
        </w:rPr>
        <w:softHyphen/>
        <w:t>образования не только своей педагогической деятельности, но и самого себя, и учащихся. Он может обрести новую педагогиче</w:t>
      </w:r>
      <w:r>
        <w:rPr>
          <w:rStyle w:val="Bodytext20"/>
          <w:color w:val="000000"/>
        </w:rPr>
        <w:softHyphen/>
        <w:t>скую позицию: не урокодателя, а учителя, научающего учиться, учителя-мудреца. Он не только заботится о ЗУНах, но и мотиви</w:t>
      </w:r>
      <w:r>
        <w:rPr>
          <w:rStyle w:val="Bodytext20"/>
          <w:color w:val="000000"/>
        </w:rPr>
        <w:softHyphen/>
        <w:t>рует учащихся на совместную познавательную деятельность, где знания — мостик к постижению мира, непосредственная встре</w:t>
      </w:r>
      <w:r>
        <w:rPr>
          <w:rStyle w:val="Bodytext20"/>
          <w:color w:val="000000"/>
        </w:rPr>
        <w:softHyphen/>
        <w:t>ча с миром и устроение подлинных отношений с мирозданием, а не набор ответов для ЕГЭ.</w:t>
      </w:r>
    </w:p>
    <w:p w:rsidR="007D3E08" w:rsidRDefault="004F60F8">
      <w:pPr>
        <w:pStyle w:val="Bodytext130"/>
        <w:shd w:val="clear" w:color="auto" w:fill="auto"/>
        <w:spacing w:line="240" w:lineRule="exact"/>
        <w:ind w:left="460" w:right="1200" w:firstLine="280"/>
        <w:jc w:val="both"/>
      </w:pPr>
      <w:r>
        <w:rPr>
          <w:rStyle w:val="Bodytext13Spacing0pt"/>
          <w:rFonts w:hint="eastAsia"/>
          <w:color w:val="000000"/>
        </w:rPr>
        <w:t>Однако</w:t>
      </w:r>
      <w:r>
        <w:rPr>
          <w:rStyle w:val="Bodytext13Spacing0pt"/>
          <w:color w:val="000000"/>
        </w:rPr>
        <w:t xml:space="preserve"> </w:t>
      </w:r>
      <w:r>
        <w:rPr>
          <w:rStyle w:val="Bodytext13Spacing0pt"/>
          <w:rFonts w:hint="eastAsia"/>
          <w:color w:val="000000"/>
        </w:rPr>
        <w:t>нельзя</w:t>
      </w:r>
      <w:r>
        <w:rPr>
          <w:rStyle w:val="Bodytext13Spacing0pt"/>
          <w:color w:val="000000"/>
        </w:rPr>
        <w:t xml:space="preserve"> </w:t>
      </w:r>
      <w:r>
        <w:rPr>
          <w:rStyle w:val="Bodytext13Spacing0pt"/>
          <w:rFonts w:hint="eastAsia"/>
          <w:color w:val="000000"/>
        </w:rPr>
        <w:t>не</w:t>
      </w:r>
      <w:r>
        <w:rPr>
          <w:rStyle w:val="Bodytext13Spacing0pt"/>
          <w:color w:val="000000"/>
        </w:rPr>
        <w:t xml:space="preserve"> </w:t>
      </w:r>
      <w:r>
        <w:rPr>
          <w:rStyle w:val="Bodytext13Spacing0pt"/>
          <w:rFonts w:hint="eastAsia"/>
          <w:color w:val="000000"/>
        </w:rPr>
        <w:t>отметить</w:t>
      </w:r>
      <w:r>
        <w:rPr>
          <w:rStyle w:val="Bodytext13Spacing0pt"/>
          <w:color w:val="000000"/>
        </w:rPr>
        <w:t xml:space="preserve"> </w:t>
      </w:r>
      <w:r>
        <w:rPr>
          <w:rStyle w:val="Bodytext13Spacing0pt"/>
          <w:rFonts w:hint="eastAsia"/>
          <w:color w:val="000000"/>
        </w:rPr>
        <w:t>неизбежные</w:t>
      </w:r>
      <w:r>
        <w:rPr>
          <w:rStyle w:val="Bodytext13Spacing0pt"/>
          <w:color w:val="000000"/>
        </w:rPr>
        <w:t xml:space="preserve"> </w:t>
      </w:r>
      <w:r>
        <w:rPr>
          <w:rStyle w:val="Bodytext13Spacing0pt"/>
          <w:rFonts w:hint="eastAsia"/>
          <w:color w:val="000000"/>
        </w:rPr>
        <w:t>риски</w:t>
      </w:r>
      <w:r>
        <w:rPr>
          <w:rStyle w:val="Bodytext13Spacing0pt"/>
          <w:color w:val="000000"/>
        </w:rPr>
        <w:t xml:space="preserve">: </w:t>
      </w:r>
      <w:r>
        <w:rPr>
          <w:rStyle w:val="Bodytext13Spacing0pt"/>
          <w:rFonts w:hint="eastAsia"/>
          <w:color w:val="000000"/>
        </w:rPr>
        <w:t>в</w:t>
      </w:r>
      <w:r>
        <w:rPr>
          <w:rStyle w:val="Bodytext13Spacing0pt"/>
          <w:color w:val="000000"/>
        </w:rPr>
        <w:t xml:space="preserve"> </w:t>
      </w:r>
      <w:r>
        <w:rPr>
          <w:rStyle w:val="Bodytext13Spacing0pt"/>
          <w:rFonts w:hint="eastAsia"/>
          <w:color w:val="000000"/>
        </w:rPr>
        <w:t>погоне</w:t>
      </w:r>
      <w:r>
        <w:rPr>
          <w:rStyle w:val="Bodytext13Spacing0pt"/>
          <w:color w:val="000000"/>
        </w:rPr>
        <w:t xml:space="preserve"> </w:t>
      </w:r>
      <w:r>
        <w:rPr>
          <w:rStyle w:val="Bodytext13Spacing0pt"/>
          <w:rFonts w:hint="eastAsia"/>
          <w:color w:val="000000"/>
        </w:rPr>
        <w:t>за</w:t>
      </w:r>
      <w:r>
        <w:rPr>
          <w:rStyle w:val="Bodytext13Spacing0pt"/>
          <w:color w:val="000000"/>
        </w:rPr>
        <w:t xml:space="preserve"> </w:t>
      </w:r>
      <w:r>
        <w:rPr>
          <w:rStyle w:val="Bodytext13Spacing0pt"/>
          <w:rFonts w:hint="eastAsia"/>
          <w:color w:val="000000"/>
        </w:rPr>
        <w:t>разнообразными</w:t>
      </w:r>
      <w:r>
        <w:rPr>
          <w:rStyle w:val="Bodytext13Spacing0pt"/>
          <w:color w:val="000000"/>
        </w:rPr>
        <w:t xml:space="preserve"> </w:t>
      </w:r>
      <w:r>
        <w:rPr>
          <w:rStyle w:val="Bodytext13Spacing0pt"/>
          <w:rFonts w:hint="eastAsia"/>
          <w:color w:val="000000"/>
        </w:rPr>
        <w:t>результатами</w:t>
      </w:r>
      <w:r>
        <w:rPr>
          <w:rStyle w:val="Bodytext13Spacing0pt"/>
          <w:color w:val="000000"/>
        </w:rPr>
        <w:t xml:space="preserve"> (</w:t>
      </w:r>
      <w:r>
        <w:rPr>
          <w:rStyle w:val="Bodytext13Spacing0pt"/>
          <w:rFonts w:hint="eastAsia"/>
          <w:color w:val="000000"/>
        </w:rPr>
        <w:t>предметными</w:t>
      </w:r>
      <w:r>
        <w:rPr>
          <w:rStyle w:val="Bodytext13Spacing0pt"/>
          <w:color w:val="000000"/>
        </w:rPr>
        <w:t xml:space="preserve">, </w:t>
      </w:r>
      <w:r>
        <w:rPr>
          <w:rStyle w:val="Bodytext13Spacing0pt"/>
          <w:rFonts w:hint="eastAsia"/>
          <w:color w:val="000000"/>
        </w:rPr>
        <w:t>метапредметн</w:t>
      </w:r>
      <w:proofErr w:type="gramStart"/>
      <w:r>
        <w:rPr>
          <w:rStyle w:val="Bodytext13Spacing0pt"/>
          <w:rFonts w:hint="eastAsia"/>
          <w:color w:val="000000"/>
        </w:rPr>
        <w:t>ы</w:t>
      </w:r>
      <w:r>
        <w:rPr>
          <w:rStyle w:val="Bodytext13Spacing0pt"/>
          <w:color w:val="000000"/>
        </w:rPr>
        <w:t>-</w:t>
      </w:r>
      <w:proofErr w:type="gramEnd"/>
      <w:r>
        <w:rPr>
          <w:rStyle w:val="Bodytext13Spacing0pt"/>
          <w:color w:val="000000"/>
        </w:rPr>
        <w:t xml:space="preserve"> </w:t>
      </w:r>
      <w:r>
        <w:rPr>
          <w:rStyle w:val="Bodytext13Spacing0pt"/>
          <w:rFonts w:hint="eastAsia"/>
          <w:color w:val="000000"/>
        </w:rPr>
        <w:t>ми</w:t>
      </w:r>
      <w:r>
        <w:rPr>
          <w:rStyle w:val="Bodytext13Spacing0pt"/>
          <w:color w:val="000000"/>
        </w:rPr>
        <w:t xml:space="preserve">, </w:t>
      </w:r>
      <w:r>
        <w:rPr>
          <w:rStyle w:val="Bodytext13Spacing0pt"/>
          <w:rFonts w:hint="eastAsia"/>
          <w:color w:val="000000"/>
        </w:rPr>
        <w:t>личностными</w:t>
      </w:r>
      <w:r>
        <w:rPr>
          <w:rStyle w:val="Bodytext13Spacing0pt"/>
          <w:color w:val="000000"/>
        </w:rPr>
        <w:t xml:space="preserve">) </w:t>
      </w:r>
      <w:r>
        <w:rPr>
          <w:rStyle w:val="Bodytext13Spacing0pt"/>
          <w:rFonts w:hint="eastAsia"/>
          <w:color w:val="000000"/>
        </w:rPr>
        <w:t>не</w:t>
      </w:r>
      <w:r>
        <w:rPr>
          <w:rStyle w:val="Bodytext13Spacing0pt"/>
          <w:color w:val="000000"/>
        </w:rPr>
        <w:t xml:space="preserve"> </w:t>
      </w:r>
      <w:r>
        <w:rPr>
          <w:rStyle w:val="Bodytext13Spacing0pt"/>
          <w:rFonts w:hint="eastAsia"/>
          <w:color w:val="000000"/>
        </w:rPr>
        <w:t>свалиться</w:t>
      </w:r>
      <w:r>
        <w:rPr>
          <w:rStyle w:val="Bodytext13Spacing0pt"/>
          <w:color w:val="000000"/>
        </w:rPr>
        <w:t xml:space="preserve"> </w:t>
      </w:r>
      <w:r>
        <w:rPr>
          <w:rStyle w:val="Bodytext13Spacing0pt"/>
          <w:rFonts w:hint="eastAsia"/>
          <w:color w:val="000000"/>
        </w:rPr>
        <w:t>бы</w:t>
      </w:r>
      <w:r>
        <w:rPr>
          <w:rStyle w:val="Bodytext13Spacing0pt"/>
          <w:color w:val="000000"/>
        </w:rPr>
        <w:t xml:space="preserve"> </w:t>
      </w:r>
      <w:r>
        <w:rPr>
          <w:rStyle w:val="Bodytext13Spacing0pt"/>
          <w:rFonts w:hint="eastAsia"/>
          <w:color w:val="000000"/>
        </w:rPr>
        <w:t>в</w:t>
      </w:r>
      <w:r>
        <w:rPr>
          <w:rStyle w:val="Bodytext13Spacing0pt"/>
          <w:color w:val="000000"/>
        </w:rPr>
        <w:t xml:space="preserve"> </w:t>
      </w:r>
      <w:r>
        <w:rPr>
          <w:rStyle w:val="Bodytext13Spacing0pt"/>
          <w:rFonts w:hint="eastAsia"/>
          <w:color w:val="000000"/>
        </w:rPr>
        <w:t>формализм</w:t>
      </w:r>
      <w:r>
        <w:rPr>
          <w:rStyle w:val="Bodytext13Spacing0pt"/>
          <w:color w:val="000000"/>
        </w:rPr>
        <w:t xml:space="preserve"> </w:t>
      </w:r>
      <w:r>
        <w:rPr>
          <w:rStyle w:val="Bodytext13Spacing0pt"/>
          <w:rFonts w:hint="eastAsia"/>
          <w:color w:val="000000"/>
        </w:rPr>
        <w:t>и</w:t>
      </w:r>
      <w:r>
        <w:rPr>
          <w:rStyle w:val="Bodytext13Spacing0pt"/>
          <w:color w:val="000000"/>
        </w:rPr>
        <w:t xml:space="preserve"> </w:t>
      </w:r>
      <w:r>
        <w:rPr>
          <w:rStyle w:val="Bodytext13Spacing0pt"/>
          <w:rFonts w:hint="eastAsia"/>
          <w:color w:val="000000"/>
        </w:rPr>
        <w:t>не</w:t>
      </w:r>
      <w:r>
        <w:rPr>
          <w:rStyle w:val="Bodytext13Spacing0pt"/>
          <w:color w:val="000000"/>
        </w:rPr>
        <w:t xml:space="preserve"> </w:t>
      </w:r>
      <w:r>
        <w:rPr>
          <w:rStyle w:val="Bodytext13Spacing0pt"/>
          <w:rFonts w:hint="eastAsia"/>
          <w:color w:val="000000"/>
        </w:rPr>
        <w:t>потерять</w:t>
      </w:r>
      <w:r>
        <w:rPr>
          <w:rStyle w:val="Bodytext13Spacing0pt"/>
          <w:color w:val="000000"/>
        </w:rPr>
        <w:t xml:space="preserve"> </w:t>
      </w:r>
      <w:r>
        <w:rPr>
          <w:rStyle w:val="Bodytext13Spacing0pt"/>
          <w:rFonts w:hint="eastAsia"/>
          <w:color w:val="000000"/>
        </w:rPr>
        <w:t>бы</w:t>
      </w:r>
      <w:r>
        <w:rPr>
          <w:rStyle w:val="Bodytext13Spacing0pt"/>
          <w:color w:val="000000"/>
        </w:rPr>
        <w:t xml:space="preserve"> </w:t>
      </w:r>
      <w:r>
        <w:rPr>
          <w:rStyle w:val="Bodytext13Spacing0pt"/>
          <w:rFonts w:hint="eastAsia"/>
          <w:color w:val="000000"/>
        </w:rPr>
        <w:t>Человека</w:t>
      </w:r>
      <w:r>
        <w:rPr>
          <w:rStyle w:val="Bodytext13Spacing0pt"/>
          <w:color w:val="000000"/>
        </w:rPr>
        <w:t xml:space="preserve"> </w:t>
      </w:r>
      <w:r>
        <w:rPr>
          <w:rStyle w:val="Bodytext13Spacing0pt"/>
          <w:rFonts w:hint="eastAsia"/>
          <w:color w:val="000000"/>
        </w:rPr>
        <w:t>с</w:t>
      </w:r>
      <w:r>
        <w:rPr>
          <w:rStyle w:val="Bodytext13Spacing0pt"/>
          <w:color w:val="000000"/>
        </w:rPr>
        <w:t xml:space="preserve"> </w:t>
      </w:r>
      <w:r>
        <w:rPr>
          <w:rStyle w:val="Bodytext13Spacing0pt"/>
          <w:rFonts w:hint="eastAsia"/>
          <w:color w:val="000000"/>
        </w:rPr>
        <w:t>его</w:t>
      </w:r>
      <w:r>
        <w:rPr>
          <w:rStyle w:val="Bodytext13Spacing0pt"/>
          <w:color w:val="000000"/>
        </w:rPr>
        <w:t xml:space="preserve"> </w:t>
      </w:r>
      <w:r>
        <w:rPr>
          <w:rStyle w:val="Bodytext13Spacing0pt"/>
          <w:rFonts w:hint="eastAsia"/>
          <w:color w:val="000000"/>
        </w:rPr>
        <w:t>индивидуальной</w:t>
      </w:r>
      <w:r>
        <w:rPr>
          <w:rStyle w:val="Bodytext13Spacing0pt"/>
          <w:color w:val="000000"/>
        </w:rPr>
        <w:t xml:space="preserve"> </w:t>
      </w:r>
      <w:r>
        <w:rPr>
          <w:rStyle w:val="Bodytext13Spacing0pt"/>
          <w:rFonts w:hint="eastAsia"/>
          <w:color w:val="000000"/>
        </w:rPr>
        <w:t>и</w:t>
      </w:r>
      <w:r>
        <w:rPr>
          <w:rStyle w:val="Bodytext13Spacing0pt"/>
          <w:color w:val="000000"/>
        </w:rPr>
        <w:t xml:space="preserve"> </w:t>
      </w:r>
      <w:r>
        <w:rPr>
          <w:rStyle w:val="Bodytext13Spacing0pt"/>
          <w:rFonts w:hint="eastAsia"/>
          <w:color w:val="000000"/>
        </w:rPr>
        <w:t>уникальной</w:t>
      </w:r>
      <w:r>
        <w:rPr>
          <w:rStyle w:val="Bodytext13Spacing0pt"/>
          <w:color w:val="000000"/>
        </w:rPr>
        <w:t xml:space="preserve"> </w:t>
      </w:r>
      <w:r>
        <w:rPr>
          <w:rStyle w:val="Bodytext13Spacing0pt"/>
          <w:rFonts w:hint="eastAsia"/>
          <w:color w:val="000000"/>
        </w:rPr>
        <w:t>траекторией</w:t>
      </w:r>
      <w:r>
        <w:rPr>
          <w:rStyle w:val="Bodytext13Spacing0pt"/>
          <w:color w:val="000000"/>
        </w:rPr>
        <w:t xml:space="preserve"> </w:t>
      </w:r>
      <w:r>
        <w:rPr>
          <w:rStyle w:val="Bodytext13Spacing0pt"/>
          <w:rFonts w:hint="eastAsia"/>
          <w:color w:val="000000"/>
        </w:rPr>
        <w:t>развития</w:t>
      </w:r>
      <w:r>
        <w:rPr>
          <w:rStyle w:val="Bodytext13Spacing0pt"/>
          <w:color w:val="000000"/>
        </w:rPr>
        <w:t xml:space="preserve">. </w:t>
      </w:r>
      <w:r>
        <w:rPr>
          <w:rStyle w:val="Bodytext13TimesNewRoman"/>
          <w:color w:val="000000"/>
        </w:rPr>
        <w:t xml:space="preserve">А </w:t>
      </w:r>
      <w:r>
        <w:rPr>
          <w:rStyle w:val="Bodytext13Spacing0pt"/>
          <w:rFonts w:hint="eastAsia"/>
          <w:color w:val="000000"/>
        </w:rPr>
        <w:t>потому</w:t>
      </w:r>
      <w:r>
        <w:rPr>
          <w:rStyle w:val="Bodytext13Spacing0pt"/>
          <w:color w:val="000000"/>
        </w:rPr>
        <w:t xml:space="preserve"> </w:t>
      </w:r>
      <w:r>
        <w:rPr>
          <w:rStyle w:val="Bodytext13Spacing0pt"/>
          <w:rFonts w:hint="eastAsia"/>
          <w:color w:val="000000"/>
        </w:rPr>
        <w:t>учитель</w:t>
      </w:r>
      <w:r>
        <w:rPr>
          <w:rStyle w:val="Bodytext13Spacing0pt"/>
          <w:color w:val="000000"/>
        </w:rPr>
        <w:t xml:space="preserve">, </w:t>
      </w:r>
      <w:r>
        <w:rPr>
          <w:rStyle w:val="Bodytext13Spacing0pt"/>
          <w:rFonts w:hint="eastAsia"/>
          <w:color w:val="000000"/>
        </w:rPr>
        <w:t>открывающий</w:t>
      </w:r>
      <w:r>
        <w:rPr>
          <w:rStyle w:val="Bodytext13Spacing0pt"/>
          <w:color w:val="000000"/>
        </w:rPr>
        <w:t xml:space="preserve"> </w:t>
      </w:r>
      <w:r>
        <w:rPr>
          <w:rStyle w:val="Bodytext13Spacing0pt"/>
          <w:rFonts w:hint="eastAsia"/>
          <w:color w:val="000000"/>
        </w:rPr>
        <w:t>дверь</w:t>
      </w:r>
      <w:r>
        <w:rPr>
          <w:rStyle w:val="Bodytext13Spacing0pt"/>
          <w:color w:val="000000"/>
        </w:rPr>
        <w:t xml:space="preserve"> </w:t>
      </w:r>
      <w:r>
        <w:rPr>
          <w:rStyle w:val="Bodytext13Spacing0pt"/>
          <w:rFonts w:hint="eastAsia"/>
          <w:color w:val="000000"/>
        </w:rPr>
        <w:t>в</w:t>
      </w:r>
      <w:r>
        <w:rPr>
          <w:rStyle w:val="Bodytext13Spacing0pt"/>
          <w:color w:val="000000"/>
        </w:rPr>
        <w:t xml:space="preserve"> </w:t>
      </w:r>
      <w:r>
        <w:rPr>
          <w:rStyle w:val="Bodytext13Spacing0pt"/>
          <w:rFonts w:hint="eastAsia"/>
          <w:color w:val="000000"/>
        </w:rPr>
        <w:t>пространст</w:t>
      </w:r>
      <w:r>
        <w:rPr>
          <w:rStyle w:val="Bodytext13Spacing0pt"/>
          <w:color w:val="000000"/>
        </w:rPr>
        <w:softHyphen/>
      </w:r>
      <w:r>
        <w:rPr>
          <w:rStyle w:val="Bodytext13Spacing0pt"/>
          <w:rFonts w:hint="eastAsia"/>
          <w:color w:val="000000"/>
        </w:rPr>
        <w:t>во</w:t>
      </w:r>
      <w:r>
        <w:rPr>
          <w:rStyle w:val="Bodytext13Spacing0pt"/>
          <w:color w:val="000000"/>
        </w:rPr>
        <w:t xml:space="preserve"> </w:t>
      </w:r>
      <w:r>
        <w:rPr>
          <w:rStyle w:val="Bodytext13TimesNewRoman"/>
          <w:color w:val="000000"/>
        </w:rPr>
        <w:t xml:space="preserve">ФГОС, </w:t>
      </w:r>
      <w:r>
        <w:rPr>
          <w:rStyle w:val="Bodytext13Spacing0pt"/>
          <w:rFonts w:hint="eastAsia"/>
          <w:color w:val="000000"/>
        </w:rPr>
        <w:t>должен</w:t>
      </w:r>
      <w:r>
        <w:rPr>
          <w:rStyle w:val="Bodytext13Spacing0pt"/>
          <w:color w:val="000000"/>
        </w:rPr>
        <w:t xml:space="preserve"> </w:t>
      </w:r>
      <w:r>
        <w:rPr>
          <w:rStyle w:val="Bodytext13Spacing0pt"/>
          <w:rFonts w:hint="eastAsia"/>
          <w:color w:val="000000"/>
        </w:rPr>
        <w:t>в</w:t>
      </w:r>
      <w:r>
        <w:rPr>
          <w:rStyle w:val="Bodytext13Spacing0pt"/>
          <w:color w:val="000000"/>
        </w:rPr>
        <w:t xml:space="preserve"> </w:t>
      </w:r>
      <w:r>
        <w:rPr>
          <w:rStyle w:val="Bodytext13Spacing0pt"/>
          <w:rFonts w:hint="eastAsia"/>
          <w:color w:val="000000"/>
        </w:rPr>
        <w:t>первую</w:t>
      </w:r>
      <w:r>
        <w:rPr>
          <w:rStyle w:val="Bodytext13Spacing0pt"/>
          <w:color w:val="000000"/>
        </w:rPr>
        <w:t xml:space="preserve"> </w:t>
      </w:r>
      <w:r>
        <w:rPr>
          <w:rStyle w:val="Bodytext13Spacing0pt"/>
          <w:rFonts w:hint="eastAsia"/>
          <w:color w:val="000000"/>
        </w:rPr>
        <w:t>очередь</w:t>
      </w:r>
      <w:r>
        <w:rPr>
          <w:rStyle w:val="Bodytext13Spacing0pt"/>
          <w:color w:val="000000"/>
        </w:rPr>
        <w:t xml:space="preserve"> </w:t>
      </w:r>
      <w:r>
        <w:rPr>
          <w:rStyle w:val="Bodytext13Spacing0pt"/>
          <w:rFonts w:hint="eastAsia"/>
          <w:color w:val="000000"/>
        </w:rPr>
        <w:t>ответить</w:t>
      </w:r>
      <w:r>
        <w:rPr>
          <w:rStyle w:val="Bodytext13Spacing0pt"/>
          <w:color w:val="000000"/>
        </w:rPr>
        <w:t xml:space="preserve"> </w:t>
      </w:r>
      <w:r>
        <w:rPr>
          <w:rStyle w:val="Bodytext13Spacing0pt"/>
          <w:rFonts w:hint="eastAsia"/>
          <w:color w:val="000000"/>
        </w:rPr>
        <w:t>себе</w:t>
      </w:r>
      <w:r>
        <w:rPr>
          <w:rStyle w:val="Bodytext13Spacing0pt"/>
          <w:color w:val="000000"/>
        </w:rPr>
        <w:t xml:space="preserve"> </w:t>
      </w:r>
      <w:r>
        <w:rPr>
          <w:rStyle w:val="Bodytext13Spacing0pt"/>
          <w:rFonts w:hint="eastAsia"/>
          <w:color w:val="000000"/>
        </w:rPr>
        <w:t>на</w:t>
      </w:r>
      <w:r>
        <w:rPr>
          <w:rStyle w:val="Bodytext13Spacing0pt"/>
          <w:color w:val="000000"/>
        </w:rPr>
        <w:t xml:space="preserve"> </w:t>
      </w:r>
      <w:r>
        <w:rPr>
          <w:rStyle w:val="Bodytext13Spacing0pt"/>
          <w:rFonts w:hint="eastAsia"/>
          <w:color w:val="000000"/>
        </w:rPr>
        <w:t>вопросы</w:t>
      </w:r>
      <w:r>
        <w:rPr>
          <w:rStyle w:val="Bodytext13Spacing0pt"/>
          <w:color w:val="000000"/>
        </w:rPr>
        <w:t xml:space="preserve">: </w:t>
      </w:r>
      <w:r>
        <w:rPr>
          <w:rStyle w:val="Bodytext13Spacing0pt"/>
          <w:rFonts w:hint="eastAsia"/>
          <w:color w:val="000000"/>
        </w:rPr>
        <w:t>во</w:t>
      </w:r>
      <w:r>
        <w:rPr>
          <w:rStyle w:val="Bodytext13Spacing0pt"/>
          <w:color w:val="000000"/>
        </w:rPr>
        <w:t xml:space="preserve"> </w:t>
      </w:r>
      <w:r>
        <w:rPr>
          <w:rStyle w:val="Bodytext13Spacing0pt"/>
          <w:rFonts w:hint="eastAsia"/>
          <w:color w:val="000000"/>
        </w:rPr>
        <w:t>имя</w:t>
      </w:r>
      <w:r>
        <w:rPr>
          <w:rStyle w:val="Bodytext13Spacing0pt"/>
          <w:color w:val="000000"/>
        </w:rPr>
        <w:t xml:space="preserve"> </w:t>
      </w:r>
      <w:r>
        <w:rPr>
          <w:rStyle w:val="Bodytext13Spacing0pt"/>
          <w:rFonts w:hint="eastAsia"/>
          <w:color w:val="000000"/>
        </w:rPr>
        <w:t>кого</w:t>
      </w:r>
      <w:r>
        <w:rPr>
          <w:rStyle w:val="Bodytext13Spacing0pt"/>
          <w:color w:val="000000"/>
        </w:rPr>
        <w:t>? (</w:t>
      </w:r>
      <w:r>
        <w:rPr>
          <w:rStyle w:val="Bodytext13Spacing0pt"/>
          <w:rFonts w:hint="eastAsia"/>
          <w:color w:val="000000"/>
        </w:rPr>
        <w:t>вопрос</w:t>
      </w:r>
      <w:r>
        <w:rPr>
          <w:rStyle w:val="Bodytext13Spacing0pt"/>
          <w:color w:val="000000"/>
        </w:rPr>
        <w:t xml:space="preserve"> </w:t>
      </w:r>
      <w:r>
        <w:rPr>
          <w:rStyle w:val="Bodytext13Spacing0pt"/>
          <w:rFonts w:hint="eastAsia"/>
          <w:color w:val="000000"/>
        </w:rPr>
        <w:t>об</w:t>
      </w:r>
      <w:r>
        <w:rPr>
          <w:rStyle w:val="Bodytext13Spacing0pt"/>
          <w:color w:val="000000"/>
        </w:rPr>
        <w:t xml:space="preserve"> </w:t>
      </w:r>
      <w:r>
        <w:rPr>
          <w:rStyle w:val="Bodytext13Spacing0pt"/>
          <w:rFonts w:hint="eastAsia"/>
          <w:color w:val="000000"/>
        </w:rPr>
        <w:t>абсолютном</w:t>
      </w:r>
      <w:r>
        <w:rPr>
          <w:rStyle w:val="Bodytext13Spacing0pt"/>
          <w:color w:val="000000"/>
        </w:rPr>
        <w:t xml:space="preserve"> </w:t>
      </w:r>
      <w:r>
        <w:rPr>
          <w:rStyle w:val="Bodytext13Spacing0pt"/>
          <w:rFonts w:hint="eastAsia"/>
          <w:color w:val="000000"/>
        </w:rPr>
        <w:t>смысле</w:t>
      </w:r>
      <w:r>
        <w:rPr>
          <w:rStyle w:val="Bodytext13Spacing0pt"/>
          <w:color w:val="000000"/>
        </w:rPr>
        <w:t xml:space="preserve"> </w:t>
      </w:r>
      <w:r>
        <w:rPr>
          <w:rStyle w:val="Bodytext13Spacing0pt"/>
          <w:rFonts w:hint="eastAsia"/>
          <w:color w:val="000000"/>
        </w:rPr>
        <w:t>бытия</w:t>
      </w:r>
      <w:r>
        <w:rPr>
          <w:rStyle w:val="Bodytext13Spacing0pt"/>
          <w:color w:val="000000"/>
        </w:rPr>
        <w:t xml:space="preserve">), </w:t>
      </w:r>
      <w:r>
        <w:rPr>
          <w:rStyle w:val="Bodytext13Spacing0pt"/>
          <w:rFonts w:hint="eastAsia"/>
          <w:color w:val="000000"/>
        </w:rPr>
        <w:t>во</w:t>
      </w:r>
      <w:r>
        <w:rPr>
          <w:rStyle w:val="Bodytext13Spacing0pt"/>
          <w:color w:val="000000"/>
        </w:rPr>
        <w:t xml:space="preserve"> </w:t>
      </w:r>
      <w:r>
        <w:rPr>
          <w:rStyle w:val="Bodytext13Spacing0pt"/>
          <w:rFonts w:hint="eastAsia"/>
          <w:color w:val="000000"/>
        </w:rPr>
        <w:t>имя</w:t>
      </w:r>
      <w:r>
        <w:rPr>
          <w:rStyle w:val="Bodytext13Spacing0pt"/>
          <w:color w:val="000000"/>
        </w:rPr>
        <w:t xml:space="preserve"> </w:t>
      </w:r>
      <w:r>
        <w:rPr>
          <w:rStyle w:val="Bodytext13Spacing0pt"/>
          <w:rFonts w:hint="eastAsia"/>
          <w:color w:val="000000"/>
        </w:rPr>
        <w:t>чего</w:t>
      </w:r>
      <w:r>
        <w:rPr>
          <w:rStyle w:val="Bodytext13Spacing0pt"/>
          <w:color w:val="000000"/>
        </w:rPr>
        <w:t>? (</w:t>
      </w:r>
      <w:r>
        <w:rPr>
          <w:rStyle w:val="Bodytext13Spacing0pt"/>
          <w:rFonts w:hint="eastAsia"/>
          <w:color w:val="000000"/>
        </w:rPr>
        <w:t>вопрос</w:t>
      </w:r>
      <w:r>
        <w:rPr>
          <w:rStyle w:val="Bodytext13Spacing0pt"/>
          <w:color w:val="000000"/>
        </w:rPr>
        <w:t xml:space="preserve"> </w:t>
      </w:r>
      <w:r>
        <w:rPr>
          <w:rStyle w:val="Bodytext13Spacing0pt"/>
          <w:rFonts w:hint="eastAsia"/>
          <w:color w:val="000000"/>
        </w:rPr>
        <w:t>о</w:t>
      </w:r>
      <w:r>
        <w:rPr>
          <w:rStyle w:val="Bodytext13Spacing0pt"/>
          <w:color w:val="000000"/>
        </w:rPr>
        <w:t xml:space="preserve"> </w:t>
      </w:r>
      <w:r>
        <w:rPr>
          <w:rStyle w:val="Bodytext13Spacing0pt"/>
          <w:rFonts w:hint="eastAsia"/>
          <w:color w:val="000000"/>
        </w:rPr>
        <w:t>ценностях</w:t>
      </w:r>
      <w:r>
        <w:rPr>
          <w:rStyle w:val="Bodytext13Spacing0pt"/>
          <w:color w:val="000000"/>
        </w:rPr>
        <w:t xml:space="preserve">) </w:t>
      </w:r>
      <w:r>
        <w:rPr>
          <w:rStyle w:val="Bodytext13Spacing0pt"/>
          <w:rFonts w:hint="eastAsia"/>
          <w:color w:val="000000"/>
        </w:rPr>
        <w:t>и</w:t>
      </w:r>
      <w:r>
        <w:rPr>
          <w:rStyle w:val="Bodytext13Spacing0pt"/>
          <w:color w:val="000000"/>
        </w:rPr>
        <w:t xml:space="preserve"> </w:t>
      </w:r>
      <w:r>
        <w:rPr>
          <w:rStyle w:val="Bodytext13Spacing0pt"/>
          <w:rFonts w:hint="eastAsia"/>
          <w:color w:val="000000"/>
        </w:rPr>
        <w:t>для</w:t>
      </w:r>
      <w:r>
        <w:rPr>
          <w:rStyle w:val="Bodytext13Spacing0pt"/>
          <w:color w:val="000000"/>
        </w:rPr>
        <w:t xml:space="preserve"> </w:t>
      </w:r>
      <w:r>
        <w:rPr>
          <w:rStyle w:val="Bodytext13Spacing0pt"/>
          <w:rFonts w:hint="eastAsia"/>
          <w:color w:val="000000"/>
        </w:rPr>
        <w:t>чего</w:t>
      </w:r>
      <w:r>
        <w:rPr>
          <w:rStyle w:val="Bodytext13Spacing0pt"/>
          <w:color w:val="000000"/>
        </w:rPr>
        <w:t>? (</w:t>
      </w:r>
      <w:r>
        <w:rPr>
          <w:rStyle w:val="Bodytext13Spacing0pt"/>
          <w:rFonts w:hint="eastAsia"/>
          <w:color w:val="000000"/>
        </w:rPr>
        <w:t>вопрос</w:t>
      </w:r>
      <w:r>
        <w:rPr>
          <w:rStyle w:val="Bodytext13Spacing0pt"/>
          <w:color w:val="000000"/>
        </w:rPr>
        <w:t xml:space="preserve"> </w:t>
      </w:r>
      <w:r>
        <w:rPr>
          <w:rStyle w:val="Bodytext13Spacing0pt"/>
          <w:rFonts w:hint="eastAsia"/>
          <w:color w:val="000000"/>
        </w:rPr>
        <w:t>о</w:t>
      </w:r>
      <w:r>
        <w:rPr>
          <w:rStyle w:val="Bodytext13Spacing0pt"/>
          <w:color w:val="000000"/>
        </w:rPr>
        <w:t xml:space="preserve"> </w:t>
      </w:r>
      <w:r>
        <w:rPr>
          <w:rStyle w:val="Bodytext13Spacing0pt"/>
          <w:rFonts w:hint="eastAsia"/>
          <w:color w:val="000000"/>
        </w:rPr>
        <w:t>цели</w:t>
      </w:r>
      <w:r>
        <w:rPr>
          <w:rStyle w:val="Bodytext13Spacing0pt"/>
          <w:color w:val="000000"/>
        </w:rPr>
        <w:t xml:space="preserve">) </w:t>
      </w:r>
      <w:r>
        <w:rPr>
          <w:rStyle w:val="Bodytext13Spacing0pt"/>
          <w:rFonts w:hint="eastAsia"/>
          <w:color w:val="000000"/>
        </w:rPr>
        <w:t>он</w:t>
      </w:r>
      <w:r>
        <w:rPr>
          <w:rStyle w:val="Bodytext13Spacing0pt"/>
          <w:color w:val="000000"/>
        </w:rPr>
        <w:t xml:space="preserve"> </w:t>
      </w:r>
      <w:r>
        <w:rPr>
          <w:rStyle w:val="Bodytext13Spacing0pt"/>
          <w:rFonts w:hint="eastAsia"/>
          <w:color w:val="000000"/>
        </w:rPr>
        <w:t>будет</w:t>
      </w:r>
      <w:r>
        <w:rPr>
          <w:rStyle w:val="Bodytext13Spacing0pt"/>
          <w:color w:val="000000"/>
        </w:rPr>
        <w:t xml:space="preserve"> </w:t>
      </w:r>
      <w:r>
        <w:rPr>
          <w:rStyle w:val="Bodytext13Spacing0pt"/>
          <w:rFonts w:hint="eastAsia"/>
          <w:color w:val="000000"/>
        </w:rPr>
        <w:t>учить</w:t>
      </w:r>
      <w:r>
        <w:rPr>
          <w:rStyle w:val="Bodytext13Spacing0pt"/>
          <w:color w:val="000000"/>
        </w:rPr>
        <w:t xml:space="preserve"> </w:t>
      </w:r>
      <w:r>
        <w:rPr>
          <w:rStyle w:val="Bodytext13Spacing0pt"/>
          <w:rFonts w:hint="eastAsia"/>
          <w:color w:val="000000"/>
        </w:rPr>
        <w:t>детей</w:t>
      </w:r>
      <w:r>
        <w:rPr>
          <w:rStyle w:val="Bodytext13Spacing0pt"/>
          <w:color w:val="000000"/>
        </w:rPr>
        <w:t xml:space="preserve">. </w:t>
      </w:r>
      <w:r>
        <w:rPr>
          <w:rStyle w:val="Bodytext13Spacing0pt"/>
          <w:rFonts w:hint="eastAsia"/>
          <w:color w:val="000000"/>
        </w:rPr>
        <w:t>И</w:t>
      </w:r>
      <w:r>
        <w:rPr>
          <w:rStyle w:val="Bodytext13Spacing0pt"/>
          <w:color w:val="000000"/>
        </w:rPr>
        <w:t xml:space="preserve"> </w:t>
      </w:r>
      <w:r>
        <w:rPr>
          <w:rStyle w:val="Bodytext13Spacing0pt"/>
          <w:rFonts w:hint="eastAsia"/>
          <w:color w:val="000000"/>
        </w:rPr>
        <w:t>только</w:t>
      </w:r>
      <w:r>
        <w:rPr>
          <w:rStyle w:val="Bodytext13Spacing0pt"/>
          <w:color w:val="000000"/>
        </w:rPr>
        <w:t xml:space="preserve"> </w:t>
      </w:r>
      <w:r>
        <w:rPr>
          <w:rStyle w:val="Bodytext13Spacing0pt"/>
          <w:rFonts w:hint="eastAsia"/>
          <w:color w:val="000000"/>
        </w:rPr>
        <w:t>если</w:t>
      </w:r>
      <w:r>
        <w:rPr>
          <w:rStyle w:val="Bodytext13Spacing0pt"/>
          <w:color w:val="000000"/>
        </w:rPr>
        <w:t xml:space="preserve"> </w:t>
      </w:r>
      <w:r>
        <w:rPr>
          <w:rStyle w:val="Bodytext13Spacing0pt"/>
          <w:rFonts w:hint="eastAsia"/>
          <w:color w:val="000000"/>
        </w:rPr>
        <w:t>учитель</w:t>
      </w:r>
      <w:r>
        <w:rPr>
          <w:rStyle w:val="Bodytext13Spacing0pt"/>
          <w:color w:val="000000"/>
        </w:rPr>
        <w:t xml:space="preserve"> </w:t>
      </w:r>
      <w:r>
        <w:rPr>
          <w:rStyle w:val="Bodytext13Spacing0pt"/>
          <w:rFonts w:hint="eastAsia"/>
          <w:color w:val="000000"/>
        </w:rPr>
        <w:t>ответит</w:t>
      </w:r>
      <w:r>
        <w:rPr>
          <w:rStyle w:val="Bodytext13Spacing0pt"/>
          <w:color w:val="000000"/>
        </w:rPr>
        <w:t xml:space="preserve"> </w:t>
      </w:r>
      <w:r>
        <w:rPr>
          <w:rStyle w:val="Bodytext13Spacing0pt"/>
          <w:rFonts w:hint="eastAsia"/>
          <w:color w:val="000000"/>
        </w:rPr>
        <w:t>себе</w:t>
      </w:r>
      <w:r>
        <w:rPr>
          <w:rStyle w:val="Bodytext13Spacing0pt"/>
          <w:color w:val="000000"/>
        </w:rPr>
        <w:t xml:space="preserve"> </w:t>
      </w:r>
      <w:r>
        <w:rPr>
          <w:rStyle w:val="Bodytext13Spacing0pt"/>
          <w:rFonts w:hint="eastAsia"/>
          <w:color w:val="000000"/>
        </w:rPr>
        <w:t>на</w:t>
      </w:r>
      <w:r>
        <w:rPr>
          <w:rStyle w:val="Bodytext13Spacing0pt"/>
          <w:color w:val="000000"/>
        </w:rPr>
        <w:t xml:space="preserve"> </w:t>
      </w:r>
      <w:r>
        <w:rPr>
          <w:rStyle w:val="Bodytext13Spacing0pt"/>
          <w:rFonts w:hint="eastAsia"/>
          <w:color w:val="000000"/>
        </w:rPr>
        <w:t>эти</w:t>
      </w:r>
      <w:r>
        <w:rPr>
          <w:rStyle w:val="Bodytext13Spacing0pt"/>
          <w:color w:val="000000"/>
        </w:rPr>
        <w:t xml:space="preserve"> </w:t>
      </w:r>
      <w:r>
        <w:rPr>
          <w:rStyle w:val="Bodytext13Spacing0pt"/>
          <w:rFonts w:hint="eastAsia"/>
          <w:color w:val="000000"/>
        </w:rPr>
        <w:t>вопросы</w:t>
      </w:r>
      <w:r>
        <w:rPr>
          <w:rStyle w:val="Bodytext13Spacing0pt"/>
          <w:color w:val="000000"/>
        </w:rPr>
        <w:t xml:space="preserve">, </w:t>
      </w:r>
      <w:r>
        <w:rPr>
          <w:rStyle w:val="Bodytext13Spacing0pt"/>
          <w:rFonts w:hint="eastAsia"/>
          <w:color w:val="000000"/>
        </w:rPr>
        <w:t>воз</w:t>
      </w:r>
      <w:r>
        <w:rPr>
          <w:rStyle w:val="Bodytext13Spacing0pt"/>
          <w:color w:val="000000"/>
        </w:rPr>
        <w:softHyphen/>
      </w:r>
      <w:r>
        <w:rPr>
          <w:rStyle w:val="Bodytext13Spacing0pt"/>
          <w:rFonts w:hint="eastAsia"/>
          <w:color w:val="000000"/>
        </w:rPr>
        <w:t>можно</w:t>
      </w:r>
      <w:r>
        <w:rPr>
          <w:rStyle w:val="Bodytext13Spacing0pt"/>
          <w:color w:val="000000"/>
        </w:rPr>
        <w:t xml:space="preserve">, </w:t>
      </w:r>
      <w:r>
        <w:rPr>
          <w:rStyle w:val="Bodytext13TimesNewRoman"/>
          <w:color w:val="000000"/>
        </w:rPr>
        <w:t xml:space="preserve">ФГОС </w:t>
      </w:r>
      <w:r>
        <w:rPr>
          <w:rStyle w:val="Bodytext13Spacing0pt"/>
          <w:rFonts w:hint="eastAsia"/>
          <w:color w:val="000000"/>
        </w:rPr>
        <w:t>станет</w:t>
      </w:r>
      <w:r>
        <w:rPr>
          <w:rStyle w:val="Bodytext13Spacing0pt"/>
          <w:color w:val="000000"/>
        </w:rPr>
        <w:t xml:space="preserve"> </w:t>
      </w:r>
      <w:r>
        <w:rPr>
          <w:rStyle w:val="Bodytext13Spacing0pt"/>
          <w:rFonts w:hint="eastAsia"/>
          <w:color w:val="000000"/>
        </w:rPr>
        <w:t>для</w:t>
      </w:r>
      <w:r>
        <w:rPr>
          <w:rStyle w:val="Bodytext13Spacing0pt"/>
          <w:color w:val="000000"/>
        </w:rPr>
        <w:t xml:space="preserve"> </w:t>
      </w:r>
      <w:r>
        <w:rPr>
          <w:rStyle w:val="Bodytext13Spacing0pt"/>
          <w:rFonts w:hint="eastAsia"/>
          <w:color w:val="000000"/>
        </w:rPr>
        <w:t>него</w:t>
      </w:r>
      <w:r>
        <w:rPr>
          <w:rStyle w:val="Bodytext13Spacing0pt"/>
          <w:color w:val="000000"/>
        </w:rPr>
        <w:t xml:space="preserve"> </w:t>
      </w:r>
      <w:r>
        <w:rPr>
          <w:rStyle w:val="Bodytext13Spacing0pt"/>
          <w:rFonts w:hint="eastAsia"/>
          <w:color w:val="000000"/>
        </w:rPr>
        <w:t>Факелом</w:t>
      </w:r>
      <w:r>
        <w:rPr>
          <w:rStyle w:val="Bodytext13Spacing0pt"/>
          <w:color w:val="000000"/>
        </w:rPr>
        <w:t xml:space="preserve"> </w:t>
      </w:r>
      <w:r>
        <w:rPr>
          <w:rStyle w:val="Bodytext13Spacing0pt"/>
          <w:rFonts w:hint="eastAsia"/>
          <w:color w:val="000000"/>
        </w:rPr>
        <w:t>Горящим</w:t>
      </w:r>
      <w:r>
        <w:rPr>
          <w:rStyle w:val="Bodytext13Spacing0pt"/>
          <w:color w:val="000000"/>
        </w:rPr>
        <w:t xml:space="preserve">, </w:t>
      </w:r>
      <w:r>
        <w:rPr>
          <w:rStyle w:val="Bodytext13Spacing0pt"/>
          <w:rFonts w:hint="eastAsia"/>
          <w:color w:val="000000"/>
        </w:rPr>
        <w:t>Освящаю</w:t>
      </w:r>
      <w:r>
        <w:rPr>
          <w:rStyle w:val="Bodytext13Spacing0pt"/>
          <w:color w:val="000000"/>
        </w:rPr>
        <w:softHyphen/>
      </w:r>
      <w:r>
        <w:rPr>
          <w:rStyle w:val="Bodytext13Spacing0pt"/>
          <w:rFonts w:hint="eastAsia"/>
          <w:color w:val="000000"/>
        </w:rPr>
        <w:t>щим</w:t>
      </w:r>
      <w:r>
        <w:rPr>
          <w:rStyle w:val="Bodytext13Spacing0pt"/>
          <w:color w:val="000000"/>
        </w:rPr>
        <w:t xml:space="preserve"> </w:t>
      </w:r>
      <w:r>
        <w:rPr>
          <w:rStyle w:val="Bodytext13Spacing0pt"/>
          <w:rFonts w:hint="eastAsia"/>
          <w:color w:val="000000"/>
        </w:rPr>
        <w:t>Сердца</w:t>
      </w:r>
      <w:r>
        <w:rPr>
          <w:rStyle w:val="Bodytext13Spacing0pt"/>
          <w:color w:val="000000"/>
        </w:rPr>
        <w:t xml:space="preserve"> (</w:t>
      </w:r>
      <w:r>
        <w:rPr>
          <w:rStyle w:val="Bodytext13Spacing0pt"/>
          <w:rFonts w:hint="eastAsia"/>
          <w:color w:val="000000"/>
        </w:rPr>
        <w:t>«кто</w:t>
      </w:r>
      <w:r>
        <w:rPr>
          <w:rStyle w:val="Bodytext13Spacing0pt"/>
          <w:color w:val="000000"/>
        </w:rPr>
        <w:t xml:space="preserve"> </w:t>
      </w:r>
      <w:r>
        <w:rPr>
          <w:rStyle w:val="Bodytext13Spacing0pt"/>
          <w:rFonts w:hint="eastAsia"/>
          <w:color w:val="000000"/>
        </w:rPr>
        <w:t>светел</w:t>
      </w:r>
      <w:r>
        <w:rPr>
          <w:rStyle w:val="Bodytext13Spacing0pt"/>
          <w:color w:val="000000"/>
        </w:rPr>
        <w:t xml:space="preserve">, </w:t>
      </w:r>
      <w:r>
        <w:rPr>
          <w:rStyle w:val="Bodytext13Spacing0pt"/>
          <w:rFonts w:hint="eastAsia"/>
          <w:color w:val="000000"/>
        </w:rPr>
        <w:t>тот</w:t>
      </w:r>
      <w:r>
        <w:rPr>
          <w:rStyle w:val="Bodytext13Spacing0pt"/>
          <w:color w:val="000000"/>
        </w:rPr>
        <w:t xml:space="preserve"> </w:t>
      </w:r>
      <w:r>
        <w:rPr>
          <w:rStyle w:val="Bodytext13Spacing0pt"/>
          <w:rFonts w:hint="eastAsia"/>
          <w:color w:val="000000"/>
        </w:rPr>
        <w:t>и</w:t>
      </w:r>
      <w:r>
        <w:rPr>
          <w:rStyle w:val="Bodytext13Spacing0pt"/>
          <w:color w:val="000000"/>
        </w:rPr>
        <w:t xml:space="preserve"> </w:t>
      </w:r>
      <w:r>
        <w:rPr>
          <w:rStyle w:val="Bodytext13Spacing0pt"/>
          <w:rFonts w:hint="eastAsia"/>
          <w:color w:val="000000"/>
        </w:rPr>
        <w:t>свят»</w:t>
      </w:r>
      <w:r>
        <w:rPr>
          <w:rStyle w:val="Bodytext13Spacing0pt"/>
          <w:color w:val="000000"/>
        </w:rPr>
        <w:t>)</w:t>
      </w:r>
      <w:r>
        <w:rPr>
          <w:rStyle w:val="Bodytext13Spacing0pt"/>
          <w:rFonts w:hint="eastAsia"/>
          <w:color w:val="000000"/>
        </w:rPr>
        <w:t>»</w:t>
      </w:r>
      <w:r>
        <w:rPr>
          <w:rStyle w:val="Bodytext13Spacing0pt"/>
          <w:color w:val="000000"/>
        </w:rPr>
        <w:t>.</w:t>
      </w:r>
    </w:p>
    <w:p w:rsidR="007D3E08" w:rsidRDefault="004F60F8">
      <w:pPr>
        <w:pStyle w:val="Bodytext21"/>
        <w:shd w:val="clear" w:color="auto" w:fill="auto"/>
        <w:spacing w:line="240" w:lineRule="exact"/>
        <w:ind w:left="460" w:right="1200" w:firstLine="280"/>
        <w:jc w:val="both"/>
        <w:sectPr w:rsidR="007D3E08">
          <w:footerReference w:type="even" r:id="rId41"/>
          <w:footerReference w:type="default" r:id="rId42"/>
          <w:footerReference w:type="first" r:id="rId43"/>
          <w:pgSz w:w="9312" w:h="12065"/>
          <w:pgMar w:top="1218" w:right="646" w:bottom="1218" w:left="732" w:header="0" w:footer="3" w:gutter="0"/>
          <w:pgNumType w:start="34"/>
          <w:cols w:space="720"/>
          <w:noEndnote/>
          <w:docGrid w:linePitch="360"/>
        </w:sectPr>
      </w:pPr>
      <w:r>
        <w:rPr>
          <w:rStyle w:val="Bodytext20"/>
          <w:color w:val="000000"/>
        </w:rPr>
        <w:t>Те из читателей, кто, прочитав мнения профессионалов, ска</w:t>
      </w:r>
      <w:r>
        <w:rPr>
          <w:rStyle w:val="Bodytext20"/>
          <w:color w:val="000000"/>
        </w:rPr>
        <w:softHyphen/>
        <w:t>жет: «Да ну их, как работала — так и буду работать», обречены. Эта книга (как и другие) им не поможет. У них тусклые души и впереди несчастливая судьба. Тех из читателей, кто задумается, перечитает мнения мудрецов от педагогики и решит что-то ме</w:t>
      </w:r>
      <w:r>
        <w:rPr>
          <w:rStyle w:val="Bodytext20"/>
          <w:color w:val="000000"/>
        </w:rPr>
        <w:softHyphen/>
        <w:t>нять в своей работе, ожидает хоть и трудное, но счастье.</w:t>
      </w:r>
    </w:p>
    <w:p w:rsidR="007D3E08" w:rsidRDefault="004F60F8">
      <w:pPr>
        <w:pStyle w:val="Heading21"/>
        <w:keepNext/>
        <w:keepLines/>
        <w:shd w:val="clear" w:color="auto" w:fill="auto"/>
        <w:spacing w:after="769" w:line="220" w:lineRule="exact"/>
        <w:ind w:left="3600"/>
        <w:jc w:val="left"/>
      </w:pPr>
      <w:bookmarkStart w:id="7" w:name="bookmark7"/>
      <w:r>
        <w:rPr>
          <w:rStyle w:val="Heading20"/>
          <w:b/>
          <w:bCs/>
          <w:color w:val="000000"/>
        </w:rPr>
        <w:lastRenderedPageBreak/>
        <w:t>СОДЕРЖАНИЕ</w:t>
      </w:r>
      <w:bookmarkEnd w:id="7"/>
    </w:p>
    <w:p w:rsidR="007D3E08" w:rsidRDefault="004F60F8">
      <w:pPr>
        <w:pStyle w:val="Bodytext171"/>
        <w:shd w:val="clear" w:color="auto" w:fill="auto"/>
        <w:tabs>
          <w:tab w:val="right" w:leader="dot" w:pos="7631"/>
        </w:tabs>
        <w:spacing w:after="213" w:line="220" w:lineRule="exact"/>
        <w:ind w:left="1420"/>
      </w:pPr>
      <w:r>
        <w:rPr>
          <w:rStyle w:val="Bodytext170"/>
          <w:b/>
          <w:bCs/>
          <w:color w:val="000000"/>
        </w:rPr>
        <w:t>ВВЕДЕНИЕ</w:t>
      </w:r>
      <w:r>
        <w:rPr>
          <w:rStyle w:val="Bodytext170"/>
          <w:b/>
          <w:bCs/>
          <w:color w:val="000000"/>
        </w:rPr>
        <w:tab/>
      </w:r>
      <w:r>
        <w:rPr>
          <w:rStyle w:val="Bodytext17NotBold"/>
          <w:color w:val="000000"/>
        </w:rPr>
        <w:t>3</w:t>
      </w:r>
    </w:p>
    <w:p w:rsidR="007D3E08" w:rsidRDefault="004F60F8">
      <w:pPr>
        <w:pStyle w:val="Bodytext171"/>
        <w:shd w:val="clear" w:color="auto" w:fill="auto"/>
        <w:ind w:left="1420"/>
      </w:pPr>
      <w:r>
        <w:rPr>
          <w:rStyle w:val="Bodytext170"/>
          <w:b/>
          <w:bCs/>
          <w:color w:val="000000"/>
        </w:rPr>
        <w:t>НЕОБХОДИМОЕ ПРЕДИСЛОВИЕ.</w:t>
      </w:r>
    </w:p>
    <w:p w:rsidR="007D3E08" w:rsidRDefault="004F60F8">
      <w:pPr>
        <w:pStyle w:val="Bodytext171"/>
        <w:shd w:val="clear" w:color="auto" w:fill="auto"/>
        <w:ind w:left="1420"/>
      </w:pPr>
      <w:r>
        <w:rPr>
          <w:rStyle w:val="Bodytext170"/>
          <w:b/>
          <w:bCs/>
          <w:color w:val="000000"/>
        </w:rPr>
        <w:t>СУБЪЕКТНАЯ ПОЗИЦИЯ УЧИТЕЛЯ И УЧЕНИКА</w:t>
      </w:r>
    </w:p>
    <w:p w:rsidR="007D3E08" w:rsidRDefault="004F60F8">
      <w:pPr>
        <w:pStyle w:val="Bodytext171"/>
        <w:shd w:val="clear" w:color="auto" w:fill="auto"/>
        <w:ind w:left="1420"/>
      </w:pPr>
      <w:r>
        <w:rPr>
          <w:rStyle w:val="Bodytext170"/>
          <w:b/>
          <w:bCs/>
          <w:color w:val="000000"/>
        </w:rPr>
        <w:t xml:space="preserve">В ОБРАЗОВАТЕЛЬНОМ ПРОЦЕССЕ - </w:t>
      </w:r>
      <w:proofErr w:type="gramStart"/>
      <w:r>
        <w:rPr>
          <w:rStyle w:val="Bodytext170"/>
          <w:b/>
          <w:bCs/>
          <w:color w:val="000000"/>
        </w:rPr>
        <w:t>ГЛАВНАЯ</w:t>
      </w:r>
      <w:proofErr w:type="gramEnd"/>
    </w:p>
    <w:p w:rsidR="007D3E08" w:rsidRDefault="004F60F8">
      <w:pPr>
        <w:pStyle w:val="Bodytext171"/>
        <w:shd w:val="clear" w:color="auto" w:fill="auto"/>
        <w:ind w:left="1420"/>
      </w:pPr>
      <w:r>
        <w:rPr>
          <w:rStyle w:val="Bodytext170"/>
          <w:b/>
          <w:bCs/>
          <w:color w:val="000000"/>
        </w:rPr>
        <w:t>ПСИХОЛОГИЧЕСКАЯ УСТАНОВКА, БЕЗ КОТОРОЙ</w:t>
      </w:r>
    </w:p>
    <w:p w:rsidR="007D3E08" w:rsidRDefault="004F60F8">
      <w:pPr>
        <w:pStyle w:val="20"/>
        <w:shd w:val="clear" w:color="auto" w:fill="auto"/>
        <w:tabs>
          <w:tab w:val="right" w:leader="dot" w:pos="7631"/>
        </w:tabs>
        <w:spacing w:after="136"/>
        <w:ind w:left="1420"/>
      </w:pPr>
      <w:r>
        <w:fldChar w:fldCharType="begin"/>
      </w:r>
      <w:r>
        <w:instrText xml:space="preserve"> TOC \o "1-5" \h \z </w:instrText>
      </w:r>
      <w:r>
        <w:fldChar w:fldCharType="separate"/>
      </w:r>
      <w:r>
        <w:rPr>
          <w:rStyle w:val="Tableofcontents2"/>
          <w:b/>
          <w:bCs/>
          <w:color w:val="000000"/>
        </w:rPr>
        <w:t>ОСВОЕНИЕ ФГОС НЕВОЗМОЖНО</w:t>
      </w:r>
      <w:r>
        <w:rPr>
          <w:rStyle w:val="Tableofcontents2"/>
          <w:b/>
          <w:bCs/>
          <w:color w:val="000000"/>
        </w:rPr>
        <w:tab/>
      </w:r>
      <w:r>
        <w:rPr>
          <w:rStyle w:val="Tableofcontents210"/>
          <w:color w:val="000000"/>
        </w:rPr>
        <w:t>8</w:t>
      </w:r>
    </w:p>
    <w:p w:rsidR="007D3E08" w:rsidRDefault="00D14FF8">
      <w:pPr>
        <w:pStyle w:val="20"/>
        <w:shd w:val="clear" w:color="auto" w:fill="auto"/>
        <w:tabs>
          <w:tab w:val="left" w:leader="dot" w:pos="7415"/>
        </w:tabs>
        <w:spacing w:after="23" w:line="220" w:lineRule="exact"/>
        <w:ind w:left="1420"/>
      </w:pPr>
      <w:hyperlink w:anchor="bookmark16" w:tooltip="Current Document" w:history="1">
        <w:r w:rsidR="004F60F8">
          <w:rPr>
            <w:rStyle w:val="Tableofcontents2"/>
            <w:b/>
            <w:bCs/>
            <w:color w:val="000000"/>
          </w:rPr>
          <w:t>ЧАСТЬ I. УРОЧНАЯ И ВНЕУРОЧНАЯ ДЕЯТЕЛЬНОСТЬ</w:t>
        </w:r>
        <w:r w:rsidR="004F60F8">
          <w:rPr>
            <w:rStyle w:val="Tableofcontents2"/>
            <w:b/>
            <w:bCs/>
            <w:color w:val="000000"/>
          </w:rPr>
          <w:tab/>
          <w:t>15</w:t>
        </w:r>
      </w:hyperlink>
    </w:p>
    <w:p w:rsidR="007D3E08" w:rsidRDefault="004F60F8">
      <w:pPr>
        <w:pStyle w:val="Tableofcontents1"/>
        <w:shd w:val="clear" w:color="auto" w:fill="auto"/>
        <w:spacing w:before="0"/>
        <w:ind w:left="1960" w:hanging="380"/>
      </w:pPr>
      <w:r>
        <w:rPr>
          <w:rStyle w:val="Tableofcontents0"/>
          <w:color w:val="000000"/>
        </w:rPr>
        <w:t>§ 1. Как следует трактовать традиционные понятия,</w:t>
      </w:r>
    </w:p>
    <w:p w:rsidR="007D3E08" w:rsidRDefault="004F60F8">
      <w:pPr>
        <w:pStyle w:val="Tableofcontents1"/>
        <w:shd w:val="clear" w:color="auto" w:fill="auto"/>
        <w:spacing w:before="0"/>
        <w:ind w:left="1960" w:firstLine="0"/>
      </w:pPr>
      <w:r>
        <w:rPr>
          <w:rStyle w:val="Tableofcontents0"/>
          <w:color w:val="000000"/>
        </w:rPr>
        <w:t>характеризующие образ (модель) урока на основе ФГОС (технологическая карта, замысел, план, проект,</w:t>
      </w:r>
    </w:p>
    <w:p w:rsidR="007D3E08" w:rsidRDefault="004F60F8">
      <w:pPr>
        <w:pStyle w:val="Tableofcontents1"/>
        <w:shd w:val="clear" w:color="auto" w:fill="auto"/>
        <w:tabs>
          <w:tab w:val="right" w:leader="dot" w:pos="7631"/>
        </w:tabs>
        <w:spacing w:before="0"/>
        <w:ind w:left="1960" w:firstLine="0"/>
        <w:jc w:val="both"/>
      </w:pPr>
      <w:r>
        <w:rPr>
          <w:rStyle w:val="Tableofcontents0"/>
          <w:color w:val="000000"/>
        </w:rPr>
        <w:t>сценарий, конспект, протокол, описание урока)</w:t>
      </w:r>
      <w:r>
        <w:rPr>
          <w:rStyle w:val="Tableofcontents0"/>
          <w:color w:val="000000"/>
        </w:rPr>
        <w:tab/>
        <w:t>15</w:t>
      </w:r>
    </w:p>
    <w:p w:rsidR="007D3E08" w:rsidRDefault="004F60F8">
      <w:pPr>
        <w:pStyle w:val="Tableofcontents1"/>
        <w:shd w:val="clear" w:color="auto" w:fill="auto"/>
        <w:spacing w:before="0"/>
        <w:ind w:left="1960" w:hanging="380"/>
      </w:pPr>
      <w:r>
        <w:rPr>
          <w:rStyle w:val="Tableofcontents0"/>
          <w:color w:val="000000"/>
        </w:rPr>
        <w:t>§ 2. Чем отличается хороший урок на основе ФГОС</w:t>
      </w:r>
    </w:p>
    <w:p w:rsidR="007D3E08" w:rsidRDefault="004F60F8">
      <w:pPr>
        <w:pStyle w:val="Tableofcontents1"/>
        <w:shd w:val="clear" w:color="auto" w:fill="auto"/>
        <w:tabs>
          <w:tab w:val="right" w:leader="dot" w:pos="7631"/>
        </w:tabs>
        <w:spacing w:before="0"/>
        <w:ind w:left="1960" w:firstLine="0"/>
        <w:jc w:val="both"/>
      </w:pPr>
      <w:r>
        <w:rPr>
          <w:rStyle w:val="Tableofcontents0"/>
          <w:color w:val="000000"/>
        </w:rPr>
        <w:t>от хорошего урока до освоения ФГОС</w:t>
      </w:r>
      <w:r>
        <w:rPr>
          <w:rStyle w:val="Tableofcontents0"/>
          <w:color w:val="000000"/>
        </w:rPr>
        <w:tab/>
        <w:t>22</w:t>
      </w:r>
    </w:p>
    <w:p w:rsidR="007D3E08" w:rsidRDefault="004F60F8">
      <w:pPr>
        <w:pStyle w:val="Tableofcontents1"/>
        <w:shd w:val="clear" w:color="auto" w:fill="auto"/>
        <w:spacing w:before="0"/>
        <w:ind w:left="1960" w:right="1340" w:hanging="380"/>
      </w:pPr>
      <w:r>
        <w:rPr>
          <w:rStyle w:val="Tableofcontents0"/>
          <w:color w:val="000000"/>
        </w:rPr>
        <w:t>§ 3. Чем отличается внеурочная воспитательная и развивающая работа на основе ФГОС</w:t>
      </w:r>
    </w:p>
    <w:p w:rsidR="007D3E08" w:rsidRDefault="004F60F8">
      <w:pPr>
        <w:pStyle w:val="Tableofcontents1"/>
        <w:shd w:val="clear" w:color="auto" w:fill="auto"/>
        <w:tabs>
          <w:tab w:val="right" w:leader="dot" w:pos="7631"/>
        </w:tabs>
        <w:spacing w:before="0"/>
        <w:ind w:left="1960" w:firstLine="0"/>
        <w:jc w:val="both"/>
      </w:pPr>
      <w:r>
        <w:rPr>
          <w:rStyle w:val="Tableofcontents0"/>
          <w:color w:val="000000"/>
        </w:rPr>
        <w:t>от внеурочной работы до освоения ФГОС</w:t>
      </w:r>
      <w:r>
        <w:rPr>
          <w:rStyle w:val="Tableofcontents0"/>
          <w:color w:val="000000"/>
        </w:rPr>
        <w:tab/>
        <w:t>38</w:t>
      </w:r>
    </w:p>
    <w:p w:rsidR="007D3E08" w:rsidRDefault="004F60F8">
      <w:pPr>
        <w:pStyle w:val="Tableofcontents1"/>
        <w:shd w:val="clear" w:color="auto" w:fill="auto"/>
        <w:spacing w:before="0"/>
        <w:ind w:left="1960" w:right="1340" w:hanging="380"/>
      </w:pPr>
      <w:r>
        <w:rPr>
          <w:rStyle w:val="Tableofcontents0"/>
          <w:color w:val="000000"/>
        </w:rPr>
        <w:t>§ 4. Чем отличается проектная и исследовательская деятельность учащихся на основе ФГОС</w:t>
      </w:r>
    </w:p>
    <w:p w:rsidR="007D3E08" w:rsidRDefault="004F60F8">
      <w:pPr>
        <w:pStyle w:val="Tableofcontents1"/>
        <w:shd w:val="clear" w:color="auto" w:fill="auto"/>
        <w:tabs>
          <w:tab w:val="right" w:leader="dot" w:pos="7631"/>
        </w:tabs>
        <w:spacing w:before="0"/>
        <w:ind w:left="1960" w:firstLine="0"/>
        <w:jc w:val="both"/>
      </w:pPr>
      <w:r>
        <w:rPr>
          <w:rStyle w:val="Tableofcontents0"/>
          <w:color w:val="000000"/>
        </w:rPr>
        <w:t>от их имитации и профанации</w:t>
      </w:r>
      <w:r>
        <w:rPr>
          <w:rStyle w:val="Tableofcontents0"/>
          <w:color w:val="000000"/>
        </w:rPr>
        <w:tab/>
        <w:t>63</w:t>
      </w:r>
    </w:p>
    <w:p w:rsidR="007D3E08" w:rsidRDefault="004F60F8">
      <w:pPr>
        <w:pStyle w:val="Tableofcontents1"/>
        <w:shd w:val="clear" w:color="auto" w:fill="auto"/>
        <w:spacing w:before="0"/>
        <w:ind w:left="1960" w:hanging="380"/>
      </w:pPr>
      <w:r>
        <w:rPr>
          <w:rStyle w:val="Tableofcontents0"/>
          <w:color w:val="000000"/>
        </w:rPr>
        <w:t>§ 5. Как подготовить и провести открытый урок</w:t>
      </w:r>
    </w:p>
    <w:p w:rsidR="007D3E08" w:rsidRDefault="004F60F8">
      <w:pPr>
        <w:pStyle w:val="Tableofcontents1"/>
        <w:shd w:val="clear" w:color="auto" w:fill="auto"/>
        <w:tabs>
          <w:tab w:val="right" w:leader="dot" w:pos="7631"/>
        </w:tabs>
        <w:spacing w:before="0" w:after="136"/>
        <w:ind w:left="1960" w:firstLine="0"/>
        <w:jc w:val="both"/>
      </w:pPr>
      <w:r>
        <w:rPr>
          <w:rStyle w:val="Tableofcontents0"/>
          <w:color w:val="000000"/>
        </w:rPr>
        <w:t>на основе ФГОС</w:t>
      </w:r>
      <w:r>
        <w:rPr>
          <w:rStyle w:val="Tableofcontents0"/>
          <w:color w:val="000000"/>
        </w:rPr>
        <w:tab/>
        <w:t>88</w:t>
      </w:r>
    </w:p>
    <w:p w:rsidR="007D3E08" w:rsidRDefault="004F60F8">
      <w:pPr>
        <w:pStyle w:val="20"/>
        <w:shd w:val="clear" w:color="auto" w:fill="auto"/>
        <w:spacing w:after="0" w:line="220" w:lineRule="exact"/>
        <w:ind w:left="1420"/>
      </w:pPr>
      <w:r>
        <w:rPr>
          <w:rStyle w:val="Tableofcontents2"/>
          <w:b/>
          <w:bCs/>
          <w:color w:val="000000"/>
        </w:rPr>
        <w:t>ЧАСТЬ II. ОЦЕНКА РЕЗУЛЬТАТОВ ОБРАЗОВАНИЯ</w:t>
      </w:r>
    </w:p>
    <w:p w:rsidR="007D3E08" w:rsidRDefault="004F60F8">
      <w:pPr>
        <w:pStyle w:val="20"/>
        <w:shd w:val="clear" w:color="auto" w:fill="auto"/>
        <w:tabs>
          <w:tab w:val="right" w:leader="dot" w:pos="7631"/>
        </w:tabs>
        <w:spacing w:after="33" w:line="220" w:lineRule="exact"/>
        <w:ind w:left="2480"/>
      </w:pPr>
      <w:r>
        <w:rPr>
          <w:rStyle w:val="Tableofcontents2"/>
          <w:b/>
          <w:bCs/>
          <w:color w:val="000000"/>
        </w:rPr>
        <w:t>НА ОСНОВЕ ФГОС</w:t>
      </w:r>
      <w:r>
        <w:rPr>
          <w:rStyle w:val="Tableofcontents2"/>
          <w:b/>
          <w:bCs/>
          <w:color w:val="000000"/>
        </w:rPr>
        <w:tab/>
        <w:t>111</w:t>
      </w:r>
    </w:p>
    <w:p w:rsidR="007D3E08" w:rsidRDefault="004F60F8">
      <w:pPr>
        <w:pStyle w:val="Tableofcontents1"/>
        <w:shd w:val="clear" w:color="auto" w:fill="auto"/>
        <w:spacing w:before="0"/>
        <w:ind w:left="1960" w:right="1340" w:hanging="380"/>
      </w:pPr>
      <w:r>
        <w:rPr>
          <w:rStyle w:val="Tableofcontents0"/>
          <w:color w:val="000000"/>
        </w:rPr>
        <w:t>§ 1. В чем главный, основной, истинный, настоящий, подлинный, фгосовский смысл оценивания</w:t>
      </w:r>
    </w:p>
    <w:p w:rsidR="007D3E08" w:rsidRDefault="004F60F8">
      <w:pPr>
        <w:pStyle w:val="Tableofcontents1"/>
        <w:shd w:val="clear" w:color="auto" w:fill="auto"/>
        <w:tabs>
          <w:tab w:val="right" w:leader="dot" w:pos="7631"/>
        </w:tabs>
        <w:spacing w:before="0"/>
        <w:ind w:left="1960" w:firstLine="0"/>
        <w:jc w:val="both"/>
      </w:pPr>
      <w:r>
        <w:rPr>
          <w:rStyle w:val="Tableofcontents0"/>
          <w:color w:val="000000"/>
        </w:rPr>
        <w:t>результатов образования</w:t>
      </w:r>
      <w:r>
        <w:rPr>
          <w:rStyle w:val="Tableofcontents0"/>
          <w:color w:val="000000"/>
        </w:rPr>
        <w:tab/>
        <w:t>112</w:t>
      </w:r>
    </w:p>
    <w:p w:rsidR="007D3E08" w:rsidRDefault="004F60F8">
      <w:pPr>
        <w:pStyle w:val="Tableofcontents1"/>
        <w:shd w:val="clear" w:color="auto" w:fill="auto"/>
        <w:spacing w:before="0"/>
        <w:ind w:left="1960" w:hanging="380"/>
      </w:pPr>
      <w:r>
        <w:rPr>
          <w:rStyle w:val="Tableofcontents0"/>
          <w:color w:val="000000"/>
        </w:rPr>
        <w:t>§ 2. Откуда у учителей вера в то, что результаты</w:t>
      </w:r>
    </w:p>
    <w:p w:rsidR="007D3E08" w:rsidRDefault="004F60F8">
      <w:pPr>
        <w:pStyle w:val="Tableofcontents1"/>
        <w:shd w:val="clear" w:color="auto" w:fill="auto"/>
        <w:tabs>
          <w:tab w:val="right" w:leader="dot" w:pos="7631"/>
        </w:tabs>
        <w:spacing w:before="0"/>
        <w:ind w:left="1960" w:firstLine="0"/>
        <w:jc w:val="both"/>
      </w:pPr>
      <w:r>
        <w:rPr>
          <w:rStyle w:val="Tableofcontents0"/>
          <w:color w:val="000000"/>
        </w:rPr>
        <w:t>образования можно измерять</w:t>
      </w:r>
      <w:r>
        <w:rPr>
          <w:rStyle w:val="Tableofcontents0"/>
          <w:color w:val="000000"/>
        </w:rPr>
        <w:tab/>
        <w:t>114</w:t>
      </w:r>
    </w:p>
    <w:p w:rsidR="007D3E08" w:rsidRDefault="004F60F8">
      <w:pPr>
        <w:pStyle w:val="Tableofcontents1"/>
        <w:shd w:val="clear" w:color="auto" w:fill="auto"/>
        <w:spacing w:before="0"/>
        <w:ind w:left="1960" w:hanging="380"/>
      </w:pPr>
      <w:r>
        <w:rPr>
          <w:rStyle w:val="Tableofcontents0"/>
          <w:color w:val="000000"/>
        </w:rPr>
        <w:t>§ 3. Чем ущербны количественные оценки</w:t>
      </w:r>
    </w:p>
    <w:p w:rsidR="007D3E08" w:rsidRDefault="004F60F8">
      <w:pPr>
        <w:pStyle w:val="Tableofcontents1"/>
        <w:shd w:val="clear" w:color="auto" w:fill="auto"/>
        <w:tabs>
          <w:tab w:val="right" w:leader="dot" w:pos="7631"/>
        </w:tabs>
        <w:spacing w:before="0"/>
        <w:ind w:left="1960" w:firstLine="0"/>
        <w:jc w:val="both"/>
      </w:pPr>
      <w:r>
        <w:rPr>
          <w:rStyle w:val="Tableofcontents0"/>
          <w:color w:val="000000"/>
        </w:rPr>
        <w:t>результатов образования</w:t>
      </w:r>
      <w:r>
        <w:rPr>
          <w:rStyle w:val="Tableofcontents0"/>
          <w:color w:val="000000"/>
        </w:rPr>
        <w:tab/>
        <w:t>115</w:t>
      </w:r>
    </w:p>
    <w:p w:rsidR="007D3E08" w:rsidRDefault="004F60F8">
      <w:pPr>
        <w:pStyle w:val="Tableofcontents1"/>
        <w:shd w:val="clear" w:color="auto" w:fill="auto"/>
        <w:spacing w:before="0"/>
        <w:ind w:left="1960" w:right="1340" w:hanging="380"/>
      </w:pPr>
      <w:r>
        <w:rPr>
          <w:rStyle w:val="Tableofcontents0"/>
          <w:color w:val="000000"/>
        </w:rPr>
        <w:t>§ 4. Объективны и достоверны ли оценки результатов образования по методикам,</w:t>
      </w:r>
    </w:p>
    <w:p w:rsidR="007D3E08" w:rsidRDefault="004F60F8">
      <w:pPr>
        <w:pStyle w:val="Tableofcontents1"/>
        <w:shd w:val="clear" w:color="auto" w:fill="auto"/>
        <w:tabs>
          <w:tab w:val="right" w:leader="dot" w:pos="7631"/>
        </w:tabs>
        <w:spacing w:before="0"/>
        <w:ind w:left="1960" w:firstLine="0"/>
        <w:jc w:val="both"/>
        <w:sectPr w:rsidR="007D3E08">
          <w:footerReference w:type="even" r:id="rId44"/>
          <w:footerReference w:type="default" r:id="rId45"/>
          <w:pgSz w:w="9312" w:h="12065"/>
          <w:pgMar w:top="1165" w:right="948" w:bottom="1031" w:left="430" w:header="0" w:footer="3" w:gutter="0"/>
          <w:pgNumType w:start="204"/>
          <w:cols w:space="720"/>
          <w:noEndnote/>
          <w:docGrid w:linePitch="360"/>
        </w:sectPr>
      </w:pPr>
      <w:r>
        <w:rPr>
          <w:rStyle w:val="Tableofcontents0"/>
          <w:color w:val="000000"/>
        </w:rPr>
        <w:t>разработанным самим учителем</w:t>
      </w:r>
      <w:r>
        <w:rPr>
          <w:rStyle w:val="Tableofcontents0"/>
          <w:color w:val="000000"/>
        </w:rPr>
        <w:tab/>
        <w:t>118</w:t>
      </w:r>
    </w:p>
    <w:p w:rsidR="007D3E08" w:rsidRDefault="004F60F8">
      <w:pPr>
        <w:pStyle w:val="Bodytext21"/>
        <w:shd w:val="clear" w:color="auto" w:fill="auto"/>
        <w:spacing w:line="240" w:lineRule="exact"/>
        <w:ind w:left="1080" w:right="1840" w:hanging="420"/>
      </w:pPr>
      <w:r>
        <w:lastRenderedPageBreak/>
        <w:fldChar w:fldCharType="end"/>
      </w:r>
      <w:r>
        <w:rPr>
          <w:rStyle w:val="Bodytext20"/>
          <w:color w:val="000000"/>
        </w:rPr>
        <w:t>§ 5. Являются ли точными оценки результатов ФГОС по методикам, разработанным учителем</w:t>
      </w:r>
    </w:p>
    <w:p w:rsidR="007D3E08" w:rsidRDefault="004F60F8">
      <w:pPr>
        <w:pStyle w:val="Tableofcontents1"/>
        <w:shd w:val="clear" w:color="auto" w:fill="auto"/>
        <w:tabs>
          <w:tab w:val="right" w:leader="dot" w:pos="6729"/>
        </w:tabs>
        <w:spacing w:before="0"/>
        <w:ind w:left="1080" w:firstLine="0"/>
        <w:jc w:val="both"/>
      </w:pPr>
      <w:r>
        <w:fldChar w:fldCharType="begin"/>
      </w:r>
      <w:r>
        <w:instrText xml:space="preserve"> TOC \o "1-5" \h \z </w:instrText>
      </w:r>
      <w:r>
        <w:fldChar w:fldCharType="separate"/>
      </w:r>
      <w:r>
        <w:rPr>
          <w:rStyle w:val="Tableofcontents0"/>
          <w:color w:val="000000"/>
        </w:rPr>
        <w:t>на основе уровневых шкал</w:t>
      </w:r>
      <w:r>
        <w:rPr>
          <w:rStyle w:val="Tableofcontents0"/>
          <w:color w:val="000000"/>
        </w:rPr>
        <w:tab/>
        <w:t>121</w:t>
      </w:r>
    </w:p>
    <w:p w:rsidR="007D3E08" w:rsidRDefault="004F60F8">
      <w:pPr>
        <w:pStyle w:val="Tableofcontents1"/>
        <w:shd w:val="clear" w:color="auto" w:fill="auto"/>
        <w:spacing w:before="0"/>
        <w:ind w:left="1080" w:right="1840"/>
      </w:pPr>
      <w:r>
        <w:rPr>
          <w:rStyle w:val="Tableofcontents0"/>
          <w:color w:val="000000"/>
        </w:rPr>
        <w:t>§ 6. Нужно ли единое для всех нормирование оценок предметных, метапредметных</w:t>
      </w:r>
    </w:p>
    <w:p w:rsidR="007D3E08" w:rsidRDefault="004F60F8">
      <w:pPr>
        <w:pStyle w:val="Tableofcontents1"/>
        <w:shd w:val="clear" w:color="auto" w:fill="auto"/>
        <w:tabs>
          <w:tab w:val="right" w:leader="dot" w:pos="6729"/>
        </w:tabs>
        <w:spacing w:before="0"/>
        <w:ind w:left="1080" w:firstLine="0"/>
        <w:jc w:val="both"/>
      </w:pPr>
      <w:r>
        <w:rPr>
          <w:rStyle w:val="Tableofcontents0"/>
          <w:color w:val="000000"/>
        </w:rPr>
        <w:t>и личностных результатов</w:t>
      </w:r>
      <w:r>
        <w:rPr>
          <w:rStyle w:val="Tableofcontents0"/>
          <w:color w:val="000000"/>
        </w:rPr>
        <w:tab/>
        <w:t>123</w:t>
      </w:r>
    </w:p>
    <w:p w:rsidR="007D3E08" w:rsidRDefault="004F60F8">
      <w:pPr>
        <w:pStyle w:val="Tableofcontents1"/>
        <w:shd w:val="clear" w:color="auto" w:fill="auto"/>
        <w:spacing w:before="0"/>
        <w:ind w:left="1080" w:right="1840"/>
      </w:pPr>
      <w:r>
        <w:rPr>
          <w:rStyle w:val="Tableofcontents0"/>
          <w:color w:val="000000"/>
        </w:rPr>
        <w:t>§ 7. Как определять предметные, метапредметные и личностные результаты неколичественными,</w:t>
      </w:r>
    </w:p>
    <w:p w:rsidR="007D3E08" w:rsidRDefault="004F60F8">
      <w:pPr>
        <w:pStyle w:val="Tableofcontents1"/>
        <w:shd w:val="clear" w:color="auto" w:fill="auto"/>
        <w:tabs>
          <w:tab w:val="right" w:leader="dot" w:pos="6729"/>
        </w:tabs>
        <w:spacing w:before="0"/>
        <w:ind w:left="1080" w:firstLine="0"/>
        <w:jc w:val="both"/>
      </w:pPr>
      <w:r>
        <w:rPr>
          <w:rStyle w:val="Tableofcontents0"/>
          <w:color w:val="000000"/>
        </w:rPr>
        <w:t>неизмеряемыми способами</w:t>
      </w:r>
      <w:r>
        <w:rPr>
          <w:rStyle w:val="Tableofcontents0"/>
          <w:color w:val="000000"/>
        </w:rPr>
        <w:tab/>
        <w:t>126</w:t>
      </w:r>
    </w:p>
    <w:p w:rsidR="007D3E08" w:rsidRDefault="004F60F8">
      <w:pPr>
        <w:pStyle w:val="Tableofcontents1"/>
        <w:shd w:val="clear" w:color="auto" w:fill="auto"/>
        <w:spacing w:before="0"/>
        <w:ind w:left="1080" w:right="1840"/>
      </w:pPr>
      <w:r>
        <w:rPr>
          <w:rStyle w:val="Tableofcontents0"/>
          <w:color w:val="000000"/>
        </w:rPr>
        <w:t>§ 8. Почему недопустимо контролировать усвоенность предметных и метапредметных результатов с помощью заданий, требующих репродуктивного</w:t>
      </w:r>
    </w:p>
    <w:p w:rsidR="007D3E08" w:rsidRDefault="004F60F8">
      <w:pPr>
        <w:pStyle w:val="Tableofcontents1"/>
        <w:shd w:val="clear" w:color="auto" w:fill="auto"/>
        <w:tabs>
          <w:tab w:val="right" w:leader="dot" w:pos="6729"/>
        </w:tabs>
        <w:spacing w:before="0"/>
        <w:ind w:left="1080" w:firstLine="0"/>
        <w:jc w:val="both"/>
      </w:pPr>
      <w:r>
        <w:rPr>
          <w:rStyle w:val="Tableofcontents0"/>
          <w:color w:val="000000"/>
        </w:rPr>
        <w:t>воспроизведения знаний и умений по образцу</w:t>
      </w:r>
      <w:r>
        <w:rPr>
          <w:rStyle w:val="Tableofcontents0"/>
          <w:color w:val="000000"/>
        </w:rPr>
        <w:tab/>
        <w:t>130</w:t>
      </w:r>
    </w:p>
    <w:p w:rsidR="007D3E08" w:rsidRDefault="004F60F8">
      <w:pPr>
        <w:pStyle w:val="Tableofcontents1"/>
        <w:shd w:val="clear" w:color="auto" w:fill="auto"/>
        <w:spacing w:before="0"/>
        <w:ind w:left="1080" w:right="1840"/>
      </w:pPr>
      <w:r>
        <w:rPr>
          <w:rStyle w:val="Tableofcontents0"/>
          <w:color w:val="000000"/>
        </w:rPr>
        <w:t>§ 9. Почему ФГОС требует обязательного участия школьника в оценивании результатов</w:t>
      </w:r>
    </w:p>
    <w:p w:rsidR="007D3E08" w:rsidRDefault="004F60F8">
      <w:pPr>
        <w:pStyle w:val="Tableofcontents1"/>
        <w:shd w:val="clear" w:color="auto" w:fill="auto"/>
        <w:tabs>
          <w:tab w:val="right" w:leader="dot" w:pos="6729"/>
        </w:tabs>
        <w:spacing w:before="0"/>
        <w:ind w:left="1080" w:firstLine="0"/>
        <w:jc w:val="both"/>
      </w:pPr>
      <w:r>
        <w:rPr>
          <w:rStyle w:val="Tableofcontents0"/>
          <w:color w:val="000000"/>
        </w:rPr>
        <w:t>своего образования</w:t>
      </w:r>
      <w:r>
        <w:rPr>
          <w:rStyle w:val="Tableofcontents0"/>
          <w:color w:val="000000"/>
        </w:rPr>
        <w:tab/>
        <w:t>132</w:t>
      </w:r>
    </w:p>
    <w:p w:rsidR="007D3E08" w:rsidRDefault="004F60F8">
      <w:pPr>
        <w:pStyle w:val="Tableofcontents1"/>
        <w:shd w:val="clear" w:color="auto" w:fill="auto"/>
        <w:spacing w:before="0"/>
        <w:ind w:left="1080"/>
      </w:pPr>
      <w:r>
        <w:rPr>
          <w:rStyle w:val="Tableofcontents0"/>
          <w:color w:val="000000"/>
        </w:rPr>
        <w:t>§ 10. Каков алгоритм действий учителя или годичной</w:t>
      </w:r>
    </w:p>
    <w:p w:rsidR="007D3E08" w:rsidRDefault="004F60F8">
      <w:pPr>
        <w:pStyle w:val="Tableofcontents1"/>
        <w:shd w:val="clear" w:color="auto" w:fill="auto"/>
        <w:spacing w:before="0"/>
        <w:ind w:left="1080" w:firstLine="0"/>
        <w:jc w:val="both"/>
      </w:pPr>
      <w:r>
        <w:rPr>
          <w:rStyle w:val="Tableofcontents0"/>
          <w:color w:val="000000"/>
        </w:rPr>
        <w:t>команды учителей класса (малый педсовет, консилиум)</w:t>
      </w:r>
    </w:p>
    <w:p w:rsidR="007D3E08" w:rsidRDefault="00D14FF8">
      <w:pPr>
        <w:pStyle w:val="Tableofcontents1"/>
        <w:shd w:val="clear" w:color="auto" w:fill="auto"/>
        <w:tabs>
          <w:tab w:val="left" w:leader="dot" w:pos="6394"/>
        </w:tabs>
        <w:spacing w:before="0"/>
        <w:ind w:left="1080" w:firstLine="0"/>
        <w:jc w:val="both"/>
      </w:pPr>
      <w:hyperlink w:anchor="bookmark15" w:tooltip="Current Document" w:history="1">
        <w:r w:rsidR="004F60F8">
          <w:rPr>
            <w:rStyle w:val="Tableofcontents0"/>
            <w:color w:val="000000"/>
          </w:rPr>
          <w:t>по оценке результатов образования на основе ФГОС</w:t>
        </w:r>
        <w:r w:rsidR="004F60F8">
          <w:rPr>
            <w:rStyle w:val="Tableofcontents0"/>
            <w:color w:val="000000"/>
          </w:rPr>
          <w:tab/>
          <w:t>137</w:t>
        </w:r>
      </w:hyperlink>
    </w:p>
    <w:p w:rsidR="007D3E08" w:rsidRDefault="004F60F8">
      <w:pPr>
        <w:pStyle w:val="Tableofcontents1"/>
        <w:shd w:val="clear" w:color="auto" w:fill="auto"/>
        <w:spacing w:before="0"/>
        <w:ind w:left="1080"/>
      </w:pPr>
      <w:r>
        <w:rPr>
          <w:rStyle w:val="Tableofcontents0"/>
          <w:color w:val="000000"/>
        </w:rPr>
        <w:t>§ 11. Всегда ли невысокие оценки предметных и других</w:t>
      </w:r>
    </w:p>
    <w:p w:rsidR="007D3E08" w:rsidRDefault="004F60F8">
      <w:pPr>
        <w:pStyle w:val="Tableofcontents1"/>
        <w:shd w:val="clear" w:color="auto" w:fill="auto"/>
        <w:tabs>
          <w:tab w:val="right" w:leader="dot" w:pos="6729"/>
        </w:tabs>
        <w:spacing w:before="0"/>
        <w:ind w:left="1080" w:firstLine="0"/>
        <w:jc w:val="both"/>
      </w:pPr>
      <w:r>
        <w:rPr>
          <w:rStyle w:val="Tableofcontents0"/>
          <w:color w:val="000000"/>
        </w:rPr>
        <w:t>результатов говорят о плохой работе учителя</w:t>
      </w:r>
      <w:r>
        <w:rPr>
          <w:rStyle w:val="Tableofcontents0"/>
          <w:color w:val="000000"/>
        </w:rPr>
        <w:tab/>
        <w:t>139</w:t>
      </w:r>
    </w:p>
    <w:p w:rsidR="007D3E08" w:rsidRDefault="004F60F8">
      <w:pPr>
        <w:pStyle w:val="Bodytext21"/>
        <w:shd w:val="clear" w:color="auto" w:fill="auto"/>
        <w:spacing w:line="240" w:lineRule="exact"/>
        <w:ind w:left="1080" w:right="1840" w:hanging="420"/>
      </w:pPr>
      <w:r>
        <w:fldChar w:fldCharType="end"/>
      </w:r>
      <w:r>
        <w:rPr>
          <w:rStyle w:val="Bodytext20"/>
          <w:color w:val="000000"/>
        </w:rPr>
        <w:t>§ 12. Можно ли выставлять рубежные и итоговые отметки как среднее арифметическое текущих и можно ли складывать оценки предметных, метапредметных и личностных результатов</w:t>
      </w:r>
    </w:p>
    <w:p w:rsidR="007D3E08" w:rsidRDefault="004F60F8">
      <w:pPr>
        <w:pStyle w:val="Tableofcontents1"/>
        <w:shd w:val="clear" w:color="auto" w:fill="auto"/>
        <w:tabs>
          <w:tab w:val="right" w:leader="dot" w:pos="6729"/>
        </w:tabs>
        <w:spacing w:before="0"/>
        <w:ind w:left="1080" w:firstLine="0"/>
        <w:jc w:val="both"/>
      </w:pPr>
      <w:r>
        <w:fldChar w:fldCharType="begin"/>
      </w:r>
      <w:r>
        <w:instrText xml:space="preserve"> TOC \o "1-5" \h \z </w:instrText>
      </w:r>
      <w:r>
        <w:fldChar w:fldCharType="separate"/>
      </w:r>
      <w:r>
        <w:rPr>
          <w:rStyle w:val="Tableofcontents0"/>
          <w:color w:val="000000"/>
        </w:rPr>
        <w:t>внутри каждой группы или между собой?</w:t>
      </w:r>
      <w:r>
        <w:rPr>
          <w:rStyle w:val="Tableofcontents0"/>
          <w:color w:val="000000"/>
        </w:rPr>
        <w:tab/>
        <w:t>141</w:t>
      </w:r>
    </w:p>
    <w:p w:rsidR="007D3E08" w:rsidRDefault="004F60F8">
      <w:pPr>
        <w:pStyle w:val="Tableofcontents1"/>
        <w:shd w:val="clear" w:color="auto" w:fill="auto"/>
        <w:spacing w:before="0"/>
        <w:ind w:left="1080"/>
      </w:pPr>
      <w:r>
        <w:rPr>
          <w:rStyle w:val="Tableofcontents0"/>
          <w:color w:val="000000"/>
        </w:rPr>
        <w:t>§ 13. Кто должен разрабатывать критерии оценки</w:t>
      </w:r>
    </w:p>
    <w:p w:rsidR="007D3E08" w:rsidRDefault="004F60F8">
      <w:pPr>
        <w:pStyle w:val="Tableofcontents1"/>
        <w:shd w:val="clear" w:color="auto" w:fill="auto"/>
        <w:tabs>
          <w:tab w:val="right" w:leader="dot" w:pos="6729"/>
        </w:tabs>
        <w:spacing w:before="0" w:after="196"/>
        <w:ind w:left="660" w:right="1220" w:firstLine="420"/>
      </w:pPr>
      <w:r>
        <w:rPr>
          <w:rStyle w:val="Tableofcontents0"/>
          <w:color w:val="000000"/>
        </w:rPr>
        <w:t>предметных, метапредметных и личностных результатов ...142 § 14. Заключительные постулаты и рекомендации</w:t>
      </w:r>
      <w:r>
        <w:rPr>
          <w:rStyle w:val="Tableofcontents0"/>
          <w:color w:val="000000"/>
        </w:rPr>
        <w:tab/>
        <w:t>145</w:t>
      </w:r>
    </w:p>
    <w:p w:rsidR="007D3E08" w:rsidRDefault="004F60F8">
      <w:pPr>
        <w:pStyle w:val="20"/>
        <w:shd w:val="clear" w:color="auto" w:fill="auto"/>
        <w:tabs>
          <w:tab w:val="right" w:leader="dot" w:pos="6729"/>
        </w:tabs>
        <w:spacing w:after="93" w:line="220" w:lineRule="exact"/>
        <w:ind w:left="460"/>
      </w:pPr>
      <w:r>
        <w:rPr>
          <w:rStyle w:val="Tableofcontents2"/>
          <w:b/>
          <w:bCs/>
          <w:color w:val="000000"/>
        </w:rPr>
        <w:t>ЧАСТЬ III. УЧИТЕЛЬ И ФГОС</w:t>
      </w:r>
      <w:r>
        <w:rPr>
          <w:rStyle w:val="Tableofcontents2NotBold"/>
          <w:color w:val="000000"/>
        </w:rPr>
        <w:tab/>
        <w:t>152</w:t>
      </w:r>
    </w:p>
    <w:p w:rsidR="007D3E08" w:rsidRDefault="004F60F8">
      <w:pPr>
        <w:pStyle w:val="Tableofcontents1"/>
        <w:shd w:val="clear" w:color="auto" w:fill="auto"/>
        <w:spacing w:before="0"/>
        <w:ind w:left="1080"/>
      </w:pPr>
      <w:r>
        <w:rPr>
          <w:rStyle w:val="Tableofcontents0"/>
          <w:color w:val="000000"/>
        </w:rPr>
        <w:t>§ 1. Что делать учителю, если ЕГЭ и ФГОС</w:t>
      </w:r>
    </w:p>
    <w:p w:rsidR="007D3E08" w:rsidRDefault="004F60F8">
      <w:pPr>
        <w:pStyle w:val="Tableofcontents1"/>
        <w:shd w:val="clear" w:color="auto" w:fill="auto"/>
        <w:tabs>
          <w:tab w:val="right" w:leader="dot" w:pos="6729"/>
        </w:tabs>
        <w:spacing w:before="0"/>
        <w:ind w:left="1080" w:firstLine="0"/>
        <w:jc w:val="both"/>
      </w:pPr>
      <w:r>
        <w:rPr>
          <w:rStyle w:val="Tableofcontents0"/>
          <w:color w:val="000000"/>
        </w:rPr>
        <w:t>противоречат друг другу</w:t>
      </w:r>
      <w:r>
        <w:rPr>
          <w:rStyle w:val="Tableofcontents0"/>
          <w:color w:val="000000"/>
        </w:rPr>
        <w:tab/>
        <w:t>152</w:t>
      </w:r>
    </w:p>
    <w:p w:rsidR="007D3E08" w:rsidRDefault="004F60F8">
      <w:pPr>
        <w:pStyle w:val="Tableofcontents1"/>
        <w:shd w:val="clear" w:color="auto" w:fill="auto"/>
        <w:spacing w:before="0"/>
        <w:ind w:left="1080"/>
      </w:pPr>
      <w:r>
        <w:rPr>
          <w:rStyle w:val="Tableofcontents0"/>
          <w:color w:val="000000"/>
        </w:rPr>
        <w:t>§ 2. Как учителю проверить свои знания, умения,</w:t>
      </w:r>
    </w:p>
    <w:p w:rsidR="007D3E08" w:rsidRDefault="004F60F8">
      <w:pPr>
        <w:pStyle w:val="Tableofcontents1"/>
        <w:shd w:val="clear" w:color="auto" w:fill="auto"/>
        <w:tabs>
          <w:tab w:val="right" w:leader="dot" w:pos="6729"/>
        </w:tabs>
        <w:spacing w:before="0"/>
        <w:ind w:left="1080" w:firstLine="0"/>
        <w:jc w:val="both"/>
      </w:pPr>
      <w:r>
        <w:rPr>
          <w:rStyle w:val="Tableofcontents0"/>
          <w:color w:val="000000"/>
        </w:rPr>
        <w:t>компетенции по освоению ФГОС</w:t>
      </w:r>
      <w:r>
        <w:rPr>
          <w:rStyle w:val="Tableofcontents0"/>
          <w:color w:val="000000"/>
        </w:rPr>
        <w:tab/>
        <w:t>166</w:t>
      </w:r>
    </w:p>
    <w:p w:rsidR="007D3E08" w:rsidRDefault="004F60F8">
      <w:pPr>
        <w:pStyle w:val="Tableofcontents1"/>
        <w:shd w:val="clear" w:color="auto" w:fill="auto"/>
        <w:spacing w:before="0"/>
        <w:ind w:left="1080"/>
      </w:pPr>
      <w:r>
        <w:rPr>
          <w:rStyle w:val="Tableofcontents0"/>
          <w:color w:val="000000"/>
        </w:rPr>
        <w:t>§ 3. Как должен измениться учитель,</w:t>
      </w:r>
    </w:p>
    <w:p w:rsidR="007D3E08" w:rsidRDefault="004F60F8">
      <w:pPr>
        <w:pStyle w:val="Tableofcontents1"/>
        <w:shd w:val="clear" w:color="auto" w:fill="auto"/>
        <w:tabs>
          <w:tab w:val="right" w:leader="dot" w:pos="6729"/>
        </w:tabs>
        <w:spacing w:before="0" w:after="196"/>
        <w:ind w:left="1080" w:firstLine="0"/>
        <w:jc w:val="both"/>
      </w:pPr>
      <w:r>
        <w:rPr>
          <w:rStyle w:val="Tableofcontents0"/>
          <w:color w:val="000000"/>
        </w:rPr>
        <w:t>осваивающий ФГОС</w:t>
      </w:r>
      <w:r>
        <w:rPr>
          <w:rStyle w:val="Tableofcontents0"/>
          <w:color w:val="000000"/>
        </w:rPr>
        <w:tab/>
        <w:t>176</w:t>
      </w:r>
    </w:p>
    <w:p w:rsidR="007D3E08" w:rsidRDefault="004F60F8">
      <w:pPr>
        <w:pStyle w:val="20"/>
        <w:shd w:val="clear" w:color="auto" w:fill="auto"/>
        <w:spacing w:after="0" w:line="220" w:lineRule="exact"/>
        <w:ind w:left="460"/>
      </w:pPr>
      <w:r>
        <w:rPr>
          <w:rStyle w:val="Tableofcontents2"/>
          <w:b/>
          <w:bCs/>
          <w:color w:val="000000"/>
        </w:rPr>
        <w:t>ЗАКЛЮЧЕНИЕ</w:t>
      </w:r>
    </w:p>
    <w:p w:rsidR="007D3E08" w:rsidRDefault="00D14FF8">
      <w:pPr>
        <w:pStyle w:val="20"/>
        <w:shd w:val="clear" w:color="auto" w:fill="auto"/>
        <w:tabs>
          <w:tab w:val="right" w:leader="dot" w:pos="6729"/>
        </w:tabs>
        <w:spacing w:after="0" w:line="220" w:lineRule="exact"/>
        <w:ind w:left="460"/>
        <w:sectPr w:rsidR="007D3E08">
          <w:pgSz w:w="9312" w:h="12065"/>
          <w:pgMar w:top="1371" w:right="611" w:bottom="843" w:left="767" w:header="0" w:footer="3" w:gutter="0"/>
          <w:cols w:space="720"/>
          <w:noEndnote/>
          <w:docGrid w:linePitch="360"/>
        </w:sectPr>
      </w:pPr>
      <w:hyperlink w:anchor="bookmark6" w:tooltip="Current Document" w:history="1">
        <w:r w:rsidR="004F60F8">
          <w:rPr>
            <w:rStyle w:val="Tableofcontents2"/>
            <w:b/>
            <w:bCs/>
            <w:color w:val="000000"/>
          </w:rPr>
          <w:t xml:space="preserve">ВЗГЛЯД НА ФГОС: </w:t>
        </w:r>
        <w:r w:rsidR="004F60F8">
          <w:rPr>
            <w:rStyle w:val="Tableofcontents2"/>
            <w:b/>
            <w:bCs/>
            <w:color w:val="000000"/>
            <w:lang w:val="en-US" w:eastAsia="en-US"/>
          </w:rPr>
          <w:t xml:space="preserve">PRO </w:t>
        </w:r>
        <w:r w:rsidR="004F60F8">
          <w:rPr>
            <w:rStyle w:val="Tableofcontents2"/>
            <w:b/>
            <w:bCs/>
            <w:color w:val="000000"/>
          </w:rPr>
          <w:t xml:space="preserve">ЕТ </w:t>
        </w:r>
        <w:r w:rsidR="004F60F8">
          <w:rPr>
            <w:rStyle w:val="Tableofcontents2"/>
            <w:b/>
            <w:bCs/>
            <w:color w:val="000000"/>
            <w:lang w:val="en-US" w:eastAsia="en-US"/>
          </w:rPr>
          <w:t>CONTRA</w:t>
        </w:r>
        <w:r w:rsidR="004F60F8">
          <w:rPr>
            <w:rStyle w:val="Tableofcontents2NotBold"/>
            <w:color w:val="000000"/>
          </w:rPr>
          <w:tab/>
          <w:t>186</w:t>
        </w:r>
      </w:hyperlink>
    </w:p>
    <w:p w:rsidR="007D3E08" w:rsidRDefault="004F60F8">
      <w:pPr>
        <w:pStyle w:val="Bodytext61"/>
        <w:shd w:val="clear" w:color="auto" w:fill="auto"/>
        <w:spacing w:before="0" w:after="375" w:line="259" w:lineRule="exact"/>
        <w:ind w:right="800"/>
      </w:pPr>
      <w:r>
        <w:lastRenderedPageBreak/>
        <w:fldChar w:fldCharType="end"/>
      </w:r>
      <w:r>
        <w:rPr>
          <w:rStyle w:val="Bodytext60"/>
          <w:b/>
          <w:bCs/>
          <w:color w:val="000000"/>
        </w:rPr>
        <w:t>§ 3. Чем отличается внеурочная воспитательная</w:t>
      </w:r>
      <w:r>
        <w:rPr>
          <w:rStyle w:val="Bodytext60"/>
          <w:b/>
          <w:bCs/>
          <w:color w:val="000000"/>
        </w:rPr>
        <w:br/>
        <w:t>и развивающая работа на основе ФГОС</w:t>
      </w:r>
      <w:r>
        <w:rPr>
          <w:rStyle w:val="Bodytext60"/>
          <w:b/>
          <w:bCs/>
          <w:color w:val="000000"/>
        </w:rPr>
        <w:br/>
        <w:t>от внеурочной работы до освоения ФГОС</w:t>
      </w:r>
    </w:p>
    <w:p w:rsidR="007D3E08" w:rsidRDefault="004F60F8">
      <w:pPr>
        <w:pStyle w:val="Bodytext21"/>
        <w:shd w:val="clear" w:color="auto" w:fill="auto"/>
        <w:spacing w:line="240" w:lineRule="exact"/>
        <w:ind w:left="1440" w:right="240" w:firstLine="300"/>
        <w:jc w:val="both"/>
      </w:pPr>
      <w:r>
        <w:rPr>
          <w:rStyle w:val="Bodytext20"/>
          <w:color w:val="000000"/>
        </w:rPr>
        <w:t>Одно из принципиальных новшеств, которое вносят ФГОС в отечественное образование и жизнь современной российской шко</w:t>
      </w:r>
      <w:r>
        <w:rPr>
          <w:rStyle w:val="Bodytext20"/>
          <w:color w:val="000000"/>
        </w:rPr>
        <w:softHyphen/>
        <w:t>лы - это ОБЯЗАТЕЛЬНОСТЬ внеурочной деятельности. Кажет</w:t>
      </w:r>
      <w:r>
        <w:rPr>
          <w:rStyle w:val="Bodytext20"/>
          <w:color w:val="000000"/>
        </w:rPr>
        <w:softHyphen/>
        <w:t>ся, что эта обязательность отнюдь не нова. С 1934 по 1992 годы в СССР и РСФСР не было школы, в которой отсутствовала бы обязательная внеурочная воспитательная работа, как в форме общественных детских и юношеских организаций (октябрята, пионеры, комсомол), так и в форме непосредственного воспи</w:t>
      </w:r>
      <w:r>
        <w:rPr>
          <w:rStyle w:val="Bodytext20"/>
          <w:color w:val="000000"/>
        </w:rPr>
        <w:softHyphen/>
        <w:t xml:space="preserve">тательного и развивающего воздействия учителей-воспитателей (классных руководителей, воспитателей ГИД, руководителей кружков и т.п.). </w:t>
      </w:r>
      <w:proofErr w:type="gramStart"/>
      <w:r>
        <w:rPr>
          <w:rStyle w:val="Bodytext20"/>
          <w:color w:val="000000"/>
        </w:rPr>
        <w:t>Но с 1992 г. внеурочная педагогическая актив</w:t>
      </w:r>
      <w:r>
        <w:rPr>
          <w:rStyle w:val="Bodytext20"/>
          <w:color w:val="000000"/>
        </w:rPr>
        <w:softHyphen/>
        <w:t>ность перестала быть обязательной, хотя некоторые школьные работники, кто по инерции, кто из понимания необходимости, кто из любви к профессии не мыслил педагогику без внеурочки, продолжали заниматься с детьми чем-то из области невероятного: воспитывали и развивали своих учеников и после уроков, хотя этого от них никто не требовал.</w:t>
      </w:r>
      <w:proofErr w:type="gramEnd"/>
      <w:r>
        <w:rPr>
          <w:rStyle w:val="Bodytext20"/>
          <w:color w:val="000000"/>
        </w:rPr>
        <w:t xml:space="preserve"> Подчеркнем, на протяжении четверти века внеурочка была только уделом энтузиастов, педа</w:t>
      </w:r>
      <w:r>
        <w:rPr>
          <w:rStyle w:val="Bodytext20"/>
          <w:color w:val="000000"/>
        </w:rPr>
        <w:softHyphen/>
        <w:t>гогических фанатов и чудаков. В огромном числе школ страны никакой внеурочной работы не стало или почти не стало.</w:t>
      </w:r>
    </w:p>
    <w:p w:rsidR="007D3E08" w:rsidRDefault="004F60F8">
      <w:pPr>
        <w:pStyle w:val="Bodytext21"/>
        <w:shd w:val="clear" w:color="auto" w:fill="auto"/>
        <w:spacing w:line="240" w:lineRule="exact"/>
        <w:ind w:left="1440" w:right="240" w:firstLine="300"/>
        <w:jc w:val="both"/>
      </w:pPr>
      <w:r>
        <w:rPr>
          <w:rStyle w:val="Bodytext20"/>
          <w:color w:val="000000"/>
        </w:rPr>
        <w:t>Таким образом, обязательность внеурочной деятельности, на первый взгляд, не новое, а хорошо забытое старое. Но старое ли?</w:t>
      </w:r>
    </w:p>
    <w:p w:rsidR="007D3E08" w:rsidRDefault="004F60F8">
      <w:pPr>
        <w:pStyle w:val="Bodytext21"/>
        <w:shd w:val="clear" w:color="auto" w:fill="auto"/>
        <w:spacing w:line="240" w:lineRule="exact"/>
        <w:ind w:left="1440" w:right="240" w:firstLine="300"/>
        <w:jc w:val="both"/>
      </w:pPr>
      <w:r>
        <w:rPr>
          <w:rStyle w:val="Bodytext20"/>
          <w:color w:val="000000"/>
        </w:rPr>
        <w:t>Анализ практики показывает ряд существенных ошибок, свя</w:t>
      </w:r>
      <w:r>
        <w:rPr>
          <w:rStyle w:val="Bodytext20"/>
          <w:color w:val="000000"/>
        </w:rPr>
        <w:softHyphen/>
        <w:t>занных с тем, что ФГОС требуют обязательной внеурочной дея</w:t>
      </w:r>
      <w:r>
        <w:rPr>
          <w:rStyle w:val="Bodytext20"/>
          <w:color w:val="000000"/>
        </w:rPr>
        <w:softHyphen/>
        <w:t>тельности в количестве 10 еженедельных часов.</w:t>
      </w:r>
    </w:p>
    <w:p w:rsidR="007D3E08" w:rsidRDefault="004F60F8">
      <w:pPr>
        <w:pStyle w:val="Bodytext21"/>
        <w:shd w:val="clear" w:color="auto" w:fill="auto"/>
        <w:spacing w:line="240" w:lineRule="exact"/>
        <w:ind w:left="1440" w:right="140" w:firstLine="300"/>
        <w:jc w:val="both"/>
        <w:sectPr w:rsidR="007D3E08">
          <w:footerReference w:type="even" r:id="rId46"/>
          <w:footerReference w:type="default" r:id="rId47"/>
          <w:pgSz w:w="9312" w:h="12065"/>
          <w:pgMar w:top="1371" w:right="611" w:bottom="843" w:left="767" w:header="0" w:footer="3" w:gutter="0"/>
          <w:pgNumType w:start="38"/>
          <w:cols w:space="720"/>
          <w:noEndnote/>
          <w:docGrid w:linePitch="360"/>
        </w:sectPr>
      </w:pPr>
      <w:r>
        <w:rPr>
          <w:rStyle w:val="Bodytext20"/>
          <w:color w:val="000000"/>
        </w:rPr>
        <w:t xml:space="preserve">Первая ошибка. Внеурочную деятельность воспринимают как еще 10 еженедельных часов занятий, практически неотличимых от уроков, в лучшем случае — от занятий в группах продленного дня. Учителя занимают их под подготовку к </w:t>
      </w:r>
      <w:proofErr w:type="gramStart"/>
      <w:r>
        <w:rPr>
          <w:rStyle w:val="Bodytext20"/>
          <w:color w:val="000000"/>
        </w:rPr>
        <w:t>контрольным</w:t>
      </w:r>
      <w:proofErr w:type="gramEnd"/>
      <w:r>
        <w:rPr>
          <w:rStyle w:val="Bodytext20"/>
          <w:color w:val="000000"/>
        </w:rPr>
        <w:t>, пе</w:t>
      </w:r>
      <w:r>
        <w:rPr>
          <w:rStyle w:val="Bodytext20"/>
          <w:color w:val="000000"/>
        </w:rPr>
        <w:softHyphen/>
        <w:t>реписывание двоечных работ, помощь отстающим, предметные консультации, просто под те же программные уроки по предме</w:t>
      </w:r>
      <w:r>
        <w:rPr>
          <w:rStyle w:val="Bodytext20"/>
          <w:color w:val="000000"/>
        </w:rPr>
        <w:softHyphen/>
        <w:t>ту для всего класса, чтобы «дотянуть» трудную тему или ликви</w:t>
      </w:r>
      <w:r>
        <w:rPr>
          <w:rStyle w:val="Bodytext20"/>
          <w:color w:val="000000"/>
        </w:rPr>
        <w:softHyphen/>
        <w:t xml:space="preserve">дировать отставание от календарного плана, и даже ухитряются давать домашние задания по внеурочной работе. </w:t>
      </w:r>
      <w:r>
        <w:rPr>
          <w:rStyle w:val="Bodytext2Bold8"/>
          <w:color w:val="000000"/>
        </w:rPr>
        <w:t>Все это недо</w:t>
      </w:r>
      <w:r>
        <w:rPr>
          <w:rStyle w:val="Bodytext2Bold8"/>
          <w:color w:val="000000"/>
        </w:rPr>
        <w:softHyphen/>
        <w:t>пустимо.</w:t>
      </w:r>
      <w:r>
        <w:rPr>
          <w:rStyle w:val="Bodytext20"/>
          <w:color w:val="000000"/>
        </w:rPr>
        <w:t xml:space="preserve"> Обязательная внеурочная деятельность не может быть | ни в каком виде продлением уроков, хотя бы </w:t>
      </w:r>
      <w:proofErr w:type="gramStart"/>
      <w:r>
        <w:rPr>
          <w:rStyle w:val="Bodytext20"/>
          <w:color w:val="000000"/>
        </w:rPr>
        <w:t>по</w:t>
      </w:r>
      <w:proofErr w:type="gramEnd"/>
      <w:r>
        <w:rPr>
          <w:rStyle w:val="Bodytext20"/>
          <w:color w:val="000000"/>
        </w:rPr>
        <w:t xml:space="preserve"> чисто юридиче-</w:t>
      </w:r>
    </w:p>
    <w:p w:rsidR="007D3E08" w:rsidRDefault="004F60F8">
      <w:pPr>
        <w:pStyle w:val="Bodytext21"/>
        <w:shd w:val="clear" w:color="auto" w:fill="auto"/>
        <w:spacing w:line="240" w:lineRule="exact"/>
        <w:ind w:right="1660" w:firstLine="0"/>
        <w:jc w:val="both"/>
      </w:pPr>
      <w:r>
        <w:rPr>
          <w:rStyle w:val="Bodytext27"/>
          <w:color w:val="000000"/>
        </w:rPr>
        <w:lastRenderedPageBreak/>
        <w:t xml:space="preserve">ским, </w:t>
      </w:r>
      <w:r>
        <w:rPr>
          <w:rStyle w:val="Bodytext20"/>
          <w:color w:val="000000"/>
        </w:rPr>
        <w:t xml:space="preserve">административным и здравосмысленным причинам: лю- </w:t>
      </w:r>
      <w:r w:rsidRPr="004F60F8">
        <w:rPr>
          <w:rStyle w:val="Bodytext27"/>
          <w:color w:val="000000"/>
          <w:lang w:eastAsia="en-US"/>
        </w:rPr>
        <w:t>():</w:t>
      </w:r>
      <w:r>
        <w:rPr>
          <w:rStyle w:val="Bodytext27"/>
          <w:color w:val="000000"/>
          <w:lang w:val="en-US" w:eastAsia="en-US"/>
        </w:rPr>
        <w:t>i</w:t>
      </w:r>
      <w:r w:rsidRPr="004F60F8">
        <w:rPr>
          <w:rStyle w:val="Bodytext27"/>
          <w:color w:val="000000"/>
          <w:lang w:eastAsia="en-US"/>
        </w:rPr>
        <w:t xml:space="preserve"> </w:t>
      </w:r>
      <w:r>
        <w:rPr>
          <w:rStyle w:val="Bodytext27"/>
          <w:color w:val="000000"/>
        </w:rPr>
        <w:t xml:space="preserve">я </w:t>
      </w:r>
      <w:r>
        <w:rPr>
          <w:rStyle w:val="Bodytext20"/>
          <w:color w:val="000000"/>
        </w:rPr>
        <w:t xml:space="preserve">проверка зафиксирует превышение СанПиН на </w:t>
      </w:r>
      <w:proofErr w:type="gramStart"/>
      <w:r>
        <w:rPr>
          <w:rStyle w:val="Bodytext20"/>
          <w:color w:val="000000"/>
        </w:rPr>
        <w:t>еженедель</w:t>
      </w:r>
      <w:r>
        <w:rPr>
          <w:rStyle w:val="Bodytext20"/>
          <w:color w:val="000000"/>
        </w:rPr>
        <w:softHyphen/>
      </w:r>
      <w:r>
        <w:rPr>
          <w:rStyle w:val="Bodytext27"/>
          <w:color w:val="000000"/>
        </w:rPr>
        <w:t>ные</w:t>
      </w:r>
      <w:proofErr w:type="gramEnd"/>
      <w:r>
        <w:rPr>
          <w:rStyle w:val="Bodytext27"/>
          <w:color w:val="000000"/>
        </w:rPr>
        <w:t xml:space="preserve"> </w:t>
      </w:r>
      <w:r>
        <w:rPr>
          <w:rStyle w:val="Bodytext20"/>
          <w:color w:val="000000"/>
        </w:rPr>
        <w:t xml:space="preserve">10 часов. Неприятные последствия для администрации и </w:t>
      </w:r>
      <w:r>
        <w:rPr>
          <w:rStyle w:val="Bodytext27"/>
          <w:color w:val="000000"/>
        </w:rPr>
        <w:t xml:space="preserve">учителя </w:t>
      </w:r>
      <w:r>
        <w:rPr>
          <w:rStyle w:val="Bodytext20"/>
          <w:color w:val="000000"/>
        </w:rPr>
        <w:t>неизбежны.</w:t>
      </w:r>
    </w:p>
    <w:p w:rsidR="007D3E08" w:rsidRDefault="004F60F8">
      <w:pPr>
        <w:pStyle w:val="Bodytext21"/>
        <w:shd w:val="clear" w:color="auto" w:fill="auto"/>
        <w:spacing w:line="240" w:lineRule="exact"/>
        <w:ind w:right="1660" w:firstLine="340"/>
        <w:jc w:val="both"/>
      </w:pPr>
      <w:r>
        <w:rPr>
          <w:rStyle w:val="Bodytext20"/>
          <w:color w:val="000000"/>
        </w:rPr>
        <w:t>Вторая, не менее распространенная, массовая и весьма не</w:t>
      </w:r>
      <w:r>
        <w:rPr>
          <w:rStyle w:val="Bodytext20"/>
          <w:color w:val="000000"/>
        </w:rPr>
        <w:softHyphen/>
        <w:t>приятная ошибка в том, что внеурочная деятельность, многими иоспринимается как традиционная воспитательная работа со</w:t>
      </w:r>
      <w:r>
        <w:rPr>
          <w:rStyle w:val="Bodytext20"/>
          <w:color w:val="000000"/>
        </w:rPr>
        <w:softHyphen/>
      </w:r>
      <w:r>
        <w:rPr>
          <w:rStyle w:val="Bodytext27"/>
          <w:color w:val="000000"/>
        </w:rPr>
        <w:t xml:space="preserve">ветских </w:t>
      </w:r>
      <w:r>
        <w:rPr>
          <w:rStyle w:val="Bodytext20"/>
          <w:color w:val="000000"/>
        </w:rPr>
        <w:t>времен, где торжествует не системно-деятельностный,</w:t>
      </w:r>
    </w:p>
    <w:p w:rsidR="007D3E08" w:rsidRDefault="004F60F8">
      <w:pPr>
        <w:pStyle w:val="Bodytext21"/>
        <w:shd w:val="clear" w:color="auto" w:fill="auto"/>
        <w:tabs>
          <w:tab w:val="left" w:leader="dot" w:pos="245"/>
        </w:tabs>
        <w:spacing w:line="240" w:lineRule="exact"/>
        <w:ind w:right="1660" w:firstLine="0"/>
        <w:jc w:val="both"/>
      </w:pPr>
      <w:r>
        <w:rPr>
          <w:rStyle w:val="Bodytext27"/>
          <w:color w:val="000000"/>
        </w:rPr>
        <w:t xml:space="preserve">| давно </w:t>
      </w:r>
      <w:r>
        <w:rPr>
          <w:rStyle w:val="Bodytext20"/>
          <w:color w:val="000000"/>
        </w:rPr>
        <w:t xml:space="preserve">раскритикованный и высмеянный «мероприятийный» </w:t>
      </w:r>
      <w:r>
        <w:rPr>
          <w:rStyle w:val="Bodytext27"/>
          <w:color w:val="000000"/>
        </w:rPr>
        <w:t xml:space="preserve">подход. </w:t>
      </w:r>
      <w:r>
        <w:rPr>
          <w:rStyle w:val="Bodytext20"/>
          <w:color w:val="000000"/>
        </w:rPr>
        <w:t>Все направления, указанные ФГОС (духовно-нравствен</w:t>
      </w:r>
      <w:r>
        <w:rPr>
          <w:rStyle w:val="Bodytext20"/>
          <w:color w:val="000000"/>
        </w:rPr>
        <w:softHyphen/>
      </w:r>
      <w:r>
        <w:rPr>
          <w:rStyle w:val="Bodytext27"/>
          <w:color w:val="000000"/>
        </w:rPr>
        <w:t xml:space="preserve">ное, </w:t>
      </w:r>
      <w:r>
        <w:rPr>
          <w:rStyle w:val="Bodytext20"/>
          <w:color w:val="000000"/>
        </w:rPr>
        <w:t xml:space="preserve">физкультурно-спортивное и оздоровительное, социальное, "Ощеинтеллектуальное, общекультурное), должны проявляться </w:t>
      </w:r>
      <w:proofErr w:type="gramStart"/>
      <w:r>
        <w:rPr>
          <w:rStyle w:val="Bodytext27"/>
          <w:color w:val="000000"/>
        </w:rPr>
        <w:t>к</w:t>
      </w:r>
      <w:proofErr w:type="gramEnd"/>
      <w:r>
        <w:rPr>
          <w:rStyle w:val="Bodytext27"/>
          <w:color w:val="000000"/>
        </w:rPr>
        <w:t xml:space="preserve"> </w:t>
      </w:r>
      <w:r>
        <w:rPr>
          <w:rStyle w:val="Bodytext2Bold7"/>
          <w:color w:val="000000"/>
        </w:rPr>
        <w:t>каждом</w:t>
      </w:r>
      <w:r>
        <w:rPr>
          <w:rStyle w:val="Bodytext27"/>
          <w:color w:val="000000"/>
        </w:rPr>
        <w:t xml:space="preserve"> </w:t>
      </w:r>
      <w:r>
        <w:rPr>
          <w:rStyle w:val="Bodytext20"/>
          <w:color w:val="000000"/>
        </w:rPr>
        <w:t xml:space="preserve">внеурочном деле только </w:t>
      </w:r>
      <w:r>
        <w:rPr>
          <w:rStyle w:val="Bodytext2Bold8"/>
          <w:color w:val="000000"/>
        </w:rPr>
        <w:t>комплексно.</w:t>
      </w:r>
      <w:r>
        <w:rPr>
          <w:rStyle w:val="Bodytext20"/>
          <w:color w:val="000000"/>
        </w:rPr>
        <w:t xml:space="preserve"> Привычка же м</w:t>
      </w:r>
      <w:proofErr w:type="gramStart"/>
      <w:r>
        <w:rPr>
          <w:rStyle w:val="Bodytext20"/>
          <w:color w:val="000000"/>
        </w:rPr>
        <w:t>ы-</w:t>
      </w:r>
      <w:proofErr w:type="gramEnd"/>
      <w:r>
        <w:rPr>
          <w:rStyle w:val="Bodytext20"/>
          <w:color w:val="000000"/>
        </w:rPr>
        <w:t xml:space="preserve"> </w:t>
      </w:r>
      <w:r>
        <w:rPr>
          <w:rStyle w:val="Bodytext27"/>
          <w:color w:val="000000"/>
        </w:rPr>
        <w:t xml:space="preserve">пнить, планировать и действовать мероприятиями, приводит к </w:t>
      </w:r>
      <w:r>
        <w:rPr>
          <w:rStyle w:val="Bodytext27"/>
          <w:color w:val="000000"/>
          <w:lang w:val="en-US" w:eastAsia="en-US"/>
        </w:rPr>
        <w:t>in</w:t>
      </w:r>
      <w:r w:rsidRPr="004F60F8">
        <w:rPr>
          <w:rStyle w:val="Bodytext27"/>
          <w:color w:val="000000"/>
          <w:lang w:eastAsia="en-US"/>
        </w:rPr>
        <w:t xml:space="preserve"> </w:t>
      </w:r>
      <w:r>
        <w:rPr>
          <w:rStyle w:val="Bodytext20"/>
          <w:color w:val="000000"/>
        </w:rPr>
        <w:t>пользованию давно изживших себя форм. Наблюдаем надоев</w:t>
      </w:r>
      <w:r>
        <w:rPr>
          <w:rStyle w:val="Bodytext20"/>
          <w:color w:val="000000"/>
        </w:rPr>
        <w:softHyphen/>
      </w:r>
      <w:r>
        <w:rPr>
          <w:rStyle w:val="Bodytext27"/>
          <w:color w:val="000000"/>
        </w:rPr>
        <w:t xml:space="preserve">шие </w:t>
      </w:r>
      <w:r>
        <w:rPr>
          <w:rStyle w:val="Bodytext20"/>
          <w:color w:val="000000"/>
        </w:rPr>
        <w:t xml:space="preserve">детям классные часы, где классный руководитель 45 минут </w:t>
      </w:r>
      <w:r>
        <w:rPr>
          <w:rStyle w:val="Bodytext27"/>
          <w:color w:val="000000"/>
        </w:rPr>
        <w:t xml:space="preserve">шпорит </w:t>
      </w:r>
      <w:r>
        <w:rPr>
          <w:rStyle w:val="Bodytext20"/>
          <w:color w:val="000000"/>
        </w:rPr>
        <w:t xml:space="preserve">поучительные высоконравственные слова, а весь класс </w:t>
      </w:r>
      <w:r>
        <w:rPr>
          <w:rStyle w:val="Bodytext27"/>
          <w:color w:val="000000"/>
        </w:rPr>
        <w:t>ш</w:t>
      </w:r>
      <w:r>
        <w:rPr>
          <w:rStyle w:val="Bodytext2Corbel6"/>
          <w:color w:val="000000"/>
        </w:rPr>
        <w:t>1</w:t>
      </w:r>
      <w:r>
        <w:rPr>
          <w:rStyle w:val="Bodytext27"/>
          <w:color w:val="000000"/>
        </w:rPr>
        <w:t xml:space="preserve">Ссивно </w:t>
      </w:r>
      <w:r>
        <w:rPr>
          <w:rStyle w:val="Bodytext20"/>
          <w:color w:val="000000"/>
        </w:rPr>
        <w:t xml:space="preserve">слушает. По-прежнему видим всякого рода чтецкие тнтажи, когда по очереди из шеренги послушных учеников </w:t>
      </w:r>
      <w:r>
        <w:rPr>
          <w:rStyle w:val="Bodytext27"/>
          <w:color w:val="000000"/>
        </w:rPr>
        <w:t xml:space="preserve">походит </w:t>
      </w:r>
      <w:r>
        <w:rPr>
          <w:rStyle w:val="Bodytext20"/>
          <w:color w:val="000000"/>
        </w:rPr>
        <w:t>то один, то другой и читает наизусть подготовленный чителем текст. Оттого, что подобный монтаж снабжен муз</w:t>
      </w:r>
      <w:proofErr w:type="gramStart"/>
      <w:r>
        <w:rPr>
          <w:rStyle w:val="Bodytext20"/>
          <w:color w:val="000000"/>
        </w:rPr>
        <w:t>ы-</w:t>
      </w:r>
      <w:proofErr w:type="gramEnd"/>
      <w:r>
        <w:rPr>
          <w:rStyle w:val="Bodytext20"/>
          <w:color w:val="000000"/>
        </w:rPr>
        <w:t xml:space="preserve"> ■ пп.ным сопровождением, компьютерным слайдшоу и свето</w:t>
      </w:r>
      <w:r>
        <w:rPr>
          <w:rStyle w:val="Bodytext20"/>
          <w:color w:val="000000"/>
        </w:rPr>
        <w:softHyphen/>
      </w:r>
      <w:r>
        <w:rPr>
          <w:rStyle w:val="Bodytext27"/>
          <w:color w:val="000000"/>
        </w:rPr>
        <w:t xml:space="preserve">выми </w:t>
      </w:r>
      <w:r>
        <w:rPr>
          <w:rStyle w:val="Bodytext20"/>
          <w:color w:val="000000"/>
        </w:rPr>
        <w:t xml:space="preserve">эффектами суть не меняется: все это от начала до конца прописано учителем, роли выучены под жестким надзором, оче- </w:t>
      </w:r>
      <w:r>
        <w:rPr>
          <w:rStyle w:val="Bodytext20"/>
          <w:color w:val="000000"/>
          <w:lang w:val="en-US" w:eastAsia="en-US"/>
        </w:rPr>
        <w:t>pi</w:t>
      </w:r>
      <w:r w:rsidRPr="004F60F8">
        <w:rPr>
          <w:rStyle w:val="Bodytext20"/>
          <w:color w:val="000000"/>
          <w:lang w:eastAsia="en-US"/>
        </w:rPr>
        <w:t xml:space="preserve"> </w:t>
      </w:r>
      <w:r>
        <w:rPr>
          <w:rStyle w:val="Bodytext20"/>
          <w:color w:val="000000"/>
        </w:rPr>
        <w:t xml:space="preserve">дпость выступающих установлена учителем же, видео- и музы- I ип.ное сопровождение — также его работа. И ученики в таком ^непитательном» мероприятии даже не пассивные слушатели, </w:t>
      </w:r>
      <w:r>
        <w:rPr>
          <w:rStyle w:val="Bodytext25"/>
          <w:color w:val="000000"/>
        </w:rPr>
        <w:t xml:space="preserve">I </w:t>
      </w:r>
      <w:r>
        <w:rPr>
          <w:rStyle w:val="Bodytext20"/>
          <w:color w:val="000000"/>
        </w:rPr>
        <w:t xml:space="preserve">просто «говорящие орудия» учителя. Как поется в популярной </w:t>
      </w:r>
      <w:r>
        <w:rPr>
          <w:rStyle w:val="Bodytext27"/>
          <w:color w:val="000000"/>
        </w:rPr>
        <w:tab/>
        <w:t xml:space="preserve">не: </w:t>
      </w:r>
      <w:r>
        <w:rPr>
          <w:rStyle w:val="Bodytext20"/>
          <w:color w:val="000000"/>
        </w:rPr>
        <w:t>«Все они — марионетки в ловких и натруженных руках».</w:t>
      </w:r>
    </w:p>
    <w:p w:rsidR="007D3E08" w:rsidRDefault="004F60F8">
      <w:pPr>
        <w:pStyle w:val="Bodytext21"/>
        <w:shd w:val="clear" w:color="auto" w:fill="auto"/>
        <w:spacing w:line="240" w:lineRule="exact"/>
        <w:ind w:right="1660" w:firstLine="0"/>
        <w:jc w:val="right"/>
        <w:sectPr w:rsidR="007D3E08">
          <w:pgSz w:w="9312" w:h="12065"/>
          <w:pgMar w:top="1299" w:right="742" w:bottom="929" w:left="636" w:header="0" w:footer="3" w:gutter="0"/>
          <w:cols w:space="720"/>
          <w:noEndnote/>
          <w:docGrid w:linePitch="360"/>
        </w:sectPr>
      </w:pPr>
      <w:r>
        <w:rPr>
          <w:rStyle w:val="Bodytext20"/>
          <w:color w:val="000000"/>
        </w:rPr>
        <w:t xml:space="preserve">Кроме этого, потоком идут распоряжения от местных властей </w:t>
      </w:r>
      <w:r>
        <w:rPr>
          <w:rStyle w:val="Bodytext2Bold7"/>
          <w:color w:val="000000"/>
          <w:lang w:val="en-US" w:eastAsia="en-US"/>
        </w:rPr>
        <w:t>I</w:t>
      </w:r>
      <w:r w:rsidRPr="004F60F8">
        <w:rPr>
          <w:rStyle w:val="Bodytext27"/>
          <w:color w:val="000000"/>
          <w:lang w:eastAsia="en-US"/>
        </w:rPr>
        <w:t xml:space="preserve"> </w:t>
      </w:r>
      <w:r>
        <w:rPr>
          <w:rStyle w:val="Bodytext27"/>
          <w:color w:val="000000"/>
          <w:lang w:val="en-US" w:eastAsia="en-US"/>
        </w:rPr>
        <w:t>pi</w:t>
      </w:r>
      <w:r w:rsidRPr="004F60F8">
        <w:rPr>
          <w:rStyle w:val="Bodytext27"/>
          <w:color w:val="000000"/>
          <w:lang w:eastAsia="en-US"/>
        </w:rPr>
        <w:t xml:space="preserve"> </w:t>
      </w:r>
      <w:r>
        <w:rPr>
          <w:rStyle w:val="Bodytext27"/>
          <w:color w:val="000000"/>
          <w:lang w:val="en-US" w:eastAsia="en-US"/>
        </w:rPr>
        <w:t>in</w:t>
      </w:r>
      <w:r w:rsidRPr="004F60F8">
        <w:rPr>
          <w:rStyle w:val="Bodytext27"/>
          <w:color w:val="000000"/>
          <w:lang w:eastAsia="en-US"/>
        </w:rPr>
        <w:t xml:space="preserve"> </w:t>
      </w:r>
      <w:r>
        <w:rPr>
          <w:rStyle w:val="Bodytext27"/>
          <w:color w:val="000000"/>
        </w:rPr>
        <w:t xml:space="preserve">но и обязательно провести субботник, чтобы была массовка школьников </w:t>
      </w:r>
      <w:r>
        <w:rPr>
          <w:rStyle w:val="Bodytext20"/>
          <w:color w:val="000000"/>
        </w:rPr>
        <w:t>с граблями, метлами, лопатами, носилками и трик</w:t>
      </w:r>
      <w:proofErr w:type="gramStart"/>
      <w:r>
        <w:rPr>
          <w:rStyle w:val="Bodytext20"/>
          <w:color w:val="000000"/>
        </w:rPr>
        <w:t>о-</w:t>
      </w:r>
      <w:proofErr w:type="gramEnd"/>
      <w:r>
        <w:rPr>
          <w:rStyle w:val="Bodytext20"/>
          <w:color w:val="000000"/>
        </w:rPr>
        <w:t xml:space="preserve"> </w:t>
      </w:r>
      <w:r>
        <w:rPr>
          <w:rStyle w:val="Bodytext27"/>
          <w:color w:val="000000"/>
        </w:rPr>
        <w:t xml:space="preserve">|нром, </w:t>
      </w:r>
      <w:r>
        <w:rPr>
          <w:rStyle w:val="Bodytext20"/>
          <w:color w:val="000000"/>
        </w:rPr>
        <w:t xml:space="preserve">и фото всего этого было опубликовано в местной газете. </w:t>
      </w:r>
      <w:r>
        <w:rPr>
          <w:rStyle w:val="Bodytext27"/>
          <w:color w:val="000000"/>
        </w:rPr>
        <w:t xml:space="preserve">Ню здесь </w:t>
      </w:r>
      <w:r>
        <w:rPr>
          <w:rStyle w:val="Bodytext20"/>
          <w:color w:val="000000"/>
        </w:rPr>
        <w:t>ошибочного и «антифгософского»? Ответ прост: недея- I п</w:t>
      </w:r>
      <w:proofErr w:type="gramStart"/>
      <w:r>
        <w:rPr>
          <w:rStyle w:val="Bodytext20"/>
          <w:color w:val="000000"/>
        </w:rPr>
        <w:t>.п</w:t>
      </w:r>
      <w:proofErr w:type="gramEnd"/>
      <w:r>
        <w:rPr>
          <w:rStyle w:val="Bodytext20"/>
          <w:color w:val="000000"/>
        </w:rPr>
        <w:t xml:space="preserve">остная позиция всех участников мероприятия. Руководитель </w:t>
      </w:r>
      <w:r>
        <w:rPr>
          <w:rStyle w:val="Bodytext27"/>
          <w:color w:val="000000"/>
        </w:rPr>
        <w:t xml:space="preserve">|иколы </w:t>
      </w:r>
      <w:r>
        <w:rPr>
          <w:rStyle w:val="Bodytext20"/>
          <w:color w:val="000000"/>
        </w:rPr>
        <w:t>получил приказ «провести и доложить». Классный рук</w:t>
      </w:r>
      <w:proofErr w:type="gramStart"/>
      <w:r>
        <w:rPr>
          <w:rStyle w:val="Bodytext20"/>
          <w:color w:val="000000"/>
        </w:rPr>
        <w:t>о-</w:t>
      </w:r>
      <w:proofErr w:type="gramEnd"/>
      <w:r>
        <w:rPr>
          <w:rStyle w:val="Bodytext20"/>
          <w:color w:val="000000"/>
        </w:rPr>
        <w:t xml:space="preserve"> "н и ц ель собрал класс и велел всем выйти на субботник, строго </w:t>
      </w:r>
      <w:r>
        <w:rPr>
          <w:rStyle w:val="Bodytext27"/>
          <w:color w:val="000000"/>
          <w:lang w:val="en-US" w:eastAsia="en-US"/>
        </w:rPr>
        <w:t>i</w:t>
      </w:r>
      <w:r w:rsidRPr="004F60F8">
        <w:rPr>
          <w:rStyle w:val="Bodytext27"/>
          <w:color w:val="000000"/>
          <w:lang w:eastAsia="en-US"/>
        </w:rPr>
        <w:t>.</w:t>
      </w:r>
      <w:r>
        <w:rPr>
          <w:rStyle w:val="Bodytext27"/>
          <w:color w:val="000000"/>
          <w:lang w:val="en-US" w:eastAsia="en-US"/>
        </w:rPr>
        <w:t>iii</w:t>
      </w:r>
      <w:r w:rsidRPr="004F60F8">
        <w:rPr>
          <w:rStyle w:val="Bodytext27"/>
          <w:color w:val="000000"/>
          <w:lang w:eastAsia="en-US"/>
        </w:rPr>
        <w:t>.</w:t>
      </w:r>
      <w:r>
        <w:rPr>
          <w:rStyle w:val="Bodytext27"/>
          <w:color w:val="000000"/>
          <w:lang w:val="en-US" w:eastAsia="en-US"/>
        </w:rPr>
        <w:t>ii</w:t>
      </w:r>
      <w:r>
        <w:rPr>
          <w:rStyle w:val="Bodytext20"/>
          <w:color w:val="000000"/>
        </w:rPr>
        <w:t xml:space="preserve">пив: «Явка обязательна!». Ученики — опять только исполни- </w:t>
      </w:r>
      <w:r>
        <w:rPr>
          <w:rStyle w:val="Bodytext27"/>
          <w:color w:val="000000"/>
        </w:rPr>
        <w:t xml:space="preserve">I ш: ни мотива, ни собственных целей, ни плана организации, |ш </w:t>
      </w:r>
      <w:r>
        <w:rPr>
          <w:rStyle w:val="Bodytext20"/>
          <w:color w:val="000000"/>
        </w:rPr>
        <w:t>рефлексии — ничего, что отличает деятельность свободного</w:t>
      </w:r>
      <w:proofErr w:type="gramStart"/>
      <w:r>
        <w:rPr>
          <w:rStyle w:val="Bodytext20"/>
          <w:color w:val="000000"/>
        </w:rPr>
        <w:t xml:space="preserve"> </w:t>
      </w:r>
      <w:r>
        <w:rPr>
          <w:rStyle w:val="Bodytext2ArialNarrow"/>
          <w:color w:val="000000"/>
        </w:rPr>
        <w:t>И</w:t>
      </w:r>
      <w:proofErr w:type="gramEnd"/>
      <w:r>
        <w:rPr>
          <w:rStyle w:val="Bodytext2ArialNarrow"/>
          <w:color w:val="000000"/>
        </w:rPr>
        <w:t xml:space="preserve"> </w:t>
      </w:r>
      <w:r>
        <w:rPr>
          <w:rStyle w:val="Bodytext27"/>
          <w:color w:val="000000"/>
        </w:rPr>
        <w:t xml:space="preserve">к </w:t>
      </w:r>
      <w:r>
        <w:rPr>
          <w:rStyle w:val="Bodytext20"/>
          <w:color w:val="000000"/>
        </w:rPr>
        <w:lastRenderedPageBreak/>
        <w:t>щека от исполнения повинности подневольным работником.</w:t>
      </w:r>
    </w:p>
    <w:p w:rsidR="007D3E08" w:rsidRDefault="004F60F8">
      <w:pPr>
        <w:pStyle w:val="Bodytext21"/>
        <w:shd w:val="clear" w:color="auto" w:fill="auto"/>
        <w:spacing w:line="240" w:lineRule="exact"/>
        <w:ind w:left="1480" w:right="180" w:firstLine="300"/>
        <w:jc w:val="both"/>
      </w:pPr>
      <w:r>
        <w:rPr>
          <w:noProof/>
        </w:rPr>
        <w:lastRenderedPageBreak/>
        <w:drawing>
          <wp:anchor distT="0" distB="0" distL="63500" distR="63500" simplePos="0" relativeHeight="251665408" behindDoc="1" locked="0" layoutInCell="1" allowOverlap="1">
            <wp:simplePos x="0" y="0"/>
            <wp:positionH relativeFrom="margin">
              <wp:posOffset>-115570</wp:posOffset>
            </wp:positionH>
            <wp:positionV relativeFrom="paragraph">
              <wp:posOffset>-648970</wp:posOffset>
            </wp:positionV>
            <wp:extent cx="433070" cy="414655"/>
            <wp:effectExtent l="19050" t="0" r="5080" b="0"/>
            <wp:wrapTopAndBottom/>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8"/>
                    <a:srcRect/>
                    <a:stretch>
                      <a:fillRect/>
                    </a:stretch>
                  </pic:blipFill>
                  <pic:spPr bwMode="auto">
                    <a:xfrm>
                      <a:off x="0" y="0"/>
                      <a:ext cx="433070" cy="414655"/>
                    </a:xfrm>
                    <a:prstGeom prst="rect">
                      <a:avLst/>
                    </a:prstGeom>
                    <a:noFill/>
                  </pic:spPr>
                </pic:pic>
              </a:graphicData>
            </a:graphic>
          </wp:anchor>
        </w:drawing>
      </w:r>
      <w:r>
        <w:rPr>
          <w:rStyle w:val="Bodytext20"/>
          <w:color w:val="000000"/>
        </w:rPr>
        <w:t xml:space="preserve">Примеры использования отживших недеятельностных форм </w:t>
      </w:r>
      <w:proofErr w:type="gramStart"/>
      <w:r>
        <w:rPr>
          <w:rStyle w:val="Bodytext20"/>
          <w:color w:val="000000"/>
        </w:rPr>
        <w:t>внеурочной</w:t>
      </w:r>
      <w:proofErr w:type="gramEnd"/>
      <w:r>
        <w:rPr>
          <w:rStyle w:val="Bodytext20"/>
          <w:color w:val="000000"/>
        </w:rPr>
        <w:t xml:space="preserve"> можно множить и дальше. Однако зафиксируем: вто</w:t>
      </w:r>
      <w:r>
        <w:rPr>
          <w:rStyle w:val="Bodytext20"/>
          <w:color w:val="000000"/>
        </w:rPr>
        <w:softHyphen/>
        <w:t>рая ошибка во внедрении обязательной внеурочной деятельности состоит в том, что иллюзия простоты исполнения данного тре</w:t>
      </w:r>
      <w:r>
        <w:rPr>
          <w:rStyle w:val="Bodytext20"/>
          <w:color w:val="000000"/>
        </w:rPr>
        <w:softHyphen/>
        <w:t>бования ФГОС обманчива. Попытка воспользоваться привыч</w:t>
      </w:r>
      <w:r>
        <w:rPr>
          <w:rStyle w:val="Bodytext20"/>
          <w:color w:val="000000"/>
        </w:rPr>
        <w:softHyphen/>
        <w:t>ным «мероприятийным» подходом и свойственными ему старыми формами воспитательной работы не годится, потому что лишает ученика субъектности, деятельной, активной позиции, а значит, никаких результатов не будет получено: ни личностных, ни м</w:t>
      </w:r>
      <w:proofErr w:type="gramStart"/>
      <w:r>
        <w:rPr>
          <w:rStyle w:val="Bodytext20"/>
          <w:color w:val="000000"/>
        </w:rPr>
        <w:t>е-</w:t>
      </w:r>
      <w:proofErr w:type="gramEnd"/>
      <w:r>
        <w:rPr>
          <w:rStyle w:val="Bodytext20"/>
          <w:color w:val="000000"/>
        </w:rPr>
        <w:t xml:space="preserve"> тапредметных — ничего, кроме привычки бездумно повиноваться или не менее бездумно сопротивляться любым даже разумным распоряжениям. Названная ошибка не будет иметь столь опас</w:t>
      </w:r>
      <w:r>
        <w:rPr>
          <w:rStyle w:val="Bodytext20"/>
          <w:color w:val="000000"/>
        </w:rPr>
        <w:softHyphen/>
        <w:t xml:space="preserve">ных для руководителей и </w:t>
      </w:r>
      <w:proofErr w:type="gramStart"/>
      <w:r>
        <w:rPr>
          <w:rStyle w:val="Bodytext20"/>
          <w:color w:val="000000"/>
        </w:rPr>
        <w:t>учителей</w:t>
      </w:r>
      <w:proofErr w:type="gramEnd"/>
      <w:r>
        <w:rPr>
          <w:rStyle w:val="Bodytext20"/>
          <w:color w:val="000000"/>
        </w:rPr>
        <w:t xml:space="preserve"> юридических и администра</w:t>
      </w:r>
      <w:r>
        <w:rPr>
          <w:rStyle w:val="Bodytext20"/>
          <w:color w:val="000000"/>
        </w:rPr>
        <w:softHyphen/>
        <w:t>тивных последствий, как первая, но для воспитания и развития детей ее последствия гораздо хуже.</w:t>
      </w:r>
    </w:p>
    <w:p w:rsidR="007D3E08" w:rsidRDefault="004F60F8">
      <w:pPr>
        <w:pStyle w:val="Bodytext21"/>
        <w:shd w:val="clear" w:color="auto" w:fill="auto"/>
        <w:spacing w:line="240" w:lineRule="exact"/>
        <w:ind w:left="1480" w:right="180" w:firstLine="300"/>
        <w:jc w:val="both"/>
      </w:pPr>
      <w:r>
        <w:rPr>
          <w:rStyle w:val="Bodytext20"/>
          <w:color w:val="000000"/>
        </w:rPr>
        <w:t>Третья ошибка в том, что внеурочная деятельность не проду</w:t>
      </w:r>
      <w:r>
        <w:rPr>
          <w:rStyle w:val="Bodytext20"/>
          <w:color w:val="000000"/>
        </w:rPr>
        <w:softHyphen/>
        <w:t xml:space="preserve">мывается в ее неразрывной связи </w:t>
      </w:r>
      <w:proofErr w:type="gramStart"/>
      <w:r>
        <w:rPr>
          <w:rStyle w:val="Bodytext20"/>
          <w:color w:val="000000"/>
        </w:rPr>
        <w:t>с</w:t>
      </w:r>
      <w:proofErr w:type="gramEnd"/>
      <w:r>
        <w:rPr>
          <w:rStyle w:val="Bodytext20"/>
          <w:color w:val="000000"/>
        </w:rPr>
        <w:t xml:space="preserve"> урочной. План внеурочной деятельности пишется отдельно, как бы «по другому ведомству», по указанным ФГОС пяти направлениям и не имеет никакой содержательной системной связи с уроками и его результатами. Эта ошибка тоже нарушает ФГОС. Почему? Потому что внеу</w:t>
      </w:r>
      <w:r>
        <w:rPr>
          <w:rStyle w:val="Bodytext20"/>
          <w:color w:val="000000"/>
        </w:rPr>
        <w:softHyphen/>
        <w:t>рочная деятельность по ФГОС есть неотъемлемая часть обще</w:t>
      </w:r>
      <w:r>
        <w:rPr>
          <w:rStyle w:val="Bodytext20"/>
          <w:color w:val="000000"/>
        </w:rPr>
        <w:softHyphen/>
        <w:t>го школьного образования каждого конкретного ученика. В его ученической жизни уроки и «внеуроки» должны ДО-полнять друг друга. У той и другой (урочной и внеурочной) ученической деятельности всегда, в каждый момент времени (час, день, неде</w:t>
      </w:r>
      <w:r>
        <w:rPr>
          <w:rStyle w:val="Bodytext20"/>
          <w:color w:val="000000"/>
        </w:rPr>
        <w:softHyphen/>
        <w:t xml:space="preserve">ля и т.п.) общие субъекты — </w:t>
      </w:r>
      <w:r>
        <w:rPr>
          <w:rStyle w:val="Bodytext2Bold8"/>
          <w:color w:val="000000"/>
        </w:rPr>
        <w:t>этот</w:t>
      </w:r>
      <w:r>
        <w:rPr>
          <w:rStyle w:val="Bodytext20"/>
          <w:color w:val="000000"/>
        </w:rPr>
        <w:t xml:space="preserve"> ученик и </w:t>
      </w:r>
      <w:r>
        <w:rPr>
          <w:rStyle w:val="Bodytext2Bold8"/>
          <w:color w:val="000000"/>
        </w:rPr>
        <w:t>эта</w:t>
      </w:r>
      <w:r>
        <w:rPr>
          <w:rStyle w:val="Bodytext20"/>
          <w:color w:val="000000"/>
        </w:rPr>
        <w:t xml:space="preserve"> команда учите</w:t>
      </w:r>
      <w:r>
        <w:rPr>
          <w:rStyle w:val="Bodytext20"/>
          <w:color w:val="000000"/>
        </w:rPr>
        <w:softHyphen/>
        <w:t>лей. Эти деятельности должны быть в рамках ФГОС подчинены только общей педагогической стратегии, обозначенной в Основ</w:t>
      </w:r>
      <w:r>
        <w:rPr>
          <w:rStyle w:val="Bodytext20"/>
          <w:color w:val="000000"/>
        </w:rPr>
        <w:softHyphen/>
        <w:t>ной образовательной программе школы. (О неразрывном взаи</w:t>
      </w:r>
      <w:r>
        <w:rPr>
          <w:rStyle w:val="Bodytext20"/>
          <w:color w:val="000000"/>
        </w:rPr>
        <w:softHyphen/>
        <w:t>модействии урочной и внеурочной деятельности подробно см. в нашей первой книге «Как помочь учителю в освоении ФГОС», раздел IX, стр. 184—219).</w:t>
      </w:r>
    </w:p>
    <w:p w:rsidR="007D3E08" w:rsidRDefault="004F60F8">
      <w:pPr>
        <w:pStyle w:val="Bodytext21"/>
        <w:shd w:val="clear" w:color="auto" w:fill="auto"/>
        <w:spacing w:line="240" w:lineRule="exact"/>
        <w:ind w:left="1480" w:right="180" w:firstLine="300"/>
        <w:jc w:val="both"/>
      </w:pPr>
      <w:r>
        <w:rPr>
          <w:rStyle w:val="Bodytext20"/>
          <w:color w:val="000000"/>
        </w:rPr>
        <w:t>Обобщая, скажем, что основные ошибки (указанные нами и другие, им подобные) в практике внедрения требований ФГОС по обязательной внеурочной деятельности вытекают из двух мас</w:t>
      </w:r>
      <w:r>
        <w:rPr>
          <w:rStyle w:val="Bodytext20"/>
          <w:color w:val="000000"/>
        </w:rPr>
        <w:softHyphen/>
        <w:t>совых заблуждений учительства и школьных администраторов:</w:t>
      </w:r>
    </w:p>
    <w:p w:rsidR="007D3E08" w:rsidRDefault="004F60F8">
      <w:pPr>
        <w:pStyle w:val="Bodytext21"/>
        <w:numPr>
          <w:ilvl w:val="0"/>
          <w:numId w:val="11"/>
        </w:numPr>
        <w:shd w:val="clear" w:color="auto" w:fill="auto"/>
        <w:tabs>
          <w:tab w:val="left" w:pos="2059"/>
        </w:tabs>
        <w:spacing w:line="240" w:lineRule="exact"/>
        <w:ind w:left="2020" w:right="180" w:hanging="240"/>
        <w:jc w:val="both"/>
      </w:pPr>
      <w:r>
        <w:rPr>
          <w:rStyle w:val="Bodytext20"/>
          <w:color w:val="000000"/>
        </w:rPr>
        <w:t>неверное представление о взаимосвязи урочной и внеуроч</w:t>
      </w:r>
      <w:r>
        <w:rPr>
          <w:rStyle w:val="Bodytext20"/>
          <w:color w:val="000000"/>
        </w:rPr>
        <w:softHyphen/>
        <w:t>ной деятельности: или их вовсе не различают, или их вос</w:t>
      </w:r>
      <w:r>
        <w:rPr>
          <w:rStyle w:val="Bodytext20"/>
          <w:color w:val="000000"/>
        </w:rPr>
        <w:softHyphen/>
        <w:t>принимают как два независимых друг от друга вида педа</w:t>
      </w:r>
      <w:r>
        <w:rPr>
          <w:rStyle w:val="Bodytext20"/>
          <w:color w:val="000000"/>
        </w:rPr>
        <w:softHyphen/>
        <w:t>гогической работы;</w:t>
      </w:r>
      <w:r>
        <w:br w:type="page"/>
      </w:r>
    </w:p>
    <w:p w:rsidR="007D3E08" w:rsidRDefault="004F60F8">
      <w:pPr>
        <w:pStyle w:val="Bodytext21"/>
        <w:numPr>
          <w:ilvl w:val="0"/>
          <w:numId w:val="11"/>
        </w:numPr>
        <w:shd w:val="clear" w:color="auto" w:fill="auto"/>
        <w:tabs>
          <w:tab w:val="left" w:pos="609"/>
        </w:tabs>
        <w:spacing w:line="240" w:lineRule="exact"/>
        <w:ind w:left="580" w:right="1640" w:hanging="260"/>
        <w:jc w:val="both"/>
      </w:pPr>
      <w:r>
        <w:rPr>
          <w:rStyle w:val="Bodytext20"/>
          <w:color w:val="000000"/>
        </w:rPr>
        <w:lastRenderedPageBreak/>
        <w:t>привычка к мероприятийному подходу в воспитательной работе и вытекающей из него объектной, недеятельностной позиции ученика.</w:t>
      </w:r>
    </w:p>
    <w:p w:rsidR="007D3E08" w:rsidRDefault="004F60F8">
      <w:pPr>
        <w:pStyle w:val="Bodytext21"/>
        <w:shd w:val="clear" w:color="auto" w:fill="auto"/>
        <w:spacing w:line="240" w:lineRule="exact"/>
        <w:ind w:right="1640" w:firstLine="320"/>
        <w:jc w:val="both"/>
      </w:pPr>
      <w:r>
        <w:rPr>
          <w:rStyle w:val="Bodytext20"/>
          <w:color w:val="000000"/>
        </w:rPr>
        <w:t>Есть еще и опасная управленческая ошибка: в отчет о внеу</w:t>
      </w:r>
      <w:r>
        <w:rPr>
          <w:rStyle w:val="Bodytext20"/>
          <w:color w:val="000000"/>
        </w:rPr>
        <w:softHyphen/>
        <w:t>рочной работе лукаво включают платные образовательные услуги (секция самбо, кружок шитья и т.п.), работу учреждений допол</w:t>
      </w:r>
      <w:r>
        <w:rPr>
          <w:rStyle w:val="Bodytext20"/>
          <w:color w:val="000000"/>
        </w:rPr>
        <w:softHyphen/>
        <w:t>нительного образования, осуществляемую на базе школы. Этого делать нельзя, ибо противоречит ФЗ № 273. ФГОС осуществля</w:t>
      </w:r>
      <w:r>
        <w:rPr>
          <w:rStyle w:val="Bodytext20"/>
          <w:color w:val="000000"/>
        </w:rPr>
        <w:softHyphen/>
        <w:t>ется только за счет бюджета и только в рамках ООП школы, куда не входят программы допобразования. Если родители узнают, что платная услуга входит в отчет по ФГОС, то школа обязана вернуть им все полученные деньги. Иначе... Так что не нужно нарушать закон, лукавить и рисковать.</w:t>
      </w:r>
    </w:p>
    <w:p w:rsidR="007D3E08" w:rsidRDefault="004F60F8">
      <w:pPr>
        <w:pStyle w:val="Bodytext21"/>
        <w:shd w:val="clear" w:color="auto" w:fill="auto"/>
        <w:spacing w:line="240" w:lineRule="exact"/>
        <w:ind w:right="1640" w:firstLine="320"/>
        <w:jc w:val="both"/>
      </w:pPr>
      <w:r>
        <w:rPr>
          <w:rStyle w:val="Bodytext20"/>
          <w:color w:val="000000"/>
        </w:rPr>
        <w:t>Таким образом, обязательность внеурочной деятельности по ФГОС в ее грамотной реализации тоже вещь новая.</w:t>
      </w:r>
    </w:p>
    <w:p w:rsidR="007D3E08" w:rsidRDefault="004F60F8">
      <w:pPr>
        <w:pStyle w:val="Bodytext21"/>
        <w:shd w:val="clear" w:color="auto" w:fill="auto"/>
        <w:spacing w:line="240" w:lineRule="exact"/>
        <w:ind w:right="1640" w:firstLine="320"/>
        <w:jc w:val="both"/>
      </w:pPr>
      <w:r>
        <w:rPr>
          <w:rStyle w:val="Bodytext20"/>
          <w:color w:val="000000"/>
        </w:rPr>
        <w:t>Кроме того, по неизвестной нам причине в тексте ФГОС не раскрывается новый для нашей педагогической традиции тер</w:t>
      </w:r>
      <w:r>
        <w:rPr>
          <w:rStyle w:val="Bodytext20"/>
          <w:color w:val="000000"/>
        </w:rPr>
        <w:softHyphen/>
        <w:t>мин «внеурочная деятельность». А сам он далеко не прозрачен и не очевиден (если это не просторечное слово, а именно содер</w:t>
      </w:r>
      <w:r>
        <w:rPr>
          <w:rStyle w:val="Bodytext20"/>
          <w:color w:val="000000"/>
        </w:rPr>
        <w:softHyphen/>
        <w:t>жательно, юридически и управленчески обязывающий термин). Посмотрим, что понимается в тексте ФГОС под внеурочной де</w:t>
      </w:r>
      <w:r>
        <w:rPr>
          <w:rStyle w:val="Bodytext20"/>
          <w:color w:val="000000"/>
        </w:rPr>
        <w:softHyphen/>
        <w:t>ятельностью. Там написано:</w:t>
      </w:r>
    </w:p>
    <w:p w:rsidR="007D3E08" w:rsidRDefault="004F60F8">
      <w:pPr>
        <w:pStyle w:val="Bodytext21"/>
        <w:numPr>
          <w:ilvl w:val="0"/>
          <w:numId w:val="12"/>
        </w:numPr>
        <w:shd w:val="clear" w:color="auto" w:fill="auto"/>
        <w:tabs>
          <w:tab w:val="left" w:pos="548"/>
        </w:tabs>
        <w:spacing w:line="240" w:lineRule="exact"/>
        <w:ind w:right="1640" w:firstLine="320"/>
        <w:jc w:val="both"/>
      </w:pPr>
      <w:r>
        <w:rPr>
          <w:rStyle w:val="Bodytext20"/>
          <w:color w:val="000000"/>
        </w:rPr>
        <w:t>Внеурочная деятельность организуется по направлениям развития личности: духовно-нравственное, физкультурно-спор</w:t>
      </w:r>
      <w:r>
        <w:rPr>
          <w:rStyle w:val="Bodytext20"/>
          <w:color w:val="000000"/>
        </w:rPr>
        <w:softHyphen/>
        <w:t xml:space="preserve">тивное и оздоровительное, социальное, общеинтеллектуальное, общекультурное. </w:t>
      </w:r>
      <w:r>
        <w:rPr>
          <w:rStyle w:val="Bodytext2Bold8"/>
          <w:color w:val="000000"/>
        </w:rPr>
        <w:t>(У вас в школе все это есть?).</w:t>
      </w:r>
    </w:p>
    <w:p w:rsidR="007D3E08" w:rsidRDefault="004F60F8">
      <w:pPr>
        <w:pStyle w:val="Bodytext21"/>
        <w:numPr>
          <w:ilvl w:val="0"/>
          <w:numId w:val="12"/>
        </w:numPr>
        <w:shd w:val="clear" w:color="auto" w:fill="auto"/>
        <w:tabs>
          <w:tab w:val="left" w:pos="558"/>
        </w:tabs>
        <w:spacing w:line="240" w:lineRule="exact"/>
        <w:ind w:right="1640" w:firstLine="320"/>
        <w:jc w:val="both"/>
      </w:pPr>
      <w:proofErr w:type="gramStart"/>
      <w:r>
        <w:rPr>
          <w:rStyle w:val="Bodytext20"/>
          <w:color w:val="000000"/>
        </w:rPr>
        <w:t>Возможные формы внеурочной деятельности: кружки, ху</w:t>
      </w:r>
      <w:r>
        <w:rPr>
          <w:rStyle w:val="Bodytext20"/>
          <w:color w:val="000000"/>
        </w:rPr>
        <w:softHyphen/>
        <w:t>дожественные студии, спортивные клубы и секции, юношеские организации, краеведческая работа, научно-практические кон</w:t>
      </w:r>
      <w:r>
        <w:rPr>
          <w:rStyle w:val="Bodytext20"/>
          <w:color w:val="000000"/>
        </w:rPr>
        <w:softHyphen/>
        <w:t>ференции, школьные научные общества, олимпиады, поисковые и научные исследования, общественно полезные практики, во</w:t>
      </w:r>
      <w:r>
        <w:rPr>
          <w:rStyle w:val="Bodytext20"/>
          <w:color w:val="000000"/>
        </w:rPr>
        <w:softHyphen/>
        <w:t>енно-патриотические объединения и т.д.</w:t>
      </w:r>
      <w:proofErr w:type="gramEnd"/>
      <w:r>
        <w:rPr>
          <w:rStyle w:val="Bodytext20"/>
          <w:color w:val="000000"/>
        </w:rPr>
        <w:t xml:space="preserve"> </w:t>
      </w:r>
      <w:r>
        <w:rPr>
          <w:rStyle w:val="Bodytext2Bold8"/>
          <w:color w:val="000000"/>
        </w:rPr>
        <w:t>(У вас в школе все эти формы работают?).</w:t>
      </w:r>
    </w:p>
    <w:p w:rsidR="007D3E08" w:rsidRDefault="004F60F8">
      <w:pPr>
        <w:pStyle w:val="Bodytext21"/>
        <w:numPr>
          <w:ilvl w:val="0"/>
          <w:numId w:val="12"/>
        </w:numPr>
        <w:shd w:val="clear" w:color="auto" w:fill="auto"/>
        <w:tabs>
          <w:tab w:val="left" w:pos="553"/>
        </w:tabs>
        <w:spacing w:line="240" w:lineRule="exact"/>
        <w:ind w:right="1640" w:firstLine="320"/>
        <w:jc w:val="both"/>
      </w:pPr>
      <w:r>
        <w:rPr>
          <w:rStyle w:val="Bodytext20"/>
          <w:color w:val="000000"/>
        </w:rPr>
        <w:t>Внеурочная деятельность обусловливается Программой вос</w:t>
      </w:r>
      <w:r>
        <w:rPr>
          <w:rStyle w:val="Bodytext20"/>
          <w:color w:val="000000"/>
        </w:rPr>
        <w:softHyphen/>
        <w:t xml:space="preserve">питания и социализации </w:t>
      </w:r>
      <w:proofErr w:type="gramStart"/>
      <w:r>
        <w:rPr>
          <w:rStyle w:val="Bodytext20"/>
          <w:color w:val="000000"/>
        </w:rPr>
        <w:t>обучающихся</w:t>
      </w:r>
      <w:proofErr w:type="gramEnd"/>
      <w:r>
        <w:rPr>
          <w:rStyle w:val="Bodytext20"/>
          <w:color w:val="000000"/>
        </w:rPr>
        <w:t>, которая входит в Основ</w:t>
      </w:r>
      <w:r>
        <w:rPr>
          <w:rStyle w:val="Bodytext20"/>
          <w:color w:val="000000"/>
        </w:rPr>
        <w:softHyphen/>
        <w:t xml:space="preserve">ную образовательную программу школы. </w:t>
      </w:r>
      <w:r>
        <w:rPr>
          <w:rStyle w:val="Bodytext2Bold8"/>
          <w:color w:val="000000"/>
        </w:rPr>
        <w:t>(Увас в школе эта Про</w:t>
      </w:r>
      <w:r>
        <w:rPr>
          <w:rStyle w:val="Bodytext2Bold8"/>
          <w:color w:val="000000"/>
        </w:rPr>
        <w:softHyphen/>
        <w:t>грамма есть, вы ее читали?).</w:t>
      </w:r>
    </w:p>
    <w:p w:rsidR="007D3E08" w:rsidRDefault="004F60F8">
      <w:pPr>
        <w:pStyle w:val="Bodytext21"/>
        <w:numPr>
          <w:ilvl w:val="0"/>
          <w:numId w:val="12"/>
        </w:numPr>
        <w:shd w:val="clear" w:color="auto" w:fill="auto"/>
        <w:tabs>
          <w:tab w:val="left" w:pos="543"/>
        </w:tabs>
        <w:spacing w:line="240" w:lineRule="exact"/>
        <w:ind w:right="1640" w:firstLine="320"/>
        <w:jc w:val="both"/>
        <w:sectPr w:rsidR="007D3E08">
          <w:footerReference w:type="even" r:id="rId49"/>
          <w:footerReference w:type="default" r:id="rId50"/>
          <w:footerReference w:type="first" r:id="rId51"/>
          <w:pgSz w:w="9312" w:h="12065"/>
          <w:pgMar w:top="1233" w:right="684" w:bottom="943" w:left="694" w:header="0" w:footer="3" w:gutter="0"/>
          <w:cols w:space="720"/>
          <w:noEndnote/>
          <w:titlePg/>
          <w:docGrid w:linePitch="360"/>
        </w:sectPr>
      </w:pPr>
      <w:r>
        <w:rPr>
          <w:rStyle w:val="Bodytext20"/>
          <w:color w:val="000000"/>
        </w:rPr>
        <w:t>Внеурочная деятельность строится школой по отдельному плану, который входит в Основную образовательную програм</w:t>
      </w:r>
      <w:r>
        <w:rPr>
          <w:rStyle w:val="Bodytext20"/>
          <w:color w:val="000000"/>
        </w:rPr>
        <w:softHyphen/>
        <w:t xml:space="preserve">му школы. </w:t>
      </w:r>
      <w:r>
        <w:rPr>
          <w:rStyle w:val="Bodytext2Bold8"/>
          <w:color w:val="000000"/>
        </w:rPr>
        <w:t>(У вас в школе этот план есть, вы участвовали в его подготовке?).</w:t>
      </w:r>
    </w:p>
    <w:p w:rsidR="007D3E08" w:rsidRDefault="004F60F8">
      <w:pPr>
        <w:pStyle w:val="Bodytext21"/>
        <w:numPr>
          <w:ilvl w:val="0"/>
          <w:numId w:val="12"/>
        </w:numPr>
        <w:shd w:val="clear" w:color="auto" w:fill="auto"/>
        <w:tabs>
          <w:tab w:val="left" w:pos="2192"/>
        </w:tabs>
        <w:spacing w:line="240" w:lineRule="exact"/>
        <w:ind w:left="1620" w:firstLine="300"/>
        <w:jc w:val="both"/>
      </w:pPr>
      <w:r>
        <w:rPr>
          <w:rStyle w:val="Bodytext20"/>
          <w:color w:val="000000"/>
        </w:rPr>
        <w:lastRenderedPageBreak/>
        <w:t>Чередование урочной и внеурочной деятельности опре</w:t>
      </w:r>
      <w:r>
        <w:rPr>
          <w:rStyle w:val="Bodytext20"/>
          <w:color w:val="000000"/>
        </w:rPr>
        <w:softHyphen/>
        <w:t>деляет организация, осуществляющая образовательную дея</w:t>
      </w:r>
      <w:r>
        <w:rPr>
          <w:rStyle w:val="Bodytext20"/>
          <w:color w:val="000000"/>
        </w:rPr>
        <w:softHyphen/>
        <w:t>тельность.</w:t>
      </w:r>
    </w:p>
    <w:p w:rsidR="007D3E08" w:rsidRDefault="004F60F8">
      <w:pPr>
        <w:pStyle w:val="Bodytext21"/>
        <w:shd w:val="clear" w:color="auto" w:fill="auto"/>
        <w:spacing w:line="240" w:lineRule="exact"/>
        <w:ind w:left="1620" w:firstLine="300"/>
        <w:jc w:val="both"/>
      </w:pPr>
      <w:r>
        <w:rPr>
          <w:rStyle w:val="Bodytext20"/>
          <w:color w:val="000000"/>
        </w:rPr>
        <w:t>К различным комбинациям этих пяти пунктов, их детали</w:t>
      </w:r>
      <w:r>
        <w:rPr>
          <w:rStyle w:val="Bodytext20"/>
          <w:color w:val="000000"/>
        </w:rPr>
        <w:softHyphen/>
        <w:t>зации и комментированию сводится все, что сообщают нам ин</w:t>
      </w:r>
      <w:r>
        <w:rPr>
          <w:rStyle w:val="Bodytext20"/>
          <w:color w:val="000000"/>
        </w:rPr>
        <w:softHyphen/>
        <w:t>структивные документы про внеурочную деятельность. ФГОС не дает ни юридического, ни педагогического, ни даже управленче</w:t>
      </w:r>
      <w:r>
        <w:rPr>
          <w:rStyle w:val="Bodytext20"/>
          <w:color w:val="000000"/>
        </w:rPr>
        <w:softHyphen/>
        <w:t>ского определения внеурочной деятельности. При этом из текста ФГОС также ясно, что обучение, развитие, воспитание, социа</w:t>
      </w:r>
      <w:r>
        <w:rPr>
          <w:rStyle w:val="Bodytext20"/>
          <w:color w:val="000000"/>
        </w:rPr>
        <w:softHyphen/>
        <w:t>лизация, компенсация рисков, коррекционная работа должны происходить в школе и на уроках, и вне уроков.</w:t>
      </w:r>
    </w:p>
    <w:p w:rsidR="007D3E08" w:rsidRDefault="004F60F8">
      <w:pPr>
        <w:pStyle w:val="Bodytext21"/>
        <w:shd w:val="clear" w:color="auto" w:fill="auto"/>
        <w:spacing w:line="240" w:lineRule="exact"/>
        <w:ind w:left="1620" w:firstLine="300"/>
        <w:jc w:val="both"/>
      </w:pPr>
      <w:proofErr w:type="gramStart"/>
      <w:r>
        <w:rPr>
          <w:rStyle w:val="Bodytext20"/>
          <w:color w:val="000000"/>
        </w:rPr>
        <w:t>Поэтому определить внеурочную деятельность (в противопо</w:t>
      </w:r>
      <w:r>
        <w:rPr>
          <w:rStyle w:val="Bodytext20"/>
          <w:color w:val="000000"/>
        </w:rPr>
        <w:softHyphen/>
        <w:t>ложность урочной!) как воспитательную и развивающую или как дополнительное образование, или как творческую, или как про</w:t>
      </w:r>
      <w:r>
        <w:rPr>
          <w:rStyle w:val="Bodytext20"/>
          <w:color w:val="000000"/>
        </w:rPr>
        <w:softHyphen/>
        <w:t>ектно-исследовательскую, или как совокупность их всех, исходя из текста ФГОС, не представляется возможным.</w:t>
      </w:r>
      <w:proofErr w:type="gramEnd"/>
    </w:p>
    <w:p w:rsidR="007D3E08" w:rsidRDefault="004F60F8">
      <w:pPr>
        <w:pStyle w:val="Bodytext21"/>
        <w:shd w:val="clear" w:color="auto" w:fill="auto"/>
        <w:spacing w:line="240" w:lineRule="exact"/>
        <w:ind w:left="1620" w:firstLine="300"/>
        <w:jc w:val="both"/>
      </w:pPr>
      <w:r>
        <w:rPr>
          <w:rStyle w:val="Bodytext20"/>
          <w:color w:val="000000"/>
        </w:rPr>
        <w:t>И в этой связи, присланные нам материалы (их много — не</w:t>
      </w:r>
      <w:r>
        <w:rPr>
          <w:rStyle w:val="Bodytext20"/>
          <w:color w:val="000000"/>
        </w:rPr>
        <w:softHyphen/>
        <w:t>сколько десятков!), которые характеризуются авторами как вне</w:t>
      </w:r>
      <w:r>
        <w:rPr>
          <w:rStyle w:val="Bodytext20"/>
          <w:color w:val="000000"/>
        </w:rPr>
        <w:softHyphen/>
        <w:t xml:space="preserve">урочные мероприятия, обозначили крайне острую проблему. </w:t>
      </w:r>
      <w:proofErr w:type="gramStart"/>
      <w:r>
        <w:rPr>
          <w:rStyle w:val="Bodytext20"/>
          <w:color w:val="000000"/>
        </w:rPr>
        <w:t>Дело в том, что добросовестные и квалифицированные школь</w:t>
      </w:r>
      <w:r>
        <w:rPr>
          <w:rStyle w:val="Bodytext20"/>
          <w:color w:val="000000"/>
        </w:rPr>
        <w:softHyphen/>
        <w:t xml:space="preserve">ные работники (именно такие учителя сотрудничают с нами), исходя из всей совокупности текстов ФГОС, </w:t>
      </w:r>
      <w:r>
        <w:rPr>
          <w:rStyle w:val="Bodytext2Bold8"/>
          <w:color w:val="000000"/>
        </w:rPr>
        <w:t xml:space="preserve">не могут увидеть </w:t>
      </w:r>
      <w:r>
        <w:rPr>
          <w:rStyle w:val="Bodytext20"/>
          <w:color w:val="000000"/>
        </w:rPr>
        <w:t>разницу между уроком и «внеуроком» ни в целях, ни в формах, ни в средствах, ни в методических приемах, ни даже в видах за</w:t>
      </w:r>
      <w:r>
        <w:rPr>
          <w:rStyle w:val="Bodytext20"/>
          <w:color w:val="000000"/>
        </w:rPr>
        <w:softHyphen/>
        <w:t>писей (они те же, что и в уроках, — планы, конспекты, сценарии, протоколы, технологические карты</w:t>
      </w:r>
      <w:proofErr w:type="gramEnd"/>
      <w:r>
        <w:rPr>
          <w:rStyle w:val="Bodytext20"/>
          <w:color w:val="000000"/>
        </w:rPr>
        <w:t xml:space="preserve"> и т.п.). В результате реально в учительском повседневном быту внеурочная деятельность от</w:t>
      </w:r>
      <w:r>
        <w:rPr>
          <w:rStyle w:val="Bodytext20"/>
          <w:color w:val="000000"/>
        </w:rPr>
        <w:softHyphen/>
        <w:t>личается от урочной лишь по двум позициям: 1) тема внеуроч</w:t>
      </w:r>
      <w:r>
        <w:rPr>
          <w:rStyle w:val="Bodytext20"/>
          <w:color w:val="000000"/>
        </w:rPr>
        <w:softHyphen/>
        <w:t xml:space="preserve">ного дела не содержится в ни в одной из предметных программ, определенных ФГОС и </w:t>
      </w:r>
      <w:proofErr w:type="gramStart"/>
      <w:r>
        <w:rPr>
          <w:rStyle w:val="Bodytext20"/>
          <w:color w:val="000000"/>
        </w:rPr>
        <w:t xml:space="preserve">2) </w:t>
      </w:r>
      <w:proofErr w:type="gramEnd"/>
      <w:r>
        <w:rPr>
          <w:rStyle w:val="Bodytext20"/>
          <w:color w:val="000000"/>
        </w:rPr>
        <w:t>внеурочное дело не предусмотрено ка</w:t>
      </w:r>
      <w:r>
        <w:rPr>
          <w:rStyle w:val="Bodytext20"/>
          <w:color w:val="000000"/>
        </w:rPr>
        <w:softHyphen/>
        <w:t>лендарно-тематическим планированием ни одного из предметов учебного плана, не прописано в расписании уроков, а содержит</w:t>
      </w:r>
      <w:r>
        <w:rPr>
          <w:rStyle w:val="Bodytext20"/>
          <w:color w:val="000000"/>
        </w:rPr>
        <w:softHyphen/>
        <w:t>ся только в плане внеурочной работы и в расписании внеуроч</w:t>
      </w:r>
      <w:r>
        <w:rPr>
          <w:rStyle w:val="Bodytext20"/>
          <w:color w:val="000000"/>
        </w:rPr>
        <w:softHyphen/>
        <w:t>ной деятельности (и только в школах, где работают ответствен</w:t>
      </w:r>
      <w:r>
        <w:rPr>
          <w:rStyle w:val="Bodytext20"/>
          <w:color w:val="000000"/>
        </w:rPr>
        <w:softHyphen/>
        <w:t>ные руководители).</w:t>
      </w:r>
    </w:p>
    <w:p w:rsidR="007D3E08" w:rsidRDefault="004F60F8">
      <w:pPr>
        <w:pStyle w:val="Bodytext21"/>
        <w:shd w:val="clear" w:color="auto" w:fill="auto"/>
        <w:spacing w:line="240" w:lineRule="exact"/>
        <w:ind w:left="1620" w:firstLine="300"/>
        <w:jc w:val="both"/>
      </w:pPr>
      <w:r>
        <w:rPr>
          <w:rStyle w:val="Bodytext20"/>
          <w:color w:val="000000"/>
        </w:rPr>
        <w:t>Получается, что разработчики ФГОС не дали внятного оп</w:t>
      </w:r>
      <w:r>
        <w:rPr>
          <w:rStyle w:val="Bodytext20"/>
          <w:color w:val="000000"/>
        </w:rPr>
        <w:softHyphen/>
        <w:t xml:space="preserve">ределения внеурочной деятельности, сделав обязательным «то, не знаю что», </w:t>
      </w:r>
      <w:proofErr w:type="gramStart"/>
      <w:r>
        <w:rPr>
          <w:rStyle w:val="Bodytext20"/>
          <w:color w:val="000000"/>
        </w:rPr>
        <w:t>и</w:t>
      </w:r>
      <w:proofErr w:type="gramEnd"/>
      <w:r>
        <w:rPr>
          <w:rStyle w:val="Bodytext20"/>
          <w:color w:val="000000"/>
        </w:rPr>
        <w:t xml:space="preserve"> отправив именно хороших учителей (плохим и посредственным все равно!) «туда, не знаю, куда». Эту невняти</w:t>
      </w:r>
      <w:r>
        <w:rPr>
          <w:rStyle w:val="Bodytext20"/>
          <w:color w:val="000000"/>
        </w:rPr>
        <w:softHyphen/>
        <w:t>цу и педагогический абсурд мы вынуждены отнести целиком на счет разработчиков ФГОС.</w:t>
      </w:r>
    </w:p>
    <w:p w:rsidR="007D3E08" w:rsidRDefault="004F60F8">
      <w:pPr>
        <w:pStyle w:val="Bodytext21"/>
        <w:shd w:val="clear" w:color="auto" w:fill="auto"/>
        <w:spacing w:line="240" w:lineRule="exact"/>
        <w:ind w:right="1540" w:firstLine="420"/>
        <w:jc w:val="both"/>
      </w:pPr>
      <w:r>
        <w:rPr>
          <w:rStyle w:val="Bodytext20"/>
          <w:color w:val="000000"/>
        </w:rPr>
        <w:t>Отсюда перед авторами методического пособия возникла не</w:t>
      </w:r>
      <w:r>
        <w:rPr>
          <w:rStyle w:val="Bodytext20"/>
          <w:color w:val="000000"/>
        </w:rPr>
        <w:softHyphen/>
      </w:r>
      <w:r>
        <w:rPr>
          <w:rStyle w:val="Bodytext20"/>
          <w:color w:val="000000"/>
        </w:rPr>
        <w:lastRenderedPageBreak/>
        <w:t>обходимость дать своим читателям, если и не точное научное определение нового термина «внеурочная деятельность» (это тя</w:t>
      </w:r>
      <w:r>
        <w:rPr>
          <w:rStyle w:val="Bodytext20"/>
          <w:color w:val="000000"/>
        </w:rPr>
        <w:softHyphen/>
        <w:t>нет на серьезную докторскую диссертацию!), то хотя бы такое определение этой деятельности, чтобы учителя могли увидеть ее содержательную специфику по сравнению с уроками. Авторы будут опираться в этой попытке на педагогический и управлен</w:t>
      </w:r>
      <w:r>
        <w:rPr>
          <w:rStyle w:val="Bodytext20"/>
          <w:color w:val="000000"/>
        </w:rPr>
        <w:softHyphen/>
        <w:t>ческий практический опыт и, естественно, на свои научные зна</w:t>
      </w:r>
      <w:r>
        <w:rPr>
          <w:rStyle w:val="Bodytext20"/>
          <w:color w:val="000000"/>
        </w:rPr>
        <w:softHyphen/>
        <w:t>ния. Итак, в нашем пособии мы будем исходить из следующего понимания содержания внеурочной деятельности:</w:t>
      </w:r>
    </w:p>
    <w:p w:rsidR="007D3E08" w:rsidRDefault="004F60F8">
      <w:pPr>
        <w:pStyle w:val="Bodytext21"/>
        <w:numPr>
          <w:ilvl w:val="0"/>
          <w:numId w:val="13"/>
        </w:numPr>
        <w:shd w:val="clear" w:color="auto" w:fill="auto"/>
        <w:tabs>
          <w:tab w:val="left" w:pos="700"/>
        </w:tabs>
        <w:spacing w:line="240" w:lineRule="exact"/>
        <w:ind w:left="700" w:right="1540" w:hanging="280"/>
        <w:jc w:val="both"/>
      </w:pPr>
      <w:r>
        <w:rPr>
          <w:rStyle w:val="Bodytext20"/>
          <w:color w:val="000000"/>
        </w:rPr>
        <w:t>внеурочная деятельность всегда мет</w:t>
      </w:r>
      <w:proofErr w:type="gramStart"/>
      <w:r>
        <w:rPr>
          <w:rStyle w:val="Bodytext20"/>
          <w:color w:val="000000"/>
        </w:rPr>
        <w:t>а-</w:t>
      </w:r>
      <w:proofErr w:type="gramEnd"/>
      <w:r>
        <w:rPr>
          <w:rStyle w:val="Bodytext20"/>
          <w:color w:val="000000"/>
        </w:rPr>
        <w:t xml:space="preserve"> и полипредметна (сверх- и многопредметна) в аспекте школьных дисциплин. Ее единственный люиопредмет (объект и субъект) — расту</w:t>
      </w:r>
      <w:r>
        <w:rPr>
          <w:rStyle w:val="Bodytext20"/>
          <w:color w:val="000000"/>
        </w:rPr>
        <w:softHyphen/>
        <w:t>щая личность ученика;</w:t>
      </w:r>
    </w:p>
    <w:p w:rsidR="007D3E08" w:rsidRDefault="004F60F8">
      <w:pPr>
        <w:pStyle w:val="Bodytext21"/>
        <w:numPr>
          <w:ilvl w:val="0"/>
          <w:numId w:val="13"/>
        </w:numPr>
        <w:shd w:val="clear" w:color="auto" w:fill="auto"/>
        <w:tabs>
          <w:tab w:val="left" w:pos="718"/>
        </w:tabs>
        <w:spacing w:line="240" w:lineRule="exact"/>
        <w:ind w:left="700" w:right="1540" w:hanging="280"/>
        <w:jc w:val="both"/>
      </w:pPr>
      <w:r>
        <w:rPr>
          <w:rStyle w:val="Bodytext20"/>
          <w:color w:val="000000"/>
        </w:rPr>
        <w:t>ученик во внеурочной деятельности непосредственно за</w:t>
      </w:r>
      <w:r>
        <w:rPr>
          <w:rStyle w:val="Bodytext20"/>
          <w:color w:val="000000"/>
        </w:rPr>
        <w:softHyphen/>
        <w:t>нят самостроительством (в отличие от уроков, где он тоже строит себя, но опосредованно — через постижение школь</w:t>
      </w:r>
      <w:r>
        <w:rPr>
          <w:rStyle w:val="Bodytext20"/>
          <w:color w:val="000000"/>
        </w:rPr>
        <w:softHyphen/>
        <w:t>ных предметов);</w:t>
      </w:r>
    </w:p>
    <w:p w:rsidR="007D3E08" w:rsidRDefault="004F60F8">
      <w:pPr>
        <w:pStyle w:val="Bodytext21"/>
        <w:numPr>
          <w:ilvl w:val="0"/>
          <w:numId w:val="13"/>
        </w:numPr>
        <w:shd w:val="clear" w:color="auto" w:fill="auto"/>
        <w:tabs>
          <w:tab w:val="left" w:pos="718"/>
        </w:tabs>
        <w:spacing w:line="240" w:lineRule="exact"/>
        <w:ind w:left="700" w:right="1540" w:hanging="280"/>
        <w:jc w:val="both"/>
      </w:pPr>
      <w:r>
        <w:rPr>
          <w:rStyle w:val="Bodytext20"/>
          <w:color w:val="000000"/>
        </w:rPr>
        <w:t>внеурочная деятельность моделирует жизнь, на уроках же чаще всего моделируются (адаптируются, популяризируют</w:t>
      </w:r>
      <w:r>
        <w:rPr>
          <w:rStyle w:val="Bodytext20"/>
          <w:color w:val="000000"/>
        </w:rPr>
        <w:softHyphen/>
        <w:t>ся, упрощаются в допустимой степени) научные знания;</w:t>
      </w:r>
    </w:p>
    <w:p w:rsidR="007D3E08" w:rsidRDefault="004F60F8">
      <w:pPr>
        <w:pStyle w:val="Bodytext21"/>
        <w:numPr>
          <w:ilvl w:val="0"/>
          <w:numId w:val="13"/>
        </w:numPr>
        <w:shd w:val="clear" w:color="auto" w:fill="auto"/>
        <w:tabs>
          <w:tab w:val="left" w:pos="723"/>
        </w:tabs>
        <w:spacing w:line="240" w:lineRule="exact"/>
        <w:ind w:left="700" w:right="1540" w:hanging="280"/>
        <w:jc w:val="both"/>
      </w:pPr>
      <w:r>
        <w:rPr>
          <w:rStyle w:val="Bodytext20"/>
          <w:color w:val="000000"/>
        </w:rPr>
        <w:t>во внеурочной деятельности гораздо выше, чем в деятель</w:t>
      </w:r>
      <w:r>
        <w:rPr>
          <w:rStyle w:val="Bodytext20"/>
          <w:color w:val="000000"/>
        </w:rPr>
        <w:softHyphen/>
        <w:t>ности урочной, доля социокультурных взаимодействий, конфликтов, непредсказуемости, импровизации;</w:t>
      </w:r>
    </w:p>
    <w:p w:rsidR="007D3E08" w:rsidRDefault="004F60F8">
      <w:pPr>
        <w:pStyle w:val="Bodytext21"/>
        <w:numPr>
          <w:ilvl w:val="0"/>
          <w:numId w:val="13"/>
        </w:numPr>
        <w:shd w:val="clear" w:color="auto" w:fill="auto"/>
        <w:tabs>
          <w:tab w:val="left" w:pos="723"/>
        </w:tabs>
        <w:spacing w:line="240" w:lineRule="exact"/>
        <w:ind w:left="700" w:right="1540" w:hanging="280"/>
        <w:jc w:val="both"/>
      </w:pPr>
      <w:r>
        <w:rPr>
          <w:rStyle w:val="Bodytext20"/>
          <w:color w:val="000000"/>
        </w:rPr>
        <w:t>внеурочная деятельность полностью нацелена на подготовку человека для жизни в мире людей, уроки — преимущест</w:t>
      </w:r>
      <w:r>
        <w:rPr>
          <w:rStyle w:val="Bodytext20"/>
          <w:color w:val="000000"/>
        </w:rPr>
        <w:softHyphen/>
        <w:t>венно на подготовку специалистов и профессионалов для работы в мире профессий.</w:t>
      </w:r>
    </w:p>
    <w:p w:rsidR="007D3E08" w:rsidRDefault="004F60F8">
      <w:pPr>
        <w:pStyle w:val="Bodytext21"/>
        <w:shd w:val="clear" w:color="auto" w:fill="auto"/>
        <w:spacing w:line="240" w:lineRule="exact"/>
        <w:ind w:right="1540" w:firstLine="420"/>
        <w:jc w:val="both"/>
      </w:pPr>
      <w:r>
        <w:rPr>
          <w:rStyle w:val="Bodytext20"/>
          <w:color w:val="000000"/>
        </w:rPr>
        <w:t>Мы попросили хорошего учителя из школы № 3 г. Аши Че</w:t>
      </w:r>
      <w:r>
        <w:rPr>
          <w:rStyle w:val="Bodytext20"/>
          <w:color w:val="000000"/>
        </w:rPr>
        <w:softHyphen/>
        <w:t>лябинской области Шевалдину Светлану Георгиевну, весьма успешную не только в урочной, но и во внеурочной деятельнос</w:t>
      </w:r>
      <w:r>
        <w:rPr>
          <w:rStyle w:val="Bodytext20"/>
          <w:color w:val="000000"/>
        </w:rPr>
        <w:softHyphen/>
        <w:t>ти, «перевести» данное описание-определение на язык практи</w:t>
      </w:r>
      <w:r>
        <w:rPr>
          <w:rStyle w:val="Bodytext20"/>
          <w:color w:val="000000"/>
        </w:rPr>
        <w:softHyphen/>
        <w:t>ки. И вот что у нее получилось (это — частное, но педагогически очень ценное мнение).</w:t>
      </w:r>
    </w:p>
    <w:p w:rsidR="007D3E08" w:rsidRDefault="004F60F8">
      <w:pPr>
        <w:pStyle w:val="Bodytext21"/>
        <w:shd w:val="clear" w:color="auto" w:fill="auto"/>
        <w:spacing w:line="240" w:lineRule="exact"/>
        <w:ind w:left="700" w:hanging="280"/>
        <w:jc w:val="both"/>
      </w:pPr>
      <w:r>
        <w:rPr>
          <w:rStyle w:val="Bodytext20"/>
          <w:color w:val="000000"/>
        </w:rPr>
        <w:t>«В понятии «внеурочная деятельность»:</w:t>
      </w:r>
    </w:p>
    <w:p w:rsidR="007D3E08" w:rsidRDefault="004F60F8">
      <w:pPr>
        <w:pStyle w:val="Bodytext21"/>
        <w:shd w:val="clear" w:color="auto" w:fill="auto"/>
        <w:tabs>
          <w:tab w:val="left" w:pos="709"/>
        </w:tabs>
        <w:spacing w:line="240" w:lineRule="exact"/>
        <w:ind w:left="700" w:right="1540" w:hanging="280"/>
        <w:jc w:val="both"/>
      </w:pPr>
      <w:r>
        <w:rPr>
          <w:rStyle w:val="Bodytext20"/>
          <w:color w:val="000000"/>
        </w:rPr>
        <w:t>а)</w:t>
      </w:r>
      <w:r>
        <w:rPr>
          <w:rStyle w:val="Bodytext2"/>
          <w:color w:val="000000"/>
        </w:rPr>
        <w:tab/>
      </w:r>
      <w:r>
        <w:rPr>
          <w:rStyle w:val="Bodytext20"/>
          <w:color w:val="000000"/>
        </w:rPr>
        <w:t>ключевым является слово «деятельность»; под ней я пони</w:t>
      </w:r>
      <w:r>
        <w:rPr>
          <w:rStyle w:val="Bodytext20"/>
          <w:color w:val="000000"/>
        </w:rPr>
        <w:softHyphen/>
        <w:t>маю любую активность человека, которой придаётся им самим некоторый важный для него смысл;</w:t>
      </w:r>
    </w:p>
    <w:p w:rsidR="007D3E08" w:rsidRDefault="004F60F8">
      <w:pPr>
        <w:pStyle w:val="Bodytext21"/>
        <w:numPr>
          <w:ilvl w:val="0"/>
          <w:numId w:val="13"/>
        </w:numPr>
        <w:shd w:val="clear" w:color="auto" w:fill="auto"/>
        <w:tabs>
          <w:tab w:val="left" w:pos="733"/>
        </w:tabs>
        <w:spacing w:line="240" w:lineRule="exact"/>
        <w:ind w:left="700" w:right="1540" w:hanging="280"/>
        <w:jc w:val="both"/>
      </w:pPr>
      <w:r>
        <w:rPr>
          <w:rStyle w:val="Bodytext20"/>
          <w:color w:val="000000"/>
        </w:rPr>
        <w:t>ребенок должен ходить на внеурочные занятия только до</w:t>
      </w:r>
      <w:r>
        <w:rPr>
          <w:rStyle w:val="Bodytext20"/>
          <w:color w:val="000000"/>
        </w:rPr>
        <w:softHyphen/>
        <w:t>бровольно и только когда ему это интересно, а не потому, что обязан или заставили, и т.д.;</w:t>
      </w:r>
    </w:p>
    <w:p w:rsidR="007D3E08" w:rsidRDefault="004F60F8">
      <w:pPr>
        <w:pStyle w:val="Bodytext21"/>
        <w:shd w:val="clear" w:color="auto" w:fill="auto"/>
        <w:tabs>
          <w:tab w:val="left" w:pos="1909"/>
        </w:tabs>
        <w:spacing w:line="245" w:lineRule="exact"/>
        <w:ind w:left="1920" w:right="340"/>
        <w:jc w:val="both"/>
      </w:pPr>
      <w:proofErr w:type="gramStart"/>
      <w:r>
        <w:rPr>
          <w:rStyle w:val="Bodytext20"/>
          <w:color w:val="000000"/>
        </w:rPr>
        <w:t>в)</w:t>
      </w:r>
      <w:r>
        <w:rPr>
          <w:rStyle w:val="Bodytext20"/>
          <w:color w:val="000000"/>
        </w:rPr>
        <w:tab/>
        <w:t xml:space="preserve">обязательно должен быть конечный результат (продукт), </w:t>
      </w:r>
      <w:r>
        <w:rPr>
          <w:rStyle w:val="Bodytext20"/>
          <w:color w:val="000000"/>
        </w:rPr>
        <w:lastRenderedPageBreak/>
        <w:t>который можно представить, показать, рассказать, потро</w:t>
      </w:r>
      <w:r>
        <w:rPr>
          <w:rStyle w:val="Bodytext20"/>
          <w:color w:val="000000"/>
        </w:rPr>
        <w:softHyphen/>
        <w:t>гать и т.д.; это может быть какая-то модель, аппарат, изде</w:t>
      </w:r>
      <w:r>
        <w:rPr>
          <w:rStyle w:val="Bodytext20"/>
          <w:color w:val="000000"/>
        </w:rPr>
        <w:softHyphen/>
        <w:t>лие, что-то художественное, реферат, исследование, проект, спектакль и т.д., но обязательно нечто конкретное, понят</w:t>
      </w:r>
      <w:r>
        <w:rPr>
          <w:rStyle w:val="Bodytext20"/>
          <w:color w:val="000000"/>
        </w:rPr>
        <w:softHyphen/>
        <w:t>ное и значимое для ребенка, позволяющее ему почувство</w:t>
      </w:r>
      <w:r>
        <w:rPr>
          <w:rStyle w:val="Bodytext20"/>
          <w:color w:val="000000"/>
        </w:rPr>
        <w:softHyphen/>
        <w:t>вать себя автором, отвечающим за свою работу;</w:t>
      </w:r>
      <w:proofErr w:type="gramEnd"/>
    </w:p>
    <w:p w:rsidR="007D3E08" w:rsidRDefault="004F60F8">
      <w:pPr>
        <w:pStyle w:val="Bodytext21"/>
        <w:shd w:val="clear" w:color="auto" w:fill="auto"/>
        <w:tabs>
          <w:tab w:val="left" w:pos="1909"/>
        </w:tabs>
        <w:spacing w:line="245" w:lineRule="exact"/>
        <w:ind w:left="1920" w:right="340"/>
        <w:jc w:val="both"/>
      </w:pPr>
      <w:r>
        <w:rPr>
          <w:rStyle w:val="Bodytext20"/>
          <w:color w:val="000000"/>
        </w:rPr>
        <w:t>г)</w:t>
      </w:r>
      <w:r>
        <w:rPr>
          <w:rStyle w:val="Bodytext20"/>
          <w:color w:val="000000"/>
        </w:rPr>
        <w:tab/>
        <w:t>не особенно важно, что делается, сколько, как это делается (не по-школьному, а как в жизни: на интересном ребенку материале, в удобное время, в удобном месте и без жест</w:t>
      </w:r>
      <w:r>
        <w:rPr>
          <w:rStyle w:val="Bodytext20"/>
          <w:color w:val="000000"/>
        </w:rPr>
        <w:softHyphen/>
        <w:t>кого регламента)».</w:t>
      </w:r>
    </w:p>
    <w:p w:rsidR="007D3E08" w:rsidRDefault="004F60F8">
      <w:pPr>
        <w:pStyle w:val="Bodytext91"/>
        <w:shd w:val="clear" w:color="auto" w:fill="auto"/>
        <w:spacing w:before="0" w:after="0" w:line="245" w:lineRule="exact"/>
        <w:ind w:left="1320" w:right="340" w:firstLine="300"/>
        <w:jc w:val="both"/>
      </w:pPr>
      <w:proofErr w:type="gramStart"/>
      <w:r>
        <w:rPr>
          <w:rStyle w:val="Bodytext9NotBold"/>
          <w:color w:val="000000"/>
        </w:rPr>
        <w:t xml:space="preserve">Таким образом, сделаем обобщающий вывод: </w:t>
      </w:r>
      <w:r>
        <w:rPr>
          <w:rStyle w:val="Bodytext90"/>
          <w:b/>
          <w:bCs/>
          <w:i/>
          <w:iCs/>
          <w:color w:val="000000"/>
        </w:rPr>
        <w:t>внеурочная де</w:t>
      </w:r>
      <w:r>
        <w:rPr>
          <w:rStyle w:val="Bodytext90"/>
          <w:b/>
          <w:bCs/>
          <w:i/>
          <w:iCs/>
          <w:color w:val="000000"/>
        </w:rPr>
        <w:softHyphen/>
        <w:t>ятельность — это индивидуальная, парная и групповая деятель</w:t>
      </w:r>
      <w:r>
        <w:rPr>
          <w:rStyle w:val="Bodytext90"/>
          <w:b/>
          <w:bCs/>
          <w:i/>
          <w:iCs/>
          <w:color w:val="000000"/>
        </w:rPr>
        <w:softHyphen/>
        <w:t>ность ученика (учеников) и учителя (учителей) по самовоспита</w:t>
      </w:r>
      <w:r>
        <w:rPr>
          <w:rStyle w:val="Bodytext90"/>
          <w:b/>
          <w:bCs/>
          <w:i/>
          <w:iCs/>
          <w:color w:val="000000"/>
        </w:rPr>
        <w:softHyphen/>
        <w:t>нию, саморазвитию, самостроительству личности ученика.</w:t>
      </w:r>
      <w:proofErr w:type="gramEnd"/>
      <w:r>
        <w:rPr>
          <w:rStyle w:val="Bodytext9NotBold"/>
          <w:color w:val="000000"/>
        </w:rPr>
        <w:t xml:space="preserve"> Ее</w:t>
      </w:r>
    </w:p>
    <w:p w:rsidR="007D3E08" w:rsidRDefault="004F60F8">
      <w:pPr>
        <w:pStyle w:val="Bodytext21"/>
        <w:shd w:val="clear" w:color="auto" w:fill="auto"/>
        <w:spacing w:line="245" w:lineRule="exact"/>
        <w:ind w:left="1320" w:right="340" w:firstLine="0"/>
        <w:jc w:val="both"/>
      </w:pPr>
      <w:r>
        <w:rPr>
          <w:rStyle w:val="Bodytext20"/>
          <w:color w:val="000000"/>
        </w:rPr>
        <w:t>цели (планируемые результаты) суть не что иное, как личност</w:t>
      </w:r>
      <w:r>
        <w:rPr>
          <w:rStyle w:val="Bodytext20"/>
          <w:color w:val="000000"/>
        </w:rPr>
        <w:softHyphen/>
        <w:t>ный рост ученика, приращение его личностных компетенций, нравственных качеств, поведенческих позитивных установок, что выражается в поступках, в делах, где постепенно формиру</w:t>
      </w:r>
      <w:r>
        <w:rPr>
          <w:rStyle w:val="Bodytext20"/>
          <w:color w:val="000000"/>
        </w:rPr>
        <w:softHyphen/>
        <w:t>ется авторская позиция человека, свободного и ответственного.</w:t>
      </w:r>
    </w:p>
    <w:p w:rsidR="007D3E08" w:rsidRDefault="004F60F8">
      <w:pPr>
        <w:pStyle w:val="Bodytext21"/>
        <w:shd w:val="clear" w:color="auto" w:fill="auto"/>
        <w:spacing w:line="245" w:lineRule="exact"/>
        <w:ind w:left="1320" w:right="340" w:firstLine="300"/>
        <w:jc w:val="both"/>
      </w:pPr>
      <w:r>
        <w:rPr>
          <w:rStyle w:val="Bodytext20"/>
          <w:color w:val="000000"/>
        </w:rPr>
        <w:t>В этой связи внеурочная деятельность всегда комплексна (включает различные части, аспекты, но всегда взаимосвязанно), так как ее предмет — цельная личность ученика. Поэтому в лю</w:t>
      </w:r>
      <w:r>
        <w:rPr>
          <w:rStyle w:val="Bodytext20"/>
          <w:color w:val="000000"/>
        </w:rPr>
        <w:softHyphen/>
        <w:t>бом внеурочном деле, в какой бы из форм она ни реализовыва</w:t>
      </w:r>
      <w:r>
        <w:rPr>
          <w:rStyle w:val="Bodytext20"/>
          <w:color w:val="000000"/>
        </w:rPr>
        <w:softHyphen/>
        <w:t xml:space="preserve">лась, </w:t>
      </w:r>
      <w:r>
        <w:rPr>
          <w:rStyle w:val="Bodytext2Bold8"/>
          <w:color w:val="000000"/>
        </w:rPr>
        <w:t>обязательно должны присутствовать все названные ФГОС направления личностного развития:</w:t>
      </w:r>
      <w:r>
        <w:rPr>
          <w:rStyle w:val="Bodytext20"/>
          <w:color w:val="000000"/>
        </w:rPr>
        <w:t xml:space="preserve"> духовно-нравственное, физ</w:t>
      </w:r>
      <w:r>
        <w:rPr>
          <w:rStyle w:val="Bodytext20"/>
          <w:color w:val="000000"/>
        </w:rPr>
        <w:softHyphen/>
        <w:t>культурно-спортивное и оздоровительное, социальное, общеин</w:t>
      </w:r>
      <w:r>
        <w:rPr>
          <w:rStyle w:val="Bodytext20"/>
          <w:color w:val="000000"/>
        </w:rPr>
        <w:softHyphen/>
        <w:t>теллектуальное, общекультурное.</w:t>
      </w:r>
    </w:p>
    <w:p w:rsidR="007D3E08" w:rsidRDefault="004F60F8">
      <w:pPr>
        <w:pStyle w:val="Bodytext21"/>
        <w:shd w:val="clear" w:color="auto" w:fill="auto"/>
        <w:spacing w:line="245" w:lineRule="exact"/>
        <w:ind w:left="1320" w:right="340" w:firstLine="300"/>
        <w:jc w:val="both"/>
      </w:pPr>
      <w:r>
        <w:rPr>
          <w:rStyle w:val="Bodytext20"/>
          <w:color w:val="000000"/>
        </w:rPr>
        <w:t>Отметим также, что внеурочная деятельность всегда должна опираться на результаты, достигнутые на уроках (прежде всего, в области метапредметных компетенций), и она же обеспечивает успешность урочной деятельности, благодаря формируемым ею позитивным качествам личности.</w:t>
      </w:r>
    </w:p>
    <w:p w:rsidR="007D3E08" w:rsidRDefault="004F60F8">
      <w:pPr>
        <w:pStyle w:val="Bodytext21"/>
        <w:shd w:val="clear" w:color="auto" w:fill="auto"/>
        <w:spacing w:line="245" w:lineRule="exact"/>
        <w:ind w:left="1320" w:right="340" w:firstLine="300"/>
        <w:jc w:val="both"/>
        <w:sectPr w:rsidR="007D3E08">
          <w:footerReference w:type="even" r:id="rId52"/>
          <w:footerReference w:type="default" r:id="rId53"/>
          <w:footerReference w:type="first" r:id="rId54"/>
          <w:pgSz w:w="9312" w:h="12065"/>
          <w:pgMar w:top="1233" w:right="684" w:bottom="943" w:left="694" w:header="0" w:footer="3" w:gutter="0"/>
          <w:cols w:space="720"/>
          <w:noEndnote/>
          <w:docGrid w:linePitch="360"/>
        </w:sectPr>
      </w:pPr>
      <w:r>
        <w:rPr>
          <w:rStyle w:val="Bodytext20"/>
          <w:color w:val="000000"/>
        </w:rPr>
        <w:t>Здесь вспоминается крайне важный принцип классической педагогики: необходимость на каждый год взросления школь</w:t>
      </w:r>
      <w:r>
        <w:rPr>
          <w:rStyle w:val="Bodytext20"/>
          <w:color w:val="000000"/>
        </w:rPr>
        <w:softHyphen/>
        <w:t xml:space="preserve">ников планировать достижение личностных и метапредметных результатов </w:t>
      </w:r>
      <w:r>
        <w:rPr>
          <w:rStyle w:val="Bodytext2Bold8"/>
          <w:color w:val="000000"/>
        </w:rPr>
        <w:t>совместно</w:t>
      </w:r>
      <w:r>
        <w:rPr>
          <w:rStyle w:val="Bodytext20"/>
          <w:color w:val="000000"/>
        </w:rPr>
        <w:t xml:space="preserve"> для урочной и внеурочной деятельности. Это планирование должна выполнить годичная команда учите</w:t>
      </w:r>
      <w:r>
        <w:rPr>
          <w:rStyle w:val="Bodytext20"/>
          <w:color w:val="000000"/>
        </w:rPr>
        <w:softHyphen/>
        <w:t>лей каждого класса (параллели), а координаторами ее, естествен</w:t>
      </w:r>
      <w:r>
        <w:rPr>
          <w:rStyle w:val="Bodytext20"/>
          <w:color w:val="000000"/>
        </w:rPr>
        <w:softHyphen/>
        <w:t>но, оказываются классные руководители.</w:t>
      </w:r>
    </w:p>
    <w:p w:rsidR="007D3E08" w:rsidRDefault="004F60F8">
      <w:pPr>
        <w:pStyle w:val="Bodytext21"/>
        <w:shd w:val="clear" w:color="auto" w:fill="auto"/>
        <w:spacing w:line="240" w:lineRule="exact"/>
        <w:ind w:right="1620" w:firstLine="340"/>
        <w:jc w:val="both"/>
      </w:pPr>
      <w:r>
        <w:rPr>
          <w:rStyle w:val="Bodytext20"/>
          <w:color w:val="000000"/>
        </w:rPr>
        <w:lastRenderedPageBreak/>
        <w:t>При таком подходе наиболее рациональным для организации внеурочной деятельности представляется годичный цикл общеш</w:t>
      </w:r>
      <w:r>
        <w:rPr>
          <w:rStyle w:val="Bodytext20"/>
          <w:color w:val="000000"/>
        </w:rPr>
        <w:softHyphen/>
        <w:t xml:space="preserve">кольных, общепараллельных и классных дел и соответствующая </w:t>
      </w:r>
      <w:r>
        <w:rPr>
          <w:rStyle w:val="Bodytext27"/>
          <w:color w:val="000000"/>
        </w:rPr>
        <w:t xml:space="preserve">ему </w:t>
      </w:r>
      <w:r>
        <w:rPr>
          <w:rStyle w:val="Bodytext20"/>
          <w:color w:val="000000"/>
        </w:rPr>
        <w:t>циклограммная форма планирования.</w:t>
      </w:r>
    </w:p>
    <w:p w:rsidR="007D3E08" w:rsidRDefault="004F60F8">
      <w:pPr>
        <w:pStyle w:val="Bodytext21"/>
        <w:shd w:val="clear" w:color="auto" w:fill="auto"/>
        <w:spacing w:line="240" w:lineRule="exact"/>
        <w:ind w:right="1620" w:firstLine="340"/>
        <w:jc w:val="both"/>
      </w:pPr>
      <w:r>
        <w:rPr>
          <w:rStyle w:val="Bodytext20"/>
          <w:color w:val="000000"/>
        </w:rPr>
        <w:t>И, наконец, приведем ценное определение внеурочной деятель</w:t>
      </w:r>
      <w:r>
        <w:rPr>
          <w:rStyle w:val="Bodytext20"/>
          <w:color w:val="000000"/>
        </w:rPr>
        <w:softHyphen/>
        <w:t>ности по ФГОС, авторами которого являются известные специ</w:t>
      </w:r>
      <w:r>
        <w:rPr>
          <w:rStyle w:val="Bodytext20"/>
          <w:color w:val="000000"/>
        </w:rPr>
        <w:softHyphen/>
        <w:t>алисты в области воспитательных систем, кандидаты педагоги</w:t>
      </w:r>
      <w:r>
        <w:rPr>
          <w:rStyle w:val="Bodytext20"/>
          <w:color w:val="000000"/>
        </w:rPr>
        <w:softHyphen/>
        <w:t>ческих наук П.В. Степанов и Д.В. Григорьев, материалы которых использованы в этом параграфе. Они считают данное ими опре</w:t>
      </w:r>
      <w:r>
        <w:rPr>
          <w:rStyle w:val="Bodytext20"/>
          <w:color w:val="000000"/>
        </w:rPr>
        <w:softHyphen/>
        <w:t xml:space="preserve">деление рабочим и работающим: </w:t>
      </w:r>
      <w:r>
        <w:rPr>
          <w:rStyle w:val="Bodytext2Bold8"/>
          <w:color w:val="000000"/>
        </w:rPr>
        <w:t xml:space="preserve">«Внеурочная деятельность — </w:t>
      </w:r>
      <w:r>
        <w:rPr>
          <w:rStyle w:val="Bodytext2Bold7"/>
          <w:color w:val="000000"/>
        </w:rPr>
        <w:t xml:space="preserve">это </w:t>
      </w:r>
      <w:r>
        <w:rPr>
          <w:rStyle w:val="Bodytext2Bold8"/>
          <w:color w:val="000000"/>
        </w:rPr>
        <w:t xml:space="preserve">организуемая педагогами (самостоятельно или совместно с детьми и их родителями) деятельность школьников вне урока, направленная на удовлетворение их индивидуальных потребностей </w:t>
      </w:r>
      <w:r>
        <w:rPr>
          <w:rStyle w:val="Bodytext2Bold7"/>
          <w:color w:val="000000"/>
        </w:rPr>
        <w:t xml:space="preserve">и </w:t>
      </w:r>
      <w:r>
        <w:rPr>
          <w:rStyle w:val="Bodytext2Bold8"/>
          <w:color w:val="000000"/>
        </w:rPr>
        <w:t>достижение ими личностных и метапредметных результатов образования».</w:t>
      </w:r>
    </w:p>
    <w:p w:rsidR="007D3E08" w:rsidRDefault="004F60F8">
      <w:pPr>
        <w:pStyle w:val="Bodytext21"/>
        <w:shd w:val="clear" w:color="auto" w:fill="auto"/>
        <w:spacing w:line="240" w:lineRule="exact"/>
        <w:ind w:right="1620" w:firstLine="340"/>
        <w:jc w:val="both"/>
      </w:pPr>
      <w:r>
        <w:rPr>
          <w:rStyle w:val="Bodytext20"/>
          <w:color w:val="000000"/>
        </w:rPr>
        <w:t>Все сказанное позволяет сопоставить хорошую воспитательно</w:t>
      </w:r>
      <w:r>
        <w:rPr>
          <w:rStyle w:val="Bodytext20"/>
          <w:color w:val="000000"/>
        </w:rPr>
        <w:softHyphen/>
        <w:t xml:space="preserve">развивающую и профориентационную работу ДО введения ФГОС </w:t>
      </w:r>
      <w:r>
        <w:rPr>
          <w:rStyle w:val="Bodytext27"/>
          <w:color w:val="000000"/>
        </w:rPr>
        <w:t xml:space="preserve">и </w:t>
      </w:r>
      <w:r>
        <w:rPr>
          <w:rStyle w:val="Bodytext20"/>
          <w:color w:val="000000"/>
        </w:rPr>
        <w:t xml:space="preserve">внеурочную деятельность ПОСЛЕ введения ФГОС. Сделаем это </w:t>
      </w:r>
      <w:r>
        <w:rPr>
          <w:rStyle w:val="Bodytext27"/>
          <w:color w:val="000000"/>
        </w:rPr>
        <w:t xml:space="preserve">в </w:t>
      </w:r>
      <w:r>
        <w:rPr>
          <w:rStyle w:val="Bodytext20"/>
          <w:color w:val="000000"/>
        </w:rPr>
        <w:t>форме сравнительной таблицы, как мы это сделали по уроку.</w:t>
      </w:r>
    </w:p>
    <w:p w:rsidR="007D3E08" w:rsidRDefault="004F60F8">
      <w:pPr>
        <w:pStyle w:val="Tablecaption1"/>
        <w:framePr w:w="6298" w:wrap="notBeside" w:vAnchor="text" w:hAnchor="text" w:y="1"/>
        <w:shd w:val="clear" w:color="auto" w:fill="auto"/>
        <w:spacing w:line="220" w:lineRule="exact"/>
      </w:pPr>
      <w:r>
        <w:rPr>
          <w:rStyle w:val="Tablecaption0"/>
          <w:i/>
          <w:iCs/>
          <w:color w:val="000000"/>
        </w:rPr>
        <w:t>Таблица 2</w:t>
      </w:r>
    </w:p>
    <w:tbl>
      <w:tblPr>
        <w:tblW w:w="0" w:type="auto"/>
        <w:tblInd w:w="5" w:type="dxa"/>
        <w:tblLayout w:type="fixed"/>
        <w:tblCellMar>
          <w:left w:w="0" w:type="dxa"/>
          <w:right w:w="0" w:type="dxa"/>
        </w:tblCellMar>
        <w:tblLook w:val="0000" w:firstRow="0" w:lastRow="0" w:firstColumn="0" w:lastColumn="0" w:noHBand="0" w:noVBand="0"/>
      </w:tblPr>
      <w:tblGrid>
        <w:gridCol w:w="1037"/>
        <w:gridCol w:w="2770"/>
        <w:gridCol w:w="2491"/>
      </w:tblGrid>
      <w:tr w:rsidR="007D3E08">
        <w:trPr>
          <w:trHeight w:hRule="exact" w:val="686"/>
        </w:trPr>
        <w:tc>
          <w:tcPr>
            <w:tcW w:w="1037" w:type="dxa"/>
            <w:tcBorders>
              <w:top w:val="single" w:sz="4" w:space="0" w:color="auto"/>
              <w:left w:val="single" w:sz="4" w:space="0" w:color="auto"/>
              <w:bottom w:val="nil"/>
              <w:right w:val="nil"/>
            </w:tcBorders>
            <w:shd w:val="clear" w:color="auto" w:fill="FFFFFF"/>
          </w:tcPr>
          <w:p w:rsidR="007D3E08" w:rsidRDefault="004F60F8">
            <w:pPr>
              <w:pStyle w:val="Bodytext21"/>
              <w:framePr w:w="6298" w:wrap="notBeside" w:vAnchor="text" w:hAnchor="text" w:y="1"/>
              <w:shd w:val="clear" w:color="auto" w:fill="auto"/>
              <w:spacing w:line="206" w:lineRule="exact"/>
              <w:ind w:firstLine="0"/>
              <w:jc w:val="center"/>
            </w:pPr>
            <w:r>
              <w:rPr>
                <w:rStyle w:val="Bodytext298"/>
                <w:color w:val="000000"/>
              </w:rPr>
              <w:t>Параме</w:t>
            </w:r>
            <w:r>
              <w:rPr>
                <w:rStyle w:val="Bodytext298"/>
                <w:color w:val="000000"/>
              </w:rPr>
              <w:softHyphen/>
              <w:t>тры срав</w:t>
            </w:r>
            <w:r>
              <w:rPr>
                <w:rStyle w:val="Bodytext298"/>
                <w:color w:val="000000"/>
              </w:rPr>
              <w:softHyphen/>
              <w:t>нения</w:t>
            </w:r>
          </w:p>
        </w:tc>
        <w:tc>
          <w:tcPr>
            <w:tcW w:w="2770" w:type="dxa"/>
            <w:tcBorders>
              <w:top w:val="single" w:sz="4" w:space="0" w:color="auto"/>
              <w:left w:val="single" w:sz="4" w:space="0" w:color="auto"/>
              <w:bottom w:val="nil"/>
              <w:right w:val="nil"/>
            </w:tcBorders>
            <w:shd w:val="clear" w:color="auto" w:fill="FFFFFF"/>
          </w:tcPr>
          <w:p w:rsidR="007D3E08" w:rsidRDefault="004F60F8">
            <w:pPr>
              <w:pStyle w:val="Bodytext21"/>
              <w:framePr w:w="6298" w:wrap="notBeside" w:vAnchor="text" w:hAnchor="text" w:y="1"/>
              <w:shd w:val="clear" w:color="auto" w:fill="auto"/>
              <w:spacing w:line="211" w:lineRule="exact"/>
              <w:ind w:left="540" w:hanging="220"/>
            </w:pPr>
            <w:r>
              <w:rPr>
                <w:rStyle w:val="Bodytext298"/>
                <w:color w:val="000000"/>
              </w:rPr>
              <w:t>Хорошая воспитательн</w:t>
            </w:r>
            <w:proofErr w:type="gramStart"/>
            <w:r>
              <w:rPr>
                <w:rStyle w:val="Bodytext298"/>
                <w:color w:val="000000"/>
              </w:rPr>
              <w:t>о-</w:t>
            </w:r>
            <w:proofErr w:type="gramEnd"/>
            <w:r>
              <w:rPr>
                <w:rStyle w:val="Bodytext298"/>
                <w:color w:val="000000"/>
              </w:rPr>
              <w:t xml:space="preserve"> развивающая работа до введения ФГОС</w:t>
            </w:r>
          </w:p>
        </w:tc>
        <w:tc>
          <w:tcPr>
            <w:tcW w:w="2491" w:type="dxa"/>
            <w:tcBorders>
              <w:top w:val="single" w:sz="4" w:space="0" w:color="auto"/>
              <w:left w:val="single" w:sz="4" w:space="0" w:color="auto"/>
              <w:bottom w:val="nil"/>
              <w:right w:val="single" w:sz="4" w:space="0" w:color="auto"/>
            </w:tcBorders>
            <w:shd w:val="clear" w:color="auto" w:fill="FFFFFF"/>
            <w:vAlign w:val="bottom"/>
          </w:tcPr>
          <w:p w:rsidR="007D3E08" w:rsidRDefault="004F60F8">
            <w:pPr>
              <w:pStyle w:val="Bodytext21"/>
              <w:framePr w:w="6298" w:wrap="notBeside" w:vAnchor="text" w:hAnchor="text" w:y="1"/>
              <w:shd w:val="clear" w:color="auto" w:fill="auto"/>
              <w:spacing w:line="211" w:lineRule="exact"/>
              <w:ind w:firstLine="0"/>
              <w:jc w:val="center"/>
            </w:pPr>
            <w:r>
              <w:rPr>
                <w:rStyle w:val="Bodytext298"/>
                <w:color w:val="000000"/>
              </w:rPr>
              <w:t>Внеурочная деятельность по требованиям ФГОС</w:t>
            </w:r>
          </w:p>
        </w:tc>
      </w:tr>
      <w:tr w:rsidR="007D3E08">
        <w:trPr>
          <w:trHeight w:hRule="exact" w:val="1925"/>
        </w:trPr>
        <w:tc>
          <w:tcPr>
            <w:tcW w:w="1037" w:type="dxa"/>
            <w:tcBorders>
              <w:top w:val="single" w:sz="4" w:space="0" w:color="auto"/>
              <w:left w:val="single" w:sz="4" w:space="0" w:color="auto"/>
              <w:bottom w:val="nil"/>
              <w:right w:val="nil"/>
            </w:tcBorders>
            <w:shd w:val="clear" w:color="auto" w:fill="FFFFFF"/>
          </w:tcPr>
          <w:p w:rsidR="007D3E08" w:rsidRDefault="004F60F8">
            <w:pPr>
              <w:pStyle w:val="Bodytext21"/>
              <w:framePr w:w="6298" w:wrap="notBeside" w:vAnchor="text" w:hAnchor="text" w:y="1"/>
              <w:shd w:val="clear" w:color="auto" w:fill="auto"/>
              <w:spacing w:line="206" w:lineRule="exact"/>
              <w:ind w:firstLine="0"/>
            </w:pPr>
            <w:r>
              <w:rPr>
                <w:rStyle w:val="Bodytext297"/>
                <w:color w:val="000000"/>
              </w:rPr>
              <w:t>Базовые</w:t>
            </w:r>
          </w:p>
          <w:p w:rsidR="007D3E08" w:rsidRDefault="004F60F8">
            <w:pPr>
              <w:pStyle w:val="Bodytext21"/>
              <w:framePr w:w="6298" w:wrap="notBeside" w:vAnchor="text" w:hAnchor="text" w:y="1"/>
              <w:shd w:val="clear" w:color="auto" w:fill="auto"/>
              <w:spacing w:line="206" w:lineRule="exact"/>
              <w:ind w:firstLine="0"/>
            </w:pPr>
            <w:r>
              <w:rPr>
                <w:rStyle w:val="Bodytext297"/>
                <w:color w:val="000000"/>
              </w:rPr>
              <w:t>методоло</w:t>
            </w:r>
            <w:r>
              <w:rPr>
                <w:rStyle w:val="Bodytext297"/>
                <w:color w:val="000000"/>
              </w:rPr>
              <w:softHyphen/>
            </w:r>
          </w:p>
          <w:p w:rsidR="007D3E08" w:rsidRDefault="004F60F8">
            <w:pPr>
              <w:pStyle w:val="Bodytext21"/>
              <w:framePr w:w="6298" w:wrap="notBeside" w:vAnchor="text" w:hAnchor="text" w:y="1"/>
              <w:shd w:val="clear" w:color="auto" w:fill="auto"/>
              <w:spacing w:line="206" w:lineRule="exact"/>
              <w:ind w:firstLine="0"/>
            </w:pPr>
            <w:r>
              <w:rPr>
                <w:rStyle w:val="Bodytext297"/>
                <w:color w:val="000000"/>
              </w:rPr>
              <w:t>гические</w:t>
            </w:r>
          </w:p>
          <w:p w:rsidR="007D3E08" w:rsidRDefault="004F60F8">
            <w:pPr>
              <w:pStyle w:val="Bodytext21"/>
              <w:framePr w:w="6298" w:wrap="notBeside" w:vAnchor="text" w:hAnchor="text" w:y="1"/>
              <w:shd w:val="clear" w:color="auto" w:fill="auto"/>
              <w:spacing w:line="206" w:lineRule="exact"/>
              <w:ind w:firstLine="0"/>
            </w:pPr>
            <w:r>
              <w:rPr>
                <w:rStyle w:val="Bodytext297"/>
                <w:color w:val="000000"/>
              </w:rPr>
              <w:t>подходы</w:t>
            </w:r>
          </w:p>
        </w:tc>
        <w:tc>
          <w:tcPr>
            <w:tcW w:w="2770" w:type="dxa"/>
            <w:tcBorders>
              <w:top w:val="single" w:sz="4" w:space="0" w:color="auto"/>
              <w:left w:val="single" w:sz="4" w:space="0" w:color="auto"/>
              <w:bottom w:val="nil"/>
              <w:right w:val="nil"/>
            </w:tcBorders>
            <w:shd w:val="clear" w:color="auto" w:fill="FFFFFF"/>
            <w:vAlign w:val="bottom"/>
          </w:tcPr>
          <w:p w:rsidR="007D3E08" w:rsidRDefault="004F60F8">
            <w:pPr>
              <w:pStyle w:val="Bodytext21"/>
              <w:framePr w:w="6298" w:wrap="notBeside" w:vAnchor="text" w:hAnchor="text" w:y="1"/>
              <w:shd w:val="clear" w:color="auto" w:fill="auto"/>
              <w:spacing w:line="206" w:lineRule="exact"/>
              <w:ind w:firstLine="0"/>
            </w:pPr>
            <w:r>
              <w:rPr>
                <w:rStyle w:val="Bodytext297"/>
                <w:color w:val="000000"/>
              </w:rPr>
              <w:t>Множественность и неразбор</w:t>
            </w:r>
            <w:r>
              <w:rPr>
                <w:rStyle w:val="Bodytext297"/>
                <w:color w:val="000000"/>
              </w:rPr>
              <w:softHyphen/>
              <w:t>чивость в подходах: здравый смысл, подражание образцам, программно-целевой, систем</w:t>
            </w:r>
            <w:r>
              <w:rPr>
                <w:rStyle w:val="Bodytext297"/>
                <w:color w:val="000000"/>
              </w:rPr>
              <w:softHyphen/>
              <w:t>ный, личностно-ориентиро</w:t>
            </w:r>
            <w:r>
              <w:rPr>
                <w:rStyle w:val="Bodytext297"/>
                <w:color w:val="000000"/>
              </w:rPr>
              <w:softHyphen/>
              <w:t>ванный, компетентностный, деятельностный, культуроло</w:t>
            </w:r>
            <w:r>
              <w:rPr>
                <w:rStyle w:val="Bodytext297"/>
                <w:color w:val="000000"/>
              </w:rPr>
              <w:softHyphen/>
              <w:t>гический, здоровьесберегаю</w:t>
            </w:r>
            <w:r>
              <w:rPr>
                <w:rStyle w:val="Bodytext297"/>
                <w:color w:val="000000"/>
              </w:rPr>
              <w:softHyphen/>
              <w:t>щий и др.</w:t>
            </w:r>
          </w:p>
        </w:tc>
        <w:tc>
          <w:tcPr>
            <w:tcW w:w="2491" w:type="dxa"/>
            <w:tcBorders>
              <w:top w:val="single" w:sz="4" w:space="0" w:color="auto"/>
              <w:left w:val="single" w:sz="4" w:space="0" w:color="auto"/>
              <w:bottom w:val="nil"/>
              <w:right w:val="single" w:sz="4" w:space="0" w:color="auto"/>
            </w:tcBorders>
            <w:shd w:val="clear" w:color="auto" w:fill="FFFFFF"/>
          </w:tcPr>
          <w:p w:rsidR="007D3E08" w:rsidRDefault="004F60F8">
            <w:pPr>
              <w:pStyle w:val="Bodytext21"/>
              <w:framePr w:w="6298" w:wrap="notBeside" w:vAnchor="text" w:hAnchor="text" w:y="1"/>
              <w:shd w:val="clear" w:color="auto" w:fill="auto"/>
              <w:spacing w:line="206" w:lineRule="exact"/>
              <w:ind w:firstLine="0"/>
            </w:pPr>
            <w:r>
              <w:rPr>
                <w:rStyle w:val="Bodytext297"/>
                <w:color w:val="000000"/>
              </w:rPr>
              <w:t>ФГОС определяют единый методологический подход — систем но-дея</w:t>
            </w:r>
            <w:r>
              <w:rPr>
                <w:rStyle w:val="Bodytext297"/>
                <w:color w:val="000000"/>
              </w:rPr>
              <w:softHyphen/>
              <w:t>тельностный</w:t>
            </w:r>
          </w:p>
        </w:tc>
      </w:tr>
      <w:tr w:rsidR="007D3E08">
        <w:trPr>
          <w:trHeight w:hRule="exact" w:val="1090"/>
        </w:trPr>
        <w:tc>
          <w:tcPr>
            <w:tcW w:w="1037" w:type="dxa"/>
            <w:tcBorders>
              <w:top w:val="single" w:sz="4" w:space="0" w:color="auto"/>
              <w:left w:val="single" w:sz="4" w:space="0" w:color="auto"/>
              <w:bottom w:val="nil"/>
              <w:right w:val="nil"/>
            </w:tcBorders>
            <w:shd w:val="clear" w:color="auto" w:fill="FFFFFF"/>
          </w:tcPr>
          <w:p w:rsidR="007D3E08" w:rsidRDefault="004F60F8">
            <w:pPr>
              <w:pStyle w:val="Bodytext21"/>
              <w:framePr w:w="6298" w:wrap="notBeside" w:vAnchor="text" w:hAnchor="text" w:y="1"/>
              <w:shd w:val="clear" w:color="auto" w:fill="auto"/>
              <w:spacing w:after="60" w:line="190" w:lineRule="exact"/>
              <w:ind w:firstLine="0"/>
            </w:pPr>
            <w:r>
              <w:rPr>
                <w:rStyle w:val="Bodytext297"/>
                <w:color w:val="000000"/>
              </w:rPr>
              <w:t>Термино</w:t>
            </w:r>
            <w:r>
              <w:rPr>
                <w:rStyle w:val="Bodytext297"/>
                <w:color w:val="000000"/>
              </w:rPr>
              <w:softHyphen/>
            </w:r>
          </w:p>
          <w:p w:rsidR="007D3E08" w:rsidRDefault="004F60F8">
            <w:pPr>
              <w:pStyle w:val="Bodytext21"/>
              <w:framePr w:w="6298" w:wrap="notBeside" w:vAnchor="text" w:hAnchor="text" w:y="1"/>
              <w:shd w:val="clear" w:color="auto" w:fill="auto"/>
              <w:spacing w:before="60" w:line="190" w:lineRule="exact"/>
              <w:ind w:firstLine="0"/>
            </w:pPr>
            <w:r>
              <w:rPr>
                <w:rStyle w:val="Bodytext297"/>
                <w:color w:val="000000"/>
              </w:rPr>
              <w:t>логия</w:t>
            </w:r>
          </w:p>
        </w:tc>
        <w:tc>
          <w:tcPr>
            <w:tcW w:w="2770" w:type="dxa"/>
            <w:tcBorders>
              <w:top w:val="single" w:sz="4" w:space="0" w:color="auto"/>
              <w:left w:val="single" w:sz="4" w:space="0" w:color="auto"/>
              <w:bottom w:val="nil"/>
              <w:right w:val="nil"/>
            </w:tcBorders>
            <w:shd w:val="clear" w:color="auto" w:fill="FFFFFF"/>
            <w:vAlign w:val="bottom"/>
          </w:tcPr>
          <w:p w:rsidR="007D3E08" w:rsidRDefault="004F60F8">
            <w:pPr>
              <w:pStyle w:val="Bodytext21"/>
              <w:framePr w:w="6298" w:wrap="notBeside" w:vAnchor="text" w:hAnchor="text" w:y="1"/>
              <w:shd w:val="clear" w:color="auto" w:fill="auto"/>
              <w:spacing w:line="206" w:lineRule="exact"/>
              <w:ind w:firstLine="0"/>
            </w:pPr>
            <w:proofErr w:type="gramStart"/>
            <w:r>
              <w:rPr>
                <w:rStyle w:val="Bodytext297"/>
                <w:color w:val="000000"/>
              </w:rPr>
              <w:t>Разные названия: воспита</w:t>
            </w:r>
            <w:r>
              <w:rPr>
                <w:rStyle w:val="Bodytext297"/>
                <w:color w:val="000000"/>
              </w:rPr>
              <w:softHyphen/>
              <w:t>ние, развитие, социализация, внеклассная, внешкольная, профориентационная работа и т.п.</w:t>
            </w:r>
            <w:proofErr w:type="gramEnd"/>
          </w:p>
        </w:tc>
        <w:tc>
          <w:tcPr>
            <w:tcW w:w="2491" w:type="dxa"/>
            <w:tcBorders>
              <w:top w:val="single" w:sz="4" w:space="0" w:color="auto"/>
              <w:left w:val="single" w:sz="4" w:space="0" w:color="auto"/>
              <w:bottom w:val="nil"/>
              <w:right w:val="single" w:sz="4" w:space="0" w:color="auto"/>
            </w:tcBorders>
            <w:shd w:val="clear" w:color="auto" w:fill="FFFFFF"/>
          </w:tcPr>
          <w:p w:rsidR="007D3E08" w:rsidRDefault="004F60F8">
            <w:pPr>
              <w:pStyle w:val="Bodytext21"/>
              <w:framePr w:w="6298" w:wrap="notBeside" w:vAnchor="text" w:hAnchor="text" w:y="1"/>
              <w:shd w:val="clear" w:color="auto" w:fill="auto"/>
              <w:spacing w:line="206" w:lineRule="exact"/>
              <w:ind w:firstLine="0"/>
            </w:pPr>
            <w:r>
              <w:rPr>
                <w:rStyle w:val="Bodytext297"/>
                <w:color w:val="000000"/>
              </w:rPr>
              <w:t>Единый термин: внеуроч</w:t>
            </w:r>
            <w:r>
              <w:rPr>
                <w:rStyle w:val="Bodytext297"/>
                <w:color w:val="000000"/>
              </w:rPr>
              <w:softHyphen/>
              <w:t>ная деятельность</w:t>
            </w:r>
          </w:p>
        </w:tc>
      </w:tr>
      <w:tr w:rsidR="007D3E08">
        <w:trPr>
          <w:trHeight w:hRule="exact" w:val="1104"/>
        </w:trPr>
        <w:tc>
          <w:tcPr>
            <w:tcW w:w="1037" w:type="dxa"/>
            <w:tcBorders>
              <w:top w:val="single" w:sz="4" w:space="0" w:color="auto"/>
              <w:left w:val="single" w:sz="4" w:space="0" w:color="auto"/>
              <w:bottom w:val="single" w:sz="4" w:space="0" w:color="auto"/>
              <w:right w:val="nil"/>
            </w:tcBorders>
            <w:shd w:val="clear" w:color="auto" w:fill="FFFFFF"/>
          </w:tcPr>
          <w:p w:rsidR="007D3E08" w:rsidRDefault="004F60F8">
            <w:pPr>
              <w:pStyle w:val="Bodytext21"/>
              <w:framePr w:w="6298" w:wrap="notBeside" w:vAnchor="text" w:hAnchor="text" w:y="1"/>
              <w:shd w:val="clear" w:color="auto" w:fill="auto"/>
              <w:spacing w:after="60" w:line="190" w:lineRule="exact"/>
              <w:ind w:firstLine="0"/>
            </w:pPr>
            <w:r>
              <w:rPr>
                <w:rStyle w:val="Bodytext297"/>
                <w:color w:val="000000"/>
              </w:rPr>
              <w:t>Позиция</w:t>
            </w:r>
          </w:p>
          <w:p w:rsidR="007D3E08" w:rsidRDefault="004F60F8">
            <w:pPr>
              <w:pStyle w:val="Bodytext21"/>
              <w:framePr w:w="6298" w:wrap="notBeside" w:vAnchor="text" w:hAnchor="text" w:y="1"/>
              <w:shd w:val="clear" w:color="auto" w:fill="auto"/>
              <w:spacing w:before="60" w:line="190" w:lineRule="exact"/>
              <w:ind w:firstLine="0"/>
            </w:pPr>
            <w:r>
              <w:rPr>
                <w:rStyle w:val="Bodytext297"/>
                <w:color w:val="000000"/>
              </w:rPr>
              <w:t>ученика</w:t>
            </w:r>
          </w:p>
        </w:tc>
        <w:tc>
          <w:tcPr>
            <w:tcW w:w="2770" w:type="dxa"/>
            <w:tcBorders>
              <w:top w:val="single" w:sz="4" w:space="0" w:color="auto"/>
              <w:left w:val="single" w:sz="4" w:space="0" w:color="auto"/>
              <w:bottom w:val="single" w:sz="4" w:space="0" w:color="auto"/>
              <w:right w:val="nil"/>
            </w:tcBorders>
            <w:shd w:val="clear" w:color="auto" w:fill="FFFFFF"/>
            <w:vAlign w:val="bottom"/>
          </w:tcPr>
          <w:p w:rsidR="007D3E08" w:rsidRDefault="004F60F8">
            <w:pPr>
              <w:pStyle w:val="Bodytext21"/>
              <w:framePr w:w="6298" w:wrap="notBeside" w:vAnchor="text" w:hAnchor="text" w:y="1"/>
              <w:shd w:val="clear" w:color="auto" w:fill="auto"/>
              <w:spacing w:line="206" w:lineRule="exact"/>
              <w:ind w:firstLine="0"/>
            </w:pPr>
            <w:r>
              <w:rPr>
                <w:rStyle w:val="Bodytext297"/>
                <w:color w:val="000000"/>
              </w:rPr>
              <w:t>Ученик рассматривался чаще всего как объект авторитар</w:t>
            </w:r>
            <w:r>
              <w:rPr>
                <w:rStyle w:val="Bodytext297"/>
                <w:color w:val="000000"/>
              </w:rPr>
              <w:softHyphen/>
              <w:t>ных или манипулятивных воспитательных воздействий, в редких случаях частично</w:t>
            </w:r>
          </w:p>
        </w:tc>
        <w:tc>
          <w:tcPr>
            <w:tcW w:w="2491" w:type="dxa"/>
            <w:tcBorders>
              <w:top w:val="single" w:sz="4" w:space="0" w:color="auto"/>
              <w:left w:val="single" w:sz="4" w:space="0" w:color="auto"/>
              <w:bottom w:val="single" w:sz="4" w:space="0" w:color="auto"/>
              <w:right w:val="single" w:sz="4" w:space="0" w:color="auto"/>
            </w:tcBorders>
            <w:shd w:val="clear" w:color="auto" w:fill="FFFFFF"/>
            <w:vAlign w:val="bottom"/>
          </w:tcPr>
          <w:p w:rsidR="007D3E08" w:rsidRDefault="004F60F8">
            <w:pPr>
              <w:pStyle w:val="Bodytext21"/>
              <w:framePr w:w="6298" w:wrap="notBeside" w:vAnchor="text" w:hAnchor="text" w:y="1"/>
              <w:shd w:val="clear" w:color="auto" w:fill="auto"/>
              <w:spacing w:line="206" w:lineRule="exact"/>
              <w:ind w:firstLine="0"/>
            </w:pPr>
            <w:r>
              <w:rPr>
                <w:rStyle w:val="Bodytext297"/>
                <w:color w:val="000000"/>
              </w:rPr>
              <w:t>Ученик — только субъект внеурочной деятельности во всех ее проявлениях. Субъектность ученика варьирует в зависимости</w:t>
            </w:r>
          </w:p>
        </w:tc>
      </w:tr>
    </w:tbl>
    <w:p w:rsidR="007D3E08" w:rsidRDefault="007D3E08">
      <w:pPr>
        <w:framePr w:w="6298" w:wrap="notBeside" w:vAnchor="text" w:hAnchor="text" w:y="1"/>
        <w:rPr>
          <w:color w:val="auto"/>
          <w:sz w:val="2"/>
          <w:szCs w:val="2"/>
        </w:rPr>
      </w:pPr>
    </w:p>
    <w:p w:rsidR="007D3E08" w:rsidRDefault="007D3E08">
      <w:pPr>
        <w:rPr>
          <w:color w:val="auto"/>
          <w:sz w:val="2"/>
          <w:szCs w:val="2"/>
        </w:rPr>
      </w:pPr>
    </w:p>
    <w:p w:rsidR="007D3E08" w:rsidRDefault="007D3E08">
      <w:pPr>
        <w:rPr>
          <w:color w:val="auto"/>
          <w:sz w:val="2"/>
          <w:szCs w:val="2"/>
        </w:rPr>
        <w:sectPr w:rsidR="007D3E08">
          <w:pgSz w:w="9312" w:h="12065"/>
          <w:pgMar w:top="1302" w:right="782" w:bottom="764" w:left="595" w:header="0" w:footer="3" w:gutter="0"/>
          <w:cols w:space="720"/>
          <w:noEndnote/>
          <w:docGrid w:linePitch="360"/>
        </w:sectPr>
      </w:pPr>
    </w:p>
    <w:tbl>
      <w:tblPr>
        <w:tblW w:w="0" w:type="auto"/>
        <w:jc w:val="right"/>
        <w:tblLayout w:type="fixed"/>
        <w:tblCellMar>
          <w:left w:w="0" w:type="dxa"/>
          <w:right w:w="0" w:type="dxa"/>
        </w:tblCellMar>
        <w:tblLook w:val="0000" w:firstRow="0" w:lastRow="0" w:firstColumn="0" w:lastColumn="0" w:noHBand="0" w:noVBand="0"/>
      </w:tblPr>
      <w:tblGrid>
        <w:gridCol w:w="1075"/>
        <w:gridCol w:w="2770"/>
        <w:gridCol w:w="2515"/>
      </w:tblGrid>
      <w:tr w:rsidR="007D3E08">
        <w:trPr>
          <w:trHeight w:hRule="exact" w:val="4680"/>
          <w:jc w:val="right"/>
        </w:trPr>
        <w:tc>
          <w:tcPr>
            <w:tcW w:w="1075" w:type="dxa"/>
            <w:tcBorders>
              <w:top w:val="single" w:sz="4" w:space="0" w:color="auto"/>
              <w:left w:val="single" w:sz="4" w:space="0" w:color="auto"/>
              <w:bottom w:val="nil"/>
              <w:right w:val="nil"/>
            </w:tcBorders>
            <w:shd w:val="clear" w:color="auto" w:fill="FFFFFF"/>
          </w:tcPr>
          <w:p w:rsidR="007D3E08" w:rsidRDefault="007D3E08">
            <w:pPr>
              <w:framePr w:w="6360" w:wrap="notBeside" w:vAnchor="text" w:hAnchor="text" w:xAlign="right" w:y="1"/>
              <w:rPr>
                <w:color w:val="auto"/>
                <w:sz w:val="10"/>
                <w:szCs w:val="10"/>
              </w:rPr>
            </w:pPr>
          </w:p>
        </w:tc>
        <w:tc>
          <w:tcPr>
            <w:tcW w:w="2770" w:type="dxa"/>
            <w:tcBorders>
              <w:top w:val="single" w:sz="4" w:space="0" w:color="auto"/>
              <w:left w:val="single" w:sz="4" w:space="0" w:color="auto"/>
              <w:bottom w:val="nil"/>
              <w:right w:val="nil"/>
            </w:tcBorders>
            <w:shd w:val="clear" w:color="auto" w:fill="FFFFFF"/>
          </w:tcPr>
          <w:p w:rsidR="007D3E08" w:rsidRDefault="004F60F8">
            <w:pPr>
              <w:pStyle w:val="Bodytext21"/>
              <w:framePr w:w="6360" w:wrap="notBeside" w:vAnchor="text" w:hAnchor="text" w:xAlign="right" w:y="1"/>
              <w:shd w:val="clear" w:color="auto" w:fill="auto"/>
              <w:spacing w:line="206" w:lineRule="exact"/>
              <w:ind w:firstLine="0"/>
            </w:pPr>
            <w:r>
              <w:rPr>
                <w:rStyle w:val="Bodytext297"/>
                <w:color w:val="000000"/>
              </w:rPr>
              <w:t>допускалась субъектная пози</w:t>
            </w:r>
            <w:r>
              <w:rPr>
                <w:rStyle w:val="Bodytext297"/>
                <w:color w:val="000000"/>
              </w:rPr>
              <w:softHyphen/>
              <w:t>ция ученика (в организации досуга и отчасти — труда и туризма)</w:t>
            </w:r>
          </w:p>
        </w:tc>
        <w:tc>
          <w:tcPr>
            <w:tcW w:w="2515" w:type="dxa"/>
            <w:tcBorders>
              <w:top w:val="single" w:sz="4" w:space="0" w:color="auto"/>
              <w:left w:val="single" w:sz="4" w:space="0" w:color="auto"/>
              <w:bottom w:val="nil"/>
              <w:right w:val="single" w:sz="4" w:space="0" w:color="auto"/>
            </w:tcBorders>
            <w:shd w:val="clear" w:color="auto" w:fill="FFFFFF"/>
            <w:vAlign w:val="bottom"/>
          </w:tcPr>
          <w:p w:rsidR="007D3E08" w:rsidRDefault="004F60F8">
            <w:pPr>
              <w:pStyle w:val="Bodytext21"/>
              <w:framePr w:w="6360" w:wrap="notBeside" w:vAnchor="text" w:hAnchor="text" w:xAlign="right" w:y="1"/>
              <w:shd w:val="clear" w:color="auto" w:fill="auto"/>
              <w:spacing w:line="206" w:lineRule="exact"/>
              <w:ind w:firstLine="0"/>
            </w:pPr>
            <w:r>
              <w:rPr>
                <w:rStyle w:val="Bodytext297"/>
                <w:color w:val="000000"/>
              </w:rPr>
              <w:t>от пола, возраста, инди</w:t>
            </w:r>
            <w:r>
              <w:rPr>
                <w:rStyle w:val="Bodytext297"/>
                <w:color w:val="000000"/>
              </w:rPr>
              <w:softHyphen/>
              <w:t>видуальных особенностей психосоматики. Субъек</w:t>
            </w:r>
            <w:proofErr w:type="gramStart"/>
            <w:r>
              <w:rPr>
                <w:rStyle w:val="Bodytext297"/>
                <w:color w:val="000000"/>
              </w:rPr>
              <w:t>т-</w:t>
            </w:r>
            <w:proofErr w:type="gramEnd"/>
            <w:r>
              <w:rPr>
                <w:rStyle w:val="Bodytext297"/>
                <w:color w:val="000000"/>
              </w:rPr>
              <w:t xml:space="preserve"> ность старшего ребенка во внеурочной деятельности в 5—9 лет преимуществен</w:t>
            </w:r>
            <w:r>
              <w:rPr>
                <w:rStyle w:val="Bodytext297"/>
                <w:color w:val="000000"/>
              </w:rPr>
              <w:softHyphen/>
              <w:t xml:space="preserve">но комплексно-игровая. </w:t>
            </w:r>
            <w:proofErr w:type="gramStart"/>
            <w:r>
              <w:rPr>
                <w:rStyle w:val="Bodytext297"/>
                <w:color w:val="000000"/>
              </w:rPr>
              <w:t>Субъектность младшего подростка в 10—13 лет пре</w:t>
            </w:r>
            <w:r>
              <w:rPr>
                <w:rStyle w:val="Bodytext297"/>
                <w:color w:val="000000"/>
              </w:rPr>
              <w:softHyphen/>
              <w:t>имущественно конфликт</w:t>
            </w:r>
            <w:r>
              <w:rPr>
                <w:rStyle w:val="Bodytext297"/>
                <w:color w:val="000000"/>
              </w:rPr>
              <w:softHyphen/>
              <w:t>но-индивидуальная (быть не как все!), субъектность старшего подростка в 14—16 лет в основном эв</w:t>
            </w:r>
            <w:r>
              <w:rPr>
                <w:rStyle w:val="Bodytext297"/>
                <w:color w:val="000000"/>
              </w:rPr>
              <w:softHyphen/>
              <w:t>ристическая и социально</w:t>
            </w:r>
            <w:r>
              <w:rPr>
                <w:rStyle w:val="Bodytext297"/>
                <w:color w:val="000000"/>
              </w:rPr>
              <w:softHyphen/>
              <w:t>имитационная, субъект</w:t>
            </w:r>
            <w:r>
              <w:rPr>
                <w:rStyle w:val="Bodytext297"/>
                <w:color w:val="000000"/>
              </w:rPr>
              <w:softHyphen/>
              <w:t>ность молодого человека старше 16 лет отличается от зрелой субъектности взрослого человека лишь слабой опорой на пока не</w:t>
            </w:r>
            <w:r>
              <w:rPr>
                <w:rStyle w:val="Bodytext297"/>
                <w:color w:val="000000"/>
              </w:rPr>
              <w:softHyphen/>
              <w:t>большой жизненный опыт</w:t>
            </w:r>
            <w:proofErr w:type="gramEnd"/>
          </w:p>
        </w:tc>
      </w:tr>
      <w:tr w:rsidR="007D3E08">
        <w:trPr>
          <w:trHeight w:hRule="exact" w:val="5102"/>
          <w:jc w:val="right"/>
        </w:trPr>
        <w:tc>
          <w:tcPr>
            <w:tcW w:w="1075" w:type="dxa"/>
            <w:tcBorders>
              <w:top w:val="single" w:sz="4" w:space="0" w:color="auto"/>
              <w:left w:val="single" w:sz="4" w:space="0" w:color="auto"/>
              <w:bottom w:val="single" w:sz="4" w:space="0" w:color="auto"/>
              <w:right w:val="nil"/>
            </w:tcBorders>
            <w:shd w:val="clear" w:color="auto" w:fill="FFFFFF"/>
          </w:tcPr>
          <w:p w:rsidR="007D3E08" w:rsidRDefault="004F60F8">
            <w:pPr>
              <w:pStyle w:val="Bodytext21"/>
              <w:framePr w:w="6360" w:wrap="notBeside" w:vAnchor="text" w:hAnchor="text" w:xAlign="right" w:y="1"/>
              <w:shd w:val="clear" w:color="auto" w:fill="auto"/>
              <w:spacing w:after="60" w:line="190" w:lineRule="exact"/>
              <w:ind w:firstLine="0"/>
            </w:pPr>
            <w:r>
              <w:rPr>
                <w:rStyle w:val="Bodytext297"/>
                <w:color w:val="000000"/>
              </w:rPr>
              <w:t>Позиция</w:t>
            </w:r>
          </w:p>
          <w:p w:rsidR="007D3E08" w:rsidRDefault="004F60F8">
            <w:pPr>
              <w:pStyle w:val="Bodytext21"/>
              <w:framePr w:w="6360" w:wrap="notBeside" w:vAnchor="text" w:hAnchor="text" w:xAlign="right" w:y="1"/>
              <w:shd w:val="clear" w:color="auto" w:fill="auto"/>
              <w:spacing w:before="60" w:line="190" w:lineRule="exact"/>
              <w:ind w:firstLine="0"/>
            </w:pPr>
            <w:r>
              <w:rPr>
                <w:rStyle w:val="Bodytext297"/>
                <w:color w:val="000000"/>
              </w:rPr>
              <w:t>учителя</w:t>
            </w:r>
          </w:p>
        </w:tc>
        <w:tc>
          <w:tcPr>
            <w:tcW w:w="2770" w:type="dxa"/>
            <w:tcBorders>
              <w:top w:val="single" w:sz="4" w:space="0" w:color="auto"/>
              <w:left w:val="single" w:sz="4" w:space="0" w:color="auto"/>
              <w:bottom w:val="single" w:sz="4" w:space="0" w:color="auto"/>
              <w:right w:val="nil"/>
            </w:tcBorders>
            <w:shd w:val="clear" w:color="auto" w:fill="FFFFFF"/>
            <w:vAlign w:val="bottom"/>
          </w:tcPr>
          <w:p w:rsidR="007D3E08" w:rsidRDefault="004F60F8">
            <w:pPr>
              <w:pStyle w:val="Bodytext21"/>
              <w:framePr w:w="6360" w:wrap="notBeside" w:vAnchor="text" w:hAnchor="text" w:xAlign="right" w:y="1"/>
              <w:shd w:val="clear" w:color="auto" w:fill="auto"/>
              <w:spacing w:line="206" w:lineRule="exact"/>
              <w:ind w:firstLine="0"/>
            </w:pPr>
            <w:r>
              <w:rPr>
                <w:rStyle w:val="Bodytext297"/>
                <w:color w:val="000000"/>
              </w:rPr>
              <w:t>Варьирует от жесткого авто</w:t>
            </w:r>
            <w:r>
              <w:rPr>
                <w:rStyle w:val="Bodytext297"/>
                <w:color w:val="000000"/>
              </w:rPr>
              <w:softHyphen/>
              <w:t>ритаризма и манипулирова</w:t>
            </w:r>
            <w:r>
              <w:rPr>
                <w:rStyle w:val="Bodytext297"/>
                <w:color w:val="000000"/>
              </w:rPr>
              <w:softHyphen/>
              <w:t>ния до сотрудничества и под</w:t>
            </w:r>
            <w:r>
              <w:rPr>
                <w:rStyle w:val="Bodytext297"/>
                <w:color w:val="000000"/>
              </w:rPr>
              <w:softHyphen/>
              <w:t>держки ребенка. Учитель мог выглядеть как:</w:t>
            </w:r>
          </w:p>
          <w:p w:rsidR="007D3E08" w:rsidRDefault="004F60F8">
            <w:pPr>
              <w:pStyle w:val="Bodytext21"/>
              <w:framePr w:w="6360" w:wrap="notBeside" w:vAnchor="text" w:hAnchor="text" w:xAlign="right" w:y="1"/>
              <w:numPr>
                <w:ilvl w:val="0"/>
                <w:numId w:val="14"/>
              </w:numPr>
              <w:shd w:val="clear" w:color="auto" w:fill="auto"/>
              <w:tabs>
                <w:tab w:val="left" w:pos="216"/>
              </w:tabs>
              <w:spacing w:line="206" w:lineRule="exact"/>
              <w:ind w:firstLine="0"/>
            </w:pPr>
            <w:r>
              <w:rPr>
                <w:rStyle w:val="Bodytext297"/>
                <w:color w:val="000000"/>
              </w:rPr>
              <w:t>авторитарный мастер-стро</w:t>
            </w:r>
            <w:r>
              <w:rPr>
                <w:rStyle w:val="Bodytext297"/>
                <w:color w:val="000000"/>
              </w:rPr>
              <w:softHyphen/>
              <w:t>итель личности ученика;</w:t>
            </w:r>
          </w:p>
          <w:p w:rsidR="007D3E08" w:rsidRDefault="004F60F8">
            <w:pPr>
              <w:pStyle w:val="Bodytext21"/>
              <w:framePr w:w="6360" w:wrap="notBeside" w:vAnchor="text" w:hAnchor="text" w:xAlign="right" w:y="1"/>
              <w:numPr>
                <w:ilvl w:val="0"/>
                <w:numId w:val="14"/>
              </w:numPr>
              <w:shd w:val="clear" w:color="auto" w:fill="auto"/>
              <w:tabs>
                <w:tab w:val="left" w:pos="230"/>
              </w:tabs>
              <w:spacing w:line="206" w:lineRule="exact"/>
              <w:ind w:firstLine="0"/>
            </w:pPr>
            <w:r>
              <w:rPr>
                <w:rStyle w:val="Bodytext297"/>
                <w:color w:val="000000"/>
              </w:rPr>
              <w:t>авторитарный создатель детских творческих трудовых коллективов;</w:t>
            </w:r>
          </w:p>
          <w:p w:rsidR="007D3E08" w:rsidRDefault="004F60F8">
            <w:pPr>
              <w:pStyle w:val="Bodytext21"/>
              <w:framePr w:w="6360" w:wrap="notBeside" w:vAnchor="text" w:hAnchor="text" w:xAlign="right" w:y="1"/>
              <w:numPr>
                <w:ilvl w:val="0"/>
                <w:numId w:val="14"/>
              </w:numPr>
              <w:shd w:val="clear" w:color="auto" w:fill="auto"/>
              <w:tabs>
                <w:tab w:val="left" w:pos="230"/>
              </w:tabs>
              <w:spacing w:line="206" w:lineRule="exact"/>
              <w:ind w:firstLine="0"/>
            </w:pPr>
            <w:r>
              <w:rPr>
                <w:rStyle w:val="Bodytext297"/>
                <w:color w:val="000000"/>
              </w:rPr>
              <w:t>умелый манипулятор пра</w:t>
            </w:r>
            <w:r>
              <w:rPr>
                <w:rStyle w:val="Bodytext297"/>
                <w:color w:val="000000"/>
              </w:rPr>
              <w:softHyphen/>
              <w:t>вильным нормативным пове</w:t>
            </w:r>
            <w:r>
              <w:rPr>
                <w:rStyle w:val="Bodytext297"/>
                <w:color w:val="000000"/>
              </w:rPr>
              <w:softHyphen/>
              <w:t>дением воспитанников;</w:t>
            </w:r>
          </w:p>
          <w:p w:rsidR="007D3E08" w:rsidRDefault="004F60F8">
            <w:pPr>
              <w:pStyle w:val="Bodytext21"/>
              <w:framePr w:w="6360" w:wrap="notBeside" w:vAnchor="text" w:hAnchor="text" w:xAlign="right" w:y="1"/>
              <w:numPr>
                <w:ilvl w:val="0"/>
                <w:numId w:val="14"/>
              </w:numPr>
              <w:shd w:val="clear" w:color="auto" w:fill="auto"/>
              <w:tabs>
                <w:tab w:val="left" w:pos="221"/>
              </w:tabs>
              <w:spacing w:line="206" w:lineRule="exact"/>
              <w:ind w:firstLine="0"/>
            </w:pPr>
            <w:r>
              <w:rPr>
                <w:rStyle w:val="Bodytext297"/>
                <w:color w:val="000000"/>
              </w:rPr>
              <w:t>успешный организатор вос</w:t>
            </w:r>
            <w:r>
              <w:rPr>
                <w:rStyle w:val="Bodytext297"/>
                <w:color w:val="000000"/>
              </w:rPr>
              <w:softHyphen/>
              <w:t>питательной работы группы, класса, отряда и т.п.;</w:t>
            </w:r>
          </w:p>
          <w:p w:rsidR="007D3E08" w:rsidRDefault="004F60F8">
            <w:pPr>
              <w:pStyle w:val="Bodytext21"/>
              <w:framePr w:w="6360" w:wrap="notBeside" w:vAnchor="text" w:hAnchor="text" w:xAlign="right" w:y="1"/>
              <w:numPr>
                <w:ilvl w:val="0"/>
                <w:numId w:val="14"/>
              </w:numPr>
              <w:shd w:val="clear" w:color="auto" w:fill="auto"/>
              <w:tabs>
                <w:tab w:val="left" w:pos="240"/>
              </w:tabs>
              <w:spacing w:line="206" w:lineRule="exact"/>
              <w:ind w:firstLine="0"/>
            </w:pPr>
            <w:r>
              <w:rPr>
                <w:rStyle w:val="Bodytext297"/>
                <w:color w:val="000000"/>
              </w:rPr>
              <w:t>тьютор, поддерживающий индивидуальный рост воспи</w:t>
            </w:r>
            <w:r>
              <w:rPr>
                <w:rStyle w:val="Bodytext297"/>
                <w:color w:val="000000"/>
              </w:rPr>
              <w:softHyphen/>
              <w:t>танника и помогающий прео</w:t>
            </w:r>
            <w:r>
              <w:rPr>
                <w:rStyle w:val="Bodytext297"/>
                <w:color w:val="000000"/>
              </w:rPr>
              <w:softHyphen/>
              <w:t>долевать риски детства;</w:t>
            </w:r>
          </w:p>
          <w:p w:rsidR="007D3E08" w:rsidRDefault="004F60F8">
            <w:pPr>
              <w:pStyle w:val="Bodytext21"/>
              <w:framePr w:w="6360" w:wrap="notBeside" w:vAnchor="text" w:hAnchor="text" w:xAlign="right" w:y="1"/>
              <w:numPr>
                <w:ilvl w:val="0"/>
                <w:numId w:val="14"/>
              </w:numPr>
              <w:shd w:val="clear" w:color="auto" w:fill="auto"/>
              <w:tabs>
                <w:tab w:val="left" w:pos="245"/>
              </w:tabs>
              <w:spacing w:line="206" w:lineRule="exact"/>
              <w:ind w:firstLine="0"/>
            </w:pPr>
            <w:r>
              <w:rPr>
                <w:rStyle w:val="Bodytext297"/>
                <w:color w:val="000000"/>
              </w:rPr>
              <w:t>инструктор, организатор, ко</w:t>
            </w:r>
            <w:proofErr w:type="gramStart"/>
            <w:r>
              <w:rPr>
                <w:rStyle w:val="Bodytext2Candara"/>
                <w:color w:val="000000"/>
              </w:rPr>
              <w:t>1</w:t>
            </w:r>
            <w:proofErr w:type="gramEnd"/>
            <w:r>
              <w:rPr>
                <w:rStyle w:val="Bodytext297"/>
                <w:color w:val="000000"/>
              </w:rPr>
              <w:t xml:space="preserve"> </w:t>
            </w:r>
            <w:r>
              <w:rPr>
                <w:rStyle w:val="Bodytext297"/>
                <w:color w:val="000000"/>
                <w:lang w:val="en-US" w:eastAsia="en-US"/>
              </w:rPr>
              <w:t>icyji</w:t>
            </w:r>
            <w:r>
              <w:rPr>
                <w:rStyle w:val="Bodytext297"/>
                <w:color w:val="000000"/>
              </w:rPr>
              <w:t>ьтант самостоятельной образовательной деятельности ученика и группы учеников;</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7D3E08" w:rsidRDefault="004F60F8">
            <w:pPr>
              <w:pStyle w:val="Bodytext21"/>
              <w:framePr w:w="6360" w:wrap="notBeside" w:vAnchor="text" w:hAnchor="text" w:xAlign="right" w:y="1"/>
              <w:shd w:val="clear" w:color="auto" w:fill="auto"/>
              <w:spacing w:line="206" w:lineRule="exact"/>
              <w:ind w:firstLine="0"/>
            </w:pPr>
            <w:r>
              <w:rPr>
                <w:rStyle w:val="Bodytext297"/>
                <w:color w:val="000000"/>
              </w:rPr>
              <w:t>Запрещены все автори</w:t>
            </w:r>
            <w:r>
              <w:rPr>
                <w:rStyle w:val="Bodytext297"/>
                <w:color w:val="000000"/>
              </w:rPr>
              <w:softHyphen/>
              <w:t>тарные педагогические практики: и прямые, и манипулятивные (скрытно авторитарные).</w:t>
            </w:r>
          </w:p>
          <w:p w:rsidR="007D3E08" w:rsidRDefault="004F60F8">
            <w:pPr>
              <w:pStyle w:val="Bodytext21"/>
              <w:framePr w:w="6360" w:wrap="notBeside" w:vAnchor="text" w:hAnchor="text" w:xAlign="right" w:y="1"/>
              <w:shd w:val="clear" w:color="auto" w:fill="auto"/>
              <w:spacing w:line="206" w:lineRule="exact"/>
              <w:ind w:firstLine="0"/>
            </w:pPr>
            <w:r>
              <w:rPr>
                <w:rStyle w:val="Bodytext297"/>
                <w:color w:val="000000"/>
              </w:rPr>
              <w:t>Во внеурочной деятель</w:t>
            </w:r>
            <w:r>
              <w:rPr>
                <w:rStyle w:val="Bodytext297"/>
                <w:color w:val="000000"/>
              </w:rPr>
              <w:softHyphen/>
              <w:t>ности от учителя требу</w:t>
            </w:r>
            <w:r>
              <w:rPr>
                <w:rStyle w:val="Bodytext297"/>
                <w:color w:val="000000"/>
              </w:rPr>
              <w:softHyphen/>
              <w:t>ется:</w:t>
            </w:r>
          </w:p>
          <w:p w:rsidR="007D3E08" w:rsidRDefault="004F60F8">
            <w:pPr>
              <w:pStyle w:val="Bodytext21"/>
              <w:framePr w:w="6360" w:wrap="notBeside" w:vAnchor="text" w:hAnchor="text" w:xAlign="right" w:y="1"/>
              <w:numPr>
                <w:ilvl w:val="0"/>
                <w:numId w:val="15"/>
              </w:numPr>
              <w:shd w:val="clear" w:color="auto" w:fill="auto"/>
              <w:tabs>
                <w:tab w:val="left" w:pos="278"/>
              </w:tabs>
              <w:spacing w:line="206" w:lineRule="exact"/>
              <w:ind w:left="300"/>
            </w:pPr>
            <w:proofErr w:type="gramStart"/>
            <w:r>
              <w:rPr>
                <w:rStyle w:val="Bodytext297"/>
                <w:color w:val="000000"/>
              </w:rPr>
              <w:t>собственная</w:t>
            </w:r>
            <w:proofErr w:type="gramEnd"/>
            <w:r>
              <w:rPr>
                <w:rStyle w:val="Bodytext297"/>
                <w:color w:val="000000"/>
              </w:rPr>
              <w:t xml:space="preserve"> професси</w:t>
            </w:r>
            <w:r>
              <w:rPr>
                <w:rStyle w:val="Bodytext297"/>
                <w:color w:val="000000"/>
              </w:rPr>
              <w:softHyphen/>
              <w:t>ональная субъектность (отношение к себе как к ответственному ав</w:t>
            </w:r>
            <w:r>
              <w:rPr>
                <w:rStyle w:val="Bodytext297"/>
                <w:color w:val="000000"/>
              </w:rPr>
              <w:softHyphen/>
              <w:t>тору педагогической деятельности);</w:t>
            </w:r>
          </w:p>
          <w:p w:rsidR="007D3E08" w:rsidRDefault="004F60F8">
            <w:pPr>
              <w:pStyle w:val="Bodytext21"/>
              <w:framePr w:w="6360" w:wrap="notBeside" w:vAnchor="text" w:hAnchor="text" w:xAlign="right" w:y="1"/>
              <w:numPr>
                <w:ilvl w:val="0"/>
                <w:numId w:val="15"/>
              </w:numPr>
              <w:shd w:val="clear" w:color="auto" w:fill="auto"/>
              <w:tabs>
                <w:tab w:val="left" w:pos="274"/>
              </w:tabs>
              <w:spacing w:line="206" w:lineRule="exact"/>
              <w:ind w:left="300"/>
            </w:pPr>
            <w:r>
              <w:rPr>
                <w:rStyle w:val="Bodytext297"/>
                <w:color w:val="000000"/>
              </w:rPr>
              <w:t>предельно уважитель</w:t>
            </w:r>
            <w:r>
              <w:rPr>
                <w:rStyle w:val="Bodytext297"/>
                <w:color w:val="000000"/>
              </w:rPr>
              <w:softHyphen/>
              <w:t>ная, сотрудническая позиция во взаимодей</w:t>
            </w:r>
            <w:r>
              <w:rPr>
                <w:rStyle w:val="Bodytext297"/>
                <w:color w:val="000000"/>
              </w:rPr>
              <w:softHyphen/>
              <w:t>ствии с учеником.</w:t>
            </w:r>
          </w:p>
          <w:p w:rsidR="007D3E08" w:rsidRDefault="004F60F8">
            <w:pPr>
              <w:pStyle w:val="Bodytext21"/>
              <w:framePr w:w="6360" w:wrap="notBeside" w:vAnchor="text" w:hAnchor="text" w:xAlign="right" w:y="1"/>
              <w:shd w:val="clear" w:color="auto" w:fill="auto"/>
              <w:spacing w:line="206" w:lineRule="exact"/>
              <w:ind w:firstLine="0"/>
            </w:pPr>
            <w:r>
              <w:rPr>
                <w:rStyle w:val="Bodytext297"/>
                <w:color w:val="000000"/>
              </w:rPr>
              <w:t>Позиция учителя после введения ФГОС сохраняет и развивает позитивные черты, отмеченные в п.п. 4—7 левой колонки</w:t>
            </w:r>
          </w:p>
        </w:tc>
      </w:tr>
    </w:tbl>
    <w:p w:rsidR="007D3E08" w:rsidRDefault="007D3E08">
      <w:pPr>
        <w:framePr w:w="6360" w:wrap="notBeside" w:vAnchor="text" w:hAnchor="text" w:xAlign="right" w:y="1"/>
        <w:rPr>
          <w:color w:val="auto"/>
          <w:sz w:val="2"/>
          <w:szCs w:val="2"/>
        </w:rPr>
      </w:pPr>
    </w:p>
    <w:p w:rsidR="007D3E08" w:rsidRDefault="007D3E08">
      <w:pPr>
        <w:rPr>
          <w:color w:val="auto"/>
          <w:sz w:val="2"/>
          <w:szCs w:val="2"/>
        </w:rPr>
      </w:pPr>
    </w:p>
    <w:p w:rsidR="007D3E08" w:rsidRDefault="007D3E08">
      <w:pPr>
        <w:rPr>
          <w:color w:val="auto"/>
          <w:sz w:val="2"/>
          <w:szCs w:val="2"/>
        </w:rPr>
        <w:sectPr w:rsidR="007D3E08">
          <w:pgSz w:w="9312" w:h="12065"/>
          <w:pgMar w:top="1274" w:right="631" w:bottom="900" w:left="746"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1051"/>
        <w:gridCol w:w="2770"/>
        <w:gridCol w:w="2506"/>
      </w:tblGrid>
      <w:tr w:rsidR="007D3E08">
        <w:trPr>
          <w:trHeight w:hRule="exact" w:val="1320"/>
        </w:trPr>
        <w:tc>
          <w:tcPr>
            <w:tcW w:w="1051" w:type="dxa"/>
            <w:tcBorders>
              <w:top w:val="single" w:sz="4" w:space="0" w:color="auto"/>
              <w:left w:val="single" w:sz="4" w:space="0" w:color="auto"/>
              <w:bottom w:val="nil"/>
              <w:right w:val="nil"/>
            </w:tcBorders>
            <w:shd w:val="clear" w:color="auto" w:fill="FFFFFF"/>
          </w:tcPr>
          <w:p w:rsidR="007D3E08" w:rsidRDefault="007D3E08">
            <w:pPr>
              <w:framePr w:w="6326" w:wrap="notBeside" w:vAnchor="text" w:hAnchor="text" w:y="1"/>
              <w:rPr>
                <w:color w:val="auto"/>
                <w:sz w:val="10"/>
                <w:szCs w:val="10"/>
              </w:rPr>
            </w:pPr>
          </w:p>
        </w:tc>
        <w:tc>
          <w:tcPr>
            <w:tcW w:w="2770" w:type="dxa"/>
            <w:tcBorders>
              <w:top w:val="single" w:sz="4" w:space="0" w:color="auto"/>
              <w:left w:val="single" w:sz="4" w:space="0" w:color="auto"/>
              <w:bottom w:val="nil"/>
              <w:right w:val="nil"/>
            </w:tcBorders>
            <w:shd w:val="clear" w:color="auto" w:fill="FFFFFF"/>
          </w:tcPr>
          <w:p w:rsidR="007D3E08" w:rsidRDefault="004F60F8">
            <w:pPr>
              <w:pStyle w:val="Bodytext21"/>
              <w:framePr w:w="6326" w:wrap="notBeside" w:vAnchor="text" w:hAnchor="text" w:y="1"/>
              <w:shd w:val="clear" w:color="auto" w:fill="auto"/>
              <w:spacing w:line="206" w:lineRule="exact"/>
              <w:ind w:firstLine="0"/>
            </w:pPr>
            <w:r>
              <w:rPr>
                <w:rStyle w:val="Bodytext297"/>
                <w:color w:val="000000"/>
              </w:rPr>
              <w:t>7) воспитатель, личным при</w:t>
            </w:r>
            <w:r>
              <w:rPr>
                <w:rStyle w:val="Bodytext297"/>
                <w:color w:val="000000"/>
              </w:rPr>
              <w:softHyphen/>
              <w:t>мером формирующий пози</w:t>
            </w:r>
            <w:r>
              <w:rPr>
                <w:rStyle w:val="Bodytext297"/>
                <w:color w:val="000000"/>
              </w:rPr>
              <w:softHyphen/>
              <w:t>тивное поведение и ценност</w:t>
            </w:r>
            <w:r>
              <w:rPr>
                <w:rStyle w:val="Bodytext297"/>
                <w:color w:val="000000"/>
              </w:rPr>
              <w:softHyphen/>
              <w:t>ную, культурно-нравственную ориентацию ученика</w:t>
            </w:r>
          </w:p>
        </w:tc>
        <w:tc>
          <w:tcPr>
            <w:tcW w:w="2506" w:type="dxa"/>
            <w:tcBorders>
              <w:top w:val="single" w:sz="4" w:space="0" w:color="auto"/>
              <w:left w:val="single" w:sz="4" w:space="0" w:color="auto"/>
              <w:bottom w:val="nil"/>
              <w:right w:val="single" w:sz="4" w:space="0" w:color="auto"/>
            </w:tcBorders>
            <w:shd w:val="clear" w:color="auto" w:fill="FFFFFF"/>
          </w:tcPr>
          <w:p w:rsidR="007D3E08" w:rsidRDefault="007D3E08">
            <w:pPr>
              <w:framePr w:w="6326" w:wrap="notBeside" w:vAnchor="text" w:hAnchor="text" w:y="1"/>
              <w:rPr>
                <w:color w:val="auto"/>
                <w:sz w:val="10"/>
                <w:szCs w:val="10"/>
              </w:rPr>
            </w:pPr>
          </w:p>
        </w:tc>
      </w:tr>
      <w:tr w:rsidR="007D3E08">
        <w:trPr>
          <w:trHeight w:hRule="exact" w:val="3605"/>
        </w:trPr>
        <w:tc>
          <w:tcPr>
            <w:tcW w:w="1051" w:type="dxa"/>
            <w:tcBorders>
              <w:top w:val="single" w:sz="4" w:space="0" w:color="auto"/>
              <w:left w:val="single" w:sz="4" w:space="0" w:color="auto"/>
              <w:bottom w:val="nil"/>
              <w:right w:val="nil"/>
            </w:tcBorders>
            <w:shd w:val="clear" w:color="auto" w:fill="FFFFFF"/>
          </w:tcPr>
          <w:p w:rsidR="007D3E08" w:rsidRDefault="004F60F8">
            <w:pPr>
              <w:pStyle w:val="Bodytext21"/>
              <w:framePr w:w="6326" w:wrap="notBeside" w:vAnchor="text" w:hAnchor="text" w:y="1"/>
              <w:shd w:val="clear" w:color="auto" w:fill="auto"/>
              <w:spacing w:line="190" w:lineRule="exact"/>
              <w:ind w:firstLine="0"/>
            </w:pPr>
            <w:r>
              <w:rPr>
                <w:rStyle w:val="Bodytext297"/>
                <w:color w:val="000000"/>
              </w:rPr>
              <w:t>Позиция</w:t>
            </w:r>
          </w:p>
          <w:p w:rsidR="007D3E08" w:rsidRDefault="004F60F8">
            <w:pPr>
              <w:pStyle w:val="Bodytext21"/>
              <w:framePr w:w="6326" w:wrap="notBeside" w:vAnchor="text" w:hAnchor="text" w:y="1"/>
              <w:shd w:val="clear" w:color="auto" w:fill="auto"/>
              <w:spacing w:line="190" w:lineRule="exact"/>
              <w:ind w:firstLine="0"/>
            </w:pPr>
            <w:r>
              <w:rPr>
                <w:rStyle w:val="Bodytext297"/>
                <w:color w:val="000000"/>
              </w:rPr>
              <w:t>родителей</w:t>
            </w:r>
          </w:p>
        </w:tc>
        <w:tc>
          <w:tcPr>
            <w:tcW w:w="2770" w:type="dxa"/>
            <w:tcBorders>
              <w:top w:val="single" w:sz="4" w:space="0" w:color="auto"/>
              <w:left w:val="single" w:sz="4" w:space="0" w:color="auto"/>
              <w:bottom w:val="nil"/>
              <w:right w:val="nil"/>
            </w:tcBorders>
            <w:shd w:val="clear" w:color="auto" w:fill="FFFFFF"/>
          </w:tcPr>
          <w:p w:rsidR="007D3E08" w:rsidRDefault="004F60F8">
            <w:pPr>
              <w:pStyle w:val="Bodytext21"/>
              <w:framePr w:w="6326" w:wrap="notBeside" w:vAnchor="text" w:hAnchor="text" w:y="1"/>
              <w:shd w:val="clear" w:color="auto" w:fill="auto"/>
              <w:spacing w:line="206" w:lineRule="exact"/>
              <w:ind w:firstLine="0"/>
            </w:pPr>
            <w:r>
              <w:rPr>
                <w:rStyle w:val="Bodytext297"/>
                <w:color w:val="000000"/>
              </w:rPr>
              <w:t>Два варианта:</w:t>
            </w:r>
          </w:p>
          <w:p w:rsidR="007D3E08" w:rsidRDefault="004F60F8">
            <w:pPr>
              <w:pStyle w:val="Bodytext21"/>
              <w:framePr w:w="6326" w:wrap="notBeside" w:vAnchor="text" w:hAnchor="text" w:y="1"/>
              <w:numPr>
                <w:ilvl w:val="0"/>
                <w:numId w:val="16"/>
              </w:numPr>
              <w:shd w:val="clear" w:color="auto" w:fill="auto"/>
              <w:tabs>
                <w:tab w:val="left" w:pos="206"/>
              </w:tabs>
              <w:spacing w:line="206" w:lineRule="exact"/>
              <w:ind w:firstLine="0"/>
            </w:pPr>
            <w:r>
              <w:rPr>
                <w:rStyle w:val="Bodytext297"/>
                <w:color w:val="000000"/>
              </w:rPr>
              <w:t>Родители не мешают пра</w:t>
            </w:r>
            <w:r>
              <w:rPr>
                <w:rStyle w:val="Bodytext297"/>
                <w:color w:val="000000"/>
              </w:rPr>
              <w:softHyphen/>
              <w:t>вильному воспитанию, разви</w:t>
            </w:r>
            <w:r>
              <w:rPr>
                <w:rStyle w:val="Bodytext297"/>
                <w:color w:val="000000"/>
              </w:rPr>
              <w:softHyphen/>
              <w:t>тию, социализации;</w:t>
            </w:r>
          </w:p>
          <w:p w:rsidR="007D3E08" w:rsidRDefault="004F60F8">
            <w:pPr>
              <w:pStyle w:val="Bodytext21"/>
              <w:framePr w:w="6326" w:wrap="notBeside" w:vAnchor="text" w:hAnchor="text" w:y="1"/>
              <w:numPr>
                <w:ilvl w:val="0"/>
                <w:numId w:val="16"/>
              </w:numPr>
              <w:shd w:val="clear" w:color="auto" w:fill="auto"/>
              <w:tabs>
                <w:tab w:val="left" w:pos="288"/>
              </w:tabs>
              <w:spacing w:line="206" w:lineRule="exact"/>
              <w:ind w:firstLine="0"/>
            </w:pPr>
            <w:r>
              <w:rPr>
                <w:rStyle w:val="Bodytext297"/>
                <w:color w:val="000000"/>
              </w:rPr>
              <w:t>Родители могли привле</w:t>
            </w:r>
            <w:r>
              <w:rPr>
                <w:rStyle w:val="Bodytext297"/>
                <w:color w:val="000000"/>
              </w:rPr>
              <w:softHyphen/>
              <w:t>каться как помощники в организации детского досуга, туризма и т.п. и (или) как источники неформального финансирования внеклассной и внешкольной работы</w:t>
            </w:r>
          </w:p>
        </w:tc>
        <w:tc>
          <w:tcPr>
            <w:tcW w:w="2506" w:type="dxa"/>
            <w:tcBorders>
              <w:top w:val="single" w:sz="4" w:space="0" w:color="auto"/>
              <w:left w:val="single" w:sz="4" w:space="0" w:color="auto"/>
              <w:bottom w:val="nil"/>
              <w:right w:val="single" w:sz="4" w:space="0" w:color="auto"/>
            </w:tcBorders>
            <w:shd w:val="clear" w:color="auto" w:fill="FFFFFF"/>
            <w:vAlign w:val="bottom"/>
          </w:tcPr>
          <w:p w:rsidR="007D3E08" w:rsidRDefault="004F60F8">
            <w:pPr>
              <w:pStyle w:val="Bodytext21"/>
              <w:framePr w:w="6326" w:wrap="notBeside" w:vAnchor="text" w:hAnchor="text" w:y="1"/>
              <w:shd w:val="clear" w:color="auto" w:fill="auto"/>
              <w:spacing w:line="206" w:lineRule="exact"/>
              <w:ind w:firstLine="0"/>
            </w:pPr>
            <w:r>
              <w:rPr>
                <w:rStyle w:val="Bodytext297"/>
                <w:color w:val="000000"/>
              </w:rPr>
              <w:t>Родители — полноправный субъект внеурочной дея</w:t>
            </w:r>
            <w:r>
              <w:rPr>
                <w:rStyle w:val="Bodytext297"/>
                <w:color w:val="000000"/>
              </w:rPr>
              <w:softHyphen/>
              <w:t>тельности. Они — ответст</w:t>
            </w:r>
            <w:r>
              <w:rPr>
                <w:rStyle w:val="Bodytext297"/>
                <w:color w:val="000000"/>
              </w:rPr>
              <w:softHyphen/>
              <w:t>венная сторона договора, вводимого ФГОС как обязательного в системе «школа — семья — ученик». Договор определяет обя</w:t>
            </w:r>
            <w:r>
              <w:rPr>
                <w:rStyle w:val="Bodytext297"/>
                <w:color w:val="000000"/>
              </w:rPr>
              <w:softHyphen/>
              <w:t>занности, права и ответ</w:t>
            </w:r>
            <w:r>
              <w:rPr>
                <w:rStyle w:val="Bodytext297"/>
                <w:color w:val="000000"/>
              </w:rPr>
              <w:softHyphen/>
              <w:t>ственность этих сторон в образовательной (урочной и внеурочной) деятель</w:t>
            </w:r>
            <w:r>
              <w:rPr>
                <w:rStyle w:val="Bodytext297"/>
                <w:color w:val="000000"/>
              </w:rPr>
              <w:softHyphen/>
              <w:t xml:space="preserve">ности. Роль родителей как стороны договора </w:t>
            </w:r>
            <w:r>
              <w:rPr>
                <w:rStyle w:val="Bodytext296"/>
                <w:color w:val="000000"/>
              </w:rPr>
              <w:t xml:space="preserve">— </w:t>
            </w:r>
            <w:r>
              <w:rPr>
                <w:rStyle w:val="Bodytext297"/>
                <w:color w:val="000000"/>
              </w:rPr>
              <w:t>субъ</w:t>
            </w:r>
            <w:r>
              <w:rPr>
                <w:rStyle w:val="Bodytext297"/>
                <w:color w:val="000000"/>
              </w:rPr>
              <w:softHyphen/>
              <w:t>екта именно внеурочной деятельности существенно выше, чем урочной</w:t>
            </w:r>
          </w:p>
        </w:tc>
      </w:tr>
      <w:tr w:rsidR="007D3E08">
        <w:trPr>
          <w:trHeight w:hRule="exact" w:val="4886"/>
        </w:trPr>
        <w:tc>
          <w:tcPr>
            <w:tcW w:w="1051" w:type="dxa"/>
            <w:tcBorders>
              <w:top w:val="single" w:sz="4" w:space="0" w:color="auto"/>
              <w:left w:val="single" w:sz="4" w:space="0" w:color="auto"/>
              <w:bottom w:val="single" w:sz="4" w:space="0" w:color="auto"/>
              <w:right w:val="nil"/>
            </w:tcBorders>
            <w:shd w:val="clear" w:color="auto" w:fill="FFFFFF"/>
          </w:tcPr>
          <w:p w:rsidR="007D3E08" w:rsidRDefault="004F60F8">
            <w:pPr>
              <w:pStyle w:val="Bodytext21"/>
              <w:framePr w:w="6326" w:wrap="notBeside" w:vAnchor="text" w:hAnchor="text" w:y="1"/>
              <w:shd w:val="clear" w:color="auto" w:fill="auto"/>
              <w:spacing w:after="60" w:line="190" w:lineRule="exact"/>
              <w:ind w:firstLine="0"/>
            </w:pPr>
            <w:r>
              <w:rPr>
                <w:rStyle w:val="Bodytext297"/>
                <w:color w:val="000000"/>
              </w:rPr>
              <w:t>Позиция</w:t>
            </w:r>
          </w:p>
          <w:p w:rsidR="007D3E08" w:rsidRDefault="004F60F8">
            <w:pPr>
              <w:pStyle w:val="Bodytext21"/>
              <w:framePr w:w="6326" w:wrap="notBeside" w:vAnchor="text" w:hAnchor="text" w:y="1"/>
              <w:shd w:val="clear" w:color="auto" w:fill="auto"/>
              <w:spacing w:before="60" w:line="190" w:lineRule="exact"/>
              <w:ind w:firstLine="0"/>
            </w:pPr>
            <w:r>
              <w:rPr>
                <w:rStyle w:val="Bodytext297"/>
                <w:color w:val="000000"/>
              </w:rPr>
              <w:t>школы</w:t>
            </w:r>
          </w:p>
        </w:tc>
        <w:tc>
          <w:tcPr>
            <w:tcW w:w="2770" w:type="dxa"/>
            <w:tcBorders>
              <w:top w:val="single" w:sz="4" w:space="0" w:color="auto"/>
              <w:left w:val="single" w:sz="4" w:space="0" w:color="auto"/>
              <w:bottom w:val="single" w:sz="4" w:space="0" w:color="auto"/>
              <w:right w:val="nil"/>
            </w:tcBorders>
            <w:shd w:val="clear" w:color="auto" w:fill="FFFFFF"/>
          </w:tcPr>
          <w:p w:rsidR="007D3E08" w:rsidRDefault="004F60F8">
            <w:pPr>
              <w:pStyle w:val="Bodytext21"/>
              <w:framePr w:w="6326" w:wrap="notBeside" w:vAnchor="text" w:hAnchor="text" w:y="1"/>
              <w:shd w:val="clear" w:color="auto" w:fill="auto"/>
              <w:spacing w:line="206" w:lineRule="exact"/>
              <w:ind w:firstLine="0"/>
            </w:pPr>
            <w:r>
              <w:rPr>
                <w:rStyle w:val="Bodytext297"/>
                <w:color w:val="000000"/>
              </w:rPr>
              <w:t>Воспитательная, развиваю</w:t>
            </w:r>
            <w:r>
              <w:rPr>
                <w:rStyle w:val="Bodytext297"/>
                <w:color w:val="000000"/>
              </w:rPr>
              <w:softHyphen/>
              <w:t>щая, профориентационная работа школы как целого:</w:t>
            </w:r>
          </w:p>
          <w:p w:rsidR="007D3E08" w:rsidRDefault="004F60F8">
            <w:pPr>
              <w:pStyle w:val="Bodytext21"/>
              <w:framePr w:w="6326" w:wrap="notBeside" w:vAnchor="text" w:hAnchor="text" w:y="1"/>
              <w:numPr>
                <w:ilvl w:val="0"/>
                <w:numId w:val="17"/>
              </w:numPr>
              <w:shd w:val="clear" w:color="auto" w:fill="auto"/>
              <w:tabs>
                <w:tab w:val="left" w:pos="197"/>
              </w:tabs>
              <w:spacing w:line="206" w:lineRule="exact"/>
              <w:ind w:firstLine="0"/>
              <w:jc w:val="both"/>
            </w:pPr>
            <w:r>
              <w:rPr>
                <w:rStyle w:val="Bodytext297"/>
                <w:color w:val="000000"/>
              </w:rPr>
              <w:t>необязательна;</w:t>
            </w:r>
          </w:p>
          <w:p w:rsidR="007D3E08" w:rsidRDefault="004F60F8">
            <w:pPr>
              <w:pStyle w:val="Bodytext21"/>
              <w:framePr w:w="6326" w:wrap="notBeside" w:vAnchor="text" w:hAnchor="text" w:y="1"/>
              <w:numPr>
                <w:ilvl w:val="0"/>
                <w:numId w:val="17"/>
              </w:numPr>
              <w:shd w:val="clear" w:color="auto" w:fill="auto"/>
              <w:tabs>
                <w:tab w:val="left" w:pos="221"/>
              </w:tabs>
              <w:spacing w:line="206" w:lineRule="exact"/>
              <w:ind w:firstLine="0"/>
              <w:jc w:val="both"/>
            </w:pPr>
            <w:r>
              <w:rPr>
                <w:rStyle w:val="Bodytext297"/>
                <w:color w:val="000000"/>
              </w:rPr>
              <w:t xml:space="preserve">среди приоритетов школы </w:t>
            </w:r>
            <w:proofErr w:type="gramStart"/>
            <w:r>
              <w:rPr>
                <w:rStyle w:val="Bodytext297"/>
                <w:color w:val="000000"/>
              </w:rPr>
              <w:t>вторична</w:t>
            </w:r>
            <w:proofErr w:type="gramEnd"/>
            <w:r>
              <w:rPr>
                <w:rStyle w:val="Bodytext297"/>
                <w:color w:val="000000"/>
              </w:rPr>
              <w:t>;</w:t>
            </w:r>
          </w:p>
          <w:p w:rsidR="007D3E08" w:rsidRDefault="004F60F8">
            <w:pPr>
              <w:pStyle w:val="Bodytext21"/>
              <w:framePr w:w="6326" w:wrap="notBeside" w:vAnchor="text" w:hAnchor="text" w:y="1"/>
              <w:numPr>
                <w:ilvl w:val="0"/>
                <w:numId w:val="17"/>
              </w:numPr>
              <w:shd w:val="clear" w:color="auto" w:fill="auto"/>
              <w:tabs>
                <w:tab w:val="left" w:pos="235"/>
              </w:tabs>
              <w:spacing w:line="206" w:lineRule="exact"/>
              <w:ind w:firstLine="0"/>
            </w:pPr>
            <w:r>
              <w:rPr>
                <w:rStyle w:val="Bodytext297"/>
                <w:color w:val="000000"/>
              </w:rPr>
              <w:t>не была присуща всем, была уделом некоторых «ин</w:t>
            </w:r>
            <w:proofErr w:type="gramStart"/>
            <w:r>
              <w:rPr>
                <w:rStyle w:val="Bodytext297"/>
                <w:color w:val="000000"/>
              </w:rPr>
              <w:t>и-</w:t>
            </w:r>
            <w:proofErr w:type="gramEnd"/>
            <w:r>
              <w:rPr>
                <w:rStyle w:val="Bodytext297"/>
                <w:color w:val="000000"/>
              </w:rPr>
              <w:t xml:space="preserve"> циативников»: педагогов и директоров-энтузиастов;</w:t>
            </w:r>
          </w:p>
          <w:p w:rsidR="007D3E08" w:rsidRDefault="004F60F8">
            <w:pPr>
              <w:pStyle w:val="Bodytext21"/>
              <w:framePr w:w="6326" w:wrap="notBeside" w:vAnchor="text" w:hAnchor="text" w:y="1"/>
              <w:numPr>
                <w:ilvl w:val="0"/>
                <w:numId w:val="17"/>
              </w:numPr>
              <w:shd w:val="clear" w:color="auto" w:fill="auto"/>
              <w:tabs>
                <w:tab w:val="left" w:pos="230"/>
              </w:tabs>
              <w:spacing w:line="206" w:lineRule="exact"/>
              <w:ind w:firstLine="0"/>
            </w:pPr>
            <w:r>
              <w:rPr>
                <w:rStyle w:val="Bodytext297"/>
                <w:color w:val="000000"/>
              </w:rPr>
              <w:t>существовала отдельно от урочной деятельности;</w:t>
            </w:r>
          </w:p>
          <w:p w:rsidR="007D3E08" w:rsidRDefault="004F60F8">
            <w:pPr>
              <w:pStyle w:val="Bodytext21"/>
              <w:framePr w:w="6326" w:wrap="notBeside" w:vAnchor="text" w:hAnchor="text" w:y="1"/>
              <w:numPr>
                <w:ilvl w:val="0"/>
                <w:numId w:val="17"/>
              </w:numPr>
              <w:shd w:val="clear" w:color="auto" w:fill="auto"/>
              <w:tabs>
                <w:tab w:val="left" w:pos="235"/>
              </w:tabs>
              <w:spacing w:line="206" w:lineRule="exact"/>
              <w:ind w:firstLine="0"/>
              <w:jc w:val="both"/>
            </w:pPr>
            <w:r>
              <w:rPr>
                <w:rStyle w:val="Bodytext297"/>
                <w:color w:val="000000"/>
              </w:rPr>
              <w:t>не опиралась на метапре</w:t>
            </w:r>
            <w:proofErr w:type="gramStart"/>
            <w:r>
              <w:rPr>
                <w:rStyle w:val="Bodytext297"/>
                <w:color w:val="000000"/>
              </w:rPr>
              <w:t>д-</w:t>
            </w:r>
            <w:proofErr w:type="gramEnd"/>
            <w:r>
              <w:rPr>
                <w:rStyle w:val="Bodytext297"/>
                <w:color w:val="000000"/>
              </w:rPr>
              <w:t xml:space="preserve"> метные компетенции;</w:t>
            </w:r>
          </w:p>
          <w:p w:rsidR="007D3E08" w:rsidRDefault="004F60F8">
            <w:pPr>
              <w:pStyle w:val="Bodytext21"/>
              <w:framePr w:w="6326" w:wrap="notBeside" w:vAnchor="text" w:hAnchor="text" w:y="1"/>
              <w:numPr>
                <w:ilvl w:val="0"/>
                <w:numId w:val="17"/>
              </w:numPr>
              <w:shd w:val="clear" w:color="auto" w:fill="auto"/>
              <w:tabs>
                <w:tab w:val="left" w:pos="230"/>
              </w:tabs>
              <w:spacing w:line="206" w:lineRule="exact"/>
              <w:ind w:firstLine="0"/>
            </w:pPr>
            <w:r>
              <w:rPr>
                <w:rStyle w:val="Bodytext297"/>
                <w:color w:val="000000"/>
              </w:rPr>
              <w:t>не была системной: пе</w:t>
            </w:r>
            <w:r>
              <w:rPr>
                <w:rStyle w:val="Bodytext297"/>
                <w:color w:val="000000"/>
              </w:rPr>
              <w:softHyphen/>
              <w:t>речень ее компонентов был случайным, неполным и не</w:t>
            </w:r>
            <w:r>
              <w:rPr>
                <w:rStyle w:val="Bodytext297"/>
                <w:color w:val="000000"/>
              </w:rPr>
              <w:softHyphen/>
              <w:t>взаимосвязанным</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bottom"/>
          </w:tcPr>
          <w:p w:rsidR="007D3E08" w:rsidRDefault="004F60F8">
            <w:pPr>
              <w:pStyle w:val="Bodytext21"/>
              <w:framePr w:w="6326" w:wrap="notBeside" w:vAnchor="text" w:hAnchor="text" w:y="1"/>
              <w:shd w:val="clear" w:color="auto" w:fill="auto"/>
              <w:spacing w:line="206" w:lineRule="exact"/>
              <w:ind w:firstLine="0"/>
            </w:pPr>
            <w:r>
              <w:rPr>
                <w:rStyle w:val="Bodytext297"/>
                <w:color w:val="000000"/>
              </w:rPr>
              <w:t>Внеурочная деятельность в школе в целом:</w:t>
            </w:r>
          </w:p>
          <w:p w:rsidR="007D3E08" w:rsidRDefault="004F60F8">
            <w:pPr>
              <w:pStyle w:val="Bodytext21"/>
              <w:framePr w:w="6326" w:wrap="notBeside" w:vAnchor="text" w:hAnchor="text" w:y="1"/>
              <w:numPr>
                <w:ilvl w:val="0"/>
                <w:numId w:val="18"/>
              </w:numPr>
              <w:shd w:val="clear" w:color="auto" w:fill="auto"/>
              <w:tabs>
                <w:tab w:val="left" w:pos="226"/>
              </w:tabs>
              <w:spacing w:line="206" w:lineRule="exact"/>
              <w:ind w:firstLine="0"/>
            </w:pPr>
            <w:proofErr w:type="gramStart"/>
            <w:r>
              <w:rPr>
                <w:rStyle w:val="Bodytext297"/>
                <w:color w:val="000000"/>
              </w:rPr>
              <w:t>обязательна</w:t>
            </w:r>
            <w:proofErr w:type="gramEnd"/>
            <w:r>
              <w:rPr>
                <w:rStyle w:val="Bodytext297"/>
                <w:color w:val="000000"/>
              </w:rPr>
              <w:t xml:space="preserve"> для всех школ и приоритетна так же, как и урок;</w:t>
            </w:r>
          </w:p>
          <w:p w:rsidR="007D3E08" w:rsidRDefault="004F60F8">
            <w:pPr>
              <w:pStyle w:val="Bodytext21"/>
              <w:framePr w:w="6326" w:wrap="notBeside" w:vAnchor="text" w:hAnchor="text" w:y="1"/>
              <w:numPr>
                <w:ilvl w:val="0"/>
                <w:numId w:val="18"/>
              </w:numPr>
              <w:shd w:val="clear" w:color="auto" w:fill="auto"/>
              <w:tabs>
                <w:tab w:val="left" w:pos="240"/>
              </w:tabs>
              <w:spacing w:line="206" w:lineRule="exact"/>
              <w:ind w:firstLine="0"/>
            </w:pPr>
            <w:r>
              <w:rPr>
                <w:rStyle w:val="Bodytext297"/>
                <w:color w:val="000000"/>
              </w:rPr>
              <w:t>неразрывно связана с урочной деятельностью через формирование мет</w:t>
            </w:r>
            <w:proofErr w:type="gramStart"/>
            <w:r>
              <w:rPr>
                <w:rStyle w:val="Bodytext297"/>
                <w:color w:val="000000"/>
              </w:rPr>
              <w:t>а-</w:t>
            </w:r>
            <w:proofErr w:type="gramEnd"/>
            <w:r>
              <w:rPr>
                <w:rStyle w:val="Bodytext297"/>
                <w:color w:val="000000"/>
              </w:rPr>
              <w:t xml:space="preserve"> предметных компетенций, личностной мотивации;</w:t>
            </w:r>
          </w:p>
          <w:p w:rsidR="007D3E08" w:rsidRDefault="004F60F8">
            <w:pPr>
              <w:pStyle w:val="Bodytext21"/>
              <w:framePr w:w="6326" w:wrap="notBeside" w:vAnchor="text" w:hAnchor="text" w:y="1"/>
              <w:numPr>
                <w:ilvl w:val="0"/>
                <w:numId w:val="18"/>
              </w:numPr>
              <w:shd w:val="clear" w:color="auto" w:fill="auto"/>
              <w:tabs>
                <w:tab w:val="left" w:pos="240"/>
              </w:tabs>
              <w:spacing w:line="206" w:lineRule="exact"/>
              <w:ind w:firstLine="0"/>
            </w:pPr>
            <w:r>
              <w:rPr>
                <w:rStyle w:val="Bodytext297"/>
                <w:color w:val="000000"/>
              </w:rPr>
              <w:t>системна: школа строит свою внеурочную работу по пяти направлениям: духовно-нравствен ному; физкультурно-спортивно</w:t>
            </w:r>
            <w:r>
              <w:rPr>
                <w:rStyle w:val="Bodytext297"/>
                <w:color w:val="000000"/>
              </w:rPr>
              <w:softHyphen/>
              <w:t>му и оздоровительному; социальному; общеин</w:t>
            </w:r>
            <w:r>
              <w:rPr>
                <w:rStyle w:val="Bodytext297"/>
                <w:color w:val="000000"/>
              </w:rPr>
              <w:softHyphen/>
              <w:t>теллектуальному; обще</w:t>
            </w:r>
            <w:r>
              <w:rPr>
                <w:rStyle w:val="Bodytext297"/>
                <w:color w:val="000000"/>
              </w:rPr>
              <w:softHyphen/>
              <w:t>культурному и семи видам деятельности: познаватель</w:t>
            </w:r>
            <w:r>
              <w:rPr>
                <w:rStyle w:val="Bodytext297"/>
                <w:color w:val="000000"/>
              </w:rPr>
              <w:softHyphen/>
              <w:t>ной; игровой</w:t>
            </w:r>
            <w:proofErr w:type="gramStart"/>
            <w:r>
              <w:rPr>
                <w:rStyle w:val="Bodytext297"/>
                <w:color w:val="000000"/>
              </w:rPr>
              <w:t>;т</w:t>
            </w:r>
            <w:proofErr w:type="gramEnd"/>
            <w:r>
              <w:rPr>
                <w:rStyle w:val="Bodytext297"/>
                <w:color w:val="000000"/>
              </w:rPr>
              <w:t>рудовой (производственной); спор</w:t>
            </w:r>
            <w:r>
              <w:rPr>
                <w:rStyle w:val="Bodytext297"/>
                <w:color w:val="000000"/>
              </w:rPr>
              <w:softHyphen/>
              <w:t>тивно-оздоровительной;</w:t>
            </w:r>
          </w:p>
        </w:tc>
      </w:tr>
    </w:tbl>
    <w:p w:rsidR="007D3E08" w:rsidRDefault="007D3E08">
      <w:pPr>
        <w:framePr w:w="6326" w:wrap="notBeside" w:vAnchor="text" w:hAnchor="text" w:y="1"/>
        <w:rPr>
          <w:color w:val="auto"/>
          <w:sz w:val="2"/>
          <w:szCs w:val="2"/>
        </w:rPr>
      </w:pPr>
    </w:p>
    <w:p w:rsidR="007D3E08" w:rsidRDefault="007D3E08">
      <w:pPr>
        <w:rPr>
          <w:color w:val="auto"/>
          <w:sz w:val="2"/>
          <w:szCs w:val="2"/>
        </w:rPr>
      </w:pPr>
    </w:p>
    <w:p w:rsidR="007D3E08" w:rsidRDefault="007D3E08">
      <w:pPr>
        <w:rPr>
          <w:color w:val="auto"/>
          <w:sz w:val="2"/>
          <w:szCs w:val="2"/>
        </w:rPr>
        <w:sectPr w:rsidR="007D3E08">
          <w:pgSz w:w="9312" w:h="12065"/>
          <w:pgMar w:top="1302" w:right="746" w:bottom="841" w:left="631" w:header="0" w:footer="3" w:gutter="0"/>
          <w:cols w:space="720"/>
          <w:noEndnote/>
          <w:docGrid w:linePitch="360"/>
        </w:sectPr>
      </w:pPr>
    </w:p>
    <w:tbl>
      <w:tblPr>
        <w:tblW w:w="0" w:type="auto"/>
        <w:jc w:val="right"/>
        <w:tblLayout w:type="fixed"/>
        <w:tblCellMar>
          <w:left w:w="0" w:type="dxa"/>
          <w:right w:w="0" w:type="dxa"/>
        </w:tblCellMar>
        <w:tblLook w:val="0000" w:firstRow="0" w:lastRow="0" w:firstColumn="0" w:lastColumn="0" w:noHBand="0" w:noVBand="0"/>
      </w:tblPr>
      <w:tblGrid>
        <w:gridCol w:w="1042"/>
        <w:gridCol w:w="2774"/>
        <w:gridCol w:w="2482"/>
      </w:tblGrid>
      <w:tr w:rsidR="007D3E08">
        <w:trPr>
          <w:trHeight w:hRule="exact" w:val="1310"/>
          <w:jc w:val="right"/>
        </w:trPr>
        <w:tc>
          <w:tcPr>
            <w:tcW w:w="1042" w:type="dxa"/>
            <w:tcBorders>
              <w:top w:val="single" w:sz="4" w:space="0" w:color="auto"/>
              <w:left w:val="single" w:sz="4" w:space="0" w:color="auto"/>
              <w:bottom w:val="nil"/>
              <w:right w:val="nil"/>
            </w:tcBorders>
            <w:shd w:val="clear" w:color="auto" w:fill="FFFFFF"/>
          </w:tcPr>
          <w:p w:rsidR="007D3E08" w:rsidRDefault="007D3E08">
            <w:pPr>
              <w:framePr w:w="6298" w:wrap="notBeside" w:vAnchor="text" w:hAnchor="text" w:xAlign="right" w:y="1"/>
              <w:rPr>
                <w:color w:val="auto"/>
                <w:sz w:val="10"/>
                <w:szCs w:val="10"/>
              </w:rPr>
            </w:pPr>
          </w:p>
        </w:tc>
        <w:tc>
          <w:tcPr>
            <w:tcW w:w="2774" w:type="dxa"/>
            <w:tcBorders>
              <w:top w:val="single" w:sz="4" w:space="0" w:color="auto"/>
              <w:left w:val="single" w:sz="4" w:space="0" w:color="auto"/>
              <w:bottom w:val="nil"/>
              <w:right w:val="nil"/>
            </w:tcBorders>
            <w:shd w:val="clear" w:color="auto" w:fill="FFFFFF"/>
          </w:tcPr>
          <w:p w:rsidR="007D3E08" w:rsidRDefault="007D3E08">
            <w:pPr>
              <w:framePr w:w="6298" w:wrap="notBeside" w:vAnchor="text" w:hAnchor="text" w:xAlign="right" w:y="1"/>
              <w:rPr>
                <w:color w:val="auto"/>
                <w:sz w:val="10"/>
                <w:szCs w:val="10"/>
              </w:rPr>
            </w:pPr>
          </w:p>
        </w:tc>
        <w:tc>
          <w:tcPr>
            <w:tcW w:w="2482" w:type="dxa"/>
            <w:tcBorders>
              <w:top w:val="single" w:sz="4" w:space="0" w:color="auto"/>
              <w:left w:val="single" w:sz="4" w:space="0" w:color="auto"/>
              <w:bottom w:val="nil"/>
              <w:right w:val="single" w:sz="4" w:space="0" w:color="auto"/>
            </w:tcBorders>
            <w:shd w:val="clear" w:color="auto" w:fill="FFFFFF"/>
            <w:vAlign w:val="bottom"/>
          </w:tcPr>
          <w:p w:rsidR="007D3E08" w:rsidRDefault="004F60F8">
            <w:pPr>
              <w:pStyle w:val="Bodytext21"/>
              <w:framePr w:w="6298" w:wrap="notBeside" w:vAnchor="text" w:hAnchor="text" w:xAlign="right" w:y="1"/>
              <w:shd w:val="clear" w:color="auto" w:fill="auto"/>
              <w:spacing w:line="206" w:lineRule="exact"/>
              <w:ind w:firstLine="0"/>
            </w:pPr>
            <w:r>
              <w:rPr>
                <w:rStyle w:val="Bodytext297"/>
                <w:color w:val="000000"/>
              </w:rPr>
              <w:t>туристско-краеведческой; деятельности проблемно</w:t>
            </w:r>
            <w:r>
              <w:rPr>
                <w:rStyle w:val="Bodytext297"/>
                <w:color w:val="000000"/>
              </w:rPr>
              <w:softHyphen/>
              <w:t>ценностного и досугового общения; деятельности художественного и соци</w:t>
            </w:r>
            <w:r>
              <w:rPr>
                <w:rStyle w:val="Bodytext297"/>
                <w:color w:val="000000"/>
              </w:rPr>
              <w:softHyphen/>
              <w:t>ального творчества</w:t>
            </w:r>
          </w:p>
        </w:tc>
      </w:tr>
      <w:tr w:rsidR="007D3E08">
        <w:trPr>
          <w:trHeight w:hRule="exact" w:val="2578"/>
          <w:jc w:val="right"/>
        </w:trPr>
        <w:tc>
          <w:tcPr>
            <w:tcW w:w="1042" w:type="dxa"/>
            <w:tcBorders>
              <w:top w:val="single" w:sz="4" w:space="0" w:color="auto"/>
              <w:left w:val="single" w:sz="4" w:space="0" w:color="auto"/>
              <w:bottom w:val="single" w:sz="4" w:space="0" w:color="auto"/>
              <w:right w:val="nil"/>
            </w:tcBorders>
            <w:shd w:val="clear" w:color="auto" w:fill="FFFFFF"/>
          </w:tcPr>
          <w:p w:rsidR="007D3E08" w:rsidRDefault="004F60F8">
            <w:pPr>
              <w:pStyle w:val="Bodytext21"/>
              <w:framePr w:w="6298" w:wrap="notBeside" w:vAnchor="text" w:hAnchor="text" w:xAlign="right" w:y="1"/>
              <w:shd w:val="clear" w:color="auto" w:fill="auto"/>
              <w:spacing w:line="206" w:lineRule="exact"/>
              <w:ind w:firstLine="0"/>
            </w:pPr>
            <w:r>
              <w:rPr>
                <w:rStyle w:val="Bodytext297"/>
                <w:color w:val="000000"/>
              </w:rPr>
              <w:t>Позиция</w:t>
            </w:r>
          </w:p>
          <w:p w:rsidR="007D3E08" w:rsidRDefault="004F60F8">
            <w:pPr>
              <w:pStyle w:val="Bodytext21"/>
              <w:framePr w:w="6298" w:wrap="notBeside" w:vAnchor="text" w:hAnchor="text" w:xAlign="right" w:y="1"/>
              <w:shd w:val="clear" w:color="auto" w:fill="auto"/>
              <w:spacing w:line="206" w:lineRule="exact"/>
              <w:ind w:firstLine="0"/>
            </w:pPr>
            <w:r>
              <w:rPr>
                <w:rStyle w:val="Bodytext297"/>
                <w:color w:val="000000"/>
              </w:rPr>
              <w:t>государ</w:t>
            </w:r>
            <w:r>
              <w:rPr>
                <w:rStyle w:val="Bodytext297"/>
                <w:color w:val="000000"/>
              </w:rPr>
              <w:softHyphen/>
            </w:r>
          </w:p>
          <w:p w:rsidR="007D3E08" w:rsidRDefault="004F60F8">
            <w:pPr>
              <w:pStyle w:val="Bodytext21"/>
              <w:framePr w:w="6298" w:wrap="notBeside" w:vAnchor="text" w:hAnchor="text" w:xAlign="right" w:y="1"/>
              <w:shd w:val="clear" w:color="auto" w:fill="auto"/>
              <w:spacing w:line="206" w:lineRule="exact"/>
              <w:ind w:firstLine="0"/>
            </w:pPr>
            <w:r>
              <w:rPr>
                <w:rStyle w:val="Bodytext297"/>
                <w:color w:val="000000"/>
              </w:rPr>
              <w:t>ства</w:t>
            </w:r>
          </w:p>
        </w:tc>
        <w:tc>
          <w:tcPr>
            <w:tcW w:w="2774" w:type="dxa"/>
            <w:tcBorders>
              <w:top w:val="single" w:sz="4" w:space="0" w:color="auto"/>
              <w:left w:val="single" w:sz="4" w:space="0" w:color="auto"/>
              <w:bottom w:val="single" w:sz="4" w:space="0" w:color="auto"/>
              <w:right w:val="nil"/>
            </w:tcBorders>
            <w:shd w:val="clear" w:color="auto" w:fill="FFFFFF"/>
          </w:tcPr>
          <w:p w:rsidR="007D3E08" w:rsidRDefault="004F60F8">
            <w:pPr>
              <w:pStyle w:val="Bodytext21"/>
              <w:framePr w:w="6298" w:wrap="notBeside" w:vAnchor="text" w:hAnchor="text" w:xAlign="right" w:y="1"/>
              <w:shd w:val="clear" w:color="auto" w:fill="auto"/>
              <w:spacing w:line="206" w:lineRule="exact"/>
              <w:ind w:firstLine="0"/>
              <w:jc w:val="both"/>
            </w:pPr>
            <w:r>
              <w:rPr>
                <w:rStyle w:val="Bodytext297"/>
                <w:color w:val="000000"/>
              </w:rPr>
              <w:t>Государство (кроме деклара</w:t>
            </w:r>
            <w:r>
              <w:rPr>
                <w:rStyle w:val="Bodytext297"/>
                <w:color w:val="000000"/>
              </w:rPr>
              <w:softHyphen/>
              <w:t>тивных заявлений) не вме</w:t>
            </w:r>
            <w:r>
              <w:rPr>
                <w:rStyle w:val="Bodytext297"/>
                <w:color w:val="000000"/>
              </w:rPr>
              <w:softHyphen/>
              <w:t>шивалось в воспитательную, развивающую профориента</w:t>
            </w:r>
            <w:r>
              <w:rPr>
                <w:rStyle w:val="Bodytext297"/>
                <w:color w:val="000000"/>
              </w:rPr>
              <w:softHyphen/>
              <w:t>ционную и т.п. работу обра</w:t>
            </w:r>
            <w:r>
              <w:rPr>
                <w:rStyle w:val="Bodytext297"/>
                <w:color w:val="000000"/>
              </w:rPr>
              <w:softHyphen/>
              <w:t>зовательных учреждений, не контролировало ее</w:t>
            </w:r>
          </w:p>
        </w:tc>
        <w:tc>
          <w:tcPr>
            <w:tcW w:w="2482" w:type="dxa"/>
            <w:tcBorders>
              <w:top w:val="single" w:sz="4" w:space="0" w:color="auto"/>
              <w:left w:val="single" w:sz="4" w:space="0" w:color="auto"/>
              <w:bottom w:val="single" w:sz="4" w:space="0" w:color="auto"/>
              <w:right w:val="single" w:sz="4" w:space="0" w:color="auto"/>
            </w:tcBorders>
            <w:shd w:val="clear" w:color="auto" w:fill="FFFFFF"/>
            <w:vAlign w:val="bottom"/>
          </w:tcPr>
          <w:p w:rsidR="007D3E08" w:rsidRDefault="004F60F8">
            <w:pPr>
              <w:pStyle w:val="Bodytext21"/>
              <w:framePr w:w="6298" w:wrap="notBeside" w:vAnchor="text" w:hAnchor="text" w:xAlign="right" w:y="1"/>
              <w:shd w:val="clear" w:color="auto" w:fill="auto"/>
              <w:spacing w:line="206" w:lineRule="exact"/>
              <w:ind w:firstLine="0"/>
            </w:pPr>
            <w:r>
              <w:rPr>
                <w:rStyle w:val="Bodytext297"/>
                <w:color w:val="000000"/>
              </w:rPr>
              <w:t>Государство регулирует внеурочную деятельность юридически и управлен</w:t>
            </w:r>
            <w:r>
              <w:rPr>
                <w:rStyle w:val="Bodytext297"/>
                <w:color w:val="000000"/>
              </w:rPr>
              <w:softHyphen/>
              <w:t>чески через ФГОС и со</w:t>
            </w:r>
            <w:r>
              <w:rPr>
                <w:rStyle w:val="Bodytext297"/>
                <w:color w:val="000000"/>
              </w:rPr>
              <w:softHyphen/>
              <w:t>ответствующие изменения в Законе об образовании, подзаконные акты и мето</w:t>
            </w:r>
            <w:r>
              <w:rPr>
                <w:rStyle w:val="Bodytext297"/>
                <w:color w:val="000000"/>
              </w:rPr>
              <w:softHyphen/>
              <w:t>дические рекомендации в виде примерных образова</w:t>
            </w:r>
            <w:r>
              <w:rPr>
                <w:rStyle w:val="Bodytext297"/>
                <w:color w:val="000000"/>
              </w:rPr>
              <w:softHyphen/>
              <w:t>тельных программ, образ</w:t>
            </w:r>
            <w:r>
              <w:rPr>
                <w:rStyle w:val="Bodytext297"/>
                <w:color w:val="000000"/>
              </w:rPr>
              <w:softHyphen/>
              <w:t>цов договора «Школа — се</w:t>
            </w:r>
            <w:r>
              <w:rPr>
                <w:rStyle w:val="Bodytext297"/>
                <w:color w:val="000000"/>
              </w:rPr>
              <w:softHyphen/>
              <w:t>мья — ученик» и т.п.</w:t>
            </w:r>
          </w:p>
        </w:tc>
      </w:tr>
    </w:tbl>
    <w:p w:rsidR="007D3E08" w:rsidRDefault="007D3E08">
      <w:pPr>
        <w:framePr w:w="6298" w:wrap="notBeside" w:vAnchor="text" w:hAnchor="text" w:xAlign="right" w:y="1"/>
        <w:rPr>
          <w:color w:val="auto"/>
          <w:sz w:val="2"/>
          <w:szCs w:val="2"/>
        </w:rPr>
      </w:pPr>
    </w:p>
    <w:p w:rsidR="007D3E08" w:rsidRDefault="007D3E08">
      <w:pPr>
        <w:rPr>
          <w:color w:val="auto"/>
          <w:sz w:val="2"/>
          <w:szCs w:val="2"/>
        </w:rPr>
      </w:pPr>
    </w:p>
    <w:p w:rsidR="007D3E08" w:rsidRDefault="004F60F8">
      <w:pPr>
        <w:pStyle w:val="Bodytext21"/>
        <w:shd w:val="clear" w:color="auto" w:fill="auto"/>
        <w:spacing w:before="331" w:line="240" w:lineRule="exact"/>
        <w:ind w:left="1480" w:right="200" w:firstLine="280"/>
        <w:jc w:val="both"/>
      </w:pPr>
      <w:r>
        <w:rPr>
          <w:rStyle w:val="Bodytext20"/>
          <w:color w:val="000000"/>
        </w:rPr>
        <w:t>Итак, после введения ФГОС внеурочная деятельность в ка</w:t>
      </w:r>
      <w:r>
        <w:rPr>
          <w:rStyle w:val="Bodytext20"/>
          <w:color w:val="000000"/>
        </w:rPr>
        <w:softHyphen/>
        <w:t xml:space="preserve">ждой школе обязана стать столь же </w:t>
      </w:r>
      <w:r>
        <w:rPr>
          <w:rStyle w:val="Bodytext2Bold8"/>
          <w:color w:val="000000"/>
        </w:rPr>
        <w:t>обязательной, необходимой, систематичной и управляемой</w:t>
      </w:r>
      <w:r>
        <w:rPr>
          <w:rStyle w:val="Bodytext20"/>
          <w:color w:val="000000"/>
        </w:rPr>
        <w:t xml:space="preserve"> (здесь каждое из этих 4-х слов — ключевое), </w:t>
      </w:r>
      <w:r>
        <w:rPr>
          <w:rStyle w:val="Bodytext2Bold8"/>
          <w:color w:val="000000"/>
        </w:rPr>
        <w:t>как и урочная.</w:t>
      </w:r>
    </w:p>
    <w:p w:rsidR="007D3E08" w:rsidRDefault="004F60F8">
      <w:pPr>
        <w:pStyle w:val="Bodytext21"/>
        <w:shd w:val="clear" w:color="auto" w:fill="auto"/>
        <w:spacing w:line="240" w:lineRule="exact"/>
        <w:ind w:left="1480" w:right="200" w:firstLine="280"/>
        <w:jc w:val="both"/>
      </w:pPr>
      <w:r>
        <w:rPr>
          <w:rStyle w:val="Bodytext20"/>
          <w:color w:val="000000"/>
        </w:rPr>
        <w:t>Такова теперь воля Законодателя, то есть Российской Федерации. Другой вопрос, насколько эта воля и стремление обеспечены ма</w:t>
      </w:r>
      <w:r>
        <w:rPr>
          <w:rStyle w:val="Bodytext20"/>
          <w:color w:val="000000"/>
        </w:rPr>
        <w:softHyphen/>
        <w:t>териально-финансовыми, кадровыми и правовыми ресурсами, насколько педагогическое содержание, безусловно радостное для профессионалов и весьма полезное для детей и общества подтвер</w:t>
      </w:r>
      <w:r>
        <w:rPr>
          <w:rStyle w:val="Bodytext20"/>
          <w:color w:val="000000"/>
        </w:rPr>
        <w:softHyphen/>
        <w:t>ждаются юридически безупречными формулировками, соотноше</w:t>
      </w:r>
      <w:r>
        <w:rPr>
          <w:rStyle w:val="Bodytext20"/>
          <w:color w:val="000000"/>
        </w:rPr>
        <w:softHyphen/>
        <w:t>нием с другими юридическими нормами того же Законодателя?</w:t>
      </w:r>
    </w:p>
    <w:p w:rsidR="007D3E08" w:rsidRDefault="004F60F8">
      <w:pPr>
        <w:pStyle w:val="Bodytext21"/>
        <w:shd w:val="clear" w:color="auto" w:fill="auto"/>
        <w:spacing w:line="240" w:lineRule="exact"/>
        <w:ind w:left="1480" w:right="200" w:firstLine="280"/>
        <w:jc w:val="both"/>
      </w:pPr>
      <w:r>
        <w:rPr>
          <w:rStyle w:val="Bodytext20"/>
          <w:color w:val="000000"/>
        </w:rPr>
        <w:t>Здесь все очень сложно и противоречиво. Не считаем себя профессионалами в юридических вопросах, отсылаем читателя к статье А.Б. Вифлеемского «Правовые аспекты внедрения «но</w:t>
      </w:r>
      <w:r>
        <w:rPr>
          <w:rStyle w:val="Bodytext20"/>
          <w:color w:val="000000"/>
        </w:rPr>
        <w:softHyphen/>
        <w:t>вых» ФГОС» (ж. «Народное образование» № 4, 2015, с. 18-27). См. мнение А.Б. Вифлеемского в настоящей книге на стр. 188—189.</w:t>
      </w:r>
    </w:p>
    <w:p w:rsidR="007D3E08" w:rsidRDefault="004F60F8">
      <w:pPr>
        <w:pStyle w:val="Bodytext21"/>
        <w:shd w:val="clear" w:color="auto" w:fill="auto"/>
        <w:spacing w:line="240" w:lineRule="exact"/>
        <w:ind w:left="1480" w:right="200" w:firstLine="280"/>
        <w:jc w:val="both"/>
        <w:sectPr w:rsidR="007D3E08">
          <w:pgSz w:w="9312" w:h="12065"/>
          <w:pgMar w:top="1250" w:right="612" w:bottom="919" w:left="766" w:header="0" w:footer="3" w:gutter="0"/>
          <w:cols w:space="720"/>
          <w:noEndnote/>
          <w:docGrid w:linePitch="360"/>
        </w:sectPr>
      </w:pPr>
      <w:r>
        <w:rPr>
          <w:rStyle w:val="Bodytext20"/>
          <w:color w:val="000000"/>
        </w:rPr>
        <w:t>Будучи не только учеными в области образования, но и пра</w:t>
      </w:r>
      <w:r>
        <w:rPr>
          <w:rStyle w:val="Bodytext20"/>
          <w:color w:val="000000"/>
        </w:rPr>
        <w:softHyphen/>
        <w:t>ктиками школьного дела (суммарный педагогический стаж ра</w:t>
      </w:r>
      <w:r>
        <w:rPr>
          <w:rStyle w:val="Bodytext20"/>
          <w:color w:val="000000"/>
        </w:rPr>
        <w:softHyphen/>
        <w:t>боты авторов именно в школе приближается к 70 годам), увере</w:t>
      </w:r>
      <w:r>
        <w:rPr>
          <w:rStyle w:val="Bodytext20"/>
          <w:color w:val="000000"/>
        </w:rPr>
        <w:softHyphen/>
        <w:t>ны, что добиться порядка в правовой базе, а тем более получить ресурсное обеспечение, соответствующее обещаниям россий</w:t>
      </w:r>
      <w:r>
        <w:rPr>
          <w:rStyle w:val="Bodytext20"/>
          <w:color w:val="000000"/>
        </w:rPr>
        <w:softHyphen/>
        <w:t xml:space="preserve">ской власти </w:t>
      </w:r>
      <w:r>
        <w:rPr>
          <w:rStyle w:val="Bodytext2Bold8"/>
          <w:color w:val="000000"/>
        </w:rPr>
        <w:t>никогда</w:t>
      </w:r>
      <w:r>
        <w:rPr>
          <w:rStyle w:val="Bodytext20"/>
          <w:color w:val="000000"/>
        </w:rPr>
        <w:t xml:space="preserve"> не было возможности. И поэтому будем опираться на </w:t>
      </w:r>
      <w:r>
        <w:rPr>
          <w:rStyle w:val="Bodytext20"/>
          <w:color w:val="000000"/>
        </w:rPr>
        <w:lastRenderedPageBreak/>
        <w:t xml:space="preserve">педагогически весьма </w:t>
      </w:r>
      <w:proofErr w:type="gramStart"/>
      <w:r>
        <w:rPr>
          <w:rStyle w:val="Bodytext20"/>
          <w:color w:val="000000"/>
        </w:rPr>
        <w:t>позитивный</w:t>
      </w:r>
      <w:proofErr w:type="gramEnd"/>
      <w:r>
        <w:rPr>
          <w:rStyle w:val="Bodytext20"/>
          <w:color w:val="000000"/>
        </w:rPr>
        <w:t xml:space="preserve"> ФГОС и делать</w:t>
      </w:r>
    </w:p>
    <w:p w:rsidR="007D3E08" w:rsidRDefault="004F60F8">
      <w:pPr>
        <w:pStyle w:val="Bodytext21"/>
        <w:shd w:val="clear" w:color="auto" w:fill="auto"/>
        <w:spacing w:line="240" w:lineRule="exact"/>
        <w:ind w:right="1580" w:firstLine="0"/>
      </w:pPr>
      <w:r>
        <w:rPr>
          <w:rStyle w:val="Bodytext20"/>
          <w:color w:val="000000"/>
        </w:rPr>
        <w:lastRenderedPageBreak/>
        <w:t>свое дело, несмотря на правовую необеспеченность внеурочной деятельности.</w:t>
      </w:r>
    </w:p>
    <w:p w:rsidR="007D3E08" w:rsidRDefault="004F60F8">
      <w:pPr>
        <w:pStyle w:val="Bodytext91"/>
        <w:shd w:val="clear" w:color="auto" w:fill="auto"/>
        <w:spacing w:before="0" w:after="0" w:line="240" w:lineRule="exact"/>
        <w:ind w:right="1580" w:firstLine="360"/>
        <w:jc w:val="both"/>
      </w:pPr>
      <w:r>
        <w:rPr>
          <w:rStyle w:val="Bodytext9NotBold"/>
          <w:color w:val="000000"/>
        </w:rPr>
        <w:t xml:space="preserve">Рассмотрим наиболее популярные </w:t>
      </w:r>
      <w:r>
        <w:rPr>
          <w:rStyle w:val="Bodytext90"/>
          <w:b/>
          <w:bCs/>
          <w:i/>
          <w:iCs/>
          <w:color w:val="000000"/>
        </w:rPr>
        <w:t>формы внеурочной деятель</w:t>
      </w:r>
      <w:r>
        <w:rPr>
          <w:rStyle w:val="Bodytext90"/>
          <w:b/>
          <w:bCs/>
          <w:i/>
          <w:iCs/>
          <w:color w:val="000000"/>
        </w:rPr>
        <w:softHyphen/>
        <w:t>ности педагогов и школьников</w:t>
      </w:r>
      <w:r>
        <w:rPr>
          <w:rStyle w:val="Bodytext9NotBold"/>
          <w:color w:val="000000"/>
        </w:rPr>
        <w:t>:</w:t>
      </w:r>
    </w:p>
    <w:p w:rsidR="007D3E08" w:rsidRDefault="004F60F8">
      <w:pPr>
        <w:pStyle w:val="Bodytext21"/>
        <w:numPr>
          <w:ilvl w:val="0"/>
          <w:numId w:val="19"/>
        </w:numPr>
        <w:shd w:val="clear" w:color="auto" w:fill="auto"/>
        <w:tabs>
          <w:tab w:val="left" w:pos="635"/>
        </w:tabs>
        <w:spacing w:line="240" w:lineRule="exact"/>
        <w:ind w:left="640" w:right="1580" w:hanging="280"/>
        <w:jc w:val="both"/>
      </w:pPr>
      <w:r>
        <w:rPr>
          <w:rStyle w:val="Bodytext20"/>
          <w:color w:val="000000"/>
        </w:rPr>
        <w:t>внеурочное аудиторное занятие, соответствующее опреде</w:t>
      </w:r>
      <w:r>
        <w:rPr>
          <w:rStyle w:val="Bodytext20"/>
          <w:color w:val="000000"/>
        </w:rPr>
        <w:softHyphen/>
        <w:t>лению «внеурочная деятельность»;</w:t>
      </w:r>
    </w:p>
    <w:p w:rsidR="007D3E08" w:rsidRDefault="004F60F8">
      <w:pPr>
        <w:pStyle w:val="Bodytext21"/>
        <w:numPr>
          <w:ilvl w:val="0"/>
          <w:numId w:val="19"/>
        </w:numPr>
        <w:shd w:val="clear" w:color="auto" w:fill="auto"/>
        <w:tabs>
          <w:tab w:val="left" w:pos="654"/>
        </w:tabs>
        <w:spacing w:line="240" w:lineRule="exact"/>
        <w:ind w:firstLine="360"/>
        <w:jc w:val="both"/>
      </w:pPr>
      <w:r>
        <w:rPr>
          <w:rStyle w:val="Bodytext20"/>
          <w:color w:val="000000"/>
        </w:rPr>
        <w:t>образовательное путешествие;</w:t>
      </w:r>
    </w:p>
    <w:p w:rsidR="007D3E08" w:rsidRDefault="004F60F8">
      <w:pPr>
        <w:pStyle w:val="Bodytext21"/>
        <w:numPr>
          <w:ilvl w:val="0"/>
          <w:numId w:val="19"/>
        </w:numPr>
        <w:shd w:val="clear" w:color="auto" w:fill="auto"/>
        <w:tabs>
          <w:tab w:val="left" w:pos="654"/>
        </w:tabs>
        <w:spacing w:line="240" w:lineRule="exact"/>
        <w:ind w:firstLine="360"/>
        <w:jc w:val="both"/>
      </w:pPr>
      <w:r>
        <w:rPr>
          <w:rStyle w:val="Bodytext20"/>
          <w:color w:val="000000"/>
        </w:rPr>
        <w:t>выездной школьный лагерь;</w:t>
      </w:r>
    </w:p>
    <w:p w:rsidR="007D3E08" w:rsidRDefault="004F60F8">
      <w:pPr>
        <w:pStyle w:val="Bodytext21"/>
        <w:numPr>
          <w:ilvl w:val="0"/>
          <w:numId w:val="19"/>
        </w:numPr>
        <w:shd w:val="clear" w:color="auto" w:fill="auto"/>
        <w:tabs>
          <w:tab w:val="left" w:pos="658"/>
        </w:tabs>
        <w:spacing w:line="240" w:lineRule="exact"/>
        <w:ind w:firstLine="360"/>
        <w:jc w:val="both"/>
      </w:pPr>
      <w:r>
        <w:rPr>
          <w:rStyle w:val="Bodytext20"/>
          <w:color w:val="000000"/>
        </w:rPr>
        <w:t>сценическое действо (спектакль, КВН, акция-митинг и т.п.);</w:t>
      </w:r>
    </w:p>
    <w:p w:rsidR="007D3E08" w:rsidRDefault="004F60F8">
      <w:pPr>
        <w:pStyle w:val="Bodytext21"/>
        <w:numPr>
          <w:ilvl w:val="0"/>
          <w:numId w:val="19"/>
        </w:numPr>
        <w:shd w:val="clear" w:color="auto" w:fill="auto"/>
        <w:tabs>
          <w:tab w:val="left" w:pos="658"/>
        </w:tabs>
        <w:spacing w:line="240" w:lineRule="exact"/>
        <w:ind w:left="640" w:right="1580" w:hanging="280"/>
        <w:jc w:val="both"/>
      </w:pPr>
      <w:r>
        <w:rPr>
          <w:rStyle w:val="Bodytext20"/>
          <w:color w:val="000000"/>
        </w:rPr>
        <w:t>акции трудовой солидарности, взаимопомощи, благотвори</w:t>
      </w:r>
      <w:r>
        <w:rPr>
          <w:rStyle w:val="Bodytext20"/>
          <w:color w:val="000000"/>
        </w:rPr>
        <w:softHyphen/>
        <w:t>тельности (субботник, обязательно и только инициативно</w:t>
      </w:r>
      <w:r>
        <w:rPr>
          <w:rStyle w:val="Bodytext20"/>
          <w:color w:val="000000"/>
        </w:rPr>
        <w:softHyphen/>
        <w:t>добровольный, помощь больным, ветеранам, престарелым, уборка храмовых помещений, приведения в порядок воен</w:t>
      </w:r>
      <w:r>
        <w:rPr>
          <w:rStyle w:val="Bodytext20"/>
          <w:color w:val="000000"/>
        </w:rPr>
        <w:softHyphen/>
        <w:t>ных могил, помощь в реставрации архитектурных памят</w:t>
      </w:r>
      <w:r>
        <w:rPr>
          <w:rStyle w:val="Bodytext20"/>
          <w:color w:val="000000"/>
        </w:rPr>
        <w:softHyphen/>
        <w:t>ников и т.п.);</w:t>
      </w:r>
    </w:p>
    <w:p w:rsidR="007D3E08" w:rsidRDefault="004F60F8">
      <w:pPr>
        <w:pStyle w:val="Bodytext21"/>
        <w:numPr>
          <w:ilvl w:val="0"/>
          <w:numId w:val="19"/>
        </w:numPr>
        <w:shd w:val="clear" w:color="auto" w:fill="auto"/>
        <w:tabs>
          <w:tab w:val="left" w:pos="658"/>
        </w:tabs>
        <w:spacing w:line="240" w:lineRule="exact"/>
        <w:ind w:left="640" w:right="1580" w:hanging="280"/>
        <w:jc w:val="both"/>
      </w:pPr>
      <w:r>
        <w:rPr>
          <w:rStyle w:val="Bodytext20"/>
          <w:color w:val="000000"/>
        </w:rPr>
        <w:t>спортивно-военно-туристические игры и соревнования (современный вариант «Зарницы», школьный туристиче</w:t>
      </w:r>
      <w:r>
        <w:rPr>
          <w:rStyle w:val="Bodytext20"/>
          <w:color w:val="000000"/>
        </w:rPr>
        <w:softHyphen/>
        <w:t>ский слет, первенство школы по пинг-понгу, баскетболу, шахматам и др.);</w:t>
      </w:r>
    </w:p>
    <w:p w:rsidR="007D3E08" w:rsidRDefault="004F60F8">
      <w:pPr>
        <w:pStyle w:val="Bodytext21"/>
        <w:numPr>
          <w:ilvl w:val="0"/>
          <w:numId w:val="19"/>
        </w:numPr>
        <w:shd w:val="clear" w:color="auto" w:fill="auto"/>
        <w:tabs>
          <w:tab w:val="left" w:pos="663"/>
        </w:tabs>
        <w:spacing w:line="240" w:lineRule="exact"/>
        <w:ind w:left="640" w:right="1580" w:hanging="280"/>
        <w:jc w:val="both"/>
      </w:pPr>
      <w:proofErr w:type="gramStart"/>
      <w:r>
        <w:rPr>
          <w:rStyle w:val="Bodytext20"/>
          <w:color w:val="000000"/>
        </w:rPr>
        <w:t>разнообразные</w:t>
      </w:r>
      <w:proofErr w:type="gramEnd"/>
      <w:r>
        <w:rPr>
          <w:rStyle w:val="Bodytext20"/>
          <w:color w:val="000000"/>
        </w:rPr>
        <w:t xml:space="preserve"> квесты, от геокешинга и лангедока (см. в Интернете) до познавательно-соревновательных квестов по городу, парку, усадьбе и т.п.;</w:t>
      </w:r>
    </w:p>
    <w:p w:rsidR="007D3E08" w:rsidRDefault="004F60F8">
      <w:pPr>
        <w:pStyle w:val="Bodytext21"/>
        <w:numPr>
          <w:ilvl w:val="0"/>
          <w:numId w:val="19"/>
        </w:numPr>
        <w:shd w:val="clear" w:color="auto" w:fill="auto"/>
        <w:tabs>
          <w:tab w:val="left" w:pos="663"/>
        </w:tabs>
        <w:spacing w:line="240" w:lineRule="exact"/>
        <w:ind w:left="640" w:right="1580" w:hanging="280"/>
        <w:jc w:val="both"/>
      </w:pPr>
      <w:proofErr w:type="gramStart"/>
      <w:r>
        <w:rPr>
          <w:rStyle w:val="Bodytext20"/>
          <w:color w:val="000000"/>
        </w:rPr>
        <w:t>досугово-развлекательные мероприятия, от дискотеки до прогулки в парке или пикника на природе с проведением веселых конкурсов по типу «Папа, мама, я — кулинарная (веселая, спортивная, танцующая, певучая и т.п.) семья».</w:t>
      </w:r>
      <w:proofErr w:type="gramEnd"/>
    </w:p>
    <w:p w:rsidR="007D3E08" w:rsidRDefault="004F60F8">
      <w:pPr>
        <w:pStyle w:val="Bodytext21"/>
        <w:shd w:val="clear" w:color="auto" w:fill="auto"/>
        <w:spacing w:line="240" w:lineRule="exact"/>
        <w:ind w:right="1580" w:firstLine="360"/>
        <w:jc w:val="both"/>
      </w:pPr>
      <w:r>
        <w:rPr>
          <w:rStyle w:val="Bodytext20"/>
          <w:color w:val="000000"/>
        </w:rPr>
        <w:t>Разумеется, перечень не полон. Помимо названных восьми типов форм (технологий) внеурочной деятельности можно найти разные кем-то изобретенные виды их реализации. Но это будут именно индивидуальные, авторские изобретения. Мы же будем говорить только о технологиях, то есть таких формах реализации внеурочной деятельности, которые прямо не зависят от личности учителя, его творческого потенциала, могут быть реализованы любым педагогическим работником, прошедшим аттестацию, то есть имеющим минимально-допустимый уровень квалификации.</w:t>
      </w:r>
    </w:p>
    <w:p w:rsidR="007D3E08" w:rsidRDefault="004F60F8">
      <w:pPr>
        <w:pStyle w:val="Bodytext21"/>
        <w:shd w:val="clear" w:color="auto" w:fill="auto"/>
        <w:spacing w:line="240" w:lineRule="exact"/>
        <w:ind w:right="1580" w:firstLine="360"/>
        <w:jc w:val="both"/>
        <w:sectPr w:rsidR="007D3E08">
          <w:pgSz w:w="9312" w:h="12065"/>
          <w:pgMar w:top="1203" w:right="673" w:bottom="977" w:left="705" w:header="0" w:footer="3" w:gutter="0"/>
          <w:cols w:space="720"/>
          <w:noEndnote/>
          <w:docGrid w:linePitch="360"/>
        </w:sectPr>
      </w:pPr>
      <w:r>
        <w:rPr>
          <w:rStyle w:val="Bodytext20"/>
          <w:color w:val="000000"/>
        </w:rPr>
        <w:t>Начнем с технологии, которая имеет старинное название «обра</w:t>
      </w:r>
      <w:r>
        <w:rPr>
          <w:rStyle w:val="Bodytext20"/>
          <w:color w:val="000000"/>
        </w:rPr>
        <w:softHyphen/>
        <w:t xml:space="preserve">зовательное путешествие». Возможно, кто-то подумал: </w:t>
      </w:r>
      <w:r>
        <w:rPr>
          <w:rStyle w:val="Bodytext2Bold8"/>
          <w:color w:val="000000"/>
        </w:rPr>
        <w:t>«А</w:t>
      </w:r>
      <w:r>
        <w:rPr>
          <w:rStyle w:val="Bodytext20"/>
          <w:color w:val="000000"/>
        </w:rPr>
        <w:t xml:space="preserve"> что тут особенного: собрать деньги, отвезти детей куда-то, вернуться жи</w:t>
      </w:r>
      <w:r>
        <w:rPr>
          <w:rStyle w:val="Bodytext20"/>
          <w:color w:val="000000"/>
        </w:rPr>
        <w:softHyphen/>
        <w:t xml:space="preserve">выми и здоровыми — вот и вся </w:t>
      </w:r>
      <w:proofErr w:type="gramStart"/>
      <w:r>
        <w:rPr>
          <w:rStyle w:val="Bodytext20"/>
          <w:color w:val="000000"/>
        </w:rPr>
        <w:t>недолга</w:t>
      </w:r>
      <w:proofErr w:type="gramEnd"/>
      <w:r>
        <w:rPr>
          <w:rStyle w:val="Bodytext20"/>
          <w:color w:val="000000"/>
        </w:rPr>
        <w:t xml:space="preserve">». Для кого-то так и было. Наша же книга — об урочной и внеурочной работе </w:t>
      </w:r>
      <w:r>
        <w:rPr>
          <w:rStyle w:val="Bodytext2Bold8"/>
          <w:color w:val="000000"/>
        </w:rPr>
        <w:t>на основе ФГОС,</w:t>
      </w:r>
      <w:r>
        <w:rPr>
          <w:rStyle w:val="Bodytext20"/>
          <w:color w:val="000000"/>
        </w:rPr>
        <w:t xml:space="preserve"> а это совершенно другой уровень педагогической деятель-</w:t>
      </w:r>
    </w:p>
    <w:p w:rsidR="007D3E08" w:rsidRDefault="004F60F8">
      <w:pPr>
        <w:pStyle w:val="Bodytext21"/>
        <w:shd w:val="clear" w:color="auto" w:fill="auto"/>
        <w:spacing w:line="240" w:lineRule="exact"/>
        <w:ind w:left="1600" w:firstLine="0"/>
        <w:jc w:val="both"/>
      </w:pPr>
      <w:r>
        <w:rPr>
          <w:rStyle w:val="Bodytext20"/>
          <w:color w:val="000000"/>
        </w:rPr>
        <w:lastRenderedPageBreak/>
        <w:t xml:space="preserve">ности, другая глубина. </w:t>
      </w:r>
      <w:proofErr w:type="gramStart"/>
      <w:r>
        <w:rPr>
          <w:rStyle w:val="Bodytext20"/>
          <w:color w:val="000000"/>
        </w:rPr>
        <w:t xml:space="preserve">Сначала учителю-организатору следует разобраться по первоисточникам, что такое Гран-тур </w:t>
      </w:r>
      <w:r>
        <w:rPr>
          <w:rStyle w:val="Bodytext2Bold8"/>
          <w:color w:val="000000"/>
        </w:rPr>
        <w:t xml:space="preserve">{от франц. </w:t>
      </w:r>
      <w:r>
        <w:rPr>
          <w:rStyle w:val="Bodytext2Bold8"/>
          <w:color w:val="000000"/>
          <w:lang w:val="en-US" w:eastAsia="en-US"/>
        </w:rPr>
        <w:t>Grand</w:t>
      </w:r>
      <w:r w:rsidRPr="004F60F8">
        <w:rPr>
          <w:rStyle w:val="Bodytext2Bold8"/>
          <w:color w:val="000000"/>
          <w:lang w:eastAsia="en-US"/>
        </w:rPr>
        <w:t xml:space="preserve"> </w:t>
      </w:r>
      <w:r>
        <w:rPr>
          <w:rStyle w:val="Bodytext2Bold8"/>
          <w:color w:val="000000"/>
          <w:lang w:val="en-US" w:eastAsia="en-US"/>
        </w:rPr>
        <w:t>Tour</w:t>
      </w:r>
      <w:r w:rsidRPr="004F60F8">
        <w:rPr>
          <w:rStyle w:val="Bodytext2Bold8"/>
          <w:color w:val="000000"/>
          <w:lang w:eastAsia="en-US"/>
        </w:rPr>
        <w:t xml:space="preserve"> </w:t>
      </w:r>
      <w:r>
        <w:rPr>
          <w:rStyle w:val="Bodytext2Bold8"/>
          <w:color w:val="000000"/>
        </w:rPr>
        <w:t>— большое путешествие).</w:t>
      </w:r>
      <w:proofErr w:type="gramEnd"/>
      <w:r>
        <w:rPr>
          <w:rStyle w:val="Bodytext20"/>
          <w:color w:val="000000"/>
        </w:rPr>
        <w:t xml:space="preserve"> Первое описание Гран-тура оставил нам известный английский писатель XVIII века Лоренс Стерн в романе «Сентиментальное путешествие по Франции и Италии». Аналоги есть и в отечественной литературе: «Письма русского путешественника» Н.М. Карамзина, «Путешествие в Арзрум во время похода 1829 года» А.С. Пушкина, «Путевые за</w:t>
      </w:r>
      <w:r>
        <w:rPr>
          <w:rStyle w:val="Bodytext20"/>
          <w:color w:val="000000"/>
        </w:rPr>
        <w:softHyphen/>
        <w:t>метки» А.С. Грибоедова, «Фрегат «Паллада» А.И. Гончарова. Для тех учителей, кто хочет всерьез освоить эту чрезвычайно емкую и очень эффективную образовательную технологию внеурочной деятельности, чтение хотя бы двух-трех произведений из этого списка — обязательно, чтобы стал понятен высший, то есть пе</w:t>
      </w:r>
      <w:r>
        <w:rPr>
          <w:rStyle w:val="Bodytext20"/>
          <w:color w:val="000000"/>
        </w:rPr>
        <w:softHyphen/>
        <w:t>дагогический смысл данной технологии.</w:t>
      </w:r>
    </w:p>
    <w:p w:rsidR="007D3E08" w:rsidRDefault="004F60F8">
      <w:pPr>
        <w:pStyle w:val="Bodytext21"/>
        <w:shd w:val="clear" w:color="auto" w:fill="auto"/>
        <w:spacing w:line="240" w:lineRule="exact"/>
        <w:ind w:left="1600" w:firstLine="260"/>
        <w:jc w:val="both"/>
      </w:pPr>
      <w:r>
        <w:rPr>
          <w:rStyle w:val="Bodytext20"/>
          <w:color w:val="000000"/>
        </w:rPr>
        <w:t>Образовательное путешествие имеет устойчивую технологи</w:t>
      </w:r>
      <w:r>
        <w:rPr>
          <w:rStyle w:val="Bodytext20"/>
          <w:color w:val="000000"/>
        </w:rPr>
        <w:softHyphen/>
        <w:t>ческую структуру. Напомним, как она выглядит, опираясь на пример, приведенный нами в прошлой книге «Как помочь учи</w:t>
      </w:r>
      <w:r>
        <w:rPr>
          <w:rStyle w:val="Bodytext20"/>
          <w:color w:val="000000"/>
        </w:rPr>
        <w:softHyphen/>
        <w:t xml:space="preserve">телю в освоении ФГОС» (разд. IX стр. 196-207), «Путешествие старшеклассников в Крым и Севастополь в осенние каникулы 2012 года». </w:t>
      </w:r>
      <w:proofErr w:type="gramStart"/>
      <w:r>
        <w:rPr>
          <w:rStyle w:val="Bodytext20"/>
          <w:color w:val="000000"/>
        </w:rPr>
        <w:t>И, хотя крымские радости сегодня российским школь</w:t>
      </w:r>
      <w:r>
        <w:rPr>
          <w:rStyle w:val="Bodytext20"/>
          <w:color w:val="000000"/>
        </w:rPr>
        <w:softHyphen/>
        <w:t>никам менее доступны (воспользоваться паромной керченской переправой не дадут краткие сроки весенне-осенних школьных каникул), все же очень кратко напомним тем, кто книгу читал, и эскизно расскажем тем, кто не читал, что это было за путе</w:t>
      </w:r>
      <w:r>
        <w:rPr>
          <w:rStyle w:val="Bodytext20"/>
          <w:color w:val="000000"/>
        </w:rPr>
        <w:softHyphen/>
        <w:t>шествие, почему оно есть проявление технологии и чем Крым, в этой связи, можно заменить.</w:t>
      </w:r>
      <w:proofErr w:type="gramEnd"/>
    </w:p>
    <w:p w:rsidR="007D3E08" w:rsidRDefault="004F60F8">
      <w:pPr>
        <w:pStyle w:val="Bodytext21"/>
        <w:shd w:val="clear" w:color="auto" w:fill="auto"/>
        <w:spacing w:line="240" w:lineRule="exact"/>
        <w:ind w:left="1600" w:firstLine="260"/>
        <w:jc w:val="both"/>
      </w:pPr>
      <w:proofErr w:type="gramStart"/>
      <w:r>
        <w:rPr>
          <w:rStyle w:val="Bodytext20"/>
          <w:color w:val="000000"/>
        </w:rPr>
        <w:t>Итак, в далеком 2012 году за весьма небольшие деньги, в плац</w:t>
      </w:r>
      <w:r>
        <w:rPr>
          <w:rStyle w:val="Bodytext20"/>
          <w:color w:val="000000"/>
        </w:rPr>
        <w:softHyphen/>
        <w:t>картном вагоне 27 старшеклассников в сопровождении смешан</w:t>
      </w:r>
      <w:r>
        <w:rPr>
          <w:rStyle w:val="Bodytext20"/>
          <w:color w:val="000000"/>
        </w:rPr>
        <w:softHyphen/>
        <w:t>ной педагогической команды из 4-х человек отправились в первый день осенних каникул в Севастополь и далее по Крыму на под</w:t>
      </w:r>
      <w:r>
        <w:rPr>
          <w:rStyle w:val="Bodytext20"/>
          <w:color w:val="000000"/>
        </w:rPr>
        <w:softHyphen/>
        <w:t>ручных средствах, провели в этом благословенном краю 5 дней и вернулись домой из Симферополя в последний день осенних каникул.</w:t>
      </w:r>
      <w:proofErr w:type="gramEnd"/>
      <w:r>
        <w:rPr>
          <w:rStyle w:val="Bodytext20"/>
          <w:color w:val="000000"/>
        </w:rPr>
        <w:t xml:space="preserve"> Все путешествие было спланировано самими ученика</w:t>
      </w:r>
      <w:r>
        <w:rPr>
          <w:rStyle w:val="Bodytext20"/>
          <w:color w:val="000000"/>
        </w:rPr>
        <w:softHyphen/>
        <w:t>ми заранее, вся логистика (ж/д билеты, местный транспорт, где ночевать и питаться, музеи и памятники, заказ экскурсий и т.п.) сработана ими же, благо Интернет все облегчил.</w:t>
      </w:r>
    </w:p>
    <w:p w:rsidR="007D3E08" w:rsidRDefault="004F60F8">
      <w:pPr>
        <w:pStyle w:val="Bodytext21"/>
        <w:shd w:val="clear" w:color="auto" w:fill="auto"/>
        <w:spacing w:line="240" w:lineRule="exact"/>
        <w:ind w:left="1600" w:firstLine="260"/>
        <w:jc w:val="both"/>
      </w:pPr>
      <w:r>
        <w:rPr>
          <w:rStyle w:val="Bodytext20"/>
          <w:color w:val="000000"/>
        </w:rPr>
        <w:t>Основной вопрос организации — понять, зачем едем и что привезем?! В зависимости от ответа на него школьникам станет понятно, зачем мы отправляемся путешествовать!</w:t>
      </w:r>
    </w:p>
    <w:p w:rsidR="007D3E08" w:rsidRDefault="004F60F8">
      <w:pPr>
        <w:pStyle w:val="Bodytext21"/>
        <w:shd w:val="clear" w:color="auto" w:fill="auto"/>
        <w:spacing w:line="240" w:lineRule="exact"/>
        <w:ind w:left="1600" w:firstLine="260"/>
        <w:jc w:val="both"/>
      </w:pPr>
      <w:r>
        <w:rPr>
          <w:rStyle w:val="Bodytext20"/>
          <w:color w:val="000000"/>
        </w:rPr>
        <w:t>В этом пункте, от учительской команды более всего требуется небанальное творческое вдохновение. Учеников надо подтолкнуть</w:t>
      </w:r>
    </w:p>
    <w:p w:rsidR="007D3E08" w:rsidRDefault="004F60F8">
      <w:pPr>
        <w:pStyle w:val="Bodytext21"/>
        <w:shd w:val="clear" w:color="auto" w:fill="auto"/>
        <w:spacing w:line="240" w:lineRule="exact"/>
        <w:ind w:right="1640" w:firstLine="0"/>
      </w:pPr>
      <w:r>
        <w:rPr>
          <w:rStyle w:val="Bodytext20"/>
          <w:color w:val="000000"/>
        </w:rPr>
        <w:lastRenderedPageBreak/>
        <w:t>к такому решению о «продукте», который будет привезен из пу</w:t>
      </w:r>
      <w:r>
        <w:rPr>
          <w:rStyle w:val="Bodytext20"/>
          <w:color w:val="000000"/>
        </w:rPr>
        <w:softHyphen/>
      </w:r>
      <w:bookmarkStart w:id="8" w:name="_GoBack"/>
      <w:r>
        <w:rPr>
          <w:rStyle w:val="Bodytext20"/>
          <w:color w:val="000000"/>
        </w:rPr>
        <w:t>тешествия, чтобы у них самих от своего проекта дух захватило!</w:t>
      </w:r>
      <w:bookmarkEnd w:id="8"/>
    </w:p>
    <w:p w:rsidR="007D3E08" w:rsidRDefault="004F60F8">
      <w:pPr>
        <w:pStyle w:val="Bodytext21"/>
        <w:shd w:val="clear" w:color="auto" w:fill="auto"/>
        <w:spacing w:line="240" w:lineRule="exact"/>
        <w:ind w:right="1640" w:firstLine="320"/>
        <w:jc w:val="both"/>
      </w:pPr>
      <w:r>
        <w:rPr>
          <w:rStyle w:val="Bodytext20"/>
          <w:color w:val="000000"/>
        </w:rPr>
        <w:t>У нас (сначала у взрослых), а потом, как будто, самостоятельно у детей тогда родилась идея привезти из Крыма якобы потерянную главу из «Путешествия Онегина». И дальше ученики кинулись за помощью в этой мистификации к словесникам-литераторам (два члена команды). Другие два члена команды — историки — помогли детям составить подневный и почасовой график «Путе</w:t>
      </w:r>
      <w:r>
        <w:rPr>
          <w:rStyle w:val="Bodytext20"/>
          <w:color w:val="000000"/>
        </w:rPr>
        <w:softHyphen/>
        <w:t>шествия Онегина по Крыму».</w:t>
      </w:r>
    </w:p>
    <w:p w:rsidR="007D3E08" w:rsidRDefault="004F60F8">
      <w:pPr>
        <w:pStyle w:val="Bodytext21"/>
        <w:shd w:val="clear" w:color="auto" w:fill="auto"/>
        <w:spacing w:line="240" w:lineRule="exact"/>
        <w:ind w:right="1640" w:firstLine="320"/>
        <w:jc w:val="both"/>
      </w:pPr>
      <w:r>
        <w:rPr>
          <w:rStyle w:val="Bodytext20"/>
          <w:color w:val="000000"/>
        </w:rPr>
        <w:t>В самом путешествии, естественно, каждый час и день пре</w:t>
      </w:r>
      <w:r>
        <w:rPr>
          <w:rStyle w:val="Bodytext20"/>
          <w:color w:val="000000"/>
        </w:rPr>
        <w:softHyphen/>
        <w:t>дельно внимательное впитывание любой информации — от пей</w:t>
      </w:r>
      <w:r>
        <w:rPr>
          <w:rStyle w:val="Bodytext20"/>
          <w:color w:val="000000"/>
        </w:rPr>
        <w:softHyphen/>
        <w:t>зажей до разговоров с жителями, лекций музейных работников, экскурсоводов. Все это записывается, чтобы вечером, разбившись па четверки, по полтора часа складывать из дневных впечатлений одну-две онегинские строфы, затем читать их друг другу и учи</w:t>
      </w:r>
      <w:r>
        <w:rPr>
          <w:rStyle w:val="Bodytext20"/>
          <w:color w:val="000000"/>
        </w:rPr>
        <w:softHyphen/>
        <w:t xml:space="preserve">телям, выслушивать замечания, шлифовать, доводить до нужной кондиции. И, </w:t>
      </w:r>
      <w:proofErr w:type="gramStart"/>
      <w:r>
        <w:rPr>
          <w:rStyle w:val="Bodytext20"/>
          <w:color w:val="000000"/>
        </w:rPr>
        <w:t>умаявшись</w:t>
      </w:r>
      <w:proofErr w:type="gramEnd"/>
      <w:r>
        <w:rPr>
          <w:rStyle w:val="Bodytext20"/>
          <w:color w:val="000000"/>
        </w:rPr>
        <w:t xml:space="preserve"> от впечатлений и работы, мгновенно «отбиваться» в 23.00, чтобы в 7.00 быть уже в дороге... (четкая организация, самоуправление, полное самообслуживание, това</w:t>
      </w:r>
      <w:r>
        <w:rPr>
          <w:rStyle w:val="Bodytext20"/>
          <w:color w:val="000000"/>
        </w:rPr>
        <w:softHyphen/>
        <w:t xml:space="preserve">рищеская взаимопомощь в работе, позитивная критика — все это неотъемлемые черты технологии «образовательное путешествие»). </w:t>
      </w:r>
      <w:proofErr w:type="gramStart"/>
      <w:r>
        <w:rPr>
          <w:rStyle w:val="Bodytext20"/>
          <w:color w:val="000000"/>
        </w:rPr>
        <w:t>За пять дней старшеклассники облазили Севастополь, от руин Херсонеса, потрясающих видов мыса Фиолент, памятников Ба</w:t>
      </w:r>
      <w:r>
        <w:rPr>
          <w:rStyle w:val="Bodytext20"/>
          <w:color w:val="000000"/>
        </w:rPr>
        <w:softHyphen/>
        <w:t>лаклавы, линий бастионов первой обороны, памятников Мала</w:t>
      </w:r>
      <w:r>
        <w:rPr>
          <w:rStyle w:val="Bodytext20"/>
          <w:color w:val="000000"/>
        </w:rPr>
        <w:softHyphen/>
        <w:t>хова кургана, до мемориала Сапун-горы и 35-й батареи, прошли через Байдарские ворота, осмотрели Форосскую церковь, побы</w:t>
      </w:r>
      <w:r>
        <w:rPr>
          <w:rStyle w:val="Bodytext20"/>
          <w:color w:val="000000"/>
        </w:rPr>
        <w:softHyphen/>
        <w:t>вали на Южном берегу, в Ялте в домике А.П. Чехова встретились с человеком, которого приняла на работу в музей его сестра, под</w:t>
      </w:r>
      <w:r>
        <w:rPr>
          <w:rStyle w:val="Bodytext20"/>
          <w:color w:val="000000"/>
        </w:rPr>
        <w:softHyphen/>
        <w:t>нялись на Чуфут-кале</w:t>
      </w:r>
      <w:proofErr w:type="gramEnd"/>
      <w:r>
        <w:rPr>
          <w:rStyle w:val="Bodytext20"/>
          <w:color w:val="000000"/>
        </w:rPr>
        <w:t xml:space="preserve">, прошлись по коврам ханского дворца в Бахчисарае и даже что-то купили на базаре в Симферополе. </w:t>
      </w:r>
      <w:proofErr w:type="gramStart"/>
      <w:r>
        <w:rPr>
          <w:rStyle w:val="Bodytext20"/>
          <w:color w:val="000000"/>
        </w:rPr>
        <w:t>Все это превратилось во вполне приличные 27 «онегинских строф» (и еще 23 — черновых), что и составило учебно-познавательный и творческий смысл поездки — создание литературной мистифи</w:t>
      </w:r>
      <w:r>
        <w:rPr>
          <w:rStyle w:val="Bodytext20"/>
          <w:color w:val="000000"/>
        </w:rPr>
        <w:softHyphen/>
        <w:t>кации: якобы найденной случайно в крымских архивах чернови</w:t>
      </w:r>
      <w:r>
        <w:rPr>
          <w:rStyle w:val="Bodytext20"/>
          <w:color w:val="000000"/>
        </w:rPr>
        <w:softHyphen/>
        <w:t>ков утерянной главы из романа «Евгений Онегин».</w:t>
      </w:r>
      <w:proofErr w:type="gramEnd"/>
    </w:p>
    <w:p w:rsidR="007D3E08" w:rsidRDefault="004F60F8">
      <w:pPr>
        <w:pStyle w:val="Bodytext21"/>
        <w:shd w:val="clear" w:color="auto" w:fill="auto"/>
        <w:spacing w:line="240" w:lineRule="exact"/>
        <w:ind w:right="1640" w:firstLine="320"/>
        <w:jc w:val="both"/>
        <w:sectPr w:rsidR="007D3E08">
          <w:footerReference w:type="even" r:id="rId55"/>
          <w:footerReference w:type="default" r:id="rId56"/>
          <w:pgSz w:w="9312" w:h="12065"/>
          <w:pgMar w:top="1203" w:right="673" w:bottom="977" w:left="705" w:header="0" w:footer="3" w:gutter="0"/>
          <w:cols w:space="720"/>
          <w:noEndnote/>
          <w:docGrid w:linePitch="360"/>
        </w:sectPr>
      </w:pPr>
      <w:r>
        <w:rPr>
          <w:rStyle w:val="Bodytext20"/>
          <w:color w:val="000000"/>
        </w:rPr>
        <w:t>Приведем в качестве примера три «онегинские строфы». Одна из них принадлежит самому автору «Онегина», а две других — старшеклассникам — участникам образовательного путешествия. Читатель может поупражняться в разоблачении мистификаций. Ответ на вопрос, которая из трех строф — пушкинская, мы уве</w:t>
      </w:r>
      <w:r>
        <w:rPr>
          <w:rStyle w:val="Bodytext20"/>
          <w:color w:val="000000"/>
        </w:rPr>
        <w:softHyphen/>
        <w:t>рены, будет интересен читателям.</w:t>
      </w:r>
    </w:p>
    <w:p w:rsidR="007D3E08" w:rsidRDefault="004F60F8">
      <w:pPr>
        <w:pStyle w:val="Bodytext181"/>
        <w:shd w:val="clear" w:color="auto" w:fill="auto"/>
        <w:spacing w:line="235" w:lineRule="exact"/>
        <w:ind w:left="3100" w:right="1540"/>
        <w:jc w:val="left"/>
      </w:pPr>
      <w:r>
        <w:rPr>
          <w:rStyle w:val="Bodytext180"/>
          <w:i/>
          <w:iCs/>
          <w:color w:val="000000"/>
        </w:rPr>
        <w:lastRenderedPageBreak/>
        <w:t>На дрожках заспанный извозчик Героя к пристани примчал.</w:t>
      </w:r>
    </w:p>
    <w:p w:rsidR="007D3E08" w:rsidRDefault="004F60F8">
      <w:pPr>
        <w:pStyle w:val="Bodytext181"/>
        <w:shd w:val="clear" w:color="auto" w:fill="auto"/>
        <w:spacing w:line="235" w:lineRule="exact"/>
        <w:ind w:left="3100" w:right="1540"/>
        <w:jc w:val="left"/>
      </w:pPr>
      <w:r>
        <w:rPr>
          <w:rStyle w:val="Bodytext180"/>
          <w:i/>
          <w:iCs/>
          <w:color w:val="000000"/>
        </w:rPr>
        <w:t>Здесь грек — ленивый перевозчик — И челн его убогий ждал.</w:t>
      </w:r>
    </w:p>
    <w:p w:rsidR="007D3E08" w:rsidRDefault="004F60F8">
      <w:pPr>
        <w:pStyle w:val="Bodytext181"/>
        <w:shd w:val="clear" w:color="auto" w:fill="auto"/>
        <w:spacing w:line="235" w:lineRule="exact"/>
        <w:ind w:left="3100" w:right="1540"/>
        <w:jc w:val="left"/>
      </w:pPr>
      <w:r>
        <w:rPr>
          <w:rStyle w:val="Bodytext180"/>
          <w:i/>
          <w:iCs/>
          <w:color w:val="000000"/>
        </w:rPr>
        <w:t>За пару грошей медных русских</w:t>
      </w:r>
      <w:proofErr w:type="gramStart"/>
      <w:r>
        <w:rPr>
          <w:rStyle w:val="Bodytext180"/>
          <w:i/>
          <w:iCs/>
          <w:color w:val="000000"/>
        </w:rPr>
        <w:t xml:space="preserve"> Б</w:t>
      </w:r>
      <w:proofErr w:type="gramEnd"/>
      <w:r>
        <w:rPr>
          <w:rStyle w:val="Bodytext180"/>
          <w:i/>
          <w:iCs/>
          <w:color w:val="000000"/>
        </w:rPr>
        <w:t>ез околичностей французских С потомком эллинских богов Был найма договор готов.</w:t>
      </w:r>
    </w:p>
    <w:p w:rsidR="007D3E08" w:rsidRDefault="004F60F8">
      <w:pPr>
        <w:pStyle w:val="Bodytext181"/>
        <w:shd w:val="clear" w:color="auto" w:fill="auto"/>
        <w:spacing w:line="235" w:lineRule="exact"/>
        <w:ind w:left="3100" w:right="1540"/>
        <w:jc w:val="left"/>
      </w:pPr>
      <w:r>
        <w:rPr>
          <w:rStyle w:val="Bodytext180"/>
          <w:i/>
          <w:iCs/>
          <w:color w:val="000000"/>
        </w:rPr>
        <w:t>Подняли парус. Холмы, хаты, Корветы, брандеры, фрегаты,</w:t>
      </w:r>
    </w:p>
    <w:p w:rsidR="007D3E08" w:rsidRDefault="004F60F8">
      <w:pPr>
        <w:pStyle w:val="Bodytext181"/>
        <w:shd w:val="clear" w:color="auto" w:fill="auto"/>
        <w:spacing w:line="235" w:lineRule="exact"/>
        <w:ind w:left="3100" w:right="1540"/>
        <w:jc w:val="left"/>
      </w:pPr>
      <w:r>
        <w:rPr>
          <w:rStyle w:val="Bodytext180"/>
          <w:i/>
          <w:iCs/>
          <w:color w:val="000000"/>
        </w:rPr>
        <w:t>Лес мачт да флаги всех цветов</w:t>
      </w:r>
      <w:proofErr w:type="gramStart"/>
      <w:r>
        <w:rPr>
          <w:rStyle w:val="Bodytext180"/>
          <w:i/>
          <w:iCs/>
          <w:color w:val="000000"/>
        </w:rPr>
        <w:t xml:space="preserve"> С</w:t>
      </w:r>
      <w:proofErr w:type="gramEnd"/>
      <w:r>
        <w:rPr>
          <w:rStyle w:val="Bodytext180"/>
          <w:i/>
          <w:iCs/>
          <w:color w:val="000000"/>
        </w:rPr>
        <w:t>кользили плавно вдоль бортов.</w:t>
      </w:r>
    </w:p>
    <w:p w:rsidR="007D3E08" w:rsidRDefault="004F60F8">
      <w:pPr>
        <w:pStyle w:val="Bodytext181"/>
        <w:shd w:val="clear" w:color="auto" w:fill="auto"/>
        <w:spacing w:after="200" w:line="235" w:lineRule="exact"/>
        <w:ind w:left="3100" w:right="1540"/>
        <w:jc w:val="left"/>
      </w:pPr>
      <w:r>
        <w:rPr>
          <w:rStyle w:val="Bodytext180"/>
          <w:i/>
          <w:iCs/>
          <w:color w:val="000000"/>
        </w:rPr>
        <w:t>И Тани милый идеал Евгений мирно забывал.</w:t>
      </w:r>
    </w:p>
    <w:p w:rsidR="007D3E08" w:rsidRDefault="004F60F8">
      <w:pPr>
        <w:pStyle w:val="Bodytext231"/>
        <w:shd w:val="clear" w:color="auto" w:fill="auto"/>
        <w:spacing w:before="0" w:after="49" w:line="210" w:lineRule="exact"/>
        <w:ind w:left="4480"/>
      </w:pPr>
      <w:r>
        <w:rPr>
          <w:rStyle w:val="Bodytext230"/>
          <w:b/>
          <w:bCs/>
          <w:color w:val="000000"/>
        </w:rPr>
        <w:t>2</w:t>
      </w:r>
    </w:p>
    <w:p w:rsidR="007D3E08" w:rsidRDefault="004F60F8">
      <w:pPr>
        <w:pStyle w:val="Bodytext181"/>
        <w:shd w:val="clear" w:color="auto" w:fill="auto"/>
        <w:ind w:left="3100"/>
        <w:jc w:val="left"/>
      </w:pPr>
      <w:r>
        <w:rPr>
          <w:rStyle w:val="Bodytext180"/>
          <w:i/>
          <w:iCs/>
          <w:color w:val="000000"/>
        </w:rPr>
        <w:t>Последний час, он самый-самый,</w:t>
      </w:r>
    </w:p>
    <w:p w:rsidR="007D3E08" w:rsidRDefault="004F60F8">
      <w:pPr>
        <w:pStyle w:val="Bodytext181"/>
        <w:shd w:val="clear" w:color="auto" w:fill="auto"/>
        <w:ind w:left="3100" w:right="1540"/>
        <w:jc w:val="left"/>
      </w:pPr>
      <w:r>
        <w:rPr>
          <w:rStyle w:val="Bodytext180"/>
          <w:i/>
          <w:iCs/>
          <w:color w:val="000000"/>
        </w:rPr>
        <w:t>Он в дымке темной бытия</w:t>
      </w:r>
      <w:proofErr w:type="gramStart"/>
      <w:r>
        <w:rPr>
          <w:rStyle w:val="Bodytext180"/>
          <w:i/>
          <w:iCs/>
          <w:color w:val="000000"/>
        </w:rPr>
        <w:t xml:space="preserve"> С</w:t>
      </w:r>
      <w:proofErr w:type="gramEnd"/>
      <w:r>
        <w:rPr>
          <w:rStyle w:val="Bodytext180"/>
          <w:i/>
          <w:iCs/>
          <w:color w:val="000000"/>
        </w:rPr>
        <w:t>лепит, как луч среди тумана,</w:t>
      </w:r>
    </w:p>
    <w:p w:rsidR="007D3E08" w:rsidRDefault="004F60F8">
      <w:pPr>
        <w:pStyle w:val="Bodytext181"/>
        <w:shd w:val="clear" w:color="auto" w:fill="auto"/>
        <w:ind w:left="3100"/>
        <w:jc w:val="left"/>
      </w:pPr>
      <w:r>
        <w:rPr>
          <w:rStyle w:val="Bodytext180"/>
          <w:i/>
          <w:iCs/>
          <w:color w:val="000000"/>
        </w:rPr>
        <w:t>Как лик угаснувшего дня.</w:t>
      </w:r>
    </w:p>
    <w:p w:rsidR="007D3E08" w:rsidRDefault="004F60F8">
      <w:pPr>
        <w:pStyle w:val="Bodytext181"/>
        <w:shd w:val="clear" w:color="auto" w:fill="auto"/>
        <w:ind w:left="3100"/>
        <w:jc w:val="left"/>
      </w:pPr>
      <w:r>
        <w:rPr>
          <w:rStyle w:val="Bodytext180"/>
          <w:i/>
          <w:iCs/>
          <w:color w:val="000000"/>
        </w:rPr>
        <w:t>И мы спешим наполнить время,</w:t>
      </w:r>
    </w:p>
    <w:p w:rsidR="007D3E08" w:rsidRDefault="004F60F8">
      <w:pPr>
        <w:pStyle w:val="Bodytext181"/>
        <w:shd w:val="clear" w:color="auto" w:fill="auto"/>
        <w:ind w:left="3100" w:right="1540"/>
        <w:jc w:val="left"/>
      </w:pPr>
      <w:r>
        <w:rPr>
          <w:rStyle w:val="Bodytext180"/>
          <w:i/>
          <w:iCs/>
          <w:color w:val="000000"/>
        </w:rPr>
        <w:t>В последний раз, отринув бремя Холодных будней, звон монет</w:t>
      </w:r>
      <w:proofErr w:type="gramStart"/>
      <w:r>
        <w:rPr>
          <w:rStyle w:val="Bodytext180"/>
          <w:i/>
          <w:iCs/>
          <w:color w:val="000000"/>
        </w:rPr>
        <w:t xml:space="preserve"> И</w:t>
      </w:r>
      <w:proofErr w:type="gramEnd"/>
      <w:r>
        <w:rPr>
          <w:rStyle w:val="Bodytext180"/>
          <w:i/>
          <w:iCs/>
          <w:color w:val="000000"/>
        </w:rPr>
        <w:t xml:space="preserve"> в сказку приобресть билет. Сказанья мудрой Шахризады</w:t>
      </w:r>
      <w:proofErr w:type="gramStart"/>
      <w:r>
        <w:rPr>
          <w:rStyle w:val="Bodytext180"/>
          <w:i/>
          <w:iCs/>
          <w:color w:val="000000"/>
        </w:rPr>
        <w:t xml:space="preserve"> В</w:t>
      </w:r>
      <w:proofErr w:type="gramEnd"/>
      <w:r>
        <w:rPr>
          <w:rStyle w:val="Bodytext180"/>
          <w:i/>
          <w:iCs/>
          <w:color w:val="000000"/>
        </w:rPr>
        <w:t>плелись в златой Бахчисарай,</w:t>
      </w:r>
    </w:p>
    <w:p w:rsidR="007D3E08" w:rsidRDefault="004F60F8">
      <w:pPr>
        <w:pStyle w:val="Bodytext181"/>
        <w:shd w:val="clear" w:color="auto" w:fill="auto"/>
        <w:ind w:left="3100"/>
        <w:jc w:val="left"/>
      </w:pPr>
      <w:r>
        <w:rPr>
          <w:rStyle w:val="Bodytext180"/>
          <w:i/>
          <w:iCs/>
          <w:color w:val="000000"/>
        </w:rPr>
        <w:t>И в богоравных ханов рай,</w:t>
      </w:r>
    </w:p>
    <w:p w:rsidR="007D3E08" w:rsidRDefault="004F60F8">
      <w:pPr>
        <w:pStyle w:val="Bodytext181"/>
        <w:shd w:val="clear" w:color="auto" w:fill="auto"/>
        <w:ind w:left="3100" w:right="1540"/>
        <w:jc w:val="left"/>
        <w:sectPr w:rsidR="007D3E08">
          <w:footerReference w:type="even" r:id="rId57"/>
          <w:footerReference w:type="default" r:id="rId58"/>
          <w:headerReference w:type="first" r:id="rId59"/>
          <w:footerReference w:type="first" r:id="rId60"/>
          <w:pgSz w:w="9312" w:h="12065"/>
          <w:pgMar w:top="1698" w:right="614" w:bottom="887" w:left="763" w:header="0" w:footer="3" w:gutter="0"/>
          <w:cols w:space="720"/>
          <w:noEndnote/>
          <w:titlePg/>
          <w:docGrid w:linePitch="360"/>
        </w:sectPr>
      </w:pPr>
      <w:r>
        <w:rPr>
          <w:rStyle w:val="Bodytext180"/>
          <w:i/>
          <w:iCs/>
          <w:color w:val="000000"/>
        </w:rPr>
        <w:t>И много сладостной отрады</w:t>
      </w:r>
      <w:proofErr w:type="gramStart"/>
      <w:r>
        <w:rPr>
          <w:rStyle w:val="Bodytext180"/>
          <w:i/>
          <w:iCs/>
          <w:color w:val="000000"/>
        </w:rPr>
        <w:t xml:space="preserve"> Д</w:t>
      </w:r>
      <w:proofErr w:type="gramEnd"/>
      <w:r>
        <w:rPr>
          <w:rStyle w:val="Bodytext180"/>
          <w:i/>
          <w:iCs/>
          <w:color w:val="000000"/>
        </w:rPr>
        <w:t xml:space="preserve">арит звенящий хоровод Фонтаннопленных горьких вод. </w:t>
      </w:r>
      <w:r>
        <w:rPr>
          <w:rStyle w:val="Bodytext180"/>
          <w:i/>
          <w:iCs/>
          <w:color w:val="000000"/>
          <w:vertAlign w:val="superscript"/>
        </w:rPr>
        <w:footnoteReference w:id="3"/>
      </w:r>
    </w:p>
    <w:p w:rsidR="007D3E08" w:rsidRDefault="004F60F8">
      <w:pPr>
        <w:pStyle w:val="Bodytext181"/>
        <w:shd w:val="clear" w:color="auto" w:fill="auto"/>
        <w:spacing w:line="235" w:lineRule="exact"/>
        <w:ind w:left="1720" w:right="3340"/>
        <w:jc w:val="left"/>
      </w:pPr>
      <w:r>
        <w:rPr>
          <w:rStyle w:val="Bodytext180"/>
          <w:i/>
          <w:iCs/>
          <w:color w:val="000000"/>
        </w:rPr>
        <w:lastRenderedPageBreak/>
        <w:t>Долин, деревьев, сел узор Разостлан был передо мною.</w:t>
      </w:r>
    </w:p>
    <w:p w:rsidR="007D3E08" w:rsidRDefault="004F60F8">
      <w:pPr>
        <w:pStyle w:val="Bodytext181"/>
        <w:shd w:val="clear" w:color="auto" w:fill="auto"/>
        <w:spacing w:line="235" w:lineRule="exact"/>
        <w:ind w:left="1720"/>
        <w:jc w:val="left"/>
      </w:pPr>
      <w:r>
        <w:rPr>
          <w:rStyle w:val="Bodytext180"/>
          <w:i/>
          <w:iCs/>
          <w:color w:val="000000"/>
        </w:rPr>
        <w:t>А там, меж хижинок татар...</w:t>
      </w:r>
    </w:p>
    <w:p w:rsidR="007D3E08" w:rsidRDefault="004F60F8">
      <w:pPr>
        <w:pStyle w:val="Bodytext181"/>
        <w:shd w:val="clear" w:color="auto" w:fill="auto"/>
        <w:spacing w:line="235" w:lineRule="exact"/>
        <w:ind w:left="1720"/>
        <w:jc w:val="left"/>
      </w:pPr>
      <w:r>
        <w:rPr>
          <w:rStyle w:val="Bodytext180"/>
          <w:i/>
          <w:iCs/>
          <w:color w:val="000000"/>
        </w:rPr>
        <w:t>Какой во мне проснулся жар!</w:t>
      </w:r>
    </w:p>
    <w:p w:rsidR="007D3E08" w:rsidRDefault="004F60F8">
      <w:pPr>
        <w:pStyle w:val="Bodytext181"/>
        <w:shd w:val="clear" w:color="auto" w:fill="auto"/>
        <w:spacing w:line="235" w:lineRule="exact"/>
        <w:ind w:left="1720" w:right="3340"/>
        <w:jc w:val="left"/>
      </w:pPr>
      <w:r>
        <w:rPr>
          <w:rStyle w:val="Bodytext180"/>
          <w:i/>
          <w:iCs/>
          <w:color w:val="000000"/>
        </w:rPr>
        <w:t>Какой волшебною тоскою</w:t>
      </w:r>
      <w:proofErr w:type="gramStart"/>
      <w:r>
        <w:rPr>
          <w:rStyle w:val="Bodytext180"/>
          <w:i/>
          <w:iCs/>
          <w:color w:val="000000"/>
        </w:rPr>
        <w:t xml:space="preserve"> С</w:t>
      </w:r>
      <w:proofErr w:type="gramEnd"/>
      <w:r>
        <w:rPr>
          <w:rStyle w:val="Bodytext180"/>
          <w:i/>
          <w:iCs/>
          <w:color w:val="000000"/>
        </w:rPr>
        <w:t>теснялась пламенная грудь!</w:t>
      </w:r>
    </w:p>
    <w:p w:rsidR="007D3E08" w:rsidRDefault="004F60F8">
      <w:pPr>
        <w:pStyle w:val="Bodytext181"/>
        <w:shd w:val="clear" w:color="auto" w:fill="auto"/>
        <w:spacing w:after="176" w:line="235" w:lineRule="exact"/>
        <w:ind w:left="1720"/>
        <w:jc w:val="left"/>
      </w:pPr>
      <w:r>
        <w:rPr>
          <w:rStyle w:val="Bodytext180"/>
          <w:i/>
          <w:iCs/>
          <w:color w:val="000000"/>
        </w:rPr>
        <w:t>Но, муза! прошлое забудь.</w:t>
      </w:r>
    </w:p>
    <w:p w:rsidR="007D3E08" w:rsidRDefault="004F60F8">
      <w:pPr>
        <w:pStyle w:val="Bodytext21"/>
        <w:shd w:val="clear" w:color="auto" w:fill="auto"/>
        <w:spacing w:line="240" w:lineRule="exact"/>
        <w:ind w:right="1660" w:firstLine="300"/>
        <w:jc w:val="both"/>
      </w:pPr>
      <w:proofErr w:type="gramStart"/>
      <w:r>
        <w:rPr>
          <w:rStyle w:val="Bodytext2Italic"/>
          <w:color w:val="000000"/>
        </w:rPr>
        <w:t>С</w:t>
      </w:r>
      <w:r>
        <w:rPr>
          <w:rStyle w:val="Bodytext2Bold"/>
          <w:color w:val="000000"/>
        </w:rPr>
        <w:t xml:space="preserve"> </w:t>
      </w:r>
      <w:r>
        <w:rPr>
          <w:rStyle w:val="Bodytext20"/>
          <w:color w:val="000000"/>
        </w:rPr>
        <w:t>полным вариантом текста созданной старшеклассниками главы и описанием самой историко-литературной, предметной работы можно ознакомиться в журнале «Классный руководи</w:t>
      </w:r>
      <w:r>
        <w:rPr>
          <w:rStyle w:val="Bodytext20"/>
          <w:color w:val="000000"/>
        </w:rPr>
        <w:softHyphen/>
        <w:t>тель» № 4 за 2013 г., а также с подробным рассмотрением при</w:t>
      </w:r>
      <w:r>
        <w:rPr>
          <w:rStyle w:val="Bodytext20"/>
          <w:color w:val="000000"/>
        </w:rPr>
        <w:softHyphen/>
        <w:t>целенного примера внеурочной деятельности в нашей преды</w:t>
      </w:r>
      <w:r>
        <w:rPr>
          <w:rStyle w:val="Bodytext20"/>
          <w:color w:val="000000"/>
        </w:rPr>
        <w:softHyphen/>
        <w:t>дущей книге (см. там стр. 196—207).</w:t>
      </w:r>
      <w:proofErr w:type="gramEnd"/>
    </w:p>
    <w:p w:rsidR="007D3E08" w:rsidRDefault="004F60F8">
      <w:pPr>
        <w:pStyle w:val="Bodytext21"/>
        <w:shd w:val="clear" w:color="auto" w:fill="auto"/>
        <w:spacing w:line="240" w:lineRule="exact"/>
        <w:ind w:right="1660" w:firstLine="300"/>
        <w:jc w:val="both"/>
      </w:pPr>
      <w:r>
        <w:rPr>
          <w:rStyle w:val="Bodytext20"/>
          <w:color w:val="000000"/>
        </w:rPr>
        <w:t>Отметим полноту данной технологии с точки зрения требо</w:t>
      </w:r>
      <w:r>
        <w:rPr>
          <w:rStyle w:val="Bodytext20"/>
          <w:color w:val="000000"/>
        </w:rPr>
        <w:softHyphen/>
        <w:t>ваний ФГОС к внеурочной деятельности: 1) в ней работают все пять направлений, рекомендованных стандартом: духовно-нрав</w:t>
      </w:r>
      <w:r>
        <w:rPr>
          <w:rStyle w:val="Bodytext20"/>
          <w:color w:val="000000"/>
        </w:rPr>
        <w:softHyphen/>
        <w:t>ственное; физкультурно-спортивное и оздоровительное; социаль</w:t>
      </w:r>
      <w:r>
        <w:rPr>
          <w:rStyle w:val="Bodytext20"/>
          <w:color w:val="000000"/>
        </w:rPr>
        <w:softHyphen/>
        <w:t>ное; общеинтеллектуальное; общекультурное; 2) все семь, обяза</w:t>
      </w:r>
      <w:r>
        <w:rPr>
          <w:rStyle w:val="Bodytext20"/>
          <w:color w:val="000000"/>
        </w:rPr>
        <w:softHyphen/>
        <w:t>тельных по ФГОС видов деятельности: познавательная; игровая; трудовая; спортивно-оздоровительная; туристско-краеведческая; проблемно-ценностное и досуговое общение; художественное и социальное творчество; 3) каждый из учеников вырабатывает все возможные личностные и метапредметные результаты (нет нужды перечислять), а также конкретные предметные результа</w:t>
      </w:r>
      <w:r>
        <w:rPr>
          <w:rStyle w:val="Bodytext20"/>
          <w:color w:val="000000"/>
        </w:rPr>
        <w:softHyphen/>
        <w:t>ты (прежде всего, это касается русского языка, литературы, исто</w:t>
      </w:r>
      <w:r>
        <w:rPr>
          <w:rStyle w:val="Bodytext20"/>
          <w:color w:val="000000"/>
        </w:rPr>
        <w:softHyphen/>
        <w:t xml:space="preserve">рии и отчасти — географии и обществознания). </w:t>
      </w:r>
      <w:proofErr w:type="gramStart"/>
      <w:r>
        <w:rPr>
          <w:rStyle w:val="Bodytext20"/>
          <w:color w:val="000000"/>
        </w:rPr>
        <w:t>Естественно, вы</w:t>
      </w:r>
      <w:r>
        <w:rPr>
          <w:rStyle w:val="Bodytext20"/>
          <w:color w:val="000000"/>
        </w:rPr>
        <w:softHyphen/>
        <w:t>работка данных результатов каждым учеником сопровождается развитием ранее обретенных им личностных, метапредметных и предметных компетенций, а их прирост осознается в ходе еже</w:t>
      </w:r>
      <w:r>
        <w:rPr>
          <w:rStyle w:val="Bodytext20"/>
          <w:color w:val="000000"/>
        </w:rPr>
        <w:softHyphen/>
        <w:t>вечерних и итоговой рефлексивных практик (ведение собствен</w:t>
      </w:r>
      <w:r>
        <w:rPr>
          <w:rStyle w:val="Bodytext20"/>
          <w:color w:val="000000"/>
        </w:rPr>
        <w:softHyphen/>
        <w:t>ного личного дневника).</w:t>
      </w:r>
      <w:proofErr w:type="gramEnd"/>
    </w:p>
    <w:p w:rsidR="007D3E08" w:rsidRDefault="004F60F8">
      <w:pPr>
        <w:pStyle w:val="Bodytext21"/>
        <w:shd w:val="clear" w:color="auto" w:fill="auto"/>
        <w:spacing w:line="240" w:lineRule="exact"/>
        <w:ind w:right="1660" w:firstLine="300"/>
        <w:jc w:val="both"/>
      </w:pPr>
      <w:r>
        <w:rPr>
          <w:rStyle w:val="Bodytext20"/>
          <w:color w:val="000000"/>
        </w:rPr>
        <w:t>Понятно, путешествие по Крыму приведено нами в качестве примера, отражающего все элементы технологии образователь</w:t>
      </w:r>
      <w:r>
        <w:rPr>
          <w:rStyle w:val="Bodytext20"/>
          <w:color w:val="000000"/>
        </w:rPr>
        <w:softHyphen/>
        <w:t>ного путешествия.</w:t>
      </w:r>
    </w:p>
    <w:p w:rsidR="007D3E08" w:rsidRDefault="004F60F8">
      <w:pPr>
        <w:pStyle w:val="Bodytext21"/>
        <w:shd w:val="clear" w:color="auto" w:fill="auto"/>
        <w:spacing w:line="240" w:lineRule="exact"/>
        <w:ind w:right="1660" w:firstLine="300"/>
        <w:jc w:val="both"/>
        <w:sectPr w:rsidR="007D3E08">
          <w:pgSz w:w="9312" w:h="12065"/>
          <w:pgMar w:top="1376" w:right="919" w:bottom="814" w:left="458" w:header="0" w:footer="3" w:gutter="0"/>
          <w:cols w:space="720"/>
          <w:noEndnote/>
          <w:docGrid w:linePitch="360"/>
        </w:sectPr>
      </w:pPr>
      <w:r>
        <w:rPr>
          <w:rStyle w:val="Bodytext20"/>
          <w:color w:val="000000"/>
        </w:rPr>
        <w:t>Сегодня, когда южное направление стало проблематичным, педагогические коллективы продолжают использовать данную технологию в иных широтах. Так, в рамках итоговой практи</w:t>
      </w:r>
      <w:r>
        <w:rPr>
          <w:rStyle w:val="Bodytext20"/>
          <w:color w:val="000000"/>
        </w:rPr>
        <w:softHyphen/>
        <w:t>ки, завершающей учебный год, в начале июня 2015 г. разновоз</w:t>
      </w:r>
      <w:r>
        <w:rPr>
          <w:rStyle w:val="Bodytext20"/>
          <w:color w:val="000000"/>
        </w:rPr>
        <w:softHyphen/>
        <w:t>растной группой из 25-ти учеников и педагогической командой из 4-х учителей было совершено семидневное образовательное</w:t>
      </w:r>
    </w:p>
    <w:p w:rsidR="007D3E08" w:rsidRDefault="004F60F8">
      <w:pPr>
        <w:pStyle w:val="Bodytext21"/>
        <w:shd w:val="clear" w:color="auto" w:fill="auto"/>
        <w:spacing w:after="942" w:line="220" w:lineRule="exact"/>
        <w:ind w:firstLine="0"/>
        <w:jc w:val="right"/>
      </w:pPr>
      <w:r>
        <w:rPr>
          <w:rStyle w:val="Bodytext27"/>
          <w:color w:val="000000"/>
        </w:rPr>
        <w:lastRenderedPageBreak/>
        <w:t>*</w:t>
      </w:r>
    </w:p>
    <w:p w:rsidR="007D3E08" w:rsidRDefault="004F60F8">
      <w:pPr>
        <w:pStyle w:val="Bodytext21"/>
        <w:shd w:val="clear" w:color="auto" w:fill="auto"/>
        <w:spacing w:line="240" w:lineRule="exact"/>
        <w:ind w:left="1480" w:right="220" w:firstLine="0"/>
        <w:jc w:val="both"/>
      </w:pPr>
      <w:r>
        <w:rPr>
          <w:rStyle w:val="Bodytext20"/>
          <w:color w:val="000000"/>
        </w:rPr>
        <w:t>путешествие по северному маршруту: Москва, ж/д ст. Лодейное Поле Ленинградской области, берег Ладоги в районе пос. Видл</w:t>
      </w:r>
      <w:proofErr w:type="gramStart"/>
      <w:r>
        <w:rPr>
          <w:rStyle w:val="Bodytext20"/>
          <w:color w:val="000000"/>
        </w:rPr>
        <w:t>и-</w:t>
      </w:r>
      <w:proofErr w:type="gramEnd"/>
      <w:r>
        <w:rPr>
          <w:rStyle w:val="Bodytext20"/>
          <w:color w:val="000000"/>
        </w:rPr>
        <w:t xml:space="preserve"> ца, Свято-Троицкий Александро-Свирский монастырь, пос. Ста</w:t>
      </w:r>
      <w:r>
        <w:rPr>
          <w:rStyle w:val="Bodytext20"/>
          <w:color w:val="000000"/>
        </w:rPr>
        <w:softHyphen/>
        <w:t>рая Ладога, ж/д ст. Волхов, Санкт-Петербург. Ученический проект состоял в рассмотрении темы «Особый путь России», представ</w:t>
      </w:r>
      <w:r>
        <w:rPr>
          <w:rStyle w:val="Bodytext20"/>
          <w:color w:val="000000"/>
        </w:rPr>
        <w:softHyphen/>
        <w:t>ленной в сочинениях философов-писателей — П.Я. Чаадаева и Ф.И. Тютчева, И.А. Ильина и Н.А. Бердяева (всего 12 разных тек</w:t>
      </w:r>
      <w:r>
        <w:rPr>
          <w:rStyle w:val="Bodytext20"/>
          <w:color w:val="000000"/>
        </w:rPr>
        <w:softHyphen/>
        <w:t xml:space="preserve">стов, вплоть </w:t>
      </w:r>
      <w:proofErr w:type="gramStart"/>
      <w:r>
        <w:rPr>
          <w:rStyle w:val="Bodytext20"/>
          <w:color w:val="000000"/>
        </w:rPr>
        <w:t>до</w:t>
      </w:r>
      <w:proofErr w:type="gramEnd"/>
      <w:r>
        <w:rPr>
          <w:rStyle w:val="Bodytext20"/>
          <w:color w:val="000000"/>
        </w:rPr>
        <w:t xml:space="preserve"> самых современных). При этом каждый из по</w:t>
      </w:r>
      <w:proofErr w:type="gramStart"/>
      <w:r>
        <w:rPr>
          <w:rStyle w:val="Bodytext20"/>
          <w:color w:val="000000"/>
        </w:rPr>
        <w:t>д-</w:t>
      </w:r>
      <w:proofErr w:type="gramEnd"/>
      <w:r>
        <w:rPr>
          <w:rStyle w:val="Bodytext20"/>
          <w:color w:val="000000"/>
        </w:rPr>
        <w:t xml:space="preserve"> ростков-путешественников собирался исследовать применимость этих взглядов сегодня к себе самому и, как говорят, на местно</w:t>
      </w:r>
      <w:r>
        <w:rPr>
          <w:rStyle w:val="Bodytext20"/>
          <w:color w:val="000000"/>
        </w:rPr>
        <w:softHyphen/>
        <w:t>сти, вести путевой дневник, ежевечерне от своего имени писать лирический текст, читать и обсуждать его стиль и смысл в кругу товарищей и учителей.</w:t>
      </w:r>
    </w:p>
    <w:p w:rsidR="007D3E08" w:rsidRDefault="004F60F8">
      <w:pPr>
        <w:pStyle w:val="Bodytext21"/>
        <w:shd w:val="clear" w:color="auto" w:fill="auto"/>
        <w:spacing w:after="196" w:line="240" w:lineRule="exact"/>
        <w:ind w:left="1740" w:firstLine="0"/>
      </w:pPr>
      <w:r>
        <w:rPr>
          <w:rStyle w:val="Bodytext20"/>
          <w:color w:val="000000"/>
        </w:rPr>
        <w:t>Вот один из листков путевого дневника ученика 13 лет.</w:t>
      </w:r>
    </w:p>
    <w:p w:rsidR="007D3E08" w:rsidRDefault="004F60F8">
      <w:pPr>
        <w:pStyle w:val="Heading31"/>
        <w:keepNext/>
        <w:keepLines/>
        <w:shd w:val="clear" w:color="auto" w:fill="auto"/>
        <w:spacing w:before="0" w:after="0" w:line="220" w:lineRule="exact"/>
        <w:ind w:left="2220"/>
        <w:jc w:val="left"/>
      </w:pPr>
      <w:bookmarkStart w:id="9" w:name="bookmark8"/>
      <w:r>
        <w:rPr>
          <w:rStyle w:val="Heading30"/>
          <w:b/>
          <w:bCs/>
          <w:color w:val="000000"/>
        </w:rPr>
        <w:t>Записки русского путешественника. День второй:</w:t>
      </w:r>
      <w:bookmarkEnd w:id="9"/>
    </w:p>
    <w:p w:rsidR="007D3E08" w:rsidRDefault="004F60F8">
      <w:pPr>
        <w:pStyle w:val="Bodytext141"/>
        <w:shd w:val="clear" w:color="auto" w:fill="auto"/>
        <w:spacing w:line="216" w:lineRule="exact"/>
        <w:ind w:left="1740" w:right="220" w:firstLine="280"/>
        <w:jc w:val="both"/>
      </w:pPr>
      <w:r>
        <w:rPr>
          <w:rStyle w:val="Bodytext140"/>
          <w:i/>
          <w:iCs/>
          <w:color w:val="000000"/>
        </w:rPr>
        <w:t>«Дорога на наших необъятных просторах однотонная и потому скуч</w:t>
      </w:r>
      <w:r>
        <w:rPr>
          <w:rStyle w:val="Bodytext140"/>
          <w:i/>
          <w:iCs/>
          <w:color w:val="000000"/>
        </w:rPr>
        <w:softHyphen/>
        <w:t>ная. Очень сложно замечать какие-либо изменения. Все пригороды ушли назад, и, как полагается по нашему обычаю, показался сосновый бор, включающий в себя как сосны, так и другие деревья: стройные березы и осины, мохнатые ели. Стоит также заметить, что данная местность изобилует раскидистыми кустарниками, в которых прячутся птицы. Почва здесь отнюдь не плодородна, в некоторых местах абсолютно не растет трава и виден лишь один серый песок. Автобус все мчал и мчал меня. А вокруг ничего не менялось. Но природа в отраду русскому пу</w:t>
      </w:r>
      <w:r>
        <w:rPr>
          <w:rStyle w:val="Bodytext140"/>
          <w:i/>
          <w:iCs/>
          <w:color w:val="000000"/>
        </w:rPr>
        <w:softHyphen/>
        <w:t>тешественнику даровала сон, и я уснул...</w:t>
      </w:r>
    </w:p>
    <w:p w:rsidR="007D3E08" w:rsidRDefault="004F60F8">
      <w:pPr>
        <w:pStyle w:val="Bodytext141"/>
        <w:shd w:val="clear" w:color="auto" w:fill="auto"/>
        <w:spacing w:line="216" w:lineRule="exact"/>
        <w:ind w:left="1740" w:firstLine="280"/>
        <w:jc w:val="both"/>
      </w:pPr>
      <w:r>
        <w:rPr>
          <w:rStyle w:val="Bodytext140"/>
          <w:i/>
          <w:iCs/>
          <w:color w:val="000000"/>
        </w:rPr>
        <w:t>Вдруг...</w:t>
      </w:r>
    </w:p>
    <w:p w:rsidR="007D3E08" w:rsidRDefault="004F60F8">
      <w:pPr>
        <w:pStyle w:val="Bodytext141"/>
        <w:shd w:val="clear" w:color="auto" w:fill="auto"/>
        <w:spacing w:line="216" w:lineRule="exact"/>
        <w:ind w:left="1740" w:right="220" w:firstLine="280"/>
        <w:jc w:val="both"/>
      </w:pPr>
      <w:r>
        <w:rPr>
          <w:rStyle w:val="Bodytext140"/>
          <w:i/>
          <w:iCs/>
          <w:color w:val="000000"/>
        </w:rPr>
        <w:t>Нет никаких границ, никаких берегов, лишь бушующая стихия, не</w:t>
      </w:r>
      <w:r>
        <w:rPr>
          <w:rStyle w:val="Bodytext140"/>
          <w:i/>
          <w:iCs/>
          <w:color w:val="000000"/>
        </w:rPr>
        <w:softHyphen/>
        <w:t>предсказуемая и бесконечная. Иными словами чистый хаос. Ладожское озеро. Волны катятся к берегу со страшным грохочущим шумом, похо</w:t>
      </w:r>
      <w:r>
        <w:rPr>
          <w:rStyle w:val="Bodytext140"/>
          <w:i/>
          <w:iCs/>
          <w:color w:val="000000"/>
        </w:rPr>
        <w:softHyphen/>
        <w:t>жим на боевой клич. Волна мчится ко мне. Вот-вот поглотит, страх и ужас. Но нет, волна растворяется и со временем полностью исчеза</w:t>
      </w:r>
      <w:r>
        <w:rPr>
          <w:rStyle w:val="Bodytext140"/>
          <w:i/>
          <w:iCs/>
          <w:color w:val="000000"/>
        </w:rPr>
        <w:softHyphen/>
        <w:t>ет среди камней. И так снова и снова.</w:t>
      </w:r>
    </w:p>
    <w:p w:rsidR="007D3E08" w:rsidRDefault="004F60F8">
      <w:pPr>
        <w:pStyle w:val="Bodytext141"/>
        <w:shd w:val="clear" w:color="auto" w:fill="auto"/>
        <w:spacing w:line="216" w:lineRule="exact"/>
        <w:ind w:left="1740" w:right="220" w:firstLine="280"/>
        <w:jc w:val="both"/>
      </w:pPr>
      <w:r>
        <w:rPr>
          <w:rStyle w:val="Bodytext140"/>
          <w:i/>
          <w:iCs/>
          <w:color w:val="000000"/>
        </w:rPr>
        <w:t>Дует холодный ветер, но мне не холодно. Я совершенно один, но мне не одиноко. Вода ледяная, но почему-то я испытываю непреодолимое желание прыгнуть в озеро и поплыть. Совершенно парадоксальное ме</w:t>
      </w:r>
      <w:r>
        <w:rPr>
          <w:rStyle w:val="Bodytext140"/>
          <w:i/>
          <w:iCs/>
          <w:color w:val="000000"/>
        </w:rPr>
        <w:softHyphen/>
        <w:t>сто, которым обязательно залюбуется любой русский, ведь его душа соткана из противоречий.</w:t>
      </w:r>
    </w:p>
    <w:p w:rsidR="007D3E08" w:rsidRDefault="004F60F8">
      <w:pPr>
        <w:pStyle w:val="Bodytext141"/>
        <w:shd w:val="clear" w:color="auto" w:fill="auto"/>
        <w:spacing w:line="216" w:lineRule="exact"/>
        <w:ind w:left="1740" w:right="220" w:firstLine="280"/>
        <w:jc w:val="both"/>
        <w:sectPr w:rsidR="007D3E08">
          <w:pgSz w:w="9312" w:h="12065"/>
          <w:pgMar w:top="71" w:right="463" w:bottom="163" w:left="914" w:header="0" w:footer="3" w:gutter="0"/>
          <w:cols w:space="720"/>
          <w:noEndnote/>
          <w:docGrid w:linePitch="360"/>
        </w:sectPr>
      </w:pPr>
      <w:r>
        <w:rPr>
          <w:rStyle w:val="Bodytext140"/>
          <w:i/>
          <w:iCs/>
          <w:color w:val="000000"/>
        </w:rPr>
        <w:t>Посещение монастыря стало для меня настоящим чудом сегодняш</w:t>
      </w:r>
      <w:r>
        <w:rPr>
          <w:rStyle w:val="Bodytext140"/>
          <w:i/>
          <w:iCs/>
          <w:color w:val="000000"/>
        </w:rPr>
        <w:softHyphen/>
        <w:t>него дни. Это место буквально пропитано духом необычности и бла</w:t>
      </w:r>
      <w:r>
        <w:rPr>
          <w:rStyle w:val="Bodytext140"/>
          <w:i/>
          <w:iCs/>
          <w:color w:val="000000"/>
        </w:rPr>
        <w:softHyphen/>
        <w:t>годати. Заходил я в монастырь, зевая, однако на выходе был бодр, как никогда. Колоссальное впечатление произвели на меня мощи Александра Свирепого. Действительно чудо! Человек, умерший более 400лет назад,</w:t>
      </w:r>
    </w:p>
    <w:p w:rsidR="007D3E08" w:rsidRDefault="004F60F8">
      <w:pPr>
        <w:pStyle w:val="Bodytext141"/>
        <w:shd w:val="clear" w:color="auto" w:fill="auto"/>
        <w:spacing w:line="216" w:lineRule="exact"/>
        <w:ind w:left="320" w:right="1640"/>
        <w:jc w:val="left"/>
      </w:pPr>
      <w:r>
        <w:rPr>
          <w:rStyle w:val="Bodytext140"/>
          <w:i/>
          <w:iCs/>
          <w:color w:val="000000"/>
        </w:rPr>
        <w:lastRenderedPageBreak/>
        <w:t>почти не изменился. Он так же, как и многое в России, смог избавить</w:t>
      </w:r>
      <w:r>
        <w:rPr>
          <w:rStyle w:val="Bodytext140"/>
          <w:i/>
          <w:iCs/>
          <w:color w:val="000000"/>
        </w:rPr>
        <w:softHyphen/>
        <w:t xml:space="preserve">ся от времени и существовать вне </w:t>
      </w:r>
      <w:proofErr w:type="gramStart"/>
      <w:r>
        <w:rPr>
          <w:rStyle w:val="Bodytext140"/>
          <w:i/>
          <w:iCs/>
          <w:color w:val="000000"/>
        </w:rPr>
        <w:t>него</w:t>
      </w:r>
      <w:proofErr w:type="gramEnd"/>
      <w:r>
        <w:rPr>
          <w:rStyle w:val="Bodytext140"/>
          <w:i/>
          <w:iCs/>
          <w:color w:val="000000"/>
        </w:rPr>
        <w:t>.</w:t>
      </w:r>
    </w:p>
    <w:p w:rsidR="007D3E08" w:rsidRDefault="004F60F8">
      <w:pPr>
        <w:pStyle w:val="Bodytext141"/>
        <w:shd w:val="clear" w:color="auto" w:fill="auto"/>
        <w:spacing w:line="216" w:lineRule="exact"/>
        <w:ind w:left="320" w:right="1640" w:firstLine="260"/>
        <w:jc w:val="both"/>
      </w:pPr>
      <w:r>
        <w:rPr>
          <w:rStyle w:val="Bodytext140"/>
          <w:i/>
          <w:iCs/>
          <w:color w:val="000000"/>
        </w:rPr>
        <w:t>С природой в этом месте также творятся чудеса. Совершенно не</w:t>
      </w:r>
      <w:r>
        <w:rPr>
          <w:rStyle w:val="Bodytext140"/>
          <w:i/>
          <w:iCs/>
          <w:color w:val="000000"/>
        </w:rPr>
        <w:softHyphen/>
        <w:t>вероятным кажется то, что три дерева и кустарник напоминают нам явление Троицы Александру Свирскому.</w:t>
      </w:r>
    </w:p>
    <w:p w:rsidR="007D3E08" w:rsidRDefault="004F60F8">
      <w:pPr>
        <w:pStyle w:val="Bodytext141"/>
        <w:shd w:val="clear" w:color="auto" w:fill="auto"/>
        <w:spacing w:line="216" w:lineRule="exact"/>
        <w:ind w:left="320" w:right="1640" w:firstLine="260"/>
        <w:jc w:val="both"/>
      </w:pPr>
      <w:r>
        <w:rPr>
          <w:rStyle w:val="Bodytext140"/>
          <w:i/>
          <w:iCs/>
          <w:color w:val="000000"/>
        </w:rPr>
        <w:t>Сегодня я понял, что монастырь является обителью культуры. Об этом можно судить по чудесной росписи храмов, поражающей своей детальностью, и по хоровому пению, столь искусному, что, когда слу</w:t>
      </w:r>
      <w:r>
        <w:rPr>
          <w:rStyle w:val="Bodytext140"/>
          <w:i/>
          <w:iCs/>
          <w:color w:val="000000"/>
        </w:rPr>
        <w:softHyphen/>
        <w:t>шаешь его, впадаешь в неописуемый детский восторг.</w:t>
      </w:r>
    </w:p>
    <w:p w:rsidR="007D3E08" w:rsidRDefault="004F60F8">
      <w:pPr>
        <w:pStyle w:val="Bodytext141"/>
        <w:shd w:val="clear" w:color="auto" w:fill="auto"/>
        <w:spacing w:after="225" w:line="216" w:lineRule="exact"/>
        <w:ind w:left="320" w:right="1640" w:firstLine="260"/>
        <w:jc w:val="both"/>
      </w:pPr>
      <w:r>
        <w:rPr>
          <w:rStyle w:val="Bodytext140"/>
          <w:i/>
          <w:iCs/>
          <w:color w:val="000000"/>
        </w:rPr>
        <w:t xml:space="preserve">Запомнилась мне одна очень любопытная вещица. </w:t>
      </w:r>
      <w:proofErr w:type="gramStart"/>
      <w:r>
        <w:rPr>
          <w:rStyle w:val="Bodytext140"/>
          <w:i/>
          <w:iCs/>
          <w:color w:val="000000"/>
        </w:rPr>
        <w:t>Она</w:t>
      </w:r>
      <w:proofErr w:type="gramEnd"/>
      <w:r>
        <w:rPr>
          <w:rStyle w:val="Bodytext140"/>
          <w:i/>
          <w:iCs/>
          <w:color w:val="000000"/>
        </w:rPr>
        <w:t xml:space="preserve"> безусловно не чудо, но все же является одной из тех многочисленных мелких стран</w:t>
      </w:r>
      <w:r>
        <w:rPr>
          <w:rStyle w:val="Bodytext140"/>
          <w:i/>
          <w:iCs/>
          <w:color w:val="000000"/>
        </w:rPr>
        <w:softHyphen/>
        <w:t>ностей, коими наполнена наша жизнь. Зеленый мед! Наверно навсегда для меня останется загадкой его производство. Возникла гипотеза: мо</w:t>
      </w:r>
      <w:r>
        <w:rPr>
          <w:rStyle w:val="Bodytext140"/>
          <w:i/>
          <w:iCs/>
          <w:color w:val="000000"/>
        </w:rPr>
        <w:softHyphen/>
        <w:t>жет, его делают какие-то неправильные пчелы?».</w:t>
      </w:r>
    </w:p>
    <w:p w:rsidR="007D3E08" w:rsidRDefault="004F60F8">
      <w:pPr>
        <w:pStyle w:val="Bodytext21"/>
        <w:shd w:val="clear" w:color="auto" w:fill="auto"/>
        <w:spacing w:line="235" w:lineRule="exact"/>
        <w:ind w:right="1640" w:firstLine="320"/>
        <w:jc w:val="both"/>
      </w:pPr>
      <w:r>
        <w:rPr>
          <w:rStyle w:val="Bodytext20"/>
          <w:color w:val="000000"/>
        </w:rPr>
        <w:t xml:space="preserve">Авторы теперь с полным правом могут сказать, что данная </w:t>
      </w:r>
      <w:r>
        <w:rPr>
          <w:rStyle w:val="Bodytext2Bold8"/>
          <w:color w:val="000000"/>
        </w:rPr>
        <w:t>технология не зависит</w:t>
      </w:r>
      <w:r>
        <w:rPr>
          <w:rStyle w:val="Bodytext20"/>
          <w:color w:val="000000"/>
        </w:rPr>
        <w:t xml:space="preserve"> от места путешествия: отправляться мож</w:t>
      </w:r>
      <w:r>
        <w:rPr>
          <w:rStyle w:val="Bodytext20"/>
          <w:color w:val="000000"/>
        </w:rPr>
        <w:softHyphen/>
        <w:t>но из райцентра в областной город и наоборот, обойти несколь</w:t>
      </w:r>
      <w:r>
        <w:rPr>
          <w:rStyle w:val="Bodytext20"/>
          <w:color w:val="000000"/>
        </w:rPr>
        <w:softHyphen/>
        <w:t>ко близлежащих сел, слетать в Стамбул или Тель-Авив (пока без виз!), съездить в Москву или Санкт-Петербург и т.д. и т.п.</w:t>
      </w:r>
    </w:p>
    <w:p w:rsidR="007D3E08" w:rsidRDefault="004F60F8">
      <w:pPr>
        <w:pStyle w:val="Bodytext21"/>
        <w:shd w:val="clear" w:color="auto" w:fill="auto"/>
        <w:spacing w:line="235" w:lineRule="exact"/>
        <w:ind w:right="1640" w:firstLine="320"/>
        <w:jc w:val="both"/>
      </w:pPr>
      <w:r>
        <w:rPr>
          <w:rStyle w:val="Bodytext20"/>
          <w:color w:val="000000"/>
        </w:rPr>
        <w:t>А еще заметим: подготовка (организация) образовательно</w:t>
      </w:r>
      <w:r>
        <w:rPr>
          <w:rStyle w:val="Bodytext20"/>
          <w:color w:val="000000"/>
        </w:rPr>
        <w:softHyphen/>
        <w:t>го путешествия занимает не меньше двух месяцев, и это время с полным правом является временем внеурочной деятельности, поскольку позволяет детям обрести требуемые ФГОС предмет</w:t>
      </w:r>
      <w:r>
        <w:rPr>
          <w:rStyle w:val="Bodytext20"/>
          <w:color w:val="000000"/>
        </w:rPr>
        <w:softHyphen/>
        <w:t>ные, метапредметные и личностные результаты не меньше, чем само путешествие.</w:t>
      </w:r>
    </w:p>
    <w:p w:rsidR="007D3E08" w:rsidRDefault="004F60F8">
      <w:pPr>
        <w:pStyle w:val="Bodytext21"/>
        <w:shd w:val="clear" w:color="auto" w:fill="auto"/>
        <w:spacing w:line="240" w:lineRule="exact"/>
        <w:ind w:left="580" w:hanging="260"/>
        <w:jc w:val="both"/>
      </w:pPr>
      <w:r>
        <w:rPr>
          <w:rStyle w:val="Bodytext20"/>
          <w:color w:val="000000"/>
        </w:rPr>
        <w:t>Рассмотрим технологию образовательного путешествия:</w:t>
      </w:r>
    </w:p>
    <w:p w:rsidR="007D3E08" w:rsidRDefault="004F60F8">
      <w:pPr>
        <w:pStyle w:val="Bodytext21"/>
        <w:numPr>
          <w:ilvl w:val="0"/>
          <w:numId w:val="20"/>
        </w:numPr>
        <w:shd w:val="clear" w:color="auto" w:fill="auto"/>
        <w:tabs>
          <w:tab w:val="left" w:pos="598"/>
        </w:tabs>
        <w:spacing w:line="240" w:lineRule="exact"/>
        <w:ind w:left="580" w:right="1640" w:hanging="260"/>
        <w:jc w:val="both"/>
      </w:pPr>
      <w:r>
        <w:rPr>
          <w:rStyle w:val="Bodytext20"/>
          <w:color w:val="000000"/>
        </w:rPr>
        <w:t>собрать педагогическую команду из 3—5 человек, разно</w:t>
      </w:r>
      <w:r>
        <w:rPr>
          <w:rStyle w:val="Bodytext20"/>
          <w:color w:val="000000"/>
        </w:rPr>
        <w:softHyphen/>
        <w:t>го возраста, опыта и темперамента, имеющих интерес к педагогике походов и экскурсий, обладающих некоторым опытом в этом деле и недовольных обычным тусовочным характером подростковых поездок;</w:t>
      </w:r>
    </w:p>
    <w:p w:rsidR="007D3E08" w:rsidRDefault="004F60F8">
      <w:pPr>
        <w:pStyle w:val="Bodytext21"/>
        <w:numPr>
          <w:ilvl w:val="0"/>
          <w:numId w:val="20"/>
        </w:numPr>
        <w:shd w:val="clear" w:color="auto" w:fill="auto"/>
        <w:tabs>
          <w:tab w:val="left" w:pos="614"/>
        </w:tabs>
        <w:spacing w:line="240" w:lineRule="exact"/>
        <w:ind w:left="580" w:right="1640" w:hanging="260"/>
      </w:pPr>
      <w:r>
        <w:rPr>
          <w:rStyle w:val="Bodytext20"/>
          <w:color w:val="000000"/>
        </w:rPr>
        <w:t>прочитать и обсудить классические тексты «Гран-туров» (см. стр. 50);</w:t>
      </w:r>
    </w:p>
    <w:p w:rsidR="007D3E08" w:rsidRDefault="004F60F8">
      <w:pPr>
        <w:pStyle w:val="Bodytext21"/>
        <w:numPr>
          <w:ilvl w:val="0"/>
          <w:numId w:val="20"/>
        </w:numPr>
        <w:shd w:val="clear" w:color="auto" w:fill="auto"/>
        <w:tabs>
          <w:tab w:val="left" w:pos="614"/>
        </w:tabs>
        <w:spacing w:line="240" w:lineRule="exact"/>
        <w:ind w:left="580" w:right="1640" w:hanging="260"/>
        <w:jc w:val="both"/>
      </w:pPr>
      <w:r>
        <w:rPr>
          <w:rStyle w:val="Bodytext20"/>
          <w:color w:val="000000"/>
        </w:rPr>
        <w:t>составить педагогическую партитуру подготовки к поезд</w:t>
      </w:r>
      <w:r>
        <w:rPr>
          <w:rStyle w:val="Bodytext20"/>
          <w:color w:val="000000"/>
        </w:rPr>
        <w:softHyphen/>
        <w:t>ке, то есть придумать форму стартовой живой игры, в ходе которой школьники-участники составят групповой соци</w:t>
      </w:r>
      <w:r>
        <w:rPr>
          <w:rStyle w:val="Bodytext20"/>
          <w:color w:val="000000"/>
        </w:rPr>
        <w:softHyphen/>
        <w:t>ально-культурный проект получения в результате поездки нового культурно-значимого продукта и его последующего распространения;</w:t>
      </w:r>
    </w:p>
    <w:p w:rsidR="007D3E08" w:rsidRDefault="004F60F8">
      <w:pPr>
        <w:pStyle w:val="Bodytext21"/>
        <w:numPr>
          <w:ilvl w:val="0"/>
          <w:numId w:val="20"/>
        </w:numPr>
        <w:shd w:val="clear" w:color="auto" w:fill="auto"/>
        <w:tabs>
          <w:tab w:val="left" w:pos="618"/>
        </w:tabs>
        <w:spacing w:line="240" w:lineRule="exact"/>
        <w:ind w:left="580" w:right="1640" w:hanging="260"/>
        <w:sectPr w:rsidR="007D3E08">
          <w:footerReference w:type="even" r:id="rId61"/>
          <w:footerReference w:type="default" r:id="rId62"/>
          <w:headerReference w:type="first" r:id="rId63"/>
          <w:footerReference w:type="first" r:id="rId64"/>
          <w:pgSz w:w="9312" w:h="12065"/>
          <w:pgMar w:top="1400" w:right="662" w:bottom="814" w:left="715" w:header="0" w:footer="3" w:gutter="0"/>
          <w:cols w:space="720"/>
          <w:noEndnote/>
          <w:titlePg/>
          <w:docGrid w:linePitch="360"/>
        </w:sectPr>
      </w:pPr>
      <w:r>
        <w:rPr>
          <w:rStyle w:val="Bodytext20"/>
          <w:color w:val="000000"/>
        </w:rPr>
        <w:t>провести необходимую подготовку к игре с помощью раз</w:t>
      </w:r>
      <w:r>
        <w:rPr>
          <w:rStyle w:val="Bodytext20"/>
          <w:color w:val="000000"/>
        </w:rPr>
        <w:softHyphen/>
        <w:t>ных мотивационных приемов и сформировать группу</w:t>
      </w:r>
    </w:p>
    <w:p w:rsidR="007D3E08" w:rsidRDefault="004F60F8">
      <w:pPr>
        <w:pStyle w:val="Bodytext21"/>
        <w:shd w:val="clear" w:color="auto" w:fill="auto"/>
        <w:spacing w:line="240" w:lineRule="exact"/>
        <w:ind w:left="1980" w:firstLine="0"/>
      </w:pPr>
      <w:r>
        <w:rPr>
          <w:rStyle w:val="Bodytext20"/>
          <w:color w:val="000000"/>
        </w:rPr>
        <w:lastRenderedPageBreak/>
        <w:t>школьников - участников стартовой игры, будущих участ</w:t>
      </w:r>
      <w:r>
        <w:rPr>
          <w:rStyle w:val="Bodytext20"/>
          <w:color w:val="000000"/>
        </w:rPr>
        <w:softHyphen/>
        <w:t>ников поездки;</w:t>
      </w:r>
    </w:p>
    <w:p w:rsidR="007D3E08" w:rsidRDefault="004F60F8">
      <w:pPr>
        <w:pStyle w:val="Bodytext21"/>
        <w:numPr>
          <w:ilvl w:val="0"/>
          <w:numId w:val="20"/>
        </w:numPr>
        <w:shd w:val="clear" w:color="auto" w:fill="auto"/>
        <w:tabs>
          <w:tab w:val="left" w:pos="1998"/>
        </w:tabs>
        <w:spacing w:line="240" w:lineRule="exact"/>
        <w:ind w:left="1980" w:hanging="280"/>
      </w:pPr>
      <w:r>
        <w:rPr>
          <w:rStyle w:val="Bodytext20"/>
          <w:color w:val="000000"/>
        </w:rPr>
        <w:t>провести стартовую игру (обязательно вне школы) и полу- I чить общий абрис проекта поездки;</w:t>
      </w:r>
    </w:p>
    <w:p w:rsidR="007D3E08" w:rsidRDefault="004F60F8">
      <w:pPr>
        <w:pStyle w:val="Bodytext21"/>
        <w:numPr>
          <w:ilvl w:val="0"/>
          <w:numId w:val="20"/>
        </w:numPr>
        <w:shd w:val="clear" w:color="auto" w:fill="auto"/>
        <w:tabs>
          <w:tab w:val="left" w:pos="1998"/>
        </w:tabs>
        <w:spacing w:line="240" w:lineRule="exact"/>
        <w:ind w:left="1980" w:hanging="280"/>
      </w:pPr>
      <w:proofErr w:type="gramStart"/>
      <w:r>
        <w:rPr>
          <w:rStyle w:val="Bodytext20"/>
          <w:color w:val="000000"/>
        </w:rPr>
        <w:t>довести детско-взрослым группам проект до детального сценария поездки, включая оргструктуру самоуправле- I ния, финансы, транспорт, проживание, экскурсии, формы совместной работы над общим итоговым продуктом путе</w:t>
      </w:r>
      <w:r>
        <w:rPr>
          <w:rStyle w:val="Bodytext20"/>
          <w:color w:val="000000"/>
        </w:rPr>
        <w:softHyphen/>
        <w:t>шествия (это может быть анализ экономических возмож</w:t>
      </w:r>
      <w:r>
        <w:rPr>
          <w:rStyle w:val="Bodytext20"/>
          <w:color w:val="000000"/>
        </w:rPr>
        <w:softHyphen/>
        <w:t xml:space="preserve">ностей территории, сборник путевых очерков, интервью с интересными людьми, слайд-фильм о красотах природы, </w:t>
      </w:r>
      <w:r>
        <w:rPr>
          <w:rStyle w:val="Bodytext25"/>
          <w:color w:val="000000"/>
        </w:rPr>
        <w:t xml:space="preserve">I </w:t>
      </w:r>
      <w:r>
        <w:rPr>
          <w:rStyle w:val="Bodytext20"/>
          <w:color w:val="000000"/>
        </w:rPr>
        <w:t>путеводитель для туристов, опись памятников старины, I литературная мистификация, рекламная выставка местных I промыслов и т</w:t>
      </w:r>
      <w:proofErr w:type="gramEnd"/>
      <w:r>
        <w:rPr>
          <w:rStyle w:val="Bodytext20"/>
          <w:color w:val="000000"/>
        </w:rPr>
        <w:t>.п.);</w:t>
      </w:r>
    </w:p>
    <w:p w:rsidR="007D3E08" w:rsidRDefault="004F60F8">
      <w:pPr>
        <w:pStyle w:val="Bodytext21"/>
        <w:numPr>
          <w:ilvl w:val="0"/>
          <w:numId w:val="20"/>
        </w:numPr>
        <w:shd w:val="clear" w:color="auto" w:fill="auto"/>
        <w:tabs>
          <w:tab w:val="left" w:pos="2003"/>
        </w:tabs>
        <w:spacing w:line="240" w:lineRule="exact"/>
        <w:ind w:left="1980" w:hanging="280"/>
      </w:pPr>
      <w:r>
        <w:rPr>
          <w:rStyle w:val="Bodytext20"/>
          <w:color w:val="000000"/>
        </w:rPr>
        <w:t>распределить обязанности между школьниками и педаго- I гами команды по осуществлению проекта поездки;</w:t>
      </w:r>
    </w:p>
    <w:p w:rsidR="007D3E08" w:rsidRDefault="004F60F8">
      <w:pPr>
        <w:pStyle w:val="Bodytext21"/>
        <w:numPr>
          <w:ilvl w:val="0"/>
          <w:numId w:val="20"/>
        </w:numPr>
        <w:shd w:val="clear" w:color="auto" w:fill="auto"/>
        <w:tabs>
          <w:tab w:val="left" w:pos="2003"/>
        </w:tabs>
        <w:spacing w:line="240" w:lineRule="exact"/>
        <w:ind w:left="1980" w:right="280" w:hanging="280"/>
        <w:jc w:val="both"/>
      </w:pPr>
      <w:r>
        <w:rPr>
          <w:rStyle w:val="Bodytext20"/>
          <w:color w:val="000000"/>
        </w:rPr>
        <w:t>организовать поездку так, чтобы не менее трех раз сменить место проживания, то есть именно путешествовать от ме</w:t>
      </w:r>
      <w:r>
        <w:rPr>
          <w:rStyle w:val="Bodytext20"/>
          <w:color w:val="000000"/>
        </w:rPr>
        <w:softHyphen/>
        <w:t>ста к месту и обеспечить разнообразие впечатлений;</w:t>
      </w:r>
    </w:p>
    <w:p w:rsidR="007D3E08" w:rsidRDefault="004F60F8">
      <w:pPr>
        <w:pStyle w:val="Bodytext21"/>
        <w:numPr>
          <w:ilvl w:val="0"/>
          <w:numId w:val="20"/>
        </w:numPr>
        <w:shd w:val="clear" w:color="auto" w:fill="auto"/>
        <w:tabs>
          <w:tab w:val="left" w:pos="2003"/>
        </w:tabs>
        <w:spacing w:line="240" w:lineRule="exact"/>
        <w:ind w:left="1980" w:right="280" w:hanging="280"/>
        <w:jc w:val="both"/>
      </w:pPr>
      <w:r>
        <w:rPr>
          <w:rStyle w:val="Bodytext20"/>
          <w:color w:val="000000"/>
        </w:rPr>
        <w:t>предусмотреть и организовать в путешествии четкий ре</w:t>
      </w:r>
      <w:r>
        <w:rPr>
          <w:rStyle w:val="Bodytext20"/>
          <w:color w:val="000000"/>
        </w:rPr>
        <w:softHyphen/>
        <w:t>жим дня, работы и отдыха, самоуправление, полное само</w:t>
      </w:r>
      <w:r>
        <w:rPr>
          <w:rStyle w:val="Bodytext20"/>
          <w:color w:val="000000"/>
        </w:rPr>
        <w:softHyphen/>
        <w:t>обслуживание, товарищескую взаимопомощь, позитивную критику качества получаемого продукта;</w:t>
      </w:r>
    </w:p>
    <w:p w:rsidR="007D3E08" w:rsidRDefault="004F60F8">
      <w:pPr>
        <w:pStyle w:val="Bodytext21"/>
        <w:numPr>
          <w:ilvl w:val="0"/>
          <w:numId w:val="20"/>
        </w:numPr>
        <w:shd w:val="clear" w:color="auto" w:fill="auto"/>
        <w:tabs>
          <w:tab w:val="left" w:pos="2070"/>
        </w:tabs>
        <w:spacing w:line="240" w:lineRule="exact"/>
        <w:ind w:left="1980" w:right="280" w:hanging="280"/>
        <w:jc w:val="both"/>
      </w:pPr>
      <w:r>
        <w:rPr>
          <w:rStyle w:val="Bodytext20"/>
          <w:color w:val="000000"/>
        </w:rPr>
        <w:t>обеспечить перед окончанием путешествия черновую «сбор</w:t>
      </w:r>
      <w:r>
        <w:rPr>
          <w:rStyle w:val="Bodytext20"/>
          <w:color w:val="000000"/>
        </w:rPr>
        <w:softHyphen/>
        <w:t>ку» запланированного группового продукта и его общую оценку;</w:t>
      </w:r>
    </w:p>
    <w:p w:rsidR="007D3E08" w:rsidRDefault="004F60F8">
      <w:pPr>
        <w:pStyle w:val="Bodytext21"/>
        <w:numPr>
          <w:ilvl w:val="0"/>
          <w:numId w:val="20"/>
        </w:numPr>
        <w:shd w:val="clear" w:color="auto" w:fill="auto"/>
        <w:tabs>
          <w:tab w:val="left" w:pos="2070"/>
        </w:tabs>
        <w:spacing w:line="240" w:lineRule="exact"/>
        <w:ind w:left="1980" w:right="280" w:hanging="280"/>
        <w:jc w:val="both"/>
      </w:pPr>
      <w:r>
        <w:rPr>
          <w:rStyle w:val="Bodytext20"/>
          <w:color w:val="000000"/>
        </w:rPr>
        <w:t>провести в момент завершения путешествия обсуждение его результатов и как реализованного общего проекта, и как индивидуальных ученических предметных и метапре</w:t>
      </w:r>
      <w:proofErr w:type="gramStart"/>
      <w:r>
        <w:rPr>
          <w:rStyle w:val="Bodytext20"/>
          <w:color w:val="000000"/>
        </w:rPr>
        <w:t>д-</w:t>
      </w:r>
      <w:proofErr w:type="gramEnd"/>
      <w:r>
        <w:rPr>
          <w:rStyle w:val="Bodytext20"/>
          <w:color w:val="000000"/>
        </w:rPr>
        <w:t xml:space="preserve"> метных результатов;</w:t>
      </w:r>
    </w:p>
    <w:p w:rsidR="007D3E08" w:rsidRDefault="004F60F8">
      <w:pPr>
        <w:pStyle w:val="Bodytext21"/>
        <w:numPr>
          <w:ilvl w:val="0"/>
          <w:numId w:val="20"/>
        </w:numPr>
        <w:shd w:val="clear" w:color="auto" w:fill="auto"/>
        <w:tabs>
          <w:tab w:val="left" w:pos="2070"/>
        </w:tabs>
        <w:spacing w:line="240" w:lineRule="exact"/>
        <w:ind w:left="1980" w:right="280" w:hanging="280"/>
        <w:jc w:val="both"/>
      </w:pPr>
      <w:r>
        <w:rPr>
          <w:rStyle w:val="Bodytext20"/>
          <w:color w:val="000000"/>
        </w:rPr>
        <w:t>продумать и создать педагогические условия (методы, при</w:t>
      </w:r>
      <w:r>
        <w:rPr>
          <w:rStyle w:val="Bodytext20"/>
          <w:color w:val="000000"/>
        </w:rPr>
        <w:softHyphen/>
        <w:t>емы, формы, средства) для осмысления каждым учеником его собственных личностных результатов в образователь</w:t>
      </w:r>
      <w:r>
        <w:rPr>
          <w:rStyle w:val="Bodytext20"/>
          <w:color w:val="000000"/>
        </w:rPr>
        <w:softHyphen/>
        <w:t>ном путешествии (это может быть индивидуальная беседа, «записка самому себе», лимерик, и т.п.);</w:t>
      </w:r>
    </w:p>
    <w:p w:rsidR="007D3E08" w:rsidRDefault="004F60F8">
      <w:pPr>
        <w:pStyle w:val="Bodytext21"/>
        <w:shd w:val="clear" w:color="auto" w:fill="auto"/>
        <w:spacing w:line="240" w:lineRule="exact"/>
        <w:ind w:left="1980" w:hanging="280"/>
      </w:pPr>
      <w:r>
        <w:rPr>
          <w:rStyle w:val="Bodytext20"/>
          <w:color w:val="000000"/>
        </w:rPr>
        <w:t>Проработать педагогам и школьникам по возвращении из пу</w:t>
      </w:r>
      <w:r>
        <w:rPr>
          <w:rStyle w:val="Bodytext20"/>
          <w:color w:val="000000"/>
        </w:rPr>
        <w:softHyphen/>
        <w:t>тешествия полученный «продукт» до кондиционного вида;</w:t>
      </w:r>
    </w:p>
    <w:p w:rsidR="007D3E08" w:rsidRDefault="004F60F8">
      <w:pPr>
        <w:pStyle w:val="Bodytext21"/>
        <w:numPr>
          <w:ilvl w:val="0"/>
          <w:numId w:val="21"/>
        </w:numPr>
        <w:shd w:val="clear" w:color="auto" w:fill="auto"/>
        <w:tabs>
          <w:tab w:val="left" w:pos="2061"/>
        </w:tabs>
        <w:spacing w:line="240" w:lineRule="exact"/>
        <w:ind w:left="1980" w:right="280" w:hanging="280"/>
        <w:jc w:val="both"/>
      </w:pPr>
      <w:r>
        <w:rPr>
          <w:rStyle w:val="Bodytext20"/>
          <w:color w:val="000000"/>
        </w:rPr>
        <w:t>презен товать привезенный из путешествия продукт (слай</w:t>
      </w:r>
      <w:proofErr w:type="gramStart"/>
      <w:r>
        <w:rPr>
          <w:rStyle w:val="Bodytext20"/>
          <w:color w:val="000000"/>
        </w:rPr>
        <w:t>д-</w:t>
      </w:r>
      <w:proofErr w:type="gramEnd"/>
      <w:r>
        <w:rPr>
          <w:rStyle w:val="Bodytext20"/>
          <w:color w:val="000000"/>
        </w:rPr>
        <w:t xml:space="preserve"> фильм, сборник путевых очерков, интервью с интересны</w:t>
      </w:r>
      <w:r>
        <w:rPr>
          <w:rStyle w:val="Bodytext20"/>
          <w:color w:val="000000"/>
        </w:rPr>
        <w:softHyphen/>
        <w:t xml:space="preserve">ми людьми, путеводитель для туристов, опись памятников </w:t>
      </w:r>
      <w:r>
        <w:rPr>
          <w:rStyle w:val="Bodytext20"/>
          <w:color w:val="000000"/>
        </w:rPr>
        <w:lastRenderedPageBreak/>
        <w:t>старины, литературная мистификация, рекламная выставка</w:t>
      </w:r>
    </w:p>
    <w:p w:rsidR="007D3E08" w:rsidRDefault="004F60F8">
      <w:pPr>
        <w:pStyle w:val="Bodytext21"/>
        <w:shd w:val="clear" w:color="auto" w:fill="auto"/>
        <w:spacing w:line="240" w:lineRule="exact"/>
        <w:ind w:left="580" w:right="1660" w:firstLine="0"/>
      </w:pPr>
      <w:r>
        <w:rPr>
          <w:rStyle w:val="Bodytext20"/>
          <w:color w:val="000000"/>
        </w:rPr>
        <w:t>местных промыслов и т.п.) в школе, родителям, педагогам, осваивающим ФГОС на курсах в ИПК (ИРО) и т.п.;</w:t>
      </w:r>
    </w:p>
    <w:p w:rsidR="007D3E08" w:rsidRDefault="004F60F8">
      <w:pPr>
        <w:pStyle w:val="Bodytext21"/>
        <w:numPr>
          <w:ilvl w:val="0"/>
          <w:numId w:val="21"/>
        </w:numPr>
        <w:shd w:val="clear" w:color="auto" w:fill="auto"/>
        <w:tabs>
          <w:tab w:val="left" w:pos="666"/>
        </w:tabs>
        <w:spacing w:line="240" w:lineRule="exact"/>
        <w:ind w:left="580" w:right="1660" w:hanging="280"/>
        <w:jc w:val="both"/>
      </w:pPr>
      <w:r>
        <w:rPr>
          <w:rStyle w:val="Bodytext20"/>
          <w:color w:val="000000"/>
        </w:rPr>
        <w:t>обеспечить поощрение педагогической и ученической ко</w:t>
      </w:r>
      <w:r>
        <w:rPr>
          <w:rStyle w:val="Bodytext20"/>
          <w:color w:val="000000"/>
        </w:rPr>
        <w:softHyphen/>
        <w:t>манды путешественников администрацией школы;</w:t>
      </w:r>
    </w:p>
    <w:p w:rsidR="007D3E08" w:rsidRDefault="004F60F8">
      <w:pPr>
        <w:pStyle w:val="Bodytext21"/>
        <w:numPr>
          <w:ilvl w:val="0"/>
          <w:numId w:val="21"/>
        </w:numPr>
        <w:shd w:val="clear" w:color="auto" w:fill="auto"/>
        <w:tabs>
          <w:tab w:val="left" w:pos="666"/>
        </w:tabs>
        <w:spacing w:line="240" w:lineRule="exact"/>
        <w:ind w:left="580" w:right="1660" w:hanging="280"/>
        <w:jc w:val="both"/>
      </w:pPr>
      <w:r>
        <w:rPr>
          <w:rStyle w:val="Bodytext20"/>
          <w:color w:val="000000"/>
        </w:rPr>
        <w:t xml:space="preserve">собрать по </w:t>
      </w:r>
      <w:proofErr w:type="gramStart"/>
      <w:r>
        <w:rPr>
          <w:rStyle w:val="Bodytext20"/>
          <w:color w:val="000000"/>
        </w:rPr>
        <w:t>прошествии</w:t>
      </w:r>
      <w:proofErr w:type="gramEnd"/>
      <w:r>
        <w:rPr>
          <w:rStyle w:val="Bodytext20"/>
          <w:color w:val="000000"/>
        </w:rPr>
        <w:t xml:space="preserve"> месяца после путешествия педаго</w:t>
      </w:r>
      <w:r>
        <w:rPr>
          <w:rStyle w:val="Bodytext20"/>
          <w:color w:val="000000"/>
        </w:rPr>
        <w:softHyphen/>
        <w:t>гическую команду и группу школьников для возобновле</w:t>
      </w:r>
      <w:r>
        <w:rPr>
          <w:rStyle w:val="Bodytext20"/>
          <w:color w:val="000000"/>
        </w:rPr>
        <w:softHyphen/>
        <w:t>ния цикла.</w:t>
      </w:r>
    </w:p>
    <w:p w:rsidR="007D3E08" w:rsidRDefault="004F60F8">
      <w:pPr>
        <w:pStyle w:val="Bodytext21"/>
        <w:shd w:val="clear" w:color="auto" w:fill="auto"/>
        <w:spacing w:line="240" w:lineRule="exact"/>
        <w:ind w:right="1660" w:firstLine="300"/>
        <w:jc w:val="both"/>
      </w:pPr>
      <w:r>
        <w:rPr>
          <w:rStyle w:val="Bodytext20"/>
          <w:color w:val="000000"/>
        </w:rPr>
        <w:t>Ну как, уважаемый читатель, по-доброму завидно? Это и есть качественная внеурочная работа на основе ФГОС, которую отли</w:t>
      </w:r>
      <w:r>
        <w:rPr>
          <w:rStyle w:val="Bodytext20"/>
          <w:color w:val="000000"/>
        </w:rPr>
        <w:softHyphen/>
        <w:t>чает педагогическая глубина и организационно-управленческое мастерство. Такие же алгоритмы должны быть разработаны учи</w:t>
      </w:r>
      <w:r>
        <w:rPr>
          <w:rStyle w:val="Bodytext20"/>
          <w:color w:val="000000"/>
        </w:rPr>
        <w:softHyphen/>
        <w:t>телями в процессе методической работы в школе по всем формам внеурочной работы, названным нами на стр. 49.</w:t>
      </w:r>
    </w:p>
    <w:p w:rsidR="007D3E08" w:rsidRDefault="004F60F8">
      <w:pPr>
        <w:pStyle w:val="Bodytext21"/>
        <w:shd w:val="clear" w:color="auto" w:fill="auto"/>
        <w:spacing w:line="240" w:lineRule="exact"/>
        <w:ind w:right="1660" w:firstLine="300"/>
        <w:jc w:val="both"/>
      </w:pPr>
      <w:r>
        <w:rPr>
          <w:rStyle w:val="Bodytext20"/>
          <w:color w:val="000000"/>
        </w:rPr>
        <w:t>Однако теперь читатель вправе предъявить обоснованную пре</w:t>
      </w:r>
      <w:r>
        <w:rPr>
          <w:rStyle w:val="Bodytext20"/>
          <w:color w:val="000000"/>
        </w:rPr>
        <w:softHyphen/>
        <w:t>тензию: «Выездные лагеря, образовательные путешествия, спек</w:t>
      </w:r>
      <w:r>
        <w:rPr>
          <w:rStyle w:val="Bodytext20"/>
          <w:color w:val="000000"/>
        </w:rPr>
        <w:softHyphen/>
        <w:t xml:space="preserve">такли и разные формы самодеятельности учеников вне </w:t>
      </w:r>
      <w:proofErr w:type="gramStart"/>
      <w:r>
        <w:rPr>
          <w:rStyle w:val="Bodytext20"/>
          <w:color w:val="000000"/>
        </w:rPr>
        <w:t>урока</w:t>
      </w:r>
      <w:proofErr w:type="gramEnd"/>
      <w:r>
        <w:rPr>
          <w:rStyle w:val="Bodytext20"/>
          <w:color w:val="000000"/>
        </w:rPr>
        <w:t xml:space="preserve"> и, гак сказать, вне школы — все это прекрасно, заманчиво и вдох</w:t>
      </w:r>
      <w:r>
        <w:rPr>
          <w:rStyle w:val="Bodytext20"/>
          <w:color w:val="000000"/>
        </w:rPr>
        <w:softHyphen/>
        <w:t>новляет. Но, все-таки, будьте реалистами, господа авторы, про</w:t>
      </w:r>
      <w:r>
        <w:rPr>
          <w:rStyle w:val="Bodytext20"/>
          <w:color w:val="000000"/>
        </w:rPr>
        <w:softHyphen/>
        <w:t xml:space="preserve">стая, обыкновенная, еженедельная внеурочная деятельность — </w:t>
      </w:r>
      <w:proofErr w:type="gramStart"/>
      <w:r>
        <w:rPr>
          <w:rStyle w:val="Bodytext20"/>
          <w:color w:val="000000"/>
        </w:rPr>
        <w:t>она-то</w:t>
      </w:r>
      <w:proofErr w:type="gramEnd"/>
      <w:r>
        <w:rPr>
          <w:rStyle w:val="Bodytext20"/>
          <w:color w:val="000000"/>
        </w:rPr>
        <w:t xml:space="preserve"> где в книге? 10 часов на ученика — еженедельно вынь да положь — требуют ФГОС! Как с ними быть? Опять занудство</w:t>
      </w:r>
      <w:r>
        <w:rPr>
          <w:rStyle w:val="Bodytext20"/>
          <w:color w:val="000000"/>
        </w:rPr>
        <w:softHyphen/>
        <w:t>вать на вставленном в расписание классном часе, пилить не</w:t>
      </w:r>
      <w:r>
        <w:rPr>
          <w:rStyle w:val="Bodytext20"/>
          <w:color w:val="000000"/>
        </w:rPr>
        <w:softHyphen/>
        <w:t>радивых, ругать прогульщиков, требовать сменку и школьную форму, призывать к патриотизму и разъяснять малопонятные духовные скрепы?».</w:t>
      </w:r>
    </w:p>
    <w:p w:rsidR="007D3E08" w:rsidRDefault="004F60F8">
      <w:pPr>
        <w:pStyle w:val="Bodytext21"/>
        <w:shd w:val="clear" w:color="auto" w:fill="auto"/>
        <w:spacing w:line="240" w:lineRule="exact"/>
        <w:ind w:left="580" w:hanging="280"/>
        <w:jc w:val="both"/>
      </w:pPr>
      <w:r>
        <w:rPr>
          <w:rStyle w:val="Bodytext20"/>
          <w:color w:val="000000"/>
        </w:rPr>
        <w:t>Ответим, поблагодарив за возвращение с небес на землю.</w:t>
      </w:r>
    </w:p>
    <w:p w:rsidR="007D3E08" w:rsidRDefault="004F60F8">
      <w:pPr>
        <w:pStyle w:val="Bodytext21"/>
        <w:shd w:val="clear" w:color="auto" w:fill="auto"/>
        <w:spacing w:line="240" w:lineRule="exact"/>
        <w:ind w:right="1660" w:firstLine="300"/>
        <w:jc w:val="both"/>
      </w:pPr>
      <w:r>
        <w:rPr>
          <w:rStyle w:val="Bodytext20"/>
          <w:color w:val="000000"/>
        </w:rPr>
        <w:t>Попробуем технологически описать аудиторное внеурочное занятие, прекрасно понимая, что именно оно и есть наиболее частое в повседневной внеурочной деятельности.</w:t>
      </w:r>
    </w:p>
    <w:p w:rsidR="007D3E08" w:rsidRDefault="004F60F8">
      <w:pPr>
        <w:pStyle w:val="Bodytext21"/>
        <w:shd w:val="clear" w:color="auto" w:fill="auto"/>
        <w:spacing w:line="240" w:lineRule="exact"/>
        <w:ind w:right="1660" w:firstLine="300"/>
        <w:jc w:val="both"/>
      </w:pPr>
      <w:r>
        <w:rPr>
          <w:rStyle w:val="Bodytext20"/>
          <w:color w:val="000000"/>
        </w:rPr>
        <w:t xml:space="preserve">Сначала назовем то, что </w:t>
      </w:r>
      <w:r>
        <w:rPr>
          <w:rStyle w:val="Bodytext2Bold8"/>
          <w:color w:val="000000"/>
        </w:rPr>
        <w:t>не может</w:t>
      </w:r>
      <w:r>
        <w:rPr>
          <w:rStyle w:val="Bodytext20"/>
          <w:color w:val="000000"/>
        </w:rPr>
        <w:t xml:space="preserve"> считаться аудиторным внеурочным занятием, но по традиции именно за такое занятие и выдается. Это:</w:t>
      </w:r>
    </w:p>
    <w:p w:rsidR="007D3E08" w:rsidRDefault="004F60F8">
      <w:pPr>
        <w:pStyle w:val="Bodytext21"/>
        <w:numPr>
          <w:ilvl w:val="0"/>
          <w:numId w:val="22"/>
        </w:numPr>
        <w:shd w:val="clear" w:color="auto" w:fill="auto"/>
        <w:tabs>
          <w:tab w:val="left" w:pos="559"/>
        </w:tabs>
        <w:spacing w:line="240" w:lineRule="exact"/>
        <w:ind w:left="580" w:right="1660" w:hanging="280"/>
        <w:jc w:val="both"/>
      </w:pPr>
      <w:proofErr w:type="gramStart"/>
      <w:r>
        <w:rPr>
          <w:rStyle w:val="Bodytext20"/>
          <w:color w:val="000000"/>
        </w:rPr>
        <w:t>любое аудиторное занятие, которое неотличимо от урока по предметному содержанию и способу проведения (предмет</w:t>
      </w:r>
      <w:r>
        <w:rPr>
          <w:rStyle w:val="Bodytext20"/>
          <w:color w:val="000000"/>
        </w:rPr>
        <w:softHyphen/>
        <w:t>ная консультация, элективный или факультативный курс, занятие, посвященное углублению, расширению, дополни</w:t>
      </w:r>
      <w:r>
        <w:rPr>
          <w:rStyle w:val="Bodytext20"/>
          <w:color w:val="000000"/>
        </w:rPr>
        <w:softHyphen/>
        <w:t>тельной проверке и т.п. предметных знаний, обозначенных в основной образовательной программе школы в разделе предметные программы);</w:t>
      </w:r>
      <w:proofErr w:type="gramEnd"/>
    </w:p>
    <w:p w:rsidR="007D3E08" w:rsidRDefault="004F60F8">
      <w:pPr>
        <w:pStyle w:val="Bodytext21"/>
        <w:numPr>
          <w:ilvl w:val="0"/>
          <w:numId w:val="22"/>
        </w:numPr>
        <w:shd w:val="clear" w:color="auto" w:fill="auto"/>
        <w:tabs>
          <w:tab w:val="left" w:pos="559"/>
        </w:tabs>
        <w:spacing w:line="240" w:lineRule="exact"/>
        <w:ind w:left="580" w:right="1660" w:hanging="280"/>
        <w:jc w:val="both"/>
        <w:sectPr w:rsidR="007D3E08">
          <w:pgSz w:w="9312" w:h="12065"/>
          <w:pgMar w:top="1453" w:right="623" w:bottom="738" w:left="755" w:header="0" w:footer="3" w:gutter="0"/>
          <w:cols w:space="720"/>
          <w:noEndnote/>
          <w:docGrid w:linePitch="360"/>
        </w:sectPr>
      </w:pPr>
      <w:r>
        <w:rPr>
          <w:rStyle w:val="Bodytext20"/>
          <w:color w:val="000000"/>
        </w:rPr>
        <w:t>любое аудиторное занятие, на которое ученики привле</w:t>
      </w:r>
      <w:r>
        <w:rPr>
          <w:rStyle w:val="Bodytext20"/>
          <w:color w:val="000000"/>
        </w:rPr>
        <w:softHyphen/>
      </w:r>
      <w:r>
        <w:rPr>
          <w:rStyle w:val="Bodytext20"/>
          <w:color w:val="000000"/>
        </w:rPr>
        <w:lastRenderedPageBreak/>
        <w:t xml:space="preserve">каются в обязательном порядке или </w:t>
      </w:r>
      <w:proofErr w:type="gramStart"/>
      <w:r>
        <w:rPr>
          <w:rStyle w:val="Bodytext20"/>
          <w:color w:val="000000"/>
        </w:rPr>
        <w:t>добровольно-при</w:t>
      </w:r>
      <w:proofErr w:type="gramEnd"/>
      <w:r>
        <w:rPr>
          <w:rStyle w:val="Bodytext20"/>
          <w:color w:val="000000"/>
        </w:rPr>
        <w:t>-</w:t>
      </w:r>
    </w:p>
    <w:p w:rsidR="007D3E08" w:rsidRDefault="004F60F8">
      <w:pPr>
        <w:pStyle w:val="Bodytext21"/>
        <w:shd w:val="clear" w:color="auto" w:fill="auto"/>
        <w:spacing w:line="240" w:lineRule="exact"/>
        <w:ind w:left="2180" w:firstLine="0"/>
        <w:jc w:val="both"/>
      </w:pPr>
      <w:r>
        <w:rPr>
          <w:rStyle w:val="Bodytext20"/>
          <w:color w:val="000000"/>
        </w:rPr>
        <w:lastRenderedPageBreak/>
        <w:t>нудительно, или с использованием любых псевдо-мот</w:t>
      </w:r>
      <w:proofErr w:type="gramStart"/>
      <w:r>
        <w:rPr>
          <w:rStyle w:val="Bodytext20"/>
          <w:color w:val="000000"/>
        </w:rPr>
        <w:t>и-</w:t>
      </w:r>
      <w:proofErr w:type="gramEnd"/>
      <w:r>
        <w:rPr>
          <w:rStyle w:val="Bodytext20"/>
          <w:color w:val="000000"/>
        </w:rPr>
        <w:t xml:space="preserve"> вирующих, манипулятивных приемов, включая место в обязательном к исполнению расписании уроков. Аудитор</w:t>
      </w:r>
      <w:r>
        <w:rPr>
          <w:rStyle w:val="Bodytext20"/>
          <w:color w:val="000000"/>
        </w:rPr>
        <w:softHyphen/>
        <w:t xml:space="preserve">ное внеурочное занятие должно быть указано в </w:t>
      </w:r>
      <w:proofErr w:type="gramStart"/>
      <w:r>
        <w:rPr>
          <w:rStyle w:val="Bodytext20"/>
          <w:color w:val="000000"/>
        </w:rPr>
        <w:t>расписании</w:t>
      </w:r>
      <w:proofErr w:type="gramEnd"/>
      <w:r>
        <w:rPr>
          <w:rStyle w:val="Bodytext20"/>
          <w:color w:val="000000"/>
        </w:rPr>
        <w:t xml:space="preserve"> безусловно добровольной внеурочной деятельности (лишь в этом случае не включаются жесткие санкции против на</w:t>
      </w:r>
      <w:r>
        <w:rPr>
          <w:rStyle w:val="Bodytext20"/>
          <w:color w:val="000000"/>
        </w:rPr>
        <w:softHyphen/>
        <w:t>рушения СанПин);</w:t>
      </w:r>
    </w:p>
    <w:p w:rsidR="007D3E08" w:rsidRDefault="004F60F8">
      <w:pPr>
        <w:pStyle w:val="Bodytext21"/>
        <w:numPr>
          <w:ilvl w:val="0"/>
          <w:numId w:val="22"/>
        </w:numPr>
        <w:shd w:val="clear" w:color="auto" w:fill="auto"/>
        <w:tabs>
          <w:tab w:val="left" w:pos="2198"/>
        </w:tabs>
        <w:spacing w:line="240" w:lineRule="exact"/>
        <w:ind w:left="2180" w:hanging="260"/>
        <w:jc w:val="both"/>
      </w:pPr>
      <w:r>
        <w:rPr>
          <w:rStyle w:val="Bodytext20"/>
          <w:color w:val="000000"/>
        </w:rPr>
        <w:t>любое аудиторное пребывание школьников, на котором решаются административно-дисциплинарные вопросы классным руководителем или кем-либо из учителей, либо руководством школы.</w:t>
      </w:r>
    </w:p>
    <w:p w:rsidR="007D3E08" w:rsidRDefault="004F60F8">
      <w:pPr>
        <w:pStyle w:val="Bodytext21"/>
        <w:shd w:val="clear" w:color="auto" w:fill="auto"/>
        <w:spacing w:line="240" w:lineRule="exact"/>
        <w:ind w:left="1640" w:firstLine="280"/>
        <w:jc w:val="both"/>
      </w:pPr>
      <w:r>
        <w:rPr>
          <w:rStyle w:val="Bodytext20"/>
          <w:color w:val="000000"/>
        </w:rPr>
        <w:t>Все, что в этот список не попало и проводится в школьном классе, можно с полным правом считать внеурочным аудитор</w:t>
      </w:r>
      <w:r>
        <w:rPr>
          <w:rStyle w:val="Bodytext20"/>
          <w:color w:val="000000"/>
        </w:rPr>
        <w:softHyphen/>
        <w:t>ным занятием.</w:t>
      </w:r>
    </w:p>
    <w:p w:rsidR="007D3E08" w:rsidRDefault="004F60F8">
      <w:pPr>
        <w:pStyle w:val="Bodytext21"/>
        <w:shd w:val="clear" w:color="auto" w:fill="auto"/>
        <w:spacing w:line="240" w:lineRule="exact"/>
        <w:ind w:left="2180" w:hanging="260"/>
        <w:jc w:val="both"/>
      </w:pPr>
      <w:r>
        <w:rPr>
          <w:rStyle w:val="Bodytext20"/>
          <w:color w:val="000000"/>
        </w:rPr>
        <w:t>Его признаки:</w:t>
      </w:r>
    </w:p>
    <w:p w:rsidR="007D3E08" w:rsidRDefault="004F60F8">
      <w:pPr>
        <w:pStyle w:val="Bodytext21"/>
        <w:numPr>
          <w:ilvl w:val="0"/>
          <w:numId w:val="22"/>
        </w:numPr>
        <w:shd w:val="clear" w:color="auto" w:fill="auto"/>
        <w:tabs>
          <w:tab w:val="left" w:pos="2198"/>
        </w:tabs>
        <w:spacing w:line="240" w:lineRule="exact"/>
        <w:ind w:left="2180" w:hanging="260"/>
        <w:jc w:val="both"/>
      </w:pPr>
      <w:r>
        <w:rPr>
          <w:rStyle w:val="Bodytext20"/>
          <w:color w:val="000000"/>
        </w:rPr>
        <w:t>преимущественно развивающее и воспитательное содержа</w:t>
      </w:r>
      <w:r>
        <w:rPr>
          <w:rStyle w:val="Bodytext20"/>
          <w:color w:val="000000"/>
        </w:rPr>
        <w:softHyphen/>
        <w:t>ние (обучение вспомогательно);</w:t>
      </w:r>
    </w:p>
    <w:p w:rsidR="007D3E08" w:rsidRDefault="004F60F8">
      <w:pPr>
        <w:pStyle w:val="Bodytext21"/>
        <w:numPr>
          <w:ilvl w:val="0"/>
          <w:numId w:val="22"/>
        </w:numPr>
        <w:shd w:val="clear" w:color="auto" w:fill="auto"/>
        <w:tabs>
          <w:tab w:val="left" w:pos="2198"/>
        </w:tabs>
        <w:spacing w:line="240" w:lineRule="exact"/>
        <w:ind w:left="2180" w:hanging="260"/>
        <w:jc w:val="both"/>
      </w:pPr>
      <w:proofErr w:type="gramStart"/>
      <w:r>
        <w:rPr>
          <w:rStyle w:val="Bodytext20"/>
          <w:color w:val="000000"/>
        </w:rPr>
        <w:t>метапредметная и личностная проблематика: искусство, биографии, политика, экономика, этикет, туризм, челове</w:t>
      </w:r>
      <w:r>
        <w:rPr>
          <w:rStyle w:val="Bodytext20"/>
          <w:color w:val="000000"/>
        </w:rPr>
        <w:softHyphen/>
        <w:t>ческие трагедии и комедии, дела житейские и т.п.;</w:t>
      </w:r>
      <w:proofErr w:type="gramEnd"/>
    </w:p>
    <w:p w:rsidR="007D3E08" w:rsidRDefault="004F60F8">
      <w:pPr>
        <w:pStyle w:val="Bodytext21"/>
        <w:numPr>
          <w:ilvl w:val="0"/>
          <w:numId w:val="22"/>
        </w:numPr>
        <w:shd w:val="clear" w:color="auto" w:fill="auto"/>
        <w:tabs>
          <w:tab w:val="left" w:pos="2198"/>
        </w:tabs>
        <w:spacing w:line="240" w:lineRule="exact"/>
        <w:ind w:left="2180" w:hanging="260"/>
        <w:jc w:val="both"/>
      </w:pPr>
      <w:r>
        <w:rPr>
          <w:rStyle w:val="Bodytext20"/>
          <w:color w:val="000000"/>
        </w:rPr>
        <w:t>диалогические, сотруднические, дискуссионные, игровые формы взаимодействия учителя и учеников;</w:t>
      </w:r>
    </w:p>
    <w:p w:rsidR="007D3E08" w:rsidRDefault="004F60F8">
      <w:pPr>
        <w:pStyle w:val="Bodytext21"/>
        <w:numPr>
          <w:ilvl w:val="0"/>
          <w:numId w:val="22"/>
        </w:numPr>
        <w:shd w:val="clear" w:color="auto" w:fill="auto"/>
        <w:tabs>
          <w:tab w:val="left" w:pos="2198"/>
        </w:tabs>
        <w:spacing w:line="240" w:lineRule="exact"/>
        <w:ind w:left="2180" w:hanging="260"/>
        <w:jc w:val="both"/>
      </w:pPr>
      <w:r>
        <w:rPr>
          <w:rStyle w:val="Bodytext20"/>
          <w:color w:val="000000"/>
        </w:rPr>
        <w:t>широкое участие (чем старше школьники, тем шире) в под</w:t>
      </w:r>
      <w:r>
        <w:rPr>
          <w:rStyle w:val="Bodytext20"/>
          <w:color w:val="000000"/>
        </w:rPr>
        <w:softHyphen/>
        <w:t>готовке, проведении и рефлексии происшедшего на заня</w:t>
      </w:r>
      <w:r>
        <w:rPr>
          <w:rStyle w:val="Bodytext20"/>
          <w:color w:val="000000"/>
        </w:rPr>
        <w:softHyphen/>
        <w:t>тии самих учеников;</w:t>
      </w:r>
    </w:p>
    <w:p w:rsidR="007D3E08" w:rsidRDefault="004F60F8">
      <w:pPr>
        <w:pStyle w:val="Bodytext21"/>
        <w:numPr>
          <w:ilvl w:val="0"/>
          <w:numId w:val="22"/>
        </w:numPr>
        <w:shd w:val="clear" w:color="auto" w:fill="auto"/>
        <w:tabs>
          <w:tab w:val="left" w:pos="2198"/>
        </w:tabs>
        <w:spacing w:line="240" w:lineRule="exact"/>
        <w:ind w:left="2180" w:hanging="260"/>
        <w:jc w:val="both"/>
      </w:pPr>
      <w:r>
        <w:rPr>
          <w:rStyle w:val="Bodytext20"/>
          <w:color w:val="000000"/>
        </w:rPr>
        <w:t>привлечение коллег-учителей, родителей, шефов, ветеранов, успешных людей и т.п. к подготовке и проведению занятий;</w:t>
      </w:r>
    </w:p>
    <w:p w:rsidR="007D3E08" w:rsidRDefault="004F60F8">
      <w:pPr>
        <w:pStyle w:val="Bodytext21"/>
        <w:numPr>
          <w:ilvl w:val="0"/>
          <w:numId w:val="22"/>
        </w:numPr>
        <w:shd w:val="clear" w:color="auto" w:fill="auto"/>
        <w:tabs>
          <w:tab w:val="left" w:pos="2198"/>
        </w:tabs>
        <w:spacing w:line="240" w:lineRule="exact"/>
        <w:ind w:left="2180" w:hanging="260"/>
        <w:jc w:val="both"/>
      </w:pPr>
      <w:r>
        <w:rPr>
          <w:rStyle w:val="Bodytext20"/>
          <w:color w:val="000000"/>
        </w:rPr>
        <w:t>педагогическое разнообразие форм, средств и методов; за</w:t>
      </w:r>
      <w:r>
        <w:rPr>
          <w:rStyle w:val="Bodytext20"/>
          <w:color w:val="000000"/>
        </w:rPr>
        <w:softHyphen/>
        <w:t>нятия не должны быть сценарно и режиссерски похожи одно на другое;</w:t>
      </w:r>
    </w:p>
    <w:p w:rsidR="007D3E08" w:rsidRDefault="004F60F8">
      <w:pPr>
        <w:pStyle w:val="Bodytext21"/>
        <w:numPr>
          <w:ilvl w:val="0"/>
          <w:numId w:val="22"/>
        </w:numPr>
        <w:shd w:val="clear" w:color="auto" w:fill="auto"/>
        <w:tabs>
          <w:tab w:val="left" w:pos="2198"/>
        </w:tabs>
        <w:spacing w:line="240" w:lineRule="exact"/>
        <w:ind w:left="2180" w:hanging="260"/>
        <w:jc w:val="both"/>
        <w:sectPr w:rsidR="007D3E08">
          <w:footerReference w:type="even" r:id="rId65"/>
          <w:footerReference w:type="default" r:id="rId66"/>
          <w:headerReference w:type="first" r:id="rId67"/>
          <w:footerReference w:type="first" r:id="rId68"/>
          <w:pgSz w:w="9312" w:h="12065"/>
          <w:pgMar w:top="1381" w:right="754" w:bottom="1059" w:left="624" w:header="0" w:footer="3" w:gutter="0"/>
          <w:cols w:space="720"/>
          <w:noEndnote/>
          <w:titlePg/>
          <w:docGrid w:linePitch="360"/>
        </w:sectPr>
      </w:pPr>
      <w:r>
        <w:rPr>
          <w:rStyle w:val="Bodytext20"/>
          <w:color w:val="000000"/>
        </w:rPr>
        <w:t>обязательность деятельностной структуры; очень важно, чтобы в систему аудиторных внеурочных занятий был зало</w:t>
      </w:r>
      <w:r>
        <w:rPr>
          <w:rStyle w:val="Bodytext20"/>
          <w:color w:val="000000"/>
        </w:rPr>
        <w:softHyphen/>
        <w:t>жен проектный результат, все более сложный по мере взро</w:t>
      </w:r>
      <w:r>
        <w:rPr>
          <w:rStyle w:val="Bodytext20"/>
          <w:color w:val="000000"/>
        </w:rPr>
        <w:softHyphen/>
        <w:t>сления учеников; это может быть составленный сборник маленьких веселых житейских рассказов из жизни детей для «воспитания родителей», документальное исследова</w:t>
      </w:r>
      <w:r>
        <w:rPr>
          <w:rStyle w:val="Bodytext20"/>
          <w:color w:val="000000"/>
        </w:rPr>
        <w:softHyphen/>
        <w:t>ние жизни школы на протяжении последних лет, сборник биографий местных рабочих, инженеров, художников ар</w:t>
      </w:r>
      <w:r>
        <w:rPr>
          <w:rStyle w:val="Bodytext20"/>
          <w:color w:val="000000"/>
        </w:rPr>
        <w:softHyphen/>
        <w:t>тистов, спортсменов, успешных предпринимателей, меце</w:t>
      </w:r>
      <w:r>
        <w:rPr>
          <w:rStyle w:val="Bodytext20"/>
          <w:color w:val="000000"/>
        </w:rPr>
        <w:softHyphen/>
        <w:t>натов, ученых и т.п.</w:t>
      </w:r>
    </w:p>
    <w:p w:rsidR="007D3E08" w:rsidRDefault="004F60F8">
      <w:pPr>
        <w:pStyle w:val="Bodytext21"/>
        <w:shd w:val="clear" w:color="auto" w:fill="auto"/>
        <w:spacing w:line="235" w:lineRule="exact"/>
        <w:ind w:right="1680" w:firstLine="320"/>
        <w:jc w:val="both"/>
      </w:pPr>
      <w:r>
        <w:rPr>
          <w:rStyle w:val="Bodytext20"/>
          <w:color w:val="000000"/>
        </w:rPr>
        <w:lastRenderedPageBreak/>
        <w:t>Естественно, важную роль будут играть аудиторные внеуроч</w:t>
      </w:r>
      <w:r>
        <w:rPr>
          <w:rStyle w:val="Bodytext20"/>
          <w:color w:val="000000"/>
        </w:rPr>
        <w:softHyphen/>
      </w:r>
      <w:r>
        <w:rPr>
          <w:rStyle w:val="Bodytext27"/>
          <w:color w:val="000000"/>
        </w:rPr>
        <w:t xml:space="preserve">ные </w:t>
      </w:r>
      <w:r>
        <w:rPr>
          <w:rStyle w:val="Bodytext20"/>
          <w:color w:val="000000"/>
        </w:rPr>
        <w:t>занятия, призванные готовить другие формы внеурочной д</w:t>
      </w:r>
      <w:proofErr w:type="gramStart"/>
      <w:r>
        <w:rPr>
          <w:rStyle w:val="Bodytext20"/>
          <w:color w:val="000000"/>
        </w:rPr>
        <w:t>е-</w:t>
      </w:r>
      <w:proofErr w:type="gramEnd"/>
      <w:r>
        <w:rPr>
          <w:rStyle w:val="Bodytext20"/>
          <w:color w:val="000000"/>
        </w:rPr>
        <w:t xml:space="preserve"> </w:t>
      </w:r>
      <w:r>
        <w:rPr>
          <w:rStyle w:val="Bodytext27"/>
          <w:color w:val="000000"/>
        </w:rPr>
        <w:t xml:space="preserve">ч </w:t>
      </w:r>
      <w:r>
        <w:rPr>
          <w:rStyle w:val="Bodytext20"/>
          <w:color w:val="000000"/>
        </w:rPr>
        <w:t xml:space="preserve">гельности, такие как образовательные путешествия, спектакли, индивидуальные и групповые проекты, праздники, спортивные </w:t>
      </w:r>
      <w:r>
        <w:rPr>
          <w:rStyle w:val="Bodytext2Corbel6"/>
          <w:color w:val="000000"/>
        </w:rPr>
        <w:t>1</w:t>
      </w:r>
      <w:r>
        <w:rPr>
          <w:rStyle w:val="Bodytext27"/>
          <w:color w:val="000000"/>
        </w:rPr>
        <w:t xml:space="preserve"> </w:t>
      </w:r>
      <w:r>
        <w:rPr>
          <w:rStyle w:val="Bodytext20"/>
          <w:color w:val="000000"/>
        </w:rPr>
        <w:t>оревнования, фестивали, субботники и т.п.</w:t>
      </w:r>
    </w:p>
    <w:p w:rsidR="007D3E08" w:rsidRDefault="004F60F8">
      <w:pPr>
        <w:pStyle w:val="Bodytext21"/>
        <w:shd w:val="clear" w:color="auto" w:fill="auto"/>
        <w:spacing w:line="235" w:lineRule="exact"/>
        <w:ind w:right="1680" w:firstLine="320"/>
        <w:jc w:val="both"/>
      </w:pPr>
      <w:r>
        <w:rPr>
          <w:rStyle w:val="Bodytext27"/>
          <w:color w:val="000000"/>
        </w:rPr>
        <w:t xml:space="preserve">Можно </w:t>
      </w:r>
      <w:r>
        <w:rPr>
          <w:rStyle w:val="Bodytext20"/>
          <w:color w:val="000000"/>
        </w:rPr>
        <w:t>утверждать, что без подготовительных аудиторных внеурочных занятий, где ученики активно участвуют в прое</w:t>
      </w:r>
      <w:proofErr w:type="gramStart"/>
      <w:r>
        <w:rPr>
          <w:rStyle w:val="Bodytext20"/>
          <w:color w:val="000000"/>
        </w:rPr>
        <w:t>к-</w:t>
      </w:r>
      <w:proofErr w:type="gramEnd"/>
      <w:r>
        <w:rPr>
          <w:rStyle w:val="Bodytext20"/>
          <w:color w:val="000000"/>
        </w:rPr>
        <w:t xml:space="preserve"> шровании, подготовке, организации больших внеаудиторных инеурочных дел, последние вряд ли будут успешны в деятель</w:t>
      </w:r>
      <w:r>
        <w:rPr>
          <w:rStyle w:val="Bodytext20"/>
          <w:color w:val="000000"/>
        </w:rPr>
        <w:softHyphen/>
      </w:r>
      <w:r>
        <w:rPr>
          <w:rStyle w:val="Bodytext27"/>
          <w:color w:val="000000"/>
        </w:rPr>
        <w:t xml:space="preserve">ностном, </w:t>
      </w:r>
      <w:r>
        <w:rPr>
          <w:rStyle w:val="Bodytext20"/>
          <w:color w:val="000000"/>
        </w:rPr>
        <w:t>фгософском смысле. Они легко могут обернуться обыч</w:t>
      </w:r>
      <w:r>
        <w:rPr>
          <w:rStyle w:val="Bodytext20"/>
          <w:color w:val="000000"/>
        </w:rPr>
        <w:softHyphen/>
      </w:r>
      <w:r>
        <w:rPr>
          <w:rStyle w:val="Bodytext27"/>
          <w:color w:val="000000"/>
        </w:rPr>
        <w:t xml:space="preserve">ными </w:t>
      </w:r>
      <w:r>
        <w:rPr>
          <w:rStyle w:val="Bodytext20"/>
          <w:color w:val="000000"/>
        </w:rPr>
        <w:t>мероприятиями.</w:t>
      </w:r>
    </w:p>
    <w:p w:rsidR="007D3E08" w:rsidRDefault="004F60F8">
      <w:pPr>
        <w:pStyle w:val="Bodytext21"/>
        <w:shd w:val="clear" w:color="auto" w:fill="auto"/>
        <w:spacing w:line="235" w:lineRule="exact"/>
        <w:ind w:right="1680" w:firstLine="320"/>
        <w:jc w:val="both"/>
      </w:pPr>
      <w:r>
        <w:rPr>
          <w:rStyle w:val="Bodytext27"/>
          <w:color w:val="000000"/>
        </w:rPr>
        <w:t xml:space="preserve">В </w:t>
      </w:r>
      <w:r>
        <w:rPr>
          <w:rStyle w:val="Bodytext20"/>
          <w:color w:val="000000"/>
        </w:rPr>
        <w:t>заключение параграфа без комментариев приводим темы аудиторных внеурочных занятий, взятых нами из планов восп</w:t>
      </w:r>
      <w:proofErr w:type="gramStart"/>
      <w:r>
        <w:rPr>
          <w:rStyle w:val="Bodytext20"/>
          <w:color w:val="000000"/>
        </w:rPr>
        <w:t>и-</w:t>
      </w:r>
      <w:proofErr w:type="gramEnd"/>
      <w:r>
        <w:rPr>
          <w:rStyle w:val="Bodytext20"/>
          <w:color w:val="000000"/>
        </w:rPr>
        <w:t xml:space="preserve"> </w:t>
      </w:r>
      <w:r>
        <w:rPr>
          <w:rStyle w:val="Bodytext27"/>
          <w:color w:val="000000"/>
        </w:rPr>
        <w:t xml:space="preserve">| цельной </w:t>
      </w:r>
      <w:r>
        <w:rPr>
          <w:rStyle w:val="Bodytext20"/>
          <w:color w:val="000000"/>
        </w:rPr>
        <w:t xml:space="preserve">и развивающей работы четырех очень хороших школ </w:t>
      </w:r>
      <w:r>
        <w:rPr>
          <w:rStyle w:val="Bodytext27"/>
          <w:color w:val="000000"/>
        </w:rPr>
        <w:t xml:space="preserve">р.ипых </w:t>
      </w:r>
      <w:r>
        <w:rPr>
          <w:rStyle w:val="Bodytext20"/>
          <w:color w:val="000000"/>
        </w:rPr>
        <w:t xml:space="preserve">регионов, которые первыми попытались осмыслить эту </w:t>
      </w:r>
      <w:r>
        <w:rPr>
          <w:rStyle w:val="Bodytext27"/>
          <w:color w:val="000000"/>
        </w:rPr>
        <w:t xml:space="preserve">работу: </w:t>
      </w:r>
      <w:r>
        <w:rPr>
          <w:rStyle w:val="Bodytext20"/>
          <w:color w:val="000000"/>
        </w:rPr>
        <w:t>Центр образования № 109 г. Москвы, школа № 5 г. Вол</w:t>
      </w:r>
      <w:proofErr w:type="gramStart"/>
      <w:r>
        <w:rPr>
          <w:rStyle w:val="Bodytext20"/>
          <w:color w:val="000000"/>
        </w:rPr>
        <w:t>ж-</w:t>
      </w:r>
      <w:proofErr w:type="gramEnd"/>
      <w:r>
        <w:rPr>
          <w:rStyle w:val="Bodytext20"/>
          <w:color w:val="000000"/>
        </w:rPr>
        <w:t xml:space="preserve"> </w:t>
      </w:r>
      <w:r>
        <w:rPr>
          <w:rStyle w:val="Bodytext27"/>
          <w:color w:val="000000"/>
        </w:rPr>
        <w:t xml:space="preserve">| л республики Марий Эл, лицей № 9 г. Слободского Кировской "Ппасти, </w:t>
      </w:r>
      <w:r>
        <w:rPr>
          <w:rStyle w:val="Bodytext20"/>
          <w:color w:val="000000"/>
        </w:rPr>
        <w:t xml:space="preserve">школа пгт. Вахруши Слободского района </w:t>
      </w:r>
      <w:proofErr w:type="gramStart"/>
      <w:r>
        <w:rPr>
          <w:rStyle w:val="Bodytext20"/>
          <w:color w:val="000000"/>
        </w:rPr>
        <w:t>Кировской</w:t>
      </w:r>
      <w:proofErr w:type="gramEnd"/>
      <w:r>
        <w:rPr>
          <w:rStyle w:val="Bodytext20"/>
          <w:color w:val="000000"/>
        </w:rPr>
        <w:t xml:space="preserve"> </w:t>
      </w:r>
      <w:r>
        <w:rPr>
          <w:rStyle w:val="Bodytext27"/>
          <w:color w:val="000000"/>
        </w:rPr>
        <w:t xml:space="preserve">иинасти. </w:t>
      </w:r>
      <w:proofErr w:type="gramStart"/>
      <w:r>
        <w:rPr>
          <w:rStyle w:val="Bodytext20"/>
          <w:color w:val="000000"/>
        </w:rPr>
        <w:t>Нам представляется, что даже такая скромная практи</w:t>
      </w:r>
      <w:r>
        <w:rPr>
          <w:rStyle w:val="Bodytext20"/>
          <w:color w:val="000000"/>
        </w:rPr>
        <w:softHyphen/>
      </w:r>
      <w:r>
        <w:rPr>
          <w:rStyle w:val="Bodytext27"/>
          <w:color w:val="000000"/>
        </w:rPr>
        <w:t xml:space="preserve">ческая </w:t>
      </w:r>
      <w:r>
        <w:rPr>
          <w:rStyle w:val="Bodytext20"/>
          <w:color w:val="000000"/>
        </w:rPr>
        <w:t>помощь (вместе с приведенными выше теоретическими ■ пображениями) может быть полезна для постепенного форми</w:t>
      </w:r>
      <w:r>
        <w:rPr>
          <w:rStyle w:val="Bodytext20"/>
          <w:color w:val="000000"/>
        </w:rPr>
        <w:softHyphen/>
      </w:r>
      <w:r>
        <w:rPr>
          <w:rStyle w:val="Bodytext27"/>
          <w:color w:val="000000"/>
        </w:rPr>
        <w:t xml:space="preserve">рования </w:t>
      </w:r>
      <w:r>
        <w:rPr>
          <w:rStyle w:val="Bodytext20"/>
          <w:color w:val="000000"/>
        </w:rPr>
        <w:t xml:space="preserve">базы еще более удачных ходов в старом-новом деле </w:t>
      </w:r>
      <w:r>
        <w:rPr>
          <w:rStyle w:val="Bodytext27"/>
          <w:color w:val="000000"/>
        </w:rPr>
        <w:t xml:space="preserve">— пищ </w:t>
      </w:r>
      <w:r>
        <w:rPr>
          <w:rStyle w:val="Bodytext20"/>
          <w:color w:val="000000"/>
        </w:rPr>
        <w:t>отовке и проведении аудиторных внеурочных занятий.</w:t>
      </w:r>
      <w:proofErr w:type="gramEnd"/>
      <w:r>
        <w:rPr>
          <w:rStyle w:val="Bodytext20"/>
          <w:color w:val="000000"/>
        </w:rPr>
        <w:t xml:space="preserve"> Итак, первопроходцы осуществили следующее.</w:t>
      </w:r>
    </w:p>
    <w:p w:rsidR="007D3E08" w:rsidRDefault="004F60F8">
      <w:pPr>
        <w:pStyle w:val="Bodytext21"/>
        <w:numPr>
          <w:ilvl w:val="0"/>
          <w:numId w:val="23"/>
        </w:numPr>
        <w:shd w:val="clear" w:color="auto" w:fill="auto"/>
        <w:tabs>
          <w:tab w:val="left" w:pos="566"/>
        </w:tabs>
        <w:spacing w:line="235" w:lineRule="exact"/>
        <w:ind w:firstLine="320"/>
        <w:jc w:val="both"/>
      </w:pPr>
      <w:r>
        <w:rPr>
          <w:rStyle w:val="Bodytext27"/>
          <w:color w:val="000000"/>
        </w:rPr>
        <w:t xml:space="preserve">по </w:t>
      </w:r>
      <w:r>
        <w:rPr>
          <w:rStyle w:val="Bodytext20"/>
          <w:color w:val="000000"/>
        </w:rPr>
        <w:t>духовно-нравственному направлению.</w:t>
      </w:r>
    </w:p>
    <w:p w:rsidR="007D3E08" w:rsidRDefault="004F60F8">
      <w:pPr>
        <w:pStyle w:val="Bodytext21"/>
        <w:shd w:val="clear" w:color="auto" w:fill="auto"/>
        <w:spacing w:line="235" w:lineRule="exact"/>
        <w:ind w:right="1680" w:firstLine="320"/>
        <w:jc w:val="both"/>
      </w:pPr>
      <w:r>
        <w:rPr>
          <w:rStyle w:val="Bodytext27"/>
          <w:color w:val="000000"/>
        </w:rPr>
        <w:t xml:space="preserve">Для </w:t>
      </w:r>
      <w:r>
        <w:rPr>
          <w:rStyle w:val="Bodytext20"/>
          <w:color w:val="000000"/>
        </w:rPr>
        <w:t>первой ступени: практическое занятие «Мастерская д</w:t>
      </w:r>
      <w:proofErr w:type="gramStart"/>
      <w:r>
        <w:rPr>
          <w:rStyle w:val="Bodytext20"/>
          <w:color w:val="000000"/>
        </w:rPr>
        <w:t>о-</w:t>
      </w:r>
      <w:proofErr w:type="gramEnd"/>
      <w:r>
        <w:rPr>
          <w:rStyle w:val="Bodytext20"/>
          <w:color w:val="000000"/>
        </w:rPr>
        <w:t xml:space="preserve"> </w:t>
      </w:r>
      <w:r>
        <w:rPr>
          <w:rStyle w:val="Bodytext27"/>
          <w:color w:val="000000"/>
        </w:rPr>
        <w:t xml:space="preserve">"рых дел»; </w:t>
      </w:r>
      <w:r>
        <w:rPr>
          <w:rStyle w:val="Bodytext20"/>
          <w:color w:val="000000"/>
        </w:rPr>
        <w:t>ролевая игра «Урок доброты»; этический практикум:</w:t>
      </w:r>
    </w:p>
    <w:p w:rsidR="007D3E08" w:rsidRDefault="004F60F8">
      <w:pPr>
        <w:pStyle w:val="Bodytext21"/>
        <w:shd w:val="clear" w:color="auto" w:fill="auto"/>
        <w:spacing w:line="235" w:lineRule="exact"/>
        <w:ind w:right="1680" w:firstLine="0"/>
        <w:jc w:val="right"/>
      </w:pPr>
      <w:r>
        <w:rPr>
          <w:rStyle w:val="Bodytext27"/>
          <w:color w:val="000000"/>
        </w:rPr>
        <w:t xml:space="preserve">■ и </w:t>
      </w:r>
      <w:proofErr w:type="gramStart"/>
      <w:r>
        <w:rPr>
          <w:rStyle w:val="Bodytext27"/>
          <w:color w:val="000000"/>
        </w:rPr>
        <w:t>I</w:t>
      </w:r>
      <w:proofErr w:type="gramEnd"/>
      <w:r>
        <w:rPr>
          <w:rStyle w:val="Bodytext27"/>
          <w:color w:val="000000"/>
        </w:rPr>
        <w:t>являем словарь «Азбука добра»; практические занятия «Пра</w:t>
      </w:r>
      <w:r>
        <w:rPr>
          <w:rStyle w:val="Bodytext27"/>
          <w:color w:val="000000"/>
        </w:rPr>
        <w:softHyphen/>
        <w:t xml:space="preserve">вил </w:t>
      </w:r>
      <w:r>
        <w:rPr>
          <w:rStyle w:val="Bodytext20"/>
          <w:color w:val="000000"/>
        </w:rPr>
        <w:t>поведения в столовой»; «Правила поведения в библиотеке»,</w:t>
      </w:r>
    </w:p>
    <w:p w:rsidR="007D3E08" w:rsidRDefault="004F60F8">
      <w:pPr>
        <w:pStyle w:val="Bodytext21"/>
        <w:shd w:val="clear" w:color="auto" w:fill="auto"/>
        <w:spacing w:line="235" w:lineRule="exact"/>
        <w:ind w:right="1680" w:firstLine="0"/>
        <w:jc w:val="right"/>
      </w:pPr>
      <w:r>
        <w:rPr>
          <w:rStyle w:val="Bodytext20"/>
          <w:color w:val="000000"/>
        </w:rPr>
        <w:t xml:space="preserve">I </w:t>
      </w:r>
      <w:r>
        <w:rPr>
          <w:rStyle w:val="Bodytext27"/>
          <w:color w:val="000000"/>
        </w:rPr>
        <w:t xml:space="preserve">кели </w:t>
      </w:r>
      <w:r>
        <w:rPr>
          <w:rStyle w:val="Bodytext20"/>
          <w:color w:val="000000"/>
        </w:rPr>
        <w:t xml:space="preserve">вы вежливы», «Умейте ценить своё и чужое время», «Как приветствовать людей и знакомиться с ними», «Как вести себя </w:t>
      </w:r>
      <w:r>
        <w:rPr>
          <w:rStyle w:val="Bodytext27"/>
          <w:color w:val="000000"/>
        </w:rPr>
        <w:t xml:space="preserve">ни улице </w:t>
      </w:r>
      <w:r>
        <w:rPr>
          <w:rStyle w:val="Bodytext20"/>
          <w:color w:val="000000"/>
        </w:rPr>
        <w:t>и дома» и др.; «День пожилого человека» (изготовле</w:t>
      </w:r>
      <w:r>
        <w:rPr>
          <w:rStyle w:val="Bodytext20"/>
          <w:color w:val="000000"/>
        </w:rPr>
        <w:softHyphen/>
      </w:r>
      <w:r>
        <w:rPr>
          <w:rStyle w:val="Bodytext27"/>
          <w:color w:val="000000"/>
        </w:rPr>
        <w:t xml:space="preserve">ние </w:t>
      </w:r>
      <w:r>
        <w:rPr>
          <w:rStyle w:val="Bodytext20"/>
          <w:color w:val="000000"/>
        </w:rPr>
        <w:t>подарков для бабушек и дедушек); «Что значит быть мил</w:t>
      </w:r>
      <w:proofErr w:type="gramStart"/>
      <w:r>
        <w:rPr>
          <w:rStyle w:val="Bodytext20"/>
          <w:color w:val="000000"/>
        </w:rPr>
        <w:t>о-</w:t>
      </w:r>
      <w:proofErr w:type="gramEnd"/>
      <w:r>
        <w:rPr>
          <w:rStyle w:val="Bodytext20"/>
          <w:color w:val="000000"/>
        </w:rPr>
        <w:t xml:space="preserve"> </w:t>
      </w:r>
      <w:r>
        <w:rPr>
          <w:rStyle w:val="Bodytext27"/>
          <w:color w:val="000000"/>
        </w:rPr>
        <w:t xml:space="preserve">р </w:t>
      </w:r>
      <w:r w:rsidRPr="004F60F8">
        <w:rPr>
          <w:rStyle w:val="Bodytext2Corbel5"/>
          <w:color w:val="000000"/>
          <w:lang w:eastAsia="en-US"/>
        </w:rPr>
        <w:t>11</w:t>
      </w:r>
      <w:r>
        <w:rPr>
          <w:rStyle w:val="Bodytext2Corbel6"/>
          <w:color w:val="000000"/>
        </w:rPr>
        <w:t>1</w:t>
      </w:r>
      <w:r>
        <w:rPr>
          <w:rStyle w:val="Bodytext27"/>
          <w:color w:val="000000"/>
        </w:rPr>
        <w:t xml:space="preserve"> ы</w:t>
      </w:r>
      <w:r>
        <w:rPr>
          <w:rStyle w:val="Bodytext20"/>
          <w:color w:val="000000"/>
        </w:rPr>
        <w:t xml:space="preserve">м и толерантным»: адаптированное чтение классических </w:t>
      </w:r>
      <w:r>
        <w:rPr>
          <w:rStyle w:val="Bodytext27"/>
          <w:color w:val="000000"/>
        </w:rPr>
        <w:t xml:space="preserve">пи юв, </w:t>
      </w:r>
      <w:r>
        <w:rPr>
          <w:rStyle w:val="Bodytext20"/>
          <w:color w:val="000000"/>
        </w:rPr>
        <w:t>просмотр фрагментов советских мультфильмов; выстав-</w:t>
      </w:r>
    </w:p>
    <w:p w:rsidR="007D3E08" w:rsidRDefault="004F60F8">
      <w:pPr>
        <w:pStyle w:val="Bodytext21"/>
        <w:numPr>
          <w:ilvl w:val="0"/>
          <w:numId w:val="22"/>
        </w:numPr>
        <w:shd w:val="clear" w:color="auto" w:fill="auto"/>
        <w:tabs>
          <w:tab w:val="left" w:pos="169"/>
        </w:tabs>
        <w:spacing w:line="235" w:lineRule="exact"/>
        <w:ind w:right="1680" w:firstLine="0"/>
      </w:pPr>
      <w:r>
        <w:rPr>
          <w:rStyle w:val="Bodytext27"/>
          <w:color w:val="000000"/>
        </w:rPr>
        <w:t xml:space="preserve">| рисунков «Это моя мама»; внеурочное аудиторное (в кабинете ннилогии </w:t>
      </w:r>
      <w:r>
        <w:rPr>
          <w:rStyle w:val="Bodytext20"/>
          <w:color w:val="000000"/>
        </w:rPr>
        <w:t>старшей школы) занятие «Бережное отношение к жи-</w:t>
      </w:r>
    </w:p>
    <w:p w:rsidR="007D3E08" w:rsidRDefault="004F60F8">
      <w:pPr>
        <w:pStyle w:val="Bodytext21"/>
        <w:shd w:val="clear" w:color="auto" w:fill="auto"/>
        <w:tabs>
          <w:tab w:val="left" w:leader="dot" w:pos="563"/>
          <w:tab w:val="left" w:leader="dot" w:pos="718"/>
        </w:tabs>
        <w:spacing w:line="235" w:lineRule="exact"/>
        <w:ind w:left="180" w:firstLine="0"/>
        <w:jc w:val="both"/>
      </w:pPr>
      <w:r>
        <w:rPr>
          <w:rStyle w:val="Bodytext20"/>
          <w:color w:val="000000"/>
        </w:rPr>
        <w:tab/>
      </w:r>
      <w:r>
        <w:rPr>
          <w:rStyle w:val="Bodytext27"/>
          <w:color w:val="000000"/>
        </w:rPr>
        <w:tab/>
        <w:t xml:space="preserve"> </w:t>
      </w:r>
      <w:r>
        <w:rPr>
          <w:rStyle w:val="Bodytext20"/>
          <w:color w:val="000000"/>
        </w:rPr>
        <w:t xml:space="preserve">цикл </w:t>
      </w:r>
      <w:proofErr w:type="gramStart"/>
      <w:r>
        <w:rPr>
          <w:rStyle w:val="Bodytext20"/>
          <w:color w:val="000000"/>
        </w:rPr>
        <w:t>аудиторных</w:t>
      </w:r>
      <w:proofErr w:type="gramEnd"/>
      <w:r>
        <w:rPr>
          <w:rStyle w:val="Bodytext20"/>
          <w:color w:val="000000"/>
        </w:rPr>
        <w:t xml:space="preserve"> (в школьном музее) внеурочных за-</w:t>
      </w:r>
    </w:p>
    <w:p w:rsidR="007D3E08" w:rsidRDefault="004F60F8">
      <w:pPr>
        <w:pStyle w:val="Bodytext21"/>
        <w:numPr>
          <w:ilvl w:val="0"/>
          <w:numId w:val="24"/>
        </w:numPr>
        <w:shd w:val="clear" w:color="auto" w:fill="auto"/>
        <w:tabs>
          <w:tab w:val="left" w:pos="159"/>
        </w:tabs>
        <w:spacing w:line="235" w:lineRule="exact"/>
        <w:ind w:firstLine="0"/>
        <w:jc w:val="both"/>
      </w:pPr>
      <w:proofErr w:type="gramStart"/>
      <w:r>
        <w:rPr>
          <w:rStyle w:val="Bodytext20"/>
          <w:color w:val="000000"/>
        </w:rPr>
        <w:t>мни, посвященных Дню Победы (викторина, беседа, встреча</w:t>
      </w:r>
      <w:proofErr w:type="gramEnd"/>
    </w:p>
    <w:p w:rsidR="007D3E08" w:rsidRDefault="004F60F8">
      <w:pPr>
        <w:pStyle w:val="Bodytext21"/>
        <w:shd w:val="clear" w:color="auto" w:fill="auto"/>
        <w:tabs>
          <w:tab w:val="left" w:leader="dot" w:pos="338"/>
          <w:tab w:val="left" w:leader="dot" w:pos="495"/>
        </w:tabs>
        <w:spacing w:line="235" w:lineRule="exact"/>
        <w:ind w:firstLine="0"/>
        <w:jc w:val="both"/>
      </w:pPr>
      <w:r>
        <w:rPr>
          <w:rStyle w:val="Bodytext27"/>
          <w:color w:val="000000"/>
        </w:rPr>
        <w:tab/>
      </w:r>
      <w:r>
        <w:rPr>
          <w:rStyle w:val="Bodytext27"/>
          <w:color w:val="000000"/>
        </w:rPr>
        <w:tab/>
        <w:t xml:space="preserve"> </w:t>
      </w:r>
      <w:proofErr w:type="gramStart"/>
      <w:r>
        <w:rPr>
          <w:rStyle w:val="Bodytext20"/>
          <w:color w:val="000000"/>
        </w:rPr>
        <w:t>еранами и т.п.); семейные праздники «Родительский дом —</w:t>
      </w:r>
      <w:proofErr w:type="gramEnd"/>
    </w:p>
    <w:p w:rsidR="007D3E08" w:rsidRDefault="004F60F8">
      <w:pPr>
        <w:pStyle w:val="Bodytext21"/>
        <w:shd w:val="clear" w:color="auto" w:fill="auto"/>
        <w:spacing w:line="235" w:lineRule="exact"/>
        <w:ind w:firstLine="0"/>
        <w:jc w:val="both"/>
        <w:sectPr w:rsidR="007D3E08">
          <w:pgSz w:w="9312" w:h="12065"/>
          <w:pgMar w:top="1578" w:right="833" w:bottom="647" w:left="545" w:header="0" w:footer="3" w:gutter="0"/>
          <w:cols w:space="720"/>
          <w:noEndnote/>
          <w:docGrid w:linePitch="360"/>
        </w:sectPr>
      </w:pPr>
      <w:r>
        <w:rPr>
          <w:rStyle w:val="Bodytext20"/>
          <w:color w:val="000000"/>
        </w:rPr>
        <w:t xml:space="preserve">и </w:t>
      </w:r>
      <w:r>
        <w:rPr>
          <w:rStyle w:val="Bodytext2Corbel5"/>
          <w:color w:val="000000"/>
        </w:rPr>
        <w:t>1</w:t>
      </w:r>
      <w:r>
        <w:rPr>
          <w:rStyle w:val="Bodytext20"/>
          <w:color w:val="000000"/>
        </w:rPr>
        <w:t>*</w:t>
      </w:r>
      <w:r>
        <w:rPr>
          <w:rStyle w:val="Bodytext2Corbel5"/>
          <w:color w:val="000000"/>
        </w:rPr>
        <w:t>1.1</w:t>
      </w:r>
      <w:r>
        <w:rPr>
          <w:rStyle w:val="Bodytext20"/>
          <w:color w:val="000000"/>
        </w:rPr>
        <w:t xml:space="preserve"> ио начал».</w:t>
      </w:r>
    </w:p>
    <w:p w:rsidR="007D3E08" w:rsidRPr="004F60F8" w:rsidRDefault="004F60F8">
      <w:pPr>
        <w:pStyle w:val="Heading11"/>
        <w:keepNext/>
        <w:keepLines/>
        <w:shd w:val="clear" w:color="auto" w:fill="auto"/>
        <w:spacing w:after="698" w:line="220" w:lineRule="exact"/>
        <w:rPr>
          <w:lang w:val="ru-RU"/>
        </w:rPr>
      </w:pPr>
      <w:bookmarkStart w:id="10" w:name="bookmark9"/>
      <w:proofErr w:type="gramStart"/>
      <w:r>
        <w:rPr>
          <w:rStyle w:val="Heading10"/>
          <w:b/>
          <w:bCs/>
          <w:color w:val="000000"/>
        </w:rPr>
        <w:lastRenderedPageBreak/>
        <w:t>pi</w:t>
      </w:r>
      <w:bookmarkEnd w:id="10"/>
      <w:proofErr w:type="gramEnd"/>
    </w:p>
    <w:p w:rsidR="007D3E08" w:rsidRDefault="004F60F8">
      <w:pPr>
        <w:pStyle w:val="Bodytext21"/>
        <w:shd w:val="clear" w:color="auto" w:fill="auto"/>
        <w:spacing w:line="240" w:lineRule="exact"/>
        <w:ind w:left="2140" w:firstLine="280"/>
        <w:jc w:val="both"/>
      </w:pPr>
      <w:r>
        <w:rPr>
          <w:rStyle w:val="Bodytext20"/>
          <w:color w:val="000000"/>
        </w:rPr>
        <w:t xml:space="preserve">Для второй ступени (формы разнообразны, приводим лишь темы): </w:t>
      </w:r>
      <w:proofErr w:type="gramStart"/>
      <w:r>
        <w:rPr>
          <w:rStyle w:val="Bodytext20"/>
          <w:color w:val="000000"/>
        </w:rPr>
        <w:t>«Мои нравственные ценности», «Услышать сердце челове</w:t>
      </w:r>
      <w:r>
        <w:rPr>
          <w:rStyle w:val="Bodytext20"/>
          <w:color w:val="000000"/>
        </w:rPr>
        <w:softHyphen/>
        <w:t>ка», «Ярмарка достоинств», «На землю приходят одни, чтоб уйти; другие уходят, чтобы вернуться», «Учимся управлять», «Мы со</w:t>
      </w:r>
      <w:r>
        <w:rPr>
          <w:rStyle w:val="Bodytext20"/>
          <w:color w:val="000000"/>
        </w:rPr>
        <w:softHyphen/>
        <w:t>ставляем наш автопортрет», «Посмотри вокруг себя, удивись и удиви другого», «Заповеди нашего класса», «В дружбе — сила», «Символика моей страны, моей республики, моей семьи», «Пись</w:t>
      </w:r>
      <w:r>
        <w:rPr>
          <w:rStyle w:val="Bodytext20"/>
          <w:color w:val="000000"/>
        </w:rPr>
        <w:softHyphen/>
        <w:t>мо самому себе — взрослому от себя - подростка», «Откуда я ро</w:t>
      </w:r>
      <w:r>
        <w:rPr>
          <w:rStyle w:val="Bodytext20"/>
          <w:color w:val="000000"/>
        </w:rPr>
        <w:softHyphen/>
        <w:t>дом»;</w:t>
      </w:r>
      <w:proofErr w:type="gramEnd"/>
      <w:r>
        <w:rPr>
          <w:rStyle w:val="Bodytext20"/>
          <w:color w:val="000000"/>
        </w:rPr>
        <w:t xml:space="preserve"> «Вокруг меня добрые люди — панорама добрых дел моих знакомых».</w:t>
      </w:r>
    </w:p>
    <w:p w:rsidR="007D3E08" w:rsidRDefault="004F60F8">
      <w:pPr>
        <w:pStyle w:val="Bodytext21"/>
        <w:numPr>
          <w:ilvl w:val="0"/>
          <w:numId w:val="25"/>
        </w:numPr>
        <w:shd w:val="clear" w:color="auto" w:fill="auto"/>
        <w:tabs>
          <w:tab w:val="left" w:pos="2709"/>
        </w:tabs>
        <w:spacing w:line="240" w:lineRule="exact"/>
        <w:ind w:left="2140" w:firstLine="280"/>
        <w:jc w:val="both"/>
      </w:pPr>
      <w:r>
        <w:rPr>
          <w:rStyle w:val="Bodytext20"/>
          <w:color w:val="000000"/>
        </w:rPr>
        <w:t>по общеинтеллектуальному направлению.</w:t>
      </w:r>
    </w:p>
    <w:p w:rsidR="007D3E08" w:rsidRDefault="004F60F8">
      <w:pPr>
        <w:pStyle w:val="Bodytext21"/>
        <w:shd w:val="clear" w:color="auto" w:fill="auto"/>
        <w:spacing w:line="240" w:lineRule="exact"/>
        <w:ind w:left="2140" w:firstLine="280"/>
        <w:jc w:val="both"/>
      </w:pPr>
      <w:r>
        <w:rPr>
          <w:rStyle w:val="Bodytext20"/>
          <w:color w:val="000000"/>
        </w:rPr>
        <w:t>Для первой ступени: интеллектуальные игры по параллелям в рамках «Недели начальных классов»; индивидуальные и груп</w:t>
      </w:r>
      <w:r>
        <w:rPr>
          <w:rStyle w:val="Bodytext20"/>
          <w:color w:val="000000"/>
        </w:rPr>
        <w:softHyphen/>
        <w:t>повые занятия по подготовке к предметным конкурсам и олим</w:t>
      </w:r>
      <w:r>
        <w:rPr>
          <w:rStyle w:val="Bodytext20"/>
          <w:color w:val="000000"/>
        </w:rPr>
        <w:softHyphen/>
        <w:t>пиадам, межпредметной олимпиаде для младших школьников «Интеллектуальный марафон»; Торжественная линейка перво</w:t>
      </w:r>
      <w:r>
        <w:rPr>
          <w:rStyle w:val="Bodytext20"/>
          <w:color w:val="000000"/>
        </w:rPr>
        <w:softHyphen/>
        <w:t>классникам от пятиклассников: «Посвящение в школьники»; участие в предметных конкурсах и олимпиадах (в том числе ди</w:t>
      </w:r>
      <w:r>
        <w:rPr>
          <w:rStyle w:val="Bodytext20"/>
          <w:color w:val="000000"/>
        </w:rPr>
        <w:softHyphen/>
        <w:t>станционных); курсы «Занимательная математика», «Увлекатель</w:t>
      </w:r>
      <w:r>
        <w:rPr>
          <w:rStyle w:val="Bodytext20"/>
          <w:color w:val="000000"/>
        </w:rPr>
        <w:softHyphen/>
        <w:t>ная история», «Философия для начинающих мыслителей», «Бо</w:t>
      </w:r>
      <w:r>
        <w:rPr>
          <w:rStyle w:val="Bodytext20"/>
          <w:color w:val="000000"/>
        </w:rPr>
        <w:softHyphen/>
        <w:t>таника в книжках и на огороде» и пр. (проводится добровольно 1 раз в неделю в рамках внеурочной деятельности по выбору, курсы не систематические, можно приходить, уходить и менять); викторина, посвященная Всемирному дню грамотности, конкурс «Лучшая тетрадь».</w:t>
      </w:r>
    </w:p>
    <w:p w:rsidR="007D3E08" w:rsidRDefault="004F60F8">
      <w:pPr>
        <w:pStyle w:val="Bodytext21"/>
        <w:shd w:val="clear" w:color="auto" w:fill="auto"/>
        <w:spacing w:line="240" w:lineRule="exact"/>
        <w:ind w:left="2140" w:firstLine="280"/>
        <w:jc w:val="both"/>
      </w:pPr>
      <w:r>
        <w:rPr>
          <w:rStyle w:val="Bodytext20"/>
          <w:color w:val="000000"/>
        </w:rPr>
        <w:t xml:space="preserve">Для второй ступени (формы разнообразны, приводим лишь темы): </w:t>
      </w:r>
      <w:proofErr w:type="gramStart"/>
      <w:r>
        <w:rPr>
          <w:rStyle w:val="Bodytext20"/>
          <w:color w:val="000000"/>
        </w:rPr>
        <w:t>«Хочу все знать»; «Я выдвигаю идею!»; «Наблюдаем, дума</w:t>
      </w:r>
      <w:r>
        <w:rPr>
          <w:rStyle w:val="Bodytext20"/>
          <w:color w:val="000000"/>
        </w:rPr>
        <w:softHyphen/>
        <w:t>ем, анализируем»; «Готовимся к опыту — проводим опыт!»; курсы «Я — исследователь» и «Я — проектировщик» (проводятся 1 раз в неделю в рамках внеурочной деятельности.</w:t>
      </w:r>
      <w:proofErr w:type="gramEnd"/>
      <w:r>
        <w:rPr>
          <w:rStyle w:val="Bodytext20"/>
          <w:color w:val="000000"/>
        </w:rPr>
        <w:t xml:space="preserve"> </w:t>
      </w:r>
      <w:proofErr w:type="gramStart"/>
      <w:r>
        <w:rPr>
          <w:rStyle w:val="Bodytext20"/>
          <w:color w:val="000000"/>
        </w:rPr>
        <w:t>Курсы индивиду</w:t>
      </w:r>
      <w:r>
        <w:rPr>
          <w:rStyle w:val="Bodytext20"/>
          <w:color w:val="000000"/>
        </w:rPr>
        <w:softHyphen/>
        <w:t>альные, добровольные, разной глубины и длительности в зави</w:t>
      </w:r>
      <w:r>
        <w:rPr>
          <w:rStyle w:val="Bodytext20"/>
          <w:color w:val="000000"/>
        </w:rPr>
        <w:softHyphen/>
        <w:t>симости от запросов учеников).</w:t>
      </w:r>
      <w:proofErr w:type="gramEnd"/>
    </w:p>
    <w:p w:rsidR="007D3E08" w:rsidRDefault="004F60F8">
      <w:pPr>
        <w:pStyle w:val="Bodytext21"/>
        <w:numPr>
          <w:ilvl w:val="0"/>
          <w:numId w:val="25"/>
        </w:numPr>
        <w:shd w:val="clear" w:color="auto" w:fill="auto"/>
        <w:tabs>
          <w:tab w:val="left" w:pos="2709"/>
        </w:tabs>
        <w:spacing w:line="240" w:lineRule="exact"/>
        <w:ind w:left="2140" w:firstLine="280"/>
        <w:jc w:val="both"/>
      </w:pPr>
      <w:r>
        <w:rPr>
          <w:rStyle w:val="Bodytext20"/>
          <w:color w:val="000000"/>
        </w:rPr>
        <w:t>по социальному направлению.</w:t>
      </w:r>
    </w:p>
    <w:p w:rsidR="007D3E08" w:rsidRDefault="004F60F8">
      <w:pPr>
        <w:pStyle w:val="Bodytext21"/>
        <w:shd w:val="clear" w:color="auto" w:fill="auto"/>
        <w:spacing w:line="240" w:lineRule="exact"/>
        <w:ind w:left="2140" w:firstLine="280"/>
        <w:jc w:val="both"/>
        <w:sectPr w:rsidR="007D3E08">
          <w:pgSz w:w="9312" w:h="12065"/>
          <w:pgMar w:top="138" w:right="571" w:bottom="158" w:left="278" w:header="0" w:footer="3" w:gutter="0"/>
          <w:cols w:space="720"/>
          <w:noEndnote/>
          <w:docGrid w:linePitch="360"/>
        </w:sectPr>
      </w:pPr>
      <w:r>
        <w:rPr>
          <w:rStyle w:val="Bodytext20"/>
          <w:color w:val="000000"/>
        </w:rPr>
        <w:t>Для первой ступени: экскурсия по школе, знакомство с ра</w:t>
      </w:r>
      <w:r>
        <w:rPr>
          <w:rStyle w:val="Bodytext20"/>
          <w:color w:val="000000"/>
        </w:rPr>
        <w:softHyphen/>
        <w:t>ботниками школы (для первоклассников); подготовка каждым классом подарков и поздравлений к юбилею школы; подготовка и участие в конкурсе на лучшее оформление класса к Новому году; прощание с начальной школой (выпускной в 4-х кл.); кон</w:t>
      </w:r>
      <w:r>
        <w:rPr>
          <w:rStyle w:val="Bodytext20"/>
          <w:color w:val="000000"/>
        </w:rPr>
        <w:softHyphen/>
        <w:t xml:space="preserve">ференция проектно-исследовательских работ: </w:t>
      </w:r>
      <w:proofErr w:type="gramStart"/>
      <w:r>
        <w:rPr>
          <w:rStyle w:val="Bodytext20"/>
          <w:color w:val="000000"/>
        </w:rPr>
        <w:t>«Веселый двор», «Сад мечты», «Музей несусветностей и ерундопелей»; праздник «Мальчишки и девчонки»; виртуальный классный час «Москва,</w:t>
      </w:r>
      <w:proofErr w:type="gramEnd"/>
    </w:p>
    <w:p w:rsidR="007D3E08" w:rsidRDefault="004F60F8">
      <w:pPr>
        <w:pStyle w:val="Bodytext21"/>
        <w:shd w:val="clear" w:color="auto" w:fill="auto"/>
        <w:spacing w:line="240" w:lineRule="exact"/>
        <w:ind w:left="240" w:right="2000" w:firstLine="0"/>
        <w:jc w:val="both"/>
      </w:pPr>
      <w:r>
        <w:rPr>
          <w:rStyle w:val="Bodytext20"/>
          <w:color w:val="000000"/>
        </w:rPr>
        <w:lastRenderedPageBreak/>
        <w:t>Москва, как много в этом звуке для сердца русского слилось!» (компьютерная с использованием панорам «пешеходная» экс</w:t>
      </w:r>
      <w:r>
        <w:rPr>
          <w:rStyle w:val="Bodytext20"/>
          <w:color w:val="000000"/>
        </w:rPr>
        <w:softHyphen/>
        <w:t>курсия в центр Москвы: знакомство с Храмом Василия Бла</w:t>
      </w:r>
      <w:r>
        <w:rPr>
          <w:rStyle w:val="Bodytext20"/>
          <w:color w:val="000000"/>
        </w:rPr>
        <w:softHyphen/>
        <w:t>женного, Красной площадью, Лобным местом, зданием Исто</w:t>
      </w:r>
      <w:r>
        <w:rPr>
          <w:rStyle w:val="Bodytext20"/>
          <w:color w:val="000000"/>
        </w:rPr>
        <w:softHyphen/>
        <w:t>рического музея, памятником Г.К. Жукову и Александровским садом).</w:t>
      </w:r>
    </w:p>
    <w:p w:rsidR="007D3E08" w:rsidRDefault="004F60F8">
      <w:pPr>
        <w:pStyle w:val="Bodytext21"/>
        <w:shd w:val="clear" w:color="auto" w:fill="auto"/>
        <w:spacing w:line="240" w:lineRule="exact"/>
        <w:ind w:left="240" w:right="2000" w:firstLine="240"/>
        <w:jc w:val="both"/>
      </w:pPr>
      <w:r>
        <w:rPr>
          <w:rStyle w:val="Bodytext20"/>
          <w:color w:val="000000"/>
        </w:rPr>
        <w:t>Для второй ступени (формы разнообразны, мы приводим лишь темы): «Я отвечаю за свои поступки»; «Как не стать жертвой пре</w:t>
      </w:r>
      <w:r>
        <w:rPr>
          <w:rStyle w:val="Bodytext20"/>
          <w:color w:val="000000"/>
        </w:rPr>
        <w:softHyphen/>
        <w:t>ступления»; «Лаборатория нерешенных проблем»; «Моя ответс</w:t>
      </w:r>
      <w:proofErr w:type="gramStart"/>
      <w:r>
        <w:rPr>
          <w:rStyle w:val="Bodytext20"/>
          <w:color w:val="000000"/>
        </w:rPr>
        <w:t>т-</w:t>
      </w:r>
      <w:proofErr w:type="gramEnd"/>
      <w:r>
        <w:rPr>
          <w:rStyle w:val="Bodytext20"/>
          <w:color w:val="000000"/>
        </w:rPr>
        <w:t xml:space="preserve"> иснность за собственный образ жизни»; «Психология влияния группы (почему в «тусовке» ты — не ты)»; курс «Я — гражданин России» (проводится добровольно 1 раз в неделю в рамках внеу</w:t>
      </w:r>
      <w:r>
        <w:rPr>
          <w:rStyle w:val="Bodytext20"/>
          <w:color w:val="000000"/>
        </w:rPr>
        <w:softHyphen/>
        <w:t>рочной деятельности, курс дискуссионный, не систематический, дискретный, предполагает непостоянный состав участников, ка</w:t>
      </w:r>
      <w:r>
        <w:rPr>
          <w:rStyle w:val="Bodytext20"/>
          <w:color w:val="000000"/>
        </w:rPr>
        <w:softHyphen/>
        <w:t>ждое занятие обладает законченным смыслом).</w:t>
      </w:r>
    </w:p>
    <w:p w:rsidR="007D3E08" w:rsidRDefault="004F60F8">
      <w:pPr>
        <w:pStyle w:val="Bodytext21"/>
        <w:numPr>
          <w:ilvl w:val="0"/>
          <w:numId w:val="25"/>
        </w:numPr>
        <w:shd w:val="clear" w:color="auto" w:fill="auto"/>
        <w:tabs>
          <w:tab w:val="left" w:pos="778"/>
        </w:tabs>
        <w:spacing w:line="240" w:lineRule="exact"/>
        <w:ind w:left="240" w:firstLine="240"/>
        <w:jc w:val="both"/>
      </w:pPr>
      <w:proofErr w:type="gramStart"/>
      <w:r>
        <w:rPr>
          <w:rStyle w:val="Bodytext20"/>
          <w:color w:val="000000"/>
        </w:rPr>
        <w:t>п</w:t>
      </w:r>
      <w:proofErr w:type="gramEnd"/>
      <w:r>
        <w:rPr>
          <w:rStyle w:val="Bodytext20"/>
          <w:color w:val="000000"/>
        </w:rPr>
        <w:t>о общекультурному направлению.</w:t>
      </w:r>
    </w:p>
    <w:p w:rsidR="007D3E08" w:rsidRDefault="004F60F8">
      <w:pPr>
        <w:pStyle w:val="Bodytext21"/>
        <w:shd w:val="clear" w:color="auto" w:fill="auto"/>
        <w:spacing w:line="240" w:lineRule="exact"/>
        <w:ind w:left="240" w:right="2000" w:firstLine="240"/>
        <w:jc w:val="both"/>
      </w:pPr>
      <w:r>
        <w:rPr>
          <w:rStyle w:val="Bodytext20"/>
          <w:color w:val="000000"/>
        </w:rPr>
        <w:t xml:space="preserve">Для первой ступени: </w:t>
      </w:r>
      <w:proofErr w:type="gramStart"/>
      <w:r>
        <w:rPr>
          <w:rStyle w:val="Bodytext20"/>
          <w:color w:val="000000"/>
        </w:rPr>
        <w:t>«Студия живописи и дизайна» (аппли</w:t>
      </w:r>
      <w:r>
        <w:rPr>
          <w:rStyle w:val="Bodytext20"/>
          <w:color w:val="000000"/>
        </w:rPr>
        <w:softHyphen/>
        <w:t>кации из природного материала, пуговиц, бисера, перьев птиц и др., моделирование из бумаги и проволоки, оригами, рисо</w:t>
      </w:r>
      <w:r>
        <w:rPr>
          <w:rStyle w:val="Bodytext20"/>
          <w:color w:val="000000"/>
        </w:rPr>
        <w:softHyphen/>
        <w:t>вание пластилином); программа «В мире книг» (реализуется в школьной библиотеке): включает библиотечные уроки, путеше</w:t>
      </w:r>
      <w:r>
        <w:rPr>
          <w:rStyle w:val="Bodytext20"/>
          <w:color w:val="000000"/>
        </w:rPr>
        <w:softHyphen/>
        <w:t>ствия по страницам книг, литературные игры, конкурсы-крос</w:t>
      </w:r>
      <w:r>
        <w:rPr>
          <w:rStyle w:val="Bodytext20"/>
          <w:color w:val="000000"/>
        </w:rPr>
        <w:softHyphen/>
        <w:t>сворды, уроки-спектакли, встречи с писателями родного края, презентации любимых книг, мини-проекты:</w:t>
      </w:r>
      <w:proofErr w:type="gramEnd"/>
      <w:r>
        <w:rPr>
          <w:rStyle w:val="Bodytext20"/>
          <w:color w:val="000000"/>
        </w:rPr>
        <w:t xml:space="preserve"> </w:t>
      </w:r>
      <w:proofErr w:type="gramStart"/>
      <w:r>
        <w:rPr>
          <w:rStyle w:val="Bodytext20"/>
          <w:color w:val="000000"/>
        </w:rPr>
        <w:t>«Рассказы, посло</w:t>
      </w:r>
      <w:r>
        <w:rPr>
          <w:rStyle w:val="Bodytext20"/>
          <w:color w:val="000000"/>
        </w:rPr>
        <w:softHyphen/>
        <w:t>вицы, стихотворения о семье», «Лукошко сказок», «Комиксы и весёлые истории»; посвящение первоклассников в читатели школьной библиотеки; конкурс чтецов «Прикоснись душой к природе»; книжкина неделя); интерактивное игровое занятие «Я — Учитель!»; участие в концертных мероприятиях, посвя</w:t>
      </w:r>
      <w:r>
        <w:rPr>
          <w:rStyle w:val="Bodytext20"/>
          <w:color w:val="000000"/>
        </w:rPr>
        <w:softHyphen/>
        <w:t>щенных календарным праздникам (Всемирный день музыки, День учителя, 8 марта и т.п.); «Моя малая родина»;</w:t>
      </w:r>
      <w:proofErr w:type="gramEnd"/>
      <w:r>
        <w:rPr>
          <w:rStyle w:val="Bodytext20"/>
          <w:color w:val="000000"/>
        </w:rPr>
        <w:t xml:space="preserve"> составление коллажа «Традиции народов России».</w:t>
      </w:r>
    </w:p>
    <w:p w:rsidR="007D3E08" w:rsidRDefault="004F60F8">
      <w:pPr>
        <w:pStyle w:val="Bodytext21"/>
        <w:shd w:val="clear" w:color="auto" w:fill="auto"/>
        <w:spacing w:line="240" w:lineRule="exact"/>
        <w:ind w:left="240" w:right="2000" w:firstLine="240"/>
        <w:jc w:val="both"/>
      </w:pPr>
      <w:r>
        <w:rPr>
          <w:rStyle w:val="Bodytext20"/>
          <w:color w:val="000000"/>
        </w:rPr>
        <w:t>Для второй ступени (формы разнообразны, приводим лишь темы): «Профессии широкой перспективы»; «Речь как средство об</w:t>
      </w:r>
      <w:r>
        <w:rPr>
          <w:rStyle w:val="Bodytext20"/>
          <w:color w:val="000000"/>
        </w:rPr>
        <w:softHyphen/>
        <w:t>щения»; «Слово веселит, слово огорчает, слово утешает...»; «Удив</w:t>
      </w:r>
      <w:r>
        <w:rPr>
          <w:rStyle w:val="Bodytext20"/>
          <w:color w:val="000000"/>
        </w:rPr>
        <w:softHyphen/>
        <w:t xml:space="preserve">ляемся, огорчаемся, радуемся»; «Узнай по голосу»; «Наш разговор </w:t>
      </w:r>
      <w:proofErr w:type="gramStart"/>
      <w:r>
        <w:rPr>
          <w:rStyle w:val="Bodytext20"/>
          <w:color w:val="000000"/>
        </w:rPr>
        <w:t>во</w:t>
      </w:r>
      <w:proofErr w:type="gramEnd"/>
      <w:r>
        <w:rPr>
          <w:rStyle w:val="Bodytext20"/>
          <w:color w:val="000000"/>
        </w:rPr>
        <w:t xml:space="preserve"> телефону»; «Язык мой — друг мой и враг мой»; «Давайте дого</w:t>
      </w:r>
      <w:r>
        <w:rPr>
          <w:rStyle w:val="Bodytext20"/>
          <w:color w:val="000000"/>
        </w:rPr>
        <w:softHyphen/>
        <w:t>воримся»; «Учимся благодарить»; «Если ты один на свете»; «От</w:t>
      </w:r>
      <w:r>
        <w:rPr>
          <w:rStyle w:val="Bodytext20"/>
          <w:color w:val="000000"/>
        </w:rPr>
        <w:softHyphen/>
        <w:t>казывай, не обижая»; «Скрытая просьба»; «Очень важные слова».</w:t>
      </w:r>
    </w:p>
    <w:p w:rsidR="007D3E08" w:rsidRDefault="004F60F8">
      <w:pPr>
        <w:pStyle w:val="Bodytext21"/>
        <w:shd w:val="clear" w:color="auto" w:fill="auto"/>
        <w:spacing w:line="240" w:lineRule="exact"/>
        <w:ind w:left="240" w:right="2000" w:firstLine="240"/>
        <w:jc w:val="both"/>
        <w:sectPr w:rsidR="007D3E08">
          <w:pgSz w:w="9312" w:h="12065"/>
          <w:pgMar w:top="1448" w:right="394" w:bottom="752" w:left="456" w:header="0" w:footer="3" w:gutter="0"/>
          <w:cols w:space="720"/>
          <w:noEndnote/>
          <w:docGrid w:linePitch="360"/>
        </w:sectPr>
      </w:pPr>
      <w:r>
        <w:rPr>
          <w:rStyle w:val="Bodytext20"/>
          <w:color w:val="000000"/>
        </w:rPr>
        <w:t xml:space="preserve">Мы долго думали, прежде чем опубликовать этот список тем. </w:t>
      </w:r>
      <w:r>
        <w:rPr>
          <w:rStyle w:val="Bodytext20"/>
          <w:color w:val="000000"/>
        </w:rPr>
        <w:lastRenderedPageBreak/>
        <w:t xml:space="preserve">Опасались обоснованно. Вдруг кто-то бездумно перепишет </w:t>
      </w:r>
      <w:proofErr w:type="gramStart"/>
      <w:r>
        <w:rPr>
          <w:rStyle w:val="Bodytext20"/>
          <w:color w:val="000000"/>
        </w:rPr>
        <w:t>в</w:t>
      </w:r>
      <w:proofErr w:type="gramEnd"/>
      <w:r>
        <w:rPr>
          <w:rStyle w:val="Bodytext20"/>
          <w:color w:val="000000"/>
        </w:rPr>
        <w:t xml:space="preserve"> свой</w:t>
      </w:r>
    </w:p>
    <w:p w:rsidR="007D3E08" w:rsidRDefault="004F60F8">
      <w:pPr>
        <w:pStyle w:val="Bodytext21"/>
        <w:shd w:val="clear" w:color="auto" w:fill="auto"/>
        <w:spacing w:line="235" w:lineRule="exact"/>
        <w:ind w:left="1980" w:firstLine="0"/>
      </w:pPr>
      <w:r>
        <w:rPr>
          <w:rStyle w:val="Bodytext20"/>
          <w:color w:val="000000"/>
        </w:rPr>
        <w:lastRenderedPageBreak/>
        <w:t>план внеурочной деятельности эти симпатичные названия ауди</w:t>
      </w:r>
      <w:r>
        <w:rPr>
          <w:rStyle w:val="Bodytext20"/>
          <w:color w:val="000000"/>
        </w:rPr>
        <w:softHyphen/>
        <w:t xml:space="preserve">торных занятий, а потом привычно и противно будет 45 минут сухим, скучным, </w:t>
      </w:r>
      <w:proofErr w:type="gramStart"/>
      <w:r>
        <w:rPr>
          <w:rStyle w:val="Bodytext20"/>
          <w:color w:val="000000"/>
        </w:rPr>
        <w:t>занудным</w:t>
      </w:r>
      <w:proofErr w:type="gramEnd"/>
      <w:r>
        <w:rPr>
          <w:rStyle w:val="Bodytext20"/>
          <w:color w:val="000000"/>
        </w:rPr>
        <w:t xml:space="preserve"> и оттого эстетически и педагогически отвратительным образом вещать детям разного возраста пропис</w:t>
      </w:r>
      <w:r>
        <w:rPr>
          <w:rStyle w:val="Bodytext20"/>
          <w:color w:val="000000"/>
        </w:rPr>
        <w:softHyphen/>
        <w:t>ные истины, надерганные из всякого рода воспитательных ме</w:t>
      </w:r>
      <w:r>
        <w:rPr>
          <w:rStyle w:val="Bodytext20"/>
          <w:color w:val="000000"/>
        </w:rPr>
        <w:softHyphen/>
        <w:t xml:space="preserve">тодичек. И будет эта мука для детей прерываться </w:t>
      </w:r>
      <w:proofErr w:type="gramStart"/>
      <w:r>
        <w:rPr>
          <w:rStyle w:val="Bodytext20"/>
          <w:color w:val="000000"/>
        </w:rPr>
        <w:t>нервными</w:t>
      </w:r>
      <w:proofErr w:type="gramEnd"/>
      <w:r>
        <w:rPr>
          <w:rStyle w:val="Bodytext20"/>
          <w:color w:val="000000"/>
        </w:rPr>
        <w:t xml:space="preserve"> во- </w:t>
      </w:r>
      <w:r>
        <w:rPr>
          <w:rStyle w:val="Bodytext20"/>
          <w:color w:val="000000"/>
          <w:lang w:val="en-US" w:eastAsia="en-US"/>
        </w:rPr>
        <w:t>i</w:t>
      </w:r>
      <w:r w:rsidRPr="004F60F8">
        <w:rPr>
          <w:rStyle w:val="Bodytext20"/>
          <w:color w:val="000000"/>
          <w:lang w:eastAsia="en-US"/>
        </w:rPr>
        <w:t xml:space="preserve"> </w:t>
      </w:r>
      <w:r>
        <w:rPr>
          <w:rStyle w:val="Bodytext20"/>
          <w:color w:val="000000"/>
        </w:rPr>
        <w:t xml:space="preserve">плями учителя: </w:t>
      </w:r>
      <w:proofErr w:type="gramStart"/>
      <w:r>
        <w:rPr>
          <w:rStyle w:val="Bodytext20"/>
          <w:color w:val="000000"/>
        </w:rPr>
        <w:t>«Петров, прекрати глазеть в окно...», «Сидоров, быстро вышел!», «Андреева глаза от кокетства скосила совсем», ] «Щас все мобилы в окно выкину!» и т.п.</w:t>
      </w:r>
      <w:proofErr w:type="gramEnd"/>
      <w:r>
        <w:rPr>
          <w:rStyle w:val="Bodytext20"/>
          <w:color w:val="000000"/>
        </w:rPr>
        <w:t xml:space="preserve"> А класс будет 10 часов в неделю упражняться либо в лицемерии, либо в девиантном по</w:t>
      </w:r>
      <w:r>
        <w:rPr>
          <w:rStyle w:val="Bodytext20"/>
          <w:color w:val="000000"/>
        </w:rPr>
        <w:softHyphen/>
        <w:t>ведении, либо во всем этом сразу.</w:t>
      </w:r>
    </w:p>
    <w:p w:rsidR="007D3E08" w:rsidRDefault="004F60F8">
      <w:pPr>
        <w:pStyle w:val="Bodytext21"/>
        <w:shd w:val="clear" w:color="auto" w:fill="auto"/>
        <w:spacing w:line="235" w:lineRule="exact"/>
        <w:ind w:left="1980" w:right="220" w:firstLine="280"/>
        <w:jc w:val="both"/>
      </w:pPr>
      <w:r>
        <w:rPr>
          <w:rStyle w:val="Bodytext20"/>
          <w:color w:val="000000"/>
        </w:rPr>
        <w:t>И, все-таки, мы решили темы опубликовать. Но одновремен</w:t>
      </w:r>
      <w:r>
        <w:rPr>
          <w:rStyle w:val="Bodytext20"/>
          <w:color w:val="000000"/>
        </w:rPr>
        <w:softHyphen/>
        <w:t xml:space="preserve">но, четко и ясно заявить: </w:t>
      </w:r>
      <w:r>
        <w:rPr>
          <w:rStyle w:val="Bodytext2Bold8"/>
          <w:color w:val="000000"/>
        </w:rPr>
        <w:t>здесь необходим надежный механизм за</w:t>
      </w:r>
      <w:r>
        <w:rPr>
          <w:rStyle w:val="Bodytext2Bold8"/>
          <w:color w:val="000000"/>
        </w:rPr>
        <w:softHyphen/>
        <w:t>щиты от педагогической профанации.</w:t>
      </w:r>
    </w:p>
    <w:p w:rsidR="007D3E08" w:rsidRDefault="004F60F8">
      <w:pPr>
        <w:pStyle w:val="Bodytext21"/>
        <w:shd w:val="clear" w:color="auto" w:fill="auto"/>
        <w:spacing w:line="235" w:lineRule="exact"/>
        <w:ind w:left="2520" w:hanging="260"/>
        <w:jc w:val="both"/>
      </w:pPr>
      <w:r>
        <w:rPr>
          <w:rStyle w:val="Bodytext20"/>
          <w:color w:val="000000"/>
        </w:rPr>
        <w:t>Он прост.</w:t>
      </w:r>
    </w:p>
    <w:p w:rsidR="007D3E08" w:rsidRDefault="004F60F8">
      <w:pPr>
        <w:pStyle w:val="Bodytext21"/>
        <w:numPr>
          <w:ilvl w:val="0"/>
          <w:numId w:val="26"/>
        </w:numPr>
        <w:shd w:val="clear" w:color="auto" w:fill="auto"/>
        <w:tabs>
          <w:tab w:val="left" w:pos="2552"/>
        </w:tabs>
        <w:spacing w:line="235" w:lineRule="exact"/>
        <w:ind w:left="1980" w:right="220" w:firstLine="280"/>
        <w:jc w:val="both"/>
      </w:pPr>
      <w:r>
        <w:rPr>
          <w:rStyle w:val="Bodytext20"/>
          <w:color w:val="000000"/>
        </w:rPr>
        <w:t>Тема, взятая из нашего списка, должна быть в плане внеу</w:t>
      </w:r>
      <w:r>
        <w:rPr>
          <w:rStyle w:val="Bodytext20"/>
          <w:color w:val="000000"/>
        </w:rPr>
        <w:softHyphen/>
        <w:t>рочной деятельности и в сознании учителя обязательно связана только с активной деятельностной формой, в которой эта тема будет предложена ученикам. Это суть: мозговой штурм, дебаты, критический разбор, суд, ролевая игра с открытым финалом (так называемые жизненные игры), конструирование ситуаций, на</w:t>
      </w:r>
      <w:r>
        <w:rPr>
          <w:rStyle w:val="Bodytext20"/>
          <w:color w:val="000000"/>
        </w:rPr>
        <w:softHyphen/>
        <w:t>турное макетирование и т.п.</w:t>
      </w:r>
    </w:p>
    <w:p w:rsidR="007D3E08" w:rsidRDefault="004F60F8">
      <w:pPr>
        <w:pStyle w:val="Bodytext21"/>
        <w:numPr>
          <w:ilvl w:val="0"/>
          <w:numId w:val="26"/>
        </w:numPr>
        <w:shd w:val="clear" w:color="auto" w:fill="auto"/>
        <w:tabs>
          <w:tab w:val="left" w:pos="2562"/>
        </w:tabs>
        <w:spacing w:line="235" w:lineRule="exact"/>
        <w:ind w:left="1980" w:right="220" w:firstLine="280"/>
        <w:jc w:val="both"/>
      </w:pPr>
      <w:r>
        <w:rPr>
          <w:rStyle w:val="Bodytext20"/>
          <w:color w:val="000000"/>
        </w:rPr>
        <w:t>Проведение аудиторных внеурочных занятий по нами пред</w:t>
      </w:r>
      <w:r>
        <w:rPr>
          <w:rStyle w:val="Bodytext20"/>
          <w:color w:val="000000"/>
        </w:rPr>
        <w:softHyphen/>
        <w:t>ложенным темам может быть доверено лишь тем педагогам, кто либо уже владеет активными деятельностными формами созда</w:t>
      </w:r>
      <w:r>
        <w:rPr>
          <w:rStyle w:val="Bodytext20"/>
          <w:color w:val="000000"/>
        </w:rPr>
        <w:softHyphen/>
        <w:t>ния педагогических событий, либо учиться этому у педагога-м</w:t>
      </w:r>
      <w:proofErr w:type="gramStart"/>
      <w:r>
        <w:rPr>
          <w:rStyle w:val="Bodytext20"/>
          <w:color w:val="000000"/>
        </w:rPr>
        <w:t>а-</w:t>
      </w:r>
      <w:proofErr w:type="gramEnd"/>
      <w:r>
        <w:rPr>
          <w:rStyle w:val="Bodytext20"/>
          <w:color w:val="000000"/>
        </w:rPr>
        <w:t xml:space="preserve"> стера и будет работать под его наблюдением.</w:t>
      </w:r>
    </w:p>
    <w:p w:rsidR="007D3E08" w:rsidRDefault="004F60F8">
      <w:pPr>
        <w:pStyle w:val="Bodytext21"/>
        <w:numPr>
          <w:ilvl w:val="0"/>
          <w:numId w:val="26"/>
        </w:numPr>
        <w:shd w:val="clear" w:color="auto" w:fill="auto"/>
        <w:tabs>
          <w:tab w:val="left" w:pos="2552"/>
        </w:tabs>
        <w:spacing w:line="235" w:lineRule="exact"/>
        <w:ind w:left="1980" w:right="220" w:firstLine="280"/>
        <w:jc w:val="both"/>
      </w:pPr>
      <w:r>
        <w:rPr>
          <w:rStyle w:val="Bodytext20"/>
          <w:color w:val="000000"/>
        </w:rPr>
        <w:t>Категорически запрещается монологическое выступление учителя на любую из этих тем во внеурочной работе так же, как и любое использование приемов и средств традиционной дофг</w:t>
      </w:r>
      <w:proofErr w:type="gramStart"/>
      <w:r>
        <w:rPr>
          <w:rStyle w:val="Bodytext20"/>
          <w:color w:val="000000"/>
        </w:rPr>
        <w:t>о-</w:t>
      </w:r>
      <w:proofErr w:type="gramEnd"/>
      <w:r>
        <w:rPr>
          <w:rStyle w:val="Bodytext20"/>
          <w:color w:val="000000"/>
        </w:rPr>
        <w:t xml:space="preserve"> совской учебной урочной работы. Во внеурочной деятельности учитель не должен быть преподавателем!</w:t>
      </w:r>
    </w:p>
    <w:p w:rsidR="007D3E08" w:rsidRDefault="004F60F8">
      <w:pPr>
        <w:pStyle w:val="Bodytext21"/>
        <w:shd w:val="clear" w:color="auto" w:fill="auto"/>
        <w:spacing w:line="235" w:lineRule="exact"/>
        <w:ind w:left="1980" w:right="220" w:firstLine="280"/>
        <w:jc w:val="both"/>
      </w:pPr>
      <w:r>
        <w:rPr>
          <w:rStyle w:val="Bodytext20"/>
          <w:color w:val="000000"/>
        </w:rPr>
        <w:t>Большую практическую помощь в подготовке и проведении внеурочной работы в соответствии с требованиями ФГОС чита</w:t>
      </w:r>
      <w:r>
        <w:rPr>
          <w:rStyle w:val="Bodytext20"/>
          <w:color w:val="000000"/>
        </w:rPr>
        <w:softHyphen/>
        <w:t>тели найдут в книгах:</w:t>
      </w:r>
    </w:p>
    <w:p w:rsidR="007D3E08" w:rsidRDefault="004F60F8">
      <w:pPr>
        <w:pStyle w:val="Bodytext21"/>
        <w:numPr>
          <w:ilvl w:val="0"/>
          <w:numId w:val="22"/>
        </w:numPr>
        <w:shd w:val="clear" w:color="auto" w:fill="auto"/>
        <w:tabs>
          <w:tab w:val="left" w:pos="2535"/>
        </w:tabs>
        <w:spacing w:line="235" w:lineRule="exact"/>
        <w:ind w:left="2520" w:right="220" w:hanging="260"/>
        <w:jc w:val="both"/>
      </w:pPr>
      <w:r>
        <w:rPr>
          <w:rStyle w:val="Bodytext2Bold8"/>
          <w:color w:val="000000"/>
        </w:rPr>
        <w:t>Григорьев Д.В., Степанов П.В.</w:t>
      </w:r>
      <w:r>
        <w:rPr>
          <w:rStyle w:val="Bodytext20"/>
          <w:color w:val="000000"/>
        </w:rPr>
        <w:t xml:space="preserve"> Внеурочная деятельность школьников. Методический конструктор: пособие для учи</w:t>
      </w:r>
      <w:r>
        <w:rPr>
          <w:rStyle w:val="Bodytext20"/>
          <w:color w:val="000000"/>
        </w:rPr>
        <w:softHyphen/>
        <w:t xml:space="preserve">теля. </w:t>
      </w:r>
      <w:r>
        <w:rPr>
          <w:rStyle w:val="Bodytext25"/>
          <w:color w:val="000000"/>
        </w:rPr>
        <w:t xml:space="preserve">- </w:t>
      </w:r>
      <w:r>
        <w:rPr>
          <w:rStyle w:val="Bodytext20"/>
          <w:color w:val="000000"/>
        </w:rPr>
        <w:t>М., 2010;</w:t>
      </w:r>
    </w:p>
    <w:p w:rsidR="007D3E08" w:rsidRDefault="004F60F8">
      <w:pPr>
        <w:pStyle w:val="Bodytext21"/>
        <w:numPr>
          <w:ilvl w:val="0"/>
          <w:numId w:val="22"/>
        </w:numPr>
        <w:shd w:val="clear" w:color="auto" w:fill="auto"/>
        <w:tabs>
          <w:tab w:val="left" w:pos="2535"/>
        </w:tabs>
        <w:spacing w:line="235" w:lineRule="exact"/>
        <w:ind w:left="2520" w:right="220" w:hanging="260"/>
        <w:jc w:val="both"/>
        <w:sectPr w:rsidR="007D3E08">
          <w:pgSz w:w="9312" w:h="12065"/>
          <w:pgMar w:top="1405" w:right="360" w:bottom="791" w:left="490" w:header="0" w:footer="3" w:gutter="0"/>
          <w:cols w:space="720"/>
          <w:noEndnote/>
          <w:docGrid w:linePitch="360"/>
        </w:sectPr>
      </w:pPr>
      <w:r>
        <w:rPr>
          <w:rStyle w:val="Bodytext2Bold8"/>
          <w:color w:val="000000"/>
        </w:rPr>
        <w:t>Степанов П.В., Григорьев Д.В.</w:t>
      </w:r>
      <w:r>
        <w:rPr>
          <w:rStyle w:val="Bodytext20"/>
          <w:color w:val="000000"/>
        </w:rPr>
        <w:t xml:space="preserve"> Внеурочная деятельность. Примерный план внеурочной деятельности в основной школе: пособие для учителей. — М., 2014.</w:t>
      </w:r>
    </w:p>
    <w:p w:rsidR="007D3E08" w:rsidRDefault="004F60F8">
      <w:pPr>
        <w:pStyle w:val="Bodytext21"/>
        <w:shd w:val="clear" w:color="auto" w:fill="auto"/>
        <w:spacing w:after="461" w:line="235" w:lineRule="exact"/>
        <w:ind w:left="420" w:right="1820" w:firstLine="260"/>
        <w:jc w:val="both"/>
      </w:pPr>
      <w:r>
        <w:rPr>
          <w:rStyle w:val="Bodytext20"/>
          <w:color w:val="000000"/>
        </w:rPr>
        <w:lastRenderedPageBreak/>
        <w:t>И напоминание директорам школ: в функции руководителя мходит создание условий для внеурочной работы, включая на</w:t>
      </w:r>
      <w:r>
        <w:rPr>
          <w:rStyle w:val="Bodytext20"/>
          <w:color w:val="000000"/>
        </w:rPr>
        <w:softHyphen/>
        <w:t>хождение помещений для ее осуществления. Мы имеем в виду многочисленные школы, где дети учатся в две смены. В стране еще много школ, где внеурочная работа в соответствии с ФГОС иообще не проводится ни в каком виде, но отчет</w:t>
      </w:r>
      <w:proofErr w:type="gramStart"/>
      <w:r>
        <w:rPr>
          <w:rStyle w:val="Bodytext20"/>
          <w:color w:val="000000"/>
        </w:rPr>
        <w:t>ы о ее</w:t>
      </w:r>
      <w:proofErr w:type="gramEnd"/>
      <w:r>
        <w:rPr>
          <w:rStyle w:val="Bodytext20"/>
          <w:color w:val="000000"/>
        </w:rPr>
        <w:t xml:space="preserve"> проведе</w:t>
      </w:r>
      <w:r>
        <w:rPr>
          <w:rStyle w:val="Bodytext20"/>
          <w:color w:val="000000"/>
        </w:rPr>
        <w:softHyphen/>
        <w:t>нии регулярно подаются.</w:t>
      </w:r>
    </w:p>
    <w:p w:rsidR="007D3E08" w:rsidRDefault="004F60F8">
      <w:pPr>
        <w:pStyle w:val="Bodytext61"/>
        <w:shd w:val="clear" w:color="auto" w:fill="auto"/>
        <w:spacing w:before="0" w:after="315" w:line="259" w:lineRule="exact"/>
        <w:ind w:left="680"/>
      </w:pPr>
      <w:r>
        <w:rPr>
          <w:rStyle w:val="Bodytext60"/>
          <w:b/>
          <w:bCs/>
          <w:color w:val="000000"/>
        </w:rPr>
        <w:t>§ 4. Чем отличается проектная и исследовательская</w:t>
      </w:r>
      <w:r>
        <w:rPr>
          <w:rStyle w:val="Bodytext60"/>
          <w:b/>
          <w:bCs/>
          <w:color w:val="000000"/>
        </w:rPr>
        <w:br/>
        <w:t>деятельность учащихся на основе ФГОС</w:t>
      </w:r>
      <w:r>
        <w:rPr>
          <w:rStyle w:val="Bodytext60"/>
          <w:b/>
          <w:bCs/>
          <w:color w:val="000000"/>
        </w:rPr>
        <w:br/>
        <w:t>от их имитации и профанации</w:t>
      </w:r>
    </w:p>
    <w:p w:rsidR="007D3E08" w:rsidRDefault="004F60F8">
      <w:pPr>
        <w:pStyle w:val="Bodytext21"/>
        <w:shd w:val="clear" w:color="auto" w:fill="auto"/>
        <w:spacing w:line="240" w:lineRule="exact"/>
        <w:ind w:left="420" w:right="1820" w:firstLine="260"/>
        <w:jc w:val="both"/>
      </w:pPr>
      <w:r>
        <w:rPr>
          <w:rStyle w:val="Bodytext2Bold"/>
          <w:color w:val="000000"/>
        </w:rPr>
        <w:t xml:space="preserve">Предупреждение. </w:t>
      </w:r>
      <w:r>
        <w:rPr>
          <w:rStyle w:val="Bodytext20"/>
          <w:color w:val="000000"/>
        </w:rPr>
        <w:t>Чтение этого параграфа наверняка вызовет удивление, несогласие, возражение и даже раздражение. Чтобы уменьшить негативный эффект, мы просим читателей вдумч</w:t>
      </w:r>
      <w:proofErr w:type="gramStart"/>
      <w:r>
        <w:rPr>
          <w:rStyle w:val="Bodytext20"/>
          <w:color w:val="000000"/>
        </w:rPr>
        <w:t>и-</w:t>
      </w:r>
      <w:proofErr w:type="gramEnd"/>
      <w:r>
        <w:rPr>
          <w:rStyle w:val="Bodytext20"/>
          <w:color w:val="000000"/>
        </w:rPr>
        <w:t xml:space="preserve"> ВО отнестись к тексту, особенно к заключительным постулатам.</w:t>
      </w:r>
    </w:p>
    <w:p w:rsidR="007D3E08" w:rsidRDefault="004F60F8">
      <w:pPr>
        <w:pStyle w:val="Bodytext91"/>
        <w:shd w:val="clear" w:color="auto" w:fill="auto"/>
        <w:spacing w:before="0" w:after="0" w:line="240" w:lineRule="exact"/>
        <w:ind w:left="420" w:right="1820" w:firstLine="260"/>
        <w:jc w:val="both"/>
      </w:pPr>
      <w:r>
        <w:rPr>
          <w:rStyle w:val="Bodytext90"/>
          <w:b/>
          <w:bCs/>
          <w:i/>
          <w:iCs/>
          <w:color w:val="000000"/>
        </w:rPr>
        <w:t>Требование ФГОС освоить проектную и исследовательскую деятельность (в урочной и во внеурочной работе) как обязатель</w:t>
      </w:r>
      <w:r>
        <w:rPr>
          <w:rStyle w:val="Bodytext90"/>
          <w:b/>
          <w:bCs/>
          <w:i/>
          <w:iCs/>
          <w:color w:val="000000"/>
        </w:rPr>
        <w:softHyphen/>
        <w:t>ное для всех школьников страны, закрепленное вдобавок специаль</w:t>
      </w:r>
      <w:r>
        <w:rPr>
          <w:rStyle w:val="Bodytext90"/>
          <w:b/>
          <w:bCs/>
          <w:i/>
          <w:iCs/>
          <w:color w:val="000000"/>
        </w:rPr>
        <w:softHyphen/>
        <w:t>ной строкой в аттестате о полном среднем образовании, есть настоящая и глубокая новация.</w:t>
      </w:r>
      <w:r>
        <w:rPr>
          <w:rStyle w:val="Bodytext9NotBold"/>
          <w:color w:val="000000"/>
        </w:rPr>
        <w:t xml:space="preserve"> Самая, наверное, трудная для ннедрения из всех фгосовских нововведений, поскольку ниче</w:t>
      </w:r>
      <w:r>
        <w:rPr>
          <w:rStyle w:val="Bodytext9NotBold"/>
          <w:color w:val="000000"/>
        </w:rPr>
        <w:softHyphen/>
        <w:t>го похожего в массовой педагогической практике российских школьных работников не было. А если и было, то на уровне профанации.</w:t>
      </w:r>
    </w:p>
    <w:p w:rsidR="007D3E08" w:rsidRDefault="004F60F8">
      <w:pPr>
        <w:pStyle w:val="Bodytext91"/>
        <w:shd w:val="clear" w:color="auto" w:fill="auto"/>
        <w:spacing w:before="0" w:after="0" w:line="240" w:lineRule="exact"/>
        <w:ind w:left="420" w:right="1820" w:firstLine="260"/>
        <w:jc w:val="both"/>
      </w:pPr>
      <w:r>
        <w:rPr>
          <w:rStyle w:val="Bodytext9NotBold"/>
          <w:color w:val="000000"/>
        </w:rPr>
        <w:t xml:space="preserve">К сожалению, в текстах ФГОС учителям не объясняют, </w:t>
      </w:r>
      <w:r>
        <w:rPr>
          <w:rStyle w:val="Bodytext90"/>
          <w:b/>
          <w:bCs/>
          <w:i/>
          <w:iCs/>
          <w:color w:val="000000"/>
        </w:rPr>
        <w:t>зачем то детям нужно</w:t>
      </w:r>
      <w:r>
        <w:rPr>
          <w:rStyle w:val="Bodytext9NotBold"/>
          <w:color w:val="000000"/>
        </w:rPr>
        <w:t xml:space="preserve"> (кроме как для общего развития, дескать). </w:t>
      </w:r>
      <w:r>
        <w:rPr>
          <w:rStyle w:val="Bodytext90"/>
          <w:b/>
          <w:bCs/>
          <w:i/>
          <w:iCs/>
          <w:color w:val="000000"/>
        </w:rPr>
        <w:t>От</w:t>
      </w:r>
      <w:r>
        <w:rPr>
          <w:rStyle w:val="Bodytext90"/>
          <w:b/>
          <w:bCs/>
          <w:i/>
          <w:iCs/>
          <w:color w:val="000000"/>
        </w:rPr>
        <w:softHyphen/>
        <w:t>пет на этот принципиальный, жизненно важный для каждого во</w:t>
      </w:r>
      <w:r>
        <w:rPr>
          <w:rStyle w:val="Bodytext90"/>
          <w:b/>
          <w:bCs/>
          <w:i/>
          <w:iCs/>
          <w:color w:val="000000"/>
        </w:rPr>
        <w:softHyphen/>
        <w:t>прос читатель найдет на последних страницах параграфа. И от</w:t>
      </w:r>
      <w:r>
        <w:rPr>
          <w:rStyle w:val="Bodytext90"/>
          <w:b/>
          <w:bCs/>
          <w:i/>
          <w:iCs/>
          <w:color w:val="000000"/>
        </w:rPr>
        <w:softHyphen/>
        <w:t>чет этот будет неожиданным, интересным и очень значимым.</w:t>
      </w:r>
    </w:p>
    <w:p w:rsidR="007D3E08" w:rsidRDefault="004F60F8">
      <w:pPr>
        <w:pStyle w:val="Bodytext21"/>
        <w:shd w:val="clear" w:color="auto" w:fill="auto"/>
        <w:spacing w:line="240" w:lineRule="exact"/>
        <w:ind w:left="420" w:right="1820" w:firstLine="260"/>
        <w:jc w:val="both"/>
        <w:sectPr w:rsidR="007D3E08">
          <w:pgSz w:w="9312" w:h="12065"/>
          <w:pgMar w:top="1424" w:right="425" w:bottom="776" w:left="425" w:header="0" w:footer="3" w:gutter="0"/>
          <w:cols w:space="720"/>
          <w:noEndnote/>
          <w:docGrid w:linePitch="360"/>
        </w:sectPr>
      </w:pPr>
      <w:r>
        <w:rPr>
          <w:rStyle w:val="Bodytext20"/>
          <w:color w:val="000000"/>
        </w:rPr>
        <w:t xml:space="preserve">Требование ФГОС обучать проектированию и исследованию пронизывает собой все ступени школьного образования. </w:t>
      </w:r>
      <w:proofErr w:type="gramStart"/>
      <w:r>
        <w:rPr>
          <w:rStyle w:val="Bodytext20"/>
          <w:color w:val="000000"/>
        </w:rPr>
        <w:t>Основ</w:t>
      </w:r>
      <w:r>
        <w:rPr>
          <w:rStyle w:val="Bodytext20"/>
          <w:color w:val="000000"/>
        </w:rPr>
        <w:softHyphen/>
        <w:t>ная трудность в том, что сами требования изложены так, будто нсем совершено ясно, что такое учебное и истинное проекти</w:t>
      </w:r>
      <w:r>
        <w:rPr>
          <w:rStyle w:val="Bodytext20"/>
          <w:color w:val="000000"/>
        </w:rPr>
        <w:softHyphen/>
        <w:t xml:space="preserve">рование, что такое учебное и настоящее исследование, в чем их сходство и различие, каковы возрастные рамки и ограничения в понимании и применении проектировочных и исследовательских практик, и как быть, если сам учитель никогда в своей жизни ничего всерьез </w:t>
      </w:r>
      <w:r>
        <w:rPr>
          <w:rStyle w:val="Bodytext20"/>
          <w:color w:val="000000"/>
        </w:rPr>
        <w:lastRenderedPageBreak/>
        <w:t>(не на уровне обыденного</w:t>
      </w:r>
      <w:proofErr w:type="gramEnd"/>
      <w:r>
        <w:rPr>
          <w:rStyle w:val="Bodytext20"/>
          <w:color w:val="000000"/>
        </w:rPr>
        <w:t>, житейского здравого</w:t>
      </w:r>
    </w:p>
    <w:p w:rsidR="007D3E08" w:rsidRDefault="004F60F8">
      <w:pPr>
        <w:pStyle w:val="Bodytext21"/>
        <w:shd w:val="clear" w:color="auto" w:fill="auto"/>
        <w:spacing w:line="235" w:lineRule="exact"/>
        <w:ind w:left="2100" w:firstLine="0"/>
        <w:jc w:val="both"/>
      </w:pPr>
      <w:r>
        <w:rPr>
          <w:rStyle w:val="Bodytext20"/>
          <w:color w:val="000000"/>
        </w:rPr>
        <w:lastRenderedPageBreak/>
        <w:t>план внеурочной деятельности эти симпатичные названия ауди</w:t>
      </w:r>
      <w:r>
        <w:rPr>
          <w:rStyle w:val="Bodytext20"/>
          <w:color w:val="000000"/>
        </w:rPr>
        <w:softHyphen/>
        <w:t xml:space="preserve">торных занятий, а потом привычно и противно будет 45 минут сухим, скучным, </w:t>
      </w:r>
      <w:proofErr w:type="gramStart"/>
      <w:r>
        <w:rPr>
          <w:rStyle w:val="Bodytext20"/>
          <w:color w:val="000000"/>
        </w:rPr>
        <w:t>занудным</w:t>
      </w:r>
      <w:proofErr w:type="gramEnd"/>
      <w:r>
        <w:rPr>
          <w:rStyle w:val="Bodytext20"/>
          <w:color w:val="000000"/>
        </w:rPr>
        <w:t xml:space="preserve"> и оттого эстетически и педагогически отвратительным образом вещать детям разного возраста пропис</w:t>
      </w:r>
      <w:r>
        <w:rPr>
          <w:rStyle w:val="Bodytext20"/>
          <w:color w:val="000000"/>
        </w:rPr>
        <w:softHyphen/>
        <w:t>ные истины, надерганные из всякого рода воспитательных ме</w:t>
      </w:r>
      <w:r>
        <w:rPr>
          <w:rStyle w:val="Bodytext20"/>
          <w:color w:val="000000"/>
        </w:rPr>
        <w:softHyphen/>
        <w:t>тодичек. И будет эта мука для детей прерываться нервными во</w:t>
      </w:r>
      <w:r>
        <w:rPr>
          <w:rStyle w:val="Bodytext20"/>
          <w:color w:val="000000"/>
        </w:rPr>
        <w:softHyphen/>
        <w:t xml:space="preserve">плями учителя: «Петров, прекрати </w:t>
      </w:r>
      <w:proofErr w:type="gramStart"/>
      <w:r>
        <w:rPr>
          <w:rStyle w:val="Bodytext20"/>
          <w:color w:val="000000"/>
        </w:rPr>
        <w:t>глазеть</w:t>
      </w:r>
      <w:proofErr w:type="gramEnd"/>
      <w:r>
        <w:rPr>
          <w:rStyle w:val="Bodytext20"/>
          <w:color w:val="000000"/>
        </w:rPr>
        <w:t xml:space="preserve"> в окно...», «Сидоров, быстро вышел!», «Андреева глаза от кокетства скосила совсем», «Щас все мобилы в окно выкину!» и т.п. А класс будет 10 часов в неделю упражняться либо в лицемерии, либо в девиантном по</w:t>
      </w:r>
      <w:r>
        <w:rPr>
          <w:rStyle w:val="Bodytext20"/>
          <w:color w:val="000000"/>
        </w:rPr>
        <w:softHyphen/>
        <w:t>ведении, либо во всем этом сразу.</w:t>
      </w:r>
    </w:p>
    <w:p w:rsidR="007D3E08" w:rsidRDefault="004F60F8">
      <w:pPr>
        <w:pStyle w:val="Bodytext21"/>
        <w:shd w:val="clear" w:color="auto" w:fill="auto"/>
        <w:spacing w:line="235" w:lineRule="exact"/>
        <w:ind w:left="2100" w:firstLine="280"/>
        <w:jc w:val="both"/>
      </w:pPr>
      <w:r>
        <w:rPr>
          <w:rStyle w:val="Bodytext20"/>
          <w:color w:val="000000"/>
        </w:rPr>
        <w:t>И, все-таки, мы решили темы опубликовать. Но одновремен</w:t>
      </w:r>
      <w:r>
        <w:rPr>
          <w:rStyle w:val="Bodytext20"/>
          <w:color w:val="000000"/>
        </w:rPr>
        <w:softHyphen/>
        <w:t xml:space="preserve">но, четко и ясно заявить: </w:t>
      </w:r>
      <w:r>
        <w:rPr>
          <w:rStyle w:val="Bodytext2Bold8"/>
          <w:color w:val="000000"/>
        </w:rPr>
        <w:t>здесь необходим надежный механизм за</w:t>
      </w:r>
      <w:r>
        <w:rPr>
          <w:rStyle w:val="Bodytext2Bold8"/>
          <w:color w:val="000000"/>
        </w:rPr>
        <w:softHyphen/>
        <w:t>щиты от педагогической профанации.</w:t>
      </w:r>
    </w:p>
    <w:p w:rsidR="007D3E08" w:rsidRDefault="004F60F8">
      <w:pPr>
        <w:pStyle w:val="Bodytext21"/>
        <w:shd w:val="clear" w:color="auto" w:fill="auto"/>
        <w:spacing w:line="235" w:lineRule="exact"/>
        <w:ind w:left="2620" w:hanging="240"/>
        <w:jc w:val="both"/>
      </w:pPr>
      <w:r>
        <w:rPr>
          <w:rStyle w:val="Bodytext20"/>
          <w:color w:val="000000"/>
        </w:rPr>
        <w:t>Он прост.</w:t>
      </w:r>
    </w:p>
    <w:p w:rsidR="007D3E08" w:rsidRDefault="004F60F8">
      <w:pPr>
        <w:pStyle w:val="Bodytext21"/>
        <w:numPr>
          <w:ilvl w:val="0"/>
          <w:numId w:val="27"/>
        </w:numPr>
        <w:shd w:val="clear" w:color="auto" w:fill="auto"/>
        <w:tabs>
          <w:tab w:val="left" w:pos="2677"/>
        </w:tabs>
        <w:spacing w:line="235" w:lineRule="exact"/>
        <w:ind w:left="2100" w:firstLine="280"/>
      </w:pPr>
      <w:r>
        <w:rPr>
          <w:rStyle w:val="Bodytext20"/>
          <w:color w:val="000000"/>
        </w:rPr>
        <w:t>Тема, взятая из нашего списка, должна быть в плане внеу</w:t>
      </w:r>
      <w:r>
        <w:rPr>
          <w:rStyle w:val="Bodytext20"/>
          <w:color w:val="000000"/>
        </w:rPr>
        <w:softHyphen/>
        <w:t>рочной деятельности и в сознании учителя обязательно связана только с активной деятельностной формой, в которой эта тема будет предложена ученикам. Это суть: мозговой штурм, дебаты, | критический разбор, суд, ролевая игра с открытым финалом (так называемые жизненные игры), конструирование ситуаций, на</w:t>
      </w:r>
      <w:r>
        <w:rPr>
          <w:rStyle w:val="Bodytext20"/>
          <w:color w:val="000000"/>
        </w:rPr>
        <w:softHyphen/>
        <w:t>турное макетирование и т.п.</w:t>
      </w:r>
    </w:p>
    <w:p w:rsidR="007D3E08" w:rsidRDefault="004F60F8">
      <w:pPr>
        <w:pStyle w:val="Bodytext21"/>
        <w:numPr>
          <w:ilvl w:val="0"/>
          <w:numId w:val="27"/>
        </w:numPr>
        <w:shd w:val="clear" w:color="auto" w:fill="auto"/>
        <w:tabs>
          <w:tab w:val="left" w:pos="2677"/>
        </w:tabs>
        <w:spacing w:line="235" w:lineRule="exact"/>
        <w:ind w:left="2100" w:firstLine="280"/>
      </w:pPr>
      <w:r>
        <w:rPr>
          <w:rStyle w:val="Bodytext20"/>
          <w:color w:val="000000"/>
        </w:rPr>
        <w:t>Проведение аудиторных внеурочных занятий по нами пред</w:t>
      </w:r>
      <w:r>
        <w:rPr>
          <w:rStyle w:val="Bodytext20"/>
          <w:color w:val="000000"/>
        </w:rPr>
        <w:softHyphen/>
        <w:t>ложенным темам может быть доверено лишь тем педагогам, кто либо уже владеет активными деятельностными формами созда- I ния педагогических событий, либо учиться этому у педагога-м</w:t>
      </w:r>
      <w:proofErr w:type="gramStart"/>
      <w:r>
        <w:rPr>
          <w:rStyle w:val="Bodytext20"/>
          <w:color w:val="000000"/>
        </w:rPr>
        <w:t>а-</w:t>
      </w:r>
      <w:proofErr w:type="gramEnd"/>
      <w:r>
        <w:rPr>
          <w:rStyle w:val="Bodytext20"/>
          <w:color w:val="000000"/>
        </w:rPr>
        <w:t xml:space="preserve"> стера и будет работать под его наблюдением.</w:t>
      </w:r>
    </w:p>
    <w:p w:rsidR="007D3E08" w:rsidRDefault="004F60F8">
      <w:pPr>
        <w:pStyle w:val="Bodytext21"/>
        <w:numPr>
          <w:ilvl w:val="0"/>
          <w:numId w:val="27"/>
        </w:numPr>
        <w:shd w:val="clear" w:color="auto" w:fill="auto"/>
        <w:tabs>
          <w:tab w:val="left" w:pos="2677"/>
        </w:tabs>
        <w:spacing w:line="235" w:lineRule="exact"/>
        <w:ind w:left="2100" w:firstLine="280"/>
        <w:jc w:val="both"/>
      </w:pPr>
      <w:r>
        <w:rPr>
          <w:rStyle w:val="Bodytext20"/>
          <w:color w:val="000000"/>
        </w:rPr>
        <w:t>Категорически запрещается монологическое выступление учителя на любую из этих тем во внеурочной работе так же, как и любое использование приемов и средств традиционной дофг</w:t>
      </w:r>
      <w:proofErr w:type="gramStart"/>
      <w:r>
        <w:rPr>
          <w:rStyle w:val="Bodytext20"/>
          <w:color w:val="000000"/>
        </w:rPr>
        <w:t>о-</w:t>
      </w:r>
      <w:proofErr w:type="gramEnd"/>
      <w:r>
        <w:rPr>
          <w:rStyle w:val="Bodytext20"/>
          <w:color w:val="000000"/>
        </w:rPr>
        <w:t xml:space="preserve"> совской учебной урочной работы. Во внеурочной деятельности учитель не должен быть преподавателем!</w:t>
      </w:r>
    </w:p>
    <w:p w:rsidR="007D3E08" w:rsidRDefault="004F60F8">
      <w:pPr>
        <w:pStyle w:val="Bodytext21"/>
        <w:shd w:val="clear" w:color="auto" w:fill="auto"/>
        <w:spacing w:line="235" w:lineRule="exact"/>
        <w:ind w:left="2100" w:firstLine="280"/>
      </w:pPr>
      <w:r>
        <w:rPr>
          <w:rStyle w:val="Bodytext20"/>
          <w:color w:val="000000"/>
        </w:rPr>
        <w:t>Большую практическую помощь в подготовке и проведении ' внеурочной работы в соответствии с требованиями ФГОС чита</w:t>
      </w:r>
      <w:r>
        <w:rPr>
          <w:rStyle w:val="Bodytext20"/>
          <w:color w:val="000000"/>
        </w:rPr>
        <w:softHyphen/>
        <w:t>тели найдут в книгах:</w:t>
      </w:r>
    </w:p>
    <w:p w:rsidR="007D3E08" w:rsidRDefault="004F60F8">
      <w:pPr>
        <w:pStyle w:val="Bodytext21"/>
        <w:numPr>
          <w:ilvl w:val="0"/>
          <w:numId w:val="22"/>
        </w:numPr>
        <w:shd w:val="clear" w:color="auto" w:fill="auto"/>
        <w:tabs>
          <w:tab w:val="left" w:pos="2648"/>
        </w:tabs>
        <w:spacing w:line="230" w:lineRule="exact"/>
        <w:ind w:left="2620" w:hanging="240"/>
        <w:jc w:val="both"/>
      </w:pPr>
      <w:r>
        <w:rPr>
          <w:rStyle w:val="Bodytext2Bold8"/>
          <w:color w:val="000000"/>
        </w:rPr>
        <w:t>Григорьев Д.В., Степанов П.В.</w:t>
      </w:r>
      <w:r>
        <w:rPr>
          <w:rStyle w:val="Bodytext20"/>
          <w:color w:val="000000"/>
        </w:rPr>
        <w:t xml:space="preserve"> Внеурочная деятельность школьников. Методический конструктор: пособие для учи</w:t>
      </w:r>
      <w:r>
        <w:rPr>
          <w:rStyle w:val="Bodytext20"/>
          <w:color w:val="000000"/>
        </w:rPr>
        <w:softHyphen/>
        <w:t xml:space="preserve">теля. </w:t>
      </w:r>
      <w:r>
        <w:rPr>
          <w:rStyle w:val="Bodytext27"/>
          <w:color w:val="000000"/>
        </w:rPr>
        <w:t xml:space="preserve">— </w:t>
      </w:r>
      <w:r>
        <w:rPr>
          <w:rStyle w:val="Bodytext20"/>
          <w:color w:val="000000"/>
        </w:rPr>
        <w:t>М., 2010;</w:t>
      </w:r>
    </w:p>
    <w:p w:rsidR="007D3E08" w:rsidRDefault="004F60F8">
      <w:pPr>
        <w:pStyle w:val="Bodytext21"/>
        <w:numPr>
          <w:ilvl w:val="0"/>
          <w:numId w:val="22"/>
        </w:numPr>
        <w:shd w:val="clear" w:color="auto" w:fill="auto"/>
        <w:tabs>
          <w:tab w:val="left" w:pos="2648"/>
        </w:tabs>
        <w:spacing w:line="235" w:lineRule="exact"/>
        <w:ind w:left="2620" w:hanging="240"/>
        <w:jc w:val="both"/>
        <w:sectPr w:rsidR="007D3E08">
          <w:footerReference w:type="even" r:id="rId69"/>
          <w:footerReference w:type="default" r:id="rId70"/>
          <w:footerReference w:type="first" r:id="rId71"/>
          <w:pgSz w:w="9312" w:h="12065"/>
          <w:pgMar w:top="1400" w:right="516" w:bottom="800" w:left="334" w:header="0" w:footer="3" w:gutter="0"/>
          <w:pgNumType w:start="62"/>
          <w:cols w:space="720"/>
          <w:noEndnote/>
          <w:docGrid w:linePitch="360"/>
        </w:sectPr>
      </w:pPr>
      <w:r>
        <w:rPr>
          <w:rStyle w:val="Bodytext2Bold8"/>
          <w:color w:val="000000"/>
        </w:rPr>
        <w:t>Степанов П.В., Григорьев Д.В.</w:t>
      </w:r>
      <w:r>
        <w:rPr>
          <w:rStyle w:val="Bodytext20"/>
          <w:color w:val="000000"/>
        </w:rPr>
        <w:t xml:space="preserve"> Внеурочная деятельность. Примерный план внеурочной деятельности в основной школе: пособие для учителей. — М., 2014.</w:t>
      </w:r>
    </w:p>
    <w:p w:rsidR="007D3E08" w:rsidRDefault="004F60F8">
      <w:pPr>
        <w:pStyle w:val="Bodytext21"/>
        <w:shd w:val="clear" w:color="auto" w:fill="auto"/>
        <w:spacing w:after="465" w:line="235" w:lineRule="exact"/>
        <w:ind w:left="460" w:right="1840" w:firstLine="240"/>
        <w:jc w:val="both"/>
      </w:pPr>
      <w:r>
        <w:rPr>
          <w:rStyle w:val="Bodytext20"/>
          <w:color w:val="000000"/>
        </w:rPr>
        <w:lastRenderedPageBreak/>
        <w:t>И напоминание директорам школ: в функции руководителя нчодит создание условий для внеурочной работы, включая н</w:t>
      </w:r>
      <w:proofErr w:type="gramStart"/>
      <w:r>
        <w:rPr>
          <w:rStyle w:val="Bodytext20"/>
          <w:color w:val="000000"/>
        </w:rPr>
        <w:t>а-</w:t>
      </w:r>
      <w:proofErr w:type="gramEnd"/>
      <w:r>
        <w:rPr>
          <w:rStyle w:val="Bodytext20"/>
          <w:color w:val="000000"/>
        </w:rPr>
        <w:t xml:space="preserve"> ' падение помещений для ее осуществления. Мы имеем в виду многочисленные школы, где дети учатся в две смены. В стране ■ те много школ, где внеурочная работа в соответствии с ФГОС иообще не проводится ни в каком виде, но отчет</w:t>
      </w:r>
      <w:proofErr w:type="gramStart"/>
      <w:r>
        <w:rPr>
          <w:rStyle w:val="Bodytext20"/>
          <w:color w:val="000000"/>
        </w:rPr>
        <w:t>ы о ее</w:t>
      </w:r>
      <w:proofErr w:type="gramEnd"/>
      <w:r>
        <w:rPr>
          <w:rStyle w:val="Bodytext20"/>
          <w:color w:val="000000"/>
        </w:rPr>
        <w:t xml:space="preserve"> проведе</w:t>
      </w:r>
      <w:r>
        <w:rPr>
          <w:rStyle w:val="Bodytext20"/>
          <w:color w:val="000000"/>
        </w:rPr>
        <w:softHyphen/>
        <w:t>нии регулярно подаются.</w:t>
      </w:r>
    </w:p>
    <w:p w:rsidR="007D3E08" w:rsidRDefault="004F60F8">
      <w:pPr>
        <w:pStyle w:val="Bodytext61"/>
        <w:shd w:val="clear" w:color="auto" w:fill="auto"/>
        <w:spacing w:before="0" w:after="312" w:line="254" w:lineRule="exact"/>
        <w:ind w:left="700"/>
      </w:pPr>
      <w:r>
        <w:rPr>
          <w:rStyle w:val="Bodytext60"/>
          <w:b/>
          <w:bCs/>
          <w:color w:val="000000"/>
        </w:rPr>
        <w:t>§ 4. Чем отличается проектная и исследовательская</w:t>
      </w:r>
      <w:r>
        <w:rPr>
          <w:rStyle w:val="Bodytext60"/>
          <w:b/>
          <w:bCs/>
          <w:color w:val="000000"/>
        </w:rPr>
        <w:br/>
        <w:t>деятельность учащихся на основе ФГОС</w:t>
      </w:r>
      <w:r>
        <w:rPr>
          <w:rStyle w:val="Bodytext60"/>
          <w:b/>
          <w:bCs/>
          <w:color w:val="000000"/>
        </w:rPr>
        <w:br/>
        <w:t>от их имитации и профанации</w:t>
      </w:r>
    </w:p>
    <w:p w:rsidR="007D3E08" w:rsidRDefault="004F60F8">
      <w:pPr>
        <w:pStyle w:val="Bodytext21"/>
        <w:shd w:val="clear" w:color="auto" w:fill="auto"/>
        <w:spacing w:line="240" w:lineRule="exact"/>
        <w:ind w:left="460" w:right="1840" w:firstLine="0"/>
        <w:jc w:val="right"/>
      </w:pPr>
      <w:r>
        <w:rPr>
          <w:rStyle w:val="Bodytext2Bold"/>
          <w:color w:val="000000"/>
        </w:rPr>
        <w:t xml:space="preserve">Предупреждение. </w:t>
      </w:r>
      <w:r>
        <w:rPr>
          <w:rStyle w:val="Bodytext20"/>
          <w:color w:val="000000"/>
        </w:rPr>
        <w:t>Чтение этого параграфа наверняка вызовет ш мление, несогласие, возражение и даже раздражение. Чтобы меныпить негативный эффект, мы просим читателей вдумч</w:t>
      </w:r>
      <w:proofErr w:type="gramStart"/>
      <w:r>
        <w:rPr>
          <w:rStyle w:val="Bodytext20"/>
          <w:color w:val="000000"/>
        </w:rPr>
        <w:t>и-</w:t>
      </w:r>
      <w:proofErr w:type="gramEnd"/>
      <w:r>
        <w:rPr>
          <w:rStyle w:val="Bodytext20"/>
          <w:color w:val="000000"/>
        </w:rPr>
        <w:t xml:space="preserve"> "н отнестись к тексту, особенно к заключительным постулатам.</w:t>
      </w:r>
    </w:p>
    <w:p w:rsidR="007D3E08" w:rsidRDefault="004F60F8">
      <w:pPr>
        <w:pStyle w:val="Bodytext91"/>
        <w:shd w:val="clear" w:color="auto" w:fill="auto"/>
        <w:spacing w:before="0" w:after="0" w:line="240" w:lineRule="exact"/>
        <w:ind w:left="460" w:right="1840" w:firstLine="240"/>
        <w:jc w:val="both"/>
      </w:pPr>
      <w:r>
        <w:rPr>
          <w:rStyle w:val="Bodytext90"/>
          <w:b/>
          <w:bCs/>
          <w:i/>
          <w:iCs/>
          <w:color w:val="000000"/>
        </w:rPr>
        <w:t>Требование ФГОС освоить проектную и исследовательскую и нтельность (в урочной и во внеурочной работе) как обязатель</w:t>
      </w:r>
      <w:r>
        <w:rPr>
          <w:rStyle w:val="Bodytext90"/>
          <w:b/>
          <w:bCs/>
          <w:i/>
          <w:iCs/>
          <w:color w:val="000000"/>
        </w:rPr>
        <w:softHyphen/>
      </w:r>
      <w:r>
        <w:rPr>
          <w:rStyle w:val="Bodytext99pt"/>
          <w:i/>
          <w:iCs/>
          <w:color w:val="000000"/>
        </w:rPr>
        <w:t xml:space="preserve">но!' </w:t>
      </w:r>
      <w:r>
        <w:rPr>
          <w:rStyle w:val="Bodytext90"/>
          <w:b/>
          <w:bCs/>
          <w:i/>
          <w:iCs/>
          <w:color w:val="000000"/>
        </w:rPr>
        <w:t>для всех школьников страны, закрепленное вдобавок специаль</w:t>
      </w:r>
      <w:r>
        <w:rPr>
          <w:rStyle w:val="Bodytext90"/>
          <w:b/>
          <w:bCs/>
          <w:i/>
          <w:iCs/>
          <w:color w:val="000000"/>
        </w:rPr>
        <w:softHyphen/>
      </w:r>
      <w:r>
        <w:rPr>
          <w:rStyle w:val="Bodytext99pt"/>
          <w:i/>
          <w:iCs/>
          <w:color w:val="000000"/>
        </w:rPr>
        <w:t xml:space="preserve">ной </w:t>
      </w:r>
      <w:r>
        <w:rPr>
          <w:rStyle w:val="Bodytext90"/>
          <w:b/>
          <w:bCs/>
          <w:i/>
          <w:iCs/>
          <w:color w:val="000000"/>
        </w:rPr>
        <w:t>строкой в аттестате о полном среднем образовании, есть титоящая и глубокая новация.</w:t>
      </w:r>
      <w:r>
        <w:rPr>
          <w:rStyle w:val="Bodytext9NotBold"/>
          <w:color w:val="000000"/>
        </w:rPr>
        <w:t xml:space="preserve"> Самая, наверное, трудная для </w:t>
      </w:r>
      <w:r w:rsidRPr="004F60F8">
        <w:rPr>
          <w:rStyle w:val="Bodytext9NotBold"/>
          <w:color w:val="000000"/>
          <w:lang w:eastAsia="en-US"/>
        </w:rPr>
        <w:t>"</w:t>
      </w:r>
      <w:r>
        <w:rPr>
          <w:rStyle w:val="Bodytext9NotBold"/>
          <w:color w:val="000000"/>
          <w:lang w:val="en-US" w:eastAsia="en-US"/>
        </w:rPr>
        <w:t>in</w:t>
      </w:r>
      <w:r w:rsidRPr="004F60F8">
        <w:rPr>
          <w:rStyle w:val="Bodytext9NotBold"/>
          <w:color w:val="000000"/>
          <w:lang w:eastAsia="en-US"/>
        </w:rPr>
        <w:t xml:space="preserve"> </w:t>
      </w:r>
      <w:r>
        <w:rPr>
          <w:rStyle w:val="Bodytext9NotBold"/>
          <w:color w:val="000000"/>
        </w:rPr>
        <w:t>прения из всех фгосовских нововведений, поскольку нич</w:t>
      </w:r>
      <w:proofErr w:type="gramStart"/>
      <w:r>
        <w:rPr>
          <w:rStyle w:val="Bodytext9NotBold"/>
          <w:color w:val="000000"/>
        </w:rPr>
        <w:t>е-</w:t>
      </w:r>
      <w:proofErr w:type="gramEnd"/>
      <w:r>
        <w:rPr>
          <w:rStyle w:val="Bodytext9NotBold"/>
          <w:color w:val="000000"/>
        </w:rPr>
        <w:t xml:space="preserve"> ||| похожего в массовой педагогической практике российских ц|М)льных работников не было. А если и было, то на уровне профанации.</w:t>
      </w:r>
    </w:p>
    <w:p w:rsidR="007D3E08" w:rsidRDefault="004F60F8">
      <w:pPr>
        <w:pStyle w:val="Bodytext91"/>
        <w:shd w:val="clear" w:color="auto" w:fill="auto"/>
        <w:spacing w:before="0" w:after="0" w:line="240" w:lineRule="exact"/>
        <w:ind w:left="460" w:right="1840" w:firstLine="240"/>
        <w:jc w:val="left"/>
      </w:pPr>
      <w:r>
        <w:rPr>
          <w:rStyle w:val="Bodytext9NotBold"/>
          <w:color w:val="000000"/>
        </w:rPr>
        <w:t xml:space="preserve">К сожалению, в текстах ФГОС учителям не объясняют, </w:t>
      </w:r>
      <w:r>
        <w:rPr>
          <w:rStyle w:val="Bodytext90"/>
          <w:b/>
          <w:bCs/>
          <w:i/>
          <w:iCs/>
          <w:color w:val="000000"/>
        </w:rPr>
        <w:t>зачем ■то детям нужно</w:t>
      </w:r>
      <w:r>
        <w:rPr>
          <w:rStyle w:val="Bodytext9NotBold"/>
          <w:color w:val="000000"/>
        </w:rPr>
        <w:t xml:space="preserve"> (кроме как для общего развития, дескать). </w:t>
      </w:r>
      <w:proofErr w:type="gramStart"/>
      <w:r>
        <w:rPr>
          <w:rStyle w:val="Bodytext90"/>
          <w:b/>
          <w:bCs/>
          <w:i/>
          <w:iCs/>
          <w:color w:val="000000"/>
          <w:lang w:val="en-US" w:eastAsia="en-US"/>
        </w:rPr>
        <w:t>Om</w:t>
      </w:r>
      <w:r w:rsidRPr="004F60F8">
        <w:rPr>
          <w:rStyle w:val="Bodytext90"/>
          <w:b/>
          <w:bCs/>
          <w:i/>
          <w:iCs/>
          <w:color w:val="000000"/>
          <w:lang w:eastAsia="en-US"/>
        </w:rPr>
        <w:softHyphen/>
      </w:r>
      <w:r>
        <w:rPr>
          <w:rStyle w:val="Bodytext90"/>
          <w:b/>
          <w:bCs/>
          <w:i/>
          <w:iCs/>
          <w:color w:val="000000"/>
          <w:lang w:val="en-US" w:eastAsia="en-US"/>
        </w:rPr>
        <w:t>ni</w:t>
      </w:r>
      <w:r w:rsidRPr="004F60F8">
        <w:rPr>
          <w:rStyle w:val="Bodytext90"/>
          <w:b/>
          <w:bCs/>
          <w:i/>
          <w:iCs/>
          <w:color w:val="000000"/>
          <w:lang w:eastAsia="en-US"/>
        </w:rPr>
        <w:t xml:space="preserve"> </w:t>
      </w:r>
      <w:r>
        <w:rPr>
          <w:rStyle w:val="Bodytext90"/>
          <w:b/>
          <w:bCs/>
          <w:i/>
          <w:iCs/>
          <w:color w:val="000000"/>
        </w:rPr>
        <w:t>на этот принципиальный, жизненно важный для каждого во</w:t>
      </w:r>
      <w:r>
        <w:rPr>
          <w:rStyle w:val="Bodytext90"/>
          <w:b/>
          <w:bCs/>
          <w:i/>
          <w:iCs/>
          <w:color w:val="000000"/>
        </w:rPr>
        <w:softHyphen/>
        <w:t>прос читатель найдет на последних страницах параграфа.</w:t>
      </w:r>
      <w:proofErr w:type="gramEnd"/>
      <w:r>
        <w:rPr>
          <w:rStyle w:val="Bodytext90"/>
          <w:b/>
          <w:bCs/>
          <w:i/>
          <w:iCs/>
          <w:color w:val="000000"/>
        </w:rPr>
        <w:t xml:space="preserve"> И от- </w:t>
      </w:r>
      <w:r>
        <w:rPr>
          <w:rStyle w:val="Bodytext9NotBold"/>
          <w:color w:val="000000"/>
        </w:rPr>
        <w:t xml:space="preserve">" </w:t>
      </w:r>
      <w:r>
        <w:rPr>
          <w:rStyle w:val="Bodytext90"/>
          <w:b/>
          <w:bCs/>
          <w:i/>
          <w:iCs/>
          <w:color w:val="000000"/>
          <w:lang w:val="en-US" w:eastAsia="en-US"/>
        </w:rPr>
        <w:t>in</w:t>
      </w:r>
      <w:r w:rsidRPr="004F60F8">
        <w:rPr>
          <w:rStyle w:val="Bodytext90"/>
          <w:b/>
          <w:bCs/>
          <w:i/>
          <w:iCs/>
          <w:color w:val="000000"/>
          <w:lang w:eastAsia="en-US"/>
        </w:rPr>
        <w:t xml:space="preserve"> </w:t>
      </w:r>
      <w:r>
        <w:rPr>
          <w:rStyle w:val="Bodytext90"/>
          <w:b/>
          <w:bCs/>
          <w:i/>
          <w:iCs/>
          <w:color w:val="000000"/>
        </w:rPr>
        <w:t>тот будет неожиданным, интересным и очень значимым.</w:t>
      </w:r>
    </w:p>
    <w:p w:rsidR="007D3E08" w:rsidRDefault="004F60F8">
      <w:pPr>
        <w:pStyle w:val="Bodytext21"/>
        <w:shd w:val="clear" w:color="auto" w:fill="auto"/>
        <w:spacing w:line="240" w:lineRule="exact"/>
        <w:ind w:left="460" w:right="1840" w:firstLine="0"/>
        <w:jc w:val="right"/>
        <w:sectPr w:rsidR="007D3E08">
          <w:headerReference w:type="even" r:id="rId72"/>
          <w:footerReference w:type="even" r:id="rId73"/>
          <w:footerReference w:type="default" r:id="rId74"/>
          <w:footerReference w:type="first" r:id="rId75"/>
          <w:pgSz w:w="9312" w:h="12065"/>
          <w:pgMar w:top="1415" w:right="425" w:bottom="781" w:left="425" w:header="0" w:footer="3" w:gutter="0"/>
          <w:cols w:space="720"/>
          <w:noEndnote/>
          <w:titlePg/>
          <w:docGrid w:linePitch="360"/>
        </w:sectPr>
      </w:pPr>
      <w:r>
        <w:rPr>
          <w:rStyle w:val="Bodytext20"/>
          <w:color w:val="000000"/>
        </w:rPr>
        <w:t xml:space="preserve">I ребование ФГОС обучать проектированию и исследованию </w:t>
      </w:r>
      <w:r>
        <w:rPr>
          <w:rStyle w:val="Bodytext2Corbel5"/>
          <w:color w:val="000000"/>
        </w:rPr>
        <w:t>1</w:t>
      </w:r>
      <w:r>
        <w:rPr>
          <w:rStyle w:val="Bodytext20"/>
          <w:color w:val="000000"/>
        </w:rPr>
        <w:t xml:space="preserve">"'низывает собой все ступени школьного образования. </w:t>
      </w:r>
      <w:proofErr w:type="gramStart"/>
      <w:r>
        <w:rPr>
          <w:rStyle w:val="Bodytext20"/>
          <w:color w:val="000000"/>
        </w:rPr>
        <w:t xml:space="preserve">Основ- ■I </w:t>
      </w:r>
      <w:r>
        <w:rPr>
          <w:rStyle w:val="Bodytext2SmallCaps"/>
          <w:color w:val="000000"/>
        </w:rPr>
        <w:t>hi</w:t>
      </w:r>
      <w:r w:rsidRPr="004F60F8">
        <w:rPr>
          <w:rStyle w:val="Bodytext20"/>
          <w:color w:val="000000"/>
          <w:lang w:eastAsia="en-US"/>
        </w:rPr>
        <w:t xml:space="preserve"> </w:t>
      </w:r>
      <w:r>
        <w:rPr>
          <w:rStyle w:val="Bodytext20"/>
          <w:color w:val="000000"/>
        </w:rPr>
        <w:t xml:space="preserve">фудность в том, что сами требования изложены так, будто '"'М совершено ясно, что такое учебное и истинное проекти- I иишие, что такое учебное и настоящее исследование, в чем их </w:t>
      </w:r>
      <w:r>
        <w:rPr>
          <w:rStyle w:val="Bodytext25"/>
          <w:color w:val="000000"/>
        </w:rPr>
        <w:t xml:space="preserve">■ «|'Яство и различие, каковы возрастные рамки и ограничения в </w:t>
      </w:r>
      <w:r>
        <w:rPr>
          <w:rStyle w:val="Bodytext20"/>
          <w:color w:val="000000"/>
        </w:rPr>
        <w:t xml:space="preserve">и ш мании и применении проектировочных и исследовательских </w:t>
      </w:r>
      <w:r w:rsidRPr="004F60F8">
        <w:rPr>
          <w:rStyle w:val="Bodytext20"/>
          <w:color w:val="000000"/>
          <w:lang w:eastAsia="en-US"/>
        </w:rPr>
        <w:t>■</w:t>
      </w:r>
      <w:r>
        <w:rPr>
          <w:rStyle w:val="Bodytext20"/>
          <w:color w:val="000000"/>
          <w:lang w:val="en-US" w:eastAsia="en-US"/>
        </w:rPr>
        <w:t>i</w:t>
      </w:r>
      <w:r w:rsidRPr="004F60F8">
        <w:rPr>
          <w:rStyle w:val="Bodytext20"/>
          <w:color w:val="000000"/>
          <w:lang w:eastAsia="en-US"/>
        </w:rPr>
        <w:t>'</w:t>
      </w:r>
      <w:r>
        <w:rPr>
          <w:rStyle w:val="Bodytext20"/>
          <w:color w:val="000000"/>
          <w:lang w:val="en-US" w:eastAsia="en-US"/>
        </w:rPr>
        <w:t>ll</w:t>
      </w:r>
      <w:r w:rsidRPr="004F60F8">
        <w:rPr>
          <w:rStyle w:val="Bodytext20"/>
          <w:color w:val="000000"/>
          <w:lang w:eastAsia="en-US"/>
        </w:rPr>
        <w:t xml:space="preserve">'- </w:t>
      </w:r>
      <w:r>
        <w:rPr>
          <w:rStyle w:val="Bodytext20"/>
          <w:color w:val="000000"/>
        </w:rPr>
        <w:t>гик, и как быть, если сам учитель никогда в</w:t>
      </w:r>
      <w:proofErr w:type="gramEnd"/>
      <w:r>
        <w:rPr>
          <w:rStyle w:val="Bodytext20"/>
          <w:color w:val="000000"/>
        </w:rPr>
        <w:t xml:space="preserve"> </w:t>
      </w:r>
      <w:proofErr w:type="gramStart"/>
      <w:r>
        <w:rPr>
          <w:rStyle w:val="Bodytext20"/>
          <w:color w:val="000000"/>
        </w:rPr>
        <w:t xml:space="preserve">своей жизни и НТО всерьез </w:t>
      </w:r>
      <w:r>
        <w:rPr>
          <w:rStyle w:val="Bodytext20"/>
          <w:color w:val="000000"/>
        </w:rPr>
        <w:lastRenderedPageBreak/>
        <w:t>(не на уровне обыденного, житейского здравого</w:t>
      </w:r>
      <w:proofErr w:type="gramEnd"/>
    </w:p>
    <w:p w:rsidR="007D3E08" w:rsidRDefault="004F60F8">
      <w:pPr>
        <w:pStyle w:val="Bodytext21"/>
        <w:shd w:val="clear" w:color="auto" w:fill="auto"/>
        <w:spacing w:line="240" w:lineRule="exact"/>
        <w:ind w:left="2060" w:right="140" w:firstLine="0"/>
        <w:jc w:val="both"/>
      </w:pPr>
      <w:r>
        <w:rPr>
          <w:rStyle w:val="Bodytext20"/>
          <w:color w:val="000000"/>
        </w:rPr>
        <w:lastRenderedPageBreak/>
        <w:t>смысла, а методически и технологически!) не проектировал и не исследовал.</w:t>
      </w:r>
    </w:p>
    <w:p w:rsidR="007D3E08" w:rsidRDefault="004F60F8">
      <w:pPr>
        <w:pStyle w:val="Bodytext21"/>
        <w:shd w:val="clear" w:color="auto" w:fill="auto"/>
        <w:spacing w:line="240" w:lineRule="exact"/>
        <w:ind w:left="2060" w:right="140" w:firstLine="300"/>
        <w:jc w:val="both"/>
      </w:pPr>
      <w:r>
        <w:rPr>
          <w:noProof/>
        </w:rPr>
        <w:drawing>
          <wp:anchor distT="0" distB="0" distL="63500" distR="469265" simplePos="0" relativeHeight="251666432" behindDoc="1" locked="0" layoutInCell="1" allowOverlap="1">
            <wp:simplePos x="0" y="0"/>
            <wp:positionH relativeFrom="margin">
              <wp:posOffset>-109855</wp:posOffset>
            </wp:positionH>
            <wp:positionV relativeFrom="paragraph">
              <wp:posOffset>-1005840</wp:posOffset>
            </wp:positionV>
            <wp:extent cx="969010" cy="1085215"/>
            <wp:effectExtent l="19050" t="0" r="2540" b="0"/>
            <wp:wrapSquare wrapText="right"/>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6"/>
                    <a:srcRect/>
                    <a:stretch>
                      <a:fillRect/>
                    </a:stretch>
                  </pic:blipFill>
                  <pic:spPr bwMode="auto">
                    <a:xfrm>
                      <a:off x="0" y="0"/>
                      <a:ext cx="969010" cy="1085215"/>
                    </a:xfrm>
                    <a:prstGeom prst="rect">
                      <a:avLst/>
                    </a:prstGeom>
                    <a:noFill/>
                  </pic:spPr>
                </pic:pic>
              </a:graphicData>
            </a:graphic>
          </wp:anchor>
        </w:drawing>
      </w:r>
      <w:r>
        <w:rPr>
          <w:rStyle w:val="Bodytext20"/>
          <w:color w:val="000000"/>
        </w:rPr>
        <w:t>Понятное дело, что в вертикально устроенной системе обра</w:t>
      </w:r>
      <w:r>
        <w:rPr>
          <w:rStyle w:val="Bodytext20"/>
          <w:color w:val="000000"/>
        </w:rPr>
        <w:softHyphen/>
        <w:t>зования многие принялись лихорадочно внедрять то, о чем име</w:t>
      </w:r>
      <w:r>
        <w:rPr>
          <w:rStyle w:val="Bodytext20"/>
          <w:color w:val="000000"/>
        </w:rPr>
        <w:softHyphen/>
        <w:t>ют весьма смутное представление, чем еще более запутали сюжет своей работы и школьной жизни.</w:t>
      </w:r>
    </w:p>
    <w:p w:rsidR="007D3E08" w:rsidRDefault="004F60F8">
      <w:pPr>
        <w:pStyle w:val="Bodytext21"/>
        <w:shd w:val="clear" w:color="auto" w:fill="auto"/>
        <w:spacing w:line="240" w:lineRule="exact"/>
        <w:ind w:left="2060" w:firstLine="300"/>
      </w:pPr>
      <w:r>
        <w:rPr>
          <w:rStyle w:val="Bodytext20"/>
          <w:color w:val="000000"/>
        </w:rPr>
        <w:t>Тяжким последствиям ничем не обеспеченных попыток «ка</w:t>
      </w:r>
      <w:r>
        <w:rPr>
          <w:rStyle w:val="Bodytext20"/>
          <w:color w:val="000000"/>
        </w:rPr>
        <w:softHyphen/>
        <w:t xml:space="preserve">валерийской атакой» ввести проектную и исследовательскую деятельность в повседневную практику начальной, основной и полной средней школы посвящена глубокая и полезная для пра-1 ктиков статья В.С. Лазарева </w:t>
      </w:r>
      <w:r>
        <w:rPr>
          <w:rStyle w:val="Bodytext2Bold8"/>
          <w:color w:val="000000"/>
        </w:rPr>
        <w:t>«Проектная и псевдопроектная д</w:t>
      </w:r>
      <w:proofErr w:type="gramStart"/>
      <w:r>
        <w:rPr>
          <w:rStyle w:val="Bodytext2Bold8"/>
          <w:color w:val="000000"/>
        </w:rPr>
        <w:t>е</w:t>
      </w:r>
      <w:r>
        <w:rPr>
          <w:rStyle w:val="Bodytext20"/>
          <w:color w:val="000000"/>
        </w:rPr>
        <w:t>-</w:t>
      </w:r>
      <w:proofErr w:type="gramEnd"/>
      <w:r>
        <w:rPr>
          <w:rStyle w:val="Bodytext20"/>
          <w:color w:val="000000"/>
        </w:rPr>
        <w:t xml:space="preserve">! </w:t>
      </w:r>
      <w:r>
        <w:rPr>
          <w:rStyle w:val="Bodytext2Bold8"/>
          <w:color w:val="000000"/>
        </w:rPr>
        <w:t>ятельность в школе»</w:t>
      </w:r>
      <w:r>
        <w:rPr>
          <w:rStyle w:val="Bodytext20"/>
          <w:color w:val="000000"/>
        </w:rPr>
        <w:t xml:space="preserve"> в ж. «Народное образование», 2014 г., № 8,1 которую мы всем читателям рекомендуем прочесть.</w:t>
      </w:r>
    </w:p>
    <w:p w:rsidR="007D3E08" w:rsidRDefault="004F60F8">
      <w:pPr>
        <w:pStyle w:val="Bodytext91"/>
        <w:shd w:val="clear" w:color="auto" w:fill="auto"/>
        <w:spacing w:before="0" w:after="0" w:line="240" w:lineRule="exact"/>
        <w:ind w:left="2060" w:right="140" w:firstLine="300"/>
        <w:jc w:val="both"/>
      </w:pPr>
      <w:r>
        <w:rPr>
          <w:rStyle w:val="Bodytext9NotBold"/>
          <w:color w:val="000000"/>
        </w:rPr>
        <w:t xml:space="preserve">Суть и пафос статьи в обоснованном утверждении: </w:t>
      </w:r>
      <w:r>
        <w:rPr>
          <w:rStyle w:val="Bodytext90"/>
          <w:b/>
          <w:bCs/>
          <w:i/>
          <w:iCs/>
          <w:color w:val="000000"/>
        </w:rPr>
        <w:t>почти все, что подается (делается, описывается в отчетах и портфолио, докладывается в аттестационных комиссиях и т.п.) учителя</w:t>
      </w:r>
      <w:r>
        <w:rPr>
          <w:rStyle w:val="Bodytext90"/>
          <w:b/>
          <w:bCs/>
          <w:i/>
          <w:iCs/>
          <w:color w:val="000000"/>
        </w:rPr>
        <w:softHyphen/>
        <w:t>ми и администрациями школ в качестве результатов обучения проектной деятельности на уроках и вне уроков, является на са</w:t>
      </w:r>
      <w:r>
        <w:rPr>
          <w:rStyle w:val="Bodytext90"/>
          <w:b/>
          <w:bCs/>
          <w:i/>
          <w:iCs/>
          <w:color w:val="000000"/>
        </w:rPr>
        <w:softHyphen/>
        <w:t>мом деле псевдопроектной псевдодеятельностью.</w:t>
      </w:r>
      <w:r>
        <w:rPr>
          <w:rStyle w:val="Bodytext9NotBold"/>
          <w:color w:val="000000"/>
        </w:rPr>
        <w:t xml:space="preserve"> То есть вместо предполагаемой пользы приносит очевидный вред, поскольку является либо намеренным обманом, либо результатом невеже</w:t>
      </w:r>
      <w:r>
        <w:rPr>
          <w:rStyle w:val="Bodytext9NotBold"/>
          <w:color w:val="000000"/>
        </w:rPr>
        <w:softHyphen/>
        <w:t>ственного самообмана.</w:t>
      </w:r>
    </w:p>
    <w:p w:rsidR="007D3E08" w:rsidRDefault="004F60F8">
      <w:pPr>
        <w:pStyle w:val="Bodytext21"/>
        <w:shd w:val="clear" w:color="auto" w:fill="auto"/>
        <w:spacing w:line="240" w:lineRule="exact"/>
        <w:ind w:left="2060" w:firstLine="300"/>
        <w:jc w:val="both"/>
      </w:pPr>
      <w:r>
        <w:rPr>
          <w:rStyle w:val="Bodytext20"/>
          <w:color w:val="000000"/>
        </w:rPr>
        <w:t>Попробуем исправить положение.</w:t>
      </w:r>
    </w:p>
    <w:p w:rsidR="007D3E08" w:rsidRDefault="004F60F8">
      <w:pPr>
        <w:pStyle w:val="Bodytext21"/>
        <w:shd w:val="clear" w:color="auto" w:fill="auto"/>
        <w:spacing w:line="240" w:lineRule="exact"/>
        <w:ind w:left="2060" w:right="140" w:firstLine="300"/>
        <w:jc w:val="both"/>
      </w:pPr>
      <w:r>
        <w:rPr>
          <w:rStyle w:val="Bodytext20"/>
          <w:color w:val="000000"/>
        </w:rPr>
        <w:t>Во-первых, выполним за разработчиков ФГОС разъяснитель</w:t>
      </w:r>
      <w:r>
        <w:rPr>
          <w:rStyle w:val="Bodytext20"/>
          <w:color w:val="000000"/>
        </w:rPr>
        <w:softHyphen/>
        <w:t>но-методическую работу: покажем, что есть обучение проекти</w:t>
      </w:r>
      <w:r>
        <w:rPr>
          <w:rStyle w:val="Bodytext20"/>
          <w:color w:val="000000"/>
        </w:rPr>
        <w:softHyphen/>
        <w:t xml:space="preserve">рованию, что есть обучение исследованию, в чем они сходны </w:t>
      </w:r>
      <w:r>
        <w:rPr>
          <w:rStyle w:val="Bodytext24"/>
          <w:color w:val="000000"/>
        </w:rPr>
        <w:t xml:space="preserve">и </w:t>
      </w:r>
      <w:r>
        <w:rPr>
          <w:rStyle w:val="Bodytext20"/>
          <w:color w:val="000000"/>
        </w:rPr>
        <w:t>чем различаются.</w:t>
      </w:r>
    </w:p>
    <w:p w:rsidR="007D3E08" w:rsidRDefault="004F60F8">
      <w:pPr>
        <w:pStyle w:val="Bodytext21"/>
        <w:shd w:val="clear" w:color="auto" w:fill="auto"/>
        <w:spacing w:line="240" w:lineRule="exact"/>
        <w:ind w:left="2060" w:right="140" w:firstLine="300"/>
        <w:jc w:val="both"/>
      </w:pPr>
      <w:r>
        <w:rPr>
          <w:rStyle w:val="Bodytext20"/>
          <w:color w:val="000000"/>
        </w:rPr>
        <w:t>Во-вторых, изложим доступным практикам языком и проком</w:t>
      </w:r>
      <w:r>
        <w:rPr>
          <w:rStyle w:val="Bodytext20"/>
          <w:color w:val="000000"/>
        </w:rPr>
        <w:softHyphen/>
        <w:t>ментируем позиции ФГОС, касающиеся проектной и исследова</w:t>
      </w:r>
      <w:r>
        <w:rPr>
          <w:rStyle w:val="Bodytext20"/>
          <w:color w:val="000000"/>
        </w:rPr>
        <w:softHyphen/>
        <w:t>тельской деятельности школьников.</w:t>
      </w:r>
    </w:p>
    <w:p w:rsidR="007D3E08" w:rsidRDefault="004F60F8">
      <w:pPr>
        <w:pStyle w:val="Bodytext21"/>
        <w:shd w:val="clear" w:color="auto" w:fill="auto"/>
        <w:spacing w:line="240" w:lineRule="exact"/>
        <w:ind w:left="2060" w:right="140" w:firstLine="300"/>
        <w:jc w:val="both"/>
      </w:pPr>
      <w:r>
        <w:rPr>
          <w:rStyle w:val="Bodytext20"/>
          <w:color w:val="000000"/>
        </w:rPr>
        <w:t>В-третьих, предъявим примеры научно достоверного и про</w:t>
      </w:r>
      <w:r>
        <w:rPr>
          <w:rStyle w:val="Bodytext20"/>
          <w:color w:val="000000"/>
        </w:rPr>
        <w:softHyphen/>
        <w:t>веренного практикой редкого пока педагогического опыта реа</w:t>
      </w:r>
      <w:r>
        <w:rPr>
          <w:rStyle w:val="Bodytext20"/>
          <w:color w:val="000000"/>
        </w:rPr>
        <w:softHyphen/>
        <w:t>лизации требований стандарта к проектной и исследовательской деятельности школьников.</w:t>
      </w:r>
    </w:p>
    <w:p w:rsidR="007D3E08" w:rsidRDefault="004F60F8">
      <w:pPr>
        <w:pStyle w:val="Bodytext21"/>
        <w:shd w:val="clear" w:color="auto" w:fill="auto"/>
        <w:spacing w:line="240" w:lineRule="exact"/>
        <w:ind w:left="2060" w:firstLine="300"/>
        <w:jc w:val="both"/>
      </w:pPr>
      <w:r>
        <w:rPr>
          <w:rStyle w:val="Bodytext20"/>
          <w:color w:val="000000"/>
        </w:rPr>
        <w:t>Начнем с определений.</w:t>
      </w:r>
    </w:p>
    <w:p w:rsidR="007D3E08" w:rsidRDefault="004F60F8">
      <w:pPr>
        <w:pStyle w:val="Bodytext21"/>
        <w:shd w:val="clear" w:color="auto" w:fill="auto"/>
        <w:spacing w:line="240" w:lineRule="exact"/>
        <w:ind w:left="2060" w:firstLine="300"/>
        <w:jc w:val="both"/>
      </w:pPr>
      <w:r>
        <w:rPr>
          <w:rStyle w:val="Bodytext20"/>
          <w:color w:val="000000"/>
        </w:rPr>
        <w:t>Что такое проектирование?</w:t>
      </w:r>
    </w:p>
    <w:p w:rsidR="007D3E08" w:rsidRDefault="004F60F8">
      <w:pPr>
        <w:pStyle w:val="Bodytext21"/>
        <w:shd w:val="clear" w:color="auto" w:fill="auto"/>
        <w:spacing w:line="240" w:lineRule="exact"/>
        <w:ind w:left="2060" w:right="140" w:firstLine="300"/>
        <w:jc w:val="both"/>
        <w:sectPr w:rsidR="007D3E08">
          <w:pgSz w:w="9312" w:h="12065"/>
          <w:pgMar w:top="210" w:right="370" w:bottom="210" w:left="480" w:header="0" w:footer="3" w:gutter="0"/>
          <w:cols w:space="720"/>
          <w:noEndnote/>
          <w:docGrid w:linePitch="360"/>
        </w:sectPr>
      </w:pPr>
      <w:r>
        <w:rPr>
          <w:rStyle w:val="Bodytext20"/>
          <w:color w:val="000000"/>
        </w:rPr>
        <w:t xml:space="preserve">Проектирование (от латинского </w:t>
      </w:r>
      <w:r>
        <w:rPr>
          <w:rStyle w:val="Bodytext2Bold8"/>
          <w:color w:val="000000"/>
          <w:lang w:val="en-US" w:eastAsia="en-US"/>
        </w:rPr>
        <w:t>projectus</w:t>
      </w:r>
      <w:r w:rsidRPr="004F60F8">
        <w:rPr>
          <w:rStyle w:val="Bodytext2Bold8"/>
          <w:color w:val="000000"/>
          <w:lang w:eastAsia="en-US"/>
        </w:rPr>
        <w:t>,</w:t>
      </w:r>
      <w:r w:rsidRPr="004F60F8">
        <w:rPr>
          <w:rStyle w:val="Bodytext20"/>
          <w:color w:val="000000"/>
          <w:lang w:eastAsia="en-US"/>
        </w:rPr>
        <w:t xml:space="preserve"> </w:t>
      </w:r>
      <w:r>
        <w:rPr>
          <w:rStyle w:val="Bodytext20"/>
          <w:color w:val="000000"/>
        </w:rPr>
        <w:t>что означает «бро</w:t>
      </w:r>
      <w:r>
        <w:rPr>
          <w:rStyle w:val="Bodytext20"/>
          <w:color w:val="000000"/>
        </w:rPr>
        <w:softHyphen/>
        <w:t xml:space="preserve">шенный вперед») </w:t>
      </w:r>
      <w:r>
        <w:rPr>
          <w:rStyle w:val="Bodytext27"/>
          <w:color w:val="000000"/>
        </w:rPr>
        <w:t xml:space="preserve">— </w:t>
      </w:r>
      <w:r>
        <w:rPr>
          <w:rStyle w:val="Bodytext20"/>
          <w:color w:val="000000"/>
        </w:rPr>
        <w:t>это процесс подготовки описания, необходи</w:t>
      </w:r>
      <w:r>
        <w:rPr>
          <w:rStyle w:val="Bodytext20"/>
          <w:color w:val="000000"/>
        </w:rPr>
        <w:softHyphen/>
        <w:t>мого для создания в определенных условиях еще несуществующе</w:t>
      </w:r>
      <w:r>
        <w:rPr>
          <w:rStyle w:val="Bodytext20"/>
          <w:color w:val="000000"/>
        </w:rPr>
        <w:softHyphen/>
        <w:t xml:space="preserve">го (то есть нового!) объекта, который нужно увидеть, придумать, изобрести. Описание объекта может быть задано по-разному: </w:t>
      </w:r>
      <w:r>
        <w:rPr>
          <w:rStyle w:val="Bodytext24"/>
          <w:color w:val="000000"/>
        </w:rPr>
        <w:t>в</w:t>
      </w:r>
    </w:p>
    <w:p w:rsidR="007D3E08" w:rsidRDefault="004F60F8">
      <w:pPr>
        <w:pStyle w:val="Bodytext21"/>
        <w:shd w:val="clear" w:color="auto" w:fill="auto"/>
        <w:spacing w:line="235" w:lineRule="exact"/>
        <w:ind w:left="400" w:right="1860" w:firstLine="0"/>
        <w:jc w:val="both"/>
      </w:pPr>
      <w:r>
        <w:rPr>
          <w:rStyle w:val="Bodytext27"/>
          <w:color w:val="000000"/>
        </w:rPr>
        <w:lastRenderedPageBreak/>
        <w:t xml:space="preserve">ииде </w:t>
      </w:r>
      <w:r>
        <w:rPr>
          <w:rStyle w:val="Bodytext20"/>
          <w:color w:val="000000"/>
        </w:rPr>
        <w:t>текста, алгоритма, программы, чертежа, таблицы или ком</w:t>
      </w:r>
      <w:r>
        <w:rPr>
          <w:rStyle w:val="Bodytext20"/>
          <w:color w:val="000000"/>
        </w:rPr>
        <w:softHyphen/>
        <w:t>бинированно. Главной особенностью проектирования являе</w:t>
      </w:r>
      <w:proofErr w:type="gramStart"/>
      <w:r>
        <w:rPr>
          <w:rStyle w:val="Bodytext20"/>
          <w:color w:val="000000"/>
        </w:rPr>
        <w:t>т-</w:t>
      </w:r>
      <w:proofErr w:type="gramEnd"/>
      <w:r>
        <w:rPr>
          <w:rStyle w:val="Bodytext20"/>
          <w:color w:val="000000"/>
        </w:rPr>
        <w:t xml:space="preserve"> </w:t>
      </w:r>
      <w:r>
        <w:rPr>
          <w:rStyle w:val="Bodytext27"/>
          <w:color w:val="000000"/>
        </w:rPr>
        <w:t xml:space="preserve">си </w:t>
      </w:r>
      <w:r>
        <w:rPr>
          <w:rStyle w:val="Bodytext20"/>
          <w:color w:val="000000"/>
        </w:rPr>
        <w:t xml:space="preserve">работа с еще несуществующим объектом, и потому ни у кого </w:t>
      </w:r>
      <w:r>
        <w:rPr>
          <w:rStyle w:val="Bodytext27"/>
          <w:color w:val="000000"/>
        </w:rPr>
        <w:t xml:space="preserve">ист </w:t>
      </w:r>
      <w:r>
        <w:rPr>
          <w:rStyle w:val="Bodytext20"/>
          <w:color w:val="000000"/>
        </w:rPr>
        <w:t>возможности описать новый объект сразу, без последующих исправлений и уточнений, поскольку объект несуществующий (шаковый, идеальный, виртуальный). На каждом витке исправ</w:t>
      </w:r>
      <w:r>
        <w:rPr>
          <w:rStyle w:val="Bodytext20"/>
          <w:color w:val="000000"/>
        </w:rPr>
        <w:softHyphen/>
      </w:r>
      <w:r>
        <w:rPr>
          <w:rStyle w:val="Bodytext27"/>
          <w:color w:val="000000"/>
        </w:rPr>
        <w:t xml:space="preserve">лений </w:t>
      </w:r>
      <w:r>
        <w:rPr>
          <w:rStyle w:val="Bodytext20"/>
          <w:color w:val="000000"/>
        </w:rPr>
        <w:t>описание становится все более полным и точным.</w:t>
      </w:r>
    </w:p>
    <w:p w:rsidR="007D3E08" w:rsidRDefault="004F60F8">
      <w:pPr>
        <w:pStyle w:val="Bodytext21"/>
        <w:shd w:val="clear" w:color="auto" w:fill="auto"/>
        <w:spacing w:line="235" w:lineRule="exact"/>
        <w:ind w:left="880" w:hanging="260"/>
        <w:jc w:val="both"/>
      </w:pPr>
      <w:r>
        <w:rPr>
          <w:rStyle w:val="Bodytext27"/>
          <w:color w:val="000000"/>
        </w:rPr>
        <w:t xml:space="preserve">Что </w:t>
      </w:r>
      <w:r>
        <w:rPr>
          <w:rStyle w:val="Bodytext20"/>
          <w:color w:val="000000"/>
        </w:rPr>
        <w:t>такое исследование?</w:t>
      </w:r>
    </w:p>
    <w:p w:rsidR="007D3E08" w:rsidRDefault="004F60F8">
      <w:pPr>
        <w:pStyle w:val="Bodytext21"/>
        <w:shd w:val="clear" w:color="auto" w:fill="auto"/>
        <w:spacing w:line="235" w:lineRule="exact"/>
        <w:ind w:left="400" w:right="1860" w:firstLine="220"/>
        <w:jc w:val="both"/>
      </w:pPr>
      <w:r>
        <w:rPr>
          <w:rStyle w:val="Bodytext20"/>
          <w:color w:val="000000"/>
        </w:rPr>
        <w:t>Исследование — процесс научного изучения какого-либо объ</w:t>
      </w:r>
      <w:r>
        <w:rPr>
          <w:rStyle w:val="Bodytext20"/>
          <w:color w:val="000000"/>
        </w:rPr>
        <w:softHyphen/>
      </w:r>
      <w:r>
        <w:rPr>
          <w:rStyle w:val="Bodytext27"/>
          <w:color w:val="000000"/>
        </w:rPr>
        <w:t xml:space="preserve">екта </w:t>
      </w:r>
      <w:r>
        <w:rPr>
          <w:rStyle w:val="Bodytext20"/>
          <w:color w:val="000000"/>
        </w:rPr>
        <w:t>(предмета, явления) в целях выявления закономерностей иозникновения, развития и преобразования его, это — процесс иыработки новых (подчеркнем — новых!) научных знаний, один из видов познавательной деятельности. Исследовать значит под</w:t>
      </w:r>
      <w:r>
        <w:rPr>
          <w:rStyle w:val="Bodytext20"/>
          <w:color w:val="000000"/>
        </w:rPr>
        <w:softHyphen/>
        <w:t>моргнуть научному рассмотрению, тщательно изучить для выяс</w:t>
      </w:r>
      <w:r>
        <w:rPr>
          <w:rStyle w:val="Bodytext20"/>
          <w:color w:val="000000"/>
        </w:rPr>
        <w:softHyphen/>
      </w:r>
      <w:r>
        <w:rPr>
          <w:rStyle w:val="Bodytext27"/>
          <w:color w:val="000000"/>
        </w:rPr>
        <w:t xml:space="preserve">нения, </w:t>
      </w:r>
      <w:r>
        <w:rPr>
          <w:rStyle w:val="Bodytext20"/>
          <w:color w:val="000000"/>
        </w:rPr>
        <w:t>установления чего-либо.</w:t>
      </w:r>
    </w:p>
    <w:p w:rsidR="007D3E08" w:rsidRDefault="004F60F8">
      <w:pPr>
        <w:pStyle w:val="Bodytext21"/>
        <w:shd w:val="clear" w:color="auto" w:fill="auto"/>
        <w:spacing w:line="235" w:lineRule="exact"/>
        <w:ind w:left="400" w:right="1860" w:firstLine="220"/>
        <w:jc w:val="both"/>
      </w:pPr>
      <w:r>
        <w:rPr>
          <w:rStyle w:val="Bodytext27"/>
          <w:color w:val="000000"/>
        </w:rPr>
        <w:t xml:space="preserve">Вот </w:t>
      </w:r>
      <w:r>
        <w:rPr>
          <w:rStyle w:val="Bodytext20"/>
          <w:color w:val="000000"/>
        </w:rPr>
        <w:t xml:space="preserve">как преобразовала эти сложные определения </w:t>
      </w:r>
      <w:proofErr w:type="gramStart"/>
      <w:r>
        <w:rPr>
          <w:rStyle w:val="Bodytext20"/>
          <w:color w:val="000000"/>
        </w:rPr>
        <w:t>в начале</w:t>
      </w:r>
      <w:proofErr w:type="gramEnd"/>
      <w:r>
        <w:rPr>
          <w:rStyle w:val="Bodytext20"/>
          <w:color w:val="000000"/>
        </w:rPr>
        <w:t xml:space="preserve"> ра</w:t>
      </w:r>
      <w:r>
        <w:rPr>
          <w:rStyle w:val="Bodytext20"/>
          <w:color w:val="000000"/>
        </w:rPr>
        <w:softHyphen/>
      </w:r>
      <w:r>
        <w:rPr>
          <w:rStyle w:val="Bodytext27"/>
          <w:color w:val="000000"/>
        </w:rPr>
        <w:t xml:space="preserve">неты </w:t>
      </w:r>
      <w:r>
        <w:rPr>
          <w:rStyle w:val="Bodytext20"/>
          <w:color w:val="000000"/>
        </w:rPr>
        <w:t xml:space="preserve">над освоением ФГОС директор 1514-й московской гимназии </w:t>
      </w:r>
      <w:r>
        <w:rPr>
          <w:rStyle w:val="Bodytext27"/>
          <w:color w:val="000000"/>
        </w:rPr>
        <w:t xml:space="preserve">А.В. </w:t>
      </w:r>
      <w:r>
        <w:rPr>
          <w:rStyle w:val="Bodytext20"/>
          <w:color w:val="000000"/>
        </w:rPr>
        <w:t>Белова в передовице в школьной газете «Площадка»: «Оч</w:t>
      </w:r>
      <w:proofErr w:type="gramStart"/>
      <w:r>
        <w:rPr>
          <w:rStyle w:val="Bodytext20"/>
          <w:color w:val="000000"/>
        </w:rPr>
        <w:t>е-</w:t>
      </w:r>
      <w:proofErr w:type="gramEnd"/>
      <w:r>
        <w:rPr>
          <w:rStyle w:val="Bodytext20"/>
          <w:color w:val="000000"/>
        </w:rPr>
        <w:t xml:space="preserve"> </w:t>
      </w:r>
      <w:r>
        <w:rPr>
          <w:rStyle w:val="Bodytext27"/>
          <w:color w:val="000000"/>
        </w:rPr>
        <w:t xml:space="preserve">мидно, </w:t>
      </w:r>
      <w:r>
        <w:rPr>
          <w:rStyle w:val="Bodytext20"/>
          <w:color w:val="000000"/>
        </w:rPr>
        <w:t xml:space="preserve">что наши ученики учатся жить в будущем, которого здесь </w:t>
      </w:r>
      <w:r>
        <w:rPr>
          <w:rStyle w:val="Bodytext27"/>
          <w:color w:val="000000"/>
        </w:rPr>
        <w:t xml:space="preserve">и </w:t>
      </w:r>
      <w:r>
        <w:rPr>
          <w:rStyle w:val="Bodytext20"/>
          <w:color w:val="000000"/>
        </w:rPr>
        <w:t xml:space="preserve">сейчас ни в каком виде нет и которое в перспективе содержит </w:t>
      </w:r>
      <w:r>
        <w:rPr>
          <w:rStyle w:val="Bodytext27"/>
          <w:color w:val="000000"/>
        </w:rPr>
        <w:t xml:space="preserve">и себе </w:t>
      </w:r>
      <w:r>
        <w:rPr>
          <w:rStyle w:val="Bodytext20"/>
          <w:color w:val="000000"/>
        </w:rPr>
        <w:t xml:space="preserve">множество вариантов. И то, каким это неопределенное Пудущее обернется конкретным настоящим в жизни каждого </w:t>
      </w:r>
      <w:r>
        <w:rPr>
          <w:rStyle w:val="Bodytext27"/>
          <w:color w:val="000000"/>
        </w:rPr>
        <w:t xml:space="preserve">из </w:t>
      </w:r>
      <w:r>
        <w:rPr>
          <w:rStyle w:val="Bodytext20"/>
          <w:color w:val="000000"/>
        </w:rPr>
        <w:t xml:space="preserve">наших учеников, в большой степени зависит от него самого. И </w:t>
      </w:r>
      <w:r>
        <w:rPr>
          <w:rStyle w:val="Bodytext27"/>
          <w:color w:val="000000"/>
        </w:rPr>
        <w:t xml:space="preserve">этой </w:t>
      </w:r>
      <w:r>
        <w:rPr>
          <w:rStyle w:val="Bodytext20"/>
          <w:color w:val="000000"/>
        </w:rPr>
        <w:t>связи перед всеми участниками нашего общего дела — и учителями, и учениками, и родителями — стоят две задачи:</w:t>
      </w:r>
    </w:p>
    <w:p w:rsidR="007D3E08" w:rsidRDefault="004F60F8">
      <w:pPr>
        <w:pStyle w:val="Bodytext21"/>
        <w:numPr>
          <w:ilvl w:val="0"/>
          <w:numId w:val="28"/>
        </w:numPr>
        <w:shd w:val="clear" w:color="auto" w:fill="auto"/>
        <w:tabs>
          <w:tab w:val="left" w:pos="896"/>
        </w:tabs>
        <w:spacing w:line="235" w:lineRule="exact"/>
        <w:ind w:left="880" w:right="1860" w:hanging="260"/>
        <w:jc w:val="both"/>
      </w:pPr>
      <w:r>
        <w:rPr>
          <w:rStyle w:val="Bodytext2Bold8"/>
          <w:color w:val="000000"/>
        </w:rPr>
        <w:t>первая (для исследователей) —</w:t>
      </w:r>
      <w:r>
        <w:rPr>
          <w:rStyle w:val="Bodytext20"/>
          <w:color w:val="000000"/>
        </w:rPr>
        <w:t xml:space="preserve"> научиться в процессе об</w:t>
      </w:r>
      <w:r>
        <w:rPr>
          <w:rStyle w:val="Bodytext20"/>
          <w:color w:val="000000"/>
        </w:rPr>
        <w:softHyphen/>
        <w:t>учения САМОСТОЯТЕЛЬНО пользоваться своим умом, в особенности той способностью ума, которая называет</w:t>
      </w:r>
      <w:r>
        <w:rPr>
          <w:rStyle w:val="Bodytext20"/>
          <w:color w:val="000000"/>
        </w:rPr>
        <w:softHyphen/>
        <w:t>ся исследовательским инстинктом, вырабатывать на осно</w:t>
      </w:r>
      <w:r>
        <w:rPr>
          <w:rStyle w:val="Bodytext20"/>
          <w:color w:val="000000"/>
        </w:rPr>
        <w:softHyphen/>
        <w:t>ве материала школьных предметов понимание сложных и малоизученных вопросов, стремление САМОСТОЯТЕЛЬ</w:t>
      </w:r>
      <w:r>
        <w:rPr>
          <w:rStyle w:val="Bodytext20"/>
          <w:color w:val="000000"/>
        </w:rPr>
        <w:softHyphen/>
        <w:t>НО находить эти вопросы-задачи-проблемы и САМОСТО</w:t>
      </w:r>
      <w:r>
        <w:rPr>
          <w:rStyle w:val="Bodytext20"/>
          <w:color w:val="000000"/>
        </w:rPr>
        <w:softHyphen/>
        <w:t>ЯТЕЛЬНО их решать. То есть стать, если не мастером, то хотя бы приличным подмастерьем по производству обяза</w:t>
      </w:r>
      <w:r>
        <w:rPr>
          <w:rStyle w:val="Bodytext20"/>
          <w:color w:val="000000"/>
        </w:rPr>
        <w:softHyphen/>
        <w:t>тельно НОВОГО знания;</w:t>
      </w:r>
    </w:p>
    <w:p w:rsidR="007D3E08" w:rsidRDefault="004F60F8">
      <w:pPr>
        <w:pStyle w:val="Bodytext21"/>
        <w:numPr>
          <w:ilvl w:val="0"/>
          <w:numId w:val="28"/>
        </w:numPr>
        <w:shd w:val="clear" w:color="auto" w:fill="auto"/>
        <w:tabs>
          <w:tab w:val="left" w:pos="896"/>
        </w:tabs>
        <w:spacing w:line="235" w:lineRule="exact"/>
        <w:ind w:left="880" w:right="1860" w:hanging="260"/>
        <w:jc w:val="both"/>
      </w:pPr>
      <w:r>
        <w:rPr>
          <w:rStyle w:val="Bodytext2Bold8"/>
          <w:color w:val="000000"/>
        </w:rPr>
        <w:t>вторая (для проектировщиков) —</w:t>
      </w:r>
      <w:r>
        <w:rPr>
          <w:rStyle w:val="Bodytext20"/>
          <w:color w:val="000000"/>
        </w:rPr>
        <w:t xml:space="preserve"> уметь видеть в каждом школьном предмете его возможности для предвидения, прогнозирования и САМОСТОЯТЕЛЬНОГО проектиро</w:t>
      </w:r>
      <w:r>
        <w:rPr>
          <w:rStyle w:val="Bodytext20"/>
          <w:color w:val="000000"/>
        </w:rPr>
        <w:softHyphen/>
        <w:t>вания НОВОГО продукта».</w:t>
      </w:r>
    </w:p>
    <w:p w:rsidR="007D3E08" w:rsidRDefault="004F60F8">
      <w:pPr>
        <w:pStyle w:val="Bodytext21"/>
        <w:shd w:val="clear" w:color="auto" w:fill="auto"/>
        <w:spacing w:line="235" w:lineRule="exact"/>
        <w:ind w:left="400" w:right="1860" w:firstLine="220"/>
        <w:jc w:val="both"/>
        <w:sectPr w:rsidR="007D3E08">
          <w:pgSz w:w="9312" w:h="12065"/>
          <w:pgMar w:top="1472" w:right="425" w:bottom="733" w:left="425" w:header="0" w:footer="3" w:gutter="0"/>
          <w:cols w:space="720"/>
          <w:noEndnote/>
          <w:docGrid w:linePitch="360"/>
        </w:sectPr>
      </w:pPr>
      <w:r>
        <w:rPr>
          <w:rStyle w:val="Bodytext20"/>
          <w:color w:val="000000"/>
        </w:rPr>
        <w:t xml:space="preserve">Заметим, директор школы, как говорят, «взяла быка за рога» </w:t>
      </w:r>
      <w:r>
        <w:rPr>
          <w:rStyle w:val="Bodytext27"/>
          <w:color w:val="000000"/>
        </w:rPr>
        <w:t xml:space="preserve">II в </w:t>
      </w:r>
      <w:r>
        <w:rPr>
          <w:rStyle w:val="Bodytext20"/>
          <w:color w:val="000000"/>
        </w:rPr>
        <w:t>простых словах изложила суть понятий «исследование» и</w:t>
      </w:r>
    </w:p>
    <w:p w:rsidR="007D3E08" w:rsidRDefault="004F60F8">
      <w:pPr>
        <w:pStyle w:val="Bodytext21"/>
        <w:shd w:val="clear" w:color="auto" w:fill="auto"/>
        <w:spacing w:line="235" w:lineRule="exact"/>
        <w:ind w:left="2120" w:firstLine="0"/>
        <w:jc w:val="both"/>
      </w:pPr>
      <w:r>
        <w:rPr>
          <w:rStyle w:val="Bodytext20"/>
          <w:color w:val="000000"/>
        </w:rPr>
        <w:lastRenderedPageBreak/>
        <w:t>«проектирование», их видение с точки зрения требований ФГОС, подчеркнула ту фундаментальную трудность, перед которой спа</w:t>
      </w:r>
      <w:r>
        <w:rPr>
          <w:rStyle w:val="Bodytext20"/>
          <w:color w:val="000000"/>
        </w:rPr>
        <w:softHyphen/>
        <w:t>совали и сами разработчики ФГОС, — а именно связь и разли</w:t>
      </w:r>
      <w:r>
        <w:rPr>
          <w:rStyle w:val="Bodytext20"/>
          <w:color w:val="000000"/>
        </w:rPr>
        <w:softHyphen/>
        <w:t>чие исследования и проектирования (в тексте ФГОС выражение «исследовательская</w:t>
      </w:r>
      <w:proofErr w:type="gramStart"/>
      <w:r>
        <w:rPr>
          <w:rStyle w:val="Bodytext20"/>
          <w:color w:val="000000"/>
        </w:rPr>
        <w:t xml:space="preserve"> </w:t>
      </w:r>
      <w:r>
        <w:rPr>
          <w:rStyle w:val="Bodytext2Bold"/>
          <w:color w:val="000000"/>
        </w:rPr>
        <w:t>И</w:t>
      </w:r>
      <w:proofErr w:type="gramEnd"/>
      <w:r>
        <w:rPr>
          <w:rStyle w:val="Bodytext2Bold"/>
          <w:color w:val="000000"/>
        </w:rPr>
        <w:t xml:space="preserve"> </w:t>
      </w:r>
      <w:r>
        <w:rPr>
          <w:rStyle w:val="Bodytext20"/>
          <w:color w:val="000000"/>
        </w:rPr>
        <w:t>проектная деятельность» чаще всего упо</w:t>
      </w:r>
      <w:r>
        <w:rPr>
          <w:rStyle w:val="Bodytext20"/>
          <w:color w:val="000000"/>
        </w:rPr>
        <w:softHyphen/>
        <w:t>требляется как устойчивое словосочетание и потому их невоз</w:t>
      </w:r>
      <w:r>
        <w:rPr>
          <w:rStyle w:val="Bodytext20"/>
          <w:color w:val="000000"/>
        </w:rPr>
        <w:softHyphen/>
        <w:t>можно разделить).</w:t>
      </w:r>
    </w:p>
    <w:p w:rsidR="007D3E08" w:rsidRDefault="004F60F8">
      <w:pPr>
        <w:pStyle w:val="Bodytext21"/>
        <w:shd w:val="clear" w:color="auto" w:fill="auto"/>
        <w:spacing w:line="235" w:lineRule="exact"/>
        <w:ind w:left="2120" w:firstLine="300"/>
        <w:jc w:val="both"/>
      </w:pPr>
      <w:r>
        <w:rPr>
          <w:rStyle w:val="Bodytext20"/>
          <w:color w:val="000000"/>
        </w:rPr>
        <w:t>В чем же сходство этих двух важнейших в человеческой жиз</w:t>
      </w:r>
      <w:r>
        <w:rPr>
          <w:rStyle w:val="Bodytext20"/>
          <w:color w:val="000000"/>
        </w:rPr>
        <w:softHyphen/>
        <w:t>ни «производств» — новых знаний и новых продуктов?</w:t>
      </w:r>
    </w:p>
    <w:p w:rsidR="007D3E08" w:rsidRDefault="004F60F8">
      <w:pPr>
        <w:pStyle w:val="Bodytext21"/>
        <w:shd w:val="clear" w:color="auto" w:fill="auto"/>
        <w:spacing w:line="235" w:lineRule="exact"/>
        <w:ind w:left="2120" w:firstLine="300"/>
        <w:jc w:val="both"/>
      </w:pPr>
      <w:proofErr w:type="gramStart"/>
      <w:r>
        <w:rPr>
          <w:rStyle w:val="Bodytext20"/>
          <w:color w:val="000000"/>
        </w:rPr>
        <w:t>Во-первых, их природа деятельностна, то есть содержит в себе все компоненты деятельности ученика: мотив, цель, алгоритм движения к цели, выбор средств, собственно действий по до</w:t>
      </w:r>
      <w:r>
        <w:rPr>
          <w:rStyle w:val="Bodytext20"/>
          <w:color w:val="000000"/>
        </w:rPr>
        <w:softHyphen/>
        <w:t>стижению цели с необходимыми по ходу дела корректировками движения к цели, получение результата, рефлексивная оценка полученного результата на соответствие/несоответствие намечен</w:t>
      </w:r>
      <w:r>
        <w:rPr>
          <w:rStyle w:val="Bodytext20"/>
          <w:color w:val="000000"/>
        </w:rPr>
        <w:softHyphen/>
        <w:t>ной цели и общая рефлексия всей деятельности как очередной заполненной страницы в собственной биографии.</w:t>
      </w:r>
      <w:proofErr w:type="gramEnd"/>
    </w:p>
    <w:p w:rsidR="007D3E08" w:rsidRDefault="004F60F8">
      <w:pPr>
        <w:pStyle w:val="Bodytext21"/>
        <w:shd w:val="clear" w:color="auto" w:fill="auto"/>
        <w:spacing w:line="235" w:lineRule="exact"/>
        <w:ind w:left="2120" w:firstLine="300"/>
        <w:jc w:val="both"/>
      </w:pPr>
      <w:r>
        <w:rPr>
          <w:rStyle w:val="Bodytext20"/>
          <w:color w:val="000000"/>
        </w:rPr>
        <w:t>Во-вторых, они сходны, потому, что в их начале лежит одно и то же состояние автора и исследования, и проекта. Назовем это состояние неудовлетворенностью настоящим и сильным жела</w:t>
      </w:r>
      <w:r>
        <w:rPr>
          <w:rStyle w:val="Bodytext20"/>
          <w:color w:val="000000"/>
        </w:rPr>
        <w:softHyphen/>
        <w:t>нием его изменить в лучшую сторону.</w:t>
      </w:r>
    </w:p>
    <w:p w:rsidR="007D3E08" w:rsidRDefault="004F60F8">
      <w:pPr>
        <w:pStyle w:val="Bodytext21"/>
        <w:shd w:val="clear" w:color="auto" w:fill="auto"/>
        <w:spacing w:line="235" w:lineRule="exact"/>
        <w:ind w:left="2120" w:firstLine="300"/>
        <w:jc w:val="both"/>
      </w:pPr>
      <w:r>
        <w:rPr>
          <w:rStyle w:val="Bodytext20"/>
          <w:color w:val="000000"/>
        </w:rPr>
        <w:t>В-третьих, указанное сильное желание рационально, то есть осознается как проблема, которая требует решения.</w:t>
      </w:r>
    </w:p>
    <w:p w:rsidR="007D3E08" w:rsidRDefault="004F60F8">
      <w:pPr>
        <w:pStyle w:val="Bodytext21"/>
        <w:shd w:val="clear" w:color="auto" w:fill="auto"/>
        <w:spacing w:line="235" w:lineRule="exact"/>
        <w:ind w:left="2120" w:firstLine="300"/>
        <w:jc w:val="both"/>
      </w:pPr>
      <w:r>
        <w:rPr>
          <w:rStyle w:val="Bodytext20"/>
          <w:color w:val="000000"/>
        </w:rPr>
        <w:t xml:space="preserve">В-четвёртых, автор-ученик </w:t>
      </w:r>
      <w:r>
        <w:rPr>
          <w:rStyle w:val="Bodytext2Bold"/>
          <w:color w:val="000000"/>
        </w:rPr>
        <w:t xml:space="preserve">ДО </w:t>
      </w:r>
      <w:r>
        <w:rPr>
          <w:rStyle w:val="Bodytext20"/>
          <w:color w:val="000000"/>
        </w:rPr>
        <w:t>начала решения, создает во</w:t>
      </w:r>
      <w:r>
        <w:rPr>
          <w:rStyle w:val="Bodytext20"/>
          <w:color w:val="000000"/>
        </w:rPr>
        <w:softHyphen/>
        <w:t>ображаемый образ (для проекта) или предположение-гипотезу (для исследования) того, что именно получится в результате ре</w:t>
      </w:r>
      <w:r>
        <w:rPr>
          <w:rStyle w:val="Bodytext20"/>
          <w:color w:val="000000"/>
        </w:rPr>
        <w:softHyphen/>
        <w:t>шения проблемы.</w:t>
      </w:r>
    </w:p>
    <w:p w:rsidR="007D3E08" w:rsidRDefault="004F60F8">
      <w:pPr>
        <w:pStyle w:val="Bodytext21"/>
        <w:shd w:val="clear" w:color="auto" w:fill="auto"/>
        <w:spacing w:line="235" w:lineRule="exact"/>
        <w:ind w:left="2120" w:firstLine="300"/>
        <w:jc w:val="both"/>
      </w:pPr>
      <w:r>
        <w:rPr>
          <w:rStyle w:val="Bodytext20"/>
          <w:color w:val="000000"/>
        </w:rPr>
        <w:t>В-пятых, руководствуясь своей гипотезой возможного нового знания или воображаемым образом нового продукта, автор про</w:t>
      </w:r>
      <w:r>
        <w:rPr>
          <w:rStyle w:val="Bodytext20"/>
          <w:color w:val="000000"/>
        </w:rPr>
        <w:softHyphen/>
        <w:t>думывает план решения проблемы, который представляет собой описание этапов-ступеней к получению нового знания или но</w:t>
      </w:r>
      <w:r>
        <w:rPr>
          <w:rStyle w:val="Bodytext20"/>
          <w:color w:val="000000"/>
        </w:rPr>
        <w:softHyphen/>
        <w:t>вого продукта.</w:t>
      </w:r>
    </w:p>
    <w:p w:rsidR="007D3E08" w:rsidRDefault="004F60F8">
      <w:pPr>
        <w:pStyle w:val="Bodytext21"/>
        <w:shd w:val="clear" w:color="auto" w:fill="auto"/>
        <w:spacing w:line="235" w:lineRule="exact"/>
        <w:ind w:left="2120" w:firstLine="300"/>
        <w:jc w:val="both"/>
      </w:pPr>
      <w:r>
        <w:rPr>
          <w:rStyle w:val="Bodytext20"/>
          <w:color w:val="000000"/>
        </w:rPr>
        <w:t>Этим сходство исчерпывается.</w:t>
      </w:r>
    </w:p>
    <w:p w:rsidR="007D3E08" w:rsidRDefault="004F60F8">
      <w:pPr>
        <w:pStyle w:val="Bodytext21"/>
        <w:shd w:val="clear" w:color="auto" w:fill="auto"/>
        <w:spacing w:line="235" w:lineRule="exact"/>
        <w:ind w:left="2120" w:firstLine="300"/>
        <w:jc w:val="both"/>
        <w:sectPr w:rsidR="007D3E08">
          <w:headerReference w:type="even" r:id="rId77"/>
          <w:footerReference w:type="even" r:id="rId78"/>
          <w:footerReference w:type="default" r:id="rId79"/>
          <w:footerReference w:type="first" r:id="rId80"/>
          <w:pgSz w:w="9312" w:h="12065"/>
          <w:pgMar w:top="1484" w:right="515" w:bottom="726" w:left="335" w:header="0" w:footer="3" w:gutter="0"/>
          <w:pgNumType w:start="67"/>
          <w:cols w:space="720"/>
          <w:noEndnote/>
          <w:docGrid w:linePitch="360"/>
        </w:sectPr>
      </w:pPr>
      <w:r>
        <w:rPr>
          <w:rStyle w:val="Bodytext20"/>
          <w:color w:val="000000"/>
        </w:rPr>
        <w:t>Понятно, отчего разработчики ФГОС так настойчиво ак</w:t>
      </w:r>
      <w:r>
        <w:rPr>
          <w:rStyle w:val="Bodytext20"/>
          <w:color w:val="000000"/>
        </w:rPr>
        <w:softHyphen/>
        <w:t>центируют включение в требования ФГОС на всех ступенях школьного образования именно проектных и исследовательских компетенций учащихся в их связке друг с другом. Это сделано потому, что системно-деятельностный подход, который лежит в основе ФГОС, наиболее ярко проявляется как раз в проекти</w:t>
      </w:r>
      <w:r>
        <w:rPr>
          <w:rStyle w:val="Bodytext20"/>
          <w:color w:val="000000"/>
        </w:rPr>
        <w:softHyphen/>
        <w:t>ровании и его научном аналоге-антагонисте — исследователь</w:t>
      </w:r>
      <w:r>
        <w:rPr>
          <w:rStyle w:val="Bodytext20"/>
          <w:color w:val="000000"/>
        </w:rPr>
        <w:softHyphen/>
        <w:t>ской деятельности.</w:t>
      </w:r>
    </w:p>
    <w:p w:rsidR="007D3E08" w:rsidRDefault="004F60F8">
      <w:pPr>
        <w:pStyle w:val="Bodytext21"/>
        <w:shd w:val="clear" w:color="auto" w:fill="auto"/>
        <w:spacing w:line="240" w:lineRule="exact"/>
        <w:ind w:left="300" w:right="1980" w:firstLine="240"/>
        <w:jc w:val="both"/>
      </w:pPr>
      <w:r>
        <w:rPr>
          <w:rStyle w:val="Bodytext20"/>
          <w:color w:val="000000"/>
        </w:rPr>
        <w:lastRenderedPageBreak/>
        <w:t>Рассмотрим теперь коренные различия исследования и пр</w:t>
      </w:r>
      <w:proofErr w:type="gramStart"/>
      <w:r>
        <w:rPr>
          <w:rStyle w:val="Bodytext20"/>
          <w:color w:val="000000"/>
        </w:rPr>
        <w:t>о-</w:t>
      </w:r>
      <w:proofErr w:type="gramEnd"/>
      <w:r>
        <w:rPr>
          <w:rStyle w:val="Bodytext20"/>
          <w:color w:val="000000"/>
        </w:rPr>
        <w:t xml:space="preserve"> | ы ирования.</w:t>
      </w:r>
    </w:p>
    <w:p w:rsidR="007D3E08" w:rsidRDefault="004F60F8">
      <w:pPr>
        <w:pStyle w:val="Bodytext21"/>
        <w:shd w:val="clear" w:color="auto" w:fill="auto"/>
        <w:spacing w:line="240" w:lineRule="exact"/>
        <w:ind w:left="300" w:right="1980" w:firstLine="240"/>
        <w:jc w:val="both"/>
      </w:pPr>
      <w:r>
        <w:rPr>
          <w:rStyle w:val="Bodytext20"/>
          <w:color w:val="000000"/>
        </w:rPr>
        <w:t>Во-первых, всякое серьезное исследование происходит об</w:t>
      </w:r>
      <w:proofErr w:type="gramStart"/>
      <w:r>
        <w:rPr>
          <w:rStyle w:val="Bodytext20"/>
          <w:color w:val="000000"/>
        </w:rPr>
        <w:t>я-</w:t>
      </w:r>
      <w:proofErr w:type="gramEnd"/>
      <w:r>
        <w:rPr>
          <w:rStyle w:val="Bodytext20"/>
          <w:color w:val="000000"/>
        </w:rPr>
        <w:t xml:space="preserve"> штельно внутри научной традиции. Предметом и результатом исследования является научное знание, обладающее фиксир</w:t>
      </w:r>
      <w:proofErr w:type="gramStart"/>
      <w:r>
        <w:rPr>
          <w:rStyle w:val="Bodytext20"/>
          <w:color w:val="000000"/>
        </w:rPr>
        <w:t>о-</w:t>
      </w:r>
      <w:proofErr w:type="gramEnd"/>
      <w:r>
        <w:rPr>
          <w:rStyle w:val="Bodytext20"/>
          <w:color w:val="000000"/>
        </w:rPr>
        <w:t xml:space="preserve"> мпнными признаками, главными из которых выступают доказа- ыльность, соответствие методов предмету, принятие экспертным сообществом. В отличие от проектирования, предметы которого многообразны (вещи, отношения, процессы, даже собственная миография и т.п.), и непосредственно встроены в повседневность.</w:t>
      </w:r>
    </w:p>
    <w:p w:rsidR="007D3E08" w:rsidRDefault="004F60F8">
      <w:pPr>
        <w:pStyle w:val="Bodytext21"/>
        <w:shd w:val="clear" w:color="auto" w:fill="auto"/>
        <w:spacing w:line="240" w:lineRule="exact"/>
        <w:ind w:left="300" w:right="1980" w:firstLine="240"/>
        <w:jc w:val="both"/>
      </w:pPr>
      <w:r>
        <w:rPr>
          <w:rStyle w:val="Bodytext20"/>
          <w:color w:val="000000"/>
        </w:rPr>
        <w:t xml:space="preserve">Во-вторых, исследовательская деятельность отличается от </w:t>
      </w:r>
      <w:proofErr w:type="gramStart"/>
      <w:r>
        <w:rPr>
          <w:rStyle w:val="Bodytext20"/>
          <w:color w:val="000000"/>
        </w:rPr>
        <w:t>проектировочной</w:t>
      </w:r>
      <w:proofErr w:type="gramEnd"/>
      <w:r>
        <w:rPr>
          <w:rStyle w:val="Bodytext20"/>
          <w:color w:val="000000"/>
        </w:rPr>
        <w:t xml:space="preserve"> по содержанию целей и результатов. Учени</w:t>
      </w:r>
      <w:proofErr w:type="gramStart"/>
      <w:r>
        <w:rPr>
          <w:rStyle w:val="Bodytext20"/>
          <w:color w:val="000000"/>
        </w:rPr>
        <w:t>к-</w:t>
      </w:r>
      <w:proofErr w:type="gramEnd"/>
      <w:r>
        <w:rPr>
          <w:rStyle w:val="Bodytext20"/>
          <w:color w:val="000000"/>
        </w:rPr>
        <w:t xml:space="preserve"> исследователь ищет и находит решение значимой для него и на- \ к и проблемы в сконструированном новом знании, приобщении | неизведанной грани истины. Ученик-проектировщик — в изг</w:t>
      </w:r>
      <w:proofErr w:type="gramStart"/>
      <w:r>
        <w:rPr>
          <w:rStyle w:val="Bodytext20"/>
          <w:color w:val="000000"/>
        </w:rPr>
        <w:t>о-</w:t>
      </w:r>
      <w:proofErr w:type="gramEnd"/>
      <w:r>
        <w:rPr>
          <w:rStyle w:val="Bodytext20"/>
          <w:color w:val="000000"/>
        </w:rPr>
        <w:t xml:space="preserve"> твлении востребованного кем-либо продукта, обладающего по</w:t>
      </w:r>
      <w:r>
        <w:rPr>
          <w:rStyle w:val="Bodytext20"/>
          <w:color w:val="000000"/>
        </w:rPr>
        <w:softHyphen/>
        <w:t>требительскими качествами. Даже если продукт этот не вещь, а новая культура управления, фильм или спектакль, а может быть и собственная биография.</w:t>
      </w:r>
    </w:p>
    <w:p w:rsidR="007D3E08" w:rsidRDefault="004F60F8">
      <w:pPr>
        <w:pStyle w:val="Bodytext21"/>
        <w:shd w:val="clear" w:color="auto" w:fill="auto"/>
        <w:spacing w:line="240" w:lineRule="exact"/>
        <w:ind w:left="300" w:right="1980" w:firstLine="240"/>
        <w:jc w:val="both"/>
      </w:pPr>
      <w:r>
        <w:rPr>
          <w:rStyle w:val="Bodytext20"/>
          <w:color w:val="000000"/>
        </w:rPr>
        <w:t>В-третьих, проектирование и исследование сильно различа</w:t>
      </w:r>
      <w:r>
        <w:rPr>
          <w:rStyle w:val="Bodytext20"/>
          <w:color w:val="000000"/>
        </w:rPr>
        <w:softHyphen/>
        <w:t>ются еще по одному существенному признаку. Для исследования показатель эффективности (отношение результата к затратам) не имеет столь важного значения, как для проектирования. Пр</w:t>
      </w:r>
      <w:proofErr w:type="gramStart"/>
      <w:r>
        <w:rPr>
          <w:rStyle w:val="Bodytext20"/>
          <w:color w:val="000000"/>
        </w:rPr>
        <w:t>о-</w:t>
      </w:r>
      <w:proofErr w:type="gramEnd"/>
      <w:r>
        <w:rPr>
          <w:rStyle w:val="Bodytext20"/>
          <w:color w:val="000000"/>
        </w:rPr>
        <w:t xml:space="preserve"> лчТ, как бы ни был он нов и потребительски полезен, вообще нс будет считаться успешным, коль его реализация невозможна или неэффективна. Исследование же, ценится исключительно по </w:t>
      </w:r>
      <w:r>
        <w:rPr>
          <w:rStyle w:val="Bodytext21011"/>
          <w:color w:val="000000"/>
        </w:rPr>
        <w:t>юсти</w:t>
      </w:r>
      <w:r>
        <w:rPr>
          <w:rStyle w:val="Bodytext20"/>
          <w:color w:val="000000"/>
        </w:rPr>
        <w:t>гнутому результату — новизне и красоте научного решения актуальной проблемы. Никто не предъявлял Ньютону или Эйн</w:t>
      </w:r>
      <w:r>
        <w:rPr>
          <w:rStyle w:val="Bodytext20"/>
          <w:color w:val="000000"/>
        </w:rPr>
        <w:softHyphen/>
        <w:t>штейну счет и не спрашивал с них за неэффективное расходова</w:t>
      </w:r>
      <w:r>
        <w:rPr>
          <w:rStyle w:val="Bodytext20"/>
          <w:color w:val="000000"/>
        </w:rPr>
        <w:softHyphen/>
        <w:t>ние ресурсов (сил, времени, средств, денег и др.).</w:t>
      </w:r>
    </w:p>
    <w:p w:rsidR="007D3E08" w:rsidRDefault="004F60F8">
      <w:pPr>
        <w:pStyle w:val="Bodytext171"/>
        <w:shd w:val="clear" w:color="auto" w:fill="auto"/>
        <w:ind w:left="300" w:right="1980" w:firstLine="240"/>
      </w:pPr>
      <w:proofErr w:type="gramStart"/>
      <w:r>
        <w:rPr>
          <w:rStyle w:val="Bodytext17NotBold"/>
          <w:color w:val="000000"/>
        </w:rPr>
        <w:t>Итак</w:t>
      </w:r>
      <w:proofErr w:type="gramEnd"/>
      <w:r>
        <w:rPr>
          <w:rStyle w:val="Bodytext17NotBold"/>
          <w:color w:val="000000"/>
        </w:rPr>
        <w:t xml:space="preserve"> подытожим: </w:t>
      </w:r>
      <w:r>
        <w:rPr>
          <w:rStyle w:val="Bodytext170"/>
          <w:b/>
          <w:bCs/>
          <w:color w:val="000000"/>
        </w:rPr>
        <w:t>результат исследования есть только новое шание; результат проектирования — только продукт, обладающий новыми потребительскими качествами (предмет, вещь, фильм, методика, сюжет-текст и т.п.). И то, и другое должны быть по</w:t>
      </w:r>
      <w:r>
        <w:rPr>
          <w:rStyle w:val="Bodytext170"/>
          <w:b/>
          <w:bCs/>
          <w:color w:val="000000"/>
        </w:rPr>
        <w:softHyphen/>
        <w:t>ручены учеником самостоятельно, а не заимствованы откуда-то.</w:t>
      </w:r>
    </w:p>
    <w:p w:rsidR="007D3E08" w:rsidRDefault="004F60F8">
      <w:pPr>
        <w:pStyle w:val="Bodytext21"/>
        <w:shd w:val="clear" w:color="auto" w:fill="auto"/>
        <w:spacing w:line="240" w:lineRule="exact"/>
        <w:ind w:left="300" w:right="1980" w:firstLine="240"/>
        <w:jc w:val="both"/>
        <w:sectPr w:rsidR="007D3E08">
          <w:footerReference w:type="even" r:id="rId81"/>
          <w:footerReference w:type="default" r:id="rId82"/>
          <w:pgSz w:w="9312" w:h="12065"/>
          <w:pgMar w:top="1484" w:right="515" w:bottom="726" w:left="335" w:header="0" w:footer="3" w:gutter="0"/>
          <w:pgNumType w:start="67"/>
          <w:cols w:space="720"/>
          <w:noEndnote/>
          <w:docGrid w:linePitch="360"/>
        </w:sectPr>
      </w:pPr>
      <w:r>
        <w:rPr>
          <w:rStyle w:val="Bodytext20"/>
          <w:color w:val="000000"/>
        </w:rPr>
        <w:t>Полноценное исследование, как и проектирование, возмож</w:t>
      </w:r>
      <w:r>
        <w:rPr>
          <w:rStyle w:val="Bodytext20"/>
          <w:color w:val="000000"/>
        </w:rPr>
        <w:softHyphen/>
        <w:t>но лишь по достижению школьниками возраста рефлексии. П</w:t>
      </w:r>
      <w:proofErr w:type="gramStart"/>
      <w:r>
        <w:rPr>
          <w:rStyle w:val="Bodytext20"/>
          <w:color w:val="000000"/>
        </w:rPr>
        <w:t>е-</w:t>
      </w:r>
      <w:proofErr w:type="gramEnd"/>
      <w:r>
        <w:rPr>
          <w:rStyle w:val="Bodytext20"/>
          <w:color w:val="000000"/>
        </w:rPr>
        <w:t xml:space="preserve"> шгоги знают, что рефлексия у школьников широко варьирует: может проявиться полностью и в 10—11 лет, а может не сформи</w:t>
      </w:r>
      <w:r>
        <w:rPr>
          <w:rStyle w:val="Bodytext20"/>
          <w:color w:val="000000"/>
        </w:rPr>
        <w:softHyphen/>
        <w:t xml:space="preserve">роваться и к 16—17 годам! Но в норме возраст рефлексии — это </w:t>
      </w:r>
      <w:r>
        <w:rPr>
          <w:rStyle w:val="Bodytext20"/>
          <w:color w:val="000000"/>
        </w:rPr>
        <w:lastRenderedPageBreak/>
        <w:t>12-13 лет у девочек и 13—14 лет у мальчиков. Это значит, что от</w:t>
      </w:r>
    </w:p>
    <w:p w:rsidR="007D3E08" w:rsidRDefault="004F60F8">
      <w:pPr>
        <w:pStyle w:val="Bodytext21"/>
        <w:shd w:val="clear" w:color="auto" w:fill="auto"/>
        <w:spacing w:line="240" w:lineRule="exact"/>
        <w:ind w:left="1800" w:right="420" w:firstLine="0"/>
        <w:jc w:val="both"/>
      </w:pPr>
      <w:r>
        <w:rPr>
          <w:noProof/>
        </w:rPr>
        <w:lastRenderedPageBreak/>
        <w:drawing>
          <wp:anchor distT="0" distB="0" distL="63500" distR="189230" simplePos="0" relativeHeight="251667456" behindDoc="1" locked="0" layoutInCell="1" allowOverlap="1">
            <wp:simplePos x="0" y="0"/>
            <wp:positionH relativeFrom="margin">
              <wp:posOffset>52070</wp:posOffset>
            </wp:positionH>
            <wp:positionV relativeFrom="paragraph">
              <wp:posOffset>-789305</wp:posOffset>
            </wp:positionV>
            <wp:extent cx="5132705" cy="749935"/>
            <wp:effectExtent l="19050" t="0" r="0" b="0"/>
            <wp:wrapTopAndBottom/>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3"/>
                    <a:srcRect/>
                    <a:stretch>
                      <a:fillRect/>
                    </a:stretch>
                  </pic:blipFill>
                  <pic:spPr bwMode="auto">
                    <a:xfrm>
                      <a:off x="0" y="0"/>
                      <a:ext cx="5132705" cy="749935"/>
                    </a:xfrm>
                    <a:prstGeom prst="rect">
                      <a:avLst/>
                    </a:prstGeom>
                    <a:noFill/>
                  </pic:spPr>
                </pic:pic>
              </a:graphicData>
            </a:graphic>
          </wp:anchor>
        </w:drawing>
      </w:r>
      <w:r>
        <w:rPr>
          <w:rStyle w:val="Bodytext20"/>
          <w:color w:val="000000"/>
        </w:rPr>
        <w:t>первого до седьмого класса, как правило, школьник самостоя</w:t>
      </w:r>
      <w:r>
        <w:rPr>
          <w:rStyle w:val="Bodytext20"/>
          <w:color w:val="000000"/>
        </w:rPr>
        <w:softHyphen/>
        <w:t xml:space="preserve">тельно и полностью не может осуществлять ни проектной, ни исследовательской деятельностей. Но он способен к участию и в том, и в другом, как в составе разновозрастной группы, так и </w:t>
      </w:r>
      <w:proofErr w:type="gramStart"/>
      <w:r>
        <w:rPr>
          <w:rStyle w:val="Bodytext20"/>
          <w:color w:val="000000"/>
        </w:rPr>
        <w:t>лично-индивидуально</w:t>
      </w:r>
      <w:proofErr w:type="gramEnd"/>
      <w:r>
        <w:rPr>
          <w:rStyle w:val="Bodytext20"/>
          <w:color w:val="000000"/>
        </w:rPr>
        <w:t>, и с помощью тьютора.</w:t>
      </w:r>
    </w:p>
    <w:p w:rsidR="007D3E08" w:rsidRDefault="004F60F8">
      <w:pPr>
        <w:pStyle w:val="Bodytext21"/>
        <w:shd w:val="clear" w:color="auto" w:fill="auto"/>
        <w:spacing w:line="240" w:lineRule="exact"/>
        <w:ind w:left="1800" w:right="420" w:firstLine="260"/>
        <w:jc w:val="both"/>
      </w:pPr>
      <w:r>
        <w:rPr>
          <w:rStyle w:val="Bodytext20"/>
          <w:color w:val="000000"/>
        </w:rPr>
        <w:t>На этой же д</w:t>
      </w:r>
      <w:proofErr w:type="gramStart"/>
      <w:r>
        <w:rPr>
          <w:rStyle w:val="Bodytext20"/>
          <w:color w:val="000000"/>
        </w:rPr>
        <w:t>о-</w:t>
      </w:r>
      <w:proofErr w:type="gramEnd"/>
      <w:r>
        <w:rPr>
          <w:rStyle w:val="Bodytext20"/>
          <w:color w:val="000000"/>
        </w:rPr>
        <w:t xml:space="preserve"> и предрефлексивной стадии развития лично</w:t>
      </w:r>
      <w:r w:rsidRPr="004F60F8">
        <w:rPr>
          <w:rStyle w:val="Bodytext20"/>
          <w:color w:val="000000"/>
          <w:lang w:eastAsia="en-US"/>
        </w:rPr>
        <w:t>-</w:t>
      </w:r>
      <w:r>
        <w:rPr>
          <w:rStyle w:val="Bodytext20"/>
          <w:color w:val="000000"/>
          <w:lang w:val="en-US" w:eastAsia="en-US"/>
        </w:rPr>
        <w:t>j</w:t>
      </w:r>
      <w:r w:rsidRPr="004F60F8">
        <w:rPr>
          <w:rStyle w:val="Bodytext20"/>
          <w:color w:val="000000"/>
          <w:lang w:eastAsia="en-US"/>
        </w:rPr>
        <w:t xml:space="preserve"> </w:t>
      </w:r>
      <w:r>
        <w:rPr>
          <w:rStyle w:val="Bodytext20"/>
          <w:color w:val="000000"/>
        </w:rPr>
        <w:t>сти в 1—7 классах школьник способен обучаться различным тех</w:t>
      </w:r>
      <w:r>
        <w:rPr>
          <w:rStyle w:val="Bodytext20"/>
          <w:color w:val="000000"/>
        </w:rPr>
        <w:softHyphen/>
        <w:t>никам и приемам исследовательской и проектной деятельностей и на уроках, и вне уроков.</w:t>
      </w:r>
    </w:p>
    <w:p w:rsidR="007D3E08" w:rsidRDefault="004F60F8">
      <w:pPr>
        <w:pStyle w:val="Bodytext21"/>
        <w:shd w:val="clear" w:color="auto" w:fill="auto"/>
        <w:spacing w:line="240" w:lineRule="exact"/>
        <w:ind w:left="1800" w:right="420" w:firstLine="260"/>
        <w:jc w:val="both"/>
      </w:pPr>
      <w:r>
        <w:rPr>
          <w:rStyle w:val="Bodytext20"/>
          <w:color w:val="000000"/>
        </w:rPr>
        <w:t>Дети с исключительными способностями (вундеркинды) встречаются в любом возрасте и очень важно их не проглядеть</w:t>
      </w:r>
      <w:proofErr w:type="gramStart"/>
      <w:r>
        <w:rPr>
          <w:rStyle w:val="Bodytext20"/>
          <w:color w:val="000000"/>
        </w:rPr>
        <w:t>,'</w:t>
      </w:r>
      <w:proofErr w:type="gramEnd"/>
      <w:r>
        <w:rPr>
          <w:rStyle w:val="Bodytext20"/>
          <w:color w:val="000000"/>
        </w:rPr>
        <w:t xml:space="preserve"> но мы привели возраст, когда основная масса детей готова к раз</w:t>
      </w:r>
      <w:r>
        <w:rPr>
          <w:rStyle w:val="Bodytext20"/>
          <w:color w:val="000000"/>
        </w:rPr>
        <w:softHyphen/>
        <w:t>работке исследований и проектов, чтобы учитель понимал, ког</w:t>
      </w:r>
      <w:r>
        <w:rPr>
          <w:rStyle w:val="Bodytext20"/>
          <w:color w:val="000000"/>
        </w:rPr>
        <w:softHyphen/>
        <w:t>да учить проектированию, когда и кому что предлагать (когда и кому - подготовку докладов, рефератов, учебных проектов на основе программного материала, а когда и кому — подготовку действительных исследований и проектов).</w:t>
      </w:r>
    </w:p>
    <w:p w:rsidR="007D3E08" w:rsidRDefault="004F60F8">
      <w:pPr>
        <w:pStyle w:val="Bodytext21"/>
        <w:shd w:val="clear" w:color="auto" w:fill="auto"/>
        <w:spacing w:line="240" w:lineRule="exact"/>
        <w:ind w:left="1800" w:right="420" w:firstLine="260"/>
        <w:jc w:val="both"/>
      </w:pPr>
      <w:r>
        <w:rPr>
          <w:rStyle w:val="Bodytext20"/>
          <w:color w:val="000000"/>
        </w:rPr>
        <w:t>Приведем требования ФГОС к результатам обучения отдель</w:t>
      </w:r>
      <w:r>
        <w:rPr>
          <w:rStyle w:val="Bodytext20"/>
          <w:color w:val="000000"/>
        </w:rPr>
        <w:softHyphen/>
        <w:t>ным элементам исследовательской и проектной деятельностей в указанной стадии развития личности школьников (прямо по тексту документов):</w:t>
      </w:r>
    </w:p>
    <w:p w:rsidR="007D3E08" w:rsidRDefault="004F60F8">
      <w:pPr>
        <w:pStyle w:val="Bodytext21"/>
        <w:shd w:val="clear" w:color="auto" w:fill="auto"/>
        <w:spacing w:line="240" w:lineRule="exact"/>
        <w:ind w:left="1800" w:right="420" w:firstLine="260"/>
        <w:jc w:val="both"/>
      </w:pPr>
      <w:r>
        <w:rPr>
          <w:rStyle w:val="Bodytext20"/>
          <w:color w:val="000000"/>
        </w:rPr>
        <w:t xml:space="preserve">«Программа развития универсальных учебных действий... должна быть направлена </w:t>
      </w:r>
      <w:proofErr w:type="gramStart"/>
      <w:r>
        <w:rPr>
          <w:rStyle w:val="Bodytext20"/>
          <w:color w:val="000000"/>
        </w:rPr>
        <w:t>на</w:t>
      </w:r>
      <w:proofErr w:type="gramEnd"/>
      <w:r>
        <w:rPr>
          <w:rStyle w:val="Bodytext20"/>
          <w:color w:val="000000"/>
        </w:rPr>
        <w:t>: ...</w:t>
      </w:r>
    </w:p>
    <w:p w:rsidR="007D3E08" w:rsidRDefault="004F60F8">
      <w:pPr>
        <w:pStyle w:val="Bodytext21"/>
        <w:numPr>
          <w:ilvl w:val="0"/>
          <w:numId w:val="28"/>
        </w:numPr>
        <w:shd w:val="clear" w:color="auto" w:fill="auto"/>
        <w:tabs>
          <w:tab w:val="left" w:pos="2337"/>
        </w:tabs>
        <w:spacing w:line="240" w:lineRule="exact"/>
        <w:ind w:left="2320" w:right="420" w:hanging="260"/>
        <w:jc w:val="both"/>
      </w:pPr>
      <w:r>
        <w:rPr>
          <w:rStyle w:val="Bodytext20"/>
          <w:color w:val="000000"/>
        </w:rPr>
        <w:t>формирование у обучающихся основ культуры исследова</w:t>
      </w:r>
      <w:r>
        <w:rPr>
          <w:rStyle w:val="Bodytext20"/>
          <w:color w:val="000000"/>
        </w:rPr>
        <w:softHyphen/>
        <w:t xml:space="preserve">тельской и проектной деятельности; навыков разработки, реализации и общественной презентации </w:t>
      </w:r>
      <w:proofErr w:type="gramStart"/>
      <w:r>
        <w:rPr>
          <w:rStyle w:val="Bodytext20"/>
          <w:color w:val="000000"/>
        </w:rPr>
        <w:t>обучающими</w:t>
      </w:r>
      <w:r>
        <w:rPr>
          <w:rStyle w:val="Bodytext20"/>
          <w:color w:val="000000"/>
        </w:rPr>
        <w:softHyphen/>
        <w:t>ся</w:t>
      </w:r>
      <w:proofErr w:type="gramEnd"/>
      <w:r>
        <w:rPr>
          <w:rStyle w:val="Bodytext20"/>
          <w:color w:val="000000"/>
        </w:rPr>
        <w:t xml:space="preserve"> результатов (учебного) исследования, предметного или межпредметного учебного проекта;</w:t>
      </w:r>
    </w:p>
    <w:p w:rsidR="007D3E08" w:rsidRDefault="004F60F8">
      <w:pPr>
        <w:pStyle w:val="Bodytext21"/>
        <w:numPr>
          <w:ilvl w:val="0"/>
          <w:numId w:val="28"/>
        </w:numPr>
        <w:shd w:val="clear" w:color="auto" w:fill="auto"/>
        <w:tabs>
          <w:tab w:val="left" w:pos="2337"/>
        </w:tabs>
        <w:spacing w:line="240" w:lineRule="exact"/>
        <w:ind w:left="2320" w:right="420" w:hanging="260"/>
        <w:jc w:val="both"/>
      </w:pPr>
      <w:r>
        <w:rPr>
          <w:rStyle w:val="Bodytext20"/>
          <w:color w:val="000000"/>
        </w:rPr>
        <w:t>формирование компетенций и компетентностей в учебно</w:t>
      </w:r>
      <w:r>
        <w:rPr>
          <w:rStyle w:val="Bodytext20"/>
          <w:color w:val="000000"/>
        </w:rPr>
        <w:softHyphen/>
        <w:t>исследовательской и проектной деятельности;</w:t>
      </w:r>
    </w:p>
    <w:p w:rsidR="007D3E08" w:rsidRDefault="004F60F8">
      <w:pPr>
        <w:pStyle w:val="Bodytext21"/>
        <w:numPr>
          <w:ilvl w:val="0"/>
          <w:numId w:val="28"/>
        </w:numPr>
        <w:shd w:val="clear" w:color="auto" w:fill="auto"/>
        <w:tabs>
          <w:tab w:val="left" w:pos="2337"/>
        </w:tabs>
        <w:spacing w:line="240" w:lineRule="exact"/>
        <w:ind w:left="2320" w:right="420" w:hanging="260"/>
        <w:jc w:val="both"/>
      </w:pPr>
      <w:r>
        <w:rPr>
          <w:rStyle w:val="Bodytext20"/>
          <w:color w:val="000000"/>
        </w:rPr>
        <w:t>формирование навыков участия в различных формах ор</w:t>
      </w:r>
      <w:r>
        <w:rPr>
          <w:rStyle w:val="Bodytext20"/>
          <w:color w:val="000000"/>
        </w:rPr>
        <w:softHyphen/>
        <w:t>ганизации учебно-исследовательской и проектной деятель</w:t>
      </w:r>
      <w:r>
        <w:rPr>
          <w:rStyle w:val="Bodytext20"/>
          <w:color w:val="000000"/>
        </w:rPr>
        <w:softHyphen/>
        <w:t>ности (творческие конкурсы, олимпиады, научные обще</w:t>
      </w:r>
      <w:r>
        <w:rPr>
          <w:rStyle w:val="Bodytext20"/>
          <w:color w:val="000000"/>
        </w:rPr>
        <w:softHyphen/>
        <w:t>ства, научно-практические конференции, национальные образовательные программы и т.д.);</w:t>
      </w:r>
    </w:p>
    <w:p w:rsidR="007D3E08" w:rsidRDefault="004F60F8">
      <w:pPr>
        <w:pStyle w:val="Bodytext21"/>
        <w:numPr>
          <w:ilvl w:val="0"/>
          <w:numId w:val="28"/>
        </w:numPr>
        <w:shd w:val="clear" w:color="auto" w:fill="auto"/>
        <w:tabs>
          <w:tab w:val="left" w:pos="2337"/>
        </w:tabs>
        <w:spacing w:line="240" w:lineRule="exact"/>
        <w:ind w:left="2320" w:right="420" w:hanging="260"/>
        <w:jc w:val="both"/>
      </w:pPr>
      <w:r>
        <w:rPr>
          <w:rStyle w:val="Bodytext20"/>
          <w:color w:val="000000"/>
        </w:rPr>
        <w:t>овладение приёмами учебного сотрудничества и социаль</w:t>
      </w:r>
      <w:r>
        <w:rPr>
          <w:rStyle w:val="Bodytext20"/>
          <w:color w:val="000000"/>
        </w:rPr>
        <w:softHyphen/>
        <w:t>ного взаимодействия со сверстниками, старшими школь</w:t>
      </w:r>
      <w:r>
        <w:rPr>
          <w:rStyle w:val="Bodytext20"/>
          <w:color w:val="000000"/>
        </w:rPr>
        <w:softHyphen/>
        <w:t>никами и взрослыми в совместной учебно-исследователь</w:t>
      </w:r>
      <w:r>
        <w:rPr>
          <w:rStyle w:val="Bodytext20"/>
          <w:color w:val="000000"/>
        </w:rPr>
        <w:softHyphen/>
        <w:t>ской и проектной деятельности;</w:t>
      </w:r>
    </w:p>
    <w:p w:rsidR="007D3E08" w:rsidRDefault="004F60F8">
      <w:pPr>
        <w:pStyle w:val="Bodytext21"/>
        <w:numPr>
          <w:ilvl w:val="0"/>
          <w:numId w:val="28"/>
        </w:numPr>
        <w:shd w:val="clear" w:color="auto" w:fill="auto"/>
        <w:tabs>
          <w:tab w:val="left" w:pos="2337"/>
        </w:tabs>
        <w:spacing w:line="240" w:lineRule="exact"/>
        <w:ind w:left="2320" w:right="420" w:hanging="260"/>
        <w:jc w:val="both"/>
        <w:sectPr w:rsidR="007D3E08">
          <w:footerReference w:type="even" r:id="rId84"/>
          <w:footerReference w:type="default" r:id="rId85"/>
          <w:footerReference w:type="first" r:id="rId86"/>
          <w:pgSz w:w="9312" w:h="12065"/>
          <w:pgMar w:top="138" w:right="425" w:bottom="154" w:left="425" w:header="0" w:footer="3" w:gutter="0"/>
          <w:cols w:space="720"/>
          <w:noEndnote/>
          <w:titlePg/>
          <w:docGrid w:linePitch="360"/>
        </w:sectPr>
      </w:pPr>
      <w:proofErr w:type="gramStart"/>
      <w:r>
        <w:rPr>
          <w:rStyle w:val="Bodytext20"/>
          <w:color w:val="000000"/>
        </w:rPr>
        <w:t>организации основных направлений учебно-исследова</w:t>
      </w:r>
      <w:r>
        <w:rPr>
          <w:rStyle w:val="Bodytext20"/>
          <w:color w:val="000000"/>
        </w:rPr>
        <w:softHyphen/>
        <w:t>тельской и проектной деятельности обучающихся (иссле</w:t>
      </w:r>
      <w:proofErr w:type="gramEnd"/>
      <w:r>
        <w:rPr>
          <w:rStyle w:val="Bodytext20"/>
          <w:color w:val="000000"/>
        </w:rPr>
        <w:t>-</w:t>
      </w:r>
    </w:p>
    <w:p w:rsidR="007D3E08" w:rsidRDefault="004F60F8">
      <w:pPr>
        <w:pStyle w:val="Bodytext21"/>
        <w:shd w:val="clear" w:color="auto" w:fill="auto"/>
        <w:spacing w:line="240" w:lineRule="exact"/>
        <w:ind w:left="680" w:right="2100" w:firstLine="0"/>
        <w:jc w:val="both"/>
      </w:pPr>
      <w:r>
        <w:rPr>
          <w:rStyle w:val="Bodytext20"/>
          <w:color w:val="000000"/>
        </w:rPr>
        <w:lastRenderedPageBreak/>
        <w:t>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w:t>
      </w:r>
      <w:r>
        <w:rPr>
          <w:rStyle w:val="Bodytext20"/>
          <w:color w:val="000000"/>
        </w:rPr>
        <w:softHyphen/>
        <w:t>ектной деятельности в рамках урочной и внеурочной де</w:t>
      </w:r>
      <w:r>
        <w:rPr>
          <w:rStyle w:val="Bodytext20"/>
          <w:color w:val="000000"/>
        </w:rPr>
        <w:softHyphen/>
        <w:t xml:space="preserve">ятельности по каждому из направлений; ... планируемые результаты формирования и развития </w:t>
      </w:r>
      <w:proofErr w:type="gramStart"/>
      <w:r>
        <w:rPr>
          <w:rStyle w:val="Bodytext20"/>
          <w:color w:val="000000"/>
        </w:rPr>
        <w:t>компетентности</w:t>
      </w:r>
      <w:proofErr w:type="gramEnd"/>
      <w:r>
        <w:rPr>
          <w:rStyle w:val="Bodytext20"/>
          <w:color w:val="000000"/>
        </w:rPr>
        <w:t xml:space="preserve"> об</w:t>
      </w:r>
      <w:r>
        <w:rPr>
          <w:rStyle w:val="Bodytext20"/>
          <w:color w:val="000000"/>
        </w:rPr>
        <w:softHyphen/>
        <w:t>учающихся в области использования информационно-ком</w:t>
      </w:r>
      <w:r>
        <w:rPr>
          <w:rStyle w:val="Bodytext20"/>
          <w:color w:val="000000"/>
        </w:rPr>
        <w:softHyphen/>
        <w:t>муникационных технологий, подготовки индивидуально</w:t>
      </w:r>
      <w:r>
        <w:rPr>
          <w:rStyle w:val="Bodytext20"/>
          <w:color w:val="000000"/>
        </w:rPr>
        <w:softHyphen/>
        <w:t>го проекта, выполняемого в процессе обучения в рамках одного предмета или на межпредметной основе...» (ФГОС ООО III. 18.2.1.)».</w:t>
      </w:r>
    </w:p>
    <w:p w:rsidR="007D3E08" w:rsidRDefault="004F60F8">
      <w:pPr>
        <w:pStyle w:val="Bodytext171"/>
        <w:shd w:val="clear" w:color="auto" w:fill="auto"/>
        <w:ind w:left="680" w:hanging="280"/>
      </w:pPr>
      <w:r>
        <w:rPr>
          <w:rStyle w:val="Bodytext170"/>
          <w:b/>
          <w:bCs/>
          <w:color w:val="000000"/>
        </w:rPr>
        <w:t xml:space="preserve">Алгоритм исследования </w:t>
      </w:r>
      <w:r>
        <w:rPr>
          <w:rStyle w:val="Bodytext17NotBold"/>
          <w:color w:val="000000"/>
        </w:rPr>
        <w:t>включает:</w:t>
      </w:r>
    </w:p>
    <w:p w:rsidR="007D3E08" w:rsidRDefault="004F60F8">
      <w:pPr>
        <w:pStyle w:val="Bodytext21"/>
        <w:numPr>
          <w:ilvl w:val="0"/>
          <w:numId w:val="29"/>
        </w:numPr>
        <w:shd w:val="clear" w:color="auto" w:fill="auto"/>
        <w:tabs>
          <w:tab w:val="left" w:pos="667"/>
        </w:tabs>
        <w:spacing w:line="240" w:lineRule="exact"/>
        <w:ind w:left="680" w:hanging="280"/>
        <w:jc w:val="both"/>
      </w:pPr>
      <w:r>
        <w:rPr>
          <w:rStyle w:val="Bodytext20"/>
          <w:color w:val="000000"/>
        </w:rPr>
        <w:t>постановку задачи;</w:t>
      </w:r>
    </w:p>
    <w:p w:rsidR="007D3E08" w:rsidRDefault="004F60F8">
      <w:pPr>
        <w:pStyle w:val="Bodytext21"/>
        <w:numPr>
          <w:ilvl w:val="0"/>
          <w:numId w:val="29"/>
        </w:numPr>
        <w:shd w:val="clear" w:color="auto" w:fill="auto"/>
        <w:tabs>
          <w:tab w:val="left" w:pos="684"/>
        </w:tabs>
        <w:spacing w:line="240" w:lineRule="exact"/>
        <w:ind w:left="680" w:right="2100" w:hanging="280"/>
        <w:jc w:val="both"/>
      </w:pPr>
      <w:r>
        <w:rPr>
          <w:rStyle w:val="Bodytext20"/>
          <w:color w:val="000000"/>
        </w:rPr>
        <w:t>предварительный анализ имеющейся информации, условий и методов решения задач;</w:t>
      </w:r>
    </w:p>
    <w:p w:rsidR="007D3E08" w:rsidRDefault="004F60F8">
      <w:pPr>
        <w:pStyle w:val="Bodytext21"/>
        <w:numPr>
          <w:ilvl w:val="0"/>
          <w:numId w:val="29"/>
        </w:numPr>
        <w:shd w:val="clear" w:color="auto" w:fill="auto"/>
        <w:tabs>
          <w:tab w:val="left" w:pos="684"/>
        </w:tabs>
        <w:spacing w:line="240" w:lineRule="exact"/>
        <w:ind w:left="680" w:hanging="280"/>
        <w:jc w:val="both"/>
      </w:pPr>
      <w:r>
        <w:rPr>
          <w:rStyle w:val="Bodytext20"/>
          <w:color w:val="000000"/>
        </w:rPr>
        <w:t>формулировку исходной гипотезы или гипотез;</w:t>
      </w:r>
    </w:p>
    <w:p w:rsidR="007D3E08" w:rsidRDefault="004F60F8">
      <w:pPr>
        <w:pStyle w:val="Bodytext21"/>
        <w:numPr>
          <w:ilvl w:val="0"/>
          <w:numId w:val="29"/>
        </w:numPr>
        <w:shd w:val="clear" w:color="auto" w:fill="auto"/>
        <w:tabs>
          <w:tab w:val="left" w:pos="698"/>
        </w:tabs>
        <w:spacing w:line="240" w:lineRule="exact"/>
        <w:ind w:left="680" w:hanging="280"/>
        <w:jc w:val="both"/>
      </w:pPr>
      <w:r>
        <w:rPr>
          <w:rStyle w:val="Bodytext20"/>
          <w:color w:val="000000"/>
        </w:rPr>
        <w:t>теоретический анализ гипотез;</w:t>
      </w:r>
    </w:p>
    <w:p w:rsidR="007D3E08" w:rsidRDefault="004F60F8">
      <w:pPr>
        <w:pStyle w:val="Bodytext21"/>
        <w:numPr>
          <w:ilvl w:val="0"/>
          <w:numId w:val="29"/>
        </w:numPr>
        <w:shd w:val="clear" w:color="auto" w:fill="auto"/>
        <w:tabs>
          <w:tab w:val="left" w:pos="698"/>
        </w:tabs>
        <w:spacing w:line="240" w:lineRule="exact"/>
        <w:ind w:left="680" w:hanging="280"/>
        <w:jc w:val="both"/>
      </w:pPr>
      <w:r>
        <w:rPr>
          <w:rStyle w:val="Bodytext20"/>
          <w:color w:val="000000"/>
        </w:rPr>
        <w:t>планирование и организацию эксперимента;</w:t>
      </w:r>
    </w:p>
    <w:p w:rsidR="007D3E08" w:rsidRDefault="004F60F8">
      <w:pPr>
        <w:pStyle w:val="Bodytext21"/>
        <w:numPr>
          <w:ilvl w:val="0"/>
          <w:numId w:val="29"/>
        </w:numPr>
        <w:shd w:val="clear" w:color="auto" w:fill="auto"/>
        <w:tabs>
          <w:tab w:val="left" w:pos="698"/>
        </w:tabs>
        <w:spacing w:line="240" w:lineRule="exact"/>
        <w:ind w:left="680" w:hanging="280"/>
        <w:jc w:val="both"/>
      </w:pPr>
      <w:r>
        <w:rPr>
          <w:rStyle w:val="Bodytext20"/>
          <w:color w:val="000000"/>
        </w:rPr>
        <w:t>проведение эксперимента;</w:t>
      </w:r>
    </w:p>
    <w:p w:rsidR="007D3E08" w:rsidRDefault="004F60F8">
      <w:pPr>
        <w:pStyle w:val="Bodytext21"/>
        <w:numPr>
          <w:ilvl w:val="0"/>
          <w:numId w:val="29"/>
        </w:numPr>
        <w:shd w:val="clear" w:color="auto" w:fill="auto"/>
        <w:tabs>
          <w:tab w:val="left" w:pos="698"/>
        </w:tabs>
        <w:spacing w:line="240" w:lineRule="exact"/>
        <w:ind w:left="680" w:hanging="280"/>
        <w:jc w:val="both"/>
      </w:pPr>
      <w:r>
        <w:rPr>
          <w:rStyle w:val="Bodytext20"/>
          <w:color w:val="000000"/>
        </w:rPr>
        <w:t>анализ и обобщение полученных результатов;</w:t>
      </w:r>
    </w:p>
    <w:p w:rsidR="007D3E08" w:rsidRDefault="004F60F8">
      <w:pPr>
        <w:pStyle w:val="Bodytext21"/>
        <w:numPr>
          <w:ilvl w:val="0"/>
          <w:numId w:val="29"/>
        </w:numPr>
        <w:shd w:val="clear" w:color="auto" w:fill="auto"/>
        <w:tabs>
          <w:tab w:val="left" w:pos="698"/>
        </w:tabs>
        <w:spacing w:line="240" w:lineRule="exact"/>
        <w:ind w:left="680" w:hanging="280"/>
        <w:jc w:val="both"/>
      </w:pPr>
      <w:r>
        <w:rPr>
          <w:rStyle w:val="Bodytext20"/>
          <w:color w:val="000000"/>
        </w:rPr>
        <w:t>проверка исходных гипотез на основе полученных фактов;</w:t>
      </w:r>
    </w:p>
    <w:p w:rsidR="007D3E08" w:rsidRDefault="004F60F8">
      <w:pPr>
        <w:pStyle w:val="Bodytext21"/>
        <w:numPr>
          <w:ilvl w:val="0"/>
          <w:numId w:val="29"/>
        </w:numPr>
        <w:shd w:val="clear" w:color="auto" w:fill="auto"/>
        <w:tabs>
          <w:tab w:val="left" w:pos="698"/>
        </w:tabs>
        <w:spacing w:line="240" w:lineRule="exact"/>
        <w:ind w:left="680" w:right="2100" w:hanging="280"/>
        <w:jc w:val="both"/>
      </w:pPr>
      <w:r>
        <w:rPr>
          <w:rStyle w:val="Bodytext20"/>
          <w:color w:val="000000"/>
        </w:rPr>
        <w:t>окончательная формулировка новых фактов, закономерно</w:t>
      </w:r>
      <w:r>
        <w:rPr>
          <w:rStyle w:val="Bodytext20"/>
          <w:color w:val="000000"/>
        </w:rPr>
        <w:softHyphen/>
        <w:t>стей или даже законов;</w:t>
      </w:r>
    </w:p>
    <w:p w:rsidR="007D3E08" w:rsidRDefault="004F60F8">
      <w:pPr>
        <w:pStyle w:val="Bodytext21"/>
        <w:numPr>
          <w:ilvl w:val="0"/>
          <w:numId w:val="29"/>
        </w:numPr>
        <w:shd w:val="clear" w:color="auto" w:fill="auto"/>
        <w:tabs>
          <w:tab w:val="left" w:pos="756"/>
        </w:tabs>
        <w:spacing w:line="240" w:lineRule="exact"/>
        <w:ind w:left="680" w:right="2100" w:hanging="280"/>
        <w:jc w:val="both"/>
      </w:pPr>
      <w:r>
        <w:rPr>
          <w:rStyle w:val="Bodytext20"/>
          <w:color w:val="000000"/>
        </w:rPr>
        <w:t>формулирование объяснений или научных предсказаний (прогнозов, утверждений, новых постулатов и т.п.).</w:t>
      </w:r>
    </w:p>
    <w:p w:rsidR="007D3E08" w:rsidRDefault="004F60F8">
      <w:pPr>
        <w:pStyle w:val="Bodytext171"/>
        <w:shd w:val="clear" w:color="auto" w:fill="auto"/>
        <w:ind w:left="680" w:hanging="280"/>
      </w:pPr>
      <w:r>
        <w:rPr>
          <w:rStyle w:val="Bodytext170"/>
          <w:b/>
          <w:bCs/>
          <w:color w:val="000000"/>
        </w:rPr>
        <w:t xml:space="preserve">Алгоритм проектирования </w:t>
      </w:r>
      <w:r>
        <w:rPr>
          <w:rStyle w:val="Bodytext17NotBold"/>
          <w:color w:val="000000"/>
        </w:rPr>
        <w:t>включает:</w:t>
      </w:r>
    </w:p>
    <w:p w:rsidR="007D3E08" w:rsidRDefault="004F60F8">
      <w:pPr>
        <w:pStyle w:val="Bodytext21"/>
        <w:numPr>
          <w:ilvl w:val="0"/>
          <w:numId w:val="30"/>
        </w:numPr>
        <w:shd w:val="clear" w:color="auto" w:fill="auto"/>
        <w:tabs>
          <w:tab w:val="left" w:pos="667"/>
        </w:tabs>
        <w:spacing w:line="240" w:lineRule="exact"/>
        <w:ind w:left="680" w:right="2100" w:hanging="280"/>
        <w:jc w:val="both"/>
      </w:pPr>
      <w:r>
        <w:rPr>
          <w:rStyle w:val="Bodytext20"/>
          <w:color w:val="000000"/>
        </w:rPr>
        <w:t>осознание несовершенства какого-либо явления, процесса, продукта; желание сделать эти явление, процесс, продукт заново или создать новые процессы, продукты, которые изменят к лучшему условия жизни (в логике системно-д</w:t>
      </w:r>
      <w:proofErr w:type="gramStart"/>
      <w:r>
        <w:rPr>
          <w:rStyle w:val="Bodytext20"/>
          <w:color w:val="000000"/>
        </w:rPr>
        <w:t>е-</w:t>
      </w:r>
      <w:proofErr w:type="gramEnd"/>
      <w:r>
        <w:rPr>
          <w:rStyle w:val="Bodytext20"/>
          <w:color w:val="000000"/>
        </w:rPr>
        <w:t xml:space="preserve"> ятельностого подхода это и проблема, и мотив проекта);</w:t>
      </w:r>
    </w:p>
    <w:p w:rsidR="007D3E08" w:rsidRDefault="004F60F8">
      <w:pPr>
        <w:pStyle w:val="Bodytext21"/>
        <w:numPr>
          <w:ilvl w:val="0"/>
          <w:numId w:val="30"/>
        </w:numPr>
        <w:shd w:val="clear" w:color="auto" w:fill="auto"/>
        <w:tabs>
          <w:tab w:val="left" w:pos="689"/>
        </w:tabs>
        <w:spacing w:line="240" w:lineRule="exact"/>
        <w:ind w:left="680" w:right="2100" w:hanging="280"/>
        <w:jc w:val="both"/>
      </w:pPr>
      <w:r>
        <w:rPr>
          <w:rStyle w:val="Bodytext20"/>
          <w:color w:val="000000"/>
        </w:rPr>
        <w:t>формулирование цели и задач проекта. В логике систем</w:t>
      </w:r>
      <w:r>
        <w:rPr>
          <w:rStyle w:val="Bodytext20"/>
          <w:color w:val="000000"/>
        </w:rPr>
        <w:softHyphen/>
        <w:t>но-деятельностного подхода данный компонент отвечает за первичный образ результата и предварительное продумы</w:t>
      </w:r>
      <w:r>
        <w:rPr>
          <w:rStyle w:val="Bodytext20"/>
          <w:color w:val="000000"/>
        </w:rPr>
        <w:softHyphen/>
        <w:t>вание этапов его достижения. При постановке цели и задач необходимо назвать критерии качества их осуществления;</w:t>
      </w:r>
    </w:p>
    <w:p w:rsidR="007D3E08" w:rsidRDefault="004F60F8">
      <w:pPr>
        <w:pStyle w:val="Bodytext21"/>
        <w:numPr>
          <w:ilvl w:val="0"/>
          <w:numId w:val="30"/>
        </w:numPr>
        <w:shd w:val="clear" w:color="auto" w:fill="auto"/>
        <w:tabs>
          <w:tab w:val="left" w:pos="689"/>
        </w:tabs>
        <w:spacing w:line="240" w:lineRule="exact"/>
        <w:ind w:left="680" w:hanging="280"/>
        <w:jc w:val="both"/>
      </w:pPr>
      <w:r>
        <w:rPr>
          <w:rStyle w:val="Bodytext20"/>
          <w:color w:val="000000"/>
        </w:rPr>
        <w:t>формулирование темы проекта;</w:t>
      </w:r>
    </w:p>
    <w:p w:rsidR="007D3E08" w:rsidRDefault="004F60F8">
      <w:pPr>
        <w:pStyle w:val="Bodytext21"/>
        <w:numPr>
          <w:ilvl w:val="0"/>
          <w:numId w:val="30"/>
        </w:numPr>
        <w:shd w:val="clear" w:color="auto" w:fill="auto"/>
        <w:tabs>
          <w:tab w:val="left" w:pos="694"/>
        </w:tabs>
        <w:spacing w:line="240" w:lineRule="exact"/>
        <w:ind w:left="680" w:right="2100" w:hanging="280"/>
        <w:jc w:val="both"/>
      </w:pPr>
      <w:r>
        <w:rPr>
          <w:rStyle w:val="Bodytext20"/>
          <w:color w:val="000000"/>
        </w:rPr>
        <w:t xml:space="preserve">формулирование проектной гипотезы, наиболее часто в формате: «если..., то...». Проектная гипотеза прописывает те способы и средства («если употребить...»), которые потребны для достижения результата — цели проекта («то </w:t>
      </w:r>
      <w:r>
        <w:rPr>
          <w:rStyle w:val="Bodytext20"/>
          <w:color w:val="000000"/>
        </w:rPr>
        <w:lastRenderedPageBreak/>
        <w:t>получим...»);</w:t>
      </w:r>
    </w:p>
    <w:p w:rsidR="007D3E08" w:rsidRDefault="004F60F8">
      <w:pPr>
        <w:pStyle w:val="Bodytext21"/>
        <w:numPr>
          <w:ilvl w:val="0"/>
          <w:numId w:val="30"/>
        </w:numPr>
        <w:shd w:val="clear" w:color="auto" w:fill="auto"/>
        <w:tabs>
          <w:tab w:val="left" w:pos="2718"/>
        </w:tabs>
        <w:spacing w:line="240" w:lineRule="exact"/>
        <w:ind w:left="2700" w:hanging="280"/>
        <w:jc w:val="both"/>
      </w:pPr>
      <w:r>
        <w:rPr>
          <w:rStyle w:val="Bodytext20"/>
          <w:color w:val="000000"/>
        </w:rPr>
        <w:t>составление плана реализации проекта по этапам и сро</w:t>
      </w:r>
      <w:r>
        <w:rPr>
          <w:rStyle w:val="Bodytext20"/>
          <w:color w:val="000000"/>
        </w:rPr>
        <w:softHyphen/>
        <w:t>кам, с указанием сил и средств, привлекаемых на каждом этапе, а также критериев оптимального выполнения задач каждого этапа (обратить внимание на словосочетание «оп</w:t>
      </w:r>
      <w:r>
        <w:rPr>
          <w:rStyle w:val="Bodytext20"/>
          <w:color w:val="000000"/>
        </w:rPr>
        <w:softHyphen/>
        <w:t>тимальное выполнение», разобраться, что оно означает, ибо для проекта получения продукта это принципиально);</w:t>
      </w:r>
    </w:p>
    <w:p w:rsidR="007D3E08" w:rsidRDefault="004F60F8">
      <w:pPr>
        <w:pStyle w:val="Bodytext21"/>
        <w:numPr>
          <w:ilvl w:val="0"/>
          <w:numId w:val="30"/>
        </w:numPr>
        <w:shd w:val="clear" w:color="auto" w:fill="auto"/>
        <w:tabs>
          <w:tab w:val="left" w:pos="2723"/>
        </w:tabs>
        <w:spacing w:line="240" w:lineRule="exact"/>
        <w:ind w:left="2700" w:hanging="280"/>
        <w:jc w:val="both"/>
      </w:pPr>
      <w:r>
        <w:rPr>
          <w:rStyle w:val="Bodytext20"/>
          <w:color w:val="000000"/>
        </w:rPr>
        <w:t>описание (предъявление, презентация) полученного ре</w:t>
      </w:r>
      <w:r>
        <w:rPr>
          <w:rStyle w:val="Bodytext20"/>
          <w:color w:val="000000"/>
        </w:rPr>
        <w:softHyphen/>
        <w:t>зультата проекта (нового продукта, процесса и т.п.) с опо</w:t>
      </w:r>
      <w:r>
        <w:rPr>
          <w:rStyle w:val="Bodytext20"/>
          <w:color w:val="000000"/>
        </w:rPr>
        <w:softHyphen/>
        <w:t xml:space="preserve">рой </w:t>
      </w:r>
      <w:proofErr w:type="gramStart"/>
      <w:r>
        <w:rPr>
          <w:rStyle w:val="Bodytext20"/>
          <w:color w:val="000000"/>
        </w:rPr>
        <w:t>на те</w:t>
      </w:r>
      <w:proofErr w:type="gramEnd"/>
      <w:r>
        <w:rPr>
          <w:rStyle w:val="Bodytext20"/>
          <w:color w:val="000000"/>
        </w:rPr>
        <w:t xml:space="preserve"> критерии качества, которые были введены при постановке цели проекта;</w:t>
      </w:r>
    </w:p>
    <w:p w:rsidR="007D3E08" w:rsidRDefault="004F60F8">
      <w:pPr>
        <w:pStyle w:val="Bodytext21"/>
        <w:numPr>
          <w:ilvl w:val="0"/>
          <w:numId w:val="30"/>
        </w:numPr>
        <w:shd w:val="clear" w:color="auto" w:fill="auto"/>
        <w:tabs>
          <w:tab w:val="left" w:pos="2723"/>
        </w:tabs>
        <w:spacing w:line="240" w:lineRule="exact"/>
        <w:ind w:left="2700" w:hanging="280"/>
        <w:jc w:val="both"/>
      </w:pPr>
      <w:r>
        <w:rPr>
          <w:rStyle w:val="Bodytext20"/>
          <w:color w:val="000000"/>
        </w:rPr>
        <w:t>рефлексию проведенной проектной деятельности как цело</w:t>
      </w:r>
      <w:r>
        <w:rPr>
          <w:rStyle w:val="Bodytext20"/>
          <w:color w:val="000000"/>
        </w:rPr>
        <w:softHyphen/>
        <w:t>го, оценка степени своей удовлетворенности полученным результатом, привлечение и рассмотрение оценок внешних экспертов. В рефлексивную процедуру обязательно входит и оценка соотношения полученного результата и затрачен</w:t>
      </w:r>
      <w:r>
        <w:rPr>
          <w:rStyle w:val="Bodytext20"/>
          <w:color w:val="000000"/>
        </w:rPr>
        <w:softHyphen/>
        <w:t>ных сил и средств (в этом смысл оптимальности), удовлет</w:t>
      </w:r>
      <w:r>
        <w:rPr>
          <w:rStyle w:val="Bodytext20"/>
          <w:color w:val="000000"/>
        </w:rPr>
        <w:softHyphen/>
        <w:t>воренностью его потребительскими качествами.</w:t>
      </w:r>
    </w:p>
    <w:p w:rsidR="007D3E08" w:rsidRDefault="004F60F8">
      <w:pPr>
        <w:pStyle w:val="Bodytext21"/>
        <w:shd w:val="clear" w:color="auto" w:fill="auto"/>
        <w:spacing w:line="240" w:lineRule="exact"/>
        <w:ind w:left="2100" w:firstLine="320"/>
        <w:jc w:val="both"/>
      </w:pPr>
      <w:r>
        <w:rPr>
          <w:rStyle w:val="Bodytext20"/>
          <w:color w:val="000000"/>
        </w:rPr>
        <w:t>Теперь пришло время рассмотреть ряд негативных явлений, которые проявились в практике внедрения требований ФГОС к ученическому исследованию и проектированию, или: что получа</w:t>
      </w:r>
      <w:r>
        <w:rPr>
          <w:rStyle w:val="Bodytext20"/>
          <w:color w:val="000000"/>
        </w:rPr>
        <w:softHyphen/>
        <w:t>ется, когда внедряют то, чего не понимают, потому, что не знают.</w:t>
      </w:r>
    </w:p>
    <w:p w:rsidR="007D3E08" w:rsidRDefault="004F60F8">
      <w:pPr>
        <w:pStyle w:val="Bodytext21"/>
        <w:shd w:val="clear" w:color="auto" w:fill="auto"/>
        <w:spacing w:line="240" w:lineRule="exact"/>
        <w:ind w:left="2100" w:firstLine="320"/>
        <w:jc w:val="both"/>
      </w:pPr>
      <w:r>
        <w:rPr>
          <w:rStyle w:val="Bodytext20"/>
          <w:color w:val="000000"/>
        </w:rPr>
        <w:t>Речь пойдет о профанациях в массовой практике организации проектной и исследовательской деятельностей школьников. Дейст</w:t>
      </w:r>
      <w:r>
        <w:rPr>
          <w:rStyle w:val="Bodytext20"/>
          <w:color w:val="000000"/>
        </w:rPr>
        <w:softHyphen/>
        <w:t xml:space="preserve">вительно, многие не знают и не понимают, что такое деятельность вообще, исследование и проект, исследовательская и проектная деятельность. </w:t>
      </w:r>
      <w:r>
        <w:rPr>
          <w:rStyle w:val="Bodytext2Bold8"/>
          <w:color w:val="000000"/>
        </w:rPr>
        <w:t>То, что в массовой современной школьной практи</w:t>
      </w:r>
      <w:r>
        <w:rPr>
          <w:rStyle w:val="Bodytext2Bold8"/>
          <w:color w:val="000000"/>
        </w:rPr>
        <w:softHyphen/>
        <w:t>ке, отчитываясь о внедрении ФГОС, называют «исследованием» или «проектом» представляет собой в лучшем случае реферат на заданную учителем тему, а чаще всего просто некую работу не</w:t>
      </w:r>
      <w:r>
        <w:rPr>
          <w:rStyle w:val="Bodytext2Bold8"/>
          <w:color w:val="000000"/>
        </w:rPr>
        <w:softHyphen/>
        <w:t xml:space="preserve">определенного жанра, составленную из </w:t>
      </w:r>
      <w:proofErr w:type="gramStart"/>
      <w:r>
        <w:rPr>
          <w:rStyle w:val="Bodytext2Bold8"/>
          <w:color w:val="000000"/>
        </w:rPr>
        <w:t>интернет-материалов</w:t>
      </w:r>
      <w:proofErr w:type="gramEnd"/>
      <w:r>
        <w:rPr>
          <w:rStyle w:val="Bodytext2Bold8"/>
          <w:color w:val="000000"/>
        </w:rPr>
        <w:t>, имеющих отношение к, говоря ученическим языком, «погугленной» теме,</w:t>
      </w:r>
      <w:r>
        <w:rPr>
          <w:rStyle w:val="Bodytext20"/>
          <w:color w:val="000000"/>
        </w:rPr>
        <w:t xml:space="preserve"> опять же заданной учителем. Когда мы говорим «тема за</w:t>
      </w:r>
      <w:r>
        <w:rPr>
          <w:rStyle w:val="Bodytext20"/>
          <w:color w:val="000000"/>
        </w:rPr>
        <w:softHyphen/>
        <w:t>дана учителем», имеем в виду два варианта: первый жесткий - учитель продиктовал ученику формулировку темы; второй, более мягкий — учитель дал ученику на выбор несколько тем для «само</w:t>
      </w:r>
      <w:r>
        <w:rPr>
          <w:rStyle w:val="Bodytext20"/>
          <w:color w:val="000000"/>
        </w:rPr>
        <w:softHyphen/>
        <w:t>стоятельной» проектной или исследовательской работы. Назовем главные признаки профанации проектирования и/или исследова</w:t>
      </w:r>
      <w:r>
        <w:rPr>
          <w:rStyle w:val="Bodytext20"/>
          <w:color w:val="000000"/>
        </w:rPr>
        <w:softHyphen/>
        <w:t>ния в нынешней массовой педагогической практике.</w:t>
      </w:r>
    </w:p>
    <w:p w:rsidR="007D3E08" w:rsidRDefault="004F60F8">
      <w:pPr>
        <w:pStyle w:val="Bodytext21"/>
        <w:numPr>
          <w:ilvl w:val="0"/>
          <w:numId w:val="31"/>
        </w:numPr>
        <w:shd w:val="clear" w:color="auto" w:fill="auto"/>
        <w:tabs>
          <w:tab w:val="left" w:pos="2678"/>
        </w:tabs>
        <w:spacing w:line="240" w:lineRule="exact"/>
        <w:ind w:left="2100" w:firstLine="320"/>
        <w:jc w:val="both"/>
        <w:sectPr w:rsidR="007D3E08">
          <w:pgSz w:w="9312" w:h="12065"/>
          <w:pgMar w:top="1315" w:right="553" w:bottom="866" w:left="296" w:header="0" w:footer="3" w:gutter="0"/>
          <w:cols w:space="720"/>
          <w:noEndnote/>
          <w:docGrid w:linePitch="360"/>
        </w:sectPr>
      </w:pPr>
      <w:r>
        <w:rPr>
          <w:rStyle w:val="Bodytext20"/>
          <w:color w:val="000000"/>
        </w:rPr>
        <w:t xml:space="preserve">Тема сформулирована общё и неконкретно и не содержит ни </w:t>
      </w:r>
      <w:r>
        <w:rPr>
          <w:rStyle w:val="Bodytext20"/>
          <w:color w:val="000000"/>
        </w:rPr>
        <w:lastRenderedPageBreak/>
        <w:t>исследовательской, ни проектировочной проблемы («Патри</w:t>
      </w:r>
      <w:r>
        <w:rPr>
          <w:rStyle w:val="Bodytext20"/>
          <w:color w:val="000000"/>
        </w:rPr>
        <w:softHyphen/>
        <w:t>отические мотивы в лирике А.С. Пушкина», «</w:t>
      </w:r>
      <w:proofErr w:type="gramStart"/>
      <w:r>
        <w:rPr>
          <w:rStyle w:val="Bodytext20"/>
          <w:color w:val="000000"/>
        </w:rPr>
        <w:t>Полководческий</w:t>
      </w:r>
      <w:proofErr w:type="gramEnd"/>
    </w:p>
    <w:p w:rsidR="007D3E08" w:rsidRDefault="004F60F8">
      <w:pPr>
        <w:pStyle w:val="Bodytext21"/>
        <w:shd w:val="clear" w:color="auto" w:fill="auto"/>
        <w:spacing w:line="240" w:lineRule="exact"/>
        <w:ind w:left="200" w:right="2040" w:firstLine="0"/>
        <w:jc w:val="both"/>
      </w:pPr>
      <w:proofErr w:type="gramStart"/>
      <w:r>
        <w:rPr>
          <w:rStyle w:val="Bodytext20"/>
          <w:color w:val="000000"/>
        </w:rPr>
        <w:lastRenderedPageBreak/>
        <w:t>гилант маршала Жукова», «Туристические маршруты Карелии», Изготовление набора правильных многогранников для кабинета математики», «Создание слайд-фильма «Современная робототех</w:t>
      </w:r>
      <w:r>
        <w:rPr>
          <w:rStyle w:val="Bodytext20"/>
          <w:color w:val="000000"/>
        </w:rPr>
        <w:softHyphen/>
        <w:t>ника», «Выращивание кристаллов в домашних условиях» и т.п.).</w:t>
      </w:r>
      <w:proofErr w:type="gramEnd"/>
    </w:p>
    <w:p w:rsidR="007D3E08" w:rsidRDefault="004F60F8">
      <w:pPr>
        <w:pStyle w:val="Bodytext21"/>
        <w:numPr>
          <w:ilvl w:val="0"/>
          <w:numId w:val="31"/>
        </w:numPr>
        <w:shd w:val="clear" w:color="auto" w:fill="auto"/>
        <w:tabs>
          <w:tab w:val="left" w:pos="724"/>
        </w:tabs>
        <w:spacing w:line="240" w:lineRule="exact"/>
        <w:ind w:left="200" w:right="2040" w:firstLine="240"/>
        <w:jc w:val="both"/>
      </w:pPr>
      <w:r>
        <w:rPr>
          <w:rStyle w:val="Bodytext20"/>
          <w:color w:val="000000"/>
        </w:rPr>
        <w:t>Проблема исследования, проекта общеизвестна, банальна, дивно решена, списана из Интернета, несамостоятельна, не имеет отношения к личности «автора</w:t>
      </w:r>
      <w:proofErr w:type="gramStart"/>
      <w:r>
        <w:rPr>
          <w:rStyle w:val="Bodytext20"/>
          <w:color w:val="000000"/>
        </w:rPr>
        <w:t>»-</w:t>
      </w:r>
      <w:proofErr w:type="gramEnd"/>
      <w:r>
        <w:rPr>
          <w:rStyle w:val="Bodytext20"/>
          <w:color w:val="000000"/>
        </w:rPr>
        <w:t>ученика («Прав ли В.Г. Белин</w:t>
      </w:r>
      <w:r>
        <w:rPr>
          <w:rStyle w:val="Bodytext20"/>
          <w:color w:val="000000"/>
        </w:rPr>
        <w:softHyphen/>
        <w:t>ский, назвав роман в стихах А.С. Пушкина энциклопедией рус</w:t>
      </w:r>
      <w:r>
        <w:rPr>
          <w:rStyle w:val="Bodytext20"/>
          <w:color w:val="000000"/>
        </w:rPr>
        <w:softHyphen/>
        <w:t>ской жизни?», «Опасность фальсификаций истории ВОВ», «Как помочь детскому саду в оборудовании санной горки для рожде</w:t>
      </w:r>
      <w:r>
        <w:rPr>
          <w:rStyle w:val="Bodytext20"/>
          <w:color w:val="000000"/>
        </w:rPr>
        <w:softHyphen/>
        <w:t>ственских праздников», «Почему подростки из неблагополучных семей часто становятся жертвами вредных привычек: курения, алкоголизма, наркомании», «Организация концерта для ветера</w:t>
      </w:r>
      <w:r>
        <w:rPr>
          <w:rStyle w:val="Bodytext20"/>
          <w:color w:val="000000"/>
        </w:rPr>
        <w:softHyphen/>
        <w:t>нов на праздник «День Победы»),</w:t>
      </w:r>
    </w:p>
    <w:p w:rsidR="007D3E08" w:rsidRDefault="004F60F8">
      <w:pPr>
        <w:pStyle w:val="Bodytext21"/>
        <w:numPr>
          <w:ilvl w:val="0"/>
          <w:numId w:val="31"/>
        </w:numPr>
        <w:shd w:val="clear" w:color="auto" w:fill="auto"/>
        <w:tabs>
          <w:tab w:val="left" w:pos="734"/>
        </w:tabs>
        <w:spacing w:line="240" w:lineRule="exact"/>
        <w:ind w:left="200" w:right="2040" w:firstLine="240"/>
        <w:jc w:val="both"/>
      </w:pPr>
      <w:r>
        <w:rPr>
          <w:rStyle w:val="Bodytext20"/>
          <w:color w:val="000000"/>
        </w:rPr>
        <w:t>Цель проекта и/или исследования повторяет тему (иногда неграмотно сформулированную проблему), написана как не</w:t>
      </w:r>
      <w:proofErr w:type="gramStart"/>
      <w:r>
        <w:rPr>
          <w:rStyle w:val="Bodytext20"/>
          <w:color w:val="000000"/>
        </w:rPr>
        <w:t>о-</w:t>
      </w:r>
      <w:proofErr w:type="gramEnd"/>
      <w:r>
        <w:rPr>
          <w:rStyle w:val="Bodytext20"/>
          <w:color w:val="000000"/>
        </w:rPr>
        <w:t xml:space="preserve"> нлзываюгцее пожелание, не содержит образа предполагаемого результата, ее достижение не может быть зафиксировано, так как не указаны признаки, по которым можно оценить степень постижения цели («Доказать, что роман «Евгений Онегин» есть шциклопедия русской жизни», «Обосновать превосходство пол</w:t>
      </w:r>
      <w:r>
        <w:rPr>
          <w:rStyle w:val="Bodytext20"/>
          <w:color w:val="000000"/>
        </w:rPr>
        <w:softHyphen/>
        <w:t>ководца маршала Жукова над военачальниками нацистов и со</w:t>
      </w:r>
      <w:r>
        <w:rPr>
          <w:rStyle w:val="Bodytext20"/>
          <w:color w:val="000000"/>
        </w:rPr>
        <w:softHyphen/>
        <w:t>юзников», «Показать опасность фальсификации истории ВОВ для существования РФ», «Составить перечень туристических маршрутов Республики Карелии», «Изготовить набор правиль</w:t>
      </w:r>
      <w:r>
        <w:rPr>
          <w:rStyle w:val="Bodytext20"/>
          <w:color w:val="000000"/>
        </w:rPr>
        <w:softHyphen/>
        <w:t>ных многогранников для кабинета математики», «Помочь дет</w:t>
      </w:r>
      <w:r>
        <w:rPr>
          <w:rStyle w:val="Bodytext20"/>
          <w:color w:val="000000"/>
        </w:rPr>
        <w:softHyphen/>
        <w:t>скому саду в оборудовании санной горки для рождественских праздников», «Организовать концерт для ветеранов на праздник «День Победы» и т.п.).</w:t>
      </w:r>
    </w:p>
    <w:p w:rsidR="007D3E08" w:rsidRDefault="004F60F8">
      <w:pPr>
        <w:pStyle w:val="Bodytext21"/>
        <w:numPr>
          <w:ilvl w:val="0"/>
          <w:numId w:val="31"/>
        </w:numPr>
        <w:shd w:val="clear" w:color="auto" w:fill="auto"/>
        <w:tabs>
          <w:tab w:val="left" w:pos="738"/>
        </w:tabs>
        <w:spacing w:line="240" w:lineRule="exact"/>
        <w:ind w:left="200" w:right="2040" w:firstLine="240"/>
        <w:jc w:val="both"/>
        <w:sectPr w:rsidR="007D3E08">
          <w:footerReference w:type="even" r:id="rId87"/>
          <w:footerReference w:type="default" r:id="rId88"/>
          <w:footerReference w:type="first" r:id="rId89"/>
          <w:pgSz w:w="9312" w:h="12065"/>
          <w:pgMar w:top="1453" w:right="415" w:bottom="738" w:left="434" w:header="0" w:footer="3" w:gutter="0"/>
          <w:cols w:space="720"/>
          <w:noEndnote/>
          <w:titlePg/>
          <w:docGrid w:linePitch="360"/>
        </w:sectPr>
      </w:pPr>
      <w:proofErr w:type="gramStart"/>
      <w:r>
        <w:rPr>
          <w:rStyle w:val="Bodytext20"/>
          <w:color w:val="000000"/>
        </w:rPr>
        <w:t>Гипотеза исследования или проекта самоочевидна, аксио</w:t>
      </w:r>
      <w:r>
        <w:rPr>
          <w:rStyle w:val="Bodytext20"/>
          <w:color w:val="000000"/>
        </w:rPr>
        <w:softHyphen/>
        <w:t>матична, то есть гипотезой вообще не является, так как давно доказана и не требует доказательств («Мировоззрение А.С. Пуш</w:t>
      </w:r>
      <w:r>
        <w:rPr>
          <w:rStyle w:val="Bodytext20"/>
          <w:color w:val="000000"/>
        </w:rPr>
        <w:softHyphen/>
        <w:t>кина было патриотическим, в его лирике мотивы любви к Родине занимают важное место», «Г.К. Жуков был выдающимся полко</w:t>
      </w:r>
      <w:r>
        <w:rPr>
          <w:rStyle w:val="Bodytext20"/>
          <w:color w:val="000000"/>
        </w:rPr>
        <w:softHyphen/>
        <w:t>водцем XX века, наследником и продолжателем лучших воин</w:t>
      </w:r>
      <w:r>
        <w:rPr>
          <w:rStyle w:val="Bodytext20"/>
          <w:color w:val="000000"/>
        </w:rPr>
        <w:softHyphen/>
        <w:t>ских традиций России», «Реки и озера республики Карелия пре</w:t>
      </w:r>
      <w:r>
        <w:rPr>
          <w:rStyle w:val="Bodytext20"/>
          <w:color w:val="000000"/>
        </w:rPr>
        <w:softHyphen/>
        <w:t>доставляют большие возможности для</w:t>
      </w:r>
      <w:proofErr w:type="gramEnd"/>
      <w:r>
        <w:rPr>
          <w:rStyle w:val="Bodytext20"/>
          <w:color w:val="000000"/>
        </w:rPr>
        <w:t xml:space="preserve"> водного туризма», «Если ученики будут работать с объемными моделями правильных мно</w:t>
      </w:r>
      <w:r>
        <w:rPr>
          <w:rStyle w:val="Bodytext20"/>
          <w:color w:val="000000"/>
        </w:rPr>
        <w:softHyphen/>
        <w:t xml:space="preserve">гогранников, то их успехи в изучении стереометрии повысятся», «Если сделать слайд-фильм о роботах для демонстрации его на уроках труда в начальной школе, то </w:t>
      </w:r>
      <w:proofErr w:type="gramStart"/>
      <w:r>
        <w:rPr>
          <w:rStyle w:val="Bodytext20"/>
          <w:color w:val="000000"/>
        </w:rPr>
        <w:t>повысится интерес школь</w:t>
      </w:r>
      <w:proofErr w:type="gramEnd"/>
      <w:r>
        <w:rPr>
          <w:rStyle w:val="Bodytext20"/>
          <w:color w:val="000000"/>
        </w:rPr>
        <w:t>-</w:t>
      </w:r>
    </w:p>
    <w:p w:rsidR="007D3E08" w:rsidRDefault="004F60F8">
      <w:pPr>
        <w:pStyle w:val="Bodytext21"/>
        <w:shd w:val="clear" w:color="auto" w:fill="auto"/>
        <w:spacing w:line="240" w:lineRule="exact"/>
        <w:ind w:left="1500" w:right="700" w:firstLine="0"/>
        <w:jc w:val="both"/>
      </w:pPr>
      <w:r>
        <w:rPr>
          <w:rStyle w:val="Bodytext20"/>
          <w:color w:val="000000"/>
        </w:rPr>
        <w:lastRenderedPageBreak/>
        <w:t>ников к рабочим профессиям», «Чтобы порадовать ветеранов 9 мая, надо подготовить и провести для них концерт в актовом зале нашей школы», «Если сконструировать ракетный двигатель на основе электромагнитного излучения, то можно путешество</w:t>
      </w:r>
      <w:r>
        <w:rPr>
          <w:rStyle w:val="Bodytext20"/>
          <w:color w:val="000000"/>
        </w:rPr>
        <w:softHyphen/>
        <w:t>вать к далеким звездам»),</w:t>
      </w:r>
    </w:p>
    <w:p w:rsidR="007D3E08" w:rsidRDefault="004F60F8">
      <w:pPr>
        <w:pStyle w:val="Bodytext21"/>
        <w:shd w:val="clear" w:color="auto" w:fill="auto"/>
        <w:spacing w:line="240" w:lineRule="exact"/>
        <w:ind w:left="1500" w:right="700" w:firstLine="280"/>
        <w:jc w:val="both"/>
      </w:pPr>
      <w:r>
        <w:rPr>
          <w:rStyle w:val="Bodytext20"/>
          <w:color w:val="000000"/>
        </w:rPr>
        <w:t xml:space="preserve">А вот теперь </w:t>
      </w:r>
      <w:proofErr w:type="gramStart"/>
      <w:r>
        <w:rPr>
          <w:rStyle w:val="Bodytext20"/>
          <w:color w:val="000000"/>
        </w:rPr>
        <w:t>самое</w:t>
      </w:r>
      <w:proofErr w:type="gramEnd"/>
      <w:r>
        <w:rPr>
          <w:rStyle w:val="Bodytext20"/>
          <w:color w:val="000000"/>
        </w:rPr>
        <w:t xml:space="preserve"> неприятное и для авторов книги, и для ее читателей. </w:t>
      </w:r>
      <w:proofErr w:type="gramStart"/>
      <w:r>
        <w:rPr>
          <w:rStyle w:val="Bodytext20"/>
          <w:color w:val="000000"/>
        </w:rPr>
        <w:t>К нам попали документы, которые содержат положи</w:t>
      </w:r>
      <w:r>
        <w:rPr>
          <w:rStyle w:val="Bodytext20"/>
          <w:color w:val="000000"/>
        </w:rPr>
        <w:softHyphen/>
        <w:t>тельные выводы высоких экспертных комиссий по результатам аж региональных)!) конкурсов ученических исследовательских и проектных работ.</w:t>
      </w:r>
      <w:proofErr w:type="gramEnd"/>
      <w:r>
        <w:rPr>
          <w:rStyle w:val="Bodytext20"/>
          <w:color w:val="000000"/>
        </w:rPr>
        <w:t xml:space="preserve"> Подчеркнем: это работы только победителей областных конкурсов (а значит, и школьных, и муниципальных), то есть якобы лучшие образцы результатов исследовательской и проектной деятельности школьников очень развитых регионов, где много работников научной сферы, университетских препо</w:t>
      </w:r>
      <w:r>
        <w:rPr>
          <w:rStyle w:val="Bodytext20"/>
          <w:color w:val="000000"/>
        </w:rPr>
        <w:softHyphen/>
        <w:t>давателей. Ответственно утверждаем: все темы и сами проекты (мы их изучили и привели на предыдущих страницах) являют</w:t>
      </w:r>
      <w:r>
        <w:rPr>
          <w:rStyle w:val="Bodytext20"/>
          <w:color w:val="000000"/>
        </w:rPr>
        <w:softHyphen/>
        <w:t>ся профанацией самой сути проектов. Главные их дефекты — это реферативный (нередко и компилятивный) характер работы (списано откуда-то) и отсутствие значимого результата: самого продукта (в случае проектирования) и хотя бы минимального нового знания (в случае исследования).</w:t>
      </w:r>
    </w:p>
    <w:p w:rsidR="007D3E08" w:rsidRDefault="004F60F8">
      <w:pPr>
        <w:pStyle w:val="Bodytext21"/>
        <w:shd w:val="clear" w:color="auto" w:fill="auto"/>
        <w:spacing w:line="240" w:lineRule="exact"/>
        <w:ind w:left="1500" w:right="700" w:firstLine="280"/>
        <w:jc w:val="both"/>
      </w:pPr>
      <w:r>
        <w:rPr>
          <w:rStyle w:val="Bodytext20"/>
          <w:color w:val="000000"/>
        </w:rPr>
        <w:t>Однако</w:t>
      </w:r>
      <w:proofErr w:type="gramStart"/>
      <w:r>
        <w:rPr>
          <w:rStyle w:val="Bodytext20"/>
          <w:color w:val="000000"/>
        </w:rPr>
        <w:t>,</w:t>
      </w:r>
      <w:proofErr w:type="gramEnd"/>
      <w:r>
        <w:rPr>
          <w:rStyle w:val="Bodytext20"/>
          <w:color w:val="000000"/>
        </w:rPr>
        <w:t xml:space="preserve"> мы полагаем, что все приведенные аргументы не убе</w:t>
      </w:r>
      <w:r>
        <w:rPr>
          <w:rStyle w:val="Bodytext20"/>
          <w:color w:val="000000"/>
        </w:rPr>
        <w:softHyphen/>
        <w:t>дят многих читателей книги в том, что их работа по внедрению требований ФГОС в части освоения учениками исследователь</w:t>
      </w:r>
      <w:r>
        <w:rPr>
          <w:rStyle w:val="Bodytext20"/>
          <w:color w:val="000000"/>
        </w:rPr>
        <w:softHyphen/>
        <w:t>ской и проектной деятельности — не более чем профанация, по</w:t>
      </w:r>
      <w:r>
        <w:rPr>
          <w:rStyle w:val="Bodytext20"/>
          <w:color w:val="000000"/>
        </w:rPr>
        <w:softHyphen/>
        <w:t>скольку оценивали эти якобы исследования и проекты якобы авторитетные жюри, комиссии, куда входили лучшие учителя, методисты и администраторы в сфере образования. Признавать профессиональные ошибки, признаваться в позорной некомпе</w:t>
      </w:r>
      <w:r>
        <w:rPr>
          <w:rStyle w:val="Bodytext20"/>
          <w:color w:val="000000"/>
        </w:rPr>
        <w:softHyphen/>
        <w:t>тентности всегда обидно, тяжело, некомфортно, неприятно, не хочется. Почему?</w:t>
      </w:r>
    </w:p>
    <w:p w:rsidR="007D3E08" w:rsidRDefault="004F60F8">
      <w:pPr>
        <w:pStyle w:val="Bodytext21"/>
        <w:shd w:val="clear" w:color="auto" w:fill="auto"/>
        <w:spacing w:line="240" w:lineRule="exact"/>
        <w:ind w:left="1500" w:right="700" w:firstLine="280"/>
        <w:jc w:val="both"/>
      </w:pPr>
      <w:r>
        <w:rPr>
          <w:rStyle w:val="Bodytext20"/>
          <w:color w:val="000000"/>
        </w:rPr>
        <w:t>Потому, что вся профессиональная жизнь этих учителей, свя</w:t>
      </w:r>
      <w:r>
        <w:rPr>
          <w:rStyle w:val="Bodytext20"/>
          <w:color w:val="000000"/>
        </w:rPr>
        <w:softHyphen/>
        <w:t>занная с участием и победами в конкурсах, успешным прохожде</w:t>
      </w:r>
      <w:r>
        <w:rPr>
          <w:rStyle w:val="Bodytext20"/>
          <w:color w:val="000000"/>
        </w:rPr>
        <w:softHyphen/>
        <w:t>нием аттестаций, получением поощрений за лучшее вовлечение учеников в проектную и исследовательскую деятельность и т.п., позволяет говорить им: «Мы все делаем правильно, а эти ученые сами не знают, чего хотят. Мы — практики, наши ученики и в ВУЗы поступают, и конкурсы выигрывают».</w:t>
      </w:r>
    </w:p>
    <w:p w:rsidR="007D3E08" w:rsidRDefault="004F60F8">
      <w:pPr>
        <w:pStyle w:val="Bodytext21"/>
        <w:shd w:val="clear" w:color="auto" w:fill="auto"/>
        <w:spacing w:line="240" w:lineRule="exact"/>
        <w:ind w:left="1500" w:right="700" w:firstLine="280"/>
        <w:jc w:val="both"/>
        <w:sectPr w:rsidR="007D3E08">
          <w:pgSz w:w="9312" w:h="12065"/>
          <w:pgMar w:top="1381" w:right="398" w:bottom="795" w:left="451" w:header="0" w:footer="3" w:gutter="0"/>
          <w:cols w:space="720"/>
          <w:noEndnote/>
          <w:docGrid w:linePitch="360"/>
        </w:sectPr>
      </w:pPr>
      <w:r>
        <w:rPr>
          <w:rStyle w:val="Bodytext20"/>
          <w:color w:val="000000"/>
        </w:rPr>
        <w:t>Учитывая эту широко распространенную точку зрения, твердо стоящую на позициях обыденного здравого смысла, авторы счи</w:t>
      </w:r>
      <w:r>
        <w:rPr>
          <w:rStyle w:val="Bodytext20"/>
          <w:color w:val="000000"/>
        </w:rPr>
        <w:softHyphen/>
        <w:t>тают необходимым провести дополнительную разъяснительную</w:t>
      </w:r>
    </w:p>
    <w:p w:rsidR="007D3E08" w:rsidRDefault="004F60F8">
      <w:pPr>
        <w:pStyle w:val="Bodytext21"/>
        <w:shd w:val="clear" w:color="auto" w:fill="auto"/>
        <w:spacing w:line="240" w:lineRule="exact"/>
        <w:ind w:right="2180" w:firstLine="0"/>
      </w:pPr>
      <w:r>
        <w:rPr>
          <w:rStyle w:val="Bodytext20"/>
          <w:color w:val="000000"/>
        </w:rPr>
        <w:lastRenderedPageBreak/>
        <w:t xml:space="preserve">работу, в свою </w:t>
      </w:r>
      <w:proofErr w:type="gramStart"/>
      <w:r>
        <w:rPr>
          <w:rStyle w:val="Bodytext20"/>
          <w:color w:val="000000"/>
        </w:rPr>
        <w:t>очередь</w:t>
      </w:r>
      <w:proofErr w:type="gramEnd"/>
      <w:r>
        <w:rPr>
          <w:rStyle w:val="Bodytext20"/>
          <w:color w:val="000000"/>
        </w:rPr>
        <w:t xml:space="preserve"> спустившись непосредственно на уровень педагогического здравого смысла.</w:t>
      </w:r>
    </w:p>
    <w:p w:rsidR="007D3E08" w:rsidRDefault="004F60F8">
      <w:pPr>
        <w:pStyle w:val="Bodytext21"/>
        <w:shd w:val="clear" w:color="auto" w:fill="auto"/>
        <w:spacing w:line="240" w:lineRule="exact"/>
        <w:ind w:firstLine="320"/>
        <w:jc w:val="both"/>
      </w:pPr>
      <w:r>
        <w:rPr>
          <w:rStyle w:val="Bodytext20"/>
          <w:color w:val="000000"/>
        </w:rPr>
        <w:t>Итак, что должно быть результатом учебного проекта?</w:t>
      </w:r>
    </w:p>
    <w:p w:rsidR="007D3E08" w:rsidRDefault="004F60F8">
      <w:pPr>
        <w:pStyle w:val="Bodytext21"/>
        <w:shd w:val="clear" w:color="auto" w:fill="auto"/>
        <w:spacing w:line="240" w:lineRule="exact"/>
        <w:ind w:right="2180" w:firstLine="320"/>
        <w:jc w:val="both"/>
      </w:pPr>
      <w:r>
        <w:rPr>
          <w:rStyle w:val="Bodytext20"/>
          <w:color w:val="000000"/>
        </w:rPr>
        <w:t>Для ученика — умение проектировать, для учителя как орга</w:t>
      </w:r>
      <w:r>
        <w:rPr>
          <w:rStyle w:val="Bodytext20"/>
          <w:color w:val="000000"/>
        </w:rPr>
        <w:softHyphen/>
        <w:t>низатора работы и эксперта — внешнего наблюдателя — появле</w:t>
      </w:r>
      <w:r>
        <w:rPr>
          <w:rStyle w:val="Bodytext20"/>
          <w:color w:val="000000"/>
        </w:rPr>
        <w:softHyphen/>
        <w:t xml:space="preserve">ние </w:t>
      </w:r>
      <w:r>
        <w:rPr>
          <w:rStyle w:val="Bodytext2Bold8"/>
          <w:color w:val="000000"/>
        </w:rPr>
        <w:t>нового(!)</w:t>
      </w:r>
      <w:r>
        <w:rPr>
          <w:rStyle w:val="Bodytext20"/>
          <w:color w:val="000000"/>
        </w:rPr>
        <w:t xml:space="preserve"> продукта, обладающего определенными потреб</w:t>
      </w:r>
      <w:proofErr w:type="gramStart"/>
      <w:r>
        <w:rPr>
          <w:rStyle w:val="Bodytext20"/>
          <w:color w:val="000000"/>
        </w:rPr>
        <w:t>и-</w:t>
      </w:r>
      <w:proofErr w:type="gramEnd"/>
      <w:r>
        <w:rPr>
          <w:rStyle w:val="Bodytext20"/>
          <w:color w:val="000000"/>
        </w:rPr>
        <w:t xml:space="preserve"> гсльскими свойствами.</w:t>
      </w:r>
    </w:p>
    <w:p w:rsidR="007D3E08" w:rsidRDefault="004F60F8">
      <w:pPr>
        <w:pStyle w:val="Bodytext21"/>
        <w:shd w:val="clear" w:color="auto" w:fill="auto"/>
        <w:spacing w:line="240" w:lineRule="exact"/>
        <w:ind w:right="2180" w:firstLine="320"/>
        <w:jc w:val="both"/>
      </w:pPr>
      <w:r>
        <w:rPr>
          <w:rStyle w:val="Bodytext20"/>
          <w:color w:val="000000"/>
        </w:rPr>
        <w:t>Рассмотрим два примера: отрицательный, который покажет нам, в чем именно проявляется профанация проектирования, и положительный, где имеется настоящий проект.</w:t>
      </w:r>
    </w:p>
    <w:p w:rsidR="007D3E08" w:rsidRDefault="004F60F8">
      <w:pPr>
        <w:pStyle w:val="Bodytext21"/>
        <w:shd w:val="clear" w:color="auto" w:fill="auto"/>
        <w:spacing w:line="240" w:lineRule="exact"/>
        <w:ind w:right="2180" w:firstLine="320"/>
        <w:jc w:val="both"/>
      </w:pPr>
      <w:r>
        <w:rPr>
          <w:rStyle w:val="Bodytext20"/>
          <w:color w:val="000000"/>
        </w:rPr>
        <w:t>Пример отрицательный (проект заявлен как социально-п</w:t>
      </w:r>
      <w:proofErr w:type="gramStart"/>
      <w:r>
        <w:rPr>
          <w:rStyle w:val="Bodytext20"/>
          <w:color w:val="000000"/>
        </w:rPr>
        <w:t>е-</w:t>
      </w:r>
      <w:proofErr w:type="gramEnd"/>
      <w:r>
        <w:rPr>
          <w:rStyle w:val="Bodytext20"/>
          <w:color w:val="000000"/>
        </w:rPr>
        <w:t xml:space="preserve"> мгогический, групповой): «Постановка на школьной сцене бес</w:t>
      </w:r>
      <w:r>
        <w:rPr>
          <w:rStyle w:val="Bodytext20"/>
          <w:color w:val="000000"/>
        </w:rPr>
        <w:softHyphen/>
        <w:t>смертной комедии А.С. Грибоедова «Горе от ума». Тема не содер-</w:t>
      </w:r>
    </w:p>
    <w:p w:rsidR="007D3E08" w:rsidRDefault="004F60F8">
      <w:pPr>
        <w:pStyle w:val="Bodytext21"/>
        <w:numPr>
          <w:ilvl w:val="0"/>
          <w:numId w:val="32"/>
        </w:numPr>
        <w:shd w:val="clear" w:color="auto" w:fill="auto"/>
        <w:tabs>
          <w:tab w:val="left" w:pos="188"/>
        </w:tabs>
        <w:spacing w:line="240" w:lineRule="exact"/>
        <w:ind w:firstLine="0"/>
        <w:jc w:val="both"/>
      </w:pPr>
      <w:proofErr w:type="gramStart"/>
      <w:r>
        <w:rPr>
          <w:rStyle w:val="Bodytext20"/>
          <w:color w:val="000000"/>
        </w:rPr>
        <w:t>ит</w:t>
      </w:r>
      <w:proofErr w:type="gramEnd"/>
      <w:r>
        <w:rPr>
          <w:rStyle w:val="Bodytext20"/>
          <w:color w:val="000000"/>
        </w:rPr>
        <w:t xml:space="preserve"> проблемы (а значит, не будет и новизны продукта).</w:t>
      </w:r>
    </w:p>
    <w:p w:rsidR="007D3E08" w:rsidRDefault="004F60F8">
      <w:pPr>
        <w:pStyle w:val="Bodytext21"/>
        <w:shd w:val="clear" w:color="auto" w:fill="auto"/>
        <w:spacing w:line="240" w:lineRule="exact"/>
        <w:ind w:right="2180" w:firstLine="320"/>
        <w:jc w:val="both"/>
      </w:pPr>
      <w:r>
        <w:rPr>
          <w:rStyle w:val="Bodytext20"/>
          <w:color w:val="000000"/>
        </w:rPr>
        <w:t>На первый взгляд, тема предполагает изготовление продукта, а значит, является приемлемой для проектирования. Но:</w:t>
      </w:r>
    </w:p>
    <w:p w:rsidR="007D3E08" w:rsidRDefault="004F60F8">
      <w:pPr>
        <w:pStyle w:val="Bodytext21"/>
        <w:numPr>
          <w:ilvl w:val="0"/>
          <w:numId w:val="33"/>
        </w:numPr>
        <w:shd w:val="clear" w:color="auto" w:fill="auto"/>
        <w:tabs>
          <w:tab w:val="left" w:pos="514"/>
        </w:tabs>
        <w:spacing w:line="240" w:lineRule="exact"/>
        <w:ind w:right="2180" w:firstLine="320"/>
        <w:jc w:val="both"/>
      </w:pPr>
      <w:r>
        <w:rPr>
          <w:rStyle w:val="Bodytext20"/>
          <w:color w:val="000000"/>
        </w:rPr>
        <w:t>Она сформулирована так широко, что позволяет рассматр</w:t>
      </w:r>
      <w:proofErr w:type="gramStart"/>
      <w:r>
        <w:rPr>
          <w:rStyle w:val="Bodytext20"/>
          <w:color w:val="000000"/>
        </w:rPr>
        <w:t>и-</w:t>
      </w:r>
      <w:proofErr w:type="gramEnd"/>
      <w:r>
        <w:rPr>
          <w:rStyle w:val="Bodytext20"/>
          <w:color w:val="000000"/>
        </w:rPr>
        <w:t xml:space="preserve"> имть результат неконкретно. На школьной сцене можно орган</w:t>
      </w:r>
      <w:proofErr w:type="gramStart"/>
      <w:r>
        <w:rPr>
          <w:rStyle w:val="Bodytext20"/>
          <w:color w:val="000000"/>
        </w:rPr>
        <w:t>и-</w:t>
      </w:r>
      <w:proofErr w:type="gramEnd"/>
      <w:r>
        <w:rPr>
          <w:rStyle w:val="Bodytext20"/>
          <w:color w:val="000000"/>
        </w:rPr>
        <w:t xml:space="preserve"> ювать выступление приглашенной профессиональной труппы, родителей, театрального кружка, классного коллектива и т.п.</w:t>
      </w:r>
    </w:p>
    <w:p w:rsidR="007D3E08" w:rsidRDefault="004F60F8">
      <w:pPr>
        <w:pStyle w:val="Bodytext21"/>
        <w:numPr>
          <w:ilvl w:val="0"/>
          <w:numId w:val="33"/>
        </w:numPr>
        <w:shd w:val="clear" w:color="auto" w:fill="auto"/>
        <w:tabs>
          <w:tab w:val="left" w:pos="519"/>
        </w:tabs>
        <w:spacing w:line="240" w:lineRule="exact"/>
        <w:ind w:right="2180" w:firstLine="320"/>
        <w:jc w:val="both"/>
      </w:pPr>
      <w:r>
        <w:rPr>
          <w:rStyle w:val="Bodytext20"/>
          <w:color w:val="000000"/>
        </w:rPr>
        <w:t>В формулировке темы не содержится ничего, что указывало ()</w:t>
      </w:r>
      <w:proofErr w:type="gramStart"/>
      <w:r>
        <w:rPr>
          <w:rStyle w:val="Bodytext20"/>
          <w:color w:val="000000"/>
        </w:rPr>
        <w:t>Ы</w:t>
      </w:r>
      <w:proofErr w:type="gramEnd"/>
      <w:r>
        <w:rPr>
          <w:rStyle w:val="Bodytext20"/>
          <w:color w:val="000000"/>
        </w:rPr>
        <w:t xml:space="preserve"> на уникальность (или хотя бы особенность), новизну проек</w:t>
      </w:r>
      <w:r>
        <w:rPr>
          <w:rStyle w:val="Bodytext20"/>
          <w:color w:val="000000"/>
        </w:rPr>
        <w:softHyphen/>
        <w:t>тируемого продукта. Отсутствует указание на ту проблему, кото</w:t>
      </w:r>
      <w:r>
        <w:rPr>
          <w:rStyle w:val="Bodytext20"/>
          <w:color w:val="000000"/>
        </w:rPr>
        <w:softHyphen/>
        <w:t>рая подвигла проектировщика к деятельности. Подчеркнем — не исполнителя, воспроизводящего образец, а именно проектиров</w:t>
      </w:r>
      <w:r>
        <w:rPr>
          <w:rStyle w:val="Bodytext20"/>
          <w:color w:val="000000"/>
        </w:rPr>
        <w:softHyphen/>
        <w:t xml:space="preserve">щика, задумавшего </w:t>
      </w:r>
      <w:r>
        <w:rPr>
          <w:rStyle w:val="Bodytext2Bold8"/>
          <w:color w:val="000000"/>
        </w:rPr>
        <w:t>новый(!)</w:t>
      </w:r>
      <w:r>
        <w:rPr>
          <w:rStyle w:val="Bodytext20"/>
          <w:color w:val="000000"/>
        </w:rPr>
        <w:t xml:space="preserve"> продукт.</w:t>
      </w:r>
    </w:p>
    <w:p w:rsidR="007D3E08" w:rsidRDefault="004F60F8">
      <w:pPr>
        <w:pStyle w:val="Bodytext21"/>
        <w:shd w:val="clear" w:color="auto" w:fill="auto"/>
        <w:spacing w:line="240" w:lineRule="exact"/>
        <w:ind w:right="2180" w:firstLine="320"/>
        <w:jc w:val="both"/>
      </w:pPr>
      <w:r>
        <w:rPr>
          <w:rStyle w:val="Bodytext20"/>
          <w:color w:val="000000"/>
        </w:rPr>
        <w:t>И вот этот любительский спектакль поставлен. И даже с</w:t>
      </w:r>
      <w:proofErr w:type="gramStart"/>
      <w:r>
        <w:rPr>
          <w:rStyle w:val="Bodytext20"/>
          <w:color w:val="000000"/>
        </w:rPr>
        <w:t>и-</w:t>
      </w:r>
      <w:proofErr w:type="gramEnd"/>
      <w:r>
        <w:rPr>
          <w:rStyle w:val="Bodytext20"/>
          <w:color w:val="000000"/>
        </w:rPr>
        <w:t xml:space="preserve"> мми учащихся. И даже сыгран хорошо. И даже сами ученики придумали сделать такой подарок родной школе (шефам, род</w:t>
      </w:r>
      <w:proofErr w:type="gramStart"/>
      <w:r>
        <w:rPr>
          <w:rStyle w:val="Bodytext20"/>
          <w:color w:val="000000"/>
        </w:rPr>
        <w:t>и-</w:t>
      </w:r>
      <w:proofErr w:type="gramEnd"/>
      <w:r>
        <w:rPr>
          <w:rStyle w:val="Bodytext20"/>
          <w:color w:val="000000"/>
        </w:rPr>
        <w:t xml:space="preserve"> к'лям, любимой учительнице литературы). И даже втайне от всех его репетировали. И даже получили за него как за продукт ре</w:t>
      </w:r>
      <w:r>
        <w:rPr>
          <w:rStyle w:val="Bodytext20"/>
          <w:color w:val="000000"/>
        </w:rPr>
        <w:softHyphen/>
        <w:t>ализованного проекта первое место на региональном конкурсе, ||сгкомысленно названном организаторами как «Ярмарка прое</w:t>
      </w:r>
      <w:proofErr w:type="gramStart"/>
      <w:r>
        <w:rPr>
          <w:rStyle w:val="Bodytext20"/>
          <w:color w:val="000000"/>
        </w:rPr>
        <w:t>к-</w:t>
      </w:r>
      <w:proofErr w:type="gramEnd"/>
      <w:r>
        <w:rPr>
          <w:rStyle w:val="Bodytext20"/>
          <w:color w:val="000000"/>
        </w:rPr>
        <w:t xml:space="preserve"> юв». Но перед нами не проект, хотя и вполне самостоятельная (и высококачественная, подчеркнем!) деятельность учеников, поскольку эта деятельность не проектная, а воспроизводящая. Да — самостоятельная, да — творческая, да — качественная, да — обучающая, развивающая, воспитывающая, да — благородная и г</w:t>
      </w:r>
      <w:proofErr w:type="gramStart"/>
      <w:r>
        <w:rPr>
          <w:rStyle w:val="Bodytext20"/>
          <w:color w:val="000000"/>
        </w:rPr>
        <w:t>,д</w:t>
      </w:r>
      <w:proofErr w:type="gramEnd"/>
      <w:r>
        <w:rPr>
          <w:rStyle w:val="Bodytext20"/>
          <w:color w:val="000000"/>
        </w:rPr>
        <w:t>., но — не проектная!</w:t>
      </w:r>
    </w:p>
    <w:p w:rsidR="007D3E08" w:rsidRDefault="004F60F8">
      <w:pPr>
        <w:pStyle w:val="Bodytext21"/>
        <w:shd w:val="clear" w:color="auto" w:fill="auto"/>
        <w:spacing w:line="240" w:lineRule="exact"/>
        <w:ind w:right="2180" w:firstLine="320"/>
        <w:jc w:val="both"/>
        <w:sectPr w:rsidR="007D3E08">
          <w:pgSz w:w="9312" w:h="12065"/>
          <w:pgMar w:top="1424" w:right="506" w:bottom="766" w:left="343" w:header="0" w:footer="3" w:gutter="0"/>
          <w:cols w:space="720"/>
          <w:noEndnote/>
          <w:docGrid w:linePitch="360"/>
        </w:sectPr>
      </w:pPr>
      <w:r>
        <w:rPr>
          <w:rStyle w:val="Bodytext20"/>
          <w:color w:val="000000"/>
        </w:rPr>
        <w:t>Ведь проект отличается от регулярно воспроизводимого про</w:t>
      </w:r>
      <w:r>
        <w:rPr>
          <w:rStyle w:val="Bodytext20"/>
          <w:color w:val="000000"/>
        </w:rPr>
        <w:softHyphen/>
        <w:t>цесса тем, что его продукт хоть в чем-то уникален. У него могут</w:t>
      </w:r>
    </w:p>
    <w:p w:rsidR="007D3E08" w:rsidRDefault="004F60F8">
      <w:pPr>
        <w:pStyle w:val="Bodytext21"/>
        <w:shd w:val="clear" w:color="auto" w:fill="auto"/>
        <w:spacing w:line="240" w:lineRule="exact"/>
        <w:ind w:left="1820" w:right="380" w:firstLine="0"/>
        <w:jc w:val="both"/>
      </w:pPr>
      <w:r>
        <w:rPr>
          <w:rStyle w:val="Bodytext20"/>
          <w:color w:val="000000"/>
        </w:rPr>
        <w:lastRenderedPageBreak/>
        <w:t>быть прототипы, аналоги, но вместе с тем он обладает какими-то только ему присущими особенностями, и он имеет более высо</w:t>
      </w:r>
      <w:r>
        <w:rPr>
          <w:rStyle w:val="Bodytext20"/>
          <w:color w:val="000000"/>
        </w:rPr>
        <w:softHyphen/>
        <w:t>кую неопределённость в части своего исхода, поскольку прошлый опыт не может служить надёжной основой для прогнозирования его последствий. В только что описанном случае задуманной и заранее заложенной в результат уникальности и неопределенно</w:t>
      </w:r>
      <w:r>
        <w:rPr>
          <w:rStyle w:val="Bodytext20"/>
          <w:color w:val="000000"/>
        </w:rPr>
        <w:softHyphen/>
        <w:t>сти-вариативности не было. Потому это и не проект.</w:t>
      </w:r>
    </w:p>
    <w:p w:rsidR="007D3E08" w:rsidRDefault="004F60F8">
      <w:pPr>
        <w:pStyle w:val="Bodytext21"/>
        <w:shd w:val="clear" w:color="auto" w:fill="auto"/>
        <w:spacing w:line="240" w:lineRule="exact"/>
        <w:ind w:left="1820" w:right="380" w:firstLine="280"/>
        <w:jc w:val="both"/>
      </w:pPr>
      <w:r>
        <w:rPr>
          <w:rStyle w:val="Bodytext20"/>
          <w:color w:val="000000"/>
        </w:rPr>
        <w:t>Теперь приведем положительный пример. Причем на первый неискушенный взгляд кому-то покажется неотличимым от пре</w:t>
      </w:r>
      <w:r>
        <w:rPr>
          <w:rStyle w:val="Bodytext20"/>
          <w:color w:val="000000"/>
        </w:rPr>
        <w:softHyphen/>
        <w:t>дыдущего, хотя это ошибка.</w:t>
      </w:r>
    </w:p>
    <w:p w:rsidR="007D3E08" w:rsidRDefault="004F60F8">
      <w:pPr>
        <w:pStyle w:val="Bodytext21"/>
        <w:shd w:val="clear" w:color="auto" w:fill="auto"/>
        <w:spacing w:line="240" w:lineRule="exact"/>
        <w:ind w:left="1820" w:right="380" w:firstLine="280"/>
        <w:jc w:val="both"/>
      </w:pPr>
      <w:r>
        <w:rPr>
          <w:rStyle w:val="Bodytext20"/>
          <w:color w:val="000000"/>
        </w:rPr>
        <w:t>Рассмотрим индивидуальный по авторству, социально-педа</w:t>
      </w:r>
      <w:r>
        <w:rPr>
          <w:rStyle w:val="Bodytext20"/>
          <w:color w:val="000000"/>
        </w:rPr>
        <w:softHyphen/>
        <w:t xml:space="preserve">гогический по содержанию, групповой по исполнению проект выпускницы 11 класса: «Постановка силами разновозрастной группы учеников комедии А.С. Грибоедова «Горе от ума», </w:t>
      </w:r>
      <w:r>
        <w:rPr>
          <w:rStyle w:val="Bodytext2Bold"/>
          <w:color w:val="000000"/>
        </w:rPr>
        <w:t>как драмы оскорбленной любви».</w:t>
      </w:r>
    </w:p>
    <w:p w:rsidR="007D3E08" w:rsidRDefault="004F60F8">
      <w:pPr>
        <w:pStyle w:val="Bodytext21"/>
        <w:shd w:val="clear" w:color="auto" w:fill="auto"/>
        <w:spacing w:line="240" w:lineRule="exact"/>
        <w:ind w:left="1820" w:firstLine="280"/>
        <w:jc w:val="both"/>
      </w:pPr>
      <w:r>
        <w:rPr>
          <w:rStyle w:val="Bodytext20"/>
          <w:color w:val="000000"/>
        </w:rPr>
        <w:t xml:space="preserve">Каковы отличия этого случая </w:t>
      </w:r>
      <w:proofErr w:type="gramStart"/>
      <w:r>
        <w:rPr>
          <w:rStyle w:val="Bodytext20"/>
          <w:color w:val="000000"/>
        </w:rPr>
        <w:t>от</w:t>
      </w:r>
      <w:proofErr w:type="gramEnd"/>
      <w:r>
        <w:rPr>
          <w:rStyle w:val="Bodytext20"/>
          <w:color w:val="000000"/>
        </w:rPr>
        <w:t xml:space="preserve"> описанного ранее?</w:t>
      </w:r>
    </w:p>
    <w:p w:rsidR="007D3E08" w:rsidRDefault="004F60F8">
      <w:pPr>
        <w:pStyle w:val="Bodytext21"/>
        <w:numPr>
          <w:ilvl w:val="0"/>
          <w:numId w:val="34"/>
        </w:numPr>
        <w:shd w:val="clear" w:color="auto" w:fill="auto"/>
        <w:tabs>
          <w:tab w:val="left" w:pos="2392"/>
        </w:tabs>
        <w:spacing w:line="240" w:lineRule="exact"/>
        <w:ind w:left="1820" w:right="380" w:firstLine="280"/>
        <w:jc w:val="both"/>
      </w:pPr>
      <w:r>
        <w:rPr>
          <w:rStyle w:val="Bodytext20"/>
          <w:color w:val="000000"/>
        </w:rPr>
        <w:t>Тема сформулирована конкретно, показана особенность за</w:t>
      </w:r>
      <w:r>
        <w:rPr>
          <w:rStyle w:val="Bodytext20"/>
          <w:color w:val="000000"/>
        </w:rPr>
        <w:softHyphen/>
        <w:t>думанного продукта как ученического, а также как основанного на педагогической идее разновозрастной общности.</w:t>
      </w:r>
    </w:p>
    <w:p w:rsidR="007D3E08" w:rsidRDefault="004F60F8">
      <w:pPr>
        <w:pStyle w:val="Bodytext21"/>
        <w:numPr>
          <w:ilvl w:val="0"/>
          <w:numId w:val="34"/>
        </w:numPr>
        <w:shd w:val="clear" w:color="auto" w:fill="auto"/>
        <w:tabs>
          <w:tab w:val="left" w:pos="2406"/>
        </w:tabs>
        <w:spacing w:line="240" w:lineRule="exact"/>
        <w:ind w:left="1820" w:right="380" w:firstLine="280"/>
        <w:jc w:val="both"/>
      </w:pPr>
      <w:r>
        <w:rPr>
          <w:rStyle w:val="Bodytext20"/>
          <w:color w:val="000000"/>
        </w:rPr>
        <w:t>Тема содержит прямое указание на новизну (может быть — особость, необычность) планируемой постановки. А значит, в теме есть указание на проблему проекта. И опосредованно — на личностный мотив автора (желание изменить, усовершенствовать существующую практику).</w:t>
      </w:r>
    </w:p>
    <w:p w:rsidR="007D3E08" w:rsidRDefault="004F60F8">
      <w:pPr>
        <w:pStyle w:val="Bodytext21"/>
        <w:shd w:val="clear" w:color="auto" w:fill="auto"/>
        <w:spacing w:after="180" w:line="240" w:lineRule="exact"/>
        <w:ind w:left="1820" w:right="380" w:firstLine="280"/>
        <w:jc w:val="both"/>
      </w:pPr>
      <w:r>
        <w:rPr>
          <w:rStyle w:val="Bodytext20"/>
          <w:color w:val="000000"/>
        </w:rPr>
        <w:t>В 9-м классе, когда проходят «Горе от ума», учитель литера</w:t>
      </w:r>
      <w:r>
        <w:rPr>
          <w:rStyle w:val="Bodytext20"/>
          <w:color w:val="000000"/>
        </w:rPr>
        <w:softHyphen/>
        <w:t xml:space="preserve">туры организовала мозговой штурм: «О чем или о ком говорит (или хотел сказать) нам А.С. Грибоедов своим текстом? Ученики высказали разные версии от вполне </w:t>
      </w:r>
      <w:proofErr w:type="gramStart"/>
      <w:r>
        <w:rPr>
          <w:rStyle w:val="Bodytext20"/>
          <w:color w:val="000000"/>
        </w:rPr>
        <w:t>классических</w:t>
      </w:r>
      <w:proofErr w:type="gramEnd"/>
      <w:r>
        <w:rPr>
          <w:rStyle w:val="Bodytext20"/>
          <w:color w:val="000000"/>
        </w:rPr>
        <w:t xml:space="preserve"> до совершен</w:t>
      </w:r>
      <w:r>
        <w:rPr>
          <w:rStyle w:val="Bodytext20"/>
          <w:color w:val="000000"/>
        </w:rPr>
        <w:softHyphen/>
        <w:t>но фантастических — на то и мозговой штурм! И среди прочего одна из учениц обратила внимание на «странности» в поведении Софьи у Грибоедова. Опираясь на слова Софьи из первого акта:</w:t>
      </w:r>
    </w:p>
    <w:p w:rsidR="007D3E08" w:rsidRDefault="004F60F8">
      <w:pPr>
        <w:pStyle w:val="Bodytext181"/>
        <w:shd w:val="clear" w:color="auto" w:fill="auto"/>
        <w:ind w:left="3340"/>
        <w:jc w:val="left"/>
      </w:pPr>
      <w:r>
        <w:rPr>
          <w:rStyle w:val="Bodytext180"/>
          <w:i/>
          <w:iCs/>
          <w:color w:val="000000"/>
        </w:rPr>
        <w:t xml:space="preserve">«Вот </w:t>
      </w:r>
      <w:proofErr w:type="gramStart"/>
      <w:r>
        <w:rPr>
          <w:rStyle w:val="Bodytext180"/>
          <w:i/>
          <w:iCs/>
          <w:color w:val="000000"/>
        </w:rPr>
        <w:t>об</w:t>
      </w:r>
      <w:proofErr w:type="gramEnd"/>
      <w:r>
        <w:rPr>
          <w:rStyle w:val="Bodytext180"/>
          <w:i/>
          <w:iCs/>
          <w:color w:val="000000"/>
        </w:rPr>
        <w:t xml:space="preserve"> себе задумал он высоко...</w:t>
      </w:r>
    </w:p>
    <w:p w:rsidR="007D3E08" w:rsidRDefault="004F60F8">
      <w:pPr>
        <w:pStyle w:val="Bodytext181"/>
        <w:shd w:val="clear" w:color="auto" w:fill="auto"/>
        <w:ind w:left="3120"/>
        <w:jc w:val="left"/>
      </w:pPr>
      <w:r>
        <w:rPr>
          <w:rStyle w:val="Bodytext180"/>
          <w:i/>
          <w:iCs/>
          <w:color w:val="000000"/>
        </w:rPr>
        <w:t>Охота странствовать напала на него,</w:t>
      </w:r>
    </w:p>
    <w:p w:rsidR="007D3E08" w:rsidRDefault="004F60F8">
      <w:pPr>
        <w:pStyle w:val="Bodytext181"/>
        <w:shd w:val="clear" w:color="auto" w:fill="auto"/>
        <w:ind w:left="3700"/>
        <w:jc w:val="left"/>
      </w:pPr>
      <w:r>
        <w:rPr>
          <w:rStyle w:val="Bodytext180"/>
          <w:i/>
          <w:iCs/>
          <w:color w:val="000000"/>
        </w:rPr>
        <w:t>Ах! если любит кто кого,</w:t>
      </w:r>
    </w:p>
    <w:p w:rsidR="007D3E08" w:rsidRDefault="004F60F8">
      <w:pPr>
        <w:pStyle w:val="Bodytext181"/>
        <w:shd w:val="clear" w:color="auto" w:fill="auto"/>
        <w:ind w:left="2820"/>
        <w:jc w:val="left"/>
      </w:pPr>
      <w:r>
        <w:rPr>
          <w:rStyle w:val="Bodytext180"/>
          <w:i/>
          <w:iCs/>
          <w:color w:val="000000"/>
        </w:rPr>
        <w:t>Зачем ума искать и ездить так далёко?», ...</w:t>
      </w:r>
    </w:p>
    <w:p w:rsidR="007D3E08" w:rsidRDefault="004F60F8">
      <w:pPr>
        <w:pStyle w:val="Bodytext181"/>
        <w:shd w:val="clear" w:color="auto" w:fill="auto"/>
        <w:ind w:left="3340"/>
        <w:jc w:val="left"/>
      </w:pPr>
      <w:r>
        <w:rPr>
          <w:rStyle w:val="Bodytext180"/>
          <w:i/>
          <w:iCs/>
          <w:color w:val="000000"/>
        </w:rPr>
        <w:t>«Всегда, не только что теперь. —</w:t>
      </w:r>
    </w:p>
    <w:p w:rsidR="007D3E08" w:rsidRDefault="004F60F8">
      <w:pPr>
        <w:pStyle w:val="Bodytext181"/>
        <w:shd w:val="clear" w:color="auto" w:fill="auto"/>
        <w:ind w:left="3340"/>
        <w:jc w:val="left"/>
      </w:pPr>
      <w:r>
        <w:rPr>
          <w:rStyle w:val="Bodytext180"/>
          <w:i/>
          <w:iCs/>
          <w:color w:val="000000"/>
        </w:rPr>
        <w:t>Не можете мне сделать вы упрека.</w:t>
      </w:r>
    </w:p>
    <w:p w:rsidR="007D3E08" w:rsidRDefault="004F60F8">
      <w:pPr>
        <w:pStyle w:val="Bodytext181"/>
        <w:shd w:val="clear" w:color="auto" w:fill="auto"/>
        <w:ind w:left="3340"/>
        <w:jc w:val="left"/>
      </w:pPr>
      <w:r>
        <w:rPr>
          <w:rStyle w:val="Bodytext180"/>
          <w:i/>
          <w:iCs/>
          <w:color w:val="000000"/>
        </w:rPr>
        <w:t>Кто промелькнет, отворит дверь,</w:t>
      </w:r>
    </w:p>
    <w:p w:rsidR="007D3E08" w:rsidRDefault="004F60F8">
      <w:pPr>
        <w:pStyle w:val="Bodytext181"/>
        <w:shd w:val="clear" w:color="auto" w:fill="auto"/>
        <w:ind w:left="2980"/>
        <w:jc w:val="left"/>
      </w:pPr>
      <w:r>
        <w:rPr>
          <w:rStyle w:val="Bodytext180"/>
          <w:i/>
          <w:iCs/>
          <w:color w:val="000000"/>
        </w:rPr>
        <w:t xml:space="preserve">Проездом, случаем, из чужа, из </w:t>
      </w:r>
      <w:proofErr w:type="gramStart"/>
      <w:r>
        <w:rPr>
          <w:rStyle w:val="Bodytext180"/>
          <w:i/>
          <w:iCs/>
          <w:color w:val="000000"/>
        </w:rPr>
        <w:t>далека</w:t>
      </w:r>
      <w:proofErr w:type="gramEnd"/>
      <w:r>
        <w:rPr>
          <w:rStyle w:val="Bodytext18Bold"/>
          <w:color w:val="000000"/>
        </w:rPr>
        <w:t xml:space="preserve"> —</w:t>
      </w:r>
    </w:p>
    <w:p w:rsidR="007D3E08" w:rsidRDefault="004F60F8">
      <w:pPr>
        <w:pStyle w:val="Bodytext181"/>
        <w:shd w:val="clear" w:color="auto" w:fill="auto"/>
        <w:ind w:left="1920"/>
        <w:jc w:val="left"/>
        <w:sectPr w:rsidR="007D3E08">
          <w:pgSz w:w="9312" w:h="12065"/>
          <w:pgMar w:top="1429" w:right="398" w:bottom="752" w:left="451" w:header="0" w:footer="3" w:gutter="0"/>
          <w:cols w:space="720"/>
          <w:noEndnote/>
          <w:docGrid w:linePitch="360"/>
        </w:sectPr>
      </w:pPr>
      <w:r>
        <w:rPr>
          <w:rStyle w:val="Bodytext180"/>
          <w:i/>
          <w:iCs/>
          <w:color w:val="000000"/>
        </w:rPr>
        <w:t>С вопросом я ...: Не повстречал ли где в почтовой вас карете?»,</w:t>
      </w:r>
    </w:p>
    <w:p w:rsidR="007D3E08" w:rsidRDefault="004F60F8">
      <w:pPr>
        <w:pStyle w:val="Bodytext21"/>
        <w:shd w:val="clear" w:color="auto" w:fill="auto"/>
        <w:spacing w:line="240" w:lineRule="exact"/>
        <w:ind w:left="180" w:right="2100" w:firstLine="0"/>
        <w:jc w:val="both"/>
      </w:pPr>
      <w:r>
        <w:rPr>
          <w:rStyle w:val="Bodytext20"/>
          <w:color w:val="000000"/>
        </w:rPr>
        <w:lastRenderedPageBreak/>
        <w:t>она, не отвергая общеизвестную точку зрения, что главньгй ге</w:t>
      </w:r>
      <w:r>
        <w:rPr>
          <w:rStyle w:val="Bodytext20"/>
          <w:color w:val="000000"/>
        </w:rPr>
        <w:softHyphen/>
        <w:t xml:space="preserve">рой — обличитель Чацкий, а главный смысл пьесы — сатира на | </w:t>
      </w:r>
      <w:r>
        <w:rPr>
          <w:rStyle w:val="Bodytext20"/>
          <w:color w:val="000000"/>
          <w:lang w:val="en-US" w:eastAsia="en-US"/>
        </w:rPr>
        <w:t>v</w:t>
      </w:r>
      <w:r w:rsidRPr="004F60F8">
        <w:rPr>
          <w:rStyle w:val="Bodytext20"/>
          <w:color w:val="000000"/>
          <w:lang w:eastAsia="en-US"/>
        </w:rPr>
        <w:t xml:space="preserve"> </w:t>
      </w:r>
      <w:r>
        <w:rPr>
          <w:rStyle w:val="Bodytext20"/>
          <w:color w:val="000000"/>
        </w:rPr>
        <w:t>шествующие порядки, увидела в классической пьесе и другие,</w:t>
      </w:r>
    </w:p>
    <w:p w:rsidR="007D3E08" w:rsidRDefault="004F60F8">
      <w:pPr>
        <w:pStyle w:val="Bodytext21"/>
        <w:numPr>
          <w:ilvl w:val="0"/>
          <w:numId w:val="35"/>
        </w:numPr>
        <w:shd w:val="clear" w:color="auto" w:fill="auto"/>
        <w:tabs>
          <w:tab w:val="left" w:pos="349"/>
        </w:tabs>
        <w:spacing w:line="240" w:lineRule="exact"/>
        <w:ind w:left="180" w:right="2100" w:firstLine="0"/>
        <w:jc w:val="both"/>
      </w:pPr>
      <w:proofErr w:type="gramStart"/>
      <w:r>
        <w:rPr>
          <w:rStyle w:val="Bodytext20"/>
          <w:color w:val="000000"/>
        </w:rPr>
        <w:t>ювые смыслы и пыталась показать, что Грибоедов хотел нам рас</w:t>
      </w:r>
      <w:r>
        <w:rPr>
          <w:rStyle w:val="Bodytext20"/>
          <w:color w:val="000000"/>
        </w:rPr>
        <w:softHyphen/>
        <w:t>сказать и о боли оставленной любимым мужчиной влюбленной невочки, о ее уязвленной гордости, и о борьбе в ее сердце между келанием мести и стремлением показать вернувшемуся из путе</w:t>
      </w:r>
      <w:r>
        <w:rPr>
          <w:rStyle w:val="Bodytext20"/>
          <w:color w:val="000000"/>
        </w:rPr>
        <w:softHyphen/>
        <w:t>шествия Чацкому, свою «новую взрослость», возможно, побудить его всерьез бороться за нее.</w:t>
      </w:r>
      <w:proofErr w:type="gramEnd"/>
    </w:p>
    <w:p w:rsidR="007D3E08" w:rsidRDefault="004F60F8">
      <w:pPr>
        <w:pStyle w:val="Bodytext21"/>
        <w:shd w:val="clear" w:color="auto" w:fill="auto"/>
        <w:spacing w:line="240" w:lineRule="exact"/>
        <w:ind w:left="180" w:right="2100" w:firstLine="240"/>
        <w:jc w:val="both"/>
      </w:pPr>
      <w:r>
        <w:rPr>
          <w:rStyle w:val="Bodytext20"/>
          <w:color w:val="000000"/>
        </w:rPr>
        <w:t>Учительница литературы сказала на это: «Если ты сможешь развернуто доказать свои предположения, действуй... Я такого нигде не читала... Это может быть идеей интересного проекта».</w:t>
      </w:r>
    </w:p>
    <w:p w:rsidR="007D3E08" w:rsidRDefault="004F60F8">
      <w:pPr>
        <w:pStyle w:val="Bodytext21"/>
        <w:numPr>
          <w:ilvl w:val="0"/>
          <w:numId w:val="35"/>
        </w:numPr>
        <w:shd w:val="clear" w:color="auto" w:fill="auto"/>
        <w:tabs>
          <w:tab w:val="left" w:pos="450"/>
        </w:tabs>
        <w:spacing w:line="240" w:lineRule="exact"/>
        <w:ind w:left="180" w:right="2100" w:firstLine="0"/>
        <w:jc w:val="both"/>
      </w:pPr>
      <w:r>
        <w:rPr>
          <w:rStyle w:val="Bodytext20"/>
          <w:color w:val="000000"/>
        </w:rPr>
        <w:t>ученица решила, что она докажет свои взгляды единственно доступным ей способом — сама поставит «Горе от ума» по своему смыслу, и аплодисменты зала послужат доказательством пр</w:t>
      </w:r>
      <w:proofErr w:type="gramStart"/>
      <w:r>
        <w:rPr>
          <w:rStyle w:val="Bodytext20"/>
          <w:color w:val="000000"/>
        </w:rPr>
        <w:t>а-</w:t>
      </w:r>
      <w:proofErr w:type="gramEnd"/>
      <w:r>
        <w:rPr>
          <w:rStyle w:val="Bodytext20"/>
          <w:color w:val="000000"/>
        </w:rPr>
        <w:t xml:space="preserve"> нильности ее гипотезы ТАКОГО прочтения классического текста.</w:t>
      </w:r>
    </w:p>
    <w:p w:rsidR="007D3E08" w:rsidRDefault="004F60F8">
      <w:pPr>
        <w:pStyle w:val="Bodytext21"/>
        <w:shd w:val="clear" w:color="auto" w:fill="auto"/>
        <w:spacing w:line="240" w:lineRule="exact"/>
        <w:ind w:left="180" w:right="2100" w:firstLine="240"/>
        <w:jc w:val="both"/>
      </w:pPr>
      <w:r>
        <w:rPr>
          <w:rStyle w:val="Bodytext20"/>
          <w:color w:val="000000"/>
        </w:rPr>
        <w:t>Она написала те</w:t>
      </w:r>
      <w:proofErr w:type="gramStart"/>
      <w:r>
        <w:rPr>
          <w:rStyle w:val="Bodytext20"/>
          <w:color w:val="000000"/>
        </w:rPr>
        <w:t>кст пр</w:t>
      </w:r>
      <w:proofErr w:type="gramEnd"/>
      <w:r>
        <w:rPr>
          <w:rStyle w:val="Bodytext20"/>
          <w:color w:val="000000"/>
        </w:rPr>
        <w:t>оекта, защитила его перед экспертами, смогла вдохновить своим замыслом одноклассников и учеников ниух последующих классов, поставила спектакль и ее «труппа» ■I раза отыграла это новое «Горе от ума» (сокращенный вариант назвала «Избранные сцены») на родной школьной сцене. Учи</w:t>
      </w:r>
      <w:r>
        <w:rPr>
          <w:rStyle w:val="Bodytext20"/>
          <w:color w:val="000000"/>
        </w:rPr>
        <w:softHyphen/>
        <w:t>тельница литературы, вручая букет своей выпускнице, стоящей па сцене в образе Софьи, сказала: «Ты была права, девочка, я горжусь тобой, ибо ты увидела то, чего не увидели многие, в том числе и я. Спасибо тебе...».</w:t>
      </w:r>
    </w:p>
    <w:p w:rsidR="007D3E08" w:rsidRDefault="004F60F8">
      <w:pPr>
        <w:pStyle w:val="Bodytext21"/>
        <w:shd w:val="clear" w:color="auto" w:fill="auto"/>
        <w:spacing w:line="240" w:lineRule="exact"/>
        <w:ind w:left="180" w:right="2100" w:firstLine="240"/>
        <w:jc w:val="both"/>
      </w:pPr>
      <w:r>
        <w:rPr>
          <w:rStyle w:val="Bodytext20"/>
          <w:color w:val="000000"/>
        </w:rPr>
        <w:t>Этот педагогический и ученический шедевр — блестящая ил</w:t>
      </w:r>
      <w:r>
        <w:rPr>
          <w:rStyle w:val="Bodytext20"/>
          <w:color w:val="000000"/>
        </w:rPr>
        <w:softHyphen/>
        <w:t>люстрация естественного (без напряга, натуги, ненужных лук</w:t>
      </w:r>
      <w:proofErr w:type="gramStart"/>
      <w:r>
        <w:rPr>
          <w:rStyle w:val="Bodytext20"/>
          <w:color w:val="000000"/>
        </w:rPr>
        <w:t>а-</w:t>
      </w:r>
      <w:proofErr w:type="gramEnd"/>
      <w:r>
        <w:rPr>
          <w:rStyle w:val="Bodytext20"/>
          <w:color w:val="000000"/>
        </w:rPr>
        <w:t xml:space="preserve"> пых слов) опыта позитивной работы ФГОС:</w:t>
      </w:r>
    </w:p>
    <w:p w:rsidR="007D3E08" w:rsidRDefault="004F60F8">
      <w:pPr>
        <w:pStyle w:val="Bodytext21"/>
        <w:numPr>
          <w:ilvl w:val="0"/>
          <w:numId w:val="36"/>
        </w:numPr>
        <w:shd w:val="clear" w:color="auto" w:fill="auto"/>
        <w:tabs>
          <w:tab w:val="left" w:pos="704"/>
        </w:tabs>
        <w:spacing w:line="240" w:lineRule="exact"/>
        <w:ind w:left="180" w:right="2100" w:firstLine="240"/>
        <w:jc w:val="both"/>
      </w:pPr>
      <w:r>
        <w:rPr>
          <w:rStyle w:val="Bodytext20"/>
          <w:color w:val="000000"/>
        </w:rPr>
        <w:t>Учительница устроила мозговой штурм, тем самым «разв</w:t>
      </w:r>
      <w:proofErr w:type="gramStart"/>
      <w:r>
        <w:rPr>
          <w:rStyle w:val="Bodytext20"/>
          <w:color w:val="000000"/>
        </w:rPr>
        <w:t>я-</w:t>
      </w:r>
      <w:proofErr w:type="gramEnd"/>
      <w:r>
        <w:rPr>
          <w:rStyle w:val="Bodytext20"/>
          <w:color w:val="000000"/>
        </w:rPr>
        <w:t xml:space="preserve"> )ав» активность учеников, обострив их взгляд, разбудив их че</w:t>
      </w:r>
      <w:r>
        <w:rPr>
          <w:rStyle w:val="Bodytext20"/>
          <w:color w:val="000000"/>
        </w:rPr>
        <w:softHyphen/>
        <w:t>столюбие, обратила их внимание на собственные подростковые переживания. Эта девочка</w:t>
      </w:r>
      <w:proofErr w:type="gramStart"/>
      <w:r>
        <w:rPr>
          <w:rStyle w:val="Bodytext20"/>
          <w:color w:val="000000"/>
        </w:rPr>
        <w:t xml:space="preserve"> В</w:t>
      </w:r>
      <w:proofErr w:type="gramEnd"/>
      <w:r>
        <w:rPr>
          <w:rStyle w:val="Bodytext20"/>
          <w:color w:val="000000"/>
        </w:rPr>
        <w:t xml:space="preserve"> СЕБЕ услышала голос Грибоедова, это о ее чувствах он говорил почти две сотни лет назад...</w:t>
      </w:r>
    </w:p>
    <w:p w:rsidR="007D3E08" w:rsidRDefault="004F60F8">
      <w:pPr>
        <w:pStyle w:val="Bodytext21"/>
        <w:numPr>
          <w:ilvl w:val="0"/>
          <w:numId w:val="36"/>
        </w:numPr>
        <w:shd w:val="clear" w:color="auto" w:fill="auto"/>
        <w:tabs>
          <w:tab w:val="left" w:pos="709"/>
        </w:tabs>
        <w:spacing w:line="240" w:lineRule="exact"/>
        <w:ind w:left="180" w:right="2100" w:firstLine="240"/>
        <w:jc w:val="both"/>
      </w:pPr>
      <w:r>
        <w:rPr>
          <w:rStyle w:val="Bodytext20"/>
          <w:color w:val="000000"/>
        </w:rPr>
        <w:t>Учительница «поймала волну», дала девочке свободу и на</w:t>
      </w:r>
      <w:r>
        <w:rPr>
          <w:rStyle w:val="Bodytext20"/>
          <w:color w:val="000000"/>
        </w:rPr>
        <w:softHyphen/>
        <w:t>путствовала: «Действуй!».</w:t>
      </w:r>
    </w:p>
    <w:p w:rsidR="007D3E08" w:rsidRDefault="004F60F8">
      <w:pPr>
        <w:pStyle w:val="Bodytext21"/>
        <w:numPr>
          <w:ilvl w:val="0"/>
          <w:numId w:val="36"/>
        </w:numPr>
        <w:shd w:val="clear" w:color="auto" w:fill="auto"/>
        <w:tabs>
          <w:tab w:val="left" w:pos="718"/>
        </w:tabs>
        <w:spacing w:line="240" w:lineRule="exact"/>
        <w:ind w:left="180" w:right="2100" w:firstLine="240"/>
        <w:jc w:val="both"/>
        <w:sectPr w:rsidR="007D3E08">
          <w:pgSz w:w="9312" w:h="12065"/>
          <w:pgMar w:top="1482" w:right="398" w:bottom="709" w:left="451" w:header="0" w:footer="3" w:gutter="0"/>
          <w:cols w:space="720"/>
          <w:noEndnote/>
          <w:docGrid w:linePitch="360"/>
        </w:sectPr>
      </w:pPr>
      <w:r>
        <w:rPr>
          <w:rStyle w:val="Bodytext20"/>
          <w:color w:val="000000"/>
        </w:rPr>
        <w:t>Дальше все по ФГОС: поиск средств, планирование, проек</w:t>
      </w:r>
      <w:r>
        <w:rPr>
          <w:rStyle w:val="Bodytext20"/>
          <w:color w:val="000000"/>
        </w:rPr>
        <w:softHyphen/>
        <w:t xml:space="preserve">тирование, организация, убеждение товарищей из своего и других классов, договоренность с администрацией по поводу занятости мктового зала, репетиции, декорации, непрерывная работа почти полтора года. И все это САМОСТОЯТЕЛЬНО, и уже вокруг так </w:t>
      </w:r>
      <w:r>
        <w:rPr>
          <w:rStyle w:val="Bodytext20"/>
          <w:color w:val="000000"/>
        </w:rPr>
        <w:lastRenderedPageBreak/>
        <w:t>же САМОСТОЯТЕЛЬНО занято не менее 20 других учеников...</w:t>
      </w:r>
    </w:p>
    <w:p w:rsidR="007D3E08" w:rsidRDefault="004F60F8">
      <w:pPr>
        <w:pStyle w:val="Bodytext21"/>
        <w:shd w:val="clear" w:color="auto" w:fill="auto"/>
        <w:spacing w:line="240" w:lineRule="exact"/>
        <w:ind w:firstLine="340"/>
        <w:jc w:val="both"/>
      </w:pPr>
      <w:r>
        <w:rPr>
          <w:rStyle w:val="Bodytext27"/>
          <w:color w:val="000000"/>
        </w:rPr>
        <w:lastRenderedPageBreak/>
        <w:t xml:space="preserve">Роль </w:t>
      </w:r>
      <w:r>
        <w:rPr>
          <w:rStyle w:val="Bodytext20"/>
          <w:color w:val="000000"/>
        </w:rPr>
        <w:t>учительницы незаметна, но она ни на секунду не остав</w:t>
      </w:r>
      <w:r>
        <w:rPr>
          <w:rStyle w:val="Bodytext20"/>
          <w:color w:val="000000"/>
        </w:rPr>
        <w:softHyphen/>
      </w:r>
      <w:r>
        <w:rPr>
          <w:rStyle w:val="Bodytext27"/>
          <w:color w:val="000000"/>
        </w:rPr>
        <w:t xml:space="preserve">ляла </w:t>
      </w:r>
      <w:r>
        <w:rPr>
          <w:rStyle w:val="Bodytext20"/>
          <w:color w:val="000000"/>
        </w:rPr>
        <w:t xml:space="preserve">САМОСТОЯТЕЛЬНОЕ дело ученицы без присмотра, но так, что это почти не было видно! Вокруг дела так же незаметно, но с полным сочувствием и, где надо, </w:t>
      </w:r>
      <w:r>
        <w:rPr>
          <w:rStyle w:val="Bodytext24"/>
          <w:color w:val="000000"/>
        </w:rPr>
        <w:t xml:space="preserve">— </w:t>
      </w:r>
      <w:r>
        <w:rPr>
          <w:rStyle w:val="Bodytext20"/>
          <w:color w:val="000000"/>
        </w:rPr>
        <w:t>чисто технической помо</w:t>
      </w:r>
      <w:r>
        <w:rPr>
          <w:rStyle w:val="Bodytext20"/>
          <w:color w:val="000000"/>
        </w:rPr>
        <w:softHyphen/>
        <w:t>щью действовали коллеги из педагогической команды класса.</w:t>
      </w:r>
    </w:p>
    <w:p w:rsidR="007D3E08" w:rsidRDefault="004F60F8">
      <w:pPr>
        <w:pStyle w:val="Bodytext21"/>
        <w:shd w:val="clear" w:color="auto" w:fill="auto"/>
        <w:spacing w:line="240" w:lineRule="exact"/>
        <w:ind w:firstLine="340"/>
        <w:jc w:val="both"/>
      </w:pPr>
      <w:r>
        <w:rPr>
          <w:rStyle w:val="Bodytext20"/>
          <w:color w:val="000000"/>
        </w:rPr>
        <w:t>Надо ли перечислять личностные результаты этого внеуроч</w:t>
      </w:r>
      <w:r>
        <w:rPr>
          <w:rStyle w:val="Bodytext20"/>
          <w:color w:val="000000"/>
        </w:rPr>
        <w:softHyphen/>
        <w:t>ного дела, между прочим связанного с массой уроков: от русско</w:t>
      </w:r>
      <w:r>
        <w:rPr>
          <w:rStyle w:val="Bodytext20"/>
          <w:color w:val="000000"/>
        </w:rPr>
        <w:softHyphen/>
        <w:t>го и литературы до истории, обществознания, геометрии, черче</w:t>
      </w:r>
      <w:r>
        <w:rPr>
          <w:rStyle w:val="Bodytext20"/>
          <w:color w:val="000000"/>
        </w:rPr>
        <w:softHyphen/>
        <w:t xml:space="preserve">ния, физики, музыки, </w:t>
      </w:r>
      <w:proofErr w:type="gramStart"/>
      <w:r>
        <w:rPr>
          <w:rStyle w:val="Bodytext20"/>
          <w:color w:val="000000"/>
        </w:rPr>
        <w:t>ИЗО</w:t>
      </w:r>
      <w:proofErr w:type="gramEnd"/>
      <w:r>
        <w:rPr>
          <w:rStyle w:val="Bodytext20"/>
          <w:color w:val="000000"/>
        </w:rPr>
        <w:t xml:space="preserve">. </w:t>
      </w:r>
      <w:proofErr w:type="gramStart"/>
      <w:r>
        <w:rPr>
          <w:rStyle w:val="Bodytext20"/>
          <w:color w:val="000000"/>
        </w:rPr>
        <w:t>Навскидку: российская гражданская идентичность, аккуратность, добросовестность, ответственность, точность, художественный вкус, командный дух и чувство локтя...</w:t>
      </w:r>
      <w:proofErr w:type="gramEnd"/>
    </w:p>
    <w:p w:rsidR="007D3E08" w:rsidRDefault="004F60F8">
      <w:pPr>
        <w:pStyle w:val="Bodytext21"/>
        <w:shd w:val="clear" w:color="auto" w:fill="auto"/>
        <w:spacing w:line="240" w:lineRule="exact"/>
        <w:ind w:firstLine="340"/>
        <w:jc w:val="both"/>
      </w:pPr>
      <w:r>
        <w:rPr>
          <w:rStyle w:val="Bodytext20"/>
          <w:color w:val="000000"/>
        </w:rPr>
        <w:t xml:space="preserve">Из метапредметных результатов отметим также несколько: умение выделять главное, существенное; умение выстраивать </w:t>
      </w:r>
      <w:r>
        <w:rPr>
          <w:rStyle w:val="Bodytext24"/>
          <w:color w:val="000000"/>
        </w:rPr>
        <w:t>ал</w:t>
      </w:r>
      <w:r>
        <w:rPr>
          <w:rStyle w:val="Bodytext24"/>
          <w:color w:val="000000"/>
        </w:rPr>
        <w:softHyphen/>
      </w:r>
      <w:r>
        <w:rPr>
          <w:rStyle w:val="Bodytext20"/>
          <w:color w:val="000000"/>
        </w:rPr>
        <w:t xml:space="preserve">горитмы действий, сравнивать, обобщать, принимать решения </w:t>
      </w:r>
      <w:r>
        <w:rPr>
          <w:rStyle w:val="Bodytext24"/>
          <w:color w:val="000000"/>
        </w:rPr>
        <w:t xml:space="preserve">в </w:t>
      </w:r>
      <w:r>
        <w:rPr>
          <w:rStyle w:val="Bodytext20"/>
          <w:color w:val="000000"/>
        </w:rPr>
        <w:t xml:space="preserve">абсолютно новой жизненной ситуации; плюс вся гамма </w:t>
      </w:r>
      <w:r>
        <w:rPr>
          <w:rStyle w:val="Bodytext24"/>
          <w:color w:val="000000"/>
        </w:rPr>
        <w:t>органи</w:t>
      </w:r>
      <w:r>
        <w:rPr>
          <w:rStyle w:val="Bodytext24"/>
          <w:color w:val="000000"/>
        </w:rPr>
        <w:softHyphen/>
      </w:r>
      <w:r>
        <w:rPr>
          <w:rStyle w:val="Bodytext20"/>
          <w:color w:val="000000"/>
        </w:rPr>
        <w:t>зационных и регулятивных умений.</w:t>
      </w:r>
    </w:p>
    <w:p w:rsidR="007D3E08" w:rsidRDefault="004F60F8">
      <w:pPr>
        <w:pStyle w:val="Bodytext21"/>
        <w:shd w:val="clear" w:color="auto" w:fill="auto"/>
        <w:spacing w:after="180" w:line="240" w:lineRule="exact"/>
        <w:ind w:firstLine="340"/>
        <w:jc w:val="both"/>
      </w:pPr>
      <w:r>
        <w:rPr>
          <w:rStyle w:val="Bodytext20"/>
          <w:color w:val="000000"/>
        </w:rPr>
        <w:t xml:space="preserve">Об использовании, то есть доведении до уровня </w:t>
      </w:r>
      <w:r>
        <w:rPr>
          <w:rStyle w:val="Bodytext24"/>
          <w:color w:val="000000"/>
        </w:rPr>
        <w:t>самостоя</w:t>
      </w:r>
      <w:r>
        <w:rPr>
          <w:rStyle w:val="Bodytext24"/>
          <w:color w:val="000000"/>
        </w:rPr>
        <w:softHyphen/>
      </w:r>
      <w:r>
        <w:rPr>
          <w:rStyle w:val="Bodytext20"/>
          <w:color w:val="000000"/>
        </w:rPr>
        <w:t xml:space="preserve">тельного применения предметных результатов достаточно </w:t>
      </w:r>
      <w:r>
        <w:rPr>
          <w:rStyle w:val="Bodytext24"/>
          <w:color w:val="000000"/>
        </w:rPr>
        <w:t xml:space="preserve">ясно </w:t>
      </w:r>
      <w:r>
        <w:rPr>
          <w:rStyle w:val="Bodytext20"/>
          <w:color w:val="000000"/>
        </w:rPr>
        <w:t xml:space="preserve">говорит список только что вышеприведенных предметов: </w:t>
      </w:r>
      <w:r>
        <w:rPr>
          <w:rStyle w:val="Bodytext24"/>
          <w:color w:val="000000"/>
        </w:rPr>
        <w:t>владе</w:t>
      </w:r>
      <w:r>
        <w:rPr>
          <w:rStyle w:val="Bodytext24"/>
          <w:color w:val="000000"/>
        </w:rPr>
        <w:softHyphen/>
      </w:r>
      <w:r>
        <w:rPr>
          <w:rStyle w:val="Bodytext20"/>
          <w:color w:val="000000"/>
        </w:rPr>
        <w:t xml:space="preserve">ние их ЗУНами обеспечили для двух десятков участников </w:t>
      </w:r>
      <w:r>
        <w:rPr>
          <w:rStyle w:val="Bodytext24"/>
          <w:color w:val="000000"/>
        </w:rPr>
        <w:t xml:space="preserve">успех </w:t>
      </w:r>
      <w:r>
        <w:rPr>
          <w:rStyle w:val="Bodytext20"/>
          <w:color w:val="000000"/>
        </w:rPr>
        <w:t xml:space="preserve">этого сложного многогранного дела. Скептики скажут: </w:t>
      </w:r>
      <w:r>
        <w:rPr>
          <w:rStyle w:val="Bodytext24"/>
          <w:color w:val="000000"/>
        </w:rPr>
        <w:t xml:space="preserve">«Случай </w:t>
      </w:r>
      <w:r>
        <w:rPr>
          <w:rStyle w:val="Bodytext20"/>
          <w:color w:val="000000"/>
        </w:rPr>
        <w:t xml:space="preserve">и учитель от Бога». Мы же ответим так: «Много веков </w:t>
      </w:r>
      <w:r>
        <w:rPr>
          <w:rStyle w:val="Bodytext24"/>
          <w:color w:val="000000"/>
        </w:rPr>
        <w:t xml:space="preserve">разные </w:t>
      </w:r>
      <w:r>
        <w:rPr>
          <w:rStyle w:val="Bodytext20"/>
          <w:color w:val="000000"/>
        </w:rPr>
        <w:t xml:space="preserve">предметы падали на разные, </w:t>
      </w:r>
      <w:r>
        <w:rPr>
          <w:rStyle w:val="Bodytext24"/>
          <w:color w:val="000000"/>
        </w:rPr>
        <w:t xml:space="preserve">в </w:t>
      </w:r>
      <w:r>
        <w:rPr>
          <w:rStyle w:val="Bodytext20"/>
          <w:color w:val="000000"/>
        </w:rPr>
        <w:t xml:space="preserve">том числе очень умные </w:t>
      </w:r>
      <w:r>
        <w:rPr>
          <w:rStyle w:val="Bodytext24"/>
          <w:color w:val="000000"/>
        </w:rPr>
        <w:t xml:space="preserve">головы. </w:t>
      </w:r>
      <w:r>
        <w:rPr>
          <w:rStyle w:val="Bodytext20"/>
          <w:color w:val="000000"/>
        </w:rPr>
        <w:t xml:space="preserve">И </w:t>
      </w:r>
      <w:proofErr w:type="gramStart"/>
      <w:r>
        <w:rPr>
          <w:rStyle w:val="Bodytext20"/>
          <w:color w:val="000000"/>
        </w:rPr>
        <w:t>по этому</w:t>
      </w:r>
      <w:proofErr w:type="gramEnd"/>
      <w:r>
        <w:rPr>
          <w:rStyle w:val="Bodytext20"/>
          <w:color w:val="000000"/>
        </w:rPr>
        <w:t xml:space="preserve"> же поводу писал мудрый А.С. Пушкин еще </w:t>
      </w:r>
      <w:r>
        <w:rPr>
          <w:rStyle w:val="Bodytext24"/>
          <w:color w:val="000000"/>
        </w:rPr>
        <w:t xml:space="preserve">почти </w:t>
      </w:r>
      <w:r>
        <w:rPr>
          <w:rStyle w:val="Bodytext20"/>
          <w:color w:val="000000"/>
        </w:rPr>
        <w:t>два века назад:</w:t>
      </w:r>
    </w:p>
    <w:p w:rsidR="007D3E08" w:rsidRDefault="004F60F8">
      <w:pPr>
        <w:pStyle w:val="Bodytext181"/>
        <w:shd w:val="clear" w:color="auto" w:fill="auto"/>
        <w:ind w:left="1740" w:right="1420"/>
        <w:jc w:val="left"/>
      </w:pPr>
      <w:r>
        <w:rPr>
          <w:rStyle w:val="Bodytext180"/>
          <w:i/>
          <w:iCs/>
          <w:color w:val="000000"/>
        </w:rPr>
        <w:t>«О сколько нам открытий чудных</w:t>
      </w:r>
      <w:proofErr w:type="gramStart"/>
      <w:r>
        <w:rPr>
          <w:rStyle w:val="Bodytext180"/>
          <w:i/>
          <w:iCs/>
          <w:color w:val="000000"/>
        </w:rPr>
        <w:t xml:space="preserve"> Г</w:t>
      </w:r>
      <w:proofErr w:type="gramEnd"/>
      <w:r>
        <w:rPr>
          <w:rStyle w:val="Bodytext180"/>
          <w:i/>
          <w:iCs/>
          <w:color w:val="000000"/>
        </w:rPr>
        <w:t>отовят просвещенья дух И Опыт, сын ошибок трудных,</w:t>
      </w:r>
    </w:p>
    <w:p w:rsidR="007D3E08" w:rsidRDefault="004F60F8">
      <w:pPr>
        <w:pStyle w:val="Bodytext181"/>
        <w:shd w:val="clear" w:color="auto" w:fill="auto"/>
        <w:ind w:left="1740"/>
        <w:jc w:val="left"/>
      </w:pPr>
      <w:r>
        <w:rPr>
          <w:rStyle w:val="Bodytext180"/>
          <w:i/>
          <w:iCs/>
          <w:color w:val="000000"/>
        </w:rPr>
        <w:t>И Гений, парадоксов друг,</w:t>
      </w:r>
    </w:p>
    <w:p w:rsidR="007D3E08" w:rsidRDefault="004F60F8">
      <w:pPr>
        <w:pStyle w:val="Bodytext181"/>
        <w:shd w:val="clear" w:color="auto" w:fill="auto"/>
        <w:spacing w:after="196"/>
        <w:ind w:left="1740"/>
        <w:jc w:val="left"/>
      </w:pPr>
      <w:r>
        <w:rPr>
          <w:rStyle w:val="Bodytext180"/>
          <w:i/>
          <w:iCs/>
          <w:color w:val="000000"/>
        </w:rPr>
        <w:t>И Случай, Бог изобретатель».</w:t>
      </w:r>
    </w:p>
    <w:p w:rsidR="007D3E08" w:rsidRDefault="004F60F8">
      <w:pPr>
        <w:pStyle w:val="Bodytext21"/>
        <w:shd w:val="clear" w:color="auto" w:fill="auto"/>
        <w:spacing w:line="220" w:lineRule="exact"/>
        <w:ind w:firstLine="340"/>
        <w:jc w:val="both"/>
      </w:pPr>
      <w:r>
        <w:rPr>
          <w:rStyle w:val="Bodytext20"/>
          <w:color w:val="000000"/>
        </w:rPr>
        <w:t xml:space="preserve">Но вот уже триста лет все эти падения описываются </w:t>
      </w:r>
      <w:r>
        <w:rPr>
          <w:rStyle w:val="Bodytext24"/>
          <w:color w:val="000000"/>
        </w:rPr>
        <w:t>известно! I</w:t>
      </w:r>
    </w:p>
    <w:p w:rsidR="007D3E08" w:rsidRDefault="004F60F8">
      <w:pPr>
        <w:pStyle w:val="Bodytext91"/>
        <w:shd w:val="clear" w:color="auto" w:fill="auto"/>
        <w:spacing w:before="0" w:after="0" w:line="220" w:lineRule="exact"/>
        <w:ind w:left="1740"/>
        <w:jc w:val="left"/>
      </w:pPr>
      <w:r>
        <w:rPr>
          <w:rStyle w:val="Bodytext90"/>
          <w:b/>
          <w:bCs/>
          <w:i/>
          <w:iCs/>
          <w:color w:val="000000"/>
        </w:rPr>
        <w:t>УН</w:t>
      </w:r>
      <w:r>
        <w:rPr>
          <w:rStyle w:val="Bodytext9NotBold"/>
          <w:color w:val="000000"/>
        </w:rPr>
        <w:t xml:space="preserve"> • </w:t>
      </w:r>
      <w:r>
        <w:rPr>
          <w:rStyle w:val="Bodytext90"/>
          <w:b/>
          <w:bCs/>
          <w:i/>
          <w:iCs/>
          <w:color w:val="000000"/>
        </w:rPr>
        <w:t>УН</w:t>
      </w:r>
    </w:p>
    <w:p w:rsidR="007D3E08" w:rsidRDefault="004F60F8">
      <w:pPr>
        <w:pStyle w:val="Bodytext21"/>
        <w:shd w:val="clear" w:color="auto" w:fill="auto"/>
        <w:spacing w:line="220" w:lineRule="exact"/>
        <w:ind w:firstLine="0"/>
      </w:pPr>
      <w:r>
        <w:rPr>
          <w:rStyle w:val="Bodytext20"/>
          <w:color w:val="000000"/>
        </w:rPr>
        <w:t xml:space="preserve">формулой: </w:t>
      </w:r>
      <w:r>
        <w:rPr>
          <w:rStyle w:val="Bodytext2Bold8"/>
          <w:color w:val="000000"/>
          <w:lang w:val="en-US" w:eastAsia="en-US"/>
        </w:rPr>
        <w:t>F</w:t>
      </w:r>
      <w:r w:rsidRPr="004F60F8">
        <w:rPr>
          <w:rStyle w:val="Bodytext20"/>
          <w:color w:val="000000"/>
          <w:lang w:eastAsia="en-US"/>
        </w:rPr>
        <w:t xml:space="preserve"> </w:t>
      </w:r>
      <w:r>
        <w:rPr>
          <w:rStyle w:val="Bodytext20"/>
          <w:color w:val="000000"/>
        </w:rPr>
        <w:t xml:space="preserve">= </w:t>
      </w:r>
      <w:r>
        <w:rPr>
          <w:rStyle w:val="Bodytext2Bold8"/>
          <w:color w:val="000000"/>
        </w:rPr>
        <w:t>у</w:t>
      </w:r>
      <w:r>
        <w:rPr>
          <w:rStyle w:val="Bodytext20"/>
          <w:color w:val="000000"/>
        </w:rPr>
        <w:t xml:space="preserve"> </w:t>
      </w:r>
      <w:proofErr w:type="gramStart"/>
      <w:r>
        <w:rPr>
          <w:rStyle w:val="Bodytext232"/>
          <w:color w:val="000000"/>
          <w:vertAlign w:val="superscript"/>
        </w:rPr>
        <w:t>2</w:t>
      </w:r>
      <w:r>
        <w:rPr>
          <w:rStyle w:val="Bodytext27"/>
          <w:color w:val="000000"/>
        </w:rPr>
        <w:t xml:space="preserve"> </w:t>
      </w:r>
      <w:r>
        <w:rPr>
          <w:rStyle w:val="Bodytext20"/>
          <w:color w:val="000000"/>
        </w:rPr>
        <w:t>.</w:t>
      </w:r>
      <w:proofErr w:type="gramEnd"/>
      <w:r>
        <w:rPr>
          <w:rStyle w:val="Bodytext20"/>
          <w:color w:val="000000"/>
        </w:rPr>
        <w:t xml:space="preserve"> И мы точно знаем: что бы ни </w:t>
      </w:r>
      <w:r>
        <w:rPr>
          <w:rStyle w:val="Bodytext24"/>
          <w:color w:val="000000"/>
        </w:rPr>
        <w:t xml:space="preserve">падало </w:t>
      </w:r>
      <w:r>
        <w:rPr>
          <w:rStyle w:val="Bodytext24"/>
          <w:color w:val="000000"/>
          <w:lang w:val="en-US" w:eastAsia="en-US"/>
        </w:rPr>
        <w:t>j</w:t>
      </w:r>
    </w:p>
    <w:p w:rsidR="007D3E08" w:rsidRDefault="004F60F8">
      <w:pPr>
        <w:pStyle w:val="Bodytext91"/>
        <w:shd w:val="clear" w:color="auto" w:fill="auto"/>
        <w:spacing w:before="0" w:after="0" w:line="220" w:lineRule="exact"/>
        <w:ind w:left="1900"/>
        <w:jc w:val="left"/>
      </w:pPr>
      <w:r>
        <w:rPr>
          <w:rStyle w:val="Bodytext90"/>
          <w:b/>
          <w:bCs/>
          <w:i/>
          <w:iCs/>
          <w:color w:val="000000"/>
        </w:rPr>
        <w:t>г</w:t>
      </w:r>
    </w:p>
    <w:p w:rsidR="007D3E08" w:rsidRDefault="004F60F8">
      <w:pPr>
        <w:pStyle w:val="Bodytext21"/>
        <w:shd w:val="clear" w:color="auto" w:fill="auto"/>
        <w:spacing w:line="240" w:lineRule="exact"/>
        <w:ind w:firstLine="0"/>
        <w:sectPr w:rsidR="007D3E08">
          <w:footerReference w:type="even" r:id="rId90"/>
          <w:footerReference w:type="default" r:id="rId91"/>
          <w:footerReference w:type="first" r:id="rId92"/>
          <w:pgSz w:w="9312" w:h="12065"/>
          <w:pgMar w:top="1086" w:right="600" w:bottom="1086" w:left="2352" w:header="0" w:footer="3" w:gutter="0"/>
          <w:pgNumType w:start="77"/>
          <w:cols w:space="720"/>
          <w:noEndnote/>
          <w:docGrid w:linePitch="360"/>
        </w:sectPr>
      </w:pPr>
      <w:r>
        <w:rPr>
          <w:rStyle w:val="Bodytext20"/>
          <w:color w:val="000000"/>
        </w:rPr>
        <w:t xml:space="preserve">яблоко или астероид — действует Закон Всемирного </w:t>
      </w:r>
      <w:r>
        <w:rPr>
          <w:rStyle w:val="Bodytext24"/>
          <w:color w:val="000000"/>
        </w:rPr>
        <w:t xml:space="preserve">Тяготения, </w:t>
      </w:r>
      <w:r>
        <w:rPr>
          <w:rStyle w:val="Bodytext20"/>
          <w:color w:val="000000"/>
        </w:rPr>
        <w:t xml:space="preserve">и никаких случайностей. То же и в нашем случае: раньше </w:t>
      </w:r>
      <w:r>
        <w:rPr>
          <w:rStyle w:val="Bodytext24"/>
          <w:color w:val="000000"/>
        </w:rPr>
        <w:t xml:space="preserve">были </w:t>
      </w:r>
      <w:r>
        <w:rPr>
          <w:rStyle w:val="Bodytext20"/>
          <w:color w:val="000000"/>
        </w:rPr>
        <w:t xml:space="preserve">опыт, талант, возможно, случай, провидение. Теперь к ним, </w:t>
      </w:r>
      <w:r>
        <w:rPr>
          <w:rStyle w:val="Bodytext24"/>
          <w:color w:val="000000"/>
        </w:rPr>
        <w:t xml:space="preserve">по </w:t>
      </w:r>
      <w:r>
        <w:rPr>
          <w:rStyle w:val="Bodytext20"/>
          <w:color w:val="000000"/>
        </w:rPr>
        <w:t xml:space="preserve">еле введения ФЕОС, прибавилась наука, выражающая </w:t>
      </w:r>
      <w:r>
        <w:rPr>
          <w:rStyle w:val="Bodytext24"/>
          <w:color w:val="000000"/>
        </w:rPr>
        <w:t xml:space="preserve">законе </w:t>
      </w:r>
      <w:r>
        <w:rPr>
          <w:rStyle w:val="Bodytext20"/>
          <w:color w:val="000000"/>
        </w:rPr>
        <w:t xml:space="preserve">мерность (если талантливого школьника обучить </w:t>
      </w:r>
      <w:proofErr w:type="gramStart"/>
      <w:r>
        <w:rPr>
          <w:rStyle w:val="Bodytext24"/>
          <w:color w:val="000000"/>
        </w:rPr>
        <w:t xml:space="preserve">проектирова </w:t>
      </w:r>
      <w:r>
        <w:rPr>
          <w:rStyle w:val="Bodytext20"/>
          <w:color w:val="000000"/>
        </w:rPr>
        <w:t>нию</w:t>
      </w:r>
      <w:proofErr w:type="gramEnd"/>
      <w:r>
        <w:rPr>
          <w:rStyle w:val="Bodytext20"/>
          <w:color w:val="000000"/>
        </w:rPr>
        <w:t xml:space="preserve"> и </w:t>
      </w:r>
      <w:r>
        <w:rPr>
          <w:rStyle w:val="Bodytext20"/>
          <w:color w:val="000000"/>
        </w:rPr>
        <w:lastRenderedPageBreak/>
        <w:t>исследованиям)».</w:t>
      </w:r>
    </w:p>
    <w:p w:rsidR="007D3E08" w:rsidRDefault="004F60F8">
      <w:pPr>
        <w:pStyle w:val="Bodytext21"/>
        <w:shd w:val="clear" w:color="auto" w:fill="auto"/>
        <w:spacing w:line="235" w:lineRule="exact"/>
        <w:ind w:firstLine="320"/>
        <w:jc w:val="both"/>
      </w:pPr>
      <w:r>
        <w:rPr>
          <w:rStyle w:val="Bodytext20"/>
          <w:color w:val="000000"/>
        </w:rPr>
        <w:lastRenderedPageBreak/>
        <w:t>Чтобы у читателя не сложилось неверное (и опасно ошибоч</w:t>
      </w:r>
      <w:r>
        <w:rPr>
          <w:rStyle w:val="Bodytext20"/>
          <w:color w:val="000000"/>
        </w:rPr>
        <w:softHyphen/>
      </w:r>
      <w:r>
        <w:rPr>
          <w:rStyle w:val="Bodytext27"/>
          <w:color w:val="000000"/>
        </w:rPr>
        <w:t xml:space="preserve">ное) </w:t>
      </w:r>
      <w:r>
        <w:rPr>
          <w:rStyle w:val="Bodytext20"/>
          <w:color w:val="000000"/>
        </w:rPr>
        <w:t xml:space="preserve">представление, что выигрышные проектные продукты мо- </w:t>
      </w:r>
      <w:r>
        <w:rPr>
          <w:rStyle w:val="Bodytext27"/>
          <w:color w:val="000000"/>
        </w:rPr>
        <w:t xml:space="preserve">I у г </w:t>
      </w:r>
      <w:r>
        <w:rPr>
          <w:rStyle w:val="Bodytext20"/>
          <w:color w:val="000000"/>
        </w:rPr>
        <w:t>создаваться учениками лишь в гуманитарной или околог</w:t>
      </w:r>
      <w:proofErr w:type="gramStart"/>
      <w:r>
        <w:rPr>
          <w:rStyle w:val="Bodytext20"/>
          <w:color w:val="000000"/>
        </w:rPr>
        <w:t>у-</w:t>
      </w:r>
      <w:proofErr w:type="gramEnd"/>
      <w:r>
        <w:rPr>
          <w:rStyle w:val="Bodytext20"/>
          <w:color w:val="000000"/>
        </w:rPr>
        <w:t xml:space="preserve"> </w:t>
      </w:r>
      <w:r>
        <w:rPr>
          <w:rStyle w:val="Bodytext27"/>
          <w:color w:val="000000"/>
        </w:rPr>
        <w:t xml:space="preserve">мииитарной </w:t>
      </w:r>
      <w:r>
        <w:rPr>
          <w:rStyle w:val="Bodytext20"/>
          <w:color w:val="000000"/>
        </w:rPr>
        <w:t xml:space="preserve">сферах, приведем пример проекта, который, хоть и </w:t>
      </w:r>
      <w:r>
        <w:rPr>
          <w:rStyle w:val="Bodytext27"/>
          <w:color w:val="000000"/>
        </w:rPr>
        <w:t xml:space="preserve">| нужит </w:t>
      </w:r>
      <w:r>
        <w:rPr>
          <w:rStyle w:val="Bodytext20"/>
          <w:color w:val="000000"/>
        </w:rPr>
        <w:t>гуманитарным ценностям, но по содержанию чисто ма</w:t>
      </w:r>
      <w:r>
        <w:rPr>
          <w:rStyle w:val="Bodytext20"/>
          <w:color w:val="000000"/>
        </w:rPr>
        <w:softHyphen/>
        <w:t>гматический.</w:t>
      </w:r>
    </w:p>
    <w:p w:rsidR="007D3E08" w:rsidRDefault="004F60F8">
      <w:pPr>
        <w:pStyle w:val="Bodytext21"/>
        <w:shd w:val="clear" w:color="auto" w:fill="auto"/>
        <w:spacing w:line="235" w:lineRule="exact"/>
        <w:ind w:firstLine="320"/>
        <w:jc w:val="both"/>
      </w:pPr>
      <w:r>
        <w:rPr>
          <w:rStyle w:val="Bodytext27"/>
          <w:color w:val="000000"/>
        </w:rPr>
        <w:t xml:space="preserve">Известно, </w:t>
      </w:r>
      <w:r>
        <w:rPr>
          <w:rStyle w:val="Bodytext20"/>
          <w:color w:val="000000"/>
        </w:rPr>
        <w:t xml:space="preserve">что в хороших школах (где </w:t>
      </w:r>
      <w:proofErr w:type="gramStart"/>
      <w:r>
        <w:rPr>
          <w:rStyle w:val="Bodytext20"/>
          <w:color w:val="000000"/>
        </w:rPr>
        <w:t>работают хорошие пе</w:t>
      </w:r>
      <w:r>
        <w:rPr>
          <w:rStyle w:val="Bodytext20"/>
          <w:color w:val="000000"/>
        </w:rPr>
        <w:softHyphen/>
      </w:r>
      <w:r>
        <w:rPr>
          <w:rStyle w:val="Bodytext27"/>
          <w:color w:val="000000"/>
        </w:rPr>
        <w:t>ги</w:t>
      </w:r>
      <w:proofErr w:type="gramEnd"/>
      <w:r>
        <w:rPr>
          <w:rStyle w:val="Bodytext27"/>
          <w:color w:val="000000"/>
        </w:rPr>
        <w:t xml:space="preserve"> оги) </w:t>
      </w:r>
      <w:r>
        <w:rPr>
          <w:rStyle w:val="Bodytext20"/>
          <w:color w:val="000000"/>
        </w:rPr>
        <w:t xml:space="preserve">учащиеся стремятся как-то необычно поздравить своих </w:t>
      </w:r>
      <w:r>
        <w:rPr>
          <w:rStyle w:val="Bodytext27"/>
          <w:color w:val="000000"/>
        </w:rPr>
        <w:t xml:space="preserve">иобимых </w:t>
      </w:r>
      <w:r>
        <w:rPr>
          <w:rStyle w:val="Bodytext20"/>
          <w:color w:val="000000"/>
        </w:rPr>
        <w:t>учителей с Днем рождения. И хорошо, если это не свя</w:t>
      </w:r>
      <w:r>
        <w:rPr>
          <w:rStyle w:val="Bodytext20"/>
          <w:color w:val="000000"/>
        </w:rPr>
        <w:softHyphen/>
      </w:r>
      <w:r>
        <w:rPr>
          <w:rStyle w:val="Bodytext27"/>
          <w:color w:val="000000"/>
        </w:rPr>
        <w:t xml:space="preserve">зно со </w:t>
      </w:r>
      <w:r>
        <w:rPr>
          <w:rStyle w:val="Bodytext20"/>
          <w:color w:val="000000"/>
        </w:rPr>
        <w:t>сбором денег и носит творческий характер.</w:t>
      </w:r>
    </w:p>
    <w:p w:rsidR="007D3E08" w:rsidRDefault="004F60F8">
      <w:pPr>
        <w:pStyle w:val="Bodytext21"/>
        <w:shd w:val="clear" w:color="auto" w:fill="auto"/>
        <w:spacing w:line="235" w:lineRule="exact"/>
        <w:ind w:firstLine="320"/>
        <w:jc w:val="both"/>
      </w:pPr>
      <w:r>
        <w:rPr>
          <w:rStyle w:val="Bodytext27"/>
          <w:color w:val="000000"/>
        </w:rPr>
        <w:t xml:space="preserve">Гак </w:t>
      </w:r>
      <w:r>
        <w:rPr>
          <w:rStyle w:val="Bodytext20"/>
          <w:color w:val="000000"/>
        </w:rPr>
        <w:t>возник проект на тему «Необычное поздравление с юб</w:t>
      </w:r>
      <w:proofErr w:type="gramStart"/>
      <w:r>
        <w:rPr>
          <w:rStyle w:val="Bodytext20"/>
          <w:color w:val="000000"/>
        </w:rPr>
        <w:t>и-</w:t>
      </w:r>
      <w:proofErr w:type="gramEnd"/>
      <w:r>
        <w:rPr>
          <w:rStyle w:val="Bodytext20"/>
          <w:color w:val="000000"/>
        </w:rPr>
        <w:t xml:space="preserve"> </w:t>
      </w:r>
      <w:r>
        <w:rPr>
          <w:rStyle w:val="Bodytext27"/>
          <w:color w:val="000000"/>
        </w:rPr>
        <w:t xml:space="preserve">|ггм </w:t>
      </w:r>
      <w:r>
        <w:rPr>
          <w:rStyle w:val="Bodytext20"/>
          <w:color w:val="000000"/>
        </w:rPr>
        <w:t xml:space="preserve">любимого учителя путем построения фрагментов графиков </w:t>
      </w:r>
      <w:r>
        <w:rPr>
          <w:rStyle w:val="Bodytext27"/>
          <w:color w:val="000000"/>
        </w:rPr>
        <w:t xml:space="preserve">Функций». </w:t>
      </w:r>
      <w:r>
        <w:rPr>
          <w:rStyle w:val="Bodytext20"/>
          <w:color w:val="000000"/>
        </w:rPr>
        <w:t xml:space="preserve">Это индивидуальный по авторству, социально-педа- </w:t>
      </w:r>
      <w:r>
        <w:rPr>
          <w:rStyle w:val="Bodytext27"/>
          <w:color w:val="000000"/>
        </w:rPr>
        <w:t>|</w:t>
      </w:r>
      <w:r w:rsidRPr="004F60F8">
        <w:rPr>
          <w:rStyle w:val="Bodytext27"/>
          <w:color w:val="000000"/>
          <w:lang w:eastAsia="en-US"/>
        </w:rPr>
        <w:t>"</w:t>
      </w:r>
      <w:proofErr w:type="gramStart"/>
      <w:r>
        <w:rPr>
          <w:rStyle w:val="Bodytext27"/>
          <w:color w:val="000000"/>
          <w:lang w:val="en-US" w:eastAsia="en-US"/>
        </w:rPr>
        <w:t>in</w:t>
      </w:r>
      <w:proofErr w:type="gramEnd"/>
      <w:r>
        <w:rPr>
          <w:rStyle w:val="Bodytext27"/>
          <w:color w:val="000000"/>
        </w:rPr>
        <w:t xml:space="preserve">веский по содержанию, групповой по исполнению проект ученика </w:t>
      </w:r>
      <w:r>
        <w:rPr>
          <w:rStyle w:val="Bodytext20"/>
          <w:color w:val="000000"/>
        </w:rPr>
        <w:t>10-го класса.</w:t>
      </w:r>
    </w:p>
    <w:p w:rsidR="007D3E08" w:rsidRDefault="004F60F8">
      <w:pPr>
        <w:pStyle w:val="Bodytext21"/>
        <w:shd w:val="clear" w:color="auto" w:fill="auto"/>
        <w:spacing w:line="235" w:lineRule="exact"/>
        <w:ind w:firstLine="320"/>
        <w:jc w:val="both"/>
      </w:pPr>
      <w:r>
        <w:rPr>
          <w:rStyle w:val="Bodytext27"/>
          <w:color w:val="000000"/>
        </w:rPr>
        <w:t xml:space="preserve">11очему </w:t>
      </w:r>
      <w:r>
        <w:rPr>
          <w:rStyle w:val="Bodytext20"/>
          <w:color w:val="000000"/>
        </w:rPr>
        <w:t>такая формулировка темы может считаться проектной?</w:t>
      </w:r>
    </w:p>
    <w:p w:rsidR="007D3E08" w:rsidRDefault="004F60F8">
      <w:pPr>
        <w:pStyle w:val="Bodytext21"/>
        <w:shd w:val="clear" w:color="auto" w:fill="auto"/>
        <w:spacing w:line="235" w:lineRule="exact"/>
        <w:ind w:firstLine="320"/>
        <w:jc w:val="both"/>
      </w:pPr>
      <w:r>
        <w:rPr>
          <w:rStyle w:val="Bodytext27"/>
          <w:color w:val="000000"/>
        </w:rPr>
        <w:t xml:space="preserve">I Тема </w:t>
      </w:r>
      <w:r>
        <w:rPr>
          <w:rStyle w:val="Bodytext20"/>
          <w:color w:val="000000"/>
        </w:rPr>
        <w:t>сформулирована предельно конкретно.</w:t>
      </w:r>
    </w:p>
    <w:p w:rsidR="007D3E08" w:rsidRDefault="004F60F8">
      <w:pPr>
        <w:pStyle w:val="Bodytext21"/>
        <w:shd w:val="clear" w:color="auto" w:fill="auto"/>
        <w:spacing w:line="235" w:lineRule="exact"/>
        <w:ind w:firstLine="320"/>
        <w:jc w:val="both"/>
      </w:pPr>
      <w:r>
        <w:rPr>
          <w:rStyle w:val="Bodytext27"/>
          <w:color w:val="000000"/>
        </w:rPr>
        <w:t>' 1</w:t>
      </w:r>
      <w:r>
        <w:rPr>
          <w:rStyle w:val="Bodytext20"/>
          <w:color w:val="000000"/>
        </w:rPr>
        <w:t xml:space="preserve">1редусматривается новый социально (идеей и механизмом </w:t>
      </w:r>
      <w:r>
        <w:rPr>
          <w:rStyle w:val="Bodytext2Corbel5"/>
          <w:color w:val="000000"/>
        </w:rPr>
        <w:t>•|"1</w:t>
      </w:r>
      <w:r>
        <w:rPr>
          <w:rStyle w:val="Bodytext20"/>
          <w:color w:val="000000"/>
        </w:rPr>
        <w:t xml:space="preserve"> \ I пользоваться многие) и личностно значимый (поздравл</w:t>
      </w:r>
      <w:proofErr w:type="gramStart"/>
      <w:r>
        <w:rPr>
          <w:rStyle w:val="Bodytext20"/>
          <w:color w:val="000000"/>
        </w:rPr>
        <w:t>е-</w:t>
      </w:r>
      <w:proofErr w:type="gramEnd"/>
      <w:r>
        <w:rPr>
          <w:rStyle w:val="Bodytext20"/>
          <w:color w:val="000000"/>
        </w:rPr>
        <w:t xml:space="preserve"> </w:t>
      </w:r>
      <w:r>
        <w:rPr>
          <w:rStyle w:val="Bodytext2SmallCaps1"/>
          <w:color w:val="000000"/>
          <w:lang w:val="ru-RU" w:eastAsia="ru-RU"/>
        </w:rPr>
        <w:t>И</w:t>
      </w:r>
      <w:r>
        <w:rPr>
          <w:rStyle w:val="Bodytext2SmallCaps1"/>
          <w:color w:val="000000"/>
        </w:rPr>
        <w:t>hi</w:t>
      </w:r>
      <w:r w:rsidRPr="004F60F8">
        <w:rPr>
          <w:rStyle w:val="Bodytext27"/>
          <w:color w:val="000000"/>
          <w:lang w:eastAsia="en-US"/>
        </w:rPr>
        <w:t xml:space="preserve"> </w:t>
      </w:r>
      <w:r>
        <w:rPr>
          <w:rStyle w:val="Bodytext27"/>
          <w:color w:val="000000"/>
        </w:rPr>
        <w:t xml:space="preserve">I юбилеем </w:t>
      </w:r>
      <w:r>
        <w:rPr>
          <w:rStyle w:val="Bodytext20"/>
          <w:color w:val="000000"/>
        </w:rPr>
        <w:t>любимого учителя) результат (продукт).</w:t>
      </w:r>
    </w:p>
    <w:p w:rsidR="007D3E08" w:rsidRDefault="004F60F8">
      <w:pPr>
        <w:pStyle w:val="Bodytext21"/>
        <w:shd w:val="clear" w:color="auto" w:fill="auto"/>
        <w:spacing w:line="235" w:lineRule="exact"/>
        <w:ind w:firstLine="320"/>
        <w:jc w:val="both"/>
      </w:pPr>
      <w:r>
        <w:rPr>
          <w:rStyle w:val="Bodytext27"/>
          <w:color w:val="000000"/>
        </w:rPr>
        <w:t>' Данная очевидная новизна в формулировке содержит ук</w:t>
      </w:r>
      <w:proofErr w:type="gramStart"/>
      <w:r>
        <w:rPr>
          <w:rStyle w:val="Bodytext27"/>
          <w:color w:val="000000"/>
        </w:rPr>
        <w:t>а-</w:t>
      </w:r>
      <w:proofErr w:type="gramEnd"/>
      <w:r>
        <w:rPr>
          <w:rStyle w:val="Bodytext27"/>
          <w:color w:val="000000"/>
        </w:rPr>
        <w:t xml:space="preserve"> </w:t>
      </w:r>
      <w:r>
        <w:rPr>
          <w:rStyle w:val="Bodytext2811"/>
          <w:color w:val="000000"/>
        </w:rPr>
        <w:t xml:space="preserve">|чииг </w:t>
      </w:r>
      <w:r>
        <w:rPr>
          <w:rStyle w:val="Bodytext27"/>
          <w:color w:val="000000"/>
        </w:rPr>
        <w:t xml:space="preserve">на </w:t>
      </w:r>
      <w:r>
        <w:rPr>
          <w:rStyle w:val="Bodytext20"/>
          <w:color w:val="000000"/>
        </w:rPr>
        <w:t xml:space="preserve">проблему, как уйти от стандартных и отчужденных </w:t>
      </w:r>
      <w:r>
        <w:rPr>
          <w:rStyle w:val="Bodytext27"/>
          <w:color w:val="000000"/>
        </w:rPr>
        <w:t>' Пт обов поздравления заслуженного юбиляра. Здесь же и яв</w:t>
      </w:r>
      <w:r>
        <w:rPr>
          <w:rStyle w:val="Bodytext27"/>
          <w:color w:val="000000"/>
        </w:rPr>
        <w:softHyphen/>
      </w:r>
      <w:r>
        <w:rPr>
          <w:rStyle w:val="Bodytext21010"/>
          <w:color w:val="000000"/>
        </w:rPr>
        <w:t xml:space="preserve">им </w:t>
      </w:r>
      <w:r>
        <w:rPr>
          <w:rStyle w:val="Bodytext27"/>
          <w:color w:val="000000"/>
        </w:rPr>
        <w:t xml:space="preserve">и мотив </w:t>
      </w:r>
      <w:r>
        <w:rPr>
          <w:rStyle w:val="Bodytext20"/>
          <w:color w:val="000000"/>
        </w:rPr>
        <w:t xml:space="preserve">ученика-проектировщика — желание изменить, усо- </w:t>
      </w:r>
      <w:r>
        <w:rPr>
          <w:rStyle w:val="Bodytext25"/>
          <w:color w:val="000000"/>
        </w:rPr>
        <w:t xml:space="preserve">I" </w:t>
      </w:r>
      <w:r>
        <w:rPr>
          <w:rStyle w:val="Bodytext27"/>
          <w:color w:val="000000"/>
        </w:rPr>
        <w:t>|</w:t>
      </w:r>
      <w:r>
        <w:rPr>
          <w:rStyle w:val="Bodytext2Corbel6"/>
          <w:color w:val="000000"/>
        </w:rPr>
        <w:t>1</w:t>
      </w:r>
      <w:r>
        <w:rPr>
          <w:rStyle w:val="Bodytext27"/>
          <w:color w:val="000000"/>
        </w:rPr>
        <w:t>|</w:t>
      </w:r>
      <w:r>
        <w:rPr>
          <w:rStyle w:val="Bodytext2Corbel6"/>
          <w:color w:val="000000"/>
        </w:rPr>
        <w:t>11</w:t>
      </w:r>
      <w:r>
        <w:rPr>
          <w:rStyle w:val="Bodytext27"/>
          <w:color w:val="000000"/>
        </w:rPr>
        <w:t xml:space="preserve">гнствовать </w:t>
      </w:r>
      <w:r>
        <w:rPr>
          <w:rStyle w:val="Bodytext20"/>
          <w:color w:val="000000"/>
        </w:rPr>
        <w:t>существующую практику скучных чествований.</w:t>
      </w:r>
    </w:p>
    <w:p w:rsidR="007D3E08" w:rsidRDefault="004F60F8">
      <w:pPr>
        <w:pStyle w:val="Bodytext21"/>
        <w:shd w:val="clear" w:color="auto" w:fill="auto"/>
        <w:spacing w:line="235" w:lineRule="exact"/>
        <w:ind w:firstLine="320"/>
        <w:jc w:val="both"/>
      </w:pPr>
      <w:r>
        <w:rPr>
          <w:rStyle w:val="Bodytext27"/>
          <w:color w:val="000000"/>
        </w:rPr>
        <w:t xml:space="preserve">I 1сма </w:t>
      </w:r>
      <w:r>
        <w:rPr>
          <w:rStyle w:val="Bodytext20"/>
          <w:color w:val="000000"/>
        </w:rPr>
        <w:t xml:space="preserve">(также в свернутом виде) указывает на гипотезу, со- </w:t>
      </w:r>
      <w:r>
        <w:rPr>
          <w:rStyle w:val="Bodytext27"/>
          <w:color w:val="000000"/>
        </w:rPr>
        <w:t xml:space="preserve">* I*• </w:t>
      </w:r>
      <w:r>
        <w:rPr>
          <w:rStyle w:val="Bodytext2SmallCaps1"/>
          <w:color w:val="000000"/>
        </w:rPr>
        <w:t>hi</w:t>
      </w:r>
      <w:r w:rsidRPr="004F60F8">
        <w:rPr>
          <w:rStyle w:val="Bodytext27"/>
          <w:color w:val="000000"/>
          <w:lang w:eastAsia="en-US"/>
        </w:rPr>
        <w:t xml:space="preserve"> </w:t>
      </w:r>
      <w:r>
        <w:rPr>
          <w:rStyle w:val="Bodytext27"/>
          <w:color w:val="000000"/>
        </w:rPr>
        <w:t>интригу.</w:t>
      </w:r>
    </w:p>
    <w:p w:rsidR="007D3E08" w:rsidRDefault="004F60F8">
      <w:pPr>
        <w:pStyle w:val="Bodytext21"/>
        <w:shd w:val="clear" w:color="auto" w:fill="auto"/>
        <w:spacing w:line="235" w:lineRule="exact"/>
        <w:ind w:firstLine="320"/>
        <w:jc w:val="both"/>
      </w:pPr>
      <w:proofErr w:type="gramStart"/>
      <w:r>
        <w:rPr>
          <w:rStyle w:val="Bodytext20"/>
          <w:color w:val="000000"/>
          <w:lang w:val="en-US" w:eastAsia="en-US"/>
        </w:rPr>
        <w:t>I</w:t>
      </w:r>
      <w:r w:rsidRPr="004F60F8">
        <w:rPr>
          <w:rStyle w:val="Bodytext20"/>
          <w:color w:val="000000"/>
          <w:lang w:eastAsia="en-US"/>
        </w:rPr>
        <w:t xml:space="preserve"> </w:t>
      </w:r>
      <w:r>
        <w:rPr>
          <w:rStyle w:val="Bodytext27"/>
          <w:color w:val="000000"/>
        </w:rPr>
        <w:t xml:space="preserve">I попе все </w:t>
      </w:r>
      <w:r>
        <w:rPr>
          <w:rStyle w:val="Bodytext20"/>
          <w:color w:val="000000"/>
        </w:rPr>
        <w:t>происходило в соответствии с проектной логикой.</w:t>
      </w:r>
      <w:proofErr w:type="gramEnd"/>
      <w:r>
        <w:rPr>
          <w:rStyle w:val="Bodytext20"/>
          <w:color w:val="000000"/>
        </w:rPr>
        <w:t xml:space="preserve"> </w:t>
      </w:r>
      <w:r>
        <w:rPr>
          <w:rStyle w:val="Bodytext27"/>
          <w:color w:val="000000"/>
        </w:rPr>
        <w:t xml:space="preserve">МниIта юр </w:t>
      </w:r>
      <w:r>
        <w:rPr>
          <w:rStyle w:val="Bodytext20"/>
          <w:color w:val="000000"/>
        </w:rPr>
        <w:t xml:space="preserve">проекта придумал идею, обсудил ее с товарищами </w:t>
      </w:r>
      <w:proofErr w:type="gramStart"/>
      <w:r>
        <w:rPr>
          <w:rStyle w:val="Bodytext25"/>
          <w:color w:val="000000"/>
        </w:rPr>
        <w:t>м</w:t>
      </w:r>
      <w:proofErr w:type="gramEnd"/>
      <w:r>
        <w:rPr>
          <w:rStyle w:val="Bodytext25"/>
          <w:color w:val="000000"/>
        </w:rPr>
        <w:t xml:space="preserve">! </w:t>
      </w:r>
      <w:proofErr w:type="gramStart"/>
      <w:r>
        <w:rPr>
          <w:rStyle w:val="Bodytext27"/>
          <w:color w:val="000000"/>
        </w:rPr>
        <w:t xml:space="preserve">I ни су, </w:t>
      </w:r>
      <w:r>
        <w:rPr>
          <w:rStyle w:val="Bodytext20"/>
          <w:color w:val="000000"/>
        </w:rPr>
        <w:t xml:space="preserve">написал, как его учили, заявку на проект в заданной </w:t>
      </w:r>
      <w:r>
        <w:rPr>
          <w:rStyle w:val="Bodytext27"/>
          <w:color w:val="000000"/>
        </w:rPr>
        <w:t xml:space="preserve">М||*м </w:t>
      </w:r>
      <w:r>
        <w:rPr>
          <w:rStyle w:val="Bodytext27"/>
          <w:color w:val="000000"/>
          <w:lang w:val="en-US" w:eastAsia="en-US"/>
        </w:rPr>
        <w:t>vpc</w:t>
      </w:r>
      <w:r w:rsidRPr="004F60F8">
        <w:rPr>
          <w:rStyle w:val="Bodytext27"/>
          <w:color w:val="000000"/>
          <w:lang w:eastAsia="en-US"/>
        </w:rPr>
        <w:t xml:space="preserve"> </w:t>
      </w:r>
      <w:r>
        <w:rPr>
          <w:rStyle w:val="Bodytext20"/>
          <w:color w:val="000000"/>
        </w:rPr>
        <w:t>(актуальность, проблема, цель, комплекс ведущих идей,</w:t>
      </w:r>
      <w:proofErr w:type="gramEnd"/>
    </w:p>
    <w:p w:rsidR="007D3E08" w:rsidRDefault="004F60F8">
      <w:pPr>
        <w:pStyle w:val="Bodytext21"/>
        <w:shd w:val="clear" w:color="auto" w:fill="auto"/>
        <w:tabs>
          <w:tab w:val="left" w:leader="dot" w:pos="140"/>
          <w:tab w:val="left" w:leader="dot" w:pos="533"/>
        </w:tabs>
        <w:spacing w:line="235" w:lineRule="exact"/>
        <w:ind w:firstLine="0"/>
        <w:jc w:val="both"/>
      </w:pPr>
      <w:r>
        <w:rPr>
          <w:rStyle w:val="Bodytext27"/>
          <w:color w:val="000000"/>
        </w:rPr>
        <w:tab/>
      </w:r>
      <w:r>
        <w:rPr>
          <w:rStyle w:val="Bodytext27"/>
          <w:color w:val="000000"/>
        </w:rPr>
        <w:tab/>
        <w:t xml:space="preserve"> </w:t>
      </w:r>
      <w:proofErr w:type="gramStart"/>
      <w:r>
        <w:rPr>
          <w:rStyle w:val="Bodytext27"/>
          <w:color w:val="000000"/>
        </w:rPr>
        <w:t>м</w:t>
      </w:r>
      <w:proofErr w:type="gramEnd"/>
      <w:r>
        <w:rPr>
          <w:rStyle w:val="Bodytext27"/>
          <w:color w:val="000000"/>
        </w:rPr>
        <w:t xml:space="preserve"> но схеме «если — то», задачи-этапы-средства-исполните-</w:t>
      </w:r>
    </w:p>
    <w:p w:rsidR="007D3E08" w:rsidRDefault="004F60F8">
      <w:pPr>
        <w:pStyle w:val="Bodytext21"/>
        <w:shd w:val="clear" w:color="auto" w:fill="auto"/>
        <w:tabs>
          <w:tab w:val="left" w:leader="dot" w:pos="533"/>
        </w:tabs>
        <w:spacing w:line="235" w:lineRule="exact"/>
        <w:ind w:firstLine="0"/>
      </w:pPr>
      <w:r>
        <w:rPr>
          <w:rStyle w:val="Bodytext25"/>
          <w:color w:val="000000"/>
        </w:rPr>
        <w:t xml:space="preserve">||| </w:t>
      </w:r>
      <w:r>
        <w:rPr>
          <w:rStyle w:val="Bodytext27"/>
          <w:color w:val="000000"/>
          <w:lang w:val="en-US" w:eastAsia="en-US"/>
        </w:rPr>
        <w:t>in</w:t>
      </w:r>
      <w:r w:rsidRPr="004F60F8">
        <w:rPr>
          <w:rStyle w:val="Bodytext27"/>
          <w:color w:val="000000"/>
          <w:lang w:eastAsia="en-US"/>
        </w:rPr>
        <w:t xml:space="preserve"> </w:t>
      </w:r>
      <w:r w:rsidRPr="004F60F8">
        <w:rPr>
          <w:rStyle w:val="Bodytext2Corbel6"/>
          <w:color w:val="000000"/>
          <w:lang w:eastAsia="en-US"/>
        </w:rPr>
        <w:t>1</w:t>
      </w:r>
      <w:r>
        <w:rPr>
          <w:rStyle w:val="Bodytext2Corbel6"/>
          <w:color w:val="000000"/>
        </w:rPr>
        <w:t>11</w:t>
      </w:r>
      <w:r>
        <w:rPr>
          <w:rStyle w:val="Bodytext27"/>
          <w:color w:val="000000"/>
        </w:rPr>
        <w:t xml:space="preserve">паиIые </w:t>
      </w:r>
      <w:r>
        <w:rPr>
          <w:rStyle w:val="Bodytext20"/>
          <w:color w:val="000000"/>
        </w:rPr>
        <w:t xml:space="preserve">ресурсы), пришел к тьютору на кафедру математи- </w:t>
      </w:r>
      <w:r>
        <w:rPr>
          <w:rStyle w:val="Bodytext295"/>
          <w:color w:val="000000"/>
        </w:rPr>
        <w:t xml:space="preserve">и </w:t>
      </w:r>
      <w:proofErr w:type="gramStart"/>
      <w:r>
        <w:rPr>
          <w:rStyle w:val="Bodytext25"/>
          <w:color w:val="000000"/>
        </w:rPr>
        <w:t>и</w:t>
      </w:r>
      <w:proofErr w:type="gramEnd"/>
      <w:r>
        <w:rPr>
          <w:rStyle w:val="Bodytext25"/>
          <w:color w:val="000000"/>
        </w:rPr>
        <w:t xml:space="preserve"> </w:t>
      </w:r>
      <w:r>
        <w:rPr>
          <w:rStyle w:val="Bodytext2SmallCaps1"/>
          <w:color w:val="000000"/>
        </w:rPr>
        <w:t>mi</w:t>
      </w:r>
      <w:r w:rsidRPr="004F60F8">
        <w:rPr>
          <w:rStyle w:val="Bodytext27"/>
          <w:color w:val="000000"/>
          <w:lang w:eastAsia="en-US"/>
        </w:rPr>
        <w:t xml:space="preserve"> </w:t>
      </w:r>
      <w:r>
        <w:rPr>
          <w:rStyle w:val="Bodytext27"/>
          <w:color w:val="000000"/>
        </w:rPr>
        <w:t xml:space="preserve">и с </w:t>
      </w:r>
      <w:r>
        <w:rPr>
          <w:rStyle w:val="Bodytext20"/>
          <w:color w:val="000000"/>
        </w:rPr>
        <w:t xml:space="preserve">товарищами, в полной тайне от юбиляра предложил </w:t>
      </w:r>
      <w:r>
        <w:rPr>
          <w:rStyle w:val="Bodytext27"/>
          <w:color w:val="000000"/>
        </w:rPr>
        <w:t>и</w:t>
      </w:r>
      <w:r>
        <w:rPr>
          <w:rStyle w:val="Bodytext27"/>
          <w:color w:val="000000"/>
        </w:rPr>
        <w:tab/>
        <w:t>четам свой проект и получил восхищенное одобрение.</w:t>
      </w:r>
    </w:p>
    <w:p w:rsidR="007D3E08" w:rsidRDefault="004F60F8">
      <w:pPr>
        <w:pStyle w:val="Bodytext21"/>
        <w:shd w:val="clear" w:color="auto" w:fill="auto"/>
        <w:spacing w:line="235" w:lineRule="exact"/>
        <w:ind w:firstLine="320"/>
        <w:jc w:val="both"/>
      </w:pPr>
      <w:r>
        <w:rPr>
          <w:rStyle w:val="Bodytext20"/>
          <w:color w:val="000000"/>
        </w:rPr>
        <w:t xml:space="preserve">И </w:t>
      </w:r>
      <w:r>
        <w:rPr>
          <w:rStyle w:val="Bodytext27"/>
          <w:color w:val="000000"/>
          <w:lang w:val="en-US" w:eastAsia="en-US"/>
        </w:rPr>
        <w:t>i</w:t>
      </w:r>
      <w:r w:rsidRPr="004F60F8">
        <w:rPr>
          <w:rStyle w:val="Bodytext27"/>
          <w:color w:val="000000"/>
          <w:lang w:eastAsia="en-US"/>
        </w:rPr>
        <w:t xml:space="preserve"> </w:t>
      </w:r>
      <w:r>
        <w:rPr>
          <w:rStyle w:val="Bodytext27"/>
          <w:color w:val="000000"/>
          <w:lang w:val="en-US" w:eastAsia="en-US"/>
        </w:rPr>
        <w:t>n</w:t>
      </w:r>
      <w:r w:rsidRPr="004F60F8">
        <w:rPr>
          <w:rStyle w:val="Bodytext27"/>
          <w:color w:val="000000"/>
          <w:lang w:eastAsia="en-US"/>
        </w:rPr>
        <w:t xml:space="preserve"> </w:t>
      </w:r>
      <w:r>
        <w:rPr>
          <w:rStyle w:val="Bodytext27"/>
          <w:color w:val="000000"/>
          <w:lang w:val="en-US" w:eastAsia="en-US"/>
        </w:rPr>
        <w:t>Hi</w:t>
      </w:r>
      <w:r w:rsidRPr="004F60F8">
        <w:rPr>
          <w:rStyle w:val="Bodytext27"/>
          <w:color w:val="000000"/>
          <w:lang w:eastAsia="en-US"/>
        </w:rPr>
        <w:t xml:space="preserve"> </w:t>
      </w:r>
      <w:r>
        <w:rPr>
          <w:rStyle w:val="Bodytext2Bold5"/>
          <w:color w:val="000000"/>
        </w:rPr>
        <w:t xml:space="preserve">и </w:t>
      </w:r>
      <w:proofErr w:type="gramStart"/>
      <w:r>
        <w:rPr>
          <w:rStyle w:val="Bodytext27"/>
          <w:color w:val="000000"/>
        </w:rPr>
        <w:t>м</w:t>
      </w:r>
      <w:proofErr w:type="gramEnd"/>
      <w:r>
        <w:rPr>
          <w:rStyle w:val="Bodytext27"/>
          <w:color w:val="000000"/>
        </w:rPr>
        <w:t xml:space="preserve"> суть </w:t>
      </w:r>
      <w:r>
        <w:rPr>
          <w:rStyle w:val="Bodytext20"/>
          <w:color w:val="000000"/>
        </w:rPr>
        <w:t xml:space="preserve">этого ученического проекта. Десятиклассник </w:t>
      </w:r>
      <w:r w:rsidRPr="004F60F8">
        <w:rPr>
          <w:rStyle w:val="Bodytext25"/>
          <w:color w:val="000000"/>
          <w:lang w:eastAsia="en-US"/>
        </w:rPr>
        <w:t>'|</w:t>
      </w:r>
      <w:r>
        <w:rPr>
          <w:rStyle w:val="Bodytext25"/>
          <w:color w:val="000000"/>
          <w:lang w:val="en-US" w:eastAsia="en-US"/>
        </w:rPr>
        <w:t>i</w:t>
      </w:r>
      <w:r w:rsidRPr="004F60F8">
        <w:rPr>
          <w:rStyle w:val="Bodytext25"/>
          <w:color w:val="000000"/>
          <w:lang w:eastAsia="en-US"/>
        </w:rPr>
        <w:t>*</w:t>
      </w:r>
      <w:r>
        <w:rPr>
          <w:rStyle w:val="Bodytext25"/>
          <w:color w:val="000000"/>
          <w:lang w:val="en-US" w:eastAsia="en-US"/>
        </w:rPr>
        <w:t>i</w:t>
      </w:r>
      <w:r w:rsidRPr="004F60F8">
        <w:rPr>
          <w:rStyle w:val="Bodytext25"/>
          <w:color w:val="000000"/>
          <w:lang w:eastAsia="en-US"/>
        </w:rPr>
        <w:t xml:space="preserve"> </w:t>
      </w:r>
      <w:r>
        <w:rPr>
          <w:rStyle w:val="Bodytext25"/>
          <w:color w:val="000000"/>
        </w:rPr>
        <w:t xml:space="preserve">| м. I </w:t>
      </w:r>
      <w:r>
        <w:rPr>
          <w:rStyle w:val="Bodytext27"/>
          <w:color w:val="000000"/>
        </w:rPr>
        <w:t xml:space="preserve">н а к </w:t>
      </w:r>
      <w:r>
        <w:rPr>
          <w:rStyle w:val="Bodytext20"/>
          <w:color w:val="000000"/>
        </w:rPr>
        <w:t>юбилейному Дню рождения любимого учителя ма-</w:t>
      </w:r>
    </w:p>
    <w:p w:rsidR="007D3E08" w:rsidRDefault="004F60F8">
      <w:pPr>
        <w:pStyle w:val="Bodytext21"/>
        <w:shd w:val="clear" w:color="auto" w:fill="auto"/>
        <w:tabs>
          <w:tab w:val="left" w:leader="dot" w:pos="320"/>
          <w:tab w:val="left" w:leader="dot" w:pos="768"/>
          <w:tab w:val="left" w:leader="dot" w:pos="920"/>
        </w:tabs>
        <w:spacing w:line="235" w:lineRule="exact"/>
        <w:ind w:left="180" w:firstLine="0"/>
        <w:jc w:val="both"/>
      </w:pPr>
      <w:r>
        <w:rPr>
          <w:rStyle w:val="Bodytext25"/>
          <w:color w:val="000000"/>
        </w:rPr>
        <w:tab/>
      </w:r>
      <w:r>
        <w:rPr>
          <w:rStyle w:val="Bodytext27"/>
          <w:color w:val="000000"/>
        </w:rPr>
        <w:tab/>
      </w:r>
      <w:r>
        <w:rPr>
          <w:rStyle w:val="Bodytext27"/>
          <w:color w:val="000000"/>
        </w:rPr>
        <w:tab/>
        <w:t xml:space="preserve"> подарить </w:t>
      </w:r>
      <w:r>
        <w:rPr>
          <w:rStyle w:val="Bodytext20"/>
          <w:color w:val="000000"/>
        </w:rPr>
        <w:t>ему плакат в рамке с координатной сеткой,</w:t>
      </w:r>
    </w:p>
    <w:p w:rsidR="007D3E08" w:rsidRDefault="004F60F8">
      <w:pPr>
        <w:pStyle w:val="Bodytext21"/>
        <w:shd w:val="clear" w:color="auto" w:fill="auto"/>
        <w:spacing w:line="235" w:lineRule="exact"/>
        <w:ind w:left="180" w:firstLine="0"/>
        <w:jc w:val="both"/>
        <w:sectPr w:rsidR="007D3E08">
          <w:footerReference w:type="even" r:id="rId93"/>
          <w:footerReference w:type="default" r:id="rId94"/>
          <w:pgSz w:w="9312" w:h="12065"/>
          <w:pgMar w:top="1508" w:right="2301" w:bottom="687" w:left="727" w:header="0" w:footer="3" w:gutter="0"/>
          <w:pgNumType w:start="77"/>
          <w:cols w:space="720"/>
          <w:noEndnote/>
          <w:docGrid w:linePitch="360"/>
        </w:sectPr>
      </w:pPr>
      <w:r>
        <w:rPr>
          <w:rStyle w:val="Bodytext25"/>
          <w:color w:val="000000"/>
        </w:rPr>
        <w:t xml:space="preserve">И* I </w:t>
      </w:r>
      <w:r>
        <w:rPr>
          <w:rStyle w:val="Bodytext2Corbel6"/>
          <w:color w:val="000000"/>
        </w:rPr>
        <w:t>1</w:t>
      </w:r>
      <w:r>
        <w:rPr>
          <w:rStyle w:val="Bodytext27"/>
          <w:color w:val="000000"/>
        </w:rPr>
        <w:t>Н</w:t>
      </w:r>
      <w:r>
        <w:rPr>
          <w:rStyle w:val="Bodytext2Corbel6"/>
          <w:color w:val="000000"/>
        </w:rPr>
        <w:t>1</w:t>
      </w:r>
      <w:r>
        <w:rPr>
          <w:rStyle w:val="Bodytext27"/>
          <w:color w:val="000000"/>
        </w:rPr>
        <w:t>МО</w:t>
      </w:r>
      <w:r>
        <w:rPr>
          <w:rStyle w:val="Bodytext2Corbel6"/>
          <w:color w:val="000000"/>
        </w:rPr>
        <w:t>1</w:t>
      </w:r>
      <w:r>
        <w:rPr>
          <w:rStyle w:val="Bodytext27"/>
          <w:color w:val="000000"/>
        </w:rPr>
        <w:t>ЦЫ</w:t>
      </w:r>
      <w:r>
        <w:rPr>
          <w:rStyle w:val="Bodytext2Corbel6"/>
          <w:color w:val="000000"/>
        </w:rPr>
        <w:t>0</w:t>
      </w:r>
      <w:r>
        <w:rPr>
          <w:rStyle w:val="Bodytext27"/>
          <w:color w:val="000000"/>
        </w:rPr>
        <w:t xml:space="preserve"> </w:t>
      </w:r>
      <w:r>
        <w:rPr>
          <w:rStyle w:val="Bodytext20"/>
          <w:color w:val="000000"/>
        </w:rPr>
        <w:t xml:space="preserve">построения фрагментов кривых по специально </w:t>
      </w:r>
      <w:proofErr w:type="gramStart"/>
      <w:r>
        <w:rPr>
          <w:rStyle w:val="Bodytext27"/>
          <w:color w:val="000000"/>
        </w:rPr>
        <w:t>р</w:t>
      </w:r>
      <w:proofErr w:type="gramEnd"/>
      <w:r>
        <w:rPr>
          <w:rStyle w:val="Bodytext27"/>
          <w:color w:val="000000"/>
        </w:rPr>
        <w:t>(</w:t>
      </w:r>
      <w:r>
        <w:rPr>
          <w:rStyle w:val="Bodytext2Corbel6"/>
          <w:color w:val="000000"/>
        </w:rPr>
        <w:t>11</w:t>
      </w:r>
      <w:r>
        <w:rPr>
          <w:rStyle w:val="Bodytext27"/>
          <w:color w:val="000000"/>
        </w:rPr>
        <w:t xml:space="preserve">|ц||||гппым </w:t>
      </w:r>
      <w:r>
        <w:rPr>
          <w:rStyle w:val="Bodytext20"/>
          <w:color w:val="000000"/>
        </w:rPr>
        <w:t xml:space="preserve">довольно сложным формулам получалось чи- </w:t>
      </w:r>
      <w:r>
        <w:rPr>
          <w:rStyle w:val="Bodytext2Bold4"/>
          <w:color w:val="000000"/>
        </w:rPr>
        <w:t xml:space="preserve">||| и I </w:t>
      </w:r>
      <w:r>
        <w:rPr>
          <w:rStyle w:val="Bodytext2Bold5"/>
          <w:color w:val="000000"/>
        </w:rPr>
        <w:t xml:space="preserve">|иГ!идяра — </w:t>
      </w:r>
      <w:r>
        <w:rPr>
          <w:rStyle w:val="Bodytext222"/>
          <w:color w:val="000000"/>
        </w:rPr>
        <w:t>65</w:t>
      </w:r>
      <w:r>
        <w:rPr>
          <w:rStyle w:val="Bodytext2Bold"/>
          <w:color w:val="000000"/>
        </w:rPr>
        <w:t>.</w:t>
      </w:r>
    </w:p>
    <w:p w:rsidR="007D3E08" w:rsidRDefault="004F60F8">
      <w:pPr>
        <w:pStyle w:val="Bodytext21"/>
        <w:shd w:val="clear" w:color="auto" w:fill="auto"/>
        <w:spacing w:line="235" w:lineRule="exact"/>
        <w:ind w:firstLine="320"/>
        <w:jc w:val="both"/>
      </w:pPr>
      <w:r>
        <w:rPr>
          <w:rStyle w:val="Bodytext20"/>
          <w:color w:val="000000"/>
        </w:rPr>
        <w:lastRenderedPageBreak/>
        <w:t>Все формулы были специально перепутаны, чтобы по строя</w:t>
      </w:r>
      <w:r>
        <w:rPr>
          <w:rStyle w:val="Bodytext20"/>
          <w:color w:val="000000"/>
        </w:rPr>
        <w:softHyphen/>
        <w:t>щимся фрагментам графиков функций как можно позже стано</w:t>
      </w:r>
      <w:r>
        <w:rPr>
          <w:rStyle w:val="Bodytext20"/>
          <w:color w:val="000000"/>
        </w:rPr>
        <w:softHyphen/>
        <w:t>вилась понятной идея, и интрига держала бы в напряжении зал, где проходило торжество.</w:t>
      </w:r>
    </w:p>
    <w:p w:rsidR="007D3E08" w:rsidRDefault="004F60F8">
      <w:pPr>
        <w:pStyle w:val="Bodytext21"/>
        <w:shd w:val="clear" w:color="auto" w:fill="auto"/>
        <w:spacing w:line="235" w:lineRule="exact"/>
        <w:ind w:firstLine="320"/>
        <w:jc w:val="both"/>
      </w:pPr>
      <w:r>
        <w:rPr>
          <w:rStyle w:val="Bodytext20"/>
          <w:color w:val="000000"/>
        </w:rPr>
        <w:t>Теперь предлагаем самим читателям оценить и фрагменты, и чертеж в целом, и сложные уравнения фрагментов кривых, ко</w:t>
      </w:r>
      <w:r>
        <w:rPr>
          <w:rStyle w:val="Bodytext20"/>
          <w:color w:val="000000"/>
        </w:rPr>
        <w:softHyphen/>
        <w:t>торые были в результате долгой и кропотливой работы учен</w:t>
      </w:r>
      <w:proofErr w:type="gramStart"/>
      <w:r>
        <w:rPr>
          <w:rStyle w:val="Bodytext20"/>
          <w:color w:val="000000"/>
        </w:rPr>
        <w:t>и-</w:t>
      </w:r>
      <w:proofErr w:type="gramEnd"/>
      <w:r>
        <w:rPr>
          <w:rStyle w:val="Bodytext20"/>
          <w:color w:val="000000"/>
        </w:rPr>
        <w:t xml:space="preserve"> ка-автора проекта подобраны, чтобы график отражал число лет юбиляра. Знающие математику читатели подтвердят, что почти в каждом уравнении ученику-автору проекта пришлось проявить творчество, выдумку и показать блестящее владение математи</w:t>
      </w:r>
      <w:r>
        <w:rPr>
          <w:rStyle w:val="Bodytext20"/>
          <w:color w:val="000000"/>
        </w:rPr>
        <w:softHyphen/>
        <w:t>ческими дисциплинами (тут и алгебра, и тригонометрия, и эле</w:t>
      </w:r>
      <w:r>
        <w:rPr>
          <w:rStyle w:val="Bodytext20"/>
          <w:color w:val="000000"/>
        </w:rPr>
        <w:softHyphen/>
        <w:t>менты математического анализа, и аналитическая геометрия).</w:t>
      </w:r>
    </w:p>
    <w:p w:rsidR="007D3E08" w:rsidRDefault="004F60F8">
      <w:pPr>
        <w:framePr w:h="4181" w:wrap="notBeside" w:vAnchor="text" w:hAnchor="text" w:xAlign="center" w:y="1"/>
        <w:jc w:val="center"/>
        <w:rPr>
          <w:color w:val="auto"/>
          <w:sz w:val="2"/>
          <w:szCs w:val="2"/>
        </w:rPr>
      </w:pPr>
      <w:r>
        <w:rPr>
          <w:noProof/>
          <w:color w:val="auto"/>
          <w:sz w:val="2"/>
          <w:szCs w:val="2"/>
        </w:rPr>
        <w:drawing>
          <wp:inline distT="0" distB="0" distL="0" distR="0">
            <wp:extent cx="3829050" cy="26574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5"/>
                    <a:srcRect/>
                    <a:stretch>
                      <a:fillRect/>
                    </a:stretch>
                  </pic:blipFill>
                  <pic:spPr bwMode="auto">
                    <a:xfrm>
                      <a:off x="0" y="0"/>
                      <a:ext cx="3829050" cy="2657475"/>
                    </a:xfrm>
                    <a:prstGeom prst="rect">
                      <a:avLst/>
                    </a:prstGeom>
                    <a:noFill/>
                    <a:ln w="9525">
                      <a:noFill/>
                      <a:miter lim="800000"/>
                      <a:headEnd/>
                      <a:tailEnd/>
                    </a:ln>
                  </pic:spPr>
                </pic:pic>
              </a:graphicData>
            </a:graphic>
          </wp:inline>
        </w:drawing>
      </w:r>
    </w:p>
    <w:p w:rsidR="007D3E08" w:rsidRDefault="004F60F8">
      <w:pPr>
        <w:pStyle w:val="Picturecaption1"/>
        <w:framePr w:h="4181" w:wrap="notBeside" w:vAnchor="text" w:hAnchor="text" w:xAlign="center" w:y="1"/>
        <w:shd w:val="clear" w:color="auto" w:fill="auto"/>
        <w:spacing w:line="340" w:lineRule="exact"/>
      </w:pPr>
      <w:r>
        <w:rPr>
          <w:rStyle w:val="Picturecaption0"/>
          <w:b/>
          <w:bCs/>
          <w:color w:val="000000"/>
        </w:rPr>
        <w:t xml:space="preserve">Цифра 6. </w:t>
      </w:r>
      <w:r>
        <w:rPr>
          <w:rStyle w:val="Picturecaption0"/>
          <w:b/>
          <w:bCs/>
          <w:color w:val="000000"/>
          <w:lang w:val="en-US" w:eastAsia="en-US"/>
        </w:rPr>
        <w:t>j</w:t>
      </w:r>
      <w:r>
        <w:rPr>
          <w:rStyle w:val="Picturecaption0"/>
          <w:b/>
          <w:bCs/>
          <w:color w:val="000000"/>
        </w:rPr>
        <w:t xml:space="preserve">_ </w:t>
      </w:r>
      <w:r>
        <w:rPr>
          <w:rStyle w:val="Picturecaption0"/>
          <w:b/>
          <w:bCs/>
          <w:color w:val="000000"/>
          <w:vertAlign w:val="subscript"/>
          <w:lang w:val="en-US" w:eastAsia="en-US"/>
        </w:rPr>
        <w:t xml:space="preserve">J </w:t>
      </w:r>
      <w:r>
        <w:rPr>
          <w:rStyle w:val="Picturecaption10pt"/>
          <w:color w:val="000000"/>
          <w:vertAlign w:val="subscript"/>
        </w:rPr>
        <w:t>=</w:t>
      </w:r>
      <w:r>
        <w:rPr>
          <w:rStyle w:val="Picturecaption10pt"/>
          <w:color w:val="000000"/>
        </w:rPr>
        <w:t xml:space="preserve"> _</w:t>
      </w:r>
      <w:r>
        <w:rPr>
          <w:rStyle w:val="PicturecaptionConsolas"/>
          <w:color w:val="000000"/>
        </w:rPr>
        <w:t>I</w:t>
      </w:r>
      <w:r>
        <w:rPr>
          <w:rStyle w:val="Picturecaption10pt1"/>
          <w:color w:val="000000"/>
        </w:rPr>
        <w:t>(</w:t>
      </w:r>
      <w:r>
        <w:rPr>
          <w:rStyle w:val="Picturecaption10pt1"/>
          <w:color w:val="000000"/>
          <w:vertAlign w:val="subscript"/>
        </w:rPr>
        <w:t>X</w:t>
      </w:r>
      <w:r>
        <w:rPr>
          <w:rStyle w:val="Picturecaption10pt1"/>
          <w:color w:val="000000"/>
        </w:rPr>
        <w:t>_</w:t>
      </w:r>
      <w:r>
        <w:rPr>
          <w:rStyle w:val="Picturecaption10pt1"/>
          <w:color w:val="000000"/>
          <w:vertAlign w:val="subscript"/>
        </w:rPr>
        <w:t>7</w:t>
      </w:r>
      <w:r>
        <w:rPr>
          <w:rStyle w:val="Picturecaption10pt1"/>
          <w:color w:val="000000"/>
        </w:rPr>
        <w:t>)</w:t>
      </w:r>
      <w:r>
        <w:rPr>
          <w:rStyle w:val="Picturecaption10pt1"/>
          <w:color w:val="000000"/>
          <w:vertAlign w:val="superscript"/>
        </w:rPr>
        <w:t>2</w:t>
      </w:r>
      <w:r>
        <w:rPr>
          <w:rStyle w:val="Picturecaption7"/>
          <w:color w:val="000000"/>
        </w:rPr>
        <w:t>+15</w:t>
      </w:r>
      <w:proofErr w:type="gramStart"/>
      <w:r>
        <w:rPr>
          <w:rStyle w:val="Picturecaption0"/>
          <w:b/>
          <w:bCs/>
          <w:color w:val="000000"/>
        </w:rPr>
        <w:t xml:space="preserve"> </w:t>
      </w:r>
      <w:r>
        <w:rPr>
          <w:rStyle w:val="Picturecaption0"/>
          <w:b/>
          <w:bCs/>
          <w:color w:val="000000"/>
          <w:vertAlign w:val="subscript"/>
        </w:rPr>
        <w:t>;</w:t>
      </w:r>
      <w:proofErr w:type="gramEnd"/>
      <w:r>
        <w:rPr>
          <w:rStyle w:val="Picturecaption0"/>
          <w:b/>
          <w:bCs/>
          <w:color w:val="000000"/>
        </w:rPr>
        <w:t xml:space="preserve"> *е(3;9]</w:t>
      </w:r>
    </w:p>
    <w:p w:rsidR="007D3E08" w:rsidRDefault="007D3E08">
      <w:pPr>
        <w:rPr>
          <w:color w:val="auto"/>
          <w:sz w:val="2"/>
          <w:szCs w:val="2"/>
        </w:rPr>
      </w:pPr>
    </w:p>
    <w:p w:rsidR="007D3E08" w:rsidRDefault="004F60F8">
      <w:pPr>
        <w:pStyle w:val="Bodytext91"/>
        <w:numPr>
          <w:ilvl w:val="0"/>
          <w:numId w:val="37"/>
        </w:numPr>
        <w:shd w:val="clear" w:color="auto" w:fill="auto"/>
        <w:tabs>
          <w:tab w:val="left" w:pos="1969"/>
        </w:tabs>
        <w:spacing w:before="126" w:after="217" w:line="220" w:lineRule="exact"/>
        <w:ind w:left="1680"/>
        <w:jc w:val="both"/>
      </w:pPr>
      <w:r>
        <w:rPr>
          <w:rStyle w:val="Bodytext90"/>
          <w:b/>
          <w:bCs/>
          <w:i/>
          <w:iCs/>
          <w:color w:val="000000"/>
        </w:rPr>
        <w:t>х</w:t>
      </w:r>
      <w:proofErr w:type="gramStart"/>
      <w:r>
        <w:rPr>
          <w:rStyle w:val="Bodytext90"/>
          <w:b/>
          <w:bCs/>
          <w:i/>
          <w:iCs/>
          <w:color w:val="000000"/>
          <w:vertAlign w:val="superscript"/>
        </w:rPr>
        <w:t>2</w:t>
      </w:r>
      <w:proofErr w:type="gramEnd"/>
      <w:r>
        <w:rPr>
          <w:rStyle w:val="Bodytext90"/>
          <w:b/>
          <w:bCs/>
          <w:i/>
          <w:iCs/>
          <w:color w:val="000000"/>
        </w:rPr>
        <w:t xml:space="preserve"> +у</w:t>
      </w:r>
      <w:r>
        <w:rPr>
          <w:rStyle w:val="Bodytext90"/>
          <w:b/>
          <w:bCs/>
          <w:i/>
          <w:iCs/>
          <w:color w:val="000000"/>
          <w:vertAlign w:val="superscript"/>
        </w:rPr>
        <w:t>2</w:t>
      </w:r>
      <w:r>
        <w:rPr>
          <w:rStyle w:val="Bodytext90"/>
          <w:b/>
          <w:bCs/>
          <w:i/>
          <w:iCs/>
          <w:color w:val="000000"/>
        </w:rPr>
        <w:t xml:space="preserve"> </w:t>
      </w:r>
      <w:r>
        <w:rPr>
          <w:rStyle w:val="Bodytext9Spacing1pt"/>
          <w:b/>
          <w:bCs/>
          <w:i/>
          <w:iCs/>
          <w:color w:val="000000"/>
        </w:rPr>
        <w:t>-6х-22у + 130 = 0</w:t>
      </w:r>
    </w:p>
    <w:p w:rsidR="007D3E08" w:rsidRDefault="004F60F8">
      <w:pPr>
        <w:pStyle w:val="Bodytext21"/>
        <w:shd w:val="clear" w:color="auto" w:fill="auto"/>
        <w:spacing w:line="220" w:lineRule="exact"/>
        <w:ind w:left="2000" w:firstLine="0"/>
      </w:pPr>
      <w:r>
        <w:rPr>
          <w:rStyle w:val="Bodytext2Bold3"/>
          <w:color w:val="000000"/>
        </w:rPr>
        <w:t>у</w:t>
      </w:r>
      <w:proofErr w:type="gramStart"/>
      <w:r>
        <w:rPr>
          <w:rStyle w:val="Bodytext2Bold3"/>
          <w:color w:val="000000"/>
          <w:vertAlign w:val="superscript"/>
        </w:rPr>
        <w:t>2</w:t>
      </w:r>
      <w:proofErr w:type="gramEnd"/>
      <w:r>
        <w:rPr>
          <w:rStyle w:val="Bodytext20"/>
          <w:color w:val="000000"/>
        </w:rPr>
        <w:t xml:space="preserve"> — </w:t>
      </w:r>
      <w:r>
        <w:rPr>
          <w:rStyle w:val="Bodytext20"/>
          <w:color w:val="000000"/>
          <w:lang w:val="en-US" w:eastAsia="en-US"/>
        </w:rPr>
        <w:t>14v —16JC + 81</w:t>
      </w:r>
    </w:p>
    <w:p w:rsidR="007D3E08" w:rsidRDefault="004F60F8">
      <w:pPr>
        <w:pStyle w:val="Bodytext241"/>
        <w:numPr>
          <w:ilvl w:val="0"/>
          <w:numId w:val="37"/>
        </w:numPr>
        <w:shd w:val="clear" w:color="auto" w:fill="auto"/>
        <w:tabs>
          <w:tab w:val="left" w:pos="2112"/>
        </w:tabs>
        <w:spacing w:line="200" w:lineRule="exact"/>
        <w:ind w:left="1680"/>
      </w:pPr>
      <w:r>
        <w:rPr>
          <w:rStyle w:val="Bodytext2410pt"/>
          <w:color w:val="000000"/>
        </w:rPr>
        <w:t>—Ч</w:t>
      </w:r>
      <w:r>
        <w:rPr>
          <w:rStyle w:val="Bodytext242"/>
          <w:color w:val="000000"/>
        </w:rPr>
        <w:t xml:space="preserve"> </w:t>
      </w:r>
      <w:r>
        <w:rPr>
          <w:rStyle w:val="Bodytext242"/>
          <w:color w:val="000000"/>
          <w:lang w:val="en-US" w:eastAsia="en-US"/>
        </w:rPr>
        <w:t>i</w:t>
      </w:r>
      <w:r>
        <w:rPr>
          <w:rStyle w:val="Bodytext242"/>
          <w:color w:val="000000"/>
        </w:rPr>
        <w:t>—^Г</w:t>
      </w:r>
      <w:proofErr w:type="gramStart"/>
      <w:r>
        <w:rPr>
          <w:rStyle w:val="Bodytext242"/>
          <w:color w:val="000000"/>
        </w:rPr>
        <w:t>~Г</w:t>
      </w:r>
      <w:proofErr w:type="gramEnd"/>
      <w:r>
        <w:rPr>
          <w:rStyle w:val="Bodytext242"/>
          <w:color w:val="000000"/>
        </w:rPr>
        <w:t xml:space="preserve"> </w:t>
      </w:r>
      <w:r>
        <w:rPr>
          <w:rStyle w:val="Bodytext242"/>
          <w:color w:val="000000"/>
          <w:vertAlign w:val="superscript"/>
        </w:rPr>
        <w:t>= (</w:t>
      </w:r>
    </w:p>
    <w:p w:rsidR="007D3E08" w:rsidRDefault="004F60F8">
      <w:pPr>
        <w:pStyle w:val="Bodytext21"/>
        <w:shd w:val="clear" w:color="auto" w:fill="auto"/>
        <w:spacing w:after="222" w:line="220" w:lineRule="exact"/>
        <w:ind w:left="2100" w:firstLine="0"/>
      </w:pPr>
      <w:r>
        <w:rPr>
          <w:rStyle w:val="Bodytext20"/>
          <w:color w:val="000000"/>
        </w:rPr>
        <w:t xml:space="preserve">рс - 2 - </w:t>
      </w:r>
      <w:r>
        <w:rPr>
          <w:rStyle w:val="Bodytext2Bold3"/>
          <w:color w:val="000000"/>
        </w:rPr>
        <w:t>\х</w:t>
      </w:r>
      <w:r>
        <w:rPr>
          <w:rStyle w:val="Bodytext20"/>
          <w:color w:val="000000"/>
        </w:rPr>
        <w:t xml:space="preserve"> - 3 -1</w:t>
      </w:r>
    </w:p>
    <w:p w:rsidR="007D3E08" w:rsidRDefault="004F60F8">
      <w:pPr>
        <w:pStyle w:val="Bodytext91"/>
        <w:numPr>
          <w:ilvl w:val="0"/>
          <w:numId w:val="37"/>
        </w:numPr>
        <w:shd w:val="clear" w:color="auto" w:fill="auto"/>
        <w:tabs>
          <w:tab w:val="left" w:pos="1974"/>
        </w:tabs>
        <w:spacing w:before="0" w:after="0" w:line="220" w:lineRule="exact"/>
        <w:ind w:left="1680"/>
        <w:jc w:val="both"/>
        <w:sectPr w:rsidR="007D3E08">
          <w:pgSz w:w="9312" w:h="12065"/>
          <w:pgMar w:top="1155" w:right="596" w:bottom="992" w:left="2386" w:header="0" w:footer="3" w:gutter="0"/>
          <w:cols w:space="720"/>
          <w:noEndnote/>
          <w:docGrid w:linePitch="360"/>
        </w:sectPr>
      </w:pPr>
      <w:proofErr w:type="gramStart"/>
      <w:r>
        <w:rPr>
          <w:rStyle w:val="Bodytext9Spacing1pt"/>
          <w:b/>
          <w:bCs/>
          <w:i/>
          <w:iCs/>
          <w:color w:val="000000"/>
        </w:rPr>
        <w:t>(х-1)</w:t>
      </w:r>
      <w:r>
        <w:rPr>
          <w:rStyle w:val="Bodytext9Spacing1pt"/>
          <w:b/>
          <w:bCs/>
          <w:i/>
          <w:iCs/>
          <w:color w:val="000000"/>
          <w:vertAlign w:val="superscript"/>
        </w:rPr>
        <w:t>2</w:t>
      </w:r>
      <w:r>
        <w:rPr>
          <w:rStyle w:val="Bodytext9Spacing1pt"/>
          <w:b/>
          <w:bCs/>
          <w:i/>
          <w:iCs/>
          <w:color w:val="000000"/>
        </w:rPr>
        <w:t>+{у-5)</w:t>
      </w:r>
      <w:r>
        <w:rPr>
          <w:rStyle w:val="Bodytext9Spacing1pt"/>
          <w:b/>
          <w:bCs/>
          <w:i/>
          <w:iCs/>
          <w:color w:val="000000"/>
          <w:vertAlign w:val="superscript"/>
        </w:rPr>
        <w:t>2</w:t>
      </w:r>
      <w:r>
        <w:rPr>
          <w:rStyle w:val="Bodytext9NotBold"/>
          <w:color w:val="000000"/>
        </w:rPr>
        <w:t xml:space="preserve"> =20</w:t>
      </w:r>
      <w:proofErr w:type="gramEnd"/>
    </w:p>
    <w:p w:rsidR="007D3E08" w:rsidRDefault="00D14FF8">
      <w:pPr>
        <w:spacing w:line="564" w:lineRule="exact"/>
        <w:rPr>
          <w:color w:val="auto"/>
        </w:rPr>
      </w:pPr>
      <w:r>
        <w:rPr>
          <w:noProof/>
        </w:rPr>
        <w:lastRenderedPageBreak/>
        <w:pict>
          <v:shape id="_x0000_s1107" type="#_x0000_t202" style="position:absolute;margin-left:15.1pt;margin-top:.1pt;width:45.85pt;height:12.5pt;z-index:251668480;mso-wrap-distance-left:5pt;mso-wrap-distance-right:5pt;mso-position-horizontal-relative:margin;mso-position-vertical-relative:text" filled="f" stroked="f">
            <v:textbox style="mso-fit-shape-to-text:t" inset="0,0,0,0">
              <w:txbxContent>
                <w:p w:rsidR="00D14FF8" w:rsidRDefault="00D14FF8">
                  <w:pPr>
                    <w:pStyle w:val="Bodytext151"/>
                    <w:shd w:val="clear" w:color="auto" w:fill="auto"/>
                    <w:spacing w:before="0" w:line="190" w:lineRule="exact"/>
                    <w:jc w:val="left"/>
                  </w:pPr>
                  <w:r>
                    <w:rPr>
                      <w:rStyle w:val="Bodytext15Exact1"/>
                      <w:b/>
                      <w:bCs/>
                      <w:color w:val="000000"/>
                    </w:rPr>
                    <w:t>Цифра 5.</w:t>
                  </w:r>
                </w:p>
              </w:txbxContent>
            </v:textbox>
            <w10:wrap anchorx="margin"/>
          </v:shape>
        </w:pict>
      </w:r>
      <w:r>
        <w:rPr>
          <w:noProof/>
        </w:rPr>
        <w:pict>
          <v:shape id="_x0000_s1108" type="#_x0000_t202" style="position:absolute;margin-left:147.85pt;margin-top:30.8pt;width:37.45pt;height:12.4pt;z-index:251669504;mso-wrap-distance-left:5pt;mso-wrap-distance-right:5pt;mso-position-horizontal-relative:margin;mso-position-vertical-relative:text" filled="f" stroked="f">
            <v:textbox style="mso-fit-shape-to-text:t" inset="0,0,0,0">
              <w:txbxContent>
                <w:p w:rsidR="00D14FF8" w:rsidRDefault="00D14FF8">
                  <w:pPr>
                    <w:pStyle w:val="Picturecaption2"/>
                    <w:shd w:val="clear" w:color="auto" w:fill="auto"/>
                    <w:spacing w:line="220" w:lineRule="exact"/>
                  </w:pPr>
                  <w:r>
                    <w:rPr>
                      <w:rStyle w:val="Picturecaption2Exact1"/>
                      <w:color w:val="000000"/>
                    </w:rPr>
                    <w:t>2х-35^</w:t>
                  </w:r>
                </w:p>
              </w:txbxContent>
            </v:textbox>
            <w10:wrap anchorx="margin"/>
          </v:shape>
        </w:pict>
      </w:r>
      <w:r>
        <w:rPr>
          <w:noProof/>
        </w:rPr>
        <w:pict>
          <v:shape id="_x0000_s1109" type="#_x0000_t202" style="position:absolute;margin-left:99.6pt;margin-top:37.7pt;width:44.9pt;height:13.35pt;z-index:251670528;mso-wrap-distance-left:5pt;mso-wrap-distance-right:5pt;mso-position-horizontal-relative:margin;mso-position-vertical-relative:text" filled="f" stroked="f">
            <v:textbox style="mso-fit-shape-to-text:t" inset="0,0,0,0">
              <w:txbxContent>
                <w:p w:rsidR="00D14FF8" w:rsidRDefault="00D14FF8">
                  <w:pPr>
                    <w:pStyle w:val="Picturecaption3"/>
                    <w:shd w:val="clear" w:color="auto" w:fill="auto"/>
                    <w:spacing w:line="210" w:lineRule="exact"/>
                  </w:pPr>
                  <w:proofErr w:type="gramStart"/>
                  <w:r>
                    <w:rPr>
                      <w:rStyle w:val="Picturecaption310"/>
                      <w:color w:val="000000"/>
                      <w:lang w:val="ru-RU" w:eastAsia="ru-RU"/>
                    </w:rPr>
                    <w:t>л</w:t>
                  </w:r>
                  <w:proofErr w:type="gramEnd"/>
                  <w:r>
                    <w:rPr>
                      <w:rStyle w:val="Picturecaption3Exact1"/>
                      <w:color w:val="000000"/>
                      <w:lang w:val="ru-RU" w:eastAsia="ru-RU"/>
                    </w:rPr>
                    <w:t xml:space="preserve"> - </w:t>
                  </w:r>
                  <w:r>
                    <w:rPr>
                      <w:rStyle w:val="Picturecaption3Exact1"/>
                      <w:color w:val="000000"/>
                    </w:rPr>
                    <w:t>arccos</w:t>
                  </w:r>
                </w:p>
              </w:txbxContent>
            </v:textbox>
            <w10:wrap anchorx="margin"/>
          </v:shape>
        </w:pict>
      </w:r>
      <w:r w:rsidR="004F60F8">
        <w:rPr>
          <w:noProof/>
        </w:rPr>
        <w:drawing>
          <wp:anchor distT="0" distB="0" distL="63500" distR="63500" simplePos="0" relativeHeight="251671552" behindDoc="1" locked="0" layoutInCell="1" allowOverlap="1">
            <wp:simplePos x="0" y="0"/>
            <wp:positionH relativeFrom="margin">
              <wp:posOffset>1207135</wp:posOffset>
            </wp:positionH>
            <wp:positionV relativeFrom="paragraph">
              <wp:posOffset>45720</wp:posOffset>
            </wp:positionV>
            <wp:extent cx="1219200" cy="335280"/>
            <wp:effectExtent l="19050" t="0" r="0" b="0"/>
            <wp:wrapNone/>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6"/>
                    <a:srcRect/>
                    <a:stretch>
                      <a:fillRect/>
                    </a:stretch>
                  </pic:blipFill>
                  <pic:spPr bwMode="auto">
                    <a:xfrm>
                      <a:off x="0" y="0"/>
                      <a:ext cx="1219200" cy="335280"/>
                    </a:xfrm>
                    <a:prstGeom prst="rect">
                      <a:avLst/>
                    </a:prstGeom>
                    <a:noFill/>
                  </pic:spPr>
                </pic:pic>
              </a:graphicData>
            </a:graphic>
          </wp:anchor>
        </w:drawing>
      </w:r>
      <w:r>
        <w:rPr>
          <w:noProof/>
        </w:rPr>
        <w:pict>
          <v:shape id="_x0000_s1111" type="#_x0000_t202" style="position:absolute;margin-left:80.15pt;margin-top:28.4pt;width:8.9pt;height:13.6pt;z-index:251672576;mso-wrap-distance-left:5pt;mso-wrap-distance-right:5pt;mso-position-horizontal-relative:margin;mso-position-vertical-relative:text" filled="f" stroked="f">
            <v:textbox style="mso-fit-shape-to-text:t" inset="0,0,0,0">
              <w:txbxContent>
                <w:p w:rsidR="00D14FF8" w:rsidRDefault="00D14FF8">
                  <w:pPr>
                    <w:pStyle w:val="Bodytext21"/>
                    <w:shd w:val="clear" w:color="auto" w:fill="auto"/>
                    <w:spacing w:line="220" w:lineRule="exact"/>
                    <w:ind w:firstLine="0"/>
                  </w:pPr>
                  <w:r>
                    <w:rPr>
                      <w:rStyle w:val="Bodytext2Exact4"/>
                    </w:rPr>
                    <w:t>1.</w:t>
                  </w:r>
                </w:p>
              </w:txbxContent>
            </v:textbox>
            <w10:wrap anchorx="margin"/>
          </v:shape>
        </w:pict>
      </w:r>
    </w:p>
    <w:p w:rsidR="007D3E08" w:rsidRDefault="007D3E08">
      <w:pPr>
        <w:rPr>
          <w:color w:val="auto"/>
          <w:sz w:val="2"/>
          <w:szCs w:val="2"/>
        </w:rPr>
        <w:sectPr w:rsidR="007D3E08">
          <w:footerReference w:type="even" r:id="rId97"/>
          <w:footerReference w:type="default" r:id="rId98"/>
          <w:headerReference w:type="first" r:id="rId99"/>
          <w:footerReference w:type="first" r:id="rId100"/>
          <w:pgSz w:w="9312" w:h="12065"/>
          <w:pgMar w:top="2104" w:right="2373" w:bottom="707" w:left="626" w:header="0" w:footer="3" w:gutter="0"/>
          <w:cols w:space="720"/>
          <w:noEndnote/>
          <w:titlePg/>
          <w:docGrid w:linePitch="360"/>
        </w:sectPr>
      </w:pPr>
    </w:p>
    <w:p w:rsidR="007D3E08" w:rsidRDefault="007D3E08">
      <w:pPr>
        <w:spacing w:before="51" w:after="51" w:line="240" w:lineRule="exact"/>
        <w:rPr>
          <w:color w:val="auto"/>
          <w:sz w:val="19"/>
          <w:szCs w:val="19"/>
        </w:rPr>
      </w:pPr>
    </w:p>
    <w:p w:rsidR="007D3E08" w:rsidRDefault="007D3E08">
      <w:pPr>
        <w:rPr>
          <w:color w:val="auto"/>
          <w:sz w:val="2"/>
          <w:szCs w:val="2"/>
        </w:rPr>
        <w:sectPr w:rsidR="007D3E08">
          <w:type w:val="continuous"/>
          <w:pgSz w:w="9312" w:h="12065"/>
          <w:pgMar w:top="2667" w:right="0" w:bottom="848" w:left="0" w:header="0" w:footer="3" w:gutter="0"/>
          <w:cols w:space="720"/>
          <w:noEndnote/>
          <w:docGrid w:linePitch="360"/>
        </w:sectPr>
      </w:pPr>
    </w:p>
    <w:p w:rsidR="007D3E08" w:rsidRDefault="004F60F8">
      <w:pPr>
        <w:pStyle w:val="Bodytext91"/>
        <w:shd w:val="clear" w:color="auto" w:fill="auto"/>
        <w:spacing w:before="0" w:after="289" w:line="220" w:lineRule="exact"/>
        <w:ind w:left="1600"/>
        <w:jc w:val="both"/>
      </w:pPr>
      <w:r>
        <w:rPr>
          <w:rStyle w:val="Bodytext9NotBold"/>
          <w:color w:val="000000"/>
        </w:rPr>
        <w:lastRenderedPageBreak/>
        <w:t xml:space="preserve">2. </w:t>
      </w:r>
      <w:r>
        <w:rPr>
          <w:rStyle w:val="Bodytext9Spacing1pt"/>
          <w:b/>
          <w:bCs/>
          <w:i/>
          <w:iCs/>
          <w:color w:val="000000"/>
        </w:rPr>
        <w:t>у = л</w:t>
      </w:r>
      <w:proofErr w:type="gramStart"/>
      <w:r>
        <w:rPr>
          <w:rStyle w:val="Bodytext9Spacing1pt"/>
          <w:b/>
          <w:bCs/>
          <w:i/>
          <w:iCs/>
          <w:color w:val="000000"/>
        </w:rPr>
        <w:t>1</w:t>
      </w:r>
      <w:proofErr w:type="gramEnd"/>
      <w:r>
        <w:rPr>
          <w:rStyle w:val="Bodytext9Spacing1pt"/>
          <w:b/>
          <w:bCs/>
          <w:i/>
          <w:iCs/>
          <w:color w:val="000000"/>
        </w:rPr>
        <w:t>\3-х + л1х-13 + \4</w:t>
      </w:r>
    </w:p>
    <w:p w:rsidR="007D3E08" w:rsidRPr="004F60F8" w:rsidRDefault="004F60F8">
      <w:pPr>
        <w:pStyle w:val="Bodytext91"/>
        <w:numPr>
          <w:ilvl w:val="0"/>
          <w:numId w:val="34"/>
        </w:numPr>
        <w:shd w:val="clear" w:color="auto" w:fill="auto"/>
        <w:tabs>
          <w:tab w:val="left" w:pos="1884"/>
        </w:tabs>
        <w:spacing w:before="0" w:after="313" w:line="220" w:lineRule="exact"/>
        <w:ind w:left="1600"/>
        <w:jc w:val="both"/>
        <w:rPr>
          <w:lang w:val="en-US"/>
        </w:rPr>
      </w:pPr>
      <w:r>
        <w:rPr>
          <w:rStyle w:val="Bodytext9Spacing1pt"/>
          <w:b/>
          <w:bCs/>
          <w:i/>
          <w:iCs/>
          <w:color w:val="000000"/>
          <w:lang w:val="en-US" w:eastAsia="en-US"/>
        </w:rPr>
        <w:t xml:space="preserve">x-U + ^Jiy-MU-yjf </w:t>
      </w:r>
      <w:r w:rsidRPr="004F60F8">
        <w:rPr>
          <w:rStyle w:val="Bodytext9Spacing1pt1"/>
          <w:b/>
          <w:bCs/>
          <w:i/>
          <w:iCs/>
          <w:color w:val="000000"/>
          <w:lang w:val="en-US"/>
        </w:rPr>
        <w:t>=</w:t>
      </w:r>
      <w:r w:rsidRPr="004F60F8">
        <w:rPr>
          <w:rStyle w:val="Bodytext9NotBold4"/>
          <w:color w:val="000000"/>
          <w:lang w:val="en-US"/>
        </w:rPr>
        <w:t xml:space="preserve"> </w:t>
      </w:r>
      <w:r w:rsidRPr="004F60F8">
        <w:rPr>
          <w:rStyle w:val="Bodytext9NotBold"/>
          <w:color w:val="000000"/>
          <w:lang w:val="en-US"/>
        </w:rPr>
        <w:t>0</w:t>
      </w:r>
    </w:p>
    <w:p w:rsidR="007D3E08" w:rsidRDefault="004F60F8">
      <w:pPr>
        <w:pStyle w:val="Bodytext21"/>
        <w:numPr>
          <w:ilvl w:val="0"/>
          <w:numId w:val="34"/>
        </w:numPr>
        <w:shd w:val="clear" w:color="auto" w:fill="auto"/>
        <w:tabs>
          <w:tab w:val="left" w:pos="1884"/>
        </w:tabs>
        <w:spacing w:after="342" w:line="220" w:lineRule="exact"/>
        <w:ind w:left="1600" w:firstLine="0"/>
        <w:jc w:val="both"/>
      </w:pPr>
      <w:r>
        <w:rPr>
          <w:rStyle w:val="Bodytext20"/>
          <w:color w:val="000000"/>
        </w:rPr>
        <w:t>(*</w:t>
      </w:r>
      <w:r>
        <w:rPr>
          <w:rStyle w:val="Bodytext20"/>
          <w:color w:val="000000"/>
          <w:vertAlign w:val="superscript"/>
        </w:rPr>
        <w:t>2</w:t>
      </w:r>
      <w:r>
        <w:rPr>
          <w:rStyle w:val="Bodytext20"/>
          <w:color w:val="000000"/>
        </w:rPr>
        <w:t xml:space="preserve"> + </w:t>
      </w:r>
      <w:r>
        <w:rPr>
          <w:rStyle w:val="Bodytext2Bold3"/>
          <w:color w:val="000000"/>
        </w:rPr>
        <w:t>у</w:t>
      </w:r>
      <w:r>
        <w:rPr>
          <w:rStyle w:val="Bodytext2Bold3"/>
          <w:color w:val="000000"/>
          <w:vertAlign w:val="superscript"/>
        </w:rPr>
        <w:t>2</w:t>
      </w:r>
      <w:r>
        <w:rPr>
          <w:rStyle w:val="Bodytext2Bold3"/>
          <w:color w:val="000000"/>
        </w:rPr>
        <w:t xml:space="preserve"> </w:t>
      </w:r>
      <w:r>
        <w:rPr>
          <w:rStyle w:val="Bodytext2Bold2"/>
          <w:color w:val="000000"/>
        </w:rPr>
        <w:t xml:space="preserve">- </w:t>
      </w:r>
      <w:r>
        <w:rPr>
          <w:rStyle w:val="Bodytext2Bold3"/>
          <w:color w:val="000000"/>
        </w:rPr>
        <w:t xml:space="preserve">34х </w:t>
      </w:r>
      <w:r>
        <w:rPr>
          <w:rStyle w:val="Bodytext2Bold2"/>
          <w:color w:val="000000"/>
        </w:rPr>
        <w:t>-</w:t>
      </w:r>
      <w:r>
        <w:rPr>
          <w:rStyle w:val="Bodytext2Bold3"/>
          <w:color w:val="000000"/>
        </w:rPr>
        <w:t>\0у</w:t>
      </w:r>
      <w:r>
        <w:rPr>
          <w:rStyle w:val="Bodytext20"/>
          <w:color w:val="000000"/>
        </w:rPr>
        <w:t xml:space="preserve"> </w:t>
      </w:r>
      <w:r>
        <w:rPr>
          <w:rStyle w:val="Bodytext27"/>
          <w:color w:val="000000"/>
        </w:rPr>
        <w:t xml:space="preserve">+ </w:t>
      </w:r>
      <w:r>
        <w:rPr>
          <w:rStyle w:val="Bodytext20"/>
          <w:color w:val="000000"/>
        </w:rPr>
        <w:t>294)-</w:t>
      </w:r>
      <w:proofErr w:type="gramStart"/>
      <w:r>
        <w:rPr>
          <w:rStyle w:val="Bodytext20"/>
          <w:color w:val="000000"/>
        </w:rPr>
        <w:t>Г</w:t>
      </w:r>
      <w:r>
        <w:rPr>
          <w:rStyle w:val="Bodytext2Bold3"/>
          <w:color w:val="000000"/>
        </w:rPr>
        <w:t>(</w:t>
      </w:r>
      <w:proofErr w:type="gramEnd"/>
      <w:r>
        <w:rPr>
          <w:rStyle w:val="Bodytext2Bold3"/>
          <w:color w:val="000000"/>
        </w:rPr>
        <w:t>х</w:t>
      </w:r>
      <w:r>
        <w:rPr>
          <w:rStyle w:val="Bodytext20"/>
          <w:color w:val="000000"/>
        </w:rPr>
        <w:t xml:space="preserve"> </w:t>
      </w:r>
      <w:r>
        <w:rPr>
          <w:rStyle w:val="Bodytext27"/>
          <w:color w:val="000000"/>
        </w:rPr>
        <w:t xml:space="preserve">- </w:t>
      </w:r>
      <w:r>
        <w:rPr>
          <w:rStyle w:val="Bodytext20"/>
          <w:color w:val="000000"/>
        </w:rPr>
        <w:t>13)гЙ5 +1</w:t>
      </w:r>
      <w:r>
        <w:rPr>
          <w:rStyle w:val="Bodytext27"/>
          <w:color w:val="000000"/>
        </w:rPr>
        <w:t xml:space="preserve">] = </w:t>
      </w:r>
      <w:r>
        <w:rPr>
          <w:rStyle w:val="Bodytext20"/>
          <w:color w:val="000000"/>
        </w:rPr>
        <w:t>0</w:t>
      </w:r>
    </w:p>
    <w:p w:rsidR="007D3E08" w:rsidRDefault="004F60F8">
      <w:pPr>
        <w:pStyle w:val="Bodytext21"/>
        <w:shd w:val="clear" w:color="auto" w:fill="auto"/>
        <w:spacing w:line="240" w:lineRule="exact"/>
        <w:ind w:firstLine="300"/>
        <w:jc w:val="both"/>
      </w:pPr>
      <w:r>
        <w:rPr>
          <w:rStyle w:val="Bodytext20"/>
          <w:color w:val="000000"/>
        </w:rPr>
        <w:t>В день 65-летия юбиляра, когда вся школа собралась в акт</w:t>
      </w:r>
      <w:proofErr w:type="gramStart"/>
      <w:r>
        <w:rPr>
          <w:rStyle w:val="Bodytext20"/>
          <w:color w:val="000000"/>
        </w:rPr>
        <w:t>о-</w:t>
      </w:r>
      <w:proofErr w:type="gramEnd"/>
      <w:r>
        <w:rPr>
          <w:rStyle w:val="Bodytext20"/>
          <w:color w:val="000000"/>
        </w:rPr>
        <w:t xml:space="preserve"> ном зале, после слов директора и вручения первого торжествен</w:t>
      </w:r>
      <w:r>
        <w:rPr>
          <w:rStyle w:val="Bodytext20"/>
          <w:color w:val="000000"/>
        </w:rPr>
        <w:softHyphen/>
        <w:t>ного букета авторы проекта вынесли на сцену большую доску с нанесенной на ней координатной сеткой, и автор проекта вместе г товарищами начал творить придуманное.</w:t>
      </w:r>
    </w:p>
    <w:p w:rsidR="007D3E08" w:rsidRDefault="004F60F8">
      <w:pPr>
        <w:pStyle w:val="Bodytext21"/>
        <w:shd w:val="clear" w:color="auto" w:fill="auto"/>
        <w:spacing w:line="240" w:lineRule="exact"/>
        <w:ind w:firstLine="300"/>
        <w:jc w:val="both"/>
      </w:pPr>
      <w:r>
        <w:rPr>
          <w:rStyle w:val="Bodytext20"/>
          <w:color w:val="000000"/>
        </w:rPr>
        <w:t>Юбиляр тоже принял участие в действе и, когда вытер руки от мела, публично пожал руки своим ученикам. До этого часа он — очень строгий педагог — никогда не удостаивал рукопожа</w:t>
      </w:r>
      <w:r>
        <w:rPr>
          <w:rStyle w:val="Bodytext20"/>
          <w:color w:val="000000"/>
        </w:rPr>
        <w:softHyphen/>
        <w:t>тия школьников, а делал это лишь после того, как дети стан</w:t>
      </w:r>
      <w:proofErr w:type="gramStart"/>
      <w:r>
        <w:rPr>
          <w:rStyle w:val="Bodytext20"/>
          <w:color w:val="000000"/>
        </w:rPr>
        <w:t>о-</w:t>
      </w:r>
      <w:proofErr w:type="gramEnd"/>
      <w:r>
        <w:rPr>
          <w:rStyle w:val="Bodytext20"/>
          <w:color w:val="000000"/>
        </w:rPr>
        <w:t xml:space="preserve"> иились студентами.</w:t>
      </w:r>
    </w:p>
    <w:p w:rsidR="007D3E08" w:rsidRDefault="004F60F8">
      <w:pPr>
        <w:pStyle w:val="Bodytext21"/>
        <w:shd w:val="clear" w:color="auto" w:fill="auto"/>
        <w:spacing w:line="240" w:lineRule="exact"/>
        <w:ind w:firstLine="300"/>
        <w:jc w:val="both"/>
      </w:pPr>
      <w:r>
        <w:rPr>
          <w:rStyle w:val="Bodytext20"/>
          <w:color w:val="000000"/>
        </w:rPr>
        <w:t xml:space="preserve">Автор идеи и составитель текста проекта — ученик 10 класса 1567-й московской гимназии </w:t>
      </w:r>
      <w:r>
        <w:rPr>
          <w:rStyle w:val="Bodytext2Bold"/>
          <w:color w:val="000000"/>
        </w:rPr>
        <w:t xml:space="preserve">Михаил Марков </w:t>
      </w:r>
      <w:r>
        <w:rPr>
          <w:rStyle w:val="Bodytext20"/>
          <w:color w:val="000000"/>
        </w:rPr>
        <w:t>(ныне студент фа</w:t>
      </w:r>
      <w:r>
        <w:rPr>
          <w:rStyle w:val="Bodytext20"/>
          <w:color w:val="000000"/>
        </w:rPr>
        <w:softHyphen/>
        <w:t>культета фундаментальной медицины МГУ); учитель-тьютор и консультант — преподаватель одной из математических дисци</w:t>
      </w:r>
      <w:r>
        <w:rPr>
          <w:rStyle w:val="Bodytext20"/>
          <w:color w:val="000000"/>
        </w:rPr>
        <w:softHyphen/>
        <w:t xml:space="preserve">плин в этом классе </w:t>
      </w:r>
      <w:r>
        <w:rPr>
          <w:rStyle w:val="Bodytext2Bold"/>
          <w:color w:val="000000"/>
        </w:rPr>
        <w:t xml:space="preserve">Анастасия Марковна Ханыкова </w:t>
      </w:r>
      <w:r>
        <w:rPr>
          <w:rStyle w:val="Bodytext20"/>
          <w:color w:val="000000"/>
        </w:rPr>
        <w:t>— ныне пре</w:t>
      </w:r>
      <w:r>
        <w:rPr>
          <w:rStyle w:val="Bodytext20"/>
          <w:color w:val="000000"/>
        </w:rPr>
        <w:softHyphen/>
        <w:t xml:space="preserve">подаватель математики в </w:t>
      </w:r>
      <w:r>
        <w:rPr>
          <w:rStyle w:val="Bodytext20"/>
          <w:color w:val="000000"/>
          <w:lang w:val="en-US" w:eastAsia="en-US"/>
        </w:rPr>
        <w:t>RSM</w:t>
      </w:r>
      <w:r w:rsidRPr="004F60F8">
        <w:rPr>
          <w:rStyle w:val="Bodytext20"/>
          <w:color w:val="000000"/>
          <w:lang w:eastAsia="en-US"/>
        </w:rPr>
        <w:t xml:space="preserve"> (</w:t>
      </w:r>
      <w:r>
        <w:rPr>
          <w:rStyle w:val="Bodytext20"/>
          <w:color w:val="000000"/>
          <w:lang w:val="en-US" w:eastAsia="en-US"/>
        </w:rPr>
        <w:t>Russian</w:t>
      </w:r>
      <w:r w:rsidRPr="004F60F8">
        <w:rPr>
          <w:rStyle w:val="Bodytext20"/>
          <w:color w:val="000000"/>
          <w:lang w:eastAsia="en-US"/>
        </w:rPr>
        <w:t xml:space="preserve"> </w:t>
      </w:r>
      <w:r>
        <w:rPr>
          <w:rStyle w:val="Bodytext20"/>
          <w:color w:val="000000"/>
          <w:lang w:val="en-US" w:eastAsia="en-US"/>
        </w:rPr>
        <w:t>School</w:t>
      </w:r>
      <w:r w:rsidRPr="004F60F8">
        <w:rPr>
          <w:rStyle w:val="Bodytext20"/>
          <w:color w:val="000000"/>
          <w:lang w:eastAsia="en-US"/>
        </w:rPr>
        <w:t xml:space="preserve"> </w:t>
      </w:r>
      <w:r>
        <w:rPr>
          <w:rStyle w:val="Bodytext20"/>
          <w:color w:val="000000"/>
          <w:lang w:val="en-US" w:eastAsia="en-US"/>
        </w:rPr>
        <w:t>of</w:t>
      </w:r>
      <w:r w:rsidRPr="004F60F8">
        <w:rPr>
          <w:rStyle w:val="Bodytext20"/>
          <w:color w:val="000000"/>
          <w:lang w:eastAsia="en-US"/>
        </w:rPr>
        <w:t xml:space="preserve"> </w:t>
      </w:r>
      <w:r>
        <w:rPr>
          <w:rStyle w:val="Bodytext20"/>
          <w:color w:val="000000"/>
          <w:lang w:val="en-US" w:eastAsia="en-US"/>
        </w:rPr>
        <w:t>Mathematics</w:t>
      </w:r>
      <w:r w:rsidRPr="004F60F8">
        <w:rPr>
          <w:rStyle w:val="Bodytext20"/>
          <w:color w:val="000000"/>
          <w:lang w:eastAsia="en-US"/>
        </w:rPr>
        <w:t xml:space="preserve"> </w:t>
      </w:r>
      <w:r>
        <w:rPr>
          <w:rStyle w:val="Bodytext20"/>
          <w:color w:val="000000"/>
          <w:lang w:val="en-US" w:eastAsia="en-US"/>
        </w:rPr>
        <w:t>in</w:t>
      </w:r>
      <w:r w:rsidRPr="004F60F8">
        <w:rPr>
          <w:rStyle w:val="Bodytext20"/>
          <w:color w:val="000000"/>
          <w:lang w:eastAsia="en-US"/>
        </w:rPr>
        <w:t xml:space="preserve"> </w:t>
      </w:r>
      <w:r>
        <w:rPr>
          <w:rStyle w:val="Bodytext20"/>
          <w:color w:val="000000"/>
          <w:lang w:val="en-US" w:eastAsia="en-US"/>
        </w:rPr>
        <w:t>IJSA</w:t>
      </w:r>
      <w:r w:rsidRPr="004F60F8">
        <w:rPr>
          <w:rStyle w:val="Bodytext20"/>
          <w:color w:val="000000"/>
          <w:lang w:eastAsia="en-US"/>
        </w:rPr>
        <w:t xml:space="preserve">) — </w:t>
      </w:r>
      <w:r>
        <w:rPr>
          <w:rStyle w:val="Bodytext20"/>
          <w:color w:val="000000"/>
        </w:rPr>
        <w:t>русская школа математики в США; юбиляр — заведую</w:t>
      </w:r>
      <w:r>
        <w:rPr>
          <w:rStyle w:val="Bodytext20"/>
          <w:color w:val="000000"/>
        </w:rPr>
        <w:softHyphen/>
        <w:t xml:space="preserve">щий кафедрой математики, народный учитель РФ </w:t>
      </w:r>
      <w:r>
        <w:rPr>
          <w:rStyle w:val="Bodytext2Bold"/>
          <w:color w:val="000000"/>
        </w:rPr>
        <w:t>Леонид Иса</w:t>
      </w:r>
      <w:r>
        <w:rPr>
          <w:rStyle w:val="Bodytext2Bold"/>
          <w:color w:val="000000"/>
        </w:rPr>
        <w:softHyphen/>
        <w:t>акович Звавич.</w:t>
      </w:r>
    </w:p>
    <w:p w:rsidR="007D3E08" w:rsidRDefault="004F60F8">
      <w:pPr>
        <w:pStyle w:val="Bodytext21"/>
        <w:shd w:val="clear" w:color="auto" w:fill="auto"/>
        <w:spacing w:line="240" w:lineRule="exact"/>
        <w:ind w:firstLine="300"/>
        <w:jc w:val="both"/>
      </w:pPr>
      <w:r>
        <w:rPr>
          <w:rStyle w:val="Bodytext20"/>
          <w:color w:val="000000"/>
        </w:rPr>
        <w:t>Продукт этого проекта (идея и механизм ее реализации) со</w:t>
      </w:r>
      <w:r>
        <w:rPr>
          <w:rStyle w:val="Bodytext20"/>
          <w:color w:val="000000"/>
        </w:rPr>
        <w:softHyphen/>
        <w:t>циально значим и ценен потому, что оригинальной и красивой идеей могут теперь пользоваться многие. Ведь знаний даже семи</w:t>
      </w:r>
      <w:r>
        <w:rPr>
          <w:rStyle w:val="Bodytext20"/>
          <w:color w:val="000000"/>
        </w:rPr>
        <w:softHyphen/>
        <w:t>классников достаточно, чтобы изобразить любое число с помо</w:t>
      </w:r>
      <w:r>
        <w:rPr>
          <w:rStyle w:val="Bodytext20"/>
          <w:color w:val="000000"/>
        </w:rPr>
        <w:softHyphen/>
        <w:t>щью отрезков прямых линий (простейшие уравнения линейной функции) подобно тому, как это сделано при написании почт</w:t>
      </w:r>
      <w:proofErr w:type="gramStart"/>
      <w:r>
        <w:rPr>
          <w:rStyle w:val="Bodytext20"/>
          <w:color w:val="000000"/>
        </w:rPr>
        <w:t>о-</w:t>
      </w:r>
      <w:proofErr w:type="gramEnd"/>
      <w:r>
        <w:rPr>
          <w:rStyle w:val="Bodytext20"/>
          <w:color w:val="000000"/>
        </w:rPr>
        <w:t xml:space="preserve"> ных индексов на конвертах.</w:t>
      </w:r>
    </w:p>
    <w:p w:rsidR="007D3E08" w:rsidRDefault="004F60F8">
      <w:pPr>
        <w:pStyle w:val="Bodytext21"/>
        <w:shd w:val="clear" w:color="auto" w:fill="auto"/>
        <w:spacing w:line="240" w:lineRule="exact"/>
        <w:ind w:firstLine="300"/>
        <w:jc w:val="both"/>
        <w:sectPr w:rsidR="007D3E08">
          <w:type w:val="continuous"/>
          <w:pgSz w:w="9312" w:h="12065"/>
          <w:pgMar w:top="2667" w:right="2373" w:bottom="848" w:left="626" w:header="0" w:footer="3" w:gutter="0"/>
          <w:cols w:space="720"/>
          <w:noEndnote/>
          <w:docGrid w:linePitch="360"/>
        </w:sectPr>
      </w:pPr>
      <w:r>
        <w:rPr>
          <w:rStyle w:val="Bodytext20"/>
          <w:color w:val="000000"/>
        </w:rPr>
        <w:t>Теперь разберем тем же способом два примера: отрицатель</w:t>
      </w:r>
      <w:r>
        <w:rPr>
          <w:rStyle w:val="Bodytext20"/>
          <w:color w:val="000000"/>
        </w:rPr>
        <w:softHyphen/>
        <w:t>ный и положительный, но не о проектировании, а об исследова-</w:t>
      </w:r>
    </w:p>
    <w:p w:rsidR="007D3E08" w:rsidRDefault="004F60F8">
      <w:pPr>
        <w:pStyle w:val="Bodytext21"/>
        <w:shd w:val="clear" w:color="auto" w:fill="auto"/>
        <w:spacing w:line="240" w:lineRule="exact"/>
        <w:ind w:firstLine="0"/>
        <w:jc w:val="right"/>
      </w:pPr>
      <w:r>
        <w:rPr>
          <w:rStyle w:val="Bodytext20"/>
          <w:color w:val="000000"/>
        </w:rPr>
        <w:lastRenderedPageBreak/>
        <w:t>нии. И разбор наш теперь будет резче и короче потому, что спо</w:t>
      </w:r>
      <w:r>
        <w:rPr>
          <w:rStyle w:val="Bodytext20"/>
          <w:color w:val="000000"/>
        </w:rPr>
        <w:softHyphen/>
        <w:t>соб критики и аргументы разъяснений уже понятны читателю.</w:t>
      </w:r>
    </w:p>
    <w:p w:rsidR="007D3E08" w:rsidRDefault="004F60F8">
      <w:pPr>
        <w:pStyle w:val="Bodytext21"/>
        <w:shd w:val="clear" w:color="auto" w:fill="auto"/>
        <w:spacing w:line="240" w:lineRule="exact"/>
        <w:ind w:firstLine="340"/>
        <w:jc w:val="both"/>
      </w:pPr>
      <w:r>
        <w:rPr>
          <w:rStyle w:val="Bodytext20"/>
          <w:color w:val="000000"/>
        </w:rPr>
        <w:t>Итак, пример отрицательный: «Соборное уложение 1649 года</w:t>
      </w:r>
      <w:r>
        <w:rPr>
          <w:rStyle w:val="Bodytext20"/>
          <w:color w:val="000000"/>
          <w:vertAlign w:val="superscript"/>
        </w:rPr>
        <w:footnoteReference w:id="4"/>
      </w:r>
      <w:r>
        <w:rPr>
          <w:rStyle w:val="Bodytext20"/>
          <w:color w:val="000000"/>
        </w:rPr>
        <w:t xml:space="preserve"> — основа российской государственности середины XVII века».</w:t>
      </w:r>
    </w:p>
    <w:p w:rsidR="007D3E08" w:rsidRDefault="004F60F8">
      <w:pPr>
        <w:pStyle w:val="Bodytext21"/>
        <w:shd w:val="clear" w:color="auto" w:fill="auto"/>
        <w:spacing w:line="240" w:lineRule="exact"/>
        <w:ind w:firstLine="340"/>
        <w:jc w:val="both"/>
      </w:pPr>
      <w:r>
        <w:rPr>
          <w:rStyle w:val="Bodytext20"/>
          <w:color w:val="000000"/>
        </w:rPr>
        <w:t>Первое. Тема сформулирована так обще, что позволяет рас</w:t>
      </w:r>
      <w:r>
        <w:rPr>
          <w:rStyle w:val="Bodytext20"/>
          <w:color w:val="000000"/>
        </w:rPr>
        <w:softHyphen/>
        <w:t>сматривать любой результат как положительный. Даже если ста</w:t>
      </w:r>
      <w:r>
        <w:rPr>
          <w:rStyle w:val="Bodytext20"/>
          <w:color w:val="000000"/>
        </w:rPr>
        <w:softHyphen/>
        <w:t>рательный ученик просто спишет содержание соответствующего параграфа из «Истории российского права», и в первой или п</w:t>
      </w:r>
      <w:proofErr w:type="gramStart"/>
      <w:r>
        <w:rPr>
          <w:rStyle w:val="Bodytext20"/>
          <w:color w:val="000000"/>
        </w:rPr>
        <w:t>о-</w:t>
      </w:r>
      <w:proofErr w:type="gramEnd"/>
      <w:r>
        <w:rPr>
          <w:rStyle w:val="Bodytext20"/>
          <w:color w:val="000000"/>
        </w:rPr>
        <w:t>! следней фразе точно воспроизведет формулировку темы — даже в этом случае тема формально может считаться раскрытой. Если же таких списываний будет целых 15, и ученик найдет 15 раз</w:t>
      </w:r>
      <w:r>
        <w:rPr>
          <w:rStyle w:val="Bodytext20"/>
          <w:color w:val="000000"/>
        </w:rPr>
        <w:softHyphen/>
        <w:t xml:space="preserve">ных точек зрения разных ученых (от Карамзина и Соловьева </w:t>
      </w:r>
      <w:r>
        <w:rPr>
          <w:rStyle w:val="Bodytext24"/>
          <w:color w:val="000000"/>
        </w:rPr>
        <w:t xml:space="preserve">— </w:t>
      </w:r>
      <w:r>
        <w:rPr>
          <w:rStyle w:val="Bodytext20"/>
          <w:color w:val="000000"/>
        </w:rPr>
        <w:t>до Кобрина и Юрганова), то и в этом варианте не будет ни грана исследовательской деятельности. Потому, что не получено новое знание или хотя бы новый аспект рассмотрения уже известно</w:t>
      </w:r>
      <w:r>
        <w:rPr>
          <w:rStyle w:val="Bodytext20"/>
          <w:color w:val="000000"/>
        </w:rPr>
        <w:softHyphen/>
        <w:t>го знания.</w:t>
      </w:r>
    </w:p>
    <w:p w:rsidR="007D3E08" w:rsidRDefault="004F60F8">
      <w:pPr>
        <w:pStyle w:val="Bodytext21"/>
        <w:shd w:val="clear" w:color="auto" w:fill="auto"/>
        <w:spacing w:line="240" w:lineRule="exact"/>
        <w:ind w:firstLine="340"/>
        <w:jc w:val="both"/>
      </w:pPr>
      <w:r>
        <w:rPr>
          <w:rStyle w:val="Bodytext20"/>
          <w:color w:val="000000"/>
        </w:rPr>
        <w:t xml:space="preserve">Второе. Внутри этой формулировки темы </w:t>
      </w:r>
      <w:proofErr w:type="gramStart"/>
      <w:r>
        <w:rPr>
          <w:rStyle w:val="Bodytext20"/>
          <w:color w:val="000000"/>
        </w:rPr>
        <w:t>нет даже замысла получить</w:t>
      </w:r>
      <w:proofErr w:type="gramEnd"/>
      <w:r>
        <w:rPr>
          <w:rStyle w:val="Bodytext20"/>
          <w:color w:val="000000"/>
        </w:rPr>
        <w:t xml:space="preserve"> новое знание, так же, как и в аксиоматичных утвер</w:t>
      </w:r>
      <w:r>
        <w:rPr>
          <w:rStyle w:val="Bodytext20"/>
          <w:color w:val="000000"/>
        </w:rPr>
        <w:softHyphen/>
        <w:t xml:space="preserve">ждениях, что «лошади едят овес», а «Волга впадает в Каспийское море». </w:t>
      </w:r>
      <w:proofErr w:type="gramStart"/>
      <w:r>
        <w:rPr>
          <w:rStyle w:val="Bodytext20"/>
          <w:color w:val="000000"/>
        </w:rPr>
        <w:t>В формулировке темы нет ни проблемы (вопроса, который ищет неясное, непознанное), ни гипотезы, которая может дать предполагаемый ответ на проблемный вопрос).</w:t>
      </w:r>
      <w:proofErr w:type="gramEnd"/>
      <w:r>
        <w:rPr>
          <w:rStyle w:val="Bodytext20"/>
          <w:color w:val="000000"/>
        </w:rPr>
        <w:t xml:space="preserve"> Просто потому, что Соборное уложение 1649 года действительно является осно</w:t>
      </w:r>
      <w:r>
        <w:rPr>
          <w:rStyle w:val="Bodytext20"/>
          <w:color w:val="000000"/>
        </w:rPr>
        <w:softHyphen/>
        <w:t>вой российской государственности XVII века. И это было извест</w:t>
      </w:r>
      <w:r>
        <w:rPr>
          <w:rStyle w:val="Bodytext20"/>
          <w:color w:val="000000"/>
        </w:rPr>
        <w:softHyphen/>
        <w:t>но и самим его составителям еще три с половиной века назад.</w:t>
      </w:r>
    </w:p>
    <w:p w:rsidR="007D3E08" w:rsidRDefault="004F60F8">
      <w:pPr>
        <w:pStyle w:val="Bodytext21"/>
        <w:shd w:val="clear" w:color="auto" w:fill="auto"/>
        <w:spacing w:line="240" w:lineRule="exact"/>
        <w:ind w:firstLine="340"/>
        <w:jc w:val="both"/>
      </w:pPr>
      <w:r>
        <w:rPr>
          <w:rStyle w:val="Bodytext20"/>
          <w:color w:val="000000"/>
        </w:rPr>
        <w:t>А что же сделал ученик, собравший под шапкой такой темы 15 разных точек зрения на суть этой основы? Он сделал хороший доклад или реферат о том, что уже известно о Соборном уложе</w:t>
      </w:r>
      <w:r>
        <w:rPr>
          <w:rStyle w:val="Bodytext20"/>
          <w:color w:val="000000"/>
        </w:rPr>
        <w:softHyphen/>
        <w:t>нии. Хороший, добросовестный, самостоятельный, подробный, для любителей истории весьма интересный и, может быть, даже оригинальный (если никто раньше не собирал вместе все эти точки зрения), но НЕ ИССЛЕДОВАТЕЛЬСКИЙ. Потому, что — повторим в третий раз — при такой постановке темы НЕ ВОЗ</w:t>
      </w:r>
      <w:r>
        <w:rPr>
          <w:rStyle w:val="Bodytext20"/>
          <w:color w:val="000000"/>
        </w:rPr>
        <w:softHyphen/>
      </w:r>
      <w:r>
        <w:rPr>
          <w:rStyle w:val="Bodytext20"/>
          <w:color w:val="000000"/>
        </w:rPr>
        <w:lastRenderedPageBreak/>
        <w:t>НИКАЕТ НИКАКОГО НОВОГО ЗНАНИЯ.</w:t>
      </w:r>
    </w:p>
    <w:p w:rsidR="007D3E08" w:rsidRDefault="004F60F8">
      <w:pPr>
        <w:pStyle w:val="Bodytext21"/>
        <w:shd w:val="clear" w:color="auto" w:fill="auto"/>
        <w:spacing w:line="240" w:lineRule="exact"/>
        <w:ind w:firstLine="0"/>
        <w:jc w:val="right"/>
        <w:sectPr w:rsidR="007D3E08">
          <w:pgSz w:w="9312" w:h="12065"/>
          <w:pgMar w:top="1259" w:right="742" w:bottom="889" w:left="2225" w:header="0" w:footer="3" w:gutter="0"/>
          <w:cols w:space="720"/>
          <w:noEndnote/>
          <w:docGrid w:linePitch="360"/>
        </w:sectPr>
      </w:pPr>
      <w:r>
        <w:rPr>
          <w:rStyle w:val="Bodytext20"/>
          <w:color w:val="000000"/>
        </w:rPr>
        <w:t>Теперь приведем положительный пример. Данное исследова</w:t>
      </w:r>
      <w:r>
        <w:rPr>
          <w:rStyle w:val="Bodytext20"/>
          <w:color w:val="000000"/>
        </w:rPr>
        <w:softHyphen/>
        <w:t>ние аналогично было заявлено как прикладное, историческое,</w:t>
      </w:r>
    </w:p>
    <w:p w:rsidR="007D3E08" w:rsidRDefault="004F60F8">
      <w:pPr>
        <w:pStyle w:val="Bodytext21"/>
        <w:shd w:val="clear" w:color="auto" w:fill="auto"/>
        <w:spacing w:line="235" w:lineRule="exact"/>
        <w:ind w:firstLine="0"/>
      </w:pPr>
      <w:r>
        <w:rPr>
          <w:rStyle w:val="Bodytext27"/>
          <w:color w:val="000000"/>
        </w:rPr>
        <w:lastRenderedPageBreak/>
        <w:t xml:space="preserve">| ячественное, </w:t>
      </w:r>
      <w:r>
        <w:rPr>
          <w:rStyle w:val="Bodytext20"/>
          <w:color w:val="000000"/>
        </w:rPr>
        <w:t xml:space="preserve">индивидуальное. Тема исследования вроде бы не </w:t>
      </w:r>
      <w:r>
        <w:rPr>
          <w:rStyle w:val="Bodytext27"/>
          <w:color w:val="000000"/>
        </w:rPr>
        <w:t xml:space="preserve">пивком </w:t>
      </w:r>
      <w:r>
        <w:rPr>
          <w:rStyle w:val="Bodytext20"/>
          <w:color w:val="000000"/>
        </w:rPr>
        <w:t xml:space="preserve">отличается от </w:t>
      </w:r>
      <w:proofErr w:type="gramStart"/>
      <w:r>
        <w:rPr>
          <w:rStyle w:val="Bodytext20"/>
          <w:color w:val="000000"/>
        </w:rPr>
        <w:t>в</w:t>
      </w:r>
      <w:r>
        <w:rPr>
          <w:rStyle w:val="Bodytext26"/>
          <w:color w:val="000000"/>
        </w:rPr>
        <w:t>ыш</w:t>
      </w:r>
      <w:r>
        <w:rPr>
          <w:rStyle w:val="Bodytext20"/>
          <w:color w:val="000000"/>
        </w:rPr>
        <w:t>еназванной</w:t>
      </w:r>
      <w:proofErr w:type="gramEnd"/>
      <w:r>
        <w:rPr>
          <w:rStyle w:val="Bodytext20"/>
          <w:color w:val="000000"/>
        </w:rPr>
        <w:t>: «Вторая глава Собо</w:t>
      </w:r>
      <w:proofErr w:type="gramStart"/>
      <w:r>
        <w:rPr>
          <w:rStyle w:val="Bodytext20"/>
          <w:color w:val="000000"/>
        </w:rPr>
        <w:t>р-</w:t>
      </w:r>
      <w:proofErr w:type="gramEnd"/>
      <w:r>
        <w:rPr>
          <w:rStyle w:val="Bodytext20"/>
          <w:color w:val="000000"/>
        </w:rPr>
        <w:t xml:space="preserve"> </w:t>
      </w:r>
      <w:r>
        <w:rPr>
          <w:rStyle w:val="Bodytext270"/>
          <w:color w:val="000000"/>
        </w:rPr>
        <w:t xml:space="preserve">пит </w:t>
      </w:r>
      <w:r>
        <w:rPr>
          <w:rStyle w:val="Bodytext20"/>
          <w:color w:val="000000"/>
        </w:rPr>
        <w:t>уложения 1649 года и ее возможный источник — «Закон об • и корблении величия римского народа».</w:t>
      </w:r>
    </w:p>
    <w:p w:rsidR="007D3E08" w:rsidRDefault="004F60F8">
      <w:pPr>
        <w:pStyle w:val="Bodytext21"/>
        <w:shd w:val="clear" w:color="auto" w:fill="auto"/>
        <w:spacing w:line="235" w:lineRule="exact"/>
        <w:ind w:left="200" w:firstLine="100"/>
      </w:pPr>
      <w:r>
        <w:rPr>
          <w:rStyle w:val="Bodytext27"/>
          <w:color w:val="000000"/>
        </w:rPr>
        <w:t xml:space="preserve">Однако, </w:t>
      </w:r>
      <w:r>
        <w:rPr>
          <w:rStyle w:val="Bodytext20"/>
          <w:color w:val="000000"/>
        </w:rPr>
        <w:t>мы можем назвать коренные отличия темы этого и</w:t>
      </w:r>
      <w:proofErr w:type="gramStart"/>
      <w:r>
        <w:rPr>
          <w:rStyle w:val="Bodytext20"/>
          <w:color w:val="000000"/>
        </w:rPr>
        <w:t>с-</w:t>
      </w:r>
      <w:proofErr w:type="gramEnd"/>
      <w:r>
        <w:rPr>
          <w:rStyle w:val="Bodytext20"/>
          <w:color w:val="000000"/>
        </w:rPr>
        <w:t xml:space="preserve"> и'дования от вышеописанной.</w:t>
      </w:r>
    </w:p>
    <w:p w:rsidR="007D3E08" w:rsidRDefault="004F60F8">
      <w:pPr>
        <w:pStyle w:val="Bodytext21"/>
        <w:numPr>
          <w:ilvl w:val="0"/>
          <w:numId w:val="38"/>
        </w:numPr>
        <w:shd w:val="clear" w:color="auto" w:fill="auto"/>
        <w:tabs>
          <w:tab w:val="left" w:pos="462"/>
        </w:tabs>
        <w:spacing w:line="235" w:lineRule="exact"/>
        <w:ind w:firstLine="300"/>
      </w:pPr>
      <w:r>
        <w:rPr>
          <w:rStyle w:val="Bodytext27"/>
          <w:color w:val="000000"/>
        </w:rPr>
        <w:t xml:space="preserve">Тема </w:t>
      </w:r>
      <w:r>
        <w:rPr>
          <w:rStyle w:val="Bodytext20"/>
          <w:color w:val="000000"/>
        </w:rPr>
        <w:t xml:space="preserve">сформулирована конкретно, предмет исследования </w:t>
      </w:r>
      <w:r>
        <w:rPr>
          <w:rStyle w:val="Bodytext27"/>
          <w:color w:val="000000"/>
        </w:rPr>
        <w:t xml:space="preserve">\ кон до одной главы обширного документа (В </w:t>
      </w:r>
      <w:proofErr w:type="gramStart"/>
      <w:r>
        <w:rPr>
          <w:rStyle w:val="Bodytext27"/>
          <w:color w:val="000000"/>
        </w:rPr>
        <w:t>Соборном</w:t>
      </w:r>
      <w:proofErr w:type="gramEnd"/>
      <w:r>
        <w:rPr>
          <w:rStyle w:val="Bodytext27"/>
          <w:color w:val="000000"/>
        </w:rPr>
        <w:t xml:space="preserve"> уло- </w:t>
      </w:r>
      <w:r>
        <w:rPr>
          <w:rStyle w:val="Bodytext2Corbel6"/>
          <w:color w:val="000000"/>
        </w:rPr>
        <w:t>1</w:t>
      </w:r>
      <w:r>
        <w:rPr>
          <w:rStyle w:val="Bodytext27"/>
          <w:color w:val="000000"/>
        </w:rPr>
        <w:t xml:space="preserve">сиии </w:t>
      </w:r>
      <w:r>
        <w:rPr>
          <w:rStyle w:val="Bodytext20"/>
          <w:color w:val="000000"/>
        </w:rPr>
        <w:t>1649 года 25 глав).</w:t>
      </w:r>
    </w:p>
    <w:p w:rsidR="007D3E08" w:rsidRDefault="004F60F8">
      <w:pPr>
        <w:pStyle w:val="Bodytext21"/>
        <w:numPr>
          <w:ilvl w:val="0"/>
          <w:numId w:val="38"/>
        </w:numPr>
        <w:shd w:val="clear" w:color="auto" w:fill="auto"/>
        <w:tabs>
          <w:tab w:val="left" w:pos="510"/>
        </w:tabs>
        <w:spacing w:line="235" w:lineRule="exact"/>
        <w:ind w:firstLine="300"/>
        <w:jc w:val="both"/>
      </w:pPr>
      <w:r>
        <w:rPr>
          <w:rStyle w:val="Bodytext27"/>
          <w:color w:val="000000"/>
        </w:rPr>
        <w:t xml:space="preserve">Тема </w:t>
      </w:r>
      <w:r>
        <w:rPr>
          <w:rStyle w:val="Bodytext20"/>
          <w:color w:val="000000"/>
        </w:rPr>
        <w:t>содержит прямое указание на возможную новизну зна</w:t>
      </w:r>
      <w:r>
        <w:rPr>
          <w:rStyle w:val="Bodytext20"/>
          <w:color w:val="000000"/>
        </w:rPr>
        <w:softHyphen/>
      </w:r>
      <w:r>
        <w:rPr>
          <w:rStyle w:val="Bodytext27"/>
          <w:color w:val="000000"/>
        </w:rPr>
        <w:t xml:space="preserve">ния, </w:t>
      </w:r>
      <w:r>
        <w:rPr>
          <w:rStyle w:val="Bodytext20"/>
          <w:color w:val="000000"/>
        </w:rPr>
        <w:t xml:space="preserve">полученного в итоге исследования. Дело в том, что класси- </w:t>
      </w:r>
      <w:r>
        <w:rPr>
          <w:rStyle w:val="Bodytext2Corbel6"/>
          <w:color w:val="000000"/>
        </w:rPr>
        <w:t>1</w:t>
      </w:r>
      <w:r>
        <w:rPr>
          <w:rStyle w:val="Bodytext27"/>
          <w:color w:val="000000"/>
        </w:rPr>
        <w:t xml:space="preserve">гокие </w:t>
      </w:r>
      <w:r>
        <w:rPr>
          <w:rStyle w:val="Bodytext20"/>
          <w:color w:val="000000"/>
        </w:rPr>
        <w:t xml:space="preserve">представления о русской судебной системе допетровского </w:t>
      </w:r>
      <w:r>
        <w:rPr>
          <w:rStyle w:val="Bodytext27"/>
          <w:color w:val="000000"/>
        </w:rPr>
        <w:t xml:space="preserve">примени, </w:t>
      </w:r>
      <w:r>
        <w:rPr>
          <w:rStyle w:val="Bodytext20"/>
          <w:color w:val="000000"/>
        </w:rPr>
        <w:t xml:space="preserve">хотя и допускают заимствования из римского права, но </w:t>
      </w:r>
      <w:r>
        <w:rPr>
          <w:rStyle w:val="Bodytext27"/>
          <w:color w:val="000000"/>
        </w:rPr>
        <w:t xml:space="preserve">весьма </w:t>
      </w:r>
      <w:r>
        <w:rPr>
          <w:rStyle w:val="Bodytext20"/>
          <w:color w:val="000000"/>
        </w:rPr>
        <w:t>отрывочные и опосредованные. Автор данной работы —</w:t>
      </w:r>
    </w:p>
    <w:p w:rsidR="007D3E08" w:rsidRDefault="004F60F8">
      <w:pPr>
        <w:pStyle w:val="Bodytext21"/>
        <w:shd w:val="clear" w:color="auto" w:fill="auto"/>
        <w:spacing w:line="235" w:lineRule="exact"/>
        <w:ind w:firstLine="200"/>
        <w:jc w:val="both"/>
      </w:pPr>
      <w:r>
        <w:rPr>
          <w:rStyle w:val="Bodytext27"/>
          <w:color w:val="000000"/>
        </w:rPr>
        <w:t xml:space="preserve">миник </w:t>
      </w:r>
      <w:r>
        <w:rPr>
          <w:rStyle w:val="Bodytext20"/>
          <w:color w:val="000000"/>
        </w:rPr>
        <w:t>9 класса — уже в названии заявляет о возможном пр</w:t>
      </w:r>
      <w:proofErr w:type="gramStart"/>
      <w:r>
        <w:rPr>
          <w:rStyle w:val="Bodytext20"/>
          <w:color w:val="000000"/>
        </w:rPr>
        <w:t>я-</w:t>
      </w:r>
      <w:proofErr w:type="gramEnd"/>
      <w:r>
        <w:rPr>
          <w:rStyle w:val="Bodytext20"/>
          <w:color w:val="000000"/>
        </w:rPr>
        <w:t xml:space="preserve"> </w:t>
      </w:r>
      <w:r>
        <w:rPr>
          <w:rStyle w:val="Bodytext27"/>
          <w:color w:val="000000"/>
        </w:rPr>
        <w:t xml:space="preserve">юм </w:t>
      </w:r>
      <w:r>
        <w:rPr>
          <w:rStyle w:val="Bodytext20"/>
          <w:color w:val="000000"/>
        </w:rPr>
        <w:t xml:space="preserve">заимствовании «Закона об оскорблении величия» </w:t>
      </w:r>
      <w:r>
        <w:rPr>
          <w:rStyle w:val="Bodytext27"/>
          <w:color w:val="000000"/>
        </w:rPr>
        <w:t xml:space="preserve">— </w:t>
      </w:r>
      <w:r>
        <w:rPr>
          <w:rStyle w:val="Bodytext20"/>
          <w:color w:val="000000"/>
        </w:rPr>
        <w:t>одно</w:t>
      </w:r>
      <w:r w:rsidRPr="004F60F8">
        <w:rPr>
          <w:rStyle w:val="Bodytext20"/>
          <w:color w:val="000000"/>
          <w:lang w:eastAsia="en-US"/>
        </w:rPr>
        <w:t xml:space="preserve">- </w:t>
      </w:r>
      <w:r>
        <w:rPr>
          <w:rStyle w:val="Bodytext27"/>
          <w:color w:val="000000"/>
          <w:lang w:val="en-US" w:eastAsia="en-US"/>
        </w:rPr>
        <w:t>in</w:t>
      </w:r>
      <w:r w:rsidRPr="004F60F8">
        <w:rPr>
          <w:rStyle w:val="Bodytext27"/>
          <w:color w:val="000000"/>
          <w:lang w:eastAsia="en-US"/>
        </w:rPr>
        <w:t xml:space="preserve"> </w:t>
      </w:r>
      <w:r>
        <w:rPr>
          <w:rStyle w:val="Bodytext27"/>
          <w:color w:val="000000"/>
        </w:rPr>
        <w:t xml:space="preserve">из </w:t>
      </w:r>
      <w:r>
        <w:rPr>
          <w:rStyle w:val="Bodytext20"/>
          <w:color w:val="000000"/>
        </w:rPr>
        <w:t xml:space="preserve">важнейших законов императорского Рима, восходящего к </w:t>
      </w:r>
      <w:r>
        <w:rPr>
          <w:rStyle w:val="Bodytext27"/>
          <w:color w:val="000000"/>
        </w:rPr>
        <w:t>|иконам XII таблиц</w:t>
      </w:r>
      <w:r>
        <w:rPr>
          <w:rStyle w:val="Bodytext27"/>
          <w:color w:val="000000"/>
          <w:vertAlign w:val="superscript"/>
        </w:rPr>
        <w:t>1</w:t>
      </w:r>
      <w:r>
        <w:rPr>
          <w:rStyle w:val="Bodytext27"/>
          <w:color w:val="000000"/>
        </w:rPr>
        <w:t>. В этом указании на новизну в самой фо</w:t>
      </w:r>
      <w:proofErr w:type="gramStart"/>
      <w:r>
        <w:rPr>
          <w:rStyle w:val="Bodytext27"/>
          <w:color w:val="000000"/>
        </w:rPr>
        <w:t>р-</w:t>
      </w:r>
      <w:proofErr w:type="gramEnd"/>
      <w:r>
        <w:rPr>
          <w:rStyle w:val="Bodytext27"/>
          <w:color w:val="000000"/>
        </w:rPr>
        <w:t xml:space="preserve"> пул ировке </w:t>
      </w:r>
      <w:r>
        <w:rPr>
          <w:rStyle w:val="Bodytext20"/>
          <w:color w:val="000000"/>
        </w:rPr>
        <w:t xml:space="preserve">темы, где, казалось бы, новизна невозможна, содер- </w:t>
      </w:r>
      <w:r>
        <w:rPr>
          <w:rStyle w:val="Bodytext27"/>
          <w:color w:val="000000"/>
        </w:rPr>
        <w:t xml:space="preserve">| ится </w:t>
      </w:r>
      <w:r>
        <w:rPr>
          <w:rStyle w:val="Bodytext2Bold7"/>
          <w:color w:val="000000"/>
        </w:rPr>
        <w:t>в свернутом виде проблема исследования,</w:t>
      </w:r>
      <w:r>
        <w:rPr>
          <w:rStyle w:val="Bodytext27"/>
          <w:color w:val="000000"/>
        </w:rPr>
        <w:t xml:space="preserve"> и опосредованно — </w:t>
      </w:r>
      <w:r>
        <w:rPr>
          <w:rStyle w:val="Bodytext20"/>
          <w:color w:val="000000"/>
        </w:rPr>
        <w:t xml:space="preserve">шмностный мотив автора (стремление к установлению истины, </w:t>
      </w:r>
      <w:r>
        <w:rPr>
          <w:rStyle w:val="Bodytext296"/>
          <w:color w:val="000000"/>
        </w:rPr>
        <w:t xml:space="preserve">и </w:t>
      </w:r>
      <w:r>
        <w:rPr>
          <w:rStyle w:val="Bodytext27"/>
          <w:color w:val="000000"/>
        </w:rPr>
        <w:t xml:space="preserve">данном случае — к сущностному и существенному уточнению /ке </w:t>
      </w:r>
      <w:r>
        <w:rPr>
          <w:rStyle w:val="Bodytext20"/>
          <w:color w:val="000000"/>
        </w:rPr>
        <w:t>имеющегося знания).</w:t>
      </w:r>
    </w:p>
    <w:p w:rsidR="007D3E08" w:rsidRDefault="004F60F8">
      <w:pPr>
        <w:pStyle w:val="Bodytext21"/>
        <w:numPr>
          <w:ilvl w:val="0"/>
          <w:numId w:val="38"/>
        </w:numPr>
        <w:shd w:val="clear" w:color="auto" w:fill="auto"/>
        <w:tabs>
          <w:tab w:val="left" w:pos="490"/>
        </w:tabs>
        <w:spacing w:line="235" w:lineRule="exact"/>
        <w:ind w:firstLine="300"/>
        <w:jc w:val="both"/>
      </w:pPr>
      <w:r>
        <w:rPr>
          <w:rStyle w:val="Bodytext20"/>
          <w:color w:val="000000"/>
        </w:rPr>
        <w:t xml:space="preserve">Наличие в формулировке темы слова «возможный» </w:t>
      </w:r>
      <w:r>
        <w:rPr>
          <w:rStyle w:val="Bodytext2Bold8"/>
          <w:color w:val="000000"/>
        </w:rPr>
        <w:t>пред</w:t>
      </w:r>
      <w:r>
        <w:rPr>
          <w:rStyle w:val="Bodytext2Bold8"/>
          <w:color w:val="000000"/>
        </w:rPr>
        <w:softHyphen/>
      </w:r>
      <w:r>
        <w:rPr>
          <w:rStyle w:val="Bodytext2Bold7"/>
          <w:color w:val="000000"/>
        </w:rPr>
        <w:t xml:space="preserve">полагает </w:t>
      </w:r>
      <w:r>
        <w:rPr>
          <w:rStyle w:val="Bodytext2Bold8"/>
          <w:color w:val="000000"/>
        </w:rPr>
        <w:t>выдвижение гипотезы</w:t>
      </w:r>
      <w:r>
        <w:rPr>
          <w:rStyle w:val="Bodytext20"/>
          <w:color w:val="000000"/>
        </w:rPr>
        <w:t xml:space="preserve">, которая требует доказательств в </w:t>
      </w:r>
      <w:r>
        <w:rPr>
          <w:rStyle w:val="Bodytext27"/>
          <w:color w:val="000000"/>
        </w:rPr>
        <w:t xml:space="preserve">мтде </w:t>
      </w:r>
      <w:r>
        <w:rPr>
          <w:rStyle w:val="Bodytext20"/>
          <w:color w:val="000000"/>
        </w:rPr>
        <w:t>самой исследовательской работы.</w:t>
      </w:r>
    </w:p>
    <w:p w:rsidR="007D3E08" w:rsidRDefault="004F60F8">
      <w:pPr>
        <w:pStyle w:val="Bodytext21"/>
        <w:shd w:val="clear" w:color="auto" w:fill="auto"/>
        <w:spacing w:line="235" w:lineRule="exact"/>
        <w:ind w:firstLine="300"/>
        <w:jc w:val="both"/>
      </w:pPr>
      <w:r>
        <w:rPr>
          <w:rStyle w:val="Bodytext27"/>
          <w:color w:val="000000"/>
        </w:rPr>
        <w:t xml:space="preserve">Что </w:t>
      </w:r>
      <w:r>
        <w:rPr>
          <w:rStyle w:val="Bodytext20"/>
          <w:color w:val="000000"/>
        </w:rPr>
        <w:t xml:space="preserve">же сделал ученик? Он </w:t>
      </w:r>
      <w:r>
        <w:rPr>
          <w:rStyle w:val="Bodytext2Bold8"/>
          <w:color w:val="000000"/>
        </w:rPr>
        <w:t>увидел проблему</w:t>
      </w:r>
      <w:r>
        <w:rPr>
          <w:rStyle w:val="Bodytext20"/>
          <w:color w:val="000000"/>
        </w:rPr>
        <w:t xml:space="preserve"> </w:t>
      </w:r>
      <w:r>
        <w:rPr>
          <w:rStyle w:val="Bodytext27"/>
          <w:color w:val="000000"/>
        </w:rPr>
        <w:t xml:space="preserve">— </w:t>
      </w:r>
      <w:r>
        <w:rPr>
          <w:rStyle w:val="Bodytext20"/>
          <w:color w:val="000000"/>
        </w:rPr>
        <w:t>обратил внима</w:t>
      </w:r>
      <w:r>
        <w:rPr>
          <w:rStyle w:val="Bodytext20"/>
          <w:color w:val="000000"/>
        </w:rPr>
        <w:softHyphen/>
      </w:r>
      <w:r>
        <w:rPr>
          <w:rStyle w:val="Bodytext27"/>
          <w:color w:val="000000"/>
        </w:rPr>
        <w:t xml:space="preserve">ние на </w:t>
      </w:r>
      <w:r>
        <w:rPr>
          <w:rStyle w:val="Bodytext20"/>
          <w:color w:val="000000"/>
        </w:rPr>
        <w:t>фрагмент фразы из вступительной главы соборного ул</w:t>
      </w:r>
      <w:proofErr w:type="gramStart"/>
      <w:r>
        <w:rPr>
          <w:rStyle w:val="Bodytext20"/>
          <w:color w:val="000000"/>
        </w:rPr>
        <w:t>о-</w:t>
      </w:r>
      <w:proofErr w:type="gramEnd"/>
      <w:r>
        <w:rPr>
          <w:rStyle w:val="Bodytext20"/>
          <w:color w:val="000000"/>
        </w:rPr>
        <w:t xml:space="preserve"> </w:t>
      </w:r>
      <w:r>
        <w:rPr>
          <w:rStyle w:val="Bodytext27"/>
          <w:color w:val="000000"/>
        </w:rPr>
        <w:t xml:space="preserve">нмшя: </w:t>
      </w:r>
      <w:r>
        <w:rPr>
          <w:rStyle w:val="Bodytext20"/>
          <w:color w:val="000000"/>
        </w:rPr>
        <w:t>«В градцких законех греческих царей», самостоятельно переведя ее на современный русский язык как «в государствен</w:t>
      </w:r>
      <w:r>
        <w:rPr>
          <w:rStyle w:val="Bodytext20"/>
          <w:color w:val="000000"/>
        </w:rPr>
        <w:softHyphen/>
      </w:r>
      <w:r>
        <w:rPr>
          <w:rStyle w:val="Bodytext27"/>
          <w:color w:val="000000"/>
        </w:rPr>
        <w:t xml:space="preserve">ных </w:t>
      </w:r>
      <w:r>
        <w:rPr>
          <w:rStyle w:val="Bodytext20"/>
          <w:color w:val="000000"/>
        </w:rPr>
        <w:t>законах византийских императоров»</w:t>
      </w:r>
      <w:r>
        <w:rPr>
          <w:rStyle w:val="Bodytext20"/>
          <w:color w:val="000000"/>
          <w:vertAlign w:val="superscript"/>
        </w:rPr>
        <w:t>2</w:t>
      </w:r>
      <w:r>
        <w:rPr>
          <w:rStyle w:val="Bodytext20"/>
          <w:color w:val="000000"/>
        </w:rPr>
        <w:t>.</w:t>
      </w:r>
    </w:p>
    <w:p w:rsidR="007D3E08" w:rsidRDefault="004F60F8">
      <w:pPr>
        <w:pStyle w:val="Bodytext21"/>
        <w:shd w:val="clear" w:color="auto" w:fill="auto"/>
        <w:spacing w:line="235" w:lineRule="exact"/>
        <w:ind w:left="200" w:firstLine="100"/>
        <w:sectPr w:rsidR="007D3E08">
          <w:footerReference w:type="even" r:id="rId101"/>
          <w:footerReference w:type="default" r:id="rId102"/>
          <w:headerReference w:type="first" r:id="rId103"/>
          <w:footerReference w:type="first" r:id="rId104"/>
          <w:pgSz w:w="9312" w:h="12065"/>
          <w:pgMar w:top="1472" w:right="2572" w:bottom="685" w:left="446" w:header="0" w:footer="3" w:gutter="0"/>
          <w:cols w:space="720"/>
          <w:noEndnote/>
          <w:titlePg/>
          <w:docGrid w:linePitch="360"/>
        </w:sectPr>
      </w:pPr>
      <w:r>
        <w:rPr>
          <w:rStyle w:val="Bodytext27"/>
          <w:color w:val="000000"/>
        </w:rPr>
        <w:t xml:space="preserve">Далее </w:t>
      </w:r>
      <w:r>
        <w:rPr>
          <w:rStyle w:val="Bodytext20"/>
          <w:color w:val="000000"/>
        </w:rPr>
        <w:t xml:space="preserve">он </w:t>
      </w:r>
      <w:r>
        <w:rPr>
          <w:rStyle w:val="Bodytext2Bold8"/>
          <w:color w:val="000000"/>
        </w:rPr>
        <w:t>выдвинул гипотезу —</w:t>
      </w:r>
      <w:r>
        <w:rPr>
          <w:rStyle w:val="Bodytext20"/>
          <w:color w:val="000000"/>
        </w:rPr>
        <w:t xml:space="preserve"> предположил, что поскольку </w:t>
      </w:r>
      <w:r>
        <w:rPr>
          <w:rStyle w:val="Bodytext2Corbel6"/>
          <w:color w:val="000000"/>
        </w:rPr>
        <w:t>1</w:t>
      </w:r>
      <w:r>
        <w:rPr>
          <w:rStyle w:val="Bodytext27"/>
          <w:color w:val="000000"/>
        </w:rPr>
        <w:t xml:space="preserve">мым </w:t>
      </w:r>
      <w:r>
        <w:rPr>
          <w:rStyle w:val="Bodytext20"/>
          <w:color w:val="000000"/>
        </w:rPr>
        <w:t>известным византийским императоро</w:t>
      </w:r>
      <w:proofErr w:type="gramStart"/>
      <w:r>
        <w:rPr>
          <w:rStyle w:val="Bodytext20"/>
          <w:color w:val="000000"/>
        </w:rPr>
        <w:t>м-</w:t>
      </w:r>
      <w:proofErr w:type="gramEnd"/>
      <w:r>
        <w:rPr>
          <w:rStyle w:val="Bodytext20"/>
          <w:color w:val="000000"/>
        </w:rPr>
        <w:t>«законником»</w:t>
      </w:r>
    </w:p>
    <w:p w:rsidR="007D3E08" w:rsidRDefault="004F60F8">
      <w:pPr>
        <w:pStyle w:val="Bodytext260"/>
        <w:framePr w:w="6619" w:h="9085" w:vSpace="216" w:wrap="around" w:hAnchor="margin" w:x="6596" w:y="366"/>
        <w:shd w:val="clear" w:color="auto" w:fill="auto"/>
        <w:tabs>
          <w:tab w:val="left" w:pos="5225"/>
        </w:tabs>
        <w:spacing w:after="132"/>
        <w:ind w:left="300"/>
      </w:pPr>
      <w:r>
        <w:rPr>
          <w:rStyle w:val="Bodytext26Exact1"/>
          <w:color w:val="000000"/>
        </w:rPr>
        <w:lastRenderedPageBreak/>
        <w:t>проектного методов обучения в процессе освоения ФГПС ""Скки и самооценки педагогической практики</w:t>
      </w:r>
      <w:r>
        <w:rPr>
          <w:rStyle w:val="Bodytext26Exact1"/>
          <w:color w:val="000000"/>
        </w:rPr>
        <w:tab/>
      </w:r>
      <w:r>
        <w:rPr>
          <w:rStyle w:val="Bodytext26Exact1"/>
          <w:color w:val="000000"/>
          <w:vertAlign w:val="superscript"/>
        </w:rPr>
        <w:t>ФГ0С идля</w:t>
      </w:r>
    </w:p>
    <w:p w:rsidR="007D3E08" w:rsidRDefault="004F60F8">
      <w:pPr>
        <w:pStyle w:val="Bodytext21"/>
        <w:framePr w:w="6619" w:h="9085" w:vSpace="216" w:wrap="around" w:hAnchor="margin" w:x="6596" w:y="366"/>
        <w:shd w:val="clear" w:color="auto" w:fill="auto"/>
        <w:tabs>
          <w:tab w:val="left" w:leader="dot" w:pos="607"/>
          <w:tab w:val="left" w:pos="5527"/>
        </w:tabs>
        <w:spacing w:line="220" w:lineRule="exact"/>
        <w:ind w:left="300" w:firstLine="0"/>
        <w:jc w:val="both"/>
      </w:pPr>
      <w:r>
        <w:rPr>
          <w:rStyle w:val="Bodytext2Exact4"/>
        </w:rPr>
        <w:tab/>
        <w:t>;ро~™™Ги^2-пл</w:t>
      </w:r>
      <w:r>
        <w:rPr>
          <w:rStyle w:val="Bodytext2Exact4"/>
        </w:rPr>
        <w:tab/>
        <w:t>я сугцест-</w:t>
      </w:r>
    </w:p>
    <w:p w:rsidR="007D3E08" w:rsidRDefault="004F60F8">
      <w:pPr>
        <w:pStyle w:val="Bodytext271"/>
        <w:framePr w:w="6619" w:h="9085" w:vSpace="216" w:wrap="around" w:hAnchor="margin" w:x="6596" w:y="366"/>
        <w:shd w:val="clear" w:color="auto" w:fill="auto"/>
        <w:tabs>
          <w:tab w:val="left" w:leader="dot" w:pos="569"/>
          <w:tab w:val="left" w:leader="dot" w:pos="895"/>
        </w:tabs>
        <w:spacing w:after="39"/>
        <w:ind w:left="300" w:right="220"/>
      </w:pPr>
      <w:r>
        <w:rPr>
          <w:rStyle w:val="Bodytext27Exact1"/>
          <w:b/>
          <w:bCs/>
          <w:color w:val="000000"/>
        </w:rPr>
        <w:t xml:space="preserve">" развития учащихся по работам О </w:t>
      </w:r>
      <w:r>
        <w:rPr>
          <w:rStyle w:val="Bodytext27Exact1"/>
          <w:b/>
          <w:bCs/>
          <w:color w:val="000000"/>
          <w:vertAlign w:val="superscript"/>
        </w:rPr>
        <w:t>ана КаК метолов</w:t>
      </w:r>
      <w:r>
        <w:rPr>
          <w:rStyle w:val="Bodytext27Exact1"/>
          <w:b/>
          <w:bCs/>
          <w:color w:val="000000"/>
        </w:rPr>
        <w:t xml:space="preserve"> обучения V Паркхёрст) и^ем</w:t>
      </w:r>
      <w:r>
        <w:rPr>
          <w:rStyle w:val="Bodytext27Exact1"/>
          <w:b/>
          <w:bCs/>
          <w:color w:val="000000"/>
          <w:vertAlign w:val="superscript"/>
        </w:rPr>
        <w:t>С</w:t>
      </w:r>
      <w:r>
        <w:rPr>
          <w:rStyle w:val="Bodytext27Exact1"/>
          <w:b/>
          <w:bCs/>
          <w:color w:val="000000"/>
        </w:rPr>
        <w:t>самым</w:t>
      </w:r>
      <w:r>
        <w:rPr>
          <w:rStyle w:val="Bodytext27Exact1"/>
          <w:b/>
          <w:bCs/>
          <w:color w:val="000000"/>
          <w:vertAlign w:val="superscript"/>
        </w:rPr>
        <w:t>а</w:t>
      </w:r>
      <w:r>
        <w:rPr>
          <w:rStyle w:val="Bodytext27Exact1"/>
          <w:b/>
          <w:bCs/>
          <w:color w:val="000000"/>
        </w:rPr>
        <w:t>отеамться°от</w:t>
      </w:r>
      <w:r>
        <w:rPr>
          <w:rStyle w:val="Bodytext27NotBold"/>
          <w:color w:val="000000"/>
        </w:rPr>
        <w:t>°</w:t>
      </w:r>
      <w:r>
        <w:rPr>
          <w:rStyle w:val="Bodytext27NotBold"/>
          <w:color w:val="000000"/>
          <w:vertAlign w:val="superscript"/>
        </w:rPr>
        <w:t>СНОВаТеЛе11</w:t>
      </w:r>
      <w:r>
        <w:rPr>
          <w:rStyle w:val="Bodytext27Exact1"/>
          <w:b/>
          <w:bCs/>
          <w:color w:val="000000"/>
        </w:rPr>
        <w:t xml:space="preserve"> « </w:t>
      </w:r>
      <w:r>
        <w:rPr>
          <w:rStyle w:val="Bodytext27Exact1"/>
          <w:b/>
          <w:bCs/>
          <w:color w:val="000000"/>
          <w:vertAlign w:val="superscript"/>
        </w:rPr>
        <w:t>Дьюи</w:t>
      </w:r>
      <w:r>
        <w:rPr>
          <w:rStyle w:val="Bodytext27Exact1"/>
          <w:b/>
          <w:bCs/>
          <w:color w:val="000000"/>
        </w:rPr>
        <w:t xml:space="preserve">’ </w:t>
      </w:r>
      <w:r>
        <w:rPr>
          <w:rStyle w:val="Bodytext27Exact1"/>
          <w:b/>
          <w:bCs/>
          <w:color w:val="000000"/>
        </w:rPr>
        <w:tab/>
      </w:r>
      <w:r>
        <w:rPr>
          <w:rStyle w:val="Bodytext27Exact1"/>
          <w:b/>
          <w:bCs/>
          <w:color w:val="000000"/>
        </w:rPr>
        <w:tab/>
        <w:t xml:space="preserve"> обыденного „р™—Л </w:t>
      </w:r>
      <w:r>
        <w:rPr>
          <w:rStyle w:val="Bodytext27Spacing-1ptExact"/>
          <w:b/>
          <w:bCs/>
          <w:color w:val="000000"/>
        </w:rPr>
        <w:t>~Г„</w:t>
      </w:r>
      <w:proofErr w:type="gramStart"/>
      <w:r>
        <w:rPr>
          <w:rStyle w:val="Bodytext27Spacing-1ptExact"/>
          <w:b/>
          <w:bCs/>
          <w:color w:val="000000"/>
        </w:rPr>
        <w:t>Г</w:t>
      </w:r>
      <w:proofErr w:type="gramEnd"/>
      <w:r>
        <w:rPr>
          <w:rStyle w:val="Bodytext27Spacing-1ptExact"/>
          <w:b/>
          <w:bCs/>
          <w:color w:val="000000"/>
        </w:rPr>
        <w:t xml:space="preserve"> м</w:t>
      </w:r>
      <w:r>
        <w:rPr>
          <w:rStyle w:val="Bodytext27Spacing-1ptExact"/>
          <w:b/>
          <w:bCs/>
          <w:color w:val="000000"/>
          <w:vertAlign w:val="superscript"/>
        </w:rPr>
        <w:t>П</w:t>
      </w:r>
      <w:r>
        <w:rPr>
          <w:rStyle w:val="Bodytext27Spacing-1ptExact"/>
          <w:b/>
          <w:bCs/>
          <w:color w:val="000000"/>
        </w:rPr>
        <w:t>еГ</w:t>
      </w:r>
      <w:r>
        <w:rPr>
          <w:rStyle w:val="Bodytext27Spacing-1ptExact"/>
          <w:b/>
          <w:bCs/>
          <w:color w:val="000000"/>
          <w:vertAlign w:val="superscript"/>
        </w:rPr>
        <w:t>РХ</w:t>
      </w:r>
      <w:r>
        <w:rPr>
          <w:rStyle w:val="Bodytext27Spacing-1ptExact"/>
          <w:b/>
          <w:bCs/>
          <w:color w:val="000000"/>
        </w:rPr>
        <w:t>‘</w:t>
      </w:r>
    </w:p>
    <w:p w:rsidR="007D3E08" w:rsidRDefault="004F60F8">
      <w:pPr>
        <w:pStyle w:val="Bodytext31"/>
        <w:framePr w:w="6619" w:h="9085" w:vSpace="216" w:wrap="around" w:hAnchor="margin" w:x="6596" w:y="366"/>
        <w:shd w:val="clear" w:color="auto" w:fill="auto"/>
        <w:spacing w:after="247" w:line="380" w:lineRule="exact"/>
        <w:ind w:left="300"/>
      </w:pPr>
      <w:r w:rsidRPr="004F60F8">
        <w:rPr>
          <w:rStyle w:val="Bodytext3Spacing-1ptExact"/>
          <w:color w:val="000000"/>
          <w:lang w:val="ru-RU"/>
        </w:rPr>
        <w:t>::!</w:t>
      </w:r>
      <w:r>
        <w:rPr>
          <w:rStyle w:val="Bodytext3Spacing-1ptExact"/>
          <w:color w:val="000000"/>
        </w:rPr>
        <w:t>rSe</w:t>
      </w:r>
      <w:r w:rsidRPr="004F60F8">
        <w:rPr>
          <w:rStyle w:val="Bodytext3Spacing-1ptExact"/>
          <w:color w:val="000000"/>
          <w:lang w:val="ru-RU"/>
        </w:rPr>
        <w:t>“™</w:t>
      </w:r>
      <w:r>
        <w:rPr>
          <w:rStyle w:val="Bodytext3Spacing-1ptExact"/>
          <w:color w:val="000000"/>
          <w:vertAlign w:val="superscript"/>
        </w:rPr>
        <w:t>ecc</w:t>
      </w:r>
      <w:r w:rsidRPr="004F60F8">
        <w:rPr>
          <w:rStyle w:val="Bodytext3Spacing-1ptExact"/>
          <w:color w:val="000000"/>
          <w:lang w:val="ru-RU"/>
        </w:rPr>
        <w:t>—</w:t>
      </w:r>
      <w:r>
        <w:rPr>
          <w:rStyle w:val="Bodytext3Spacing-1ptExact"/>
          <w:color w:val="000000"/>
          <w:lang w:val="ru-RU" w:eastAsia="ru-RU"/>
        </w:rPr>
        <w:t>•</w:t>
      </w:r>
    </w:p>
    <w:p w:rsidR="007D3E08" w:rsidRDefault="004F60F8">
      <w:pPr>
        <w:pStyle w:val="Bodytext21"/>
        <w:framePr w:w="6619" w:h="9085" w:vSpace="216" w:wrap="around" w:hAnchor="margin" w:x="6596" w:y="366"/>
        <w:shd w:val="clear" w:color="auto" w:fill="auto"/>
        <w:spacing w:after="357" w:line="220" w:lineRule="exact"/>
        <w:ind w:left="300" w:firstLine="0"/>
        <w:jc w:val="both"/>
      </w:pPr>
      <w:r>
        <w:rPr>
          <w:rStyle w:val="Bodytext2Exact4"/>
        </w:rPr>
        <w:t xml:space="preserve">" </w:t>
      </w:r>
      <w:r>
        <w:rPr>
          <w:rStyle w:val="Bodytext2Exact4"/>
          <w:vertAlign w:val="superscript"/>
        </w:rPr>
        <w:t>1С</w:t>
      </w:r>
      <w:r>
        <w:rPr>
          <w:rStyle w:val="Bodytext2Exact4"/>
        </w:rPr>
        <w:t>яьность школтков'</w:t>
      </w:r>
      <w:r>
        <w:rPr>
          <w:rStyle w:val="Bodytext2Exact4"/>
          <w:lang w:val="en-US" w:eastAsia="en-US"/>
        </w:rPr>
        <w:t>m</w:t>
      </w:r>
      <w:r w:rsidRPr="004F60F8">
        <w:rPr>
          <w:rStyle w:val="Bodytext2Exact4"/>
          <w:lang w:eastAsia="en-US"/>
        </w:rPr>
        <w:t>?</w:t>
      </w:r>
      <w:r>
        <w:rPr>
          <w:rStyle w:val="Bodytext2Exact4"/>
        </w:rPr>
        <w:t>подготовке ЕтадаГгефУ</w:t>
      </w:r>
      <w:proofErr w:type="gramStart"/>
      <w:r>
        <w:rPr>
          <w:rStyle w:val="Bodytext2Exact4"/>
          <w:vertAlign w:val="superscript"/>
        </w:rPr>
        <w:t>4</w:t>
      </w:r>
      <w:proofErr w:type="gramEnd"/>
      <w:r>
        <w:rPr>
          <w:rStyle w:val="Bodytext2Exact4"/>
        </w:rPr>
        <w:t>™”</w:t>
      </w:r>
    </w:p>
    <w:p w:rsidR="007D3E08" w:rsidRDefault="004F60F8">
      <w:pPr>
        <w:pStyle w:val="Bodytext21"/>
        <w:framePr w:w="6619" w:h="9085" w:vSpace="216" w:wrap="around" w:hAnchor="margin" w:x="6596" w:y="366"/>
        <w:shd w:val="clear" w:color="auto" w:fill="auto"/>
        <w:spacing w:after="531" w:line="264" w:lineRule="exact"/>
        <w:ind w:left="300" w:right="220" w:firstLine="0"/>
        <w:jc w:val="both"/>
      </w:pPr>
      <w:r>
        <w:rPr>
          <w:rStyle w:val="Bodytext2Spacing-1ptExact"/>
          <w:color w:val="000000"/>
          <w:vertAlign w:val="superscript"/>
        </w:rPr>
        <w:t>11:111</w:t>
      </w:r>
      <w:r>
        <w:rPr>
          <w:rStyle w:val="Bodytext2Exact4"/>
        </w:rPr>
        <w:t xml:space="preserve"> - деятельность в том виде Д ДГёУ''"”" “ </w:t>
      </w:r>
      <w:r>
        <w:rPr>
          <w:rStyle w:val="Bodytext2Exact4"/>
          <w:vertAlign w:val="superscript"/>
        </w:rPr>
        <w:t>не проек</w:t>
      </w:r>
      <w:proofErr w:type="gramStart"/>
      <w:r>
        <w:rPr>
          <w:rStyle w:val="Bodytext2Exact4"/>
          <w:vertAlign w:val="superscript"/>
        </w:rPr>
        <w:t>т</w:t>
      </w:r>
      <w:r>
        <w:rPr>
          <w:rStyle w:val="Bodytext2Exact4"/>
        </w:rPr>
        <w:t>-</w:t>
      </w:r>
      <w:proofErr w:type="gramEnd"/>
      <w:r>
        <w:rPr>
          <w:rStyle w:val="Bodytext2Exact4"/>
        </w:rPr>
        <w:t xml:space="preserve"> </w:t>
      </w:r>
      <w:r>
        <w:rPr>
          <w:rStyle w:val="Bodytext2Exact4"/>
          <w:vertAlign w:val="superscript"/>
        </w:rPr>
        <w:t>,,их</w:t>
      </w:r>
      <w:r>
        <w:rPr>
          <w:rStyle w:val="Bodytext2Exact4"/>
        </w:rPr>
        <w:t xml:space="preserve"> методов. В крайнем случай ее рсзультатТ"™'™ </w:t>
      </w:r>
      <w:r>
        <w:rPr>
          <w:rStyle w:val="Bodytext2Exact4"/>
          <w:vertAlign w:val="superscript"/>
        </w:rPr>
        <w:t>авторь|</w:t>
      </w:r>
    </w:p>
    <w:p w:rsidR="007D3E08" w:rsidRDefault="004F60F8">
      <w:pPr>
        <w:pStyle w:val="Bodytext280"/>
        <w:framePr w:w="6619" w:h="9085" w:vSpace="216" w:wrap="around" w:hAnchor="margin" w:x="6596" w:y="366"/>
        <w:shd w:val="clear" w:color="auto" w:fill="auto"/>
        <w:spacing w:before="0" w:line="200" w:lineRule="exact"/>
        <w:ind w:left="300"/>
      </w:pPr>
      <w:r>
        <w:rPr>
          <w:rStyle w:val="Bodytext28Exact1"/>
          <w:i/>
          <w:iCs/>
          <w:color w:val="000000"/>
        </w:rPr>
        <w:t>“</w:t>
      </w:r>
      <w:r>
        <w:rPr>
          <w:rStyle w:val="Bodytext28Exact1"/>
          <w:i/>
          <w:iCs/>
          <w:color w:val="000000"/>
          <w:vertAlign w:val="superscript"/>
        </w:rPr>
        <w:t>К</w:t>
      </w:r>
      <w:r>
        <w:rPr>
          <w:rStyle w:val="Bodytext28Exact1"/>
          <w:i/>
          <w:iCs/>
          <w:color w:val="000000"/>
        </w:rPr>
        <w:t>“ ржанием ш</w:t>
      </w:r>
      <w:proofErr w:type="gramStart"/>
      <w:r>
        <w:rPr>
          <w:rStyle w:val="Bodytext28Exact1"/>
          <w:i/>
          <w:iCs/>
          <w:color w:val="000000"/>
        </w:rPr>
        <w:t>2</w:t>
      </w:r>
      <w:proofErr w:type="gramEnd"/>
      <w:r>
        <w:rPr>
          <w:rStyle w:val="Bodytext28Exact1"/>
          <w:i/>
          <w:iCs/>
          <w:color w:val="000000"/>
        </w:rPr>
        <w:t>.^7</w:t>
      </w:r>
      <w:r>
        <w:rPr>
          <w:rStyle w:val="Bodytext28Exact1"/>
          <w:i/>
          <w:iCs/>
          <w:color w:val="000000"/>
          <w:vertAlign w:val="superscript"/>
        </w:rPr>
        <w:t>Л</w:t>
      </w:r>
      <w:r>
        <w:rPr>
          <w:rStyle w:val="Bodytext28Exact1"/>
          <w:i/>
          <w:iCs/>
          <w:color w:val="000000"/>
        </w:rPr>
        <w:t>^2анш</w:t>
      </w:r>
      <w:r>
        <w:rPr>
          <w:rStyle w:val="Bodytext28Exact1"/>
          <w:i/>
          <w:iCs/>
          <w:color w:val="000000"/>
          <w:vertAlign w:val="superscript"/>
        </w:rPr>
        <w:t>СтНЫ ШР</w:t>
      </w:r>
      <w:r>
        <w:rPr>
          <w:rStyle w:val="Bodytext28Exact1"/>
          <w:i/>
          <w:iCs/>
          <w:color w:val="000000"/>
        </w:rPr>
        <w:t>“'</w:t>
      </w:r>
    </w:p>
    <w:p w:rsidR="007D3E08" w:rsidRDefault="004F60F8">
      <w:pPr>
        <w:pStyle w:val="Bodytext260"/>
        <w:framePr w:w="6619" w:h="9085" w:vSpace="216" w:wrap="around" w:hAnchor="margin" w:x="6596" w:y="366"/>
        <w:shd w:val="clear" w:color="auto" w:fill="auto"/>
        <w:tabs>
          <w:tab w:val="left" w:pos="6382"/>
        </w:tabs>
        <w:spacing w:after="285" w:line="220" w:lineRule="exact"/>
        <w:ind w:left="300"/>
        <w:jc w:val="both"/>
      </w:pPr>
      <w:r>
        <w:rPr>
          <w:rStyle w:val="Bodytext26Spacing-1ptExact"/>
          <w:color w:val="000000"/>
        </w:rPr>
        <w:t>,.оек1ГдГ</w:t>
      </w:r>
      <w:r>
        <w:rPr>
          <w:rStyle w:val="Bodytext26Spacing-1ptExact"/>
          <w:color w:val="000000"/>
          <w:vertAlign w:val="subscript"/>
        </w:rPr>
        <w:t>М</w:t>
      </w:r>
      <w:r>
        <w:rPr>
          <w:rStyle w:val="Bodytext26Spacing-1ptExact"/>
          <w:color w:val="000000"/>
        </w:rPr>
        <w:t>ь</w:t>
      </w:r>
      <w:proofErr w:type="gramStart"/>
      <w:r>
        <w:rPr>
          <w:rStyle w:val="Bodytext26Spacing-1ptExact"/>
          <w:color w:val="000000"/>
        </w:rPr>
        <w:t>~т</w:t>
      </w:r>
      <w:proofErr w:type="gramEnd"/>
      <w:r>
        <w:rPr>
          <w:rStyle w:val="Bodytext26Spacing-1ptExact"/>
          <w:color w:val="000000"/>
        </w:rPr>
        <w:t>ё</w:t>
      </w:r>
      <w:r>
        <w:rPr>
          <w:rStyle w:val="Bodytext26Spacing-1ptExact"/>
          <w:color w:val="000000"/>
          <w:vertAlign w:val="superscript"/>
        </w:rPr>
        <w:t>а</w:t>
      </w:r>
      <w:r>
        <w:rPr>
          <w:rStyle w:val="Bodytext26Spacing-1ptExact"/>
          <w:color w:val="000000"/>
        </w:rPr>
        <w:t>й можё^Гь</w:t>
      </w:r>
      <w:r>
        <w:rPr>
          <w:rStyle w:val="Bodytext26Exact1"/>
          <w:color w:val="000000"/>
        </w:rPr>
        <w:tab/>
        <w:t>«</w:t>
      </w:r>
    </w:p>
    <w:p w:rsidR="007D3E08" w:rsidRDefault="004F60F8">
      <w:pPr>
        <w:pStyle w:val="Bodytext291"/>
        <w:framePr w:w="6619" w:h="9085" w:vSpace="216" w:wrap="around" w:hAnchor="margin" w:x="6596" w:y="366"/>
        <w:shd w:val="clear" w:color="auto" w:fill="auto"/>
        <w:tabs>
          <w:tab w:val="left" w:pos="3943"/>
        </w:tabs>
        <w:spacing w:before="0"/>
        <w:ind w:left="300" w:right="220"/>
      </w:pPr>
      <w:r>
        <w:rPr>
          <w:rStyle w:val="Bodytext29Exact1"/>
        </w:rPr>
        <w:t>(поскольку изложено в учебни</w:t>
      </w:r>
      <w:proofErr w:type="gramStart"/>
      <w:r>
        <w:rPr>
          <w:rStyle w:val="Bodytext29Exact1"/>
        </w:rPr>
        <w:t>к-</w:t>
      </w:r>
      <w:proofErr w:type="gramEnd"/>
      <w:r>
        <w:rPr>
          <w:rStyle w:val="Bodytext29Exact1"/>
        </w:rPr>
        <w:t xml:space="preserve">,* </w:t>
      </w:r>
      <w:r>
        <w:rPr>
          <w:rStyle w:val="Bodytext29Exact1"/>
          <w:vertAlign w:val="superscript"/>
        </w:rPr>
        <w:t>зате</w:t>
      </w:r>
      <w:r>
        <w:rPr>
          <w:rStyle w:val="Bodytext29Exact1"/>
        </w:rPr>
        <w:t>яьно новым вообще Н(» новое (новоеТолько лля ннг^</w:t>
      </w:r>
      <w:r>
        <w:rPr>
          <w:rStyle w:val="Bodytext29Exact1"/>
        </w:rPr>
        <w:tab/>
      </w:r>
      <w:r>
        <w:rPr>
          <w:rStyle w:val="Bodytext29Exact1"/>
          <w:vertAlign w:val="superscript"/>
        </w:rPr>
        <w:t>УЧИТелем</w:t>
      </w:r>
      <w:r>
        <w:rPr>
          <w:rStyle w:val="Bodytext29Exact1"/>
        </w:rPr>
        <w:t>&gt;’ это субьектив-</w:t>
      </w:r>
    </w:p>
    <w:p w:rsidR="007D3E08" w:rsidRDefault="004F60F8">
      <w:pPr>
        <w:pStyle w:val="Bodytext291"/>
        <w:framePr w:w="6619" w:h="9085" w:vSpace="216" w:wrap="around" w:hAnchor="margin" w:x="6596" w:y="366"/>
        <w:shd w:val="clear" w:color="auto" w:fill="auto"/>
        <w:spacing w:before="0" w:after="136"/>
        <w:ind w:left="300" w:right="220"/>
      </w:pPr>
      <w:r>
        <w:rPr>
          <w:rStyle w:val="Bodytext29Exact1"/>
        </w:rPr>
        <w:t xml:space="preserve">гдучае к учебноГГазФ-иссл?/ </w:t>
      </w:r>
      <w:proofErr w:type="gramStart"/>
      <w:r>
        <w:rPr>
          <w:rStyle w:val="Bodytext29Exact1"/>
          <w:vertAlign w:val="superscript"/>
        </w:rPr>
        <w:t>П</w:t>
      </w:r>
      <w:proofErr w:type="gramEnd"/>
      <w:r>
        <w:rPr>
          <w:rStyle w:val="Bodytext29Exact1"/>
        </w:rPr>
        <w:t>°</w:t>
      </w:r>
      <w:r>
        <w:rPr>
          <w:rStyle w:val="Bodytext29Exact1"/>
          <w:vertAlign w:val="superscript"/>
        </w:rPr>
        <w:t>Т</w:t>
      </w:r>
      <w:r>
        <w:rPr>
          <w:rStyle w:val="Bodytext29Exact1"/>
        </w:rPr>
        <w:t>°</w:t>
      </w:r>
      <w:r>
        <w:rPr>
          <w:rStyle w:val="Bodytext29Exact1"/>
          <w:vertAlign w:val="superscript"/>
        </w:rPr>
        <w:t>МУ</w:t>
      </w:r>
      <w:r>
        <w:rPr>
          <w:rStyle w:val="Bodytext29Exact1"/>
        </w:rPr>
        <w:t xml:space="preserve"> °</w:t>
      </w:r>
      <w:r>
        <w:rPr>
          <w:rStyle w:val="Bodytext29Exact1"/>
          <w:vertAlign w:val="superscript"/>
        </w:rPr>
        <w:t>ТН</w:t>
      </w:r>
      <w:r>
        <w:rPr>
          <w:rStyle w:val="Bodytext29Exact1"/>
        </w:rPr>
        <w:t>°</w:t>
      </w:r>
      <w:r>
        <w:rPr>
          <w:rStyle w:val="Bodytext29Exact1"/>
          <w:vertAlign w:val="superscript"/>
        </w:rPr>
        <w:t>СИТСЯ в</w:t>
      </w:r>
      <w:r>
        <w:rPr>
          <w:rStyle w:val="Bodytext29Exact1"/>
        </w:rPr>
        <w:t xml:space="preserve"> лучшем проектированию что и ппоиг*г&gt; °</w:t>
      </w:r>
      <w:r>
        <w:rPr>
          <w:rStyle w:val="Bodytext29Exact1"/>
          <w:vertAlign w:val="superscript"/>
        </w:rPr>
        <w:t>Ванию или</w:t>
      </w:r>
      <w:r>
        <w:rPr>
          <w:rStyle w:val="Bodytext29Exact1"/>
        </w:rPr>
        <w:t xml:space="preserve"> учебному квази-</w:t>
      </w:r>
    </w:p>
    <w:p w:rsidR="007D3E08" w:rsidRDefault="004F60F8">
      <w:pPr>
        <w:pStyle w:val="Bodytext291"/>
        <w:framePr w:w="6619" w:h="9085" w:vSpace="216" w:wrap="around" w:hAnchor="margin" w:x="6596" w:y="366"/>
        <w:shd w:val="clear" w:color="auto" w:fill="auto"/>
        <w:spacing w:before="0" w:line="220" w:lineRule="exact"/>
      </w:pPr>
      <w:r>
        <w:rPr>
          <w:rStyle w:val="Bodytext29Exact1"/>
        </w:rPr>
        <w:t>гких, ла^раторных работах пГ</w:t>
      </w:r>
      <w:r>
        <w:rPr>
          <w:rStyle w:val="Bodytext29Exact1"/>
          <w:vertAlign w:val="superscript"/>
        </w:rPr>
        <w:t>Т</w:t>
      </w:r>
      <w:r>
        <w:rPr>
          <w:rStyle w:val="Bodytext29Exact1"/>
        </w:rPr>
        <w:t xml:space="preserve">’ </w:t>
      </w:r>
      <w:r>
        <w:rPr>
          <w:rStyle w:val="Bodytext29Exact1"/>
          <w:vertAlign w:val="superscript"/>
        </w:rPr>
        <w:t>ВСеГ</w:t>
      </w:r>
      <w:proofErr w:type="gramStart"/>
      <w:r>
        <w:rPr>
          <w:rStyle w:val="Bodytext29Exact1"/>
          <w:vertAlign w:val="superscript"/>
        </w:rPr>
        <w:t>0</w:t>
      </w:r>
      <w:proofErr w:type="gramEnd"/>
      <w:r>
        <w:rPr>
          <w:rStyle w:val="Bodytext29Exact1"/>
        </w:rPr>
        <w:t xml:space="preserve">’ </w:t>
      </w:r>
      <w:r>
        <w:rPr>
          <w:rStyle w:val="Bodytext29Exact1"/>
          <w:vertAlign w:val="superscript"/>
        </w:rPr>
        <w:t>На Прак</w:t>
      </w:r>
      <w:r>
        <w:rPr>
          <w:rStyle w:val="Bodytext29Exact1"/>
        </w:rPr>
        <w:t>™</w:t>
      </w:r>
      <w:r>
        <w:rPr>
          <w:rStyle w:val="Bodytext29Exact1"/>
          <w:vertAlign w:val="superscript"/>
        </w:rPr>
        <w:t>че</w:t>
      </w:r>
      <w:r>
        <w:rPr>
          <w:rStyle w:val="Bodytext29Exact1"/>
        </w:rPr>
        <w:t>-</w:t>
      </w:r>
    </w:p>
    <w:p w:rsidR="007D3E08" w:rsidRDefault="004F60F8">
      <w:pPr>
        <w:pStyle w:val="Bodytext260"/>
        <w:framePr w:w="6619" w:h="9085" w:vSpace="216" w:wrap="around" w:hAnchor="margin" w:x="6596" w:y="366"/>
        <w:shd w:val="clear" w:color="auto" w:fill="auto"/>
        <w:tabs>
          <w:tab w:val="left" w:pos="2669"/>
        </w:tabs>
        <w:spacing w:after="285" w:line="216" w:lineRule="exact"/>
        <w:ind w:right="220"/>
        <w:jc w:val="both"/>
      </w:pPr>
      <w:r>
        <w:rPr>
          <w:rStyle w:val="Bodytext26Exact1"/>
          <w:color w:val="000000"/>
        </w:rPr>
        <w:t xml:space="preserve">И устных контрольных опросах коглч™* </w:t>
      </w:r>
      <w:r>
        <w:rPr>
          <w:rStyle w:val="Bodytext26Exact1"/>
          <w:color w:val="000000"/>
          <w:vertAlign w:val="superscript"/>
        </w:rPr>
        <w:t>КОНтрольнь1Х</w:t>
      </w:r>
      <w:r>
        <w:rPr>
          <w:rStyle w:val="Bodytext26Exact1"/>
          <w:color w:val="000000"/>
        </w:rPr>
        <w:t xml:space="preserve"> Работах известное знание по обпазпу з нн</w:t>
      </w:r>
      <w:proofErr w:type="gramStart"/>
      <w:r>
        <w:rPr>
          <w:rStyle w:val="Bodytext26Exact1"/>
          <w:color w:val="000000"/>
        </w:rPr>
        <w:t xml:space="preserve"> </w:t>
      </w:r>
      <w:r>
        <w:rPr>
          <w:rStyle w:val="Bodytext26Exact1"/>
          <w:color w:val="000000"/>
          <w:vertAlign w:val="superscript"/>
        </w:rPr>
        <w:t>Д</w:t>
      </w:r>
      <w:proofErr w:type="gramEnd"/>
      <w:r>
        <w:rPr>
          <w:rStyle w:val="Bodytext26Exact1"/>
          <w:color w:val="000000"/>
          <w:vertAlign w:val="superscript"/>
        </w:rPr>
        <w:t xml:space="preserve"> предлагается</w:t>
      </w:r>
      <w:r>
        <w:rPr>
          <w:rStyle w:val="Bodytext26Exact1"/>
          <w:color w:val="000000"/>
        </w:rPr>
        <w:t xml:space="preserve"> применить </w:t>
      </w:r>
      <w:r>
        <w:rPr>
          <w:rStyle w:val="Bodytext26Spacing-1ptExact"/>
          <w:color w:val="000000"/>
          <w:vertAlign w:val="superscript"/>
        </w:rPr>
        <w:t>1111</w:t>
      </w:r>
      <w:r>
        <w:rPr>
          <w:rStyle w:val="Bodytext26Exact1"/>
          <w:color w:val="000000"/>
        </w:rPr>
        <w:t xml:space="preserve"> новой ситуации</w:t>
      </w:r>
      <w:r>
        <w:rPr>
          <w:rStyle w:val="Bodytext26Exact1"/>
          <w:color w:val="000000"/>
        </w:rPr>
        <w:tab/>
      </w:r>
      <w:r>
        <w:rPr>
          <w:rStyle w:val="Bodytext26Exact1"/>
          <w:color w:val="000000"/>
          <w:vertAlign w:val="superscript"/>
        </w:rPr>
        <w:t>У</w:t>
      </w:r>
      <w:r>
        <w:rPr>
          <w:rStyle w:val="Bodytext26Exact1"/>
          <w:color w:val="000000"/>
        </w:rPr>
        <w:t xml:space="preserve">’ " </w:t>
      </w:r>
      <w:r>
        <w:rPr>
          <w:rStyle w:val="Bodytext26Exact1"/>
          <w:color w:val="000000"/>
          <w:vertAlign w:val="superscript"/>
        </w:rPr>
        <w:t>ЮМеНенной</w:t>
      </w:r>
      <w:r>
        <w:rPr>
          <w:rStyle w:val="Bodytext26Exact1"/>
          <w:color w:val="000000"/>
        </w:rPr>
        <w:t xml:space="preserve"> или совершен-</w:t>
      </w:r>
    </w:p>
    <w:p w:rsidR="007D3E08" w:rsidRDefault="004F60F8">
      <w:pPr>
        <w:pStyle w:val="Bodytext300"/>
        <w:framePr w:w="6619" w:h="9085" w:vSpace="216" w:wrap="around" w:hAnchor="margin" w:x="6596" w:y="366"/>
        <w:shd w:val="clear" w:color="auto" w:fill="auto"/>
        <w:spacing w:before="0"/>
        <w:ind w:right="220"/>
      </w:pPr>
      <w:r>
        <w:rPr>
          <w:rStyle w:val="Bodytext30Exact2"/>
          <w:color w:val="000000"/>
        </w:rPr>
        <w:t>чпля'ется^необходимым^ноёгелД</w:t>
      </w:r>
      <w:r>
        <w:rPr>
          <w:rStyle w:val="Bodytext30Exact2"/>
          <w:color w:val="000000"/>
          <w:vertAlign w:val="superscript"/>
        </w:rPr>
        <w:t>6</w:t>
      </w:r>
      <w:r>
        <w:rPr>
          <w:rStyle w:val="Bodytext30Exact2"/>
          <w:color w:val="000000"/>
        </w:rPr>
        <w:t>"</w:t>
      </w:r>
      <w:r>
        <w:rPr>
          <w:rStyle w:val="Bodytext30Exact2"/>
          <w:color w:val="000000"/>
          <w:vertAlign w:val="superscript"/>
        </w:rPr>
        <w:t>1</w:t>
      </w:r>
      <w:r>
        <w:rPr>
          <w:rStyle w:val="Bodytext30Exact2"/>
          <w:color w:val="000000"/>
        </w:rPr>
        <w:t>^</w:t>
      </w:r>
      <w:r>
        <w:rPr>
          <w:rStyle w:val="Bodytext30Exact2"/>
          <w:color w:val="000000"/>
          <w:vertAlign w:val="superscript"/>
        </w:rPr>
        <w:t>3</w:t>
      </w:r>
      <w:r>
        <w:rPr>
          <w:rStyle w:val="Bodytext30Exact2"/>
          <w:color w:val="000000"/>
        </w:rPr>
        <w:t xml:space="preserve"> “ </w:t>
      </w:r>
      <w:r>
        <w:rPr>
          <w:rStyle w:val="Bodytext30Exact2"/>
          <w:color w:val="000000"/>
          <w:vertAlign w:val="superscript"/>
        </w:rPr>
        <w:t>подго</w:t>
      </w:r>
      <w:r>
        <w:rPr>
          <w:rStyle w:val="Bodytext30Exact2"/>
          <w:color w:val="000000"/>
        </w:rPr>
        <w:t xml:space="preserve">™“ чего-либо гсльность как истинно исслелп </w:t>
      </w:r>
      <w:r>
        <w:rPr>
          <w:rStyle w:val="Bodytext30Exact2"/>
          <w:color w:val="000000"/>
          <w:vertAlign w:val="superscript"/>
        </w:rPr>
        <w:t>Таточньш</w:t>
      </w:r>
      <w:r>
        <w:rPr>
          <w:rStyle w:val="Bodytext30Exact2"/>
          <w:color w:val="000000"/>
        </w:rPr>
        <w:t>’ чтобы оценить де</w:t>
      </w:r>
      <w:proofErr w:type="gramStart"/>
      <w:r>
        <w:rPr>
          <w:rStyle w:val="Bodytext30Exact2"/>
          <w:color w:val="000000"/>
        </w:rPr>
        <w:t>я-</w:t>
      </w:r>
      <w:proofErr w:type="gramEnd"/>
      <w:r>
        <w:rPr>
          <w:rStyle w:val="Bodytext30Exact2"/>
          <w:color w:val="000000"/>
        </w:rPr>
        <w:t xml:space="preserve"> обходимым и достаточным </w:t>
      </w:r>
      <w:r>
        <w:rPr>
          <w:rStyle w:val="Bodytext30Exact2"/>
          <w:color w:val="000000"/>
          <w:vertAlign w:val="superscript"/>
        </w:rPr>
        <w:t>Довательск</w:t>
      </w:r>
      <w:r>
        <w:rPr>
          <w:rStyle w:val="Bodytext30Exact2"/>
          <w:color w:val="000000"/>
        </w:rPr>
        <w:t>У</w:t>
      </w:r>
      <w:r>
        <w:rPr>
          <w:rStyle w:val="Bodytext30Exact2"/>
          <w:color w:val="000000"/>
          <w:vertAlign w:val="superscript"/>
        </w:rPr>
        <w:t>ю</w:t>
      </w:r>
      <w:r>
        <w:rPr>
          <w:rStyle w:val="Bodytext30Exact2"/>
          <w:color w:val="000000"/>
        </w:rPr>
        <w:t xml:space="preserve"> или проектную. Н</w:t>
      </w:r>
      <w:proofErr w:type="gramStart"/>
      <w:r>
        <w:rPr>
          <w:rStyle w:val="Bodytext30Exact2"/>
          <w:color w:val="000000"/>
        </w:rPr>
        <w:t>е-</w:t>
      </w:r>
      <w:proofErr w:type="gramEnd"/>
      <w:r>
        <w:rPr>
          <w:rStyle w:val="Bodytext30Exact2"/>
          <w:color w:val="000000"/>
        </w:rPr>
        <w:t xml:space="preserve"> Учеником только</w:t>
      </w:r>
      <w:r>
        <w:rPr>
          <w:rStyle w:val="Bodytext30Exact2"/>
          <w:color w:val="000000"/>
          <w:vertAlign w:val="superscript"/>
        </w:rPr>
        <w:t>Т</w:t>
      </w:r>
      <w:r>
        <w:rPr>
          <w:rStyle w:val="Bodytext30Exact2"/>
          <w:color w:val="000000"/>
        </w:rPr>
        <w:t>«ово^</w:t>
      </w:r>
      <w:r>
        <w:rPr>
          <w:rStyle w:val="Bodytext30Exact2"/>
          <w:color w:val="000000"/>
          <w:vertAlign w:val="superscript"/>
        </w:rPr>
        <w:t>Ь</w:t>
      </w:r>
      <w:r>
        <w:rPr>
          <w:rStyle w:val="Bodytext30Exact2"/>
          <w:color w:val="000000"/>
        </w:rPr>
        <w:t>|ющчмата</w:t>
      </w:r>
      <w:r>
        <w:rPr>
          <w:rStyle w:val="Bodytext30Exact2"/>
          <w:color w:val="000000"/>
          <w:vertAlign w:val="superscript"/>
        </w:rPr>
        <w:t>Я</w:t>
      </w:r>
      <w:r>
        <w:rPr>
          <w:rStyle w:val="Bodytext30Exact2"/>
          <w:color w:val="000000"/>
        </w:rPr>
        <w:t xml:space="preserve"> либо</w:t>
      </w:r>
      <w:r>
        <w:rPr>
          <w:rStyle w:val="Bodytext30Exact2"/>
          <w:color w:val="000000"/>
          <w:vertAlign w:val="superscript"/>
        </w:rPr>
        <w:t>СЯ1</w:t>
      </w:r>
      <w:r>
        <w:rPr>
          <w:rStyle w:val="Bodytext30Exact2"/>
          <w:color w:val="000000"/>
        </w:rPr>
        <w:t>°</w:t>
      </w:r>
      <w:r>
        <w:rPr>
          <w:rStyle w:val="Bodytext30Exact2"/>
          <w:color w:val="000000"/>
          <w:vertAlign w:val="superscript"/>
        </w:rPr>
        <w:t>Я,ИеЛЬЙОе П</w:t>
      </w:r>
      <w:r>
        <w:rPr>
          <w:rStyle w:val="Bodytext30Exact1"/>
          <w:color w:val="000000"/>
          <w:vertAlign w:val="superscript"/>
        </w:rPr>
        <w:t>0</w:t>
      </w:r>
      <w:r>
        <w:rPr>
          <w:rStyle w:val="Bodytext30Exact2"/>
          <w:color w:val="000000"/>
          <w:vertAlign w:val="superscript"/>
        </w:rPr>
        <w:t>Л</w:t>
      </w:r>
      <w:r>
        <w:rPr>
          <w:rStyle w:val="Bodytext30Exact2"/>
          <w:color w:val="000000"/>
        </w:rPr>
        <w:t>У</w:t>
      </w:r>
      <w:r>
        <w:rPr>
          <w:rStyle w:val="Bodytext30Exact2"/>
          <w:color w:val="000000"/>
          <w:vertAlign w:val="superscript"/>
        </w:rPr>
        <w:t xml:space="preserve">чение </w:t>
      </w:r>
      <w:r>
        <w:rPr>
          <w:rStyle w:val="Bodytext30Exact2"/>
          <w:color w:val="000000"/>
        </w:rPr>
        <w:t xml:space="preserve">по аспект), либо это новый гтппт /- </w:t>
      </w:r>
      <w:r>
        <w:rPr>
          <w:rStyle w:val="Bodytext30Exact2"/>
          <w:color w:val="000000"/>
          <w:vertAlign w:val="superscript"/>
        </w:rPr>
        <w:t>ЭТ</w:t>
      </w:r>
      <w:r>
        <w:rPr>
          <w:rStyle w:val="Bodytext30Exact2"/>
          <w:color w:val="000000"/>
        </w:rPr>
        <w:t xml:space="preserve">° </w:t>
      </w:r>
      <w:r>
        <w:rPr>
          <w:rStyle w:val="Bodytext30Exact2"/>
          <w:color w:val="000000"/>
          <w:vertAlign w:val="superscript"/>
        </w:rPr>
        <w:t>новое</w:t>
      </w:r>
      <w:r>
        <w:rPr>
          <w:rStyle w:val="Bodytext30Exact2"/>
          <w:color w:val="000000"/>
        </w:rPr>
        <w:t xml:space="preserve"> знание (или общественную ценность. </w:t>
      </w:r>
      <w:r>
        <w:rPr>
          <w:rStyle w:val="Bodytext30Exact2"/>
          <w:color w:val="000000"/>
          <w:vertAlign w:val="superscript"/>
        </w:rPr>
        <w:t>? УКТ ИЛИ СГ</w:t>
      </w:r>
      <w:r>
        <w:rPr>
          <w:rStyle w:val="Bodytext30Exact2"/>
          <w:color w:val="000000"/>
        </w:rPr>
        <w:t xml:space="preserve">° </w:t>
      </w:r>
      <w:r>
        <w:rPr>
          <w:rStyle w:val="Bodytext30Exact2"/>
          <w:color w:val="000000"/>
          <w:vertAlign w:val="superscript"/>
        </w:rPr>
        <w:t>аспект</w:t>
      </w:r>
      <w:r>
        <w:rPr>
          <w:rStyle w:val="Bodytext30Exact2"/>
          <w:color w:val="000000"/>
        </w:rPr>
        <w:t>)&gt; имеющие</w:t>
      </w:r>
    </w:p>
    <w:p w:rsidR="007D3E08" w:rsidRDefault="00D14FF8">
      <w:pPr>
        <w:pStyle w:val="Bodytext21"/>
        <w:shd w:val="clear" w:color="auto" w:fill="auto"/>
        <w:spacing w:line="220" w:lineRule="exact"/>
        <w:ind w:left="460" w:firstLine="0"/>
        <w:jc w:val="both"/>
      </w:pPr>
      <w:r>
        <w:rPr>
          <w:noProof/>
        </w:rPr>
        <w:pict>
          <v:shape id="_x0000_s1115" type="#_x0000_t202" style="position:absolute;left:0;text-align:left;margin-left:330.7pt;margin-top:490.1pt;width:304.3pt;height:51.55pt;z-index:-251642880;mso-wrap-distance-left:16.3pt;mso-wrap-distance-top:18.25pt;mso-wrap-distance-right:5pt;mso-wrap-distance-bottom:17.9pt;mso-position-horizontal-relative:margin;mso-position-vertical-relative:margin" filled="f" stroked="f">
            <v:textbox style="mso-fit-shape-to-text:t" inset="0,0,0,0">
              <w:txbxContent>
                <w:p w:rsidR="00D14FF8" w:rsidRDefault="00D14FF8">
                  <w:pPr>
                    <w:pStyle w:val="Bodytext161"/>
                    <w:shd w:val="clear" w:color="auto" w:fill="auto"/>
                    <w:spacing w:after="243" w:line="190" w:lineRule="exact"/>
                    <w:jc w:val="left"/>
                  </w:pPr>
                  <w:r>
                    <w:rPr>
                      <w:rStyle w:val="Bodytext16Spacing-1ptExact"/>
                      <w:color w:val="000000"/>
                    </w:rPr>
                    <w:t>“т</w:t>
                  </w:r>
                  <w:r>
                    <w:rPr>
                      <w:rStyle w:val="Bodytext16Spacing-1ptExact"/>
                      <w:color w:val="000000"/>
                      <w:vertAlign w:val="superscript"/>
                    </w:rPr>
                    <w:t>А</w:t>
                  </w:r>
                  <w:r>
                    <w:rPr>
                      <w:rStyle w:val="Bodytext16Spacing-1ptExact"/>
                      <w:color w:val="000000"/>
                    </w:rPr>
                    <w:t xml:space="preserve">о”„”Гк £“ </w:t>
                  </w:r>
                  <w:r>
                    <w:rPr>
                      <w:rStyle w:val="Bodytext16Spacing-1ptExact1"/>
                      <w:color w:val="000000"/>
                    </w:rPr>
                    <w:t xml:space="preserve">- </w:t>
                  </w:r>
                  <w:r>
                    <w:rPr>
                      <w:rStyle w:val="Bodytext16Spacing-1ptExact"/>
                      <w:color w:val="000000"/>
                      <w:vertAlign w:val="superscript"/>
                    </w:rPr>
                    <w:t xml:space="preserve">МК </w:t>
                  </w:r>
                  <w:r>
                    <w:rPr>
                      <w:rStyle w:val="Bodytext16Exact3"/>
                      <w:color w:val="000000"/>
                      <w:vertAlign w:val="superscript"/>
                    </w:rPr>
                    <w:t>бУДТ0</w:t>
                  </w:r>
                  <w:r>
                    <w:rPr>
                      <w:rStyle w:val="Bodytext16Exact3"/>
                      <w:color w:val="000000"/>
                    </w:rPr>
                    <w:t xml:space="preserve">- </w:t>
                  </w:r>
                  <w:r>
                    <w:rPr>
                      <w:rStyle w:val="Bodytext16Exact3"/>
                      <w:color w:val="000000"/>
                      <w:vertAlign w:val="superscript"/>
                    </w:rPr>
                    <w:t>вроде 6</w:t>
                  </w:r>
                  <w:r>
                    <w:rPr>
                      <w:rStyle w:val="Bodytext16Exact3"/>
                      <w:color w:val="000000"/>
                    </w:rPr>
                    <w:t>“. не совсем, ближе</w:t>
                  </w:r>
                  <w:proofErr w:type="gramStart"/>
                  <w:r>
                    <w:rPr>
                      <w:rStyle w:val="Bodytext16Exact3"/>
                      <w:color w:val="000000"/>
                    </w:rPr>
                    <w:t xml:space="preserve"> .</w:t>
                  </w:r>
                  <w:proofErr w:type="gramEnd"/>
                  <w:r>
                    <w:rPr>
                      <w:rStyle w:val="Bodytext16Exact3"/>
                      <w:color w:val="000000"/>
                    </w:rPr>
                    <w:t>сего</w:t>
                  </w:r>
                </w:p>
                <w:p w:rsidR="00D14FF8" w:rsidRDefault="00D14FF8">
                  <w:pPr>
                    <w:pStyle w:val="Bodytext310"/>
                    <w:shd w:val="clear" w:color="auto" w:fill="auto"/>
                    <w:spacing w:before="0" w:line="210" w:lineRule="exact"/>
                    <w:ind w:right="20"/>
                  </w:pPr>
                  <w:r>
                    <w:rPr>
                      <w:rStyle w:val="Bodytext31Exact1"/>
                      <w:b/>
                      <w:bCs/>
                      <w:i/>
                      <w:iCs/>
                      <w:color w:val="000000"/>
                    </w:rPr>
                    <w:t>-83</w:t>
                  </w:r>
                  <w:r>
                    <w:rPr>
                      <w:rStyle w:val="Bodytext319"/>
                      <w:color w:val="000000"/>
                    </w:rPr>
                    <w:t xml:space="preserve"> -</w:t>
                  </w:r>
                </w:p>
              </w:txbxContent>
            </v:textbox>
            <w10:wrap type="square" side="left" anchorx="margin" anchory="margin"/>
          </v:shape>
        </w:pict>
      </w:r>
      <w:r w:rsidR="004F60F8">
        <w:rPr>
          <w:rStyle w:val="Bodytext20"/>
          <w:color w:val="000000"/>
          <w:vertAlign w:val="superscript"/>
        </w:rPr>
        <w:t>Г</w:t>
      </w:r>
      <w:proofErr w:type="gramStart"/>
      <w:r w:rsidR="004F60F8">
        <w:rPr>
          <w:rStyle w:val="Bodytext20"/>
          <w:color w:val="000000"/>
          <w:vertAlign w:val="superscript"/>
        </w:rPr>
        <w:t>)ы</w:t>
      </w:r>
      <w:proofErr w:type="gramEnd"/>
      <w:r w:rsidR="004F60F8">
        <w:rPr>
          <w:rStyle w:val="Bodytext20"/>
          <w:color w:val="000000"/>
          <w:vertAlign w:val="superscript"/>
        </w:rPr>
        <w:t>л</w:t>
      </w:r>
      <w:r w:rsidR="004F60F8">
        <w:rPr>
          <w:rStyle w:val="Bodytext20"/>
          <w:color w:val="000000"/>
        </w:rPr>
        <w:t xml:space="preserve"> Знаменитый Юстиниан</w:t>
      </w:r>
      <w:r w:rsidR="004F60F8">
        <w:rPr>
          <w:rStyle w:val="Bodytext20"/>
          <w:color w:val="000000"/>
          <w:vertAlign w:val="superscript"/>
        </w:rPr>
        <w:t>1</w:t>
      </w:r>
      <w:r w:rsidR="004F60F8">
        <w:rPr>
          <w:rStyle w:val="Bodytext20"/>
          <w:color w:val="000000"/>
        </w:rPr>
        <w:t xml:space="preserve"> с его гипт™,</w:t>
      </w:r>
    </w:p>
    <w:p w:rsidR="007D3E08" w:rsidRDefault="004F60F8">
      <w:pPr>
        <w:pStyle w:val="Bodytext21"/>
        <w:shd w:val="clear" w:color="auto" w:fill="auto"/>
        <w:tabs>
          <w:tab w:val="left" w:pos="4689"/>
        </w:tabs>
        <w:spacing w:after="60" w:line="202" w:lineRule="exact"/>
        <w:ind w:left="460" w:firstLine="340"/>
      </w:pPr>
      <w:r>
        <w:rPr>
          <w:rStyle w:val="Bodytext25"/>
          <w:color w:val="000000"/>
        </w:rPr>
        <w:t xml:space="preserve">' </w:t>
      </w:r>
      <w:r>
        <w:rPr>
          <w:rStyle w:val="Bodytext20"/>
          <w:color w:val="000000"/>
        </w:rPr>
        <w:t>*Д</w:t>
      </w:r>
      <w:r>
        <w:rPr>
          <w:rStyle w:val="Bodytext20"/>
          <w:color w:val="000000"/>
          <w:vertAlign w:val="superscript"/>
        </w:rPr>
        <w:t>и</w:t>
      </w:r>
      <w:r>
        <w:rPr>
          <w:rStyle w:val="Bodytext20"/>
          <w:color w:val="000000"/>
        </w:rPr>
        <w:t xml:space="preserve">тестами», то надо искать </w:t>
      </w:r>
      <w:r>
        <w:rPr>
          <w:rStyle w:val="Bodytext24"/>
          <w:color w:val="000000"/>
        </w:rPr>
        <w:t xml:space="preserve">в </w:t>
      </w:r>
      <w:r>
        <w:rPr>
          <w:rStyle w:val="Bodytext20"/>
          <w:color w:val="000000"/>
        </w:rPr>
        <w:t>тексте‘ Соб°</w:t>
      </w:r>
      <w:r>
        <w:rPr>
          <w:rStyle w:val="Bodytext20"/>
          <w:color w:val="000000"/>
          <w:vertAlign w:val="superscript"/>
        </w:rPr>
        <w:t xml:space="preserve">В РИМСКОГО </w:t>
      </w:r>
      <w:r>
        <w:rPr>
          <w:rStyle w:val="Bodytext24"/>
          <w:color w:val="000000"/>
          <w:vertAlign w:val="superscript"/>
        </w:rPr>
        <w:t xml:space="preserve">пра </w:t>
      </w:r>
      <w:r>
        <w:rPr>
          <w:rStyle w:val="Bodytext20"/>
          <w:color w:val="000000"/>
        </w:rPr>
        <w:t xml:space="preserve">Фрагменты этих Дигест И он </w:t>
      </w:r>
      <w:proofErr w:type="gramStart"/>
      <w:r>
        <w:rPr>
          <w:rStyle w:val="Bodytext2Bold8"/>
          <w:color w:val="000000"/>
        </w:rPr>
        <w:t>ит</w:t>
      </w:r>
      <w:proofErr w:type="gramEnd"/>
      <w:r>
        <w:rPr>
          <w:rStyle w:val="Bodytext2Bold8"/>
          <w:color w:val="000000"/>
        </w:rPr>
        <w:t>„</w:t>
      </w:r>
      <w:r>
        <w:rPr>
          <w:rStyle w:val="Bodytext2Bold8"/>
          <w:color w:val="000000"/>
          <w:vertAlign w:val="subscript"/>
        </w:rPr>
        <w:t>0</w:t>
      </w:r>
      <w:r>
        <w:rPr>
          <w:rStyle w:val="Bodytext20"/>
          <w:color w:val="000000"/>
        </w:rPr>
        <w:tab/>
      </w:r>
      <w:r>
        <w:rPr>
          <w:rStyle w:val="Bodytext20"/>
          <w:color w:val="000000"/>
          <w:vertAlign w:val="superscript"/>
        </w:rPr>
        <w:t>с</w:t>
      </w:r>
      <w:r>
        <w:rPr>
          <w:rStyle w:val="Bodytext20"/>
          <w:color w:val="000000"/>
        </w:rPr>
        <w:t xml:space="preserve">°борного </w:t>
      </w:r>
      <w:r>
        <w:rPr>
          <w:rStyle w:val="Bodytext24"/>
          <w:color w:val="000000"/>
        </w:rPr>
        <w:t>уложена</w:t>
      </w:r>
    </w:p>
    <w:p w:rsidR="007D3E08" w:rsidRDefault="004F60F8">
      <w:pPr>
        <w:pStyle w:val="Bodytext21"/>
        <w:shd w:val="clear" w:color="auto" w:fill="auto"/>
        <w:spacing w:after="33" w:line="202" w:lineRule="exact"/>
        <w:ind w:left="460" w:firstLine="0"/>
        <w:jc w:val="both"/>
      </w:pPr>
      <w:r>
        <w:rPr>
          <w:rStyle w:val="Bodytext20"/>
          <w:color w:val="000000"/>
        </w:rPr>
        <w:t xml:space="preserve">ный перевод Дигест </w:t>
      </w:r>
      <w:r>
        <w:rPr>
          <w:rStyle w:val="Bodytext2Spacing28pt"/>
          <w:color w:val="000000"/>
        </w:rPr>
        <w:t>с</w:t>
      </w:r>
      <w:r>
        <w:rPr>
          <w:rStyle w:val="Bodytext2Spacing28pt"/>
          <w:color w:val="000000"/>
          <w:vertAlign w:val="superscript"/>
        </w:rPr>
        <w:t>ЧаСТ</w:t>
      </w:r>
      <w:r>
        <w:rPr>
          <w:rStyle w:val="Bodytext2Spacing28pt"/>
          <w:color w:val="000000"/>
        </w:rPr>
        <w:t>°</w:t>
      </w:r>
      <w:r>
        <w:rPr>
          <w:rStyle w:val="Bodytext20"/>
          <w:color w:val="000000"/>
        </w:rPr>
        <w:t xml:space="preserve"> </w:t>
      </w:r>
      <w:r>
        <w:rPr>
          <w:rStyle w:val="Bodytext24"/>
          <w:color w:val="000000"/>
          <w:vertAlign w:val="superscript"/>
        </w:rPr>
        <w:t>ДОслов</w:t>
      </w:r>
    </w:p>
    <w:p w:rsidR="007D3E08" w:rsidRDefault="004F60F8">
      <w:pPr>
        <w:pStyle w:val="Bodytext21"/>
        <w:shd w:val="clear" w:color="auto" w:fill="auto"/>
        <w:spacing w:after="1392" w:line="235" w:lineRule="exact"/>
        <w:ind w:left="460" w:firstLine="0"/>
        <w:jc w:val="both"/>
      </w:pPr>
      <w:r>
        <w:rPr>
          <w:rStyle w:val="Bodytext20"/>
          <w:color w:val="000000"/>
        </w:rPr>
        <w:t xml:space="preserve">в конечном </w:t>
      </w:r>
      <w:proofErr w:type="gramStart"/>
      <w:r>
        <w:rPr>
          <w:rStyle w:val="Bodytext20"/>
          <w:color w:val="000000"/>
        </w:rPr>
        <w:t>счете</w:t>
      </w:r>
      <w:proofErr w:type="gramEnd"/>
      <w:r>
        <w:rPr>
          <w:rStyle w:val="Bodytext20"/>
          <w:color w:val="000000"/>
        </w:rPr>
        <w:t xml:space="preserve"> </w:t>
      </w:r>
      <w:r>
        <w:rPr>
          <w:rStyle w:val="Bodytext2Bold8"/>
          <w:color w:val="000000"/>
        </w:rPr>
        <w:t>доказал:</w:t>
      </w:r>
      <w:r>
        <w:rPr>
          <w:rStyle w:val="Bodytext20"/>
          <w:color w:val="000000"/>
        </w:rPr>
        <w:t xml:space="preserve"> «Вторая главГго/^ </w:t>
      </w:r>
      <w:r>
        <w:rPr>
          <w:rStyle w:val="Bodytext20"/>
          <w:color w:val="000000"/>
          <w:vertAlign w:val="superscript"/>
        </w:rPr>
        <w:t xml:space="preserve">ХУП </w:t>
      </w:r>
      <w:r>
        <w:rPr>
          <w:rStyle w:val="Bodytext24"/>
          <w:color w:val="000000"/>
          <w:vertAlign w:val="superscript"/>
        </w:rPr>
        <w:t xml:space="preserve">В6Ка 1 </w:t>
      </w:r>
      <w:r>
        <w:rPr>
          <w:rStyle w:val="Bodytext20"/>
          <w:color w:val="000000"/>
        </w:rPr>
        <w:t xml:space="preserve">«О государьской чести, и как его го™™ </w:t>
      </w:r>
      <w:r>
        <w:rPr>
          <w:rStyle w:val="Bodytext20"/>
          <w:color w:val="000000"/>
          <w:vertAlign w:val="superscript"/>
        </w:rPr>
        <w:t>Собо</w:t>
      </w:r>
      <w:r>
        <w:rPr>
          <w:rStyle w:val="Bodytext20"/>
          <w:color w:val="000000"/>
        </w:rPr>
        <w:t xml:space="preserve">Рного </w:t>
      </w:r>
      <w:proofErr w:type="gramStart"/>
      <w:r>
        <w:rPr>
          <w:rStyle w:val="Bodytext24"/>
          <w:color w:val="000000"/>
        </w:rPr>
        <w:t>уложена</w:t>
      </w:r>
      <w:proofErr w:type="gramEnd"/>
      <w:r>
        <w:rPr>
          <w:rStyle w:val="Bodytext24"/>
          <w:color w:val="000000"/>
        </w:rPr>
        <w:t xml:space="preserve"> </w:t>
      </w:r>
      <w:r>
        <w:rPr>
          <w:rStyle w:val="Bodytext20"/>
          <w:color w:val="000000"/>
        </w:rPr>
        <w:t>есть в значительной части непосоеяг^^</w:t>
      </w:r>
      <w:r>
        <w:rPr>
          <w:rStyle w:val="Bodytext20"/>
          <w:color w:val="000000"/>
          <w:vertAlign w:val="superscript"/>
        </w:rPr>
        <w:t xml:space="preserve">06 3лоровье </w:t>
      </w:r>
      <w:r>
        <w:rPr>
          <w:rStyle w:val="Bodytext24"/>
          <w:color w:val="000000"/>
          <w:vertAlign w:val="superscript"/>
        </w:rPr>
        <w:t>об</w:t>
      </w:r>
      <w:r>
        <w:rPr>
          <w:rStyle w:val="Bodytext24"/>
          <w:color w:val="000000"/>
        </w:rPr>
        <w:t>ерегать)</w:t>
      </w:r>
    </w:p>
    <w:p w:rsidR="007D3E08" w:rsidRDefault="004F60F8">
      <w:pPr>
        <w:pStyle w:val="Bodytext21"/>
        <w:shd w:val="clear" w:color="auto" w:fill="auto"/>
        <w:tabs>
          <w:tab w:val="left" w:pos="3742"/>
        </w:tabs>
        <w:spacing w:after="244" w:line="220" w:lineRule="exact"/>
        <w:ind w:left="200" w:firstLine="0"/>
        <w:jc w:val="both"/>
      </w:pPr>
      <w:r>
        <w:rPr>
          <w:rStyle w:val="Bodytext20"/>
          <w:color w:val="000000"/>
        </w:rPr>
        <w:t>перек и - какими умами!</w:t>
      </w:r>
      <w:r>
        <w:rPr>
          <w:rStyle w:val="Bodytext20"/>
          <w:color w:val="000000"/>
        </w:rPr>
        <w:tab/>
        <w:t xml:space="preserve">’ </w:t>
      </w:r>
      <w:r>
        <w:rPr>
          <w:rStyle w:val="Bodytext20"/>
          <w:color w:val="000000"/>
          <w:vertAlign w:val="superscript"/>
        </w:rPr>
        <w:t>У иссле</w:t>
      </w:r>
      <w:r>
        <w:rPr>
          <w:rStyle w:val="Bodytext20"/>
          <w:color w:val="000000"/>
        </w:rPr>
        <w:t xml:space="preserve">Дован вдоль </w:t>
      </w:r>
      <w:r>
        <w:rPr>
          <w:rStyle w:val="Bodytext24"/>
          <w:color w:val="000000"/>
        </w:rPr>
        <w:t>и по</w:t>
      </w:r>
    </w:p>
    <w:p w:rsidR="007D3E08" w:rsidRDefault="004F60F8">
      <w:pPr>
        <w:pStyle w:val="Bodytext91"/>
        <w:shd w:val="clear" w:color="auto" w:fill="auto"/>
        <w:spacing w:before="0" w:after="263" w:line="240" w:lineRule="exact"/>
        <w:ind w:left="200"/>
        <w:jc w:val="both"/>
      </w:pPr>
      <w:r>
        <w:rPr>
          <w:rStyle w:val="Bodytext90"/>
          <w:b/>
          <w:bCs/>
          <w:i/>
          <w:iCs/>
          <w:color w:val="000000"/>
        </w:rPr>
        <w:t>цепкий взгляд на ^еталь^^топь^^"</w:t>
      </w:r>
      <w:r>
        <w:rPr>
          <w:rStyle w:val="Bodytext90"/>
          <w:b/>
          <w:bCs/>
          <w:i/>
          <w:iCs/>
          <w:color w:val="000000"/>
          <w:vertAlign w:val="superscript"/>
        </w:rPr>
        <w:t>1 исследования</w:t>
      </w:r>
      <w:r>
        <w:rPr>
          <w:rStyle w:val="Bodytext90"/>
          <w:b/>
          <w:bCs/>
          <w:i/>
          <w:iCs/>
          <w:color w:val="000000"/>
        </w:rPr>
        <w:t>&gt; отсюда</w:t>
      </w:r>
      <w:r>
        <w:rPr>
          <w:rStyle w:val="Bodytext9NotBold"/>
          <w:color w:val="000000"/>
        </w:rPr>
        <w:t xml:space="preserve"> </w:t>
      </w:r>
      <w:r>
        <w:rPr>
          <w:rStyle w:val="Bodytext9NotBold3"/>
          <w:color w:val="000000"/>
        </w:rPr>
        <w:t xml:space="preserve">- </w:t>
      </w:r>
      <w:r>
        <w:rPr>
          <w:rStyle w:val="Bodytext9NotBold"/>
          <w:color w:val="000000"/>
        </w:rPr>
        <w:t xml:space="preserve">ее </w:t>
      </w:r>
      <w:r>
        <w:rPr>
          <w:rStyle w:val="Bodytext90"/>
          <w:b/>
          <w:bCs/>
          <w:i/>
          <w:iCs/>
          <w:color w:val="000000"/>
        </w:rPr>
        <w:t>никто не ожидал, нетривиальна"» ™°</w:t>
      </w:r>
      <w:r>
        <w:rPr>
          <w:rStyle w:val="Bodytext90"/>
          <w:b/>
          <w:bCs/>
          <w:i/>
          <w:iCs/>
          <w:color w:val="000000"/>
          <w:vertAlign w:val="superscript"/>
        </w:rPr>
        <w:t>ЛиЛ увидеть</w:t>
      </w:r>
      <w:r>
        <w:rPr>
          <w:rStyle w:val="Bodytext90"/>
          <w:b/>
          <w:bCs/>
          <w:i/>
          <w:iCs/>
          <w:color w:val="000000"/>
        </w:rPr>
        <w:t xml:space="preserve"> проблему, </w:t>
      </w:r>
      <w:r>
        <w:rPr>
          <w:rStyle w:val="Bodytext94"/>
          <w:b/>
          <w:bCs/>
          <w:i/>
          <w:iCs/>
          <w:color w:val="000000"/>
        </w:rPr>
        <w:t xml:space="preserve">гдь </w:t>
      </w:r>
      <w:r>
        <w:rPr>
          <w:rStyle w:val="Bodytext90"/>
          <w:b/>
          <w:bCs/>
          <w:i/>
          <w:iCs/>
          <w:color w:val="000000"/>
        </w:rPr>
        <w:t xml:space="preserve">новое знание, введенное </w:t>
      </w:r>
      <w:proofErr w:type="gramStart"/>
      <w:r>
        <w:rPr>
          <w:rStyle w:val="Bodytext90"/>
          <w:b/>
          <w:bCs/>
          <w:i/>
          <w:iCs/>
          <w:color w:val="000000"/>
        </w:rPr>
        <w:t>в</w:t>
      </w:r>
      <w:proofErr w:type="gramEnd"/>
      <w:r>
        <w:rPr>
          <w:rStyle w:val="Bodytext90"/>
          <w:b/>
          <w:bCs/>
          <w:i/>
          <w:iCs/>
          <w:color w:val="000000"/>
        </w:rPr>
        <w:t xml:space="preserve"> научный</w:t>
      </w:r>
      <w:r>
        <w:rPr>
          <w:rStyle w:val="Bodytext9NotBold"/>
          <w:color w:val="000000"/>
        </w:rPr>
        <w:t xml:space="preserve"> „Г*</w:t>
      </w:r>
      <w:r>
        <w:rPr>
          <w:rStyle w:val="Bodytext9NotBold"/>
          <w:color w:val="000000"/>
          <w:vertAlign w:val="superscript"/>
        </w:rPr>
        <w:t>3</w:t>
      </w:r>
      <w:r>
        <w:rPr>
          <w:rStyle w:val="Bodytext9NotBold"/>
          <w:color w:val="000000"/>
        </w:rPr>
        <w:t xml:space="preserve">! " </w:t>
      </w:r>
      <w:r>
        <w:rPr>
          <w:rStyle w:val="Bodytext90"/>
          <w:b/>
          <w:bCs/>
          <w:i/>
          <w:iCs/>
          <w:color w:val="000000"/>
        </w:rPr>
        <w:t xml:space="preserve">*Результате </w:t>
      </w:r>
      <w:r>
        <w:rPr>
          <w:rStyle w:val="Bodytext94"/>
          <w:b/>
          <w:bCs/>
          <w:i/>
          <w:iCs/>
          <w:color w:val="000000"/>
        </w:rPr>
        <w:t xml:space="preserve">- </w:t>
      </w:r>
      <w:r>
        <w:rPr>
          <w:rStyle w:val="Bodytext90"/>
          <w:b/>
          <w:bCs/>
          <w:i/>
          <w:iCs/>
          <w:color w:val="000000"/>
        </w:rPr>
        <w:t>знаки полноценного исследования. °</w:t>
      </w:r>
      <w:r>
        <w:rPr>
          <w:rStyle w:val="Bodytext90"/>
          <w:b/>
          <w:bCs/>
          <w:i/>
          <w:iCs/>
          <w:color w:val="000000"/>
          <w:vertAlign w:val="superscript"/>
        </w:rPr>
        <w:t>ро</w:t>
      </w:r>
      <w:proofErr w:type="gramStart"/>
      <w:r>
        <w:rPr>
          <w:rStyle w:val="Bodytext90"/>
          <w:b/>
          <w:bCs/>
          <w:i/>
          <w:iCs/>
          <w:color w:val="000000"/>
          <w:vertAlign w:val="superscript"/>
        </w:rPr>
        <w:t>т</w:t>
      </w:r>
      <w:r>
        <w:rPr>
          <w:rStyle w:val="Bodytext90"/>
          <w:b/>
          <w:bCs/>
          <w:i/>
          <w:iCs/>
          <w:color w:val="000000"/>
        </w:rPr>
        <w:t>-</w:t>
      </w:r>
      <w:proofErr w:type="gramEnd"/>
      <w:r>
        <w:rPr>
          <w:rStyle w:val="Bodytext90"/>
          <w:b/>
          <w:bCs/>
          <w:i/>
          <w:iCs/>
          <w:color w:val="000000"/>
        </w:rPr>
        <w:t xml:space="preserve"> Перед нами все </w:t>
      </w:r>
      <w:r>
        <w:rPr>
          <w:rStyle w:val="Bodytext94"/>
          <w:b/>
          <w:bCs/>
          <w:i/>
          <w:iCs/>
          <w:color w:val="000000"/>
        </w:rPr>
        <w:t>при\</w:t>
      </w:r>
    </w:p>
    <w:p w:rsidR="007D3E08" w:rsidRDefault="004F60F8">
      <w:pPr>
        <w:pStyle w:val="Bodytext21"/>
        <w:shd w:val="clear" w:color="auto" w:fill="auto"/>
        <w:tabs>
          <w:tab w:val="left" w:pos="3774"/>
        </w:tabs>
        <w:spacing w:line="211" w:lineRule="exact"/>
        <w:ind w:left="200" w:firstLine="0"/>
        <w:jc w:val="both"/>
      </w:pPr>
      <w:r>
        <w:rPr>
          <w:rStyle w:val="Bodytext20"/>
          <w:color w:val="000000"/>
        </w:rPr>
        <w:t xml:space="preserve">КТИ ков-учителей: «Разве^так уж важно к'™*™ </w:t>
      </w:r>
      <w:r>
        <w:rPr>
          <w:rStyle w:val="Bodytext24"/>
          <w:color w:val="000000"/>
        </w:rPr>
        <w:t>°</w:t>
      </w:r>
      <w:r>
        <w:rPr>
          <w:rStyle w:val="Bodytext24"/>
          <w:color w:val="000000"/>
          <w:vertAlign w:val="superscript"/>
        </w:rPr>
        <w:t>Т</w:t>
      </w:r>
      <w:r>
        <w:rPr>
          <w:rStyle w:val="Bodytext24"/>
          <w:color w:val="000000"/>
        </w:rPr>
        <w:t xml:space="preserve"> </w:t>
      </w:r>
      <w:r>
        <w:rPr>
          <w:rStyle w:val="Bodytext20"/>
          <w:color w:val="000000"/>
        </w:rPr>
        <w:t>°</w:t>
      </w:r>
      <w:r>
        <w:rPr>
          <w:rStyle w:val="Bodytext20"/>
          <w:color w:val="000000"/>
          <w:vertAlign w:val="superscript"/>
        </w:rPr>
        <w:t xml:space="preserve">ПЫТНЫХ </w:t>
      </w:r>
      <w:r>
        <w:rPr>
          <w:rStyle w:val="Bodytext24"/>
          <w:color w:val="000000"/>
          <w:vertAlign w:val="superscript"/>
          <w:lang w:val="en-US" w:eastAsia="en-US"/>
        </w:rPr>
        <w:t>npa</w:t>
      </w:r>
      <w:r w:rsidRPr="004F60F8">
        <w:rPr>
          <w:rStyle w:val="Bodytext24"/>
          <w:color w:val="000000"/>
          <w:lang w:eastAsia="en-US"/>
        </w:rPr>
        <w:t xml:space="preserve">" </w:t>
      </w:r>
      <w:r>
        <w:rPr>
          <w:rStyle w:val="Bodytext20"/>
          <w:color w:val="000000"/>
        </w:rPr>
        <w:t xml:space="preserve">Разве по характеру названия </w:t>
      </w:r>
      <w:r>
        <w:rPr>
          <w:rStyle w:val="Bodytext297"/>
          <w:color w:val="000000"/>
        </w:rPr>
        <w:t xml:space="preserve">тем, </w:t>
      </w:r>
      <w:r>
        <w:rPr>
          <w:rStyle w:val="Bodytext20"/>
          <w:color w:val="000000"/>
        </w:rPr>
        <w:t>■</w:t>
      </w:r>
      <w:r>
        <w:rPr>
          <w:rStyle w:val="Bodytext20"/>
          <w:color w:val="000000"/>
        </w:rPr>
        <w:tab/>
      </w:r>
      <w:r>
        <w:rPr>
          <w:rStyle w:val="Bodytext24"/>
          <w:color w:val="000000"/>
        </w:rPr>
        <w:t xml:space="preserve">’ </w:t>
      </w:r>
      <w:r>
        <w:rPr>
          <w:rStyle w:val="Bodytext20"/>
          <w:color w:val="000000"/>
          <w:vertAlign w:val="superscript"/>
        </w:rPr>
        <w:t>К с</w:t>
      </w:r>
      <w:r>
        <w:rPr>
          <w:rStyle w:val="Bodytext20"/>
          <w:color w:val="000000"/>
        </w:rPr>
        <w:t>Ф°</w:t>
      </w:r>
      <w:r>
        <w:rPr>
          <w:rStyle w:val="Bodytext20"/>
          <w:color w:val="000000"/>
          <w:vertAlign w:val="superscript"/>
        </w:rPr>
        <w:t>рм</w:t>
      </w:r>
      <w:r>
        <w:rPr>
          <w:rStyle w:val="Bodytext20"/>
          <w:color w:val="000000"/>
        </w:rPr>
        <w:t>У</w:t>
      </w:r>
      <w:r>
        <w:rPr>
          <w:rStyle w:val="Bodytext20"/>
          <w:color w:val="000000"/>
          <w:vertAlign w:val="superscript"/>
        </w:rPr>
        <w:t>л</w:t>
      </w:r>
      <w:r>
        <w:rPr>
          <w:rStyle w:val="Bodytext20"/>
          <w:color w:val="000000"/>
        </w:rPr>
        <w:t>ирована</w:t>
      </w:r>
      <w:r>
        <w:rPr>
          <w:rStyle w:val="Bodytext24"/>
          <w:color w:val="000000"/>
        </w:rPr>
        <w:t>тема?</w:t>
      </w:r>
    </w:p>
    <w:p w:rsidR="007D3E08" w:rsidRDefault="004F60F8">
      <w:pPr>
        <w:pStyle w:val="Bodytext21"/>
        <w:shd w:val="clear" w:color="auto" w:fill="auto"/>
        <w:spacing w:after="33" w:line="211" w:lineRule="exact"/>
        <w:ind w:left="200" w:firstLine="0"/>
        <w:jc w:val="both"/>
      </w:pPr>
      <w:r>
        <w:rPr>
          <w:rStyle w:val="Bodytext20"/>
          <w:color w:val="000000"/>
        </w:rPr>
        <w:t>ли она темой</w:t>
      </w:r>
    </w:p>
    <w:p w:rsidR="007D3E08" w:rsidRDefault="004F60F8">
      <w:pPr>
        <w:pStyle w:val="Bodytext21"/>
        <w:shd w:val="clear" w:color="auto" w:fill="auto"/>
        <w:tabs>
          <w:tab w:val="left" w:pos="4434"/>
        </w:tabs>
        <w:spacing w:after="628" w:line="245" w:lineRule="exact"/>
        <w:ind w:left="200" w:firstLine="0"/>
        <w:jc w:val="both"/>
      </w:pPr>
      <w:r>
        <w:rPr>
          <w:rStyle w:val="Bodytext20"/>
          <w:color w:val="000000"/>
        </w:rPr>
        <w:t xml:space="preserve">за тривиальным названием будет скоьгЛяе </w:t>
      </w:r>
      <w:proofErr w:type="gramStart"/>
      <w:r>
        <w:rPr>
          <w:rStyle w:val="Bodytext24"/>
          <w:color w:val="000000"/>
        </w:rPr>
        <w:t>шляется</w:t>
      </w:r>
      <w:proofErr w:type="gramEnd"/>
      <w:r>
        <w:rPr>
          <w:rStyle w:val="Bodytext24"/>
          <w:color w:val="000000"/>
        </w:rPr>
        <w:t xml:space="preserve">? </w:t>
      </w:r>
      <w:r>
        <w:rPr>
          <w:rStyle w:val="Bodytext20"/>
          <w:color w:val="000000"/>
        </w:rPr>
        <w:t xml:space="preserve">А </w:t>
      </w:r>
      <w:r>
        <w:rPr>
          <w:rStyle w:val="Bodytext24"/>
          <w:color w:val="000000"/>
        </w:rPr>
        <w:t xml:space="preserve">вдру </w:t>
      </w:r>
      <w:r>
        <w:rPr>
          <w:rStyle w:val="Bodytext20"/>
          <w:color w:val="000000"/>
        </w:rPr>
        <w:t xml:space="preserve">поиск, ценный проект или интерес™? </w:t>
      </w:r>
      <w:r>
        <w:rPr>
          <w:rStyle w:val="Bodytext20"/>
          <w:color w:val="000000"/>
          <w:vertAlign w:val="superscript"/>
        </w:rPr>
        <w:t>Настоящии</w:t>
      </w:r>
      <w:r>
        <w:rPr>
          <w:rStyle w:val="Bodytext20"/>
          <w:color w:val="000000"/>
        </w:rPr>
        <w:t xml:space="preserve"> </w:t>
      </w:r>
      <w:r>
        <w:rPr>
          <w:rStyle w:val="Bodytext24"/>
          <w:color w:val="000000"/>
        </w:rPr>
        <w:t xml:space="preserve">творчески </w:t>
      </w:r>
      <w:r>
        <w:rPr>
          <w:rStyle w:val="Bodytext20"/>
          <w:color w:val="000000"/>
        </w:rPr>
        <w:t xml:space="preserve">Авторы книги убеждены что </w:t>
      </w:r>
      <w:r>
        <w:rPr>
          <w:rStyle w:val="Bodytext24"/>
          <w:color w:val="000000"/>
        </w:rPr>
        <w:t xml:space="preserve">в </w:t>
      </w:r>
      <w:r>
        <w:rPr>
          <w:rStyle w:val="Bodytext20"/>
          <w:color w:val="000000"/>
        </w:rPr>
        <w:t>“</w:t>
      </w:r>
      <w:r>
        <w:rPr>
          <w:rStyle w:val="Bodytext20"/>
          <w:color w:val="000000"/>
          <w:vertAlign w:val="superscript"/>
        </w:rPr>
        <w:t>Следовани</w:t>
      </w:r>
      <w:r>
        <w:rPr>
          <w:rStyle w:val="Bodytext20"/>
          <w:color w:val="000000"/>
        </w:rPr>
        <w:t xml:space="preserve">е&gt;&gt;. ключевое (и опасное!) слово </w:t>
      </w:r>
      <w:r w:rsidRPr="004F60F8">
        <w:rPr>
          <w:rStyle w:val="Bodytext2Bold8"/>
          <w:color w:val="000000"/>
          <w:lang w:eastAsia="en-US"/>
        </w:rPr>
        <w:t>«</w:t>
      </w:r>
      <w:r>
        <w:rPr>
          <w:rStyle w:val="Bodytext2Bold8"/>
          <w:color w:val="000000"/>
          <w:lang w:val="en-US" w:eastAsia="en-US"/>
        </w:rPr>
        <w:t>eLl</w:t>
      </w:r>
      <w:proofErr w:type="gramStart"/>
      <w:r w:rsidRPr="004F60F8">
        <w:rPr>
          <w:rStyle w:val="Bodytext20"/>
          <w:color w:val="000000"/>
          <w:lang w:eastAsia="en-US"/>
        </w:rPr>
        <w:t xml:space="preserve"> </w:t>
      </w:r>
      <w:r>
        <w:rPr>
          <w:rStyle w:val="Bodytext20"/>
          <w:color w:val="000000"/>
        </w:rPr>
        <w:t>Т</w:t>
      </w:r>
      <w:proofErr w:type="gramEnd"/>
      <w:r>
        <w:rPr>
          <w:rStyle w:val="Bodytext20"/>
          <w:color w:val="000000"/>
        </w:rPr>
        <w:t xml:space="preserve"> </w:t>
      </w:r>
      <w:r>
        <w:rPr>
          <w:rStyle w:val="Bodytext24"/>
          <w:color w:val="000000"/>
        </w:rPr>
        <w:t xml:space="preserve">вопросе-утверждении </w:t>
      </w:r>
      <w:r>
        <w:rPr>
          <w:rStyle w:val="Bodytext20"/>
          <w:color w:val="000000"/>
        </w:rPr>
        <w:t xml:space="preserve">может быть проявлением </w:t>
      </w:r>
      <w:r>
        <w:rPr>
          <w:rStyle w:val="Bodytext2Bold8"/>
          <w:color w:val="000000"/>
        </w:rPr>
        <w:t>случайности</w:t>
      </w:r>
      <w:r>
        <w:rPr>
          <w:rStyle w:val="Bodytext20"/>
          <w:color w:val="000000"/>
        </w:rPr>
        <w:t xml:space="preserve"> НоТ™’ ^ </w:t>
      </w:r>
      <w:r>
        <w:rPr>
          <w:rStyle w:val="Bodytext20"/>
          <w:color w:val="000000"/>
          <w:vertAlign w:val="superscript"/>
        </w:rPr>
        <w:t>ЧТ</w:t>
      </w:r>
      <w:r>
        <w:rPr>
          <w:rStyle w:val="Bodytext20"/>
          <w:color w:val="000000"/>
        </w:rPr>
        <w:t xml:space="preserve">° </w:t>
      </w:r>
      <w:r>
        <w:rPr>
          <w:rStyle w:val="Bodytext24"/>
          <w:color w:val="000000"/>
          <w:vertAlign w:val="superscript"/>
        </w:rPr>
        <w:t xml:space="preserve">УГОДНО </w:t>
      </w:r>
      <w:r>
        <w:rPr>
          <w:rStyle w:val="Bodytext20"/>
          <w:color w:val="000000"/>
        </w:rPr>
        <w:t xml:space="preserve">научно-обоснованные рекомендаций 1 </w:t>
      </w:r>
      <w:r>
        <w:rPr>
          <w:rStyle w:val="Bodytext20"/>
          <w:color w:val="000000"/>
          <w:vertAlign w:val="superscript"/>
        </w:rPr>
        <w:t>КНИГа соде</w:t>
      </w:r>
      <w:r>
        <w:rPr>
          <w:rStyle w:val="Bodytext20"/>
          <w:color w:val="000000"/>
        </w:rPr>
        <w:t xml:space="preserve">Р*4 Учителям </w:t>
      </w:r>
      <w:r>
        <w:rPr>
          <w:rStyle w:val="Bodytext2Bold8"/>
          <w:color w:val="000000"/>
        </w:rPr>
        <w:t>закономерно, а не случайно</w:t>
      </w:r>
      <w:r>
        <w:rPr>
          <w:rStyle w:val="Bodytext20"/>
          <w:color w:val="000000"/>
        </w:rPr>
        <w:t xml:space="preserve"> пт ' °</w:t>
      </w:r>
      <w:r>
        <w:rPr>
          <w:rStyle w:val="Bodytext20"/>
          <w:color w:val="000000"/>
          <w:vertAlign w:val="superscript"/>
        </w:rPr>
        <w:t>РЬ1 ХОТели бы</w:t>
      </w:r>
      <w:r>
        <w:rPr>
          <w:rStyle w:val="Bodytext20"/>
          <w:color w:val="000000"/>
        </w:rPr>
        <w:t xml:space="preserve"> </w:t>
      </w:r>
      <w:r>
        <w:rPr>
          <w:rStyle w:val="Bodytext24"/>
          <w:color w:val="000000"/>
        </w:rPr>
        <w:t xml:space="preserve">помочь </w:t>
      </w:r>
      <w:r>
        <w:rPr>
          <w:rStyle w:val="Bodytext20"/>
          <w:color w:val="000000"/>
        </w:rPr>
        <w:t>делать исследования и проекты. ЗлеЛ. „ °</w:t>
      </w:r>
      <w:r>
        <w:rPr>
          <w:rStyle w:val="Bodytext20"/>
          <w:color w:val="000000"/>
          <w:vertAlign w:val="superscript"/>
        </w:rPr>
        <w:t>ГЗТЬ своим</w:t>
      </w:r>
      <w:r>
        <w:rPr>
          <w:rStyle w:val="Bodytext20"/>
          <w:color w:val="000000"/>
        </w:rPr>
        <w:t xml:space="preserve"> </w:t>
      </w:r>
      <w:r>
        <w:rPr>
          <w:rStyle w:val="Bodytext24"/>
          <w:color w:val="000000"/>
        </w:rPr>
        <w:t xml:space="preserve">Ученикам </w:t>
      </w:r>
      <w:r>
        <w:rPr>
          <w:rStyle w:val="Bodytext20"/>
          <w:color w:val="000000"/>
        </w:rPr>
        <w:t xml:space="preserve">ровка темы, и структура </w:t>
      </w:r>
      <w:r>
        <w:rPr>
          <w:rStyle w:val="Bodytext24"/>
          <w:color w:val="000000"/>
        </w:rPr>
        <w:t xml:space="preserve">текста </w:t>
      </w:r>
      <w:r>
        <w:rPr>
          <w:rStyle w:val="Bodytext297"/>
          <w:color w:val="000000"/>
        </w:rPr>
        <w:t>и</w:t>
      </w:r>
      <w:r>
        <w:rPr>
          <w:rStyle w:val="Bodytext297"/>
          <w:color w:val="000000"/>
        </w:rPr>
        <w:tab/>
      </w:r>
      <w:r>
        <w:rPr>
          <w:rStyle w:val="Bodytext20"/>
          <w:color w:val="000000"/>
          <w:vertAlign w:val="superscript"/>
        </w:rPr>
        <w:t>ВаЖНО</w:t>
      </w:r>
      <w:r>
        <w:rPr>
          <w:rStyle w:val="Bodytext20"/>
          <w:color w:val="000000"/>
        </w:rPr>
        <w:t xml:space="preserve"> ~ </w:t>
      </w:r>
      <w:r>
        <w:rPr>
          <w:rStyle w:val="Bodytext24"/>
          <w:color w:val="000000"/>
          <w:vertAlign w:val="superscript"/>
        </w:rPr>
        <w:t>и</w:t>
      </w:r>
      <w:r>
        <w:rPr>
          <w:rStyle w:val="Bodytext24"/>
          <w:color w:val="000000"/>
        </w:rPr>
        <w:t xml:space="preserve"> Ф°Рмули-</w:t>
      </w:r>
    </w:p>
    <w:p w:rsidR="007D3E08" w:rsidRDefault="004F60F8">
      <w:pPr>
        <w:pStyle w:val="Bodytext161"/>
        <w:shd w:val="clear" w:color="auto" w:fill="auto"/>
        <w:tabs>
          <w:tab w:val="left" w:pos="4152"/>
        </w:tabs>
        <w:spacing w:after="305" w:line="210" w:lineRule="exact"/>
      </w:pPr>
      <w:r>
        <w:rPr>
          <w:rStyle w:val="Bodytext1610"/>
          <w:color w:val="000000"/>
          <w:vertAlign w:val="superscript"/>
        </w:rPr>
        <w:t>х</w:t>
      </w:r>
      <w:r>
        <w:rPr>
          <w:rStyle w:val="Bodytext1610"/>
          <w:color w:val="000000"/>
        </w:rPr>
        <w:t xml:space="preserve">~ </w:t>
      </w:r>
      <w:r>
        <w:rPr>
          <w:rStyle w:val="Bodytext1610"/>
          <w:color w:val="000000"/>
          <w:vertAlign w:val="superscript"/>
        </w:rPr>
        <w:t>т</w:t>
      </w:r>
      <w:r>
        <w:rPr>
          <w:rStyle w:val="Bodytext160"/>
          <w:color w:val="000000"/>
        </w:rPr>
        <w:t xml:space="preserve"> ~™ и</w:t>
      </w:r>
      <w:r>
        <w:rPr>
          <w:rStyle w:val="Bodytext160"/>
          <w:color w:val="000000"/>
        </w:rPr>
        <w:tab/>
      </w:r>
      <w:r>
        <w:rPr>
          <w:rStyle w:val="Bodytext1610"/>
          <w:color w:val="000000"/>
          <w:lang w:val="en-US" w:eastAsia="en-US"/>
        </w:rPr>
        <w:t>Z</w:t>
      </w:r>
      <w:r w:rsidRPr="004F60F8">
        <w:rPr>
          <w:rStyle w:val="Bodytext160"/>
          <w:color w:val="000000"/>
          <w:lang w:eastAsia="en-US"/>
        </w:rPr>
        <w:t xml:space="preserve"> </w:t>
      </w:r>
      <w:r>
        <w:rPr>
          <w:rStyle w:val="Bodytext16Spacing-1pt"/>
          <w:color w:val="000000"/>
        </w:rPr>
        <w:t>л</w:t>
      </w:r>
      <w:proofErr w:type="gramStart"/>
      <w:r>
        <w:rPr>
          <w:rStyle w:val="Bodytext16Spacing-1pt"/>
          <w:color w:val="000000"/>
        </w:rPr>
        <w:t>~Г</w:t>
      </w:r>
      <w:proofErr w:type="gramEnd"/>
      <w:r>
        <w:rPr>
          <w:rStyle w:val="Bodytext16Spacing-1pt"/>
          <w:color w:val="000000"/>
        </w:rPr>
        <w:t>Г</w:t>
      </w:r>
      <w:r>
        <w:rPr>
          <w:rStyle w:val="Bodytext16Spacing-1pt"/>
          <w:color w:val="000000"/>
          <w:vertAlign w:val="subscript"/>
        </w:rPr>
        <w:t>И1</w:t>
      </w:r>
    </w:p>
    <w:p w:rsidR="007D3E08" w:rsidRDefault="004F60F8">
      <w:pPr>
        <w:pStyle w:val="Bodytext251"/>
        <w:shd w:val="clear" w:color="auto" w:fill="auto"/>
        <w:spacing w:before="0" w:line="190" w:lineRule="exact"/>
        <w:ind w:left="200"/>
      </w:pPr>
      <w:r>
        <w:rPr>
          <w:rStyle w:val="Bodytext252"/>
          <w:b/>
          <w:bCs/>
          <w:color w:val="000000"/>
        </w:rPr>
        <w:t xml:space="preserve">Юстиниан Великий (527 - 565 г </w:t>
      </w:r>
      <w:proofErr w:type="gramStart"/>
      <w:r>
        <w:rPr>
          <w:rStyle w:val="Bodytext2520"/>
          <w:b/>
          <w:bCs/>
          <w:color w:val="000000"/>
        </w:rPr>
        <w:t>г</w:t>
      </w:r>
      <w:proofErr w:type="gramEnd"/>
      <w:r>
        <w:rPr>
          <w:rStyle w:val="Bodytext2520"/>
          <w:b/>
          <w:bCs/>
          <w:color w:val="000000"/>
        </w:rPr>
        <w:t>^_</w:t>
      </w:r>
      <w:r>
        <w:rPr>
          <w:rStyle w:val="Bodytext2520"/>
          <w:b/>
          <w:bCs/>
          <w:color w:val="000000"/>
          <w:vertAlign w:val="subscript"/>
        </w:rPr>
        <w:t>г</w:t>
      </w:r>
      <w:r>
        <w:rPr>
          <w:rStyle w:val="Bodytext2520"/>
          <w:b/>
          <w:bCs/>
          <w:color w:val="000000"/>
        </w:rPr>
        <w:t xml:space="preserve">^тт </w:t>
      </w:r>
      <w:r>
        <w:rPr>
          <w:rStyle w:val="Bodytext252"/>
          <w:b/>
          <w:bCs/>
          <w:color w:val="000000"/>
        </w:rPr>
        <w:t>т,</w:t>
      </w:r>
    </w:p>
    <w:p w:rsidR="007D3E08" w:rsidRDefault="004F60F8">
      <w:pPr>
        <w:pStyle w:val="Bodytext241"/>
        <w:shd w:val="clear" w:color="auto" w:fill="auto"/>
        <w:tabs>
          <w:tab w:val="left" w:pos="4434"/>
        </w:tabs>
        <w:spacing w:line="221" w:lineRule="exact"/>
        <w:ind w:left="200" w:right="280"/>
        <w:sectPr w:rsidR="007D3E08">
          <w:pgSz w:w="16840" w:h="11900" w:orient="landscape"/>
          <w:pgMar w:top="688" w:right="8160" w:bottom="401" w:left="1978" w:header="0" w:footer="3" w:gutter="0"/>
          <w:cols w:space="720"/>
          <w:noEndnote/>
          <w:docGrid w:linePitch="360"/>
        </w:sectPr>
      </w:pPr>
      <w:r>
        <w:rPr>
          <w:rStyle w:val="Bodytext2420"/>
          <w:color w:val="000000"/>
        </w:rPr>
        <w:t xml:space="preserve">Рии </w:t>
      </w:r>
      <w:r>
        <w:rPr>
          <w:rStyle w:val="Bodytext242"/>
          <w:color w:val="000000"/>
        </w:rPr>
        <w:t xml:space="preserve">(Византии), знаменитый </w:t>
      </w:r>
      <w:r>
        <w:rPr>
          <w:rStyle w:val="Bodytext2420"/>
          <w:color w:val="000000"/>
        </w:rPr>
        <w:t xml:space="preserve">состав^^Г </w:t>
      </w:r>
      <w:r w:rsidRPr="004F60F8">
        <w:rPr>
          <w:rStyle w:val="Bodytext2420"/>
          <w:color w:val="000000"/>
          <w:lang w:eastAsia="en-US"/>
        </w:rPr>
        <w:t>°</w:t>
      </w:r>
      <w:r>
        <w:rPr>
          <w:rStyle w:val="Bodytext2420"/>
          <w:color w:val="000000"/>
          <w:vertAlign w:val="superscript"/>
          <w:lang w:val="en-US" w:eastAsia="en-US"/>
        </w:rPr>
        <w:t>M</w:t>
      </w:r>
      <w:r w:rsidRPr="004F60F8">
        <w:rPr>
          <w:rStyle w:val="Bodytext2420"/>
          <w:color w:val="000000"/>
          <w:vertAlign w:val="superscript"/>
          <w:lang w:eastAsia="en-US"/>
        </w:rPr>
        <w:t xml:space="preserve"> </w:t>
      </w:r>
      <w:r>
        <w:rPr>
          <w:rStyle w:val="Bodytext2420"/>
          <w:color w:val="000000"/>
          <w:vertAlign w:val="superscript"/>
        </w:rPr>
        <w:t>римск</w:t>
      </w:r>
      <w:r>
        <w:rPr>
          <w:rStyle w:val="Bodytext2420"/>
          <w:color w:val="000000"/>
        </w:rPr>
        <w:t>°и импе</w:t>
      </w:r>
      <w:r w:rsidRPr="004F60F8">
        <w:rPr>
          <w:rStyle w:val="Bodytext2420"/>
          <w:color w:val="000000"/>
          <w:lang w:eastAsia="en-US"/>
        </w:rPr>
        <w:t>-</w:t>
      </w:r>
      <w:r>
        <w:rPr>
          <w:rStyle w:val="Bodytext2420"/>
          <w:color w:val="000000"/>
          <w:lang w:val="en-US" w:eastAsia="en-US"/>
        </w:rPr>
        <w:t>j</w:t>
      </w:r>
      <w:r w:rsidRPr="004F60F8">
        <w:rPr>
          <w:rStyle w:val="Bodytext2420"/>
          <w:color w:val="000000"/>
          <w:lang w:eastAsia="en-US"/>
        </w:rPr>
        <w:t xml:space="preserve"> </w:t>
      </w:r>
      <w:r>
        <w:rPr>
          <w:rStyle w:val="Bodytext2420"/>
          <w:color w:val="000000"/>
        </w:rPr>
        <w:t xml:space="preserve">римского </w:t>
      </w:r>
      <w:r>
        <w:rPr>
          <w:rStyle w:val="Bodytext242"/>
          <w:color w:val="000000"/>
        </w:rPr>
        <w:t xml:space="preserve">права, которые получили </w:t>
      </w:r>
      <w:r>
        <w:rPr>
          <w:rStyle w:val="Bodytext2420"/>
          <w:color w:val="000000"/>
        </w:rPr>
        <w:t xml:space="preserve">название </w:t>
      </w:r>
      <w:r>
        <w:rPr>
          <w:rStyle w:val="Bodytext242"/>
          <w:color w:val="000000"/>
        </w:rPr>
        <w:t xml:space="preserve">тт </w:t>
      </w:r>
      <w:r>
        <w:rPr>
          <w:rStyle w:val="Bodytext2420"/>
          <w:color w:val="000000"/>
          <w:vertAlign w:val="superscript"/>
        </w:rPr>
        <w:t>3аК0НОВ</w:t>
      </w:r>
      <w:r>
        <w:rPr>
          <w:rStyle w:val="Bodytext2420"/>
          <w:color w:val="000000"/>
        </w:rPr>
        <w:t xml:space="preserve"> классического! храма Святой </w:t>
      </w:r>
      <w:r>
        <w:rPr>
          <w:rStyle w:val="Bodytext242"/>
          <w:color w:val="000000"/>
        </w:rPr>
        <w:t xml:space="preserve">Софии </w:t>
      </w:r>
      <w:r>
        <w:rPr>
          <w:rStyle w:val="Bodytext2420"/>
          <w:color w:val="000000"/>
        </w:rPr>
        <w:t xml:space="preserve">в </w:t>
      </w:r>
      <w:r>
        <w:rPr>
          <w:rStyle w:val="Bodytext242"/>
          <w:color w:val="000000"/>
        </w:rPr>
        <w:t>Константинополе</w:t>
      </w:r>
      <w:proofErr w:type="gramStart"/>
      <w:r>
        <w:rPr>
          <w:rStyle w:val="Bodytext242"/>
          <w:color w:val="000000"/>
        </w:rPr>
        <w:tab/>
      </w:r>
      <w:r>
        <w:rPr>
          <w:rStyle w:val="Bodytext2420"/>
          <w:color w:val="000000"/>
          <w:vertAlign w:val="superscript"/>
        </w:rPr>
        <w:t>С</w:t>
      </w:r>
      <w:proofErr w:type="gramEnd"/>
      <w:r>
        <w:rPr>
          <w:rStyle w:val="Bodytext2420"/>
          <w:color w:val="000000"/>
        </w:rPr>
        <w:t xml:space="preserve">™’ </w:t>
      </w:r>
      <w:r>
        <w:rPr>
          <w:rStyle w:val="Bodytext2420"/>
          <w:color w:val="000000"/>
          <w:vertAlign w:val="superscript"/>
        </w:rPr>
        <w:t>И ст</w:t>
      </w:r>
      <w:r>
        <w:rPr>
          <w:rStyle w:val="Bodytext2420"/>
          <w:color w:val="000000"/>
        </w:rPr>
        <w:t>Р°™льством</w:t>
      </w:r>
    </w:p>
    <w:p w:rsidR="007D3E08" w:rsidRDefault="004F60F8">
      <w:pPr>
        <w:pStyle w:val="Bodytext21"/>
        <w:numPr>
          <w:ilvl w:val="0"/>
          <w:numId w:val="34"/>
        </w:numPr>
        <w:shd w:val="clear" w:color="auto" w:fill="auto"/>
        <w:tabs>
          <w:tab w:val="left" w:pos="582"/>
        </w:tabs>
        <w:spacing w:line="245" w:lineRule="exact"/>
        <w:ind w:right="160" w:firstLine="380"/>
        <w:jc w:val="both"/>
      </w:pPr>
      <w:r>
        <w:rPr>
          <w:rStyle w:val="Bodytext20"/>
          <w:color w:val="000000"/>
        </w:rPr>
        <w:lastRenderedPageBreak/>
        <w:t>Организаторы школьных, городских (районных) и особен</w:t>
      </w:r>
      <w:r>
        <w:rPr>
          <w:rStyle w:val="Bodytext20"/>
          <w:color w:val="000000"/>
        </w:rPr>
        <w:softHyphen/>
        <w:t>но региональных конкурсов должны четко различать, честно объявлять, отбирать и оценивать работы по их сущностному со</w:t>
      </w:r>
      <w:r>
        <w:rPr>
          <w:rStyle w:val="Bodytext20"/>
          <w:color w:val="000000"/>
        </w:rPr>
        <w:softHyphen/>
        <w:t xml:space="preserve">держанию, а именно: </w:t>
      </w:r>
      <w:r>
        <w:rPr>
          <w:rStyle w:val="Bodytext2Bold8"/>
          <w:color w:val="000000"/>
        </w:rPr>
        <w:t>или это конкурсы действительно исследо</w:t>
      </w:r>
      <w:r>
        <w:rPr>
          <w:rStyle w:val="Bodytext2Bold8"/>
          <w:color w:val="000000"/>
        </w:rPr>
        <w:softHyphen/>
        <w:t>ваний и проектов в рамках ФГОС, или это конкурсы рефератов, докладов.</w:t>
      </w:r>
      <w:r>
        <w:rPr>
          <w:rStyle w:val="Bodytext20"/>
          <w:color w:val="000000"/>
        </w:rPr>
        <w:t xml:space="preserve"> А учителя и школьники должны понимать, на какие конкурсы и какие свои работы подавать.</w:t>
      </w:r>
    </w:p>
    <w:p w:rsidR="007D3E08" w:rsidRDefault="004F60F8">
      <w:pPr>
        <w:pStyle w:val="Bodytext171"/>
        <w:shd w:val="clear" w:color="auto" w:fill="auto"/>
        <w:spacing w:line="245" w:lineRule="exact"/>
        <w:ind w:right="160" w:firstLine="380"/>
      </w:pPr>
      <w:r>
        <w:rPr>
          <w:rStyle w:val="Bodytext170"/>
          <w:b/>
          <w:bCs/>
          <w:color w:val="000000"/>
        </w:rPr>
        <w:t>Любые попытки называть рефераты, доклады и т.п. исследо</w:t>
      </w:r>
      <w:r>
        <w:rPr>
          <w:rStyle w:val="Bodytext170"/>
          <w:b/>
          <w:bCs/>
          <w:color w:val="000000"/>
        </w:rPr>
        <w:softHyphen/>
        <w:t>ваниями и проектами искажают суть последних, являются оши</w:t>
      </w:r>
      <w:r>
        <w:rPr>
          <w:rStyle w:val="Bodytext170"/>
          <w:b/>
          <w:bCs/>
          <w:color w:val="000000"/>
        </w:rPr>
        <w:softHyphen/>
        <w:t>бочными, независимо от того, какими бы высокими экспертными комиссиями, жюри и т.п. они ни оценивались, и говорят только о некомпетентности оценок и невежестве оценивающих.</w:t>
      </w:r>
    </w:p>
    <w:p w:rsidR="007D3E08" w:rsidRDefault="004F60F8">
      <w:pPr>
        <w:pStyle w:val="Bodytext21"/>
        <w:shd w:val="clear" w:color="auto" w:fill="auto"/>
        <w:spacing w:line="245" w:lineRule="exact"/>
        <w:ind w:right="160" w:firstLine="380"/>
        <w:jc w:val="both"/>
      </w:pPr>
      <w:r>
        <w:rPr>
          <w:rStyle w:val="Bodytext20"/>
          <w:color w:val="000000"/>
        </w:rPr>
        <w:t>Мы не раз присутствовали при подведении итогов конкурсов ученических проектов и исследований, когда умные, грамотные педагоги возмущались тем, что в работах призеров конкурсов не было самого главного — новизны, чем вызывали так характер</w:t>
      </w:r>
      <w:r>
        <w:rPr>
          <w:rStyle w:val="Bodytext20"/>
          <w:color w:val="000000"/>
        </w:rPr>
        <w:softHyphen/>
        <w:t>ное для чиновничества нашей страны пренебрежительно-высо</w:t>
      </w:r>
      <w:r>
        <w:rPr>
          <w:rStyle w:val="Bodytext20"/>
          <w:color w:val="000000"/>
        </w:rPr>
        <w:softHyphen/>
        <w:t>комерную реакцию членов жюри (вместо доказательного ответа по существу): «А Вы кто такая?! Вы, что, — член жюри, чтобы высказывать оценочные суждения? Из какой Вы школы? Вам еще поучиться нужно» и т.п.</w:t>
      </w:r>
    </w:p>
    <w:p w:rsidR="007D3E08" w:rsidRDefault="004F60F8">
      <w:pPr>
        <w:pStyle w:val="Bodytext21"/>
        <w:numPr>
          <w:ilvl w:val="0"/>
          <w:numId w:val="34"/>
        </w:numPr>
        <w:shd w:val="clear" w:color="auto" w:fill="auto"/>
        <w:tabs>
          <w:tab w:val="left" w:pos="601"/>
        </w:tabs>
        <w:spacing w:line="245" w:lineRule="exact"/>
        <w:ind w:right="160" w:firstLine="380"/>
        <w:jc w:val="both"/>
      </w:pPr>
      <w:r>
        <w:rPr>
          <w:rStyle w:val="Bodytext20"/>
          <w:color w:val="000000"/>
        </w:rPr>
        <w:t>Необходимо понимать реальные учебные возможности д</w:t>
      </w:r>
      <w:proofErr w:type="gramStart"/>
      <w:r>
        <w:rPr>
          <w:rStyle w:val="Bodytext20"/>
          <w:color w:val="000000"/>
        </w:rPr>
        <w:t>е-</w:t>
      </w:r>
      <w:proofErr w:type="gramEnd"/>
      <w:r>
        <w:rPr>
          <w:rStyle w:val="Bodytext20"/>
          <w:color w:val="000000"/>
        </w:rPr>
        <w:t xml:space="preserve"> тей по проведению действительных исследований и подготовке, проектов, которые зависят от возраста возникновения способно</w:t>
      </w:r>
      <w:r>
        <w:rPr>
          <w:rStyle w:val="Bodytext20"/>
          <w:color w:val="000000"/>
        </w:rPr>
        <w:softHyphen/>
        <w:t>сти к рефлексии. Поэтому заявления о том, что будто все дети с 1-го по 11-й класс участвуют в исследованиях и проектах, яв</w:t>
      </w:r>
      <w:r>
        <w:rPr>
          <w:rStyle w:val="Bodytext20"/>
          <w:color w:val="000000"/>
        </w:rPr>
        <w:softHyphen/>
        <w:t xml:space="preserve">ляются безответственными и свидетельствуют о неграмотности </w:t>
      </w:r>
      <w:r>
        <w:rPr>
          <w:rStyle w:val="Bodytext2Impact"/>
          <w:color w:val="000000"/>
        </w:rPr>
        <w:t>J</w:t>
      </w:r>
      <w:r w:rsidRPr="004F60F8">
        <w:rPr>
          <w:rStyle w:val="Bodytext2Impact"/>
          <w:color w:val="000000"/>
          <w:lang w:val="ru-RU"/>
        </w:rPr>
        <w:t xml:space="preserve"> </w:t>
      </w:r>
      <w:r>
        <w:rPr>
          <w:rStyle w:val="Bodytext20"/>
          <w:color w:val="000000"/>
        </w:rPr>
        <w:t>тех, кто такие заявления делает и реализует.</w:t>
      </w:r>
    </w:p>
    <w:p w:rsidR="007D3E08" w:rsidRDefault="004F60F8">
      <w:pPr>
        <w:pStyle w:val="Bodytext21"/>
        <w:numPr>
          <w:ilvl w:val="0"/>
          <w:numId w:val="34"/>
        </w:numPr>
        <w:shd w:val="clear" w:color="auto" w:fill="auto"/>
        <w:tabs>
          <w:tab w:val="left" w:pos="601"/>
        </w:tabs>
        <w:spacing w:line="245" w:lineRule="exact"/>
        <w:ind w:right="160" w:firstLine="380"/>
        <w:jc w:val="both"/>
      </w:pPr>
      <w:r>
        <w:rPr>
          <w:rStyle w:val="Bodytext20"/>
          <w:color w:val="000000"/>
        </w:rPr>
        <w:t>Обучение элементам исследования и проектирования про</w:t>
      </w:r>
      <w:r>
        <w:rPr>
          <w:rStyle w:val="Bodytext20"/>
          <w:color w:val="000000"/>
        </w:rPr>
        <w:softHyphen/>
        <w:t xml:space="preserve">исходит на уроках по всем </w:t>
      </w:r>
      <w:proofErr w:type="gramStart"/>
      <w:r>
        <w:rPr>
          <w:rStyle w:val="Bodytext20"/>
          <w:color w:val="000000"/>
        </w:rPr>
        <w:t>предметам</w:t>
      </w:r>
      <w:proofErr w:type="gramEnd"/>
      <w:r>
        <w:rPr>
          <w:rStyle w:val="Bodytext20"/>
          <w:color w:val="000000"/>
        </w:rPr>
        <w:t xml:space="preserve"> прежде всего при фор</w:t>
      </w:r>
      <w:r>
        <w:rPr>
          <w:rStyle w:val="Bodytext20"/>
          <w:color w:val="000000"/>
        </w:rPr>
        <w:softHyphen/>
        <w:t>мировании метапредметных результатов; место целостного, но учебно-тренировочного исследования и проектирования — вне</w:t>
      </w:r>
      <w:r>
        <w:rPr>
          <w:rStyle w:val="Bodytext20"/>
          <w:color w:val="000000"/>
        </w:rPr>
        <w:softHyphen/>
        <w:t>урочная работа и дополнительное образование.</w:t>
      </w:r>
    </w:p>
    <w:p w:rsidR="007D3E08" w:rsidRDefault="004F60F8">
      <w:pPr>
        <w:pStyle w:val="Bodytext21"/>
        <w:shd w:val="clear" w:color="auto" w:fill="auto"/>
        <w:spacing w:line="245" w:lineRule="exact"/>
        <w:ind w:right="160" w:firstLine="380"/>
        <w:jc w:val="both"/>
        <w:sectPr w:rsidR="007D3E08">
          <w:headerReference w:type="even" r:id="rId105"/>
          <w:headerReference w:type="default" r:id="rId106"/>
          <w:footerReference w:type="even" r:id="rId107"/>
          <w:footerReference w:type="default" r:id="rId108"/>
          <w:footerReference w:type="first" r:id="rId109"/>
          <w:pgSz w:w="9312" w:h="12065"/>
          <w:pgMar w:top="1127" w:right="401" w:bottom="1127" w:left="2412" w:header="0" w:footer="3" w:gutter="0"/>
          <w:pgNumType w:start="84"/>
          <w:cols w:space="720"/>
          <w:noEndnote/>
          <w:titlePg/>
          <w:docGrid w:linePitch="360"/>
        </w:sectPr>
      </w:pPr>
      <w:r>
        <w:rPr>
          <w:rStyle w:val="Bodytext20"/>
          <w:color w:val="000000"/>
        </w:rPr>
        <w:t>Полноценная исследовательская и проектная деятельность учеников и выпускников имеет характер самостоятельной рабо</w:t>
      </w:r>
      <w:r>
        <w:rPr>
          <w:rStyle w:val="Bodytext20"/>
          <w:color w:val="000000"/>
        </w:rPr>
        <w:softHyphen/>
        <w:t>ты с тьюторским сопровождением, она должна быть обеспечена организационными, материальными, финансовыми и времен</w:t>
      </w:r>
      <w:r>
        <w:rPr>
          <w:rStyle w:val="Bodytext20"/>
          <w:color w:val="000000"/>
        </w:rPr>
        <w:softHyphen/>
        <w:t>ными ресурсами, и это отдельная забота директора школы и его заместителей.</w:t>
      </w:r>
    </w:p>
    <w:p w:rsidR="007D3E08" w:rsidRDefault="004F60F8">
      <w:pPr>
        <w:pStyle w:val="Bodytext21"/>
        <w:shd w:val="clear" w:color="auto" w:fill="auto"/>
        <w:spacing w:line="240" w:lineRule="exact"/>
        <w:ind w:firstLine="300"/>
        <w:jc w:val="both"/>
      </w:pPr>
      <w:r w:rsidRPr="004F60F8">
        <w:rPr>
          <w:rStyle w:val="Bodytext20"/>
          <w:color w:val="000000"/>
          <w:lang w:eastAsia="en-US"/>
        </w:rPr>
        <w:lastRenderedPageBreak/>
        <w:t>11</w:t>
      </w:r>
      <w:r>
        <w:rPr>
          <w:rStyle w:val="Bodytext27"/>
          <w:color w:val="000000"/>
        </w:rPr>
        <w:t xml:space="preserve">осле </w:t>
      </w:r>
      <w:r>
        <w:rPr>
          <w:rStyle w:val="Bodytext20"/>
          <w:color w:val="000000"/>
        </w:rPr>
        <w:t>того, как добросовестный читатель внимательно пр</w:t>
      </w:r>
      <w:proofErr w:type="gramStart"/>
      <w:r>
        <w:rPr>
          <w:rStyle w:val="Bodytext20"/>
          <w:color w:val="000000"/>
        </w:rPr>
        <w:t>о-</w:t>
      </w:r>
      <w:proofErr w:type="gramEnd"/>
      <w:r>
        <w:rPr>
          <w:rStyle w:val="Bodytext20"/>
          <w:color w:val="000000"/>
        </w:rPr>
        <w:t xml:space="preserve"> </w:t>
      </w:r>
      <w:r>
        <w:rPr>
          <w:rStyle w:val="Bodytext27"/>
          <w:color w:val="000000"/>
        </w:rPr>
        <w:t xml:space="preserve">■ и | данный параграф, он скорее всего возразит авторам так: </w:t>
      </w:r>
      <w:r>
        <w:rPr>
          <w:rStyle w:val="Bodytext20"/>
          <w:color w:val="000000"/>
        </w:rPr>
        <w:t xml:space="preserve">Получение действительно нового знания и нового продукта в I" |ультате исследований и проектирования — явление редкое, </w:t>
      </w:r>
      <w:r>
        <w:rPr>
          <w:rStyle w:val="Bodytext27"/>
          <w:color w:val="000000"/>
        </w:rPr>
        <w:t xml:space="preserve">нискольку </w:t>
      </w:r>
      <w:r>
        <w:rPr>
          <w:rStyle w:val="Bodytext20"/>
          <w:color w:val="000000"/>
        </w:rPr>
        <w:t>требует от детей природой заданной (генетической) ' ргптивности (способности к творчеству, выдумке, изобрете</w:t>
      </w:r>
      <w:r>
        <w:rPr>
          <w:rStyle w:val="Bodytext20"/>
          <w:color w:val="000000"/>
        </w:rPr>
        <w:softHyphen/>
      </w:r>
      <w:r>
        <w:rPr>
          <w:rStyle w:val="Bodytext27"/>
          <w:color w:val="000000"/>
        </w:rPr>
        <w:t xml:space="preserve">нию)». </w:t>
      </w:r>
      <w:r>
        <w:rPr>
          <w:rStyle w:val="Bodytext20"/>
          <w:color w:val="000000"/>
        </w:rPr>
        <w:t xml:space="preserve">Он нам напомнит: </w:t>
      </w:r>
      <w:proofErr w:type="gramStart"/>
      <w:r>
        <w:rPr>
          <w:rStyle w:val="Bodytext20"/>
          <w:color w:val="000000"/>
        </w:rPr>
        <w:t xml:space="preserve">«Все люди по природе своей в разной | </w:t>
      </w:r>
      <w:r>
        <w:rPr>
          <w:rStyle w:val="Bodytext27"/>
          <w:color w:val="000000"/>
        </w:rPr>
        <w:t xml:space="preserve">смени </w:t>
      </w:r>
      <w:r>
        <w:rPr>
          <w:rStyle w:val="Bodytext20"/>
          <w:color w:val="000000"/>
        </w:rPr>
        <w:t>либо творцы, либо исполнители.</w:t>
      </w:r>
      <w:proofErr w:type="gramEnd"/>
      <w:r>
        <w:rPr>
          <w:rStyle w:val="Bodytext20"/>
          <w:color w:val="000000"/>
        </w:rPr>
        <w:t xml:space="preserve"> Причем для жизни</w:t>
      </w:r>
    </w:p>
    <w:p w:rsidR="007D3E08" w:rsidRDefault="004F60F8">
      <w:pPr>
        <w:pStyle w:val="Bodytext21"/>
        <w:shd w:val="clear" w:color="auto" w:fill="auto"/>
        <w:tabs>
          <w:tab w:val="left" w:leader="dot" w:pos="269"/>
        </w:tabs>
        <w:spacing w:line="240" w:lineRule="exact"/>
        <w:ind w:firstLine="0"/>
        <w:jc w:val="both"/>
      </w:pPr>
      <w:r>
        <w:rPr>
          <w:rStyle w:val="Bodytext20"/>
          <w:color w:val="000000"/>
        </w:rPr>
        <w:tab/>
      </w:r>
      <w:r>
        <w:rPr>
          <w:rStyle w:val="Bodytext27"/>
          <w:color w:val="000000"/>
        </w:rPr>
        <w:t xml:space="preserve">ны </w:t>
      </w:r>
      <w:r>
        <w:rPr>
          <w:rStyle w:val="Bodytext20"/>
          <w:color w:val="000000"/>
        </w:rPr>
        <w:t>и те, и другие». Это верно, но нужно понимать, что ис-</w:t>
      </w:r>
    </w:p>
    <w:p w:rsidR="007D3E08" w:rsidRDefault="004F60F8">
      <w:pPr>
        <w:pStyle w:val="Bodytext21"/>
        <w:shd w:val="clear" w:color="auto" w:fill="auto"/>
        <w:spacing w:line="240" w:lineRule="exact"/>
        <w:ind w:firstLine="0"/>
        <w:jc w:val="both"/>
      </w:pPr>
      <w:proofErr w:type="gramStart"/>
      <w:r>
        <w:rPr>
          <w:rStyle w:val="Bodytext20"/>
          <w:color w:val="000000"/>
        </w:rPr>
        <w:t>м</w:t>
      </w:r>
      <w:proofErr w:type="gramEnd"/>
      <w:r>
        <w:rPr>
          <w:rStyle w:val="Bodytext20"/>
          <w:color w:val="000000"/>
        </w:rPr>
        <w:t xml:space="preserve"> отплели не всегда могут создать новое (у них другое и тоже </w:t>
      </w:r>
      <w:r>
        <w:rPr>
          <w:rStyle w:val="Bodytext27"/>
          <w:color w:val="000000"/>
        </w:rPr>
        <w:t xml:space="preserve">"лень </w:t>
      </w:r>
      <w:r>
        <w:rPr>
          <w:rStyle w:val="Bodytext20"/>
          <w:color w:val="000000"/>
        </w:rPr>
        <w:t xml:space="preserve">ценное предназначение), а творцов всегда очень мало. Но </w:t>
      </w:r>
      <w:r>
        <w:rPr>
          <w:rStyle w:val="Bodytext27"/>
          <w:color w:val="000000"/>
        </w:rPr>
        <w:t xml:space="preserve">пробовать </w:t>
      </w:r>
      <w:r>
        <w:rPr>
          <w:rStyle w:val="Bodytext20"/>
          <w:color w:val="000000"/>
        </w:rPr>
        <w:t>могут все.</w:t>
      </w:r>
    </w:p>
    <w:p w:rsidR="007D3E08" w:rsidRDefault="004F60F8">
      <w:pPr>
        <w:pStyle w:val="Bodytext21"/>
        <w:shd w:val="clear" w:color="auto" w:fill="auto"/>
        <w:spacing w:line="240" w:lineRule="exact"/>
        <w:ind w:firstLine="0"/>
        <w:jc w:val="right"/>
      </w:pPr>
      <w:r>
        <w:rPr>
          <w:rStyle w:val="Bodytext20"/>
          <w:color w:val="000000"/>
        </w:rPr>
        <w:t>11римеры, которые приведены выше не убедят некоторых п</w:t>
      </w:r>
      <w:proofErr w:type="gramStart"/>
      <w:r>
        <w:rPr>
          <w:rStyle w:val="Bodytext20"/>
          <w:color w:val="000000"/>
        </w:rPr>
        <w:t>о-</w:t>
      </w:r>
      <w:proofErr w:type="gramEnd"/>
      <w:r>
        <w:rPr>
          <w:rStyle w:val="Bodytext20"/>
          <w:color w:val="000000"/>
        </w:rPr>
        <w:t xml:space="preserve"> </w:t>
      </w:r>
      <w:r>
        <w:rPr>
          <w:rStyle w:val="Bodytext27"/>
          <w:color w:val="000000"/>
        </w:rPr>
        <w:t xml:space="preserve">юму, </w:t>
      </w:r>
      <w:r>
        <w:rPr>
          <w:rStyle w:val="Bodytext20"/>
          <w:color w:val="000000"/>
        </w:rPr>
        <w:t xml:space="preserve">что всегда будет готово возражение: «Это у вас в Москве, </w:t>
      </w:r>
      <w:r>
        <w:rPr>
          <w:rStyle w:val="Bodytext27"/>
          <w:color w:val="000000"/>
        </w:rPr>
        <w:t xml:space="preserve">лов </w:t>
      </w:r>
      <w:r>
        <w:rPr>
          <w:rStyle w:val="Bodytext20"/>
          <w:color w:val="000000"/>
        </w:rPr>
        <w:t>элитных школах, это именно от природы одаренные к и</w:t>
      </w:r>
      <w:proofErr w:type="gramStart"/>
      <w:r>
        <w:rPr>
          <w:rStyle w:val="Bodytext20"/>
          <w:color w:val="000000"/>
        </w:rPr>
        <w:t>с-</w:t>
      </w:r>
      <w:proofErr w:type="gramEnd"/>
      <w:r>
        <w:rPr>
          <w:rStyle w:val="Bodytext20"/>
          <w:color w:val="000000"/>
        </w:rPr>
        <w:t xml:space="preserve"> к'дованию и проектированию, творчеству дети...» и т.д., и т.п.</w:t>
      </w:r>
    </w:p>
    <w:p w:rsidR="007D3E08" w:rsidRDefault="004F60F8">
      <w:pPr>
        <w:pStyle w:val="Bodytext21"/>
        <w:shd w:val="clear" w:color="auto" w:fill="auto"/>
        <w:spacing w:line="240" w:lineRule="exact"/>
        <w:ind w:firstLine="300"/>
        <w:jc w:val="both"/>
      </w:pPr>
      <w:r>
        <w:rPr>
          <w:rStyle w:val="Bodytext27"/>
          <w:color w:val="000000"/>
        </w:rPr>
        <w:t xml:space="preserve">Что </w:t>
      </w:r>
      <w:r>
        <w:rPr>
          <w:rStyle w:val="Bodytext20"/>
          <w:color w:val="000000"/>
        </w:rPr>
        <w:t>на это ответить?.. Горькая, она же сермяжная, правда в них возражениях есть. Но почему никого не удивляет возмож</w:t>
      </w:r>
      <w:r>
        <w:rPr>
          <w:rStyle w:val="Bodytext20"/>
          <w:color w:val="000000"/>
        </w:rPr>
        <w:softHyphen/>
      </w:r>
      <w:r>
        <w:rPr>
          <w:rStyle w:val="Bodytext27"/>
          <w:color w:val="000000"/>
        </w:rPr>
        <w:t xml:space="preserve">ность </w:t>
      </w:r>
      <w:r>
        <w:rPr>
          <w:rStyle w:val="Bodytext20"/>
          <w:color w:val="000000"/>
        </w:rPr>
        <w:t>технического обучения любого человека с сохранным и</w:t>
      </w:r>
      <w:proofErr w:type="gramStart"/>
      <w:r>
        <w:rPr>
          <w:rStyle w:val="Bodytext20"/>
          <w:color w:val="000000"/>
        </w:rPr>
        <w:t>н-</w:t>
      </w:r>
      <w:proofErr w:type="gramEnd"/>
      <w:r>
        <w:rPr>
          <w:rStyle w:val="Bodytext20"/>
          <w:color w:val="000000"/>
        </w:rPr>
        <w:t xml:space="preserve"> ин</w:t>
      </w:r>
      <w:r>
        <w:rPr>
          <w:rStyle w:val="Bodytext2Corbel5"/>
          <w:color w:val="000000"/>
        </w:rPr>
        <w:t>1</w:t>
      </w:r>
      <w:r>
        <w:rPr>
          <w:rStyle w:val="Bodytext20"/>
          <w:color w:val="000000"/>
        </w:rPr>
        <w:t xml:space="preserve">лектом и психосоматикой: рисунку и даже живописи маслом; игре на музыкальных инструментах; наконец, любому ручному </w:t>
      </w:r>
      <w:r>
        <w:rPr>
          <w:rStyle w:val="Bodytext27"/>
          <w:color w:val="000000"/>
        </w:rPr>
        <w:t xml:space="preserve">ремеслу; </w:t>
      </w:r>
      <w:r>
        <w:rPr>
          <w:rStyle w:val="Bodytext20"/>
          <w:color w:val="000000"/>
        </w:rPr>
        <w:t xml:space="preserve">даже решению типовых задач по арифметике, физике, </w:t>
      </w:r>
      <w:r>
        <w:rPr>
          <w:rStyle w:val="Bodytext27"/>
          <w:color w:val="000000"/>
        </w:rPr>
        <w:t xml:space="preserve">имии </w:t>
      </w:r>
      <w:r>
        <w:rPr>
          <w:rStyle w:val="Bodytext20"/>
          <w:color w:val="000000"/>
        </w:rPr>
        <w:t>и т.п. Чем все это принципиально отличается от техни</w:t>
      </w:r>
      <w:r>
        <w:rPr>
          <w:rStyle w:val="Bodytext20"/>
          <w:color w:val="000000"/>
        </w:rPr>
        <w:softHyphen/>
      </w:r>
      <w:r>
        <w:rPr>
          <w:rStyle w:val="Bodytext27"/>
          <w:color w:val="000000"/>
        </w:rPr>
        <w:t xml:space="preserve">ческого </w:t>
      </w:r>
      <w:r>
        <w:rPr>
          <w:rStyle w:val="Bodytext20"/>
          <w:color w:val="000000"/>
        </w:rPr>
        <w:t>обучения любого человека с сохранным интеллектом и психосоматикой элементарному проектированию и исследова</w:t>
      </w:r>
      <w:r>
        <w:rPr>
          <w:rStyle w:val="Bodytext20"/>
          <w:color w:val="000000"/>
        </w:rPr>
        <w:softHyphen/>
        <w:t xml:space="preserve">нию? Только тем, что раньше мы этого в массовой практике не </w:t>
      </w:r>
      <w:r>
        <w:rPr>
          <w:rStyle w:val="Bodytext27"/>
          <w:color w:val="000000"/>
        </w:rPr>
        <w:t xml:space="preserve">клали? </w:t>
      </w:r>
      <w:r>
        <w:rPr>
          <w:rStyle w:val="Bodytext20"/>
          <w:color w:val="000000"/>
        </w:rPr>
        <w:t xml:space="preserve">И сами мы — учителя </w:t>
      </w:r>
      <w:r>
        <w:rPr>
          <w:rStyle w:val="Bodytext27"/>
          <w:color w:val="000000"/>
        </w:rPr>
        <w:t xml:space="preserve">— </w:t>
      </w:r>
      <w:r>
        <w:rPr>
          <w:rStyle w:val="Bodytext20"/>
          <w:color w:val="000000"/>
        </w:rPr>
        <w:t>никогда и ничего не проект</w:t>
      </w:r>
      <w:proofErr w:type="gramStart"/>
      <w:r>
        <w:rPr>
          <w:rStyle w:val="Bodytext20"/>
          <w:color w:val="000000"/>
        </w:rPr>
        <w:t>и-</w:t>
      </w:r>
      <w:proofErr w:type="gramEnd"/>
      <w:r>
        <w:rPr>
          <w:rStyle w:val="Bodytext20"/>
          <w:color w:val="000000"/>
        </w:rPr>
        <w:t xml:space="preserve"> </w:t>
      </w:r>
      <w:r>
        <w:rPr>
          <w:rStyle w:val="Bodytext27"/>
          <w:color w:val="000000"/>
        </w:rPr>
        <w:t xml:space="preserve">ровали </w:t>
      </w:r>
      <w:r>
        <w:rPr>
          <w:rStyle w:val="Bodytext20"/>
          <w:color w:val="000000"/>
        </w:rPr>
        <w:t>и не исследовали?</w:t>
      </w:r>
    </w:p>
    <w:p w:rsidR="007D3E08" w:rsidRDefault="004F60F8">
      <w:pPr>
        <w:pStyle w:val="Bodytext21"/>
        <w:shd w:val="clear" w:color="auto" w:fill="auto"/>
        <w:spacing w:line="240" w:lineRule="exact"/>
        <w:ind w:firstLine="300"/>
        <w:jc w:val="both"/>
      </w:pPr>
      <w:r>
        <w:rPr>
          <w:rStyle w:val="Bodytext20"/>
          <w:color w:val="000000"/>
        </w:rPr>
        <w:t xml:space="preserve">Напомним, что в советской массовой школе в период с 1919 </w:t>
      </w:r>
      <w:r>
        <w:rPr>
          <w:rStyle w:val="Bodytext27"/>
          <w:color w:val="000000"/>
        </w:rPr>
        <w:t xml:space="preserve">ми </w:t>
      </w:r>
      <w:r>
        <w:rPr>
          <w:rStyle w:val="Bodytext20"/>
          <w:color w:val="000000"/>
        </w:rPr>
        <w:t xml:space="preserve">1934 год специально обучали элементарному проектированию </w:t>
      </w:r>
      <w:r>
        <w:rPr>
          <w:rStyle w:val="Bodytext27"/>
          <w:color w:val="000000"/>
        </w:rPr>
        <w:t xml:space="preserve">и </w:t>
      </w:r>
      <w:r>
        <w:rPr>
          <w:rStyle w:val="Bodytext20"/>
          <w:color w:val="000000"/>
        </w:rPr>
        <w:t>исследования в типичных и модельных жизненных ситуац</w:t>
      </w:r>
      <w:proofErr w:type="gramStart"/>
      <w:r>
        <w:rPr>
          <w:rStyle w:val="Bodytext20"/>
          <w:color w:val="000000"/>
        </w:rPr>
        <w:t>и-</w:t>
      </w:r>
      <w:proofErr w:type="gramEnd"/>
      <w:r>
        <w:rPr>
          <w:rStyle w:val="Bodytext20"/>
          <w:color w:val="000000"/>
        </w:rPr>
        <w:t xml:space="preserve"> </w:t>
      </w:r>
      <w:r>
        <w:rPr>
          <w:rStyle w:val="Bodytext27"/>
          <w:color w:val="000000"/>
        </w:rPr>
        <w:t xml:space="preserve">’|\ </w:t>
      </w:r>
      <w:r>
        <w:rPr>
          <w:rStyle w:val="Bodytext20"/>
          <w:color w:val="000000"/>
        </w:rPr>
        <w:t xml:space="preserve">Однако, с 1934 года тогдашние власти признали эту практику -педологическими извращениями» и ошибочно запретили, убрав </w:t>
      </w:r>
      <w:r>
        <w:rPr>
          <w:rStyle w:val="Bodytext27"/>
          <w:color w:val="000000"/>
        </w:rPr>
        <w:t xml:space="preserve">мже </w:t>
      </w:r>
      <w:r>
        <w:rPr>
          <w:rStyle w:val="Bodytext20"/>
          <w:color w:val="000000"/>
        </w:rPr>
        <w:t>все следы исследовательской и проектной деятельности из школьного обучения.</w:t>
      </w:r>
    </w:p>
    <w:p w:rsidR="007D3E08" w:rsidRDefault="004F60F8">
      <w:pPr>
        <w:pStyle w:val="Bodytext21"/>
        <w:shd w:val="clear" w:color="auto" w:fill="auto"/>
        <w:spacing w:line="240" w:lineRule="exact"/>
        <w:ind w:firstLine="300"/>
        <w:jc w:val="both"/>
        <w:sectPr w:rsidR="007D3E08">
          <w:pgSz w:w="9312" w:h="12065"/>
          <w:pgMar w:top="1688" w:right="2472" w:bottom="982" w:left="547" w:header="0" w:footer="3" w:gutter="0"/>
          <w:cols w:space="720"/>
          <w:noEndnote/>
          <w:docGrid w:linePitch="360"/>
        </w:sectPr>
      </w:pPr>
      <w:r>
        <w:rPr>
          <w:rStyle w:val="Bodytext296"/>
          <w:color w:val="000000"/>
        </w:rPr>
        <w:t xml:space="preserve">С </w:t>
      </w:r>
      <w:r>
        <w:rPr>
          <w:rStyle w:val="Bodytext20"/>
          <w:color w:val="000000"/>
        </w:rPr>
        <w:t xml:space="preserve">введением ФГОС ситуация кардинально изменилась, и весь </w:t>
      </w:r>
      <w:r>
        <w:rPr>
          <w:rStyle w:val="Bodytext27"/>
          <w:color w:val="000000"/>
        </w:rPr>
        <w:t xml:space="preserve">нот </w:t>
      </w:r>
      <w:r>
        <w:rPr>
          <w:rStyle w:val="Bodytext20"/>
          <w:color w:val="000000"/>
        </w:rPr>
        <w:t xml:space="preserve">параграф посвящен именно тому, ЧТО следует проделать </w:t>
      </w:r>
      <w:proofErr w:type="gramStart"/>
      <w:r>
        <w:rPr>
          <w:rStyle w:val="Bodytext20"/>
          <w:color w:val="000000"/>
        </w:rPr>
        <w:t>со</w:t>
      </w:r>
      <w:proofErr w:type="gramEnd"/>
      <w:r>
        <w:rPr>
          <w:rStyle w:val="Bodytext20"/>
          <w:color w:val="000000"/>
        </w:rPr>
        <w:t xml:space="preserve"> </w:t>
      </w:r>
      <w:r>
        <w:rPr>
          <w:rStyle w:val="Bodytext27"/>
          <w:color w:val="000000"/>
        </w:rPr>
        <w:t>’ моей головой учителю, и КАК технически обучать элементар</w:t>
      </w:r>
      <w:r>
        <w:rPr>
          <w:rStyle w:val="Bodytext27"/>
          <w:color w:val="000000"/>
        </w:rPr>
        <w:softHyphen/>
        <w:t xml:space="preserve">ному </w:t>
      </w:r>
      <w:r>
        <w:rPr>
          <w:rStyle w:val="Bodytext20"/>
          <w:color w:val="000000"/>
        </w:rPr>
        <w:t>проектированию и исследованию.</w:t>
      </w:r>
    </w:p>
    <w:p w:rsidR="007D3E08" w:rsidRDefault="004F60F8">
      <w:pPr>
        <w:pStyle w:val="Bodytext21"/>
        <w:shd w:val="clear" w:color="auto" w:fill="auto"/>
        <w:spacing w:line="240" w:lineRule="exact"/>
        <w:ind w:firstLine="360"/>
        <w:jc w:val="both"/>
      </w:pPr>
      <w:r>
        <w:rPr>
          <w:rStyle w:val="Bodytext20"/>
          <w:color w:val="000000"/>
        </w:rPr>
        <w:lastRenderedPageBreak/>
        <w:t>Мы нашли в опыте учителей страны ряд городов и районов, где к теме рекомендаций, изложенных в этом параграфе, подо</w:t>
      </w:r>
      <w:r>
        <w:rPr>
          <w:rStyle w:val="Bodytext20"/>
          <w:color w:val="000000"/>
        </w:rPr>
        <w:softHyphen/>
        <w:t>шли очень ответственно. Назовем одну из таких территорий: Новониколаевский район Волгоградской области (председатель Комитета по образованию П.В. Митяшов). Там исходили из раз</w:t>
      </w:r>
      <w:r>
        <w:rPr>
          <w:rStyle w:val="Bodytext20"/>
          <w:color w:val="000000"/>
        </w:rPr>
        <w:softHyphen/>
        <w:t xml:space="preserve">умного организационно-методического постулата: научить детей действительным исследованиям и созданию истинных проектов могут только те, кто сам умеет их создавать. Поэтому там стали проводить конкурсы (обратите внимание!) </w:t>
      </w:r>
      <w:r>
        <w:rPr>
          <w:rStyle w:val="Bodytext2Bold8"/>
          <w:color w:val="000000"/>
        </w:rPr>
        <w:t>учительских проек</w:t>
      </w:r>
      <w:r>
        <w:rPr>
          <w:rStyle w:val="Bodytext2Bold8"/>
          <w:color w:val="000000"/>
        </w:rPr>
        <w:softHyphen/>
        <w:t>тов и исследований</w:t>
      </w:r>
      <w:r>
        <w:rPr>
          <w:rStyle w:val="Bodytext20"/>
          <w:color w:val="000000"/>
        </w:rPr>
        <w:t xml:space="preserve"> с вручением победителям премии Главы ад</w:t>
      </w:r>
      <w:r>
        <w:rPr>
          <w:rStyle w:val="Bodytext20"/>
          <w:color w:val="000000"/>
        </w:rPr>
        <w:softHyphen/>
        <w:t>министрации С.С. Чулкова (человека, очень радеющего за обра</w:t>
      </w:r>
      <w:r>
        <w:rPr>
          <w:rStyle w:val="Bodytext20"/>
          <w:color w:val="000000"/>
        </w:rPr>
        <w:softHyphen/>
        <w:t xml:space="preserve">зование, о чем мы писали и в предыдущей книге). Заметим, что даже конкретная методическая разработка какой-то темы урока может стать эффективным проектом, если в ней использованы новаторские механизмы создания нового (то есть не имеющего аналогов и прототипов) </w:t>
      </w:r>
      <w:proofErr w:type="gramStart"/>
      <w:r>
        <w:rPr>
          <w:rStyle w:val="Bodytext20"/>
          <w:color w:val="000000"/>
        </w:rPr>
        <w:t>или</w:t>
      </w:r>
      <w:proofErr w:type="gramEnd"/>
      <w:r>
        <w:rPr>
          <w:rStyle w:val="Bodytext20"/>
          <w:color w:val="000000"/>
        </w:rPr>
        <w:t xml:space="preserve"> в крайнем случае — комбинаторный или модификационный механизмы создания нового.</w:t>
      </w:r>
    </w:p>
    <w:p w:rsidR="007D3E08" w:rsidRDefault="004F60F8">
      <w:pPr>
        <w:pStyle w:val="Bodytext21"/>
        <w:shd w:val="clear" w:color="auto" w:fill="auto"/>
        <w:spacing w:after="180" w:line="240" w:lineRule="exact"/>
        <w:ind w:firstLine="360"/>
        <w:jc w:val="both"/>
      </w:pPr>
      <w:r>
        <w:rPr>
          <w:rStyle w:val="Bodytext20"/>
          <w:color w:val="000000"/>
        </w:rPr>
        <w:t>После этого становится понятным высокое качество учени</w:t>
      </w:r>
      <w:r>
        <w:rPr>
          <w:rStyle w:val="Bodytext20"/>
          <w:color w:val="000000"/>
        </w:rPr>
        <w:softHyphen/>
        <w:t>ческих проектов, поданных на конкурс-фестиваль «Есть идея!» и на конкурс ученической научно-исследовательской конферен</w:t>
      </w:r>
      <w:r>
        <w:rPr>
          <w:rStyle w:val="Bodytext20"/>
          <w:color w:val="000000"/>
        </w:rPr>
        <w:softHyphen/>
        <w:t>ции «Дойти до самой сути» (и опять просим читателя обратить внимание на названия конкурсов) в Новониколаевском районе Волгоградской области.</w:t>
      </w:r>
    </w:p>
    <w:p w:rsidR="007D3E08" w:rsidRDefault="004F60F8">
      <w:pPr>
        <w:pStyle w:val="Heading31"/>
        <w:keepNext/>
        <w:keepLines/>
        <w:shd w:val="clear" w:color="auto" w:fill="auto"/>
        <w:spacing w:before="0" w:after="0" w:line="240" w:lineRule="exact"/>
        <w:ind w:left="80"/>
      </w:pPr>
      <w:bookmarkStart w:id="11" w:name="bookmark10"/>
      <w:r>
        <w:rPr>
          <w:rStyle w:val="Heading30"/>
          <w:b/>
          <w:bCs/>
          <w:color w:val="000000"/>
        </w:rPr>
        <w:t>А теперь ответ на главный вопрос, поставленный нами</w:t>
      </w:r>
      <w:r>
        <w:rPr>
          <w:rStyle w:val="Heading30"/>
          <w:b/>
          <w:bCs/>
          <w:color w:val="000000"/>
        </w:rPr>
        <w:br/>
        <w:t>в начале параграфа:</w:t>
      </w:r>
      <w:bookmarkEnd w:id="11"/>
    </w:p>
    <w:p w:rsidR="007D3E08" w:rsidRDefault="004F60F8">
      <w:pPr>
        <w:pStyle w:val="Heading31"/>
        <w:keepNext/>
        <w:keepLines/>
        <w:shd w:val="clear" w:color="auto" w:fill="auto"/>
        <w:spacing w:before="0" w:after="227" w:line="220" w:lineRule="exact"/>
        <w:ind w:left="200"/>
        <w:jc w:val="left"/>
      </w:pPr>
      <w:bookmarkStart w:id="12" w:name="bookmark11"/>
      <w:r>
        <w:rPr>
          <w:rStyle w:val="Heading30"/>
          <w:b/>
          <w:bCs/>
          <w:color w:val="000000"/>
        </w:rPr>
        <w:t>«ЗАЧЕМ ВСЕ ЭТО НУЖНО НАШИМ ШКОЛЬНИКАМ?».</w:t>
      </w:r>
      <w:bookmarkEnd w:id="12"/>
    </w:p>
    <w:p w:rsidR="007D3E08" w:rsidRDefault="004F60F8">
      <w:pPr>
        <w:pStyle w:val="Bodytext21"/>
        <w:shd w:val="clear" w:color="auto" w:fill="auto"/>
        <w:spacing w:line="240" w:lineRule="exact"/>
        <w:ind w:firstLine="360"/>
        <w:jc w:val="both"/>
        <w:sectPr w:rsidR="007D3E08">
          <w:pgSz w:w="9312" w:h="12065"/>
          <w:pgMar w:top="1659" w:right="379" w:bottom="886" w:left="2496" w:header="0" w:footer="3" w:gutter="0"/>
          <w:cols w:space="720"/>
          <w:noEndnote/>
          <w:docGrid w:linePitch="360"/>
        </w:sectPr>
      </w:pPr>
      <w:r>
        <w:rPr>
          <w:rStyle w:val="Bodytext20"/>
          <w:color w:val="000000"/>
        </w:rPr>
        <w:t>Проектированию и исследованиям обучают сейчас практи</w:t>
      </w:r>
      <w:r>
        <w:rPr>
          <w:rStyle w:val="Bodytext20"/>
          <w:color w:val="000000"/>
        </w:rPr>
        <w:softHyphen/>
        <w:t>чески во всех странах мира, где действуют образовательные программы ЮНЕСКО (поэтому и разработчики ФГОС вклю</w:t>
      </w:r>
      <w:r>
        <w:rPr>
          <w:rStyle w:val="Bodytext20"/>
          <w:color w:val="000000"/>
        </w:rPr>
        <w:softHyphen/>
        <w:t>чили их в свои требования). В тех же странах, где эта практи</w:t>
      </w:r>
      <w:r>
        <w:rPr>
          <w:rStyle w:val="Bodytext20"/>
          <w:color w:val="000000"/>
        </w:rPr>
        <w:softHyphen/>
        <w:t>ка укоренилась давно (в США, Великобритан</w:t>
      </w:r>
      <w:proofErr w:type="gramStart"/>
      <w:r>
        <w:rPr>
          <w:rStyle w:val="Bodytext20"/>
          <w:color w:val="000000"/>
        </w:rPr>
        <w:t>ии и ее</w:t>
      </w:r>
      <w:proofErr w:type="gramEnd"/>
      <w:r>
        <w:rPr>
          <w:rStyle w:val="Bodytext20"/>
          <w:color w:val="000000"/>
        </w:rPr>
        <w:t xml:space="preserve"> бывших колониях и доминионах), элементарным проектированием и исследованиями занимаются практически ВСЕ ученики лю</w:t>
      </w:r>
      <w:r>
        <w:rPr>
          <w:rStyle w:val="Bodytext20"/>
          <w:color w:val="000000"/>
        </w:rPr>
        <w:softHyphen/>
        <w:t>бых муниципальных школ. И там со времени основателей этих методов Д. Дыои и X. Паркхёрст обучение исследовательской и проектной деятельностям направлено большей частью на ти</w:t>
      </w:r>
      <w:r>
        <w:rPr>
          <w:rStyle w:val="Bodytext20"/>
          <w:color w:val="000000"/>
        </w:rPr>
        <w:softHyphen/>
        <w:t>пично жизненные ситуации, прежде всего экономические, со-</w:t>
      </w:r>
    </w:p>
    <w:p w:rsidR="007D3E08" w:rsidRDefault="004F60F8">
      <w:pPr>
        <w:pStyle w:val="Bodytext21"/>
        <w:shd w:val="clear" w:color="auto" w:fill="auto"/>
        <w:spacing w:line="240" w:lineRule="exact"/>
        <w:ind w:firstLine="0"/>
        <w:jc w:val="both"/>
      </w:pPr>
      <w:r>
        <w:rPr>
          <w:rStyle w:val="Bodytext2Corbel6"/>
          <w:color w:val="000000"/>
        </w:rPr>
        <w:lastRenderedPageBreak/>
        <w:t>11</w:t>
      </w:r>
      <w:r>
        <w:rPr>
          <w:rStyle w:val="Bodytext20"/>
          <w:color w:val="000000"/>
        </w:rPr>
        <w:t xml:space="preserve">пильные, политические, стало повседневной учебной рутиной </w:t>
      </w:r>
      <w:r>
        <w:rPr>
          <w:rStyle w:val="Bodytext27"/>
          <w:color w:val="000000"/>
        </w:rPr>
        <w:t xml:space="preserve">и </w:t>
      </w:r>
      <w:proofErr w:type="gramStart"/>
      <w:r>
        <w:rPr>
          <w:rStyle w:val="Bodytext20"/>
          <w:color w:val="000000"/>
        </w:rPr>
        <w:t>и</w:t>
      </w:r>
      <w:proofErr w:type="gramEnd"/>
      <w:r>
        <w:rPr>
          <w:rStyle w:val="Bodytext20"/>
          <w:color w:val="000000"/>
        </w:rPr>
        <w:t xml:space="preserve"> странах старой Европы.</w:t>
      </w:r>
    </w:p>
    <w:p w:rsidR="007D3E08" w:rsidRDefault="004F60F8">
      <w:pPr>
        <w:pStyle w:val="Bodytext21"/>
        <w:shd w:val="clear" w:color="auto" w:fill="auto"/>
        <w:spacing w:line="240" w:lineRule="exact"/>
        <w:ind w:firstLine="300"/>
      </w:pPr>
      <w:r>
        <w:rPr>
          <w:rStyle w:val="Bodytext20"/>
          <w:color w:val="000000"/>
        </w:rPr>
        <w:t xml:space="preserve">Главный результат этого направления в развитии мирового и фпзования — стремительный рост </w:t>
      </w:r>
      <w:r>
        <w:rPr>
          <w:rStyle w:val="Bodytext2Bold8"/>
          <w:color w:val="000000"/>
        </w:rPr>
        <w:t>самозанятого</w:t>
      </w:r>
      <w:r>
        <w:rPr>
          <w:rStyle w:val="Bodytext20"/>
          <w:color w:val="000000"/>
        </w:rPr>
        <w:t xml:space="preserve"> населения и переход от индустриального типа воспроизводства к произво</w:t>
      </w:r>
      <w:proofErr w:type="gramStart"/>
      <w:r>
        <w:rPr>
          <w:rStyle w:val="Bodytext20"/>
          <w:color w:val="000000"/>
        </w:rPr>
        <w:t>д-</w:t>
      </w:r>
      <w:proofErr w:type="gramEnd"/>
      <w:r>
        <w:rPr>
          <w:rStyle w:val="Bodytext20"/>
          <w:color w:val="000000"/>
        </w:rPr>
        <w:t xml:space="preserve"> | му социальных благ (информации и услуг).</w:t>
      </w:r>
    </w:p>
    <w:p w:rsidR="007D3E08" w:rsidRDefault="004F60F8">
      <w:pPr>
        <w:pStyle w:val="Bodytext21"/>
        <w:shd w:val="clear" w:color="auto" w:fill="auto"/>
        <w:spacing w:line="240" w:lineRule="exact"/>
        <w:ind w:firstLine="300"/>
        <w:jc w:val="both"/>
      </w:pPr>
      <w:r>
        <w:rPr>
          <w:rStyle w:val="Bodytext20"/>
          <w:color w:val="000000"/>
        </w:rPr>
        <w:t>Американский, индийский, турецкий, японский, австрали</w:t>
      </w:r>
      <w:proofErr w:type="gramStart"/>
      <w:r>
        <w:rPr>
          <w:rStyle w:val="Bodytext20"/>
          <w:color w:val="000000"/>
        </w:rPr>
        <w:t>й-</w:t>
      </w:r>
      <w:proofErr w:type="gramEnd"/>
      <w:r>
        <w:rPr>
          <w:rStyle w:val="Bodytext20"/>
          <w:color w:val="000000"/>
        </w:rPr>
        <w:t xml:space="preserve"> кий, чилийский, даже полинезийский или египетский школь</w:t>
      </w:r>
      <w:r>
        <w:rPr>
          <w:rStyle w:val="Bodytext20"/>
          <w:color w:val="000000"/>
        </w:rPr>
        <w:softHyphen/>
      </w:r>
      <w:r>
        <w:rPr>
          <w:rStyle w:val="Bodytext27"/>
          <w:color w:val="000000"/>
        </w:rPr>
        <w:t xml:space="preserve">ник </w:t>
      </w:r>
      <w:r>
        <w:rPr>
          <w:rStyle w:val="Bodytext20"/>
          <w:color w:val="000000"/>
        </w:rPr>
        <w:t xml:space="preserve">сегодня большей частью не может и потому не стремится ни лучить высшее образование (о чем и он сам, и его государство иттно заявляют), но, закончив обыкновеннейшую муниципаль- </w:t>
      </w:r>
      <w:r>
        <w:rPr>
          <w:rStyle w:val="Bodytext2Corbel5"/>
          <w:color w:val="000000"/>
        </w:rPr>
        <w:t>1</w:t>
      </w:r>
      <w:r w:rsidRPr="004F60F8">
        <w:rPr>
          <w:rStyle w:val="Bodytext2Corbel5"/>
          <w:color w:val="000000"/>
          <w:lang w:eastAsia="en-US"/>
        </w:rPr>
        <w:t>1</w:t>
      </w:r>
      <w:r w:rsidRPr="004F60F8">
        <w:rPr>
          <w:rStyle w:val="Bodytext20"/>
          <w:color w:val="000000"/>
          <w:lang w:eastAsia="en-US"/>
        </w:rPr>
        <w:t xml:space="preserve"> </w:t>
      </w:r>
      <w:r>
        <w:rPr>
          <w:rStyle w:val="Bodytext20"/>
          <w:color w:val="000000"/>
          <w:lang w:val="en-US" w:eastAsia="en-US"/>
        </w:rPr>
        <w:t>v</w:t>
      </w:r>
      <w:r w:rsidRPr="004F60F8">
        <w:rPr>
          <w:rStyle w:val="Bodytext20"/>
          <w:color w:val="000000"/>
          <w:lang w:eastAsia="en-US"/>
        </w:rPr>
        <w:t xml:space="preserve"> </w:t>
      </w:r>
      <w:r>
        <w:rPr>
          <w:rStyle w:val="Bodytext20"/>
          <w:color w:val="000000"/>
        </w:rPr>
        <w:t xml:space="preserve">ю школу, довольно быстро (за 3—4 года) становится самозаня- </w:t>
      </w:r>
      <w:r>
        <w:rPr>
          <w:rStyle w:val="Bodytext20"/>
          <w:color w:val="000000"/>
          <w:lang w:val="en-US" w:eastAsia="en-US"/>
        </w:rPr>
        <w:t>ii</w:t>
      </w:r>
      <w:r w:rsidRPr="004F60F8">
        <w:rPr>
          <w:rStyle w:val="Bodytext20"/>
          <w:color w:val="000000"/>
          <w:lang w:eastAsia="en-US"/>
        </w:rPr>
        <w:t>.</w:t>
      </w:r>
      <w:r>
        <w:rPr>
          <w:rStyle w:val="Bodytext20"/>
          <w:color w:val="000000"/>
          <w:lang w:val="en-US" w:eastAsia="en-US"/>
        </w:rPr>
        <w:t>iM</w:t>
      </w:r>
      <w:r w:rsidRPr="004F60F8">
        <w:rPr>
          <w:rStyle w:val="Bodytext20"/>
          <w:color w:val="000000"/>
          <w:lang w:eastAsia="en-US"/>
        </w:rPr>
        <w:t xml:space="preserve">. </w:t>
      </w:r>
      <w:r>
        <w:rPr>
          <w:rStyle w:val="Bodytext20"/>
          <w:color w:val="000000"/>
        </w:rPr>
        <w:t>Открывает миниотель, автомойку, мастерскую по ремонту чего-либо, маленькую кафэшку, пекарню, парикмахерскую, за</w:t>
      </w:r>
      <w:r>
        <w:rPr>
          <w:rStyle w:val="Bodytext20"/>
          <w:color w:val="000000"/>
        </w:rPr>
        <w:softHyphen/>
        <w:t xml:space="preserve">нимается фермерством и т.п., приобщается к малому, а для мно- </w:t>
      </w:r>
      <w:r>
        <w:rPr>
          <w:rStyle w:val="Bodytext27"/>
          <w:color w:val="000000"/>
        </w:rPr>
        <w:t xml:space="preserve">I </w:t>
      </w:r>
      <w:r>
        <w:rPr>
          <w:rStyle w:val="Bodytext20"/>
          <w:color w:val="000000"/>
        </w:rPr>
        <w:t xml:space="preserve">их (процентов 30 </w:t>
      </w:r>
      <w:proofErr w:type="gramStart"/>
      <w:r>
        <w:rPr>
          <w:rStyle w:val="Bodytext20"/>
          <w:color w:val="000000"/>
        </w:rPr>
        <w:t>от</w:t>
      </w:r>
      <w:proofErr w:type="gramEnd"/>
      <w:r>
        <w:rPr>
          <w:rStyle w:val="Bodytext20"/>
          <w:color w:val="000000"/>
        </w:rPr>
        <w:t xml:space="preserve"> стартовавших) и среднему бизнесу.</w:t>
      </w:r>
    </w:p>
    <w:p w:rsidR="007D3E08" w:rsidRDefault="004F60F8">
      <w:pPr>
        <w:pStyle w:val="Bodytext21"/>
        <w:shd w:val="clear" w:color="auto" w:fill="auto"/>
        <w:spacing w:line="240" w:lineRule="exact"/>
        <w:ind w:firstLine="300"/>
      </w:pPr>
      <w:r>
        <w:rPr>
          <w:rStyle w:val="Bodytext20"/>
          <w:color w:val="000000"/>
        </w:rPr>
        <w:t>Для всего этого надо уметь элементарно проектировать, с</w:t>
      </w:r>
      <w:proofErr w:type="gramStart"/>
      <w:r>
        <w:rPr>
          <w:rStyle w:val="Bodytext20"/>
          <w:color w:val="000000"/>
        </w:rPr>
        <w:t>о-</w:t>
      </w:r>
      <w:proofErr w:type="gramEnd"/>
      <w:r>
        <w:rPr>
          <w:rStyle w:val="Bodytext20"/>
          <w:color w:val="000000"/>
        </w:rPr>
        <w:t xml:space="preserve"> ивлять бизнес-план, чтобы получить кредит, ориентироваться </w:t>
      </w:r>
      <w:r>
        <w:rPr>
          <w:rStyle w:val="Bodytext27"/>
          <w:color w:val="000000"/>
        </w:rPr>
        <w:t xml:space="preserve">м </w:t>
      </w:r>
      <w:r>
        <w:rPr>
          <w:rStyle w:val="Bodytext20"/>
          <w:color w:val="000000"/>
        </w:rPr>
        <w:t xml:space="preserve">способах исследования спроса... И всеми этими премудростями | </w:t>
      </w:r>
      <w:proofErr w:type="gramStart"/>
      <w:r>
        <w:rPr>
          <w:rStyle w:val="Bodytext20"/>
          <w:color w:val="000000"/>
        </w:rPr>
        <w:t>м</w:t>
      </w:r>
      <w:proofErr w:type="gramEnd"/>
      <w:r>
        <w:rPr>
          <w:rStyle w:val="Bodytext20"/>
          <w:color w:val="000000"/>
        </w:rPr>
        <w:t xml:space="preserve"> гели почти всех стран мира </w:t>
      </w:r>
      <w:r>
        <w:rPr>
          <w:rStyle w:val="Bodytext27"/>
          <w:color w:val="000000"/>
        </w:rPr>
        <w:t xml:space="preserve">— </w:t>
      </w:r>
      <w:r>
        <w:rPr>
          <w:rStyle w:val="Bodytext20"/>
          <w:color w:val="000000"/>
        </w:rPr>
        <w:t>только не у нас — овладевают в I моей, в шаговой доступности муниципальной школе.</w:t>
      </w:r>
    </w:p>
    <w:p w:rsidR="007D3E08" w:rsidRDefault="004F60F8">
      <w:pPr>
        <w:pStyle w:val="Bodytext21"/>
        <w:shd w:val="clear" w:color="auto" w:fill="auto"/>
        <w:spacing w:line="240" w:lineRule="exact"/>
        <w:ind w:firstLine="300"/>
        <w:jc w:val="both"/>
      </w:pPr>
      <w:r>
        <w:rPr>
          <w:rStyle w:val="Bodytext20"/>
          <w:color w:val="000000"/>
        </w:rPr>
        <w:t xml:space="preserve">Важно подчеркнуть: </w:t>
      </w:r>
      <w:r>
        <w:rPr>
          <w:rStyle w:val="Bodytext2Bold8"/>
          <w:color w:val="000000"/>
        </w:rPr>
        <w:t>не в изучении экономики как еще одного школьного предмета тут дело.</w:t>
      </w:r>
      <w:r>
        <w:rPr>
          <w:rStyle w:val="Bodytext20"/>
          <w:color w:val="000000"/>
        </w:rPr>
        <w:t xml:space="preserve"> А только в овладении управлени</w:t>
      </w:r>
      <w:r>
        <w:rPr>
          <w:rStyle w:val="Bodytext20"/>
          <w:color w:val="000000"/>
        </w:rPr>
        <w:softHyphen/>
        <w:t xml:space="preserve">ем своей жизнью, что невозможно без умения элементарно </w:t>
      </w:r>
      <w:r>
        <w:rPr>
          <w:rStyle w:val="Bodytext2Bold8"/>
          <w:color w:val="000000"/>
        </w:rPr>
        <w:t>про</w:t>
      </w:r>
      <w:r>
        <w:rPr>
          <w:rStyle w:val="Bodytext2Bold8"/>
          <w:color w:val="000000"/>
        </w:rPr>
        <w:softHyphen/>
        <w:t>ектировать</w:t>
      </w:r>
      <w:r>
        <w:rPr>
          <w:rStyle w:val="Bodytext20"/>
          <w:color w:val="000000"/>
        </w:rPr>
        <w:t xml:space="preserve"> свое будущее и </w:t>
      </w:r>
      <w:r>
        <w:rPr>
          <w:rStyle w:val="Bodytext2Bold8"/>
          <w:color w:val="000000"/>
        </w:rPr>
        <w:t>исследовать</w:t>
      </w:r>
      <w:r>
        <w:rPr>
          <w:rStyle w:val="Bodytext20"/>
          <w:color w:val="000000"/>
        </w:rPr>
        <w:t xml:space="preserve"> обстоятельства своего настоящего.</w:t>
      </w:r>
    </w:p>
    <w:p w:rsidR="007D3E08" w:rsidRDefault="004F60F8">
      <w:pPr>
        <w:pStyle w:val="Bodytext21"/>
        <w:shd w:val="clear" w:color="auto" w:fill="auto"/>
        <w:spacing w:line="240" w:lineRule="exact"/>
        <w:ind w:firstLine="300"/>
        <w:jc w:val="both"/>
      </w:pPr>
      <w:r>
        <w:rPr>
          <w:rStyle w:val="Bodytext20"/>
          <w:color w:val="000000"/>
        </w:rPr>
        <w:t>Полагаем, теперь читатели, кто выдавал подготовленные деть</w:t>
      </w:r>
      <w:r>
        <w:rPr>
          <w:rStyle w:val="Bodytext20"/>
          <w:color w:val="000000"/>
        </w:rPr>
        <w:softHyphen/>
        <w:t xml:space="preserve">ми рефераты и доклады за проекты и исследования, поймут, ка- </w:t>
      </w:r>
      <w:r>
        <w:rPr>
          <w:rStyle w:val="Bodytext27"/>
          <w:color w:val="000000"/>
        </w:rPr>
        <w:t xml:space="preserve">I </w:t>
      </w:r>
      <w:r>
        <w:rPr>
          <w:rStyle w:val="Bodytext20"/>
          <w:color w:val="000000"/>
        </w:rPr>
        <w:t xml:space="preserve">ой обман/самообман они совершали, ибо выполненные под их руководством и одобренные псевдопроекты и псевдоисследования ничего не дают детям ни для общего развития, ни </w:t>
      </w:r>
      <w:proofErr w:type="gramStart"/>
      <w:r>
        <w:rPr>
          <w:rStyle w:val="Bodytext20"/>
          <w:color w:val="000000"/>
        </w:rPr>
        <w:t>для</w:t>
      </w:r>
      <w:proofErr w:type="gramEnd"/>
      <w:r>
        <w:rPr>
          <w:rStyle w:val="Bodytext20"/>
          <w:color w:val="000000"/>
        </w:rPr>
        <w:t xml:space="preserve"> будущей кизни. А еще свидетельствуют о невежестве педагогов, </w:t>
      </w:r>
      <w:proofErr w:type="gramStart"/>
      <w:r>
        <w:rPr>
          <w:rStyle w:val="Bodytext20"/>
          <w:color w:val="000000"/>
        </w:rPr>
        <w:t>которые</w:t>
      </w:r>
      <w:proofErr w:type="gramEnd"/>
      <w:r>
        <w:rPr>
          <w:rStyle w:val="Bodytext20"/>
          <w:color w:val="000000"/>
        </w:rPr>
        <w:t xml:space="preserve"> но допускали. И это, увы, не единичные случаи, а массовая пр</w:t>
      </w:r>
      <w:proofErr w:type="gramStart"/>
      <w:r>
        <w:rPr>
          <w:rStyle w:val="Bodytext20"/>
          <w:color w:val="000000"/>
        </w:rPr>
        <w:t>а-</w:t>
      </w:r>
      <w:proofErr w:type="gramEnd"/>
      <w:r>
        <w:rPr>
          <w:rStyle w:val="Bodytext20"/>
          <w:color w:val="000000"/>
        </w:rPr>
        <w:t xml:space="preserve"> к гика школ страны. </w:t>
      </w:r>
      <w:proofErr w:type="gramStart"/>
      <w:r>
        <w:rPr>
          <w:rStyle w:val="Bodytext20"/>
          <w:color w:val="000000"/>
        </w:rPr>
        <w:t>Новые</w:t>
      </w:r>
      <w:proofErr w:type="gramEnd"/>
      <w:r>
        <w:rPr>
          <w:rStyle w:val="Bodytext20"/>
          <w:color w:val="000000"/>
        </w:rPr>
        <w:t xml:space="preserve"> ФГОС вскрыли это позорное явление.</w:t>
      </w:r>
    </w:p>
    <w:p w:rsidR="007D3E08" w:rsidRDefault="004F60F8">
      <w:pPr>
        <w:pStyle w:val="Bodytext21"/>
        <w:shd w:val="clear" w:color="auto" w:fill="auto"/>
        <w:spacing w:line="240" w:lineRule="exact"/>
        <w:ind w:firstLine="300"/>
        <w:jc w:val="both"/>
        <w:sectPr w:rsidR="007D3E08">
          <w:headerReference w:type="even" r:id="rId110"/>
          <w:headerReference w:type="default" r:id="rId111"/>
          <w:footerReference w:type="even" r:id="rId112"/>
          <w:footerReference w:type="default" r:id="rId113"/>
          <w:footerReference w:type="first" r:id="rId114"/>
          <w:pgSz w:w="9312" w:h="12065"/>
          <w:pgMar w:top="1261" w:right="2328" w:bottom="911" w:left="658" w:header="0" w:footer="3" w:gutter="0"/>
          <w:cols w:space="720"/>
          <w:noEndnote/>
          <w:docGrid w:linePitch="360"/>
        </w:sectPr>
      </w:pPr>
      <w:proofErr w:type="gramStart"/>
      <w:r>
        <w:rPr>
          <w:rStyle w:val="Bodytext20"/>
          <w:color w:val="000000"/>
        </w:rPr>
        <w:t>Этот конфликтный параграф мы, естественно, направляли на (кспертизу и получили положительное заключение на текст от самых квалифицированных экспертов, создавших свои личные проекты и исследования, уже внедренные в массовую практику и признанные ею.</w:t>
      </w:r>
      <w:proofErr w:type="gramEnd"/>
      <w:r>
        <w:rPr>
          <w:rStyle w:val="Bodytext20"/>
          <w:color w:val="000000"/>
        </w:rPr>
        <w:t xml:space="preserve"> По их мнению, текст этого параграфа должен ныть изучен членами жюри конкурсов всех уровней, явиться ком</w:t>
      </w:r>
      <w:r>
        <w:rPr>
          <w:rStyle w:val="Bodytext20"/>
          <w:color w:val="000000"/>
        </w:rPr>
        <w:softHyphen/>
        <w:t xml:space="preserve">пасом при обсуждении учительских и ученических работ </w:t>
      </w:r>
      <w:proofErr w:type="gramStart"/>
      <w:r>
        <w:rPr>
          <w:rStyle w:val="Bodytext20"/>
          <w:color w:val="000000"/>
        </w:rPr>
        <w:t>и ле</w:t>
      </w:r>
      <w:proofErr w:type="gramEnd"/>
      <w:r>
        <w:rPr>
          <w:rStyle w:val="Bodytext20"/>
          <w:color w:val="000000"/>
        </w:rPr>
        <w:t>-</w:t>
      </w:r>
    </w:p>
    <w:p w:rsidR="007D3E08" w:rsidRDefault="004F60F8">
      <w:pPr>
        <w:pStyle w:val="Bodytext21"/>
        <w:shd w:val="clear" w:color="auto" w:fill="auto"/>
        <w:spacing w:line="240" w:lineRule="exact"/>
        <w:ind w:right="200" w:firstLine="0"/>
        <w:jc w:val="both"/>
      </w:pPr>
      <w:r>
        <w:rPr>
          <w:rStyle w:val="Bodytext20"/>
          <w:color w:val="000000"/>
        </w:rPr>
        <w:lastRenderedPageBreak/>
        <w:t xml:space="preserve">жать в качестве памятки перед глазами постоянно, чтобы </w:t>
      </w:r>
      <w:proofErr w:type="gramStart"/>
      <w:r>
        <w:rPr>
          <w:rStyle w:val="Bodytext20"/>
          <w:color w:val="000000"/>
        </w:rPr>
        <w:t>стат</w:t>
      </w:r>
      <w:proofErr w:type="gramEnd"/>
      <w:r>
        <w:rPr>
          <w:rStyle w:val="Bodytext20"/>
          <w:color w:val="000000"/>
        </w:rPr>
        <w:t xml:space="preserve"> истинными экспертами, независимо от должностей, чинов, на град и прошлых заслуг.</w:t>
      </w:r>
    </w:p>
    <w:p w:rsidR="007D3E08" w:rsidRDefault="004F60F8">
      <w:pPr>
        <w:pStyle w:val="Bodytext21"/>
        <w:shd w:val="clear" w:color="auto" w:fill="auto"/>
        <w:spacing w:after="461" w:line="240" w:lineRule="exact"/>
        <w:ind w:firstLine="360"/>
        <w:jc w:val="both"/>
      </w:pPr>
      <w:proofErr w:type="gramStart"/>
      <w:r>
        <w:rPr>
          <w:rStyle w:val="Bodytext20"/>
          <w:color w:val="000000"/>
        </w:rPr>
        <w:t>И маленькое дополнение о не главных (побочных) эффекта: проектной и исследовательской деятельности, которое нам при слала очень серьезный учитель школы № 3 г. Аши Челябинске! области С.Г. Шевалдина:</w:t>
      </w:r>
      <w:proofErr w:type="gramEnd"/>
      <w:r>
        <w:rPr>
          <w:rStyle w:val="Bodytext20"/>
          <w:color w:val="000000"/>
        </w:rPr>
        <w:t xml:space="preserve"> «Когда помогаешь ученику работат над проектом или исследованием, легче понять, каких трудов эт работа стоила ученику, а потому появляется возможность </w:t>
      </w:r>
      <w:proofErr w:type="gramStart"/>
      <w:r>
        <w:rPr>
          <w:rStyle w:val="Bodytext20"/>
          <w:color w:val="000000"/>
        </w:rPr>
        <w:t>объ ективнее</w:t>
      </w:r>
      <w:proofErr w:type="gramEnd"/>
      <w:r>
        <w:rPr>
          <w:rStyle w:val="Bodytext20"/>
          <w:color w:val="000000"/>
        </w:rPr>
        <w:t>, справедливее оценить его усилия. И я заметила, эт! дети начинают отличаться от всех тем, что быстрее других ори</w:t>
      </w:r>
      <w:r>
        <w:rPr>
          <w:rStyle w:val="Bodytext20"/>
          <w:color w:val="000000"/>
        </w:rPr>
        <w:softHyphen/>
        <w:t xml:space="preserve">ентируются в любом новом материале и легко решают именно! нетиповые, нестандартные задачи. </w:t>
      </w:r>
      <w:proofErr w:type="gramStart"/>
      <w:r>
        <w:rPr>
          <w:rStyle w:val="Bodytext2Bold8"/>
          <w:color w:val="000000"/>
        </w:rPr>
        <w:t>Если не заниматься проекта] ми</w:t>
      </w:r>
      <w:r>
        <w:rPr>
          <w:rStyle w:val="Bodytext20"/>
          <w:color w:val="000000"/>
        </w:rPr>
        <w:t xml:space="preserve"> — </w:t>
      </w:r>
      <w:r>
        <w:rPr>
          <w:rStyle w:val="Bodytext2Bold8"/>
          <w:color w:val="000000"/>
        </w:rPr>
        <w:t>мы отнимаем</w:t>
      </w:r>
      <w:r>
        <w:rPr>
          <w:rStyle w:val="Bodytext20"/>
          <w:color w:val="000000"/>
        </w:rPr>
        <w:t xml:space="preserve"> у </w:t>
      </w:r>
      <w:r>
        <w:rPr>
          <w:rStyle w:val="Bodytext2Bold8"/>
          <w:color w:val="000000"/>
        </w:rPr>
        <w:t>детей радость открытия».</w:t>
      </w:r>
      <w:proofErr w:type="gramEnd"/>
    </w:p>
    <w:p w:rsidR="007D3E08" w:rsidRDefault="004F60F8">
      <w:pPr>
        <w:pStyle w:val="Bodytext61"/>
        <w:shd w:val="clear" w:color="auto" w:fill="auto"/>
        <w:spacing w:before="0" w:after="319" w:line="264" w:lineRule="exact"/>
        <w:ind w:left="140"/>
      </w:pPr>
      <w:r>
        <w:rPr>
          <w:rStyle w:val="Bodytext60"/>
          <w:b/>
          <w:bCs/>
          <w:color w:val="000000"/>
        </w:rPr>
        <w:t>§ 5. Как подготовить и провести открытый урок</w:t>
      </w:r>
      <w:r>
        <w:rPr>
          <w:rStyle w:val="Bodytext60"/>
          <w:b/>
          <w:bCs/>
          <w:color w:val="000000"/>
        </w:rPr>
        <w:br/>
        <w:t>на основе ФГОС</w:t>
      </w:r>
    </w:p>
    <w:p w:rsidR="007D3E08" w:rsidRDefault="004F60F8">
      <w:pPr>
        <w:pStyle w:val="Bodytext21"/>
        <w:shd w:val="clear" w:color="auto" w:fill="auto"/>
        <w:spacing w:line="240" w:lineRule="exact"/>
        <w:ind w:right="200" w:firstLine="360"/>
        <w:jc w:val="both"/>
        <w:sectPr w:rsidR="007D3E08">
          <w:pgSz w:w="9312" w:h="12065"/>
          <w:pgMar w:top="1314" w:right="470" w:bottom="925" w:left="2371" w:header="0" w:footer="3" w:gutter="0"/>
          <w:cols w:space="720"/>
          <w:noEndnote/>
          <w:docGrid w:linePitch="360"/>
        </w:sectPr>
      </w:pPr>
      <w:r>
        <w:rPr>
          <w:rStyle w:val="Bodytext20"/>
          <w:color w:val="000000"/>
        </w:rPr>
        <w:t xml:space="preserve">Открытый урок представляет собой одну из старейших форл внутришкольной методической работы, а также деятельности муниципальных и региональных методических служб и </w:t>
      </w:r>
      <w:r>
        <w:rPr>
          <w:rStyle w:val="Bodytext24"/>
          <w:color w:val="000000"/>
        </w:rPr>
        <w:t xml:space="preserve">было </w:t>
      </w:r>
      <w:r>
        <w:rPr>
          <w:rStyle w:val="Bodytext20"/>
          <w:color w:val="000000"/>
        </w:rPr>
        <w:t>бы неразумно не использовать ее в освоении новых образова</w:t>
      </w:r>
      <w:r>
        <w:rPr>
          <w:rStyle w:val="Bodytext20"/>
          <w:color w:val="000000"/>
        </w:rPr>
        <w:softHyphen/>
        <w:t>тельных стандартов. Однако прежде, чем это делать, нужно, как говорят, посмотреть правде в глаза. Многие годы эта форма была эффективной, но со временем превратилась в ритуальное действо, появился формализм в проведении открытых уроков, внешнее стало превалировать над сутью, модным стало объяв</w:t>
      </w:r>
      <w:r>
        <w:rPr>
          <w:rStyle w:val="Bodytext20"/>
          <w:color w:val="000000"/>
        </w:rPr>
        <w:softHyphen/>
        <w:t xml:space="preserve">лять: </w:t>
      </w:r>
      <w:proofErr w:type="gramStart"/>
      <w:r>
        <w:rPr>
          <w:rStyle w:val="Bodytext20"/>
          <w:color w:val="000000"/>
        </w:rPr>
        <w:t xml:space="preserve">«У нас в школе все уроки открытые» (будто детей на этих уроках нет, а присутствие посторонних нисколько не мешает </w:t>
      </w:r>
      <w:r>
        <w:rPr>
          <w:rStyle w:val="Bodytext24"/>
          <w:color w:val="000000"/>
        </w:rPr>
        <w:t xml:space="preserve">и </w:t>
      </w:r>
      <w:r>
        <w:rPr>
          <w:rStyle w:val="Bodytext20"/>
          <w:color w:val="000000"/>
        </w:rPr>
        <w:t>чуть ли не улучшает качество образовательной деятельности), И, наконец, традиционным стало называние в любых высту</w:t>
      </w:r>
      <w:r>
        <w:rPr>
          <w:rStyle w:val="Bodytext20"/>
          <w:color w:val="000000"/>
        </w:rPr>
        <w:softHyphen/>
        <w:t xml:space="preserve">плениях руководителей школ и учителей количества данных </w:t>
      </w:r>
      <w:r>
        <w:rPr>
          <w:rStyle w:val="Bodytext24"/>
          <w:color w:val="000000"/>
        </w:rPr>
        <w:t xml:space="preserve">за </w:t>
      </w:r>
      <w:r>
        <w:rPr>
          <w:rStyle w:val="Bodytext20"/>
          <w:color w:val="000000"/>
        </w:rPr>
        <w:t>год открытых уроков как некий, якобы положительный, пока</w:t>
      </w:r>
      <w:r>
        <w:rPr>
          <w:rStyle w:val="Bodytext20"/>
          <w:color w:val="000000"/>
        </w:rPr>
        <w:softHyphen/>
        <w:t>затель работы школы и учителя.</w:t>
      </w:r>
      <w:proofErr w:type="gramEnd"/>
      <w:r>
        <w:rPr>
          <w:rStyle w:val="Bodytext20"/>
          <w:color w:val="000000"/>
        </w:rPr>
        <w:t xml:space="preserve"> Хотя это только процессуаль</w:t>
      </w:r>
      <w:r>
        <w:rPr>
          <w:rStyle w:val="Bodytext20"/>
          <w:color w:val="000000"/>
        </w:rPr>
        <w:softHyphen/>
        <w:t>ный показатель, который сам по себе ни о чем прогрессивном не говорит, он стал заменять результаты — показатели качества образования школьников. Деградация открытых уроков при</w:t>
      </w:r>
      <w:r>
        <w:rPr>
          <w:rStyle w:val="Bodytext20"/>
          <w:color w:val="000000"/>
        </w:rPr>
        <w:softHyphen/>
        <w:t>шла к логичному итогу — форма стала вырождаться, утратилась ценность этих уроков, и из некогда эффективного и полезного</w:t>
      </w:r>
    </w:p>
    <w:p w:rsidR="007D3E08" w:rsidRDefault="004F60F8">
      <w:pPr>
        <w:pStyle w:val="Bodytext21"/>
        <w:shd w:val="clear" w:color="auto" w:fill="auto"/>
        <w:spacing w:line="240" w:lineRule="exact"/>
        <w:ind w:firstLine="0"/>
        <w:jc w:val="both"/>
      </w:pPr>
      <w:r>
        <w:rPr>
          <w:rStyle w:val="Bodytext20"/>
          <w:color w:val="000000"/>
        </w:rPr>
        <w:lastRenderedPageBreak/>
        <w:t>п-роприятия открытые уроки превращаются в свою против</w:t>
      </w:r>
      <w:proofErr w:type="gramStart"/>
      <w:r>
        <w:rPr>
          <w:rStyle w:val="Bodytext20"/>
          <w:color w:val="000000"/>
        </w:rPr>
        <w:t>о-</w:t>
      </w:r>
      <w:proofErr w:type="gramEnd"/>
      <w:r>
        <w:rPr>
          <w:rStyle w:val="Bodytext20"/>
          <w:color w:val="000000"/>
        </w:rPr>
        <w:t xml:space="preserve"> иоложность — стали неэффективными и бесполезными, а то и просто вредными для детей.</w:t>
      </w:r>
    </w:p>
    <w:p w:rsidR="007D3E08" w:rsidRDefault="004F60F8">
      <w:pPr>
        <w:pStyle w:val="Bodytext21"/>
        <w:shd w:val="clear" w:color="auto" w:fill="auto"/>
        <w:spacing w:line="240" w:lineRule="exact"/>
        <w:ind w:firstLine="340"/>
        <w:jc w:val="both"/>
      </w:pPr>
      <w:r>
        <w:rPr>
          <w:rStyle w:val="Bodytext20"/>
          <w:color w:val="000000"/>
        </w:rPr>
        <w:t>Вышеназванное и побудило авторов изучить ситуацию (вы- 41 нить причины низкой эффективности традиционных откр</w:t>
      </w:r>
      <w:proofErr w:type="gramStart"/>
      <w:r>
        <w:rPr>
          <w:rStyle w:val="Bodytext20"/>
          <w:color w:val="000000"/>
        </w:rPr>
        <w:t>ы-</w:t>
      </w:r>
      <w:proofErr w:type="gramEnd"/>
      <w:r>
        <w:rPr>
          <w:rStyle w:val="Bodytext20"/>
          <w:color w:val="000000"/>
        </w:rPr>
        <w:t xml:space="preserve"> н.IX уроков, определить социально ценные цели их проведения) и предложить учителям новую технологию их подготовки и про- медения, позволяющую повысить эффективность открытых уро- </w:t>
      </w:r>
      <w:r>
        <w:rPr>
          <w:rStyle w:val="Bodytext20"/>
          <w:color w:val="000000"/>
          <w:lang w:val="en-US" w:eastAsia="en-US"/>
        </w:rPr>
        <w:t>t</w:t>
      </w:r>
      <w:r w:rsidRPr="004F60F8">
        <w:rPr>
          <w:rStyle w:val="Bodytext20"/>
          <w:color w:val="000000"/>
          <w:lang w:eastAsia="en-US"/>
        </w:rPr>
        <w:t>*&gt;</w:t>
      </w:r>
      <w:r>
        <w:rPr>
          <w:rStyle w:val="Bodytext20"/>
          <w:color w:val="000000"/>
          <w:lang w:val="en-US" w:eastAsia="en-US"/>
        </w:rPr>
        <w:t>ii</w:t>
      </w:r>
      <w:r w:rsidRPr="004F60F8">
        <w:rPr>
          <w:rStyle w:val="Bodytext20"/>
          <w:color w:val="000000"/>
          <w:lang w:eastAsia="en-US"/>
        </w:rPr>
        <w:t xml:space="preserve"> </w:t>
      </w:r>
      <w:r>
        <w:rPr>
          <w:rStyle w:val="Bodytext20"/>
          <w:color w:val="000000"/>
        </w:rPr>
        <w:t xml:space="preserve">прежде всего для тех, для кого они и организуются — для приглашенных работников образования и для учителей, их да- " нцих, тем более что сейчас </w:t>
      </w:r>
      <w:r>
        <w:rPr>
          <w:rStyle w:val="Bodytext2Bold8"/>
          <w:color w:val="000000"/>
        </w:rPr>
        <w:t>началось массовое освоение ФГОС в начальной, основной и средней школе.</w:t>
      </w:r>
    </w:p>
    <w:p w:rsidR="007D3E08" w:rsidRDefault="004F60F8">
      <w:pPr>
        <w:pStyle w:val="Bodytext21"/>
        <w:shd w:val="clear" w:color="auto" w:fill="auto"/>
        <w:spacing w:after="180" w:line="240" w:lineRule="exact"/>
        <w:ind w:firstLine="340"/>
        <w:jc w:val="both"/>
      </w:pPr>
      <w:r>
        <w:rPr>
          <w:rStyle w:val="Bodytext20"/>
          <w:color w:val="000000"/>
        </w:rPr>
        <w:t xml:space="preserve">Желание многих учителей как-то улучшить ситуацию, вернуть </w:t>
      </w:r>
      <w:r>
        <w:rPr>
          <w:rStyle w:val="Bodytext20"/>
          <w:color w:val="000000"/>
          <w:lang w:val="en-US" w:eastAsia="en-US"/>
        </w:rPr>
        <w:t>HI</w:t>
      </w:r>
      <w:r w:rsidRPr="004F60F8">
        <w:rPr>
          <w:rStyle w:val="Bodytext20"/>
          <w:color w:val="000000"/>
          <w:lang w:eastAsia="en-US"/>
        </w:rPr>
        <w:t xml:space="preserve"> </w:t>
      </w:r>
      <w:r>
        <w:rPr>
          <w:rStyle w:val="Bodytext20"/>
          <w:color w:val="000000"/>
        </w:rPr>
        <w:t>крытым урокам прежнее значение, сделать их непоказушными псроприятиями весьма велико. Доказательством этого утвержде</w:t>
      </w:r>
      <w:r>
        <w:rPr>
          <w:rStyle w:val="Bodytext20"/>
          <w:color w:val="000000"/>
        </w:rPr>
        <w:softHyphen/>
        <w:t>ния является огромный интерес слушателей именно к фрагменту</w:t>
      </w:r>
      <w:proofErr w:type="gramStart"/>
      <w:r>
        <w:rPr>
          <w:rStyle w:val="Bodytext20"/>
          <w:color w:val="000000"/>
        </w:rPr>
        <w:t xml:space="preserve"> К</w:t>
      </w:r>
      <w:proofErr w:type="gramEnd"/>
      <w:r>
        <w:rPr>
          <w:rStyle w:val="Bodytext20"/>
          <w:color w:val="000000"/>
        </w:rPr>
        <w:t>ак подготовить и провести открытый урок на основе ФГОС» н I большого курса лекций «Урок XXI века», который авторы питают в самых разных регионах России и по настоящее время.</w:t>
      </w:r>
    </w:p>
    <w:p w:rsidR="007D3E08" w:rsidRDefault="004F60F8">
      <w:pPr>
        <w:pStyle w:val="Heading31"/>
        <w:keepNext/>
        <w:keepLines/>
        <w:shd w:val="clear" w:color="auto" w:fill="auto"/>
        <w:spacing w:before="0" w:line="240" w:lineRule="exact"/>
        <w:ind w:right="20"/>
      </w:pPr>
      <w:bookmarkStart w:id="13" w:name="bookmark12"/>
      <w:r>
        <w:rPr>
          <w:rStyle w:val="Heading30"/>
          <w:b/>
          <w:bCs/>
          <w:color w:val="000000"/>
        </w:rPr>
        <w:t>Существенные недостатки</w:t>
      </w:r>
      <w:r>
        <w:rPr>
          <w:rStyle w:val="Heading30"/>
          <w:b/>
          <w:bCs/>
          <w:color w:val="000000"/>
        </w:rPr>
        <w:br/>
        <w:t>традиционных открытых уроков в школе</w:t>
      </w:r>
      <w:bookmarkEnd w:id="13"/>
    </w:p>
    <w:p w:rsidR="007D3E08" w:rsidRDefault="004F60F8">
      <w:pPr>
        <w:pStyle w:val="Bodytext21"/>
        <w:shd w:val="clear" w:color="auto" w:fill="auto"/>
        <w:spacing w:line="240" w:lineRule="exact"/>
        <w:ind w:firstLine="340"/>
        <w:jc w:val="both"/>
      </w:pPr>
      <w:r>
        <w:rPr>
          <w:rStyle w:val="Bodytext20"/>
          <w:color w:val="000000"/>
        </w:rPr>
        <w:t>Напомним уважаемому читателю, при каких обстоятельствах наще всего проводят открытые уроки в школах.</w:t>
      </w:r>
    </w:p>
    <w:p w:rsidR="007D3E08" w:rsidRDefault="004F60F8">
      <w:pPr>
        <w:pStyle w:val="Bodytext21"/>
        <w:shd w:val="clear" w:color="auto" w:fill="auto"/>
        <w:spacing w:line="240" w:lineRule="exact"/>
        <w:ind w:firstLine="340"/>
        <w:jc w:val="both"/>
      </w:pPr>
      <w:r>
        <w:rPr>
          <w:rStyle w:val="Bodytext20"/>
          <w:color w:val="000000"/>
        </w:rPr>
        <w:t>Методическая служба (или иная структура, которая сегод</w:t>
      </w:r>
      <w:r>
        <w:rPr>
          <w:rStyle w:val="Bodytext20"/>
          <w:color w:val="000000"/>
        </w:rPr>
        <w:softHyphen/>
        <w:t>ня взяла на себя функции упраздненных во многих местах м</w:t>
      </w:r>
      <w:proofErr w:type="gramStart"/>
      <w:r>
        <w:rPr>
          <w:rStyle w:val="Bodytext20"/>
          <w:color w:val="000000"/>
        </w:rPr>
        <w:t>е-</w:t>
      </w:r>
      <w:proofErr w:type="gramEnd"/>
      <w:r>
        <w:rPr>
          <w:rStyle w:val="Bodytext20"/>
          <w:color w:val="000000"/>
        </w:rPr>
        <w:t xml:space="preserve"> шдцентров/кабинетов) муниципального управления образования л ранее планирует так называемые семинары на базе школ горо- |Ц (района) на год. В обозначенный день либо директора, либо «тучи, либо учителя приходят в школу, где проводится учеба.</w:t>
      </w:r>
    </w:p>
    <w:p w:rsidR="007D3E08" w:rsidRDefault="004F60F8">
      <w:pPr>
        <w:pStyle w:val="Bodytext21"/>
        <w:shd w:val="clear" w:color="auto" w:fill="auto"/>
        <w:spacing w:line="240" w:lineRule="exact"/>
        <w:ind w:firstLine="0"/>
        <w:jc w:val="both"/>
      </w:pPr>
      <w:r>
        <w:rPr>
          <w:rStyle w:val="Bodytext20"/>
          <w:color w:val="000000"/>
        </w:rPr>
        <w:t>I начала заслушивается доклад директора, где он дает характер</w:t>
      </w:r>
      <w:proofErr w:type="gramStart"/>
      <w:r>
        <w:rPr>
          <w:rStyle w:val="Bodytext20"/>
          <w:color w:val="000000"/>
        </w:rPr>
        <w:t>и-</w:t>
      </w:r>
      <w:proofErr w:type="gramEnd"/>
      <w:r>
        <w:rPr>
          <w:rStyle w:val="Bodytext20"/>
          <w:color w:val="000000"/>
        </w:rPr>
        <w:t xml:space="preserve"> </w:t>
      </w:r>
      <w:r>
        <w:rPr>
          <w:rStyle w:val="Bodytext25"/>
          <w:color w:val="000000"/>
        </w:rPr>
        <w:t>|</w:t>
      </w:r>
      <w:r>
        <w:rPr>
          <w:rStyle w:val="Bodytext20"/>
          <w:color w:val="000000"/>
        </w:rPr>
        <w:t xml:space="preserve">тику руководимого им учреждения. Разумеется, рассказывается тлько о достижениях, о том, сколько, что и когда было прове- </w:t>
      </w:r>
      <w:r>
        <w:rPr>
          <w:rStyle w:val="Bodytext2Corbel5"/>
          <w:color w:val="000000"/>
        </w:rPr>
        <w:t>1</w:t>
      </w:r>
      <w:r>
        <w:rPr>
          <w:rStyle w:val="Bodytext20"/>
          <w:color w:val="000000"/>
        </w:rPr>
        <w:t>сно (а не о проблемах и механизмах их решения), и потом все приглашаются на открытые уроки. Гостям раздаются листки с информацией, где указаны: предмет, класс, тема урока, Ф.И.О. учителя, № кабинета, и все расходятся по выбранным урокам.</w:t>
      </w:r>
    </w:p>
    <w:p w:rsidR="007D3E08" w:rsidRDefault="004F60F8">
      <w:pPr>
        <w:pStyle w:val="Bodytext21"/>
        <w:shd w:val="clear" w:color="auto" w:fill="auto"/>
        <w:spacing w:line="240" w:lineRule="exact"/>
        <w:ind w:firstLine="340"/>
        <w:jc w:val="both"/>
        <w:sectPr w:rsidR="007D3E08">
          <w:pgSz w:w="9312" w:h="12065"/>
          <w:pgMar w:top="1482" w:right="2388" w:bottom="805" w:left="564" w:header="0" w:footer="3" w:gutter="0"/>
          <w:cols w:space="720"/>
          <w:noEndnote/>
          <w:docGrid w:linePitch="360"/>
        </w:sectPr>
      </w:pPr>
      <w:r>
        <w:rPr>
          <w:rStyle w:val="Bodytext20"/>
          <w:color w:val="000000"/>
        </w:rPr>
        <w:t>Нас всегда поражало такое противоречие: когда мы сами, рабо</w:t>
      </w:r>
      <w:r>
        <w:rPr>
          <w:rStyle w:val="Bodytext20"/>
          <w:color w:val="000000"/>
        </w:rPr>
        <w:softHyphen/>
        <w:t>та учителями, давали обычные уроки, то нередко очень трудно ныло добиться активности учеников (нужно было задействовать</w:t>
      </w:r>
    </w:p>
    <w:p w:rsidR="007D3E08" w:rsidRDefault="004F60F8">
      <w:pPr>
        <w:pStyle w:val="Bodytext21"/>
        <w:shd w:val="clear" w:color="auto" w:fill="auto"/>
        <w:spacing w:line="235" w:lineRule="exact"/>
        <w:ind w:firstLine="0"/>
        <w:jc w:val="both"/>
      </w:pPr>
      <w:proofErr w:type="gramStart"/>
      <w:r>
        <w:rPr>
          <w:rStyle w:val="Bodytext20"/>
          <w:color w:val="000000"/>
        </w:rPr>
        <w:lastRenderedPageBreak/>
        <w:t xml:space="preserve">какие-то мотивирующие средства, прилагать дополнительные усилия и т.п.); когда же мы присутствовали на открытых уроках, то всегда наблюдали ставшей типичной картину: учитель еще не успел закончить вопрос, как в классе появляется, как говорят, лес рук, причем руки детей выражали не просто активность, </w:t>
      </w:r>
      <w:r>
        <w:rPr>
          <w:rStyle w:val="Bodytext24"/>
          <w:color w:val="000000"/>
        </w:rPr>
        <w:t xml:space="preserve">а </w:t>
      </w:r>
      <w:r>
        <w:rPr>
          <w:rStyle w:val="Bodytext20"/>
          <w:color w:val="000000"/>
        </w:rPr>
        <w:t>нетерпение.</w:t>
      </w:r>
      <w:proofErr w:type="gramEnd"/>
      <w:r>
        <w:rPr>
          <w:rStyle w:val="Bodytext20"/>
          <w:color w:val="000000"/>
        </w:rPr>
        <w:t xml:space="preserve"> Вряд ли кто-то из читателей будет спорить с тем, что вышеприведенная картина однозначно свидетельствует о пред</w:t>
      </w:r>
      <w:r>
        <w:rPr>
          <w:rStyle w:val="Bodytext20"/>
          <w:color w:val="000000"/>
        </w:rPr>
        <w:softHyphen/>
        <w:t xml:space="preserve">варительной «репетиции» вопросов и ответов. Ну, и, разумеется, учитель искренне верит в то, что гости воспринимают заранее отрепетированный им спектакль как импровизацию. Создается иллюзия, будто такая высокая активность детей всегда присуща урокам этого учителя. </w:t>
      </w:r>
      <w:proofErr w:type="gramStart"/>
      <w:r>
        <w:rPr>
          <w:rStyle w:val="Bodytext20"/>
          <w:color w:val="000000"/>
        </w:rPr>
        <w:t xml:space="preserve">Моральный ущерб от фальши на одном открытом уроке может быть и невелик, но если учесть, что </w:t>
      </w:r>
      <w:r>
        <w:rPr>
          <w:rStyle w:val="Bodytext24"/>
          <w:color w:val="000000"/>
        </w:rPr>
        <w:t xml:space="preserve">эти </w:t>
      </w:r>
      <w:r>
        <w:rPr>
          <w:rStyle w:val="Bodytext20"/>
          <w:color w:val="000000"/>
        </w:rPr>
        <w:t>уроки «нравственности» происходят на протяжении одиннадцати школьных лет, и если прибавить к ним и практику подготовки и проведения открытых занятий еще в детском саду и во внеу</w:t>
      </w:r>
      <w:r>
        <w:rPr>
          <w:rStyle w:val="Bodytext20"/>
          <w:color w:val="000000"/>
        </w:rPr>
        <w:softHyphen/>
        <w:t>рочной работе, то отрицательные последствия такого образова</w:t>
      </w:r>
      <w:r>
        <w:rPr>
          <w:rStyle w:val="Bodytext20"/>
          <w:color w:val="000000"/>
        </w:rPr>
        <w:softHyphen/>
        <w:t>тельного процесса оказываются весомыми.</w:t>
      </w:r>
      <w:proofErr w:type="gramEnd"/>
      <w:r>
        <w:rPr>
          <w:rStyle w:val="Bodytext20"/>
          <w:color w:val="000000"/>
        </w:rPr>
        <w:t xml:space="preserve"> Единственный способ вернуть открытому уроку его естественность (то есть действи</w:t>
      </w:r>
      <w:r>
        <w:rPr>
          <w:rStyle w:val="Bodytext20"/>
          <w:color w:val="000000"/>
        </w:rPr>
        <w:softHyphen/>
        <w:t xml:space="preserve">тельно обучающий, развивающий, воспитывающий характер) </w:t>
      </w:r>
      <w:r>
        <w:rPr>
          <w:rStyle w:val="Bodytext24"/>
          <w:color w:val="000000"/>
        </w:rPr>
        <w:t xml:space="preserve">- </w:t>
      </w:r>
      <w:r>
        <w:rPr>
          <w:rStyle w:val="Bodytext20"/>
          <w:color w:val="000000"/>
        </w:rPr>
        <w:t>это ничего с детьми не готовить заранее.</w:t>
      </w:r>
    </w:p>
    <w:p w:rsidR="007D3E08" w:rsidRDefault="004F60F8">
      <w:pPr>
        <w:pStyle w:val="Bodytext21"/>
        <w:shd w:val="clear" w:color="auto" w:fill="auto"/>
        <w:spacing w:line="235" w:lineRule="exact"/>
        <w:ind w:firstLine="340"/>
        <w:jc w:val="both"/>
      </w:pPr>
      <w:r>
        <w:rPr>
          <w:noProof/>
        </w:rPr>
        <w:drawing>
          <wp:anchor distT="0" distB="0" distL="63500" distR="438785" simplePos="0" relativeHeight="251674624" behindDoc="1" locked="0" layoutInCell="1" allowOverlap="1">
            <wp:simplePos x="0" y="0"/>
            <wp:positionH relativeFrom="margin">
              <wp:posOffset>-1398905</wp:posOffset>
            </wp:positionH>
            <wp:positionV relativeFrom="paragraph">
              <wp:posOffset>-3788410</wp:posOffset>
            </wp:positionV>
            <wp:extent cx="963295" cy="1090930"/>
            <wp:effectExtent l="19050" t="0" r="8255" b="0"/>
            <wp:wrapSquare wrapText="right"/>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5"/>
                    <a:srcRect/>
                    <a:stretch>
                      <a:fillRect/>
                    </a:stretch>
                  </pic:blipFill>
                  <pic:spPr bwMode="auto">
                    <a:xfrm>
                      <a:off x="0" y="0"/>
                      <a:ext cx="963295" cy="1090930"/>
                    </a:xfrm>
                    <a:prstGeom prst="rect">
                      <a:avLst/>
                    </a:prstGeom>
                    <a:noFill/>
                  </pic:spPr>
                </pic:pic>
              </a:graphicData>
            </a:graphic>
          </wp:anchor>
        </w:drawing>
      </w:r>
      <w:r>
        <w:rPr>
          <w:rStyle w:val="Bodytext20"/>
          <w:color w:val="000000"/>
        </w:rPr>
        <w:t>Крайне негативно и то, что на традиционном (показушном) открытом уроке школьнику нельзя ошибаться. Если ученику кажется, что он знает правильный ответ, и он неистово тянет руку, ему дают слово, а ответ неверен, то негативные послед</w:t>
      </w:r>
      <w:r>
        <w:rPr>
          <w:rStyle w:val="Bodytext20"/>
          <w:color w:val="000000"/>
        </w:rPr>
        <w:softHyphen/>
        <w:t xml:space="preserve">ствия для ученика почти неизбежны. Разумеется, отошли </w:t>
      </w:r>
      <w:r>
        <w:rPr>
          <w:rStyle w:val="Bodytext24"/>
          <w:color w:val="000000"/>
        </w:rPr>
        <w:t xml:space="preserve">в </w:t>
      </w:r>
      <w:r>
        <w:rPr>
          <w:rStyle w:val="Bodytext20"/>
          <w:color w:val="000000"/>
        </w:rPr>
        <w:t xml:space="preserve">прошлое </w:t>
      </w:r>
      <w:proofErr w:type="gramStart"/>
      <w:r>
        <w:rPr>
          <w:rStyle w:val="Bodytext20"/>
          <w:color w:val="000000"/>
        </w:rPr>
        <w:t>идиотские</w:t>
      </w:r>
      <w:proofErr w:type="gramEnd"/>
      <w:r>
        <w:rPr>
          <w:rStyle w:val="Bodytext20"/>
          <w:color w:val="000000"/>
        </w:rPr>
        <w:t xml:space="preserve"> упреки учителей типа: «Ты осрамил </w:t>
      </w:r>
      <w:r>
        <w:rPr>
          <w:rStyle w:val="Bodytext24"/>
          <w:color w:val="000000"/>
        </w:rPr>
        <w:t xml:space="preserve">свою </w:t>
      </w:r>
      <w:r>
        <w:rPr>
          <w:rStyle w:val="Bodytext20"/>
          <w:color w:val="000000"/>
        </w:rPr>
        <w:t xml:space="preserve">октябрятскую звездочку!» и т.п. Но более мягкие по форме </w:t>
      </w:r>
      <w:r>
        <w:rPr>
          <w:rStyle w:val="Bodytext24"/>
          <w:color w:val="000000"/>
        </w:rPr>
        <w:t xml:space="preserve">(от </w:t>
      </w:r>
      <w:r>
        <w:rPr>
          <w:rStyle w:val="Bodytext20"/>
          <w:color w:val="000000"/>
        </w:rPr>
        <w:t xml:space="preserve">этого не менее болезненные для ребенка) фразы типа: «Ты </w:t>
      </w:r>
      <w:r>
        <w:rPr>
          <w:rStyle w:val="Bodytext24"/>
          <w:color w:val="000000"/>
        </w:rPr>
        <w:t xml:space="preserve">меня </w:t>
      </w:r>
      <w:r>
        <w:rPr>
          <w:rStyle w:val="Bodytext20"/>
          <w:color w:val="000000"/>
        </w:rPr>
        <w:t xml:space="preserve">подвел», «А я на тебя так надеялась» и т.п. после урока, </w:t>
      </w:r>
      <w:r>
        <w:rPr>
          <w:rStyle w:val="Bodytext24"/>
          <w:color w:val="000000"/>
        </w:rPr>
        <w:t xml:space="preserve">конечно </w:t>
      </w:r>
      <w:r>
        <w:rPr>
          <w:rStyle w:val="Bodytext20"/>
          <w:color w:val="000000"/>
        </w:rPr>
        <w:t xml:space="preserve">же, имеют место. И память учителей на такие факты </w:t>
      </w:r>
      <w:r>
        <w:rPr>
          <w:rStyle w:val="Bodytext24"/>
          <w:color w:val="000000"/>
        </w:rPr>
        <w:t xml:space="preserve">почему-то </w:t>
      </w:r>
      <w:r>
        <w:rPr>
          <w:rStyle w:val="Bodytext20"/>
          <w:color w:val="000000"/>
        </w:rPr>
        <w:t xml:space="preserve">всегда долгая. Ребенок чувствует себя виноватым и не </w:t>
      </w:r>
      <w:r>
        <w:rPr>
          <w:rStyle w:val="Bodytext24"/>
          <w:color w:val="000000"/>
        </w:rPr>
        <w:t>понима</w:t>
      </w:r>
      <w:r>
        <w:rPr>
          <w:rStyle w:val="Bodytext24"/>
          <w:color w:val="000000"/>
        </w:rPr>
        <w:softHyphen/>
      </w:r>
      <w:r>
        <w:rPr>
          <w:rStyle w:val="Bodytext20"/>
          <w:color w:val="000000"/>
        </w:rPr>
        <w:t xml:space="preserve">ет, почему на обычном учебном занятии (не на экзамене </w:t>
      </w:r>
      <w:r>
        <w:rPr>
          <w:rStyle w:val="Bodytext24"/>
          <w:color w:val="000000"/>
        </w:rPr>
        <w:t xml:space="preserve">ведь!) </w:t>
      </w:r>
      <w:r>
        <w:rPr>
          <w:rStyle w:val="Bodytext20"/>
          <w:color w:val="000000"/>
        </w:rPr>
        <w:t>нельзя ошибиться.</w:t>
      </w:r>
    </w:p>
    <w:p w:rsidR="007D3E08" w:rsidRDefault="004F60F8">
      <w:pPr>
        <w:pStyle w:val="Bodytext21"/>
        <w:shd w:val="clear" w:color="auto" w:fill="auto"/>
        <w:spacing w:line="235" w:lineRule="exact"/>
        <w:ind w:firstLine="340"/>
        <w:jc w:val="both"/>
        <w:sectPr w:rsidR="007D3E08">
          <w:footerReference w:type="even" r:id="rId116"/>
          <w:footerReference w:type="default" r:id="rId117"/>
          <w:footerReference w:type="first" r:id="rId118"/>
          <w:pgSz w:w="9312" w:h="12065"/>
          <w:pgMar w:top="215" w:right="459" w:bottom="215" w:left="2465" w:header="0" w:footer="3" w:gutter="0"/>
          <w:cols w:space="720"/>
          <w:noEndnote/>
          <w:titlePg/>
          <w:docGrid w:linePitch="360"/>
        </w:sectPr>
      </w:pPr>
      <w:proofErr w:type="gramStart"/>
      <w:r>
        <w:rPr>
          <w:rStyle w:val="Bodytext20"/>
          <w:color w:val="000000"/>
        </w:rPr>
        <w:t xml:space="preserve">Ну, и, наконец, не нужно быть сверхпроницательным </w:t>
      </w:r>
      <w:r>
        <w:rPr>
          <w:rStyle w:val="Bodytext24"/>
          <w:color w:val="000000"/>
        </w:rPr>
        <w:t>пси</w:t>
      </w:r>
      <w:r>
        <w:rPr>
          <w:rStyle w:val="Bodytext24"/>
          <w:color w:val="000000"/>
        </w:rPr>
        <w:softHyphen/>
      </w:r>
      <w:r>
        <w:rPr>
          <w:rStyle w:val="Bodytext20"/>
          <w:color w:val="000000"/>
        </w:rPr>
        <w:t xml:space="preserve">хологом, чтобы понять: урок всегда представляет собой </w:t>
      </w:r>
      <w:r>
        <w:rPr>
          <w:rStyle w:val="Bodytext24"/>
          <w:color w:val="000000"/>
        </w:rPr>
        <w:t xml:space="preserve">время </w:t>
      </w:r>
      <w:r>
        <w:rPr>
          <w:rStyle w:val="Bodytext20"/>
          <w:color w:val="000000"/>
        </w:rPr>
        <w:t>личного и, если хотите, интимного общения учителя и учени</w:t>
      </w:r>
      <w:r>
        <w:rPr>
          <w:rStyle w:val="Bodytext20"/>
          <w:color w:val="000000"/>
        </w:rPr>
        <w:softHyphen/>
        <w:t xml:space="preserve">ков, и присутствие посторонних, незнакомых людей, которые </w:t>
      </w:r>
      <w:r>
        <w:rPr>
          <w:rStyle w:val="Bodytext24"/>
          <w:color w:val="000000"/>
        </w:rPr>
        <w:t xml:space="preserve">в </w:t>
      </w:r>
      <w:r>
        <w:rPr>
          <w:rStyle w:val="Bodytext20"/>
          <w:color w:val="000000"/>
        </w:rPr>
        <w:t xml:space="preserve">силу специфики школы воспринимаются детьми не иначе, </w:t>
      </w:r>
      <w:r>
        <w:rPr>
          <w:rStyle w:val="Bodytext24"/>
          <w:color w:val="000000"/>
        </w:rPr>
        <w:t xml:space="preserve">как </w:t>
      </w:r>
      <w:r>
        <w:rPr>
          <w:rStyle w:val="Bodytext20"/>
          <w:color w:val="000000"/>
        </w:rPr>
        <w:t>некая комиссия, проверяющие и т.п., то уровень комфортности самочувствия снижается, а значит и резко падает эффективность</w:t>
      </w:r>
      <w:proofErr w:type="gramEnd"/>
    </w:p>
    <w:p w:rsidR="007D3E08" w:rsidRDefault="004F60F8">
      <w:pPr>
        <w:pStyle w:val="Bodytext21"/>
        <w:shd w:val="clear" w:color="auto" w:fill="auto"/>
        <w:spacing w:line="240" w:lineRule="exact"/>
        <w:ind w:firstLine="0"/>
        <w:jc w:val="both"/>
      </w:pPr>
      <w:r>
        <w:rPr>
          <w:rStyle w:val="Bodytext20"/>
          <w:color w:val="000000"/>
        </w:rPr>
        <w:lastRenderedPageBreak/>
        <w:t>| поения увиденного, услышанного, пережитого. В этом, по на</w:t>
      </w:r>
      <w:r>
        <w:rPr>
          <w:rStyle w:val="Bodytext20"/>
          <w:color w:val="000000"/>
        </w:rPr>
        <w:softHyphen/>
        <w:t>шему мнению, недостатки любых открытых уроков для учатци</w:t>
      </w:r>
      <w:proofErr w:type="gramStart"/>
      <w:r>
        <w:rPr>
          <w:rStyle w:val="Bodytext20"/>
          <w:color w:val="000000"/>
        </w:rPr>
        <w:t>х-</w:t>
      </w:r>
      <w:proofErr w:type="gramEnd"/>
      <w:r>
        <w:rPr>
          <w:rStyle w:val="Bodytext20"/>
          <w:color w:val="000000"/>
        </w:rPr>
        <w:t xml:space="preserve"> | и недостатки, которые являются неизбежными негативными последствиями присутствия посторонних.</w:t>
      </w:r>
    </w:p>
    <w:p w:rsidR="007D3E08" w:rsidRDefault="004F60F8">
      <w:pPr>
        <w:pStyle w:val="Bodytext21"/>
        <w:shd w:val="clear" w:color="auto" w:fill="auto"/>
        <w:spacing w:line="240" w:lineRule="exact"/>
        <w:ind w:firstLine="300"/>
        <w:jc w:val="both"/>
      </w:pPr>
      <w:r>
        <w:rPr>
          <w:rStyle w:val="Bodytext20"/>
          <w:color w:val="000000"/>
        </w:rPr>
        <w:t xml:space="preserve">11о и это не все. Открытый урок оказывается неэффективным и для взрослых: и тех, кто пришел на учебу, и тех, кто готовил рок. </w:t>
      </w:r>
      <w:r>
        <w:rPr>
          <w:rStyle w:val="Bodytext2Bold8"/>
          <w:color w:val="000000"/>
        </w:rPr>
        <w:t>Гости ведь не знают ни детей, ни учителя — субъектов представляемого образовательного процесса, а потому не могут понять, насколько обоснованы те или иные действия учителя. О</w:t>
      </w:r>
      <w:proofErr w:type="gramStart"/>
      <w:r>
        <w:rPr>
          <w:rStyle w:val="Bodytext2Bold8"/>
          <w:color w:val="000000"/>
        </w:rPr>
        <w:t>т-</w:t>
      </w:r>
      <w:proofErr w:type="gramEnd"/>
      <w:r>
        <w:rPr>
          <w:rStyle w:val="Bodytext2Bold8"/>
          <w:color w:val="000000"/>
        </w:rPr>
        <w:t xml:space="preserve"> &gt; ыда вытекает невозможность сколько-нибудь серьезного анализа открытого урока</w:t>
      </w:r>
      <w:r>
        <w:rPr>
          <w:rStyle w:val="Bodytext20"/>
          <w:color w:val="000000"/>
        </w:rPr>
        <w:t xml:space="preserve">, который, как показывают наши наблюдения, </w:t>
      </w:r>
      <w:r>
        <w:rPr>
          <w:rStyle w:val="Bodytext20"/>
          <w:color w:val="000000"/>
          <w:lang w:val="en-US" w:eastAsia="en-US"/>
        </w:rPr>
        <w:t>in</w:t>
      </w:r>
      <w:r w:rsidRPr="004F60F8">
        <w:rPr>
          <w:rStyle w:val="Bodytext20"/>
          <w:color w:val="000000"/>
          <w:lang w:eastAsia="en-US"/>
        </w:rPr>
        <w:t xml:space="preserve"> </w:t>
      </w:r>
      <w:r>
        <w:rPr>
          <w:rStyle w:val="Bodytext20"/>
          <w:color w:val="000000"/>
        </w:rPr>
        <w:t xml:space="preserve">несколько десятков лет превратился в высказывания гостями </w:t>
      </w:r>
      <w:r>
        <w:rPr>
          <w:rStyle w:val="Bodytext20"/>
          <w:color w:val="000000"/>
          <w:lang w:val="en-US" w:eastAsia="en-US"/>
        </w:rPr>
        <w:t>iiuibKO</w:t>
      </w:r>
      <w:r w:rsidRPr="004F60F8">
        <w:rPr>
          <w:rStyle w:val="Bodytext20"/>
          <w:color w:val="000000"/>
          <w:lang w:eastAsia="en-US"/>
        </w:rPr>
        <w:t xml:space="preserve"> </w:t>
      </w:r>
      <w:r>
        <w:rPr>
          <w:rStyle w:val="Bodytext20"/>
          <w:color w:val="000000"/>
        </w:rPr>
        <w:t>комплиментарных (искренних или фальшивых) оценок шпа: «Мы сегодня увидели великолепное...», «Услышанное — это настоящая педагогическая поэма...» и т.п. или же вкусовых оце</w:t>
      </w:r>
      <w:r>
        <w:rPr>
          <w:rStyle w:val="Bodytext20"/>
          <w:color w:val="000000"/>
        </w:rPr>
        <w:softHyphen/>
        <w:t>нок типа: «Мне урок понравился», «А мне урок не понравился».</w:t>
      </w:r>
    </w:p>
    <w:p w:rsidR="007D3E08" w:rsidRDefault="004F60F8">
      <w:pPr>
        <w:pStyle w:val="Bodytext21"/>
        <w:shd w:val="clear" w:color="auto" w:fill="auto"/>
        <w:spacing w:line="240" w:lineRule="exact"/>
        <w:ind w:firstLine="300"/>
        <w:jc w:val="both"/>
      </w:pPr>
      <w:r>
        <w:rPr>
          <w:rStyle w:val="Bodytext20"/>
          <w:color w:val="000000"/>
        </w:rPr>
        <w:t>Ну, и, наконец, общим недостатком большинства открытых уроков является их перегруженность. Мы понимаем и пото</w:t>
      </w:r>
      <w:r>
        <w:rPr>
          <w:rStyle w:val="Bodytext20"/>
          <w:color w:val="000000"/>
        </w:rPr>
        <w:softHyphen/>
        <w:t xml:space="preserve">му допускаем, что открытый урок чем-то может отличаться от обычных уроков учителя. </w:t>
      </w:r>
      <w:proofErr w:type="gramStart"/>
      <w:r>
        <w:rPr>
          <w:rStyle w:val="Bodytext20"/>
          <w:color w:val="000000"/>
        </w:rPr>
        <w:t>Но когда, если можно так выразиться, показушные мотивы проведения открытых уроков превалиру</w:t>
      </w:r>
      <w:r>
        <w:rPr>
          <w:rStyle w:val="Bodytext20"/>
          <w:color w:val="000000"/>
        </w:rPr>
        <w:softHyphen/>
        <w:t>ют, то учителя стремятся показать на открытом уроке не только (а нередко и не столько) то, что непосредственно работает на образовательные цели конкретного урока на основе ФГОС, но псе или почти все, что только можно втиснуть в отведенные для публичной демонстрации 45 минут.</w:t>
      </w:r>
      <w:proofErr w:type="gramEnd"/>
      <w:r>
        <w:rPr>
          <w:rStyle w:val="Bodytext20"/>
          <w:color w:val="000000"/>
        </w:rPr>
        <w:t xml:space="preserve"> (Так называемые «потемкин</w:t>
      </w:r>
      <w:r>
        <w:rPr>
          <w:rStyle w:val="Bodytext20"/>
          <w:color w:val="000000"/>
        </w:rPr>
        <w:softHyphen/>
        <w:t>ские деревни» — это ведь исконно российское «изобретение», и потому, куда деться, оно присуще нашему менталитету).</w:t>
      </w:r>
    </w:p>
    <w:p w:rsidR="007D3E08" w:rsidRDefault="004F60F8">
      <w:pPr>
        <w:pStyle w:val="Bodytext21"/>
        <w:shd w:val="clear" w:color="auto" w:fill="auto"/>
        <w:spacing w:line="240" w:lineRule="exact"/>
        <w:ind w:firstLine="300"/>
        <w:jc w:val="both"/>
        <w:sectPr w:rsidR="007D3E08">
          <w:pgSz w:w="9312" w:h="12065"/>
          <w:pgMar w:top="1321" w:right="2287" w:bottom="870" w:left="746" w:header="0" w:footer="3" w:gutter="0"/>
          <w:cols w:space="720"/>
          <w:noEndnote/>
          <w:docGrid w:linePitch="360"/>
        </w:sectPr>
      </w:pPr>
      <w:r>
        <w:rPr>
          <w:rStyle w:val="Bodytext20"/>
          <w:color w:val="000000"/>
        </w:rPr>
        <w:t>Будем откровенны: на очень многих именно открытых уро</w:t>
      </w:r>
      <w:r>
        <w:rPr>
          <w:rStyle w:val="Bodytext20"/>
          <w:color w:val="000000"/>
        </w:rPr>
        <w:softHyphen/>
        <w:t xml:space="preserve">ках мы видим </w:t>
      </w:r>
      <w:r>
        <w:rPr>
          <w:rStyle w:val="Bodytext2Bold8"/>
          <w:color w:val="000000"/>
        </w:rPr>
        <w:t>специально</w:t>
      </w:r>
      <w:r>
        <w:rPr>
          <w:rStyle w:val="Bodytext20"/>
          <w:color w:val="000000"/>
        </w:rPr>
        <w:t xml:space="preserve"> подготовленные таблицы, рисунки, схемы, раздаточный материал, тексты, написанные на всех сто</w:t>
      </w:r>
      <w:r>
        <w:rPr>
          <w:rStyle w:val="Bodytext20"/>
          <w:color w:val="000000"/>
        </w:rPr>
        <w:softHyphen/>
        <w:t>ронах всех имеющихся и специально принесенных досок. Детей просят смотреть и на левую, и на правую, и на заднюю стену (и гам расположена учебная информация), и даже на потолок над учительским столом (там висит наклонное зеркало, отражающее ю, что лежит на демострационном столе), и море разной др</w:t>
      </w:r>
      <w:proofErr w:type="gramStart"/>
      <w:r>
        <w:rPr>
          <w:rStyle w:val="Bodytext20"/>
          <w:color w:val="000000"/>
        </w:rPr>
        <w:t>у-</w:t>
      </w:r>
      <w:proofErr w:type="gramEnd"/>
      <w:r>
        <w:rPr>
          <w:rStyle w:val="Bodytext20"/>
          <w:color w:val="000000"/>
        </w:rPr>
        <w:t xml:space="preserve"> гой наглядности, будто учитель напрочь забыл, что чрезмерная наглядность вредна (как и все чрезмерное), поскольку тормозит развитие абстрактного мышления детей. Если к этому добавить музыку, свечи, аудио-, видео- и компьютерные спецэффекты и </w:t>
      </w:r>
      <w:r>
        <w:rPr>
          <w:rStyle w:val="Bodytext20"/>
          <w:color w:val="000000"/>
        </w:rPr>
        <w:lastRenderedPageBreak/>
        <w:t>прочую модную современную презентационную атрибутику,</w:t>
      </w:r>
    </w:p>
    <w:p w:rsidR="007D3E08" w:rsidRDefault="004F60F8">
      <w:pPr>
        <w:pStyle w:val="Bodytext21"/>
        <w:shd w:val="clear" w:color="auto" w:fill="auto"/>
        <w:spacing w:line="240" w:lineRule="exact"/>
        <w:ind w:firstLine="0"/>
        <w:jc w:val="both"/>
      </w:pPr>
      <w:proofErr w:type="gramStart"/>
      <w:r>
        <w:rPr>
          <w:rStyle w:val="Bodytext20"/>
          <w:color w:val="000000"/>
        </w:rPr>
        <w:lastRenderedPageBreak/>
        <w:t>то станет очевидным еще один существенный недостаток: учи</w:t>
      </w:r>
      <w:r>
        <w:rPr>
          <w:rStyle w:val="Bodytext20"/>
          <w:color w:val="000000"/>
        </w:rPr>
        <w:softHyphen/>
        <w:t>тель на открытых уроках демонстрирует не только и не столько именно необходимые и эффективные для реализации конкрет</w:t>
      </w:r>
      <w:r>
        <w:rPr>
          <w:rStyle w:val="Bodytext20"/>
          <w:color w:val="000000"/>
        </w:rPr>
        <w:softHyphen/>
        <w:t>ных задач конкретного урока на основе ФГОС приемы, средст</w:t>
      </w:r>
      <w:r>
        <w:rPr>
          <w:rStyle w:val="Bodytext20"/>
          <w:color w:val="000000"/>
        </w:rPr>
        <w:softHyphen/>
        <w:t>ва, сколько именно эффектные и отнюдь не необходимые, что приводит к превалированию формы над сутью, к потере сути за внешними атрибутами, к оригинальничанию вместо настояще</w:t>
      </w:r>
      <w:r>
        <w:rPr>
          <w:rStyle w:val="Bodytext20"/>
          <w:color w:val="000000"/>
        </w:rPr>
        <w:softHyphen/>
        <w:t>го творчества, рассчитанного на получение</w:t>
      </w:r>
      <w:proofErr w:type="gramEnd"/>
      <w:r>
        <w:rPr>
          <w:rStyle w:val="Bodytext20"/>
          <w:color w:val="000000"/>
        </w:rPr>
        <w:t xml:space="preserve"> более высокого ка</w:t>
      </w:r>
      <w:r>
        <w:rPr>
          <w:rStyle w:val="Bodytext20"/>
          <w:color w:val="000000"/>
        </w:rPr>
        <w:softHyphen/>
        <w:t>чества образования.</w:t>
      </w:r>
    </w:p>
    <w:p w:rsidR="007D3E08" w:rsidRDefault="004F60F8">
      <w:pPr>
        <w:pStyle w:val="Bodytext21"/>
        <w:shd w:val="clear" w:color="auto" w:fill="auto"/>
        <w:spacing w:line="240" w:lineRule="exact"/>
        <w:ind w:firstLine="340"/>
        <w:jc w:val="both"/>
      </w:pPr>
      <w:r>
        <w:rPr>
          <w:rStyle w:val="Bodytext20"/>
          <w:color w:val="000000"/>
        </w:rPr>
        <w:t xml:space="preserve">Задумаемся о целях таких открытых уроков и их обучающей и развивающей </w:t>
      </w:r>
      <w:proofErr w:type="gramStart"/>
      <w:r>
        <w:rPr>
          <w:rStyle w:val="Bodytext20"/>
          <w:color w:val="000000"/>
        </w:rPr>
        <w:t>эффективности</w:t>
      </w:r>
      <w:proofErr w:type="gramEnd"/>
      <w:r>
        <w:rPr>
          <w:rStyle w:val="Bodytext20"/>
          <w:color w:val="000000"/>
        </w:rPr>
        <w:t xml:space="preserve"> как для детей, так и для гостей. Станет ясно, что те цели, ради которых люди пришли на откры</w:t>
      </w:r>
      <w:r>
        <w:rPr>
          <w:rStyle w:val="Bodytext20"/>
          <w:color w:val="000000"/>
        </w:rPr>
        <w:softHyphen/>
        <w:t>тый урок, просто не могут быть достигнуты, а потому и эффек</w:t>
      </w:r>
      <w:r>
        <w:rPr>
          <w:rStyle w:val="Bodytext20"/>
          <w:color w:val="000000"/>
        </w:rPr>
        <w:softHyphen/>
        <w:t>тивность такого рода уроков невелика, хотя время и силы людей затрачены немалые.</w:t>
      </w:r>
    </w:p>
    <w:p w:rsidR="007D3E08" w:rsidRDefault="004F60F8">
      <w:pPr>
        <w:pStyle w:val="Bodytext21"/>
        <w:shd w:val="clear" w:color="auto" w:fill="auto"/>
        <w:spacing w:after="196" w:line="240" w:lineRule="exact"/>
        <w:ind w:firstLine="340"/>
        <w:jc w:val="both"/>
      </w:pPr>
      <w:r>
        <w:rPr>
          <w:rStyle w:val="Bodytext20"/>
          <w:color w:val="000000"/>
        </w:rPr>
        <w:t>Сплошь и рядом в стране прижилась такая издевательская практика: ИПК (ИРО) обязывает только что прошедших теоре</w:t>
      </w:r>
      <w:r>
        <w:rPr>
          <w:rStyle w:val="Bodytext20"/>
          <w:color w:val="000000"/>
        </w:rPr>
        <w:softHyphen/>
        <w:t>тическую подготовку по ФГОС учителей давать открытые уро</w:t>
      </w:r>
      <w:r>
        <w:rPr>
          <w:rStyle w:val="Bodytext20"/>
          <w:color w:val="000000"/>
        </w:rPr>
        <w:softHyphen/>
        <w:t xml:space="preserve">ки, объясняя свою глупость сомнительной параллелью: «Лучший способ </w:t>
      </w:r>
      <w:proofErr w:type="gramStart"/>
      <w:r>
        <w:rPr>
          <w:rStyle w:val="Bodytext20"/>
          <w:color w:val="000000"/>
        </w:rPr>
        <w:t>научить не умеющего плавать</w:t>
      </w:r>
      <w:proofErr w:type="gramEnd"/>
      <w:r>
        <w:rPr>
          <w:rStyle w:val="Bodytext20"/>
          <w:color w:val="000000"/>
        </w:rPr>
        <w:t xml:space="preserve"> </w:t>
      </w:r>
      <w:r>
        <w:rPr>
          <w:rStyle w:val="Bodytext27"/>
          <w:color w:val="000000"/>
        </w:rPr>
        <w:t xml:space="preserve">— </w:t>
      </w:r>
      <w:r>
        <w:rPr>
          <w:rStyle w:val="Bodytext20"/>
          <w:color w:val="000000"/>
        </w:rPr>
        <w:t>это бросить его в воду». При этом забывают, что большинство из них тут же и тонут, то есть цели ИПК при этом не достигаются.</w:t>
      </w:r>
    </w:p>
    <w:p w:rsidR="007D3E08" w:rsidRDefault="004F60F8">
      <w:pPr>
        <w:pStyle w:val="Heading31"/>
        <w:keepNext/>
        <w:keepLines/>
        <w:shd w:val="clear" w:color="auto" w:fill="auto"/>
        <w:spacing w:before="0" w:after="33" w:line="220" w:lineRule="exact"/>
        <w:ind w:right="20"/>
      </w:pPr>
      <w:bookmarkStart w:id="14" w:name="bookmark13"/>
      <w:r>
        <w:rPr>
          <w:rStyle w:val="Heading30"/>
          <w:b/>
          <w:bCs/>
          <w:color w:val="000000"/>
        </w:rPr>
        <w:t>Цели проведения открытых уроков</w:t>
      </w:r>
      <w:bookmarkEnd w:id="14"/>
    </w:p>
    <w:p w:rsidR="007D3E08" w:rsidRDefault="004F60F8">
      <w:pPr>
        <w:pStyle w:val="Bodytext21"/>
        <w:shd w:val="clear" w:color="auto" w:fill="auto"/>
        <w:spacing w:line="240" w:lineRule="exact"/>
        <w:ind w:firstLine="340"/>
        <w:jc w:val="both"/>
      </w:pPr>
      <w:r>
        <w:rPr>
          <w:rStyle w:val="Bodytext27"/>
          <w:color w:val="000000"/>
        </w:rPr>
        <w:t xml:space="preserve">В </w:t>
      </w:r>
      <w:r>
        <w:rPr>
          <w:rStyle w:val="Bodytext20"/>
          <w:color w:val="000000"/>
        </w:rPr>
        <w:t>данном тексте под целью мы подразумеваем не канониче</w:t>
      </w:r>
      <w:r>
        <w:rPr>
          <w:rStyle w:val="Bodytext20"/>
          <w:color w:val="000000"/>
        </w:rPr>
        <w:softHyphen/>
        <w:t xml:space="preserve">скую трактовку понятия «цель», используемую в образовательном менеджменте, а </w:t>
      </w:r>
      <w:proofErr w:type="gramStart"/>
      <w:r>
        <w:rPr>
          <w:rStyle w:val="Bodytext20"/>
          <w:color w:val="000000"/>
        </w:rPr>
        <w:t>расхожую</w:t>
      </w:r>
      <w:proofErr w:type="gramEnd"/>
      <w:r>
        <w:rPr>
          <w:rStyle w:val="Bodytext20"/>
          <w:color w:val="000000"/>
        </w:rPr>
        <w:t xml:space="preserve"> «цель как образ желаемого результа</w:t>
      </w:r>
      <w:r>
        <w:rPr>
          <w:rStyle w:val="Bodytext20"/>
          <w:color w:val="000000"/>
        </w:rPr>
        <w:softHyphen/>
        <w:t>та», то есть определение более близкое к понятиям «намерение», «устремление», «предназначение» и т.п.</w:t>
      </w:r>
    </w:p>
    <w:p w:rsidR="007D3E08" w:rsidRDefault="004F60F8">
      <w:pPr>
        <w:pStyle w:val="Bodytext21"/>
        <w:shd w:val="clear" w:color="auto" w:fill="auto"/>
        <w:spacing w:line="240" w:lineRule="exact"/>
        <w:ind w:firstLine="340"/>
        <w:jc w:val="both"/>
      </w:pPr>
      <w:r>
        <w:rPr>
          <w:rStyle w:val="Bodytext20"/>
          <w:color w:val="000000"/>
        </w:rPr>
        <w:t>Главных целей, которые ставят перед собой организаторы и авторы (исполнители) только добровольно проводимых откры</w:t>
      </w:r>
      <w:r>
        <w:rPr>
          <w:rStyle w:val="Bodytext20"/>
          <w:color w:val="000000"/>
        </w:rPr>
        <w:softHyphen/>
        <w:t>тых уроков, мы видим три:</w:t>
      </w:r>
    </w:p>
    <w:p w:rsidR="007D3E08" w:rsidRDefault="004F60F8">
      <w:pPr>
        <w:pStyle w:val="Bodytext21"/>
        <w:numPr>
          <w:ilvl w:val="0"/>
          <w:numId w:val="39"/>
        </w:numPr>
        <w:shd w:val="clear" w:color="auto" w:fill="auto"/>
        <w:tabs>
          <w:tab w:val="left" w:pos="607"/>
        </w:tabs>
        <w:spacing w:line="240" w:lineRule="exact"/>
        <w:ind w:firstLine="340"/>
        <w:jc w:val="both"/>
      </w:pPr>
      <w:proofErr w:type="gramStart"/>
      <w:r>
        <w:rPr>
          <w:rStyle w:val="Bodytext20"/>
          <w:color w:val="000000"/>
        </w:rPr>
        <w:t>Смена статуса с «молодого» на «зрелого» учителя, демон</w:t>
      </w:r>
      <w:r>
        <w:rPr>
          <w:rStyle w:val="Bodytext20"/>
          <w:color w:val="000000"/>
        </w:rPr>
        <w:softHyphen/>
        <w:t>стрирующего себе, коллегам, руководителям школы свое само</w:t>
      </w:r>
      <w:r>
        <w:rPr>
          <w:rStyle w:val="Bodytext20"/>
          <w:color w:val="000000"/>
        </w:rPr>
        <w:softHyphen/>
        <w:t>развитие, стремление к собственному повышению квалифика</w:t>
      </w:r>
      <w:r>
        <w:rPr>
          <w:rStyle w:val="Bodytext20"/>
          <w:color w:val="000000"/>
        </w:rPr>
        <w:softHyphen/>
        <w:t>ции (когда мнение коллег, замечания, предложения становятся инструментом развития учителя);</w:t>
      </w:r>
      <w:proofErr w:type="gramEnd"/>
    </w:p>
    <w:p w:rsidR="007D3E08" w:rsidRDefault="004F60F8">
      <w:pPr>
        <w:pStyle w:val="Bodytext21"/>
        <w:numPr>
          <w:ilvl w:val="0"/>
          <w:numId w:val="39"/>
        </w:numPr>
        <w:shd w:val="clear" w:color="auto" w:fill="auto"/>
        <w:tabs>
          <w:tab w:val="left" w:pos="607"/>
        </w:tabs>
        <w:spacing w:line="240" w:lineRule="exact"/>
        <w:ind w:firstLine="340"/>
        <w:jc w:val="both"/>
        <w:sectPr w:rsidR="007D3E08">
          <w:footerReference w:type="even" r:id="rId119"/>
          <w:footerReference w:type="default" r:id="rId120"/>
          <w:footerReference w:type="first" r:id="rId121"/>
          <w:pgSz w:w="9312" w:h="12065"/>
          <w:pgMar w:top="1227" w:right="341" w:bottom="997" w:left="2602" w:header="0" w:footer="3" w:gutter="0"/>
          <w:cols w:space="720"/>
          <w:noEndnote/>
          <w:titlePg/>
          <w:docGrid w:linePitch="360"/>
        </w:sectPr>
      </w:pPr>
      <w:r>
        <w:rPr>
          <w:rStyle w:val="Bodytext20"/>
          <w:color w:val="000000"/>
        </w:rPr>
        <w:t>Экспертиза коллегами (руководителями школы, методи</w:t>
      </w:r>
      <w:r>
        <w:rPr>
          <w:rStyle w:val="Bodytext20"/>
          <w:color w:val="000000"/>
        </w:rPr>
        <w:softHyphen/>
        <w:t>стами и др.) новшества, экспериментальной методики, разрабо</w:t>
      </w:r>
      <w:r>
        <w:rPr>
          <w:rStyle w:val="Bodytext20"/>
          <w:color w:val="000000"/>
        </w:rPr>
        <w:softHyphen/>
        <w:t>танной учителем по освоению ФГОС;</w:t>
      </w:r>
    </w:p>
    <w:p w:rsidR="007D3E08" w:rsidRDefault="004F60F8">
      <w:pPr>
        <w:pStyle w:val="Bodytext21"/>
        <w:numPr>
          <w:ilvl w:val="0"/>
          <w:numId w:val="39"/>
        </w:numPr>
        <w:shd w:val="clear" w:color="auto" w:fill="auto"/>
        <w:tabs>
          <w:tab w:val="left" w:pos="620"/>
        </w:tabs>
        <w:spacing w:line="240" w:lineRule="exact"/>
        <w:ind w:left="140" w:firstLine="160"/>
      </w:pPr>
      <w:r>
        <w:rPr>
          <w:rStyle w:val="Bodytext20"/>
          <w:color w:val="000000"/>
        </w:rPr>
        <w:lastRenderedPageBreak/>
        <w:t>Повышение квалификации по освоению ФГОС тех, кто пр</w:t>
      </w:r>
      <w:proofErr w:type="gramStart"/>
      <w:r>
        <w:rPr>
          <w:rStyle w:val="Bodytext20"/>
          <w:color w:val="000000"/>
        </w:rPr>
        <w:t>и-</w:t>
      </w:r>
      <w:proofErr w:type="gramEnd"/>
      <w:r>
        <w:rPr>
          <w:rStyle w:val="Bodytext20"/>
          <w:color w:val="000000"/>
        </w:rPr>
        <w:t xml:space="preserve"> </w:t>
      </w:r>
      <w:r>
        <w:rPr>
          <w:rStyle w:val="Bodytext27"/>
          <w:color w:val="000000"/>
        </w:rPr>
        <w:t xml:space="preserve">ч </w:t>
      </w:r>
      <w:r>
        <w:rPr>
          <w:rStyle w:val="Bodytext2ArialNarrow7"/>
          <w:color w:val="000000"/>
        </w:rPr>
        <w:t>hit</w:t>
      </w:r>
      <w:r w:rsidRPr="004F60F8">
        <w:rPr>
          <w:rStyle w:val="Bodytext2ArialNarrow7"/>
          <w:color w:val="000000"/>
          <w:lang w:val="ru-RU"/>
        </w:rPr>
        <w:t xml:space="preserve"> </w:t>
      </w:r>
      <w:r>
        <w:rPr>
          <w:rStyle w:val="Bodytext27"/>
          <w:color w:val="000000"/>
        </w:rPr>
        <w:t>на учебу к учителям — профессионалам высокого класса.</w:t>
      </w:r>
    </w:p>
    <w:p w:rsidR="007D3E08" w:rsidRDefault="004F60F8">
      <w:pPr>
        <w:pStyle w:val="Bodytext21"/>
        <w:shd w:val="clear" w:color="auto" w:fill="auto"/>
        <w:spacing w:line="240" w:lineRule="exact"/>
        <w:ind w:firstLine="300"/>
      </w:pPr>
      <w:proofErr w:type="gramStart"/>
      <w:r>
        <w:rPr>
          <w:rStyle w:val="Bodytext27"/>
          <w:color w:val="000000"/>
        </w:rPr>
        <w:t>Ото</w:t>
      </w:r>
      <w:proofErr w:type="gramEnd"/>
      <w:r>
        <w:rPr>
          <w:rStyle w:val="Bodytext27"/>
          <w:color w:val="000000"/>
        </w:rPr>
        <w:t xml:space="preserve"> </w:t>
      </w:r>
      <w:r>
        <w:rPr>
          <w:rStyle w:val="Bodytext20"/>
          <w:color w:val="000000"/>
        </w:rPr>
        <w:t>было наше экспертное предположение. Дабы проверить</w:t>
      </w:r>
    </w:p>
    <w:p w:rsidR="007D3E08" w:rsidRDefault="004F60F8">
      <w:pPr>
        <w:pStyle w:val="Bodytext21"/>
        <w:numPr>
          <w:ilvl w:val="0"/>
          <w:numId w:val="40"/>
        </w:numPr>
        <w:shd w:val="clear" w:color="auto" w:fill="auto"/>
        <w:tabs>
          <w:tab w:val="left" w:pos="159"/>
        </w:tabs>
        <w:spacing w:line="240" w:lineRule="exact"/>
        <w:ind w:firstLine="0"/>
        <w:jc w:val="both"/>
      </w:pPr>
      <w:r>
        <w:rPr>
          <w:rStyle w:val="Bodytext27"/>
          <w:color w:val="000000"/>
        </w:rPr>
        <w:t xml:space="preserve">ю, мы провели небольшое исследование в два этапа. Сначала и </w:t>
      </w:r>
      <w:proofErr w:type="gramStart"/>
      <w:r>
        <w:rPr>
          <w:rStyle w:val="Bodytext27"/>
          <w:color w:val="000000"/>
        </w:rPr>
        <w:t>пикете</w:t>
      </w:r>
      <w:proofErr w:type="gramEnd"/>
      <w:r>
        <w:rPr>
          <w:rStyle w:val="Bodytext27"/>
          <w:color w:val="000000"/>
        </w:rPr>
        <w:t xml:space="preserve"> </w:t>
      </w:r>
      <w:r>
        <w:rPr>
          <w:rStyle w:val="Bodytext20"/>
          <w:color w:val="000000"/>
        </w:rPr>
        <w:t xml:space="preserve">открытого типа попросили репрезентативную группу </w:t>
      </w:r>
      <w:r>
        <w:rPr>
          <w:rStyle w:val="Bodytext27"/>
          <w:color w:val="000000"/>
        </w:rPr>
        <w:t xml:space="preserve">работников </w:t>
      </w:r>
      <w:r>
        <w:rPr>
          <w:rStyle w:val="Bodytext20"/>
          <w:color w:val="000000"/>
        </w:rPr>
        <w:t xml:space="preserve">образования назвать все цели, исходя из которых • </w:t>
      </w:r>
      <w:r>
        <w:rPr>
          <w:rStyle w:val="Bodytext2Corbel5"/>
          <w:color w:val="000000"/>
        </w:rPr>
        <w:t>&gt;11</w:t>
      </w:r>
      <w:r>
        <w:rPr>
          <w:rStyle w:val="Bodytext20"/>
          <w:color w:val="000000"/>
        </w:rPr>
        <w:t xml:space="preserve"> и добровольно берутся за организацию и демонстрацию от- </w:t>
      </w:r>
      <w:r>
        <w:rPr>
          <w:rStyle w:val="Bodytext27"/>
          <w:color w:val="000000"/>
        </w:rPr>
        <w:t xml:space="preserve">I рытых </w:t>
      </w:r>
      <w:r>
        <w:rPr>
          <w:rStyle w:val="Bodytext20"/>
          <w:color w:val="000000"/>
        </w:rPr>
        <w:t xml:space="preserve">уроков. </w:t>
      </w:r>
      <w:proofErr w:type="gramStart"/>
      <w:r>
        <w:rPr>
          <w:rStyle w:val="Bodytext20"/>
          <w:color w:val="000000"/>
        </w:rPr>
        <w:t xml:space="preserve">Таким образом, мы получили более или менее </w:t>
      </w:r>
      <w:r>
        <w:rPr>
          <w:rStyle w:val="Bodytext27"/>
          <w:color w:val="000000"/>
        </w:rPr>
        <w:t xml:space="preserve">ионный </w:t>
      </w:r>
      <w:r>
        <w:rPr>
          <w:rStyle w:val="Bodytext20"/>
          <w:color w:val="000000"/>
        </w:rPr>
        <w:t xml:space="preserve">перечень целей: обобщение и распространение своего </w:t>
      </w:r>
      <w:r>
        <w:rPr>
          <w:rStyle w:val="Bodytext27"/>
          <w:color w:val="000000"/>
        </w:rPr>
        <w:t xml:space="preserve">опыта, </w:t>
      </w:r>
      <w:r>
        <w:rPr>
          <w:rStyle w:val="Bodytext20"/>
          <w:color w:val="000000"/>
        </w:rPr>
        <w:t>презентация (общественное представление интересного</w:t>
      </w:r>
      <w:proofErr w:type="gramEnd"/>
    </w:p>
    <w:p w:rsidR="007D3E08" w:rsidRDefault="004F60F8">
      <w:pPr>
        <w:pStyle w:val="Bodytext21"/>
        <w:shd w:val="clear" w:color="auto" w:fill="auto"/>
        <w:tabs>
          <w:tab w:val="left" w:pos="308"/>
        </w:tabs>
        <w:spacing w:line="240" w:lineRule="exact"/>
        <w:ind w:firstLine="140"/>
        <w:jc w:val="both"/>
      </w:pPr>
      <w:r>
        <w:rPr>
          <w:rStyle w:val="Bodytext20"/>
          <w:color w:val="000000"/>
        </w:rPr>
        <w:t>ч</w:t>
      </w:r>
      <w:r>
        <w:rPr>
          <w:rStyle w:val="Bodytext2"/>
          <w:color w:val="000000"/>
        </w:rPr>
        <w:tab/>
      </w:r>
      <w:r>
        <w:rPr>
          <w:rStyle w:val="Bodytext27"/>
          <w:color w:val="000000"/>
        </w:rPr>
        <w:t xml:space="preserve">отеля, </w:t>
      </w:r>
      <w:r>
        <w:rPr>
          <w:rStyle w:val="Bodytext20"/>
          <w:color w:val="000000"/>
        </w:rPr>
        <w:t>новой технологии и т.п.), поднятие статуса учителя и оиразовательного учреждения, повышение квалификации, экс</w:t>
      </w:r>
      <w:r>
        <w:rPr>
          <w:rStyle w:val="Bodytext20"/>
          <w:color w:val="000000"/>
        </w:rPr>
        <w:softHyphen/>
      </w:r>
      <w:r>
        <w:rPr>
          <w:rStyle w:val="Bodytext27"/>
          <w:color w:val="000000"/>
        </w:rPr>
        <w:t xml:space="preserve">пертиза </w:t>
      </w:r>
      <w:r>
        <w:rPr>
          <w:rStyle w:val="Bodytext20"/>
          <w:color w:val="000000"/>
        </w:rPr>
        <w:t>новшества, творческий отчет, корректная замена вн</w:t>
      </w:r>
      <w:proofErr w:type="gramStart"/>
      <w:r>
        <w:rPr>
          <w:rStyle w:val="Bodytext20"/>
          <w:color w:val="000000"/>
        </w:rPr>
        <w:t>у-</w:t>
      </w:r>
      <w:proofErr w:type="gramEnd"/>
      <w:r>
        <w:rPr>
          <w:rStyle w:val="Bodytext20"/>
          <w:color w:val="000000"/>
        </w:rPr>
        <w:t xml:space="preserve"> фишкольного контроля для учителя, работающего в режиме</w:t>
      </w:r>
    </w:p>
    <w:p w:rsidR="007D3E08" w:rsidRDefault="004F60F8">
      <w:pPr>
        <w:pStyle w:val="Bodytext21"/>
        <w:numPr>
          <w:ilvl w:val="0"/>
          <w:numId w:val="40"/>
        </w:numPr>
        <w:shd w:val="clear" w:color="auto" w:fill="auto"/>
        <w:tabs>
          <w:tab w:val="left" w:pos="159"/>
        </w:tabs>
        <w:spacing w:line="240" w:lineRule="exact"/>
        <w:ind w:firstLine="0"/>
        <w:jc w:val="both"/>
      </w:pPr>
      <w:r>
        <w:rPr>
          <w:rStyle w:val="Bodytext20"/>
          <w:color w:val="000000"/>
        </w:rPr>
        <w:t>пмоконтроля (то, что на сленге называют «на доверии»), об</w:t>
      </w:r>
      <w:r>
        <w:rPr>
          <w:rStyle w:val="Bodytext20"/>
          <w:color w:val="000000"/>
        </w:rPr>
        <w:softHyphen/>
        <w:t xml:space="preserve">щественный смотр работы педагогов, удовлетворение своего ицеславия и даже... праздник детей, желающих показать, чему </w:t>
      </w:r>
      <w:r>
        <w:rPr>
          <w:rStyle w:val="Bodytext27"/>
          <w:color w:val="000000"/>
        </w:rPr>
        <w:t xml:space="preserve">они </w:t>
      </w:r>
      <w:r>
        <w:rPr>
          <w:rStyle w:val="Bodytext20"/>
          <w:color w:val="000000"/>
        </w:rPr>
        <w:t>научились, и др.</w:t>
      </w:r>
    </w:p>
    <w:p w:rsidR="007D3E08" w:rsidRDefault="004F60F8">
      <w:pPr>
        <w:pStyle w:val="Bodytext21"/>
        <w:shd w:val="clear" w:color="auto" w:fill="auto"/>
        <w:spacing w:line="240" w:lineRule="exact"/>
        <w:ind w:firstLine="300"/>
      </w:pPr>
      <w:r>
        <w:rPr>
          <w:rStyle w:val="Bodytext27"/>
          <w:color w:val="000000"/>
        </w:rPr>
        <w:t xml:space="preserve">Затем </w:t>
      </w:r>
      <w:r>
        <w:rPr>
          <w:rStyle w:val="Bodytext20"/>
          <w:color w:val="000000"/>
        </w:rPr>
        <w:t>мы попросили респондентов дать балльную оценку ка</w:t>
      </w:r>
      <w:r>
        <w:rPr>
          <w:rStyle w:val="Bodytext20"/>
          <w:color w:val="000000"/>
        </w:rPr>
        <w:softHyphen/>
      </w:r>
      <w:r>
        <w:rPr>
          <w:rStyle w:val="Bodytext27"/>
          <w:color w:val="000000"/>
        </w:rPr>
        <w:t xml:space="preserve">ждой </w:t>
      </w:r>
      <w:r>
        <w:rPr>
          <w:rStyle w:val="Bodytext20"/>
          <w:color w:val="000000"/>
        </w:rPr>
        <w:t xml:space="preserve">цели, что позволило нам ранжировать их по значимости. </w:t>
      </w:r>
      <w:r>
        <w:rPr>
          <w:rStyle w:val="Bodytext27"/>
          <w:color w:val="000000"/>
        </w:rPr>
        <w:t xml:space="preserve">Иысшйе </w:t>
      </w:r>
      <w:r>
        <w:rPr>
          <w:rStyle w:val="Bodytext20"/>
          <w:color w:val="000000"/>
        </w:rPr>
        <w:t xml:space="preserve">баллы в выстроенной нами ранговой таблице получили </w:t>
      </w:r>
      <w:r>
        <w:rPr>
          <w:rStyle w:val="Bodytext27"/>
          <w:color w:val="000000"/>
        </w:rPr>
        <w:t xml:space="preserve">I икие </w:t>
      </w:r>
      <w:r>
        <w:rPr>
          <w:rStyle w:val="Bodytext20"/>
          <w:color w:val="000000"/>
        </w:rPr>
        <w:t>цели, как презентация, поднятие статуса образовательного чреждения, творческий отчет, представление опыта. А вот низ</w:t>
      </w:r>
      <w:r>
        <w:rPr>
          <w:rStyle w:val="Bodytext20"/>
          <w:color w:val="000000"/>
        </w:rPr>
        <w:softHyphen/>
      </w:r>
      <w:r>
        <w:rPr>
          <w:rStyle w:val="Bodytext27"/>
          <w:color w:val="000000"/>
        </w:rPr>
        <w:t xml:space="preserve">шие </w:t>
      </w:r>
      <w:r>
        <w:rPr>
          <w:rStyle w:val="Bodytext20"/>
          <w:color w:val="000000"/>
        </w:rPr>
        <w:t>баллы в ранговой таблице заняли как раз те цели, которые мы определили как главные.</w:t>
      </w:r>
    </w:p>
    <w:p w:rsidR="007D3E08" w:rsidRDefault="004F60F8">
      <w:pPr>
        <w:pStyle w:val="Bodytext21"/>
        <w:shd w:val="clear" w:color="auto" w:fill="auto"/>
        <w:spacing w:line="240" w:lineRule="exact"/>
        <w:ind w:firstLine="300"/>
        <w:jc w:val="both"/>
      </w:pPr>
      <w:r>
        <w:rPr>
          <w:rStyle w:val="Bodytext20"/>
          <w:color w:val="000000"/>
        </w:rPr>
        <w:t xml:space="preserve">Оставляем на личное усмотрение конкретного читателя ответ </w:t>
      </w:r>
      <w:r>
        <w:rPr>
          <w:rStyle w:val="Bodytext27"/>
          <w:color w:val="000000"/>
        </w:rPr>
        <w:t xml:space="preserve">на </w:t>
      </w:r>
      <w:r>
        <w:rPr>
          <w:rStyle w:val="Bodytext20"/>
          <w:color w:val="000000"/>
        </w:rPr>
        <w:t xml:space="preserve">вопрос, что считать главными целями: те, что названы нами, </w:t>
      </w:r>
      <w:r>
        <w:rPr>
          <w:rStyle w:val="Bodytext27"/>
          <w:color w:val="000000"/>
        </w:rPr>
        <w:t xml:space="preserve">и пи те, </w:t>
      </w:r>
      <w:r>
        <w:rPr>
          <w:rStyle w:val="Bodytext20"/>
          <w:color w:val="000000"/>
        </w:rPr>
        <w:t>что назвало большинство опрошенных респондентов.</w:t>
      </w:r>
    </w:p>
    <w:p w:rsidR="007D3E08" w:rsidRDefault="004F60F8">
      <w:pPr>
        <w:pStyle w:val="Bodytext21"/>
        <w:shd w:val="clear" w:color="auto" w:fill="auto"/>
        <w:spacing w:after="176" w:line="240" w:lineRule="exact"/>
        <w:ind w:firstLine="300"/>
        <w:jc w:val="both"/>
      </w:pPr>
      <w:proofErr w:type="gramStart"/>
      <w:r>
        <w:rPr>
          <w:rStyle w:val="Bodytext27"/>
          <w:color w:val="000000"/>
        </w:rPr>
        <w:t xml:space="preserve">При </w:t>
      </w:r>
      <w:r>
        <w:rPr>
          <w:rStyle w:val="Bodytext20"/>
          <w:color w:val="000000"/>
        </w:rPr>
        <w:t xml:space="preserve">любой из поставленных целей рекомендуем готовить и проводить открытые уроки на основе ФГОС только по приве- </w:t>
      </w:r>
      <w:r>
        <w:rPr>
          <w:rStyle w:val="Bodytext27"/>
          <w:color w:val="000000"/>
        </w:rPr>
        <w:t xml:space="preserve">I с к </w:t>
      </w:r>
      <w:r>
        <w:rPr>
          <w:rStyle w:val="Bodytext20"/>
          <w:color w:val="000000"/>
        </w:rPr>
        <w:t>ной ниже современной технологии.</w:t>
      </w:r>
      <w:proofErr w:type="gramEnd"/>
    </w:p>
    <w:p w:rsidR="007D3E08" w:rsidRDefault="004F60F8">
      <w:pPr>
        <w:pStyle w:val="Bodytext171"/>
        <w:shd w:val="clear" w:color="auto" w:fill="auto"/>
        <w:spacing w:line="245" w:lineRule="exact"/>
        <w:ind w:left="20"/>
        <w:jc w:val="center"/>
      </w:pPr>
      <w:r>
        <w:rPr>
          <w:rStyle w:val="Bodytext170"/>
          <w:b/>
          <w:bCs/>
          <w:color w:val="000000"/>
        </w:rPr>
        <w:t>Предлагаемый алгоритм подготовки,</w:t>
      </w:r>
      <w:r>
        <w:rPr>
          <w:rStyle w:val="Bodytext170"/>
          <w:b/>
          <w:bCs/>
          <w:color w:val="000000"/>
        </w:rPr>
        <w:br/>
        <w:t>проведения и анализа открытых уроков</w:t>
      </w:r>
      <w:r>
        <w:rPr>
          <w:rStyle w:val="Bodytext170"/>
          <w:b/>
          <w:bCs/>
          <w:color w:val="000000"/>
        </w:rPr>
        <w:br/>
        <w:t>в современной школе</w:t>
      </w:r>
    </w:p>
    <w:p w:rsidR="007D3E08" w:rsidRDefault="004F60F8">
      <w:pPr>
        <w:pStyle w:val="Bodytext21"/>
        <w:shd w:val="clear" w:color="auto" w:fill="auto"/>
        <w:spacing w:line="240" w:lineRule="exact"/>
        <w:ind w:firstLine="300"/>
        <w:jc w:val="both"/>
        <w:sectPr w:rsidR="007D3E08">
          <w:pgSz w:w="9312" w:h="12065"/>
          <w:pgMar w:top="1362" w:right="2189" w:bottom="858" w:left="850" w:header="0" w:footer="3" w:gutter="0"/>
          <w:cols w:space="720"/>
          <w:noEndnote/>
          <w:docGrid w:linePitch="360"/>
        </w:sectPr>
      </w:pPr>
      <w:r>
        <w:rPr>
          <w:rStyle w:val="Bodytext20"/>
          <w:color w:val="000000"/>
        </w:rPr>
        <w:t>Стало совершенно очевидно, что прежний опыт проведения открытых уроков себя исчерпал. Открытые уроки стали объе</w:t>
      </w:r>
      <w:proofErr w:type="gramStart"/>
      <w:r>
        <w:rPr>
          <w:rStyle w:val="Bodytext20"/>
          <w:color w:val="000000"/>
        </w:rPr>
        <w:t>к-</w:t>
      </w:r>
      <w:proofErr w:type="gramEnd"/>
      <w:r>
        <w:rPr>
          <w:rStyle w:val="Bodytext20"/>
          <w:color w:val="000000"/>
        </w:rPr>
        <w:t xml:space="preserve"> </w:t>
      </w:r>
      <w:r>
        <w:rPr>
          <w:rStyle w:val="Bodytext27"/>
          <w:color w:val="000000"/>
        </w:rPr>
        <w:t xml:space="preserve">гом </w:t>
      </w:r>
      <w:r>
        <w:rPr>
          <w:rStyle w:val="Bodytext20"/>
          <w:color w:val="000000"/>
        </w:rPr>
        <w:t xml:space="preserve">справедливой иронии сатириков, общества и даже самих </w:t>
      </w:r>
      <w:r>
        <w:rPr>
          <w:rStyle w:val="Bodytext27"/>
          <w:color w:val="000000"/>
        </w:rPr>
        <w:t xml:space="preserve">нетей. </w:t>
      </w:r>
      <w:r>
        <w:rPr>
          <w:rStyle w:val="Bodytext20"/>
          <w:color w:val="000000"/>
        </w:rPr>
        <w:t xml:space="preserve">Все это приводит к еще большему снижению авторите- </w:t>
      </w:r>
      <w:r>
        <w:rPr>
          <w:rStyle w:val="Bodytext27"/>
          <w:color w:val="000000"/>
        </w:rPr>
        <w:t xml:space="preserve">III </w:t>
      </w:r>
      <w:r>
        <w:rPr>
          <w:rStyle w:val="Bodytext20"/>
          <w:color w:val="000000"/>
        </w:rPr>
        <w:t>учителя и школы как социального института. Дети, общес</w:t>
      </w:r>
      <w:proofErr w:type="gramStart"/>
      <w:r>
        <w:rPr>
          <w:rStyle w:val="Bodytext20"/>
          <w:color w:val="000000"/>
        </w:rPr>
        <w:t>т-</w:t>
      </w:r>
      <w:proofErr w:type="gramEnd"/>
    </w:p>
    <w:p w:rsidR="007D3E08" w:rsidRDefault="004F60F8">
      <w:pPr>
        <w:pStyle w:val="Bodytext21"/>
        <w:shd w:val="clear" w:color="auto" w:fill="auto"/>
        <w:spacing w:line="240" w:lineRule="exact"/>
        <w:ind w:firstLine="0"/>
        <w:jc w:val="both"/>
      </w:pPr>
      <w:proofErr w:type="gramStart"/>
      <w:r>
        <w:rPr>
          <w:rStyle w:val="Bodytext20"/>
          <w:color w:val="000000"/>
        </w:rPr>
        <w:lastRenderedPageBreak/>
        <w:t>во хотят видеть в современном учителе педагога эрудиционного типа, интеллектуала, человека с чувством юмора, находчивого, гордого (а не болезненно обидчивого и амбициозного), способ</w:t>
      </w:r>
      <w:r>
        <w:rPr>
          <w:rStyle w:val="Bodytext20"/>
          <w:color w:val="000000"/>
        </w:rPr>
        <w:softHyphen/>
        <w:t>ного к рефлексии, к серьезному научно-методическому анализу своих изобретений, а не ждущего слащавых комплиментарных отзывов о любой своей работе.</w:t>
      </w:r>
      <w:proofErr w:type="gramEnd"/>
    </w:p>
    <w:p w:rsidR="007D3E08" w:rsidRDefault="004F60F8">
      <w:pPr>
        <w:pStyle w:val="Bodytext21"/>
        <w:shd w:val="clear" w:color="auto" w:fill="auto"/>
        <w:spacing w:line="240" w:lineRule="exact"/>
        <w:ind w:firstLine="340"/>
        <w:jc w:val="both"/>
      </w:pPr>
      <w:r>
        <w:rPr>
          <w:rStyle w:val="Bodytext20"/>
          <w:color w:val="000000"/>
        </w:rPr>
        <w:t>С другой стороны, в самой учительской среде есть профессио</w:t>
      </w:r>
      <w:r>
        <w:rPr>
          <w:rStyle w:val="Bodytext20"/>
          <w:color w:val="000000"/>
        </w:rPr>
        <w:softHyphen/>
        <w:t>налы высокого класса, которые могут и хотят передать свои цен</w:t>
      </w:r>
      <w:r>
        <w:rPr>
          <w:rStyle w:val="Bodytext20"/>
          <w:color w:val="000000"/>
        </w:rPr>
        <w:softHyphen/>
        <w:t>ные умения другим, испытывают потребность в серьезной анали</w:t>
      </w:r>
      <w:r>
        <w:rPr>
          <w:rStyle w:val="Bodytext20"/>
          <w:color w:val="000000"/>
        </w:rPr>
        <w:softHyphen/>
        <w:t>тической дискуссии по проблемам ФГОС с целью саморазвития.</w:t>
      </w:r>
    </w:p>
    <w:p w:rsidR="007D3E08" w:rsidRDefault="004F60F8">
      <w:pPr>
        <w:pStyle w:val="Bodytext21"/>
        <w:shd w:val="clear" w:color="auto" w:fill="auto"/>
        <w:spacing w:line="240" w:lineRule="exact"/>
        <w:ind w:firstLine="340"/>
        <w:jc w:val="both"/>
      </w:pPr>
      <w:r>
        <w:rPr>
          <w:rStyle w:val="Bodytext20"/>
          <w:color w:val="000000"/>
        </w:rPr>
        <w:t xml:space="preserve">Сразу оговоримся, что изначально, априори отвергаем </w:t>
      </w:r>
      <w:r>
        <w:rPr>
          <w:rStyle w:val="Bodytext24"/>
          <w:color w:val="000000"/>
        </w:rPr>
        <w:t>лю</w:t>
      </w:r>
      <w:r>
        <w:rPr>
          <w:rStyle w:val="Bodytext24"/>
          <w:color w:val="000000"/>
        </w:rPr>
        <w:softHyphen/>
      </w:r>
      <w:r>
        <w:rPr>
          <w:rStyle w:val="Bodytext20"/>
          <w:color w:val="000000"/>
        </w:rPr>
        <w:t>бые упреки о чрезмерных требованиях к квалификации учите</w:t>
      </w:r>
      <w:r>
        <w:rPr>
          <w:rStyle w:val="Bodytext20"/>
          <w:color w:val="000000"/>
        </w:rPr>
        <w:softHyphen/>
        <w:t xml:space="preserve">ля. Всем, кто сочтет предлагаемую технологию завышенной </w:t>
      </w:r>
      <w:r>
        <w:rPr>
          <w:rStyle w:val="Bodytext24"/>
          <w:color w:val="000000"/>
        </w:rPr>
        <w:t xml:space="preserve">по </w:t>
      </w:r>
      <w:r>
        <w:rPr>
          <w:rStyle w:val="Bodytext20"/>
          <w:color w:val="000000"/>
        </w:rPr>
        <w:t xml:space="preserve">отношению к своим возможностям, мы отвечаем: </w:t>
      </w:r>
      <w:proofErr w:type="gramStart"/>
      <w:r>
        <w:rPr>
          <w:rStyle w:val="Bodytext20"/>
          <w:color w:val="000000"/>
        </w:rPr>
        <w:t xml:space="preserve">«Необходимо понять, что общество уже пятнадцать лет живет в другом </w:t>
      </w:r>
      <w:r>
        <w:rPr>
          <w:rStyle w:val="Bodytext24"/>
          <w:color w:val="000000"/>
        </w:rPr>
        <w:t>столе</w:t>
      </w:r>
      <w:r>
        <w:rPr>
          <w:rStyle w:val="Bodytext24"/>
          <w:color w:val="000000"/>
        </w:rPr>
        <w:softHyphen/>
      </w:r>
      <w:r>
        <w:rPr>
          <w:rStyle w:val="Bodytext20"/>
          <w:color w:val="000000"/>
        </w:rPr>
        <w:t xml:space="preserve">тии и тысячелетии и что нельзя развиваться, ничего не меняя </w:t>
      </w:r>
      <w:r>
        <w:rPr>
          <w:rStyle w:val="Bodytext24"/>
          <w:color w:val="000000"/>
        </w:rPr>
        <w:t xml:space="preserve">в </w:t>
      </w:r>
      <w:r>
        <w:rPr>
          <w:rStyle w:val="Bodytext20"/>
          <w:color w:val="000000"/>
        </w:rPr>
        <w:t xml:space="preserve">себе, что массовая школа по независящим и зависящим от </w:t>
      </w:r>
      <w:r>
        <w:rPr>
          <w:rStyle w:val="Bodytext24"/>
          <w:color w:val="000000"/>
        </w:rPr>
        <w:t xml:space="preserve">нее </w:t>
      </w:r>
      <w:r>
        <w:rPr>
          <w:rStyle w:val="Bodytext20"/>
          <w:color w:val="000000"/>
        </w:rPr>
        <w:t>причинам отстает от развития общества (а должна бы опережать, так как большинство нынешних учащихся вступит в самостоя</w:t>
      </w:r>
      <w:r>
        <w:rPr>
          <w:rStyle w:val="Bodytext20"/>
          <w:color w:val="000000"/>
        </w:rPr>
        <w:softHyphen/>
        <w:t>тельную жизнь не сегодня, а через ряд лет).</w:t>
      </w:r>
      <w:proofErr w:type="gramEnd"/>
    </w:p>
    <w:p w:rsidR="007D3E08" w:rsidRDefault="004F60F8">
      <w:pPr>
        <w:pStyle w:val="Bodytext21"/>
        <w:shd w:val="clear" w:color="auto" w:fill="auto"/>
        <w:spacing w:line="240" w:lineRule="exact"/>
        <w:ind w:firstLine="340"/>
        <w:jc w:val="both"/>
      </w:pPr>
      <w:r>
        <w:rPr>
          <w:rStyle w:val="Bodytext20"/>
          <w:color w:val="000000"/>
        </w:rPr>
        <w:t>И, конечно же, то, что предлагается, многократно апробиро</w:t>
      </w:r>
      <w:r>
        <w:rPr>
          <w:rStyle w:val="Bodytext20"/>
          <w:color w:val="000000"/>
        </w:rPr>
        <w:softHyphen/>
        <w:t xml:space="preserve">вано авторами в своем личном опыте и как учителей, и как </w:t>
      </w:r>
      <w:r>
        <w:rPr>
          <w:rStyle w:val="Bodytext24"/>
          <w:color w:val="000000"/>
        </w:rPr>
        <w:t>р</w:t>
      </w:r>
      <w:proofErr w:type="gramStart"/>
      <w:r>
        <w:rPr>
          <w:rStyle w:val="Bodytext24"/>
          <w:color w:val="000000"/>
        </w:rPr>
        <w:t>у-</w:t>
      </w:r>
      <w:proofErr w:type="gramEnd"/>
      <w:r>
        <w:rPr>
          <w:rStyle w:val="Bodytext24"/>
          <w:color w:val="000000"/>
        </w:rPr>
        <w:t xml:space="preserve">' </w:t>
      </w:r>
      <w:r>
        <w:rPr>
          <w:rStyle w:val="Bodytext20"/>
          <w:color w:val="000000"/>
        </w:rPr>
        <w:t>ководителей образовательных учреждений, и как ученых, рабо</w:t>
      </w:r>
      <w:r>
        <w:rPr>
          <w:rStyle w:val="Bodytext20"/>
          <w:color w:val="000000"/>
        </w:rPr>
        <w:softHyphen/>
        <w:t xml:space="preserve">тающих совместно </w:t>
      </w:r>
      <w:r>
        <w:rPr>
          <w:rStyle w:val="Bodytext24"/>
          <w:color w:val="000000"/>
        </w:rPr>
        <w:t xml:space="preserve">с </w:t>
      </w:r>
      <w:r>
        <w:rPr>
          <w:rStyle w:val="Bodytext20"/>
          <w:color w:val="000000"/>
        </w:rPr>
        <w:t>нынешними школьными педагогами.</w:t>
      </w:r>
    </w:p>
    <w:p w:rsidR="007D3E08" w:rsidRDefault="004F60F8">
      <w:pPr>
        <w:pStyle w:val="Bodytext21"/>
        <w:shd w:val="clear" w:color="auto" w:fill="auto"/>
        <w:spacing w:line="240" w:lineRule="exact"/>
        <w:ind w:firstLine="340"/>
        <w:jc w:val="both"/>
      </w:pPr>
      <w:r>
        <w:rPr>
          <w:rStyle w:val="Bodytext20"/>
          <w:color w:val="000000"/>
        </w:rPr>
        <w:t xml:space="preserve">Напомним: главная наша претензия к традиционным </w:t>
      </w:r>
      <w:r>
        <w:rPr>
          <w:rStyle w:val="Bodytext24"/>
          <w:color w:val="000000"/>
        </w:rPr>
        <w:t>откры</w:t>
      </w:r>
      <w:r>
        <w:rPr>
          <w:rStyle w:val="Bodytext24"/>
          <w:color w:val="000000"/>
        </w:rPr>
        <w:softHyphen/>
      </w:r>
      <w:r>
        <w:rPr>
          <w:rStyle w:val="Bodytext20"/>
          <w:color w:val="000000"/>
        </w:rPr>
        <w:t>тым урокам состоит в том, что они не дают ни тем, кто приходит на эти уроки с целью повышения квалификации, ни учителям, дающим эти уроки, понять обоснованность того, что демонстри</w:t>
      </w:r>
      <w:r>
        <w:rPr>
          <w:rStyle w:val="Bodytext20"/>
          <w:color w:val="000000"/>
        </w:rPr>
        <w:softHyphen/>
        <w:t xml:space="preserve">руют. Поэтому приглашенные на традиционные открытые </w:t>
      </w:r>
      <w:r>
        <w:rPr>
          <w:rStyle w:val="Bodytext24"/>
          <w:color w:val="000000"/>
        </w:rPr>
        <w:t xml:space="preserve">уроки </w:t>
      </w:r>
      <w:r>
        <w:rPr>
          <w:rStyle w:val="Bodytext20"/>
          <w:color w:val="000000"/>
        </w:rPr>
        <w:t xml:space="preserve">не имеют объективной основы для высказывания каких-либо </w:t>
      </w:r>
      <w:r>
        <w:rPr>
          <w:rStyle w:val="Bodytext24"/>
          <w:color w:val="000000"/>
        </w:rPr>
        <w:t>ана</w:t>
      </w:r>
      <w:r>
        <w:rPr>
          <w:rStyle w:val="Bodytext24"/>
          <w:color w:val="000000"/>
        </w:rPr>
        <w:softHyphen/>
      </w:r>
      <w:r>
        <w:rPr>
          <w:rStyle w:val="Bodytext20"/>
          <w:color w:val="000000"/>
        </w:rPr>
        <w:t xml:space="preserve">литических суждений (заранее ведь неизвестны ни задумки </w:t>
      </w:r>
      <w:r>
        <w:rPr>
          <w:rStyle w:val="Bodytext24"/>
          <w:color w:val="000000"/>
        </w:rPr>
        <w:t>учи</w:t>
      </w:r>
      <w:r>
        <w:rPr>
          <w:rStyle w:val="Bodytext24"/>
          <w:color w:val="000000"/>
        </w:rPr>
        <w:softHyphen/>
      </w:r>
      <w:r>
        <w:rPr>
          <w:rStyle w:val="Bodytext20"/>
          <w:color w:val="000000"/>
        </w:rPr>
        <w:t xml:space="preserve">теля, ни возможности детей). Поэтому </w:t>
      </w:r>
      <w:proofErr w:type="gramStart"/>
      <w:r>
        <w:rPr>
          <w:rStyle w:val="Bodytext20"/>
          <w:color w:val="000000"/>
        </w:rPr>
        <w:t>самое</w:t>
      </w:r>
      <w:proofErr w:type="gramEnd"/>
      <w:r>
        <w:rPr>
          <w:rStyle w:val="Bodytext20"/>
          <w:color w:val="000000"/>
        </w:rPr>
        <w:t xml:space="preserve"> ценное для </w:t>
      </w:r>
      <w:r>
        <w:rPr>
          <w:rStyle w:val="Bodytext24"/>
          <w:color w:val="000000"/>
        </w:rPr>
        <w:t>обуче</w:t>
      </w:r>
      <w:r>
        <w:rPr>
          <w:rStyle w:val="Bodytext24"/>
          <w:color w:val="000000"/>
        </w:rPr>
        <w:softHyphen/>
      </w:r>
      <w:r>
        <w:rPr>
          <w:rStyle w:val="Bodytext20"/>
          <w:color w:val="000000"/>
        </w:rPr>
        <w:t xml:space="preserve">ния гостей — анализ увиденного становится просто </w:t>
      </w:r>
      <w:r>
        <w:rPr>
          <w:rStyle w:val="Bodytext24"/>
          <w:color w:val="000000"/>
        </w:rPr>
        <w:t xml:space="preserve">невозможен </w:t>
      </w:r>
      <w:r>
        <w:rPr>
          <w:rStyle w:val="Bodytext20"/>
          <w:color w:val="000000"/>
        </w:rPr>
        <w:t xml:space="preserve">и заменяется поверхностными суждениями вкусового </w:t>
      </w:r>
      <w:r>
        <w:rPr>
          <w:rStyle w:val="Bodytext24"/>
          <w:color w:val="000000"/>
        </w:rPr>
        <w:t>характера.</w:t>
      </w:r>
    </w:p>
    <w:p w:rsidR="007D3E08" w:rsidRDefault="004F60F8">
      <w:pPr>
        <w:pStyle w:val="Bodytext21"/>
        <w:shd w:val="clear" w:color="auto" w:fill="auto"/>
        <w:spacing w:line="240" w:lineRule="exact"/>
        <w:ind w:firstLine="340"/>
        <w:jc w:val="both"/>
      </w:pPr>
      <w:r>
        <w:rPr>
          <w:rStyle w:val="Bodytext20"/>
          <w:color w:val="000000"/>
        </w:rPr>
        <w:t xml:space="preserve">Перейдем к описанию новой технологии. В ней 10 этапов. </w:t>
      </w:r>
      <w:r>
        <w:rPr>
          <w:rStyle w:val="Bodytext24"/>
          <w:color w:val="000000"/>
        </w:rPr>
        <w:t xml:space="preserve">Для </w:t>
      </w:r>
      <w:r>
        <w:rPr>
          <w:rStyle w:val="Bodytext20"/>
          <w:color w:val="000000"/>
        </w:rPr>
        <w:t>того</w:t>
      </w:r>
      <w:proofErr w:type="gramStart"/>
      <w:r>
        <w:rPr>
          <w:rStyle w:val="Bodytext20"/>
          <w:color w:val="000000"/>
        </w:rPr>
        <w:t>,</w:t>
      </w:r>
      <w:proofErr w:type="gramEnd"/>
      <w:r>
        <w:rPr>
          <w:rStyle w:val="Bodytext20"/>
          <w:color w:val="000000"/>
        </w:rPr>
        <w:t xml:space="preserve"> чтобы ее осуществить, необходимо обеспечить организа</w:t>
      </w:r>
      <w:r>
        <w:rPr>
          <w:rStyle w:val="Bodytext20"/>
          <w:color w:val="000000"/>
        </w:rPr>
        <w:softHyphen/>
        <w:t xml:space="preserve">ционное условие: урок, предшествующий открытому в день </w:t>
      </w:r>
      <w:r>
        <w:rPr>
          <w:rStyle w:val="Bodytext24"/>
          <w:color w:val="000000"/>
        </w:rPr>
        <w:t xml:space="preserve">его </w:t>
      </w:r>
      <w:r>
        <w:rPr>
          <w:rStyle w:val="Bodytext20"/>
          <w:color w:val="000000"/>
        </w:rPr>
        <w:t xml:space="preserve">представления, и урок, следующий за открытым, должны </w:t>
      </w:r>
      <w:r>
        <w:rPr>
          <w:rStyle w:val="Bodytext24"/>
          <w:color w:val="000000"/>
        </w:rPr>
        <w:t xml:space="preserve">быть у </w:t>
      </w:r>
      <w:r>
        <w:rPr>
          <w:rStyle w:val="Bodytext20"/>
          <w:color w:val="000000"/>
        </w:rPr>
        <w:t>учителя свободными от работы в других классах.</w:t>
      </w:r>
    </w:p>
    <w:p w:rsidR="007D3E08" w:rsidRDefault="004F60F8">
      <w:pPr>
        <w:pStyle w:val="Bodytext91"/>
        <w:numPr>
          <w:ilvl w:val="0"/>
          <w:numId w:val="41"/>
        </w:numPr>
        <w:shd w:val="clear" w:color="auto" w:fill="auto"/>
        <w:tabs>
          <w:tab w:val="left" w:pos="572"/>
        </w:tabs>
        <w:spacing w:before="0" w:after="0" w:line="240" w:lineRule="exact"/>
        <w:ind w:firstLine="340"/>
        <w:jc w:val="both"/>
        <w:sectPr w:rsidR="007D3E08">
          <w:pgSz w:w="9312" w:h="12065"/>
          <w:pgMar w:top="1213" w:right="598" w:bottom="1016" w:left="2326" w:header="0" w:footer="3" w:gutter="0"/>
          <w:cols w:space="720"/>
          <w:noEndnote/>
          <w:docGrid w:linePitch="360"/>
        </w:sectPr>
      </w:pPr>
      <w:r>
        <w:rPr>
          <w:rStyle w:val="Bodytext90"/>
          <w:b/>
          <w:bCs/>
          <w:i/>
          <w:iCs/>
          <w:color w:val="000000"/>
        </w:rPr>
        <w:t xml:space="preserve">Характеристика обученности, обучаемости, реальных </w:t>
      </w:r>
      <w:r>
        <w:rPr>
          <w:rStyle w:val="Bodytext94"/>
          <w:b/>
          <w:bCs/>
          <w:i/>
          <w:iCs/>
          <w:color w:val="000000"/>
        </w:rPr>
        <w:lastRenderedPageBreak/>
        <w:t>учеб</w:t>
      </w:r>
      <w:r>
        <w:rPr>
          <w:rStyle w:val="Bodytext94"/>
          <w:b/>
          <w:bCs/>
          <w:i/>
          <w:iCs/>
          <w:color w:val="000000"/>
        </w:rPr>
        <w:softHyphen/>
      </w:r>
      <w:r>
        <w:rPr>
          <w:rStyle w:val="Bodytext90"/>
          <w:b/>
          <w:bCs/>
          <w:i/>
          <w:iCs/>
          <w:color w:val="000000"/>
        </w:rPr>
        <w:t xml:space="preserve">ных и воспитательных возможностей детей класса, где будет </w:t>
      </w:r>
      <w:r>
        <w:rPr>
          <w:rStyle w:val="Bodytext94"/>
          <w:b/>
          <w:bCs/>
          <w:i/>
          <w:iCs/>
          <w:color w:val="000000"/>
        </w:rPr>
        <w:t>да-</w:t>
      </w:r>
    </w:p>
    <w:p w:rsidR="007D3E08" w:rsidRDefault="004F60F8">
      <w:pPr>
        <w:pStyle w:val="Bodytext21"/>
        <w:shd w:val="clear" w:color="auto" w:fill="auto"/>
        <w:spacing w:line="240" w:lineRule="exact"/>
        <w:ind w:firstLine="0"/>
        <w:jc w:val="both"/>
      </w:pPr>
      <w:r>
        <w:rPr>
          <w:rStyle w:val="Bodytext2Bold3"/>
          <w:color w:val="000000"/>
        </w:rPr>
        <w:lastRenderedPageBreak/>
        <w:t>&gt;.</w:t>
      </w:r>
      <w:r>
        <w:rPr>
          <w:rStyle w:val="Bodytext2Bold3"/>
          <w:color w:val="000000"/>
          <w:lang w:val="en-US" w:eastAsia="en-US"/>
        </w:rPr>
        <w:t>imw</w:t>
      </w:r>
      <w:proofErr w:type="gramStart"/>
      <w:r>
        <w:rPr>
          <w:rStyle w:val="Bodytext2Bold3"/>
          <w:color w:val="000000"/>
        </w:rPr>
        <w:t>н</w:t>
      </w:r>
      <w:proofErr w:type="gramEnd"/>
      <w:r>
        <w:rPr>
          <w:rStyle w:val="Bodytext2Bold8"/>
          <w:color w:val="000000"/>
        </w:rPr>
        <w:t xml:space="preserve"> открытый урок.</w:t>
      </w:r>
      <w:r>
        <w:rPr>
          <w:rStyle w:val="Bodytext20"/>
          <w:color w:val="000000"/>
        </w:rPr>
        <w:t xml:space="preserve"> Эти характеристики детей оцениваются </w:t>
      </w:r>
      <w:proofErr w:type="gramStart"/>
      <w:r>
        <w:rPr>
          <w:rStyle w:val="Bodytext20"/>
          <w:color w:val="000000"/>
        </w:rPr>
        <w:t>мм</w:t>
      </w:r>
      <w:proofErr w:type="gramEnd"/>
      <w:r>
        <w:rPr>
          <w:rStyle w:val="Bodytext20"/>
          <w:color w:val="000000"/>
        </w:rPr>
        <w:t xml:space="preserve"> елем, разумеется, в зоне их ближайшего развития. </w:t>
      </w:r>
      <w:proofErr w:type="gramStart"/>
      <w:r>
        <w:rPr>
          <w:rStyle w:val="Bodytext20"/>
          <w:color w:val="000000"/>
        </w:rPr>
        <w:t>Названное</w:t>
      </w:r>
      <w:proofErr w:type="gramEnd"/>
      <w:r>
        <w:rPr>
          <w:rStyle w:val="Bodytext20"/>
          <w:color w:val="000000"/>
        </w:rPr>
        <w:t xml:space="preserve"> — и н пиютно необходимый элемент технологии и обязательная ин- </w:t>
      </w:r>
      <w:r>
        <w:rPr>
          <w:rStyle w:val="Bodytext2Corbel5"/>
          <w:color w:val="000000"/>
        </w:rPr>
        <w:t>1</w:t>
      </w:r>
      <w:r>
        <w:rPr>
          <w:rStyle w:val="Bodytext20"/>
          <w:color w:val="000000"/>
        </w:rPr>
        <w:t xml:space="preserve">'нрмация, которую учитель сообщает гостям перед проведением </w:t>
      </w:r>
      <w:r>
        <w:rPr>
          <w:rStyle w:val="Bodytext20"/>
          <w:color w:val="000000"/>
          <w:lang w:val="en-US" w:eastAsia="en-US"/>
        </w:rPr>
        <w:t>Hi</w:t>
      </w:r>
      <w:r w:rsidRPr="004F60F8">
        <w:rPr>
          <w:rStyle w:val="Bodytext20"/>
          <w:color w:val="000000"/>
          <w:lang w:eastAsia="en-US"/>
        </w:rPr>
        <w:t xml:space="preserve">: </w:t>
      </w:r>
      <w:r>
        <w:rPr>
          <w:rStyle w:val="Bodytext20"/>
          <w:color w:val="000000"/>
        </w:rPr>
        <w:t xml:space="preserve">рытого урока. Мы не приводим здесь параметры обученности, | 'I шчаемости, учебных и воспитательных возможностей, посколь- I </w:t>
      </w:r>
      <w:r>
        <w:rPr>
          <w:rStyle w:val="Bodytext20"/>
          <w:color w:val="000000"/>
          <w:lang w:val="en-US" w:eastAsia="en-US"/>
        </w:rPr>
        <w:t>v</w:t>
      </w:r>
      <w:r w:rsidRPr="004F60F8">
        <w:rPr>
          <w:rStyle w:val="Bodytext20"/>
          <w:color w:val="000000"/>
          <w:lang w:eastAsia="en-US"/>
        </w:rPr>
        <w:t xml:space="preserve"> </w:t>
      </w:r>
      <w:r>
        <w:rPr>
          <w:rStyle w:val="Bodytext20"/>
          <w:color w:val="000000"/>
        </w:rPr>
        <w:t>они не новы и уже давно описаны в учебниках педагогики и ж шгогической психологии, в книгах по дидактике, психологии поучения, в любой литературе по диагностике личности школь</w:t>
      </w:r>
      <w:r>
        <w:rPr>
          <w:rStyle w:val="Bodytext20"/>
          <w:color w:val="000000"/>
        </w:rPr>
        <w:softHyphen/>
        <w:t xml:space="preserve">ника. Читатель их найдет и в Интернете, и, конечно же, в под- </w:t>
      </w:r>
      <w:proofErr w:type="gramStart"/>
      <w:r>
        <w:rPr>
          <w:rStyle w:val="Bodytext20"/>
          <w:color w:val="000000"/>
        </w:rPr>
        <w:t>I</w:t>
      </w:r>
      <w:proofErr w:type="gramEnd"/>
      <w:r>
        <w:rPr>
          <w:rStyle w:val="Bodytext20"/>
          <w:color w:val="000000"/>
        </w:rPr>
        <w:t xml:space="preserve">шовке этой информации должен сыграть свою важную роль школьный психолог. </w:t>
      </w:r>
      <w:proofErr w:type="gramStart"/>
      <w:r>
        <w:rPr>
          <w:rStyle w:val="Bodytext20"/>
          <w:color w:val="000000"/>
        </w:rPr>
        <w:t>(Знаем, что многие тут же гневно спросят: \ где его взять?!».</w:t>
      </w:r>
      <w:proofErr w:type="gramEnd"/>
      <w:r>
        <w:rPr>
          <w:rStyle w:val="Bodytext20"/>
          <w:color w:val="000000"/>
        </w:rPr>
        <w:t xml:space="preserve"> </w:t>
      </w:r>
      <w:proofErr w:type="gramStart"/>
      <w:r>
        <w:rPr>
          <w:rStyle w:val="Bodytext20"/>
          <w:color w:val="000000"/>
        </w:rPr>
        <w:t>Пусть посоветуются с теми, у кого этот вопрос ш нозник.)</w:t>
      </w:r>
      <w:proofErr w:type="gramEnd"/>
      <w:r>
        <w:rPr>
          <w:rStyle w:val="Bodytext20"/>
          <w:color w:val="000000"/>
        </w:rPr>
        <w:t xml:space="preserve"> Вышеназванные характеристики детей определены 'И ОС для каждого возрастного этапа, как перечни предметных и ту ценность), метапредметных (обучаемость) и личностных (во</w:t>
      </w:r>
      <w:proofErr w:type="gramStart"/>
      <w:r>
        <w:rPr>
          <w:rStyle w:val="Bodytext20"/>
          <w:color w:val="000000"/>
        </w:rPr>
        <w:t>е-</w:t>
      </w:r>
      <w:proofErr w:type="gramEnd"/>
      <w:r>
        <w:rPr>
          <w:rStyle w:val="Bodytext20"/>
          <w:color w:val="000000"/>
        </w:rPr>
        <w:t xml:space="preserve"> пи гательные возможности) компетенций-результатов.</w:t>
      </w:r>
    </w:p>
    <w:p w:rsidR="007D3E08" w:rsidRDefault="004F60F8">
      <w:pPr>
        <w:pStyle w:val="Bodytext21"/>
        <w:shd w:val="clear" w:color="auto" w:fill="auto"/>
        <w:spacing w:line="240" w:lineRule="exact"/>
        <w:ind w:firstLine="300"/>
      </w:pPr>
      <w:proofErr w:type="gramStart"/>
      <w:r>
        <w:rPr>
          <w:rStyle w:val="Bodytext20"/>
          <w:color w:val="000000"/>
        </w:rPr>
        <w:t>11еобходимо понять, что если эта информация перед откры</w:t>
      </w:r>
      <w:r>
        <w:rPr>
          <w:rStyle w:val="Bodytext20"/>
          <w:color w:val="000000"/>
        </w:rPr>
        <w:softHyphen/>
        <w:t xml:space="preserve">тии уроком отсутствует, то все разговоры директора, его заме- </w:t>
      </w:r>
      <w:r>
        <w:rPr>
          <w:rStyle w:val="Bodytext2Corbel5"/>
          <w:color w:val="000000"/>
        </w:rPr>
        <w:t>1</w:t>
      </w:r>
      <w:r>
        <w:rPr>
          <w:rStyle w:val="Bodytext20"/>
          <w:color w:val="000000"/>
        </w:rPr>
        <w:t xml:space="preserve">п гелей, учителей школы, представляющей открытые уроки, о </w:t>
      </w:r>
      <w:r>
        <w:rPr>
          <w:rStyle w:val="Bodytext2SmallCaps"/>
          <w:color w:val="000000"/>
        </w:rPr>
        <w:t>hi</w:t>
      </w:r>
      <w:r>
        <w:rPr>
          <w:rStyle w:val="Bodytext20"/>
          <w:color w:val="000000"/>
        </w:rPr>
        <w:t>чпостно-ориентированном образовании в их школе, о диффе</w:t>
      </w:r>
      <w:r>
        <w:rPr>
          <w:rStyle w:val="Bodytext20"/>
          <w:color w:val="000000"/>
        </w:rPr>
        <w:softHyphen/>
        <w:t>ренциации и индивидуализации обучения, о диагностике лич</w:t>
      </w:r>
      <w:r>
        <w:rPr>
          <w:rStyle w:val="Bodytext20"/>
          <w:color w:val="000000"/>
        </w:rPr>
        <w:softHyphen/>
        <w:t>ине ги ребенка в школе и пр. являются ложью.</w:t>
      </w:r>
      <w:proofErr w:type="gramEnd"/>
    </w:p>
    <w:p w:rsidR="007D3E08" w:rsidRDefault="004F60F8">
      <w:pPr>
        <w:pStyle w:val="Bodytext21"/>
        <w:shd w:val="clear" w:color="auto" w:fill="auto"/>
        <w:spacing w:line="240" w:lineRule="exact"/>
        <w:ind w:firstLine="300"/>
        <w:jc w:val="both"/>
      </w:pPr>
      <w:r>
        <w:rPr>
          <w:rStyle w:val="Bodytext20"/>
          <w:color w:val="000000"/>
        </w:rPr>
        <w:t>Все, кто сочтет вышеназванную информацию излишней, не</w:t>
      </w:r>
      <w:r>
        <w:rPr>
          <w:rStyle w:val="Bodytext20"/>
          <w:color w:val="000000"/>
        </w:rPr>
        <w:softHyphen/>
        <w:t xml:space="preserve">нужной, необязательной, должны понять, что, хотят они того и </w:t>
      </w:r>
      <w:r>
        <w:rPr>
          <w:rStyle w:val="Bodytext2SmallCaps"/>
          <w:color w:val="000000"/>
        </w:rPr>
        <w:t>hi</w:t>
      </w:r>
      <w:r w:rsidRPr="004F60F8">
        <w:rPr>
          <w:rStyle w:val="Bodytext20"/>
          <w:color w:val="000000"/>
          <w:lang w:eastAsia="en-US"/>
        </w:rPr>
        <w:t xml:space="preserve"> </w:t>
      </w:r>
      <w:r>
        <w:rPr>
          <w:rStyle w:val="Bodytext20"/>
          <w:color w:val="000000"/>
        </w:rPr>
        <w:t>нет, но они признаются в том, что работают не просто вне цк-бований ФГОС, но и вообще в режиме внеличностной (ли</w:t>
      </w:r>
      <w:proofErr w:type="gramStart"/>
      <w:r>
        <w:rPr>
          <w:rStyle w:val="Bodytext20"/>
          <w:color w:val="000000"/>
        </w:rPr>
        <w:t>ч-</w:t>
      </w:r>
      <w:proofErr w:type="gramEnd"/>
      <w:r>
        <w:rPr>
          <w:rStyle w:val="Bodytext20"/>
          <w:color w:val="000000"/>
        </w:rPr>
        <w:t xml:space="preserve"> иостно отчужденной) парадигмы образования, что они идут не м I иозможностей ребенка к программе, к индивидуальному учеб</w:t>
      </w:r>
      <w:r>
        <w:rPr>
          <w:rStyle w:val="Bodytext20"/>
          <w:color w:val="000000"/>
        </w:rPr>
        <w:softHyphen/>
        <w:t xml:space="preserve">ному плану, </w:t>
      </w:r>
      <w:r>
        <w:rPr>
          <w:rStyle w:val="Bodytext2Bold8"/>
          <w:color w:val="000000"/>
        </w:rPr>
        <w:t>как того требуют новые стандарты,</w:t>
      </w:r>
      <w:r>
        <w:rPr>
          <w:rStyle w:val="Bodytext20"/>
          <w:color w:val="000000"/>
        </w:rPr>
        <w:t xml:space="preserve"> а наоборот — </w:t>
      </w:r>
      <w:r>
        <w:rPr>
          <w:rStyle w:val="Bodytext2SmallCaps"/>
          <w:color w:val="000000"/>
        </w:rPr>
        <w:t>hi</w:t>
      </w:r>
      <w:r w:rsidRPr="004F60F8">
        <w:rPr>
          <w:rStyle w:val="Bodytext20"/>
          <w:color w:val="000000"/>
          <w:lang w:eastAsia="en-US"/>
        </w:rPr>
        <w:t xml:space="preserve"> </w:t>
      </w:r>
      <w:r>
        <w:rPr>
          <w:rStyle w:val="Bodytext20"/>
          <w:color w:val="000000"/>
        </w:rPr>
        <w:t>программ к ребенку, то есть считают всех детей одинаковыми, •по представляет собой грубейшую профессиональную ошибку, При наличии которой не только открытых, но и обычных-то ур</w:t>
      </w:r>
      <w:proofErr w:type="gramStart"/>
      <w:r>
        <w:rPr>
          <w:rStyle w:val="Bodytext20"/>
          <w:color w:val="000000"/>
        </w:rPr>
        <w:t>о-</w:t>
      </w:r>
      <w:proofErr w:type="gramEnd"/>
      <w:r>
        <w:rPr>
          <w:rStyle w:val="Bodytext20"/>
          <w:color w:val="000000"/>
        </w:rPr>
        <w:t xml:space="preserve"> ыш (на которых нет гостей) давать нельзя.</w:t>
      </w:r>
    </w:p>
    <w:p w:rsidR="007D3E08" w:rsidRDefault="004F60F8">
      <w:pPr>
        <w:pStyle w:val="Bodytext21"/>
        <w:shd w:val="clear" w:color="auto" w:fill="auto"/>
        <w:spacing w:line="240" w:lineRule="exact"/>
        <w:ind w:firstLine="300"/>
        <w:jc w:val="both"/>
        <w:sectPr w:rsidR="007D3E08">
          <w:pgSz w:w="9312" w:h="12065"/>
          <w:pgMar w:top="1304" w:right="2472" w:bottom="886" w:left="571" w:header="0" w:footer="3" w:gutter="0"/>
          <w:cols w:space="720"/>
          <w:noEndnote/>
          <w:docGrid w:linePitch="360"/>
        </w:sectPr>
      </w:pPr>
      <w:r>
        <w:rPr>
          <w:rStyle w:val="Bodytext20"/>
          <w:color w:val="000000"/>
        </w:rPr>
        <w:t>Полагаем, излишне доказывать, что любой психолого-педаго- I пческий инструментарий, любая методика или технология под</w:t>
      </w:r>
      <w:r>
        <w:rPr>
          <w:rStyle w:val="Bodytext20"/>
          <w:color w:val="000000"/>
        </w:rPr>
        <w:softHyphen/>
        <w:t xml:space="preserve">пираются под возможности, особенности ребенка. Это сейчас </w:t>
      </w:r>
      <w:proofErr w:type="gramStart"/>
      <w:r>
        <w:rPr>
          <w:rStyle w:val="Bodytext20"/>
          <w:color w:val="000000"/>
        </w:rPr>
        <w:t>уже</w:t>
      </w:r>
      <w:proofErr w:type="gramEnd"/>
      <w:r>
        <w:rPr>
          <w:rStyle w:val="Bodytext20"/>
          <w:color w:val="000000"/>
        </w:rPr>
        <w:t xml:space="preserve"> но просто самоочевидно, это еще и неукоснительное требование ФГОС. Однако большинство открытых уроков в большинстве школ России проходят без информирования гостей об особен</w:t>
      </w:r>
      <w:r>
        <w:rPr>
          <w:rStyle w:val="Bodytext20"/>
          <w:color w:val="000000"/>
        </w:rPr>
        <w:softHyphen/>
      </w:r>
      <w:r>
        <w:rPr>
          <w:rStyle w:val="Bodytext20"/>
          <w:color w:val="000000"/>
        </w:rPr>
        <w:lastRenderedPageBreak/>
        <w:t>ностях детей класса, где будет даваться открытый урок.</w:t>
      </w:r>
    </w:p>
    <w:p w:rsidR="007D3E08" w:rsidRDefault="004F60F8">
      <w:pPr>
        <w:pStyle w:val="Bodytext21"/>
        <w:shd w:val="clear" w:color="auto" w:fill="auto"/>
        <w:spacing w:line="240" w:lineRule="exact"/>
        <w:ind w:firstLine="380"/>
        <w:jc w:val="both"/>
      </w:pPr>
      <w:r>
        <w:rPr>
          <w:rStyle w:val="Bodytext20"/>
          <w:color w:val="000000"/>
        </w:rPr>
        <w:lastRenderedPageBreak/>
        <w:t>Для тех, кто сочтет, что и без диагностики детей можно п</w:t>
      </w:r>
      <w:proofErr w:type="gramStart"/>
      <w:r>
        <w:rPr>
          <w:rStyle w:val="Bodytext20"/>
          <w:color w:val="000000"/>
        </w:rPr>
        <w:t>о-</w:t>
      </w:r>
      <w:proofErr w:type="gramEnd"/>
      <w:r>
        <w:rPr>
          <w:rStyle w:val="Bodytext20"/>
          <w:color w:val="000000"/>
        </w:rPr>
        <w:t xml:space="preserve">| разить гостей эффектными и уже много раз апробированными) приемами, мы скажем следующее. Нам неоднократно приходи-1 лось присутствовать на традиционных открытых уроках, </w:t>
      </w:r>
      <w:r>
        <w:rPr>
          <w:rStyle w:val="Bodytext27"/>
          <w:color w:val="000000"/>
        </w:rPr>
        <w:t>ко</w:t>
      </w:r>
      <w:proofErr w:type="gramStart"/>
      <w:r>
        <w:rPr>
          <w:rStyle w:val="Bodytext27"/>
          <w:color w:val="000000"/>
        </w:rPr>
        <w:t>г-</w:t>
      </w:r>
      <w:proofErr w:type="gramEnd"/>
      <w:r>
        <w:rPr>
          <w:rStyle w:val="Bodytext27"/>
          <w:color w:val="000000"/>
        </w:rPr>
        <w:t xml:space="preserve">| </w:t>
      </w:r>
      <w:r>
        <w:rPr>
          <w:rStyle w:val="Bodytext20"/>
          <w:color w:val="000000"/>
        </w:rPr>
        <w:t xml:space="preserve">да при разборе только что проведенного по старинке учебного занятия кто-то из гостей задавал учителю такие вопросы, как: </w:t>
      </w:r>
      <w:r>
        <w:rPr>
          <w:rStyle w:val="Bodytext27"/>
          <w:color w:val="000000"/>
        </w:rPr>
        <w:t>I</w:t>
      </w:r>
    </w:p>
    <w:p w:rsidR="007D3E08" w:rsidRDefault="004F60F8">
      <w:pPr>
        <w:pStyle w:val="Bodytext21"/>
        <w:numPr>
          <w:ilvl w:val="0"/>
          <w:numId w:val="28"/>
        </w:numPr>
        <w:shd w:val="clear" w:color="auto" w:fill="auto"/>
        <w:tabs>
          <w:tab w:val="left" w:pos="580"/>
        </w:tabs>
        <w:spacing w:line="240" w:lineRule="exact"/>
        <w:ind w:firstLine="380"/>
        <w:jc w:val="both"/>
      </w:pPr>
      <w:r>
        <w:rPr>
          <w:rStyle w:val="Bodytext20"/>
          <w:color w:val="000000"/>
        </w:rPr>
        <w:t>Скажите, пожалуйста, учитывали ли Вы при подготовке и проведении открытого урока различия детей по функционалы</w:t>
      </w:r>
      <w:proofErr w:type="gramStart"/>
      <w:r>
        <w:rPr>
          <w:rStyle w:val="Bodytext20"/>
          <w:color w:val="000000"/>
        </w:rPr>
        <w:t>I</w:t>
      </w:r>
      <w:proofErr w:type="gramEnd"/>
      <w:r>
        <w:rPr>
          <w:rStyle w:val="Bodytext20"/>
          <w:color w:val="000000"/>
        </w:rPr>
        <w:t xml:space="preserve"> ной асимметрии полушарий головного мозга? Сколько в классе лев</w:t>
      </w:r>
      <w:proofErr w:type="gramStart"/>
      <w:r>
        <w:rPr>
          <w:rStyle w:val="Bodytext20"/>
          <w:color w:val="000000"/>
        </w:rPr>
        <w:t>о-</w:t>
      </w:r>
      <w:proofErr w:type="gramEnd"/>
      <w:r>
        <w:rPr>
          <w:rStyle w:val="Bodytext20"/>
          <w:color w:val="000000"/>
        </w:rPr>
        <w:t>, сколько правополушарных детей и сколько со смешанным типом восприятия?</w:t>
      </w:r>
    </w:p>
    <w:p w:rsidR="007D3E08" w:rsidRDefault="004F60F8">
      <w:pPr>
        <w:pStyle w:val="Bodytext21"/>
        <w:numPr>
          <w:ilvl w:val="0"/>
          <w:numId w:val="28"/>
        </w:numPr>
        <w:shd w:val="clear" w:color="auto" w:fill="auto"/>
        <w:tabs>
          <w:tab w:val="left" w:pos="580"/>
        </w:tabs>
        <w:spacing w:line="240" w:lineRule="exact"/>
        <w:ind w:firstLine="380"/>
        <w:jc w:val="both"/>
      </w:pPr>
      <w:r>
        <w:rPr>
          <w:rStyle w:val="Bodytext20"/>
          <w:color w:val="000000"/>
        </w:rPr>
        <w:t>Как различаются дети по каналам восприятия: сколько среди них преимущественно аудиалов, сколько визуалов, сколь-1 ко кинестетиков?</w:t>
      </w:r>
    </w:p>
    <w:p w:rsidR="007D3E08" w:rsidRDefault="004F60F8">
      <w:pPr>
        <w:pStyle w:val="Bodytext21"/>
        <w:numPr>
          <w:ilvl w:val="0"/>
          <w:numId w:val="28"/>
        </w:numPr>
        <w:shd w:val="clear" w:color="auto" w:fill="auto"/>
        <w:tabs>
          <w:tab w:val="left" w:pos="580"/>
        </w:tabs>
        <w:spacing w:line="240" w:lineRule="exact"/>
        <w:ind w:firstLine="380"/>
        <w:jc w:val="both"/>
      </w:pPr>
      <w:r>
        <w:rPr>
          <w:rStyle w:val="Bodytext20"/>
          <w:color w:val="000000"/>
        </w:rPr>
        <w:t>В какой мере дети владеют главными надпредметными способами учебной деятельности? Сколько детей в этом классе не умеют обобщать, выделять главное существенное, сколько не умеют сравнивать, абстрагировать, классифицировать?</w:t>
      </w:r>
    </w:p>
    <w:p w:rsidR="007D3E08" w:rsidRDefault="004F60F8">
      <w:pPr>
        <w:pStyle w:val="Bodytext21"/>
        <w:numPr>
          <w:ilvl w:val="0"/>
          <w:numId w:val="28"/>
        </w:numPr>
        <w:shd w:val="clear" w:color="auto" w:fill="auto"/>
        <w:tabs>
          <w:tab w:val="left" w:pos="580"/>
        </w:tabs>
        <w:spacing w:line="240" w:lineRule="exact"/>
        <w:ind w:firstLine="380"/>
        <w:jc w:val="both"/>
      </w:pPr>
      <w:r>
        <w:rPr>
          <w:rStyle w:val="Bodytext20"/>
          <w:color w:val="000000"/>
        </w:rPr>
        <w:t>Учитывали ли Вы при проектировании открытого урока различия детей по темпераменту: сколько в классе холериков, сколько сангвиников, флегматиков и меланхоликов? (Это имеет значение при групповой работе на уроке).</w:t>
      </w:r>
    </w:p>
    <w:p w:rsidR="007D3E08" w:rsidRDefault="004F60F8">
      <w:pPr>
        <w:pStyle w:val="Bodytext21"/>
        <w:shd w:val="clear" w:color="auto" w:fill="auto"/>
        <w:spacing w:line="240" w:lineRule="exact"/>
        <w:ind w:firstLine="380"/>
        <w:jc w:val="both"/>
      </w:pPr>
      <w:r>
        <w:rPr>
          <w:rStyle w:val="Bodytext20"/>
          <w:color w:val="000000"/>
        </w:rPr>
        <w:t>Мы были свидетелями полного конфуза учителей, которые пытались дать беспомощные ответы, чтобы хоть как-то спасти лицо свое и школы, но от этой беспомощности еще больше де</w:t>
      </w:r>
      <w:r>
        <w:rPr>
          <w:rStyle w:val="Bodytext20"/>
          <w:color w:val="000000"/>
        </w:rPr>
        <w:softHyphen/>
        <w:t>монстрировали свою профессиональную некомпетентность едва ли не в самом важном вопросе современной практической педа</w:t>
      </w:r>
      <w:r>
        <w:rPr>
          <w:rStyle w:val="Bodytext20"/>
          <w:color w:val="000000"/>
        </w:rPr>
        <w:softHyphen/>
        <w:t xml:space="preserve">гогики. Гости снисходительно молчали, а когда расходились, то было очевидно, что лучше бы такого открытого урока не давать! вообще и такого позора не испытывать. </w:t>
      </w:r>
      <w:proofErr w:type="gramStart"/>
      <w:r>
        <w:rPr>
          <w:rStyle w:val="Bodytext20"/>
          <w:color w:val="000000"/>
        </w:rPr>
        <w:t>Как бы ни была значима корпоративная солидарность, среди педагогов есть современно и хорошо образованные учителя, которых на дешевке (то есть) на примитивном) не проведешь.</w:t>
      </w:r>
      <w:proofErr w:type="gramEnd"/>
      <w:r>
        <w:rPr>
          <w:rStyle w:val="Bodytext20"/>
          <w:color w:val="000000"/>
        </w:rPr>
        <w:t xml:space="preserve"> Они хотят и будут задавать во</w:t>
      </w:r>
      <w:r>
        <w:rPr>
          <w:rStyle w:val="Bodytext20"/>
          <w:color w:val="000000"/>
        </w:rPr>
        <w:softHyphen/>
        <w:t>просы, они сами достаточно компетентны, эрудированны, они дорожат своим временем и, мягко скажем, не в восторге, когда их принимают за лохов, которые, как говорят на молодежном сленге, проглотят все, что ни дадут.</w:t>
      </w:r>
    </w:p>
    <w:p w:rsidR="007D3E08" w:rsidRDefault="004F60F8">
      <w:pPr>
        <w:pStyle w:val="Bodytext91"/>
        <w:shd w:val="clear" w:color="auto" w:fill="auto"/>
        <w:spacing w:before="0" w:after="0" w:line="240" w:lineRule="exact"/>
        <w:ind w:firstLine="380"/>
        <w:jc w:val="both"/>
      </w:pPr>
      <w:r>
        <w:rPr>
          <w:rStyle w:val="Bodytext9NotBold"/>
          <w:color w:val="000000"/>
        </w:rPr>
        <w:t xml:space="preserve">Представление характеристики класса — большая работа, и выполняется она </w:t>
      </w:r>
      <w:r>
        <w:rPr>
          <w:rStyle w:val="Bodytext90"/>
          <w:b/>
          <w:bCs/>
          <w:i/>
          <w:iCs/>
          <w:color w:val="000000"/>
        </w:rPr>
        <w:t>не специально для проведения современного от</w:t>
      </w:r>
      <w:r>
        <w:rPr>
          <w:rStyle w:val="Bodytext90"/>
          <w:b/>
          <w:bCs/>
          <w:i/>
          <w:iCs/>
          <w:color w:val="000000"/>
        </w:rPr>
        <w:softHyphen/>
        <w:t>крытого урока, а, прежде всего, для подготовки качественных уроков на основе ФГОС в течение всего года.</w:t>
      </w:r>
      <w:r>
        <w:rPr>
          <w:rStyle w:val="Bodytext9NotBold"/>
          <w:color w:val="000000"/>
        </w:rPr>
        <w:t xml:space="preserve"> Только в этом слу-</w:t>
      </w:r>
    </w:p>
    <w:p w:rsidR="007D3E08" w:rsidRDefault="004F60F8">
      <w:pPr>
        <w:pStyle w:val="Bodytext21"/>
        <w:shd w:val="clear" w:color="auto" w:fill="auto"/>
        <w:spacing w:line="240" w:lineRule="exact"/>
        <w:ind w:firstLine="0"/>
        <w:jc w:val="both"/>
      </w:pPr>
      <w:r>
        <w:rPr>
          <w:rStyle w:val="Bodytext27"/>
          <w:color w:val="000000"/>
        </w:rPr>
        <w:lastRenderedPageBreak/>
        <w:t xml:space="preserve">' и </w:t>
      </w:r>
      <w:r>
        <w:rPr>
          <w:rStyle w:val="Bodytext2SmallCaps1"/>
          <w:color w:val="000000"/>
        </w:rPr>
        <w:t>hi</w:t>
      </w:r>
      <w:r w:rsidRPr="004F60F8">
        <w:rPr>
          <w:rStyle w:val="Bodytext27"/>
          <w:color w:val="000000"/>
          <w:lang w:eastAsia="en-US"/>
        </w:rPr>
        <w:t xml:space="preserve"> </w:t>
      </w:r>
      <w:r>
        <w:rPr>
          <w:rStyle w:val="Bodytext27"/>
          <w:color w:val="000000"/>
        </w:rPr>
        <w:t xml:space="preserve">крытый </w:t>
      </w:r>
      <w:r>
        <w:rPr>
          <w:rStyle w:val="Bodytext20"/>
          <w:color w:val="000000"/>
        </w:rPr>
        <w:t>урок может представлять собой обобщение и пр</w:t>
      </w:r>
      <w:proofErr w:type="gramStart"/>
      <w:r>
        <w:rPr>
          <w:rStyle w:val="Bodytext20"/>
          <w:color w:val="000000"/>
        </w:rPr>
        <w:t>е-</w:t>
      </w:r>
      <w:proofErr w:type="gramEnd"/>
      <w:r>
        <w:rPr>
          <w:rStyle w:val="Bodytext20"/>
          <w:color w:val="000000"/>
        </w:rPr>
        <w:t xml:space="preserve"> </w:t>
      </w:r>
      <w:r>
        <w:rPr>
          <w:rStyle w:val="Bodytext27"/>
          <w:color w:val="000000"/>
        </w:rPr>
        <w:t>п игацию прогрессивного опыта учителя.</w:t>
      </w:r>
    </w:p>
    <w:p w:rsidR="007D3E08" w:rsidRDefault="004F60F8">
      <w:pPr>
        <w:pStyle w:val="Bodytext21"/>
        <w:shd w:val="clear" w:color="auto" w:fill="auto"/>
        <w:spacing w:line="240" w:lineRule="exact"/>
        <w:ind w:firstLine="0"/>
        <w:jc w:val="right"/>
      </w:pPr>
      <w:r>
        <w:rPr>
          <w:rStyle w:val="Bodytext27"/>
          <w:color w:val="000000"/>
        </w:rPr>
        <w:t xml:space="preserve">И </w:t>
      </w:r>
      <w:proofErr w:type="gramStart"/>
      <w:r>
        <w:rPr>
          <w:rStyle w:val="Bodytext27"/>
          <w:color w:val="000000"/>
        </w:rPr>
        <w:t>рамках</w:t>
      </w:r>
      <w:proofErr w:type="gramEnd"/>
      <w:r>
        <w:rPr>
          <w:rStyle w:val="Bodytext27"/>
          <w:color w:val="000000"/>
        </w:rPr>
        <w:t xml:space="preserve"> </w:t>
      </w:r>
      <w:r>
        <w:rPr>
          <w:rStyle w:val="Bodytext20"/>
          <w:color w:val="000000"/>
        </w:rPr>
        <w:t xml:space="preserve">предлагаемой нами технологии открытого урока </w:t>
      </w:r>
      <w:r>
        <w:rPr>
          <w:rStyle w:val="Bodytext27"/>
          <w:color w:val="000000"/>
        </w:rPr>
        <w:t xml:space="preserve">||мк геристика </w:t>
      </w:r>
      <w:r>
        <w:rPr>
          <w:rStyle w:val="Bodytext20"/>
          <w:color w:val="000000"/>
        </w:rPr>
        <w:t xml:space="preserve">обученности, обучаемости, реальных учебных и </w:t>
      </w:r>
      <w:r>
        <w:rPr>
          <w:rStyle w:val="Bodytext27"/>
          <w:color w:val="000000"/>
          <w:lang w:val="en-US" w:eastAsia="en-US"/>
        </w:rPr>
        <w:t>i</w:t>
      </w:r>
      <w:r w:rsidRPr="004F60F8">
        <w:rPr>
          <w:rStyle w:val="Bodytext27"/>
          <w:color w:val="000000"/>
          <w:lang w:eastAsia="en-US"/>
        </w:rPr>
        <w:t xml:space="preserve">"« </w:t>
      </w:r>
      <w:r>
        <w:rPr>
          <w:rStyle w:val="Bodytext27"/>
          <w:color w:val="000000"/>
        </w:rPr>
        <w:t xml:space="preserve">питательных </w:t>
      </w:r>
      <w:r>
        <w:rPr>
          <w:rStyle w:val="Bodytext20"/>
          <w:color w:val="000000"/>
        </w:rPr>
        <w:t>возможностей детей имеет не только самоцен-</w:t>
      </w:r>
    </w:p>
    <w:p w:rsidR="007D3E08" w:rsidRDefault="004F60F8">
      <w:pPr>
        <w:pStyle w:val="Bodytext21"/>
        <w:shd w:val="clear" w:color="auto" w:fill="auto"/>
        <w:tabs>
          <w:tab w:val="left" w:leader="dot" w:pos="211"/>
        </w:tabs>
        <w:spacing w:line="240" w:lineRule="exact"/>
        <w:ind w:firstLine="0"/>
        <w:jc w:val="both"/>
      </w:pPr>
      <w:r>
        <w:rPr>
          <w:rStyle w:val="Bodytext27"/>
          <w:color w:val="000000"/>
        </w:rPr>
        <w:tab/>
        <w:t xml:space="preserve"> шачение, </w:t>
      </w:r>
      <w:r>
        <w:rPr>
          <w:rStyle w:val="Bodytext20"/>
          <w:color w:val="000000"/>
        </w:rPr>
        <w:t>но является важнейшим и необходимым основа-</w:t>
      </w:r>
    </w:p>
    <w:p w:rsidR="007D3E08" w:rsidRDefault="004F60F8">
      <w:pPr>
        <w:pStyle w:val="Bodytext21"/>
        <w:shd w:val="clear" w:color="auto" w:fill="auto"/>
        <w:spacing w:line="240" w:lineRule="exact"/>
        <w:ind w:firstLine="0"/>
        <w:jc w:val="both"/>
      </w:pPr>
      <w:r>
        <w:rPr>
          <w:rStyle w:val="Bodytext2SmallCaps1"/>
          <w:color w:val="000000"/>
        </w:rPr>
        <w:t>miii</w:t>
      </w:r>
      <w:r w:rsidRPr="004F60F8">
        <w:rPr>
          <w:rStyle w:val="Bodytext2SmallCaps1"/>
          <w:color w:val="000000"/>
          <w:lang w:val="ru-RU"/>
        </w:rPr>
        <w:t>'</w:t>
      </w:r>
      <w:r>
        <w:rPr>
          <w:rStyle w:val="Bodytext2SmallCaps1"/>
          <w:color w:val="000000"/>
        </w:rPr>
        <w:t>m</w:t>
      </w:r>
      <w:r w:rsidRPr="004F60F8">
        <w:rPr>
          <w:rStyle w:val="Bodytext27"/>
          <w:color w:val="000000"/>
          <w:lang w:eastAsia="en-US"/>
        </w:rPr>
        <w:t xml:space="preserve"> </w:t>
      </w:r>
      <w:r>
        <w:rPr>
          <w:rStyle w:val="Bodytext27"/>
          <w:color w:val="000000"/>
        </w:rPr>
        <w:t xml:space="preserve">проекта </w:t>
      </w:r>
      <w:r>
        <w:rPr>
          <w:rStyle w:val="Bodytext20"/>
          <w:color w:val="000000"/>
        </w:rPr>
        <w:t xml:space="preserve">открытого урока именно на основе ФГОС, о кото- </w:t>
      </w:r>
      <w:r>
        <w:rPr>
          <w:rStyle w:val="Bodytext27"/>
          <w:color w:val="000000"/>
          <w:lang w:val="en-US" w:eastAsia="en-US"/>
        </w:rPr>
        <w:t>i</w:t>
      </w:r>
      <w:r w:rsidRPr="004F60F8">
        <w:rPr>
          <w:rStyle w:val="Bodytext27"/>
          <w:color w:val="000000"/>
          <w:lang w:eastAsia="en-US"/>
        </w:rPr>
        <w:t>'</w:t>
      </w:r>
      <w:r w:rsidRPr="004F60F8">
        <w:rPr>
          <w:rStyle w:val="Bodytext2Corbel4"/>
          <w:color w:val="000000"/>
          <w:lang w:eastAsia="en-US"/>
        </w:rPr>
        <w:t>1</w:t>
      </w:r>
      <w:r>
        <w:rPr>
          <w:rStyle w:val="Bodytext27"/>
          <w:color w:val="000000"/>
        </w:rPr>
        <w:t xml:space="preserve">'М учитель </w:t>
      </w:r>
      <w:r>
        <w:rPr>
          <w:rStyle w:val="Bodytext20"/>
          <w:color w:val="000000"/>
        </w:rPr>
        <w:t xml:space="preserve">дальше рассказывает гостям, пришедшим на учебу </w:t>
      </w:r>
      <w:r>
        <w:rPr>
          <w:rStyle w:val="Bodytext27"/>
          <w:color w:val="000000"/>
        </w:rPr>
        <w:t>| мистеру.</w:t>
      </w:r>
    </w:p>
    <w:p w:rsidR="007D3E08" w:rsidRDefault="004F60F8">
      <w:pPr>
        <w:pStyle w:val="Bodytext91"/>
        <w:numPr>
          <w:ilvl w:val="0"/>
          <w:numId w:val="42"/>
        </w:numPr>
        <w:shd w:val="clear" w:color="auto" w:fill="auto"/>
        <w:tabs>
          <w:tab w:val="left" w:pos="514"/>
        </w:tabs>
        <w:spacing w:before="0" w:after="0" w:line="240" w:lineRule="exact"/>
        <w:ind w:firstLine="280"/>
        <w:jc w:val="left"/>
      </w:pPr>
      <w:r>
        <w:rPr>
          <w:rStyle w:val="Bodytext93"/>
          <w:b/>
          <w:bCs/>
          <w:i/>
          <w:iCs/>
          <w:color w:val="000000"/>
        </w:rPr>
        <w:t xml:space="preserve">Рассказ </w:t>
      </w:r>
      <w:r>
        <w:rPr>
          <w:rStyle w:val="Bodytext90"/>
          <w:b/>
          <w:bCs/>
          <w:i/>
          <w:iCs/>
          <w:color w:val="000000"/>
        </w:rPr>
        <w:t xml:space="preserve">учителя гостям о проекте (плане, сценарии, сюжете) </w:t>
      </w:r>
      <w:proofErr w:type="gramStart"/>
      <w:r>
        <w:rPr>
          <w:rStyle w:val="Bodytext93"/>
          <w:b/>
          <w:bCs/>
          <w:i/>
          <w:iCs/>
          <w:color w:val="000000"/>
        </w:rPr>
        <w:t>ч</w:t>
      </w:r>
      <w:proofErr w:type="gramEnd"/>
      <w:r>
        <w:rPr>
          <w:rStyle w:val="Bodytext93"/>
          <w:b/>
          <w:bCs/>
          <w:i/>
          <w:iCs/>
          <w:color w:val="000000"/>
        </w:rPr>
        <w:t xml:space="preserve">'чктоящего </w:t>
      </w:r>
      <w:r>
        <w:rPr>
          <w:rStyle w:val="Bodytext90"/>
          <w:b/>
          <w:bCs/>
          <w:i/>
          <w:iCs/>
          <w:color w:val="000000"/>
        </w:rPr>
        <w:t>открытого урока.</w:t>
      </w:r>
      <w:r>
        <w:rPr>
          <w:rStyle w:val="Bodytext9NotBold"/>
          <w:color w:val="000000"/>
        </w:rPr>
        <w:t xml:space="preserve"> Тут возможны такие варианты:</w:t>
      </w:r>
    </w:p>
    <w:p w:rsidR="007D3E08" w:rsidRDefault="004F60F8">
      <w:pPr>
        <w:pStyle w:val="Bodytext21"/>
        <w:numPr>
          <w:ilvl w:val="0"/>
          <w:numId w:val="43"/>
        </w:numPr>
        <w:shd w:val="clear" w:color="auto" w:fill="auto"/>
        <w:tabs>
          <w:tab w:val="left" w:pos="505"/>
        </w:tabs>
        <w:spacing w:line="240" w:lineRule="exact"/>
        <w:ind w:left="540" w:hanging="260"/>
        <w:jc w:val="both"/>
      </w:pPr>
      <w:r>
        <w:rPr>
          <w:rStyle w:val="Bodytext27"/>
          <w:color w:val="000000"/>
        </w:rPr>
        <w:t xml:space="preserve">учитель </w:t>
      </w:r>
      <w:r>
        <w:rPr>
          <w:rStyle w:val="Bodytext20"/>
          <w:color w:val="000000"/>
        </w:rPr>
        <w:t xml:space="preserve">сначала дает характеристику класса, где будет </w:t>
      </w:r>
      <w:r>
        <w:rPr>
          <w:rStyle w:val="Bodytext27"/>
          <w:color w:val="000000"/>
        </w:rPr>
        <w:t xml:space="preserve">даваться </w:t>
      </w:r>
      <w:r>
        <w:rPr>
          <w:rStyle w:val="Bodytext20"/>
          <w:color w:val="000000"/>
        </w:rPr>
        <w:t xml:space="preserve">открытый урок, потом рассказывает о проекте предстоящего урока и затем связывает эти части, пояснив </w:t>
      </w:r>
      <w:r>
        <w:rPr>
          <w:rStyle w:val="Bodytext27"/>
          <w:color w:val="000000"/>
        </w:rPr>
        <w:t xml:space="preserve">гостям, </w:t>
      </w:r>
      <w:r>
        <w:rPr>
          <w:rStyle w:val="Bodytext20"/>
          <w:color w:val="000000"/>
        </w:rPr>
        <w:t xml:space="preserve">где и как он учитывал те или иные особенности </w:t>
      </w:r>
      <w:r>
        <w:rPr>
          <w:rStyle w:val="Bodytext27"/>
          <w:color w:val="000000"/>
        </w:rPr>
        <w:t xml:space="preserve">групп </w:t>
      </w:r>
      <w:r>
        <w:rPr>
          <w:rStyle w:val="Bodytext20"/>
          <w:color w:val="000000"/>
        </w:rPr>
        <w:t>детей при конструировании проекта;</w:t>
      </w:r>
    </w:p>
    <w:p w:rsidR="007D3E08" w:rsidRDefault="004F60F8">
      <w:pPr>
        <w:pStyle w:val="Bodytext21"/>
        <w:numPr>
          <w:ilvl w:val="0"/>
          <w:numId w:val="43"/>
        </w:numPr>
        <w:shd w:val="clear" w:color="auto" w:fill="auto"/>
        <w:tabs>
          <w:tab w:val="left" w:pos="505"/>
        </w:tabs>
        <w:spacing w:line="240" w:lineRule="exact"/>
        <w:ind w:left="540" w:hanging="260"/>
        <w:jc w:val="both"/>
      </w:pPr>
      <w:r>
        <w:rPr>
          <w:rStyle w:val="Bodytext27"/>
          <w:color w:val="000000"/>
        </w:rPr>
        <w:t xml:space="preserve">учитель </w:t>
      </w:r>
      <w:r>
        <w:rPr>
          <w:rStyle w:val="Bodytext20"/>
          <w:color w:val="000000"/>
        </w:rPr>
        <w:t>сразу же в процессе изложения проекта поясня</w:t>
      </w:r>
      <w:r>
        <w:rPr>
          <w:rStyle w:val="Bodytext20"/>
          <w:color w:val="000000"/>
        </w:rPr>
        <w:softHyphen/>
      </w:r>
      <w:r>
        <w:rPr>
          <w:rStyle w:val="Bodytext27"/>
          <w:color w:val="000000"/>
        </w:rPr>
        <w:t xml:space="preserve">ет, </w:t>
      </w:r>
      <w:r>
        <w:rPr>
          <w:rStyle w:val="Bodytext20"/>
          <w:color w:val="000000"/>
        </w:rPr>
        <w:t xml:space="preserve">какие особенности обученности, обучаемости и пр. он </w:t>
      </w:r>
      <w:r>
        <w:rPr>
          <w:rStyle w:val="Bodytext27"/>
          <w:color w:val="000000"/>
        </w:rPr>
        <w:t>учитывал.</w:t>
      </w:r>
    </w:p>
    <w:p w:rsidR="007D3E08" w:rsidRDefault="004F60F8">
      <w:pPr>
        <w:pStyle w:val="Bodytext21"/>
        <w:shd w:val="clear" w:color="auto" w:fill="auto"/>
        <w:spacing w:line="240" w:lineRule="exact"/>
        <w:ind w:firstLine="0"/>
        <w:jc w:val="right"/>
      </w:pPr>
      <w:r>
        <w:rPr>
          <w:rStyle w:val="Bodytext27"/>
          <w:color w:val="000000"/>
        </w:rPr>
        <w:t xml:space="preserve">()чевидно, </w:t>
      </w:r>
      <w:r>
        <w:rPr>
          <w:rStyle w:val="Bodytext20"/>
          <w:color w:val="000000"/>
        </w:rPr>
        <w:t>что можно применить и оба варианта одновременно.</w:t>
      </w:r>
    </w:p>
    <w:p w:rsidR="007D3E08" w:rsidRDefault="004F60F8">
      <w:pPr>
        <w:pStyle w:val="Bodytext21"/>
        <w:shd w:val="clear" w:color="auto" w:fill="auto"/>
        <w:spacing w:line="240" w:lineRule="exact"/>
        <w:ind w:firstLine="280"/>
        <w:jc w:val="both"/>
      </w:pPr>
      <w:r>
        <w:rPr>
          <w:rStyle w:val="Bodytext27"/>
          <w:color w:val="000000"/>
        </w:rPr>
        <w:t xml:space="preserve">('вязь </w:t>
      </w:r>
      <w:r>
        <w:rPr>
          <w:rStyle w:val="Bodytext20"/>
          <w:color w:val="000000"/>
        </w:rPr>
        <w:t>проекта с учебными и воспитательными возможностя</w:t>
      </w:r>
      <w:r>
        <w:rPr>
          <w:rStyle w:val="Bodytext20"/>
          <w:color w:val="000000"/>
        </w:rPr>
        <w:softHyphen/>
      </w:r>
      <w:r>
        <w:rPr>
          <w:rStyle w:val="Bodytext27"/>
          <w:color w:val="000000"/>
        </w:rPr>
        <w:t xml:space="preserve">ми детей </w:t>
      </w:r>
      <w:r>
        <w:rPr>
          <w:rStyle w:val="Bodytext20"/>
          <w:color w:val="000000"/>
        </w:rPr>
        <w:t xml:space="preserve">представляет собой обязательное требование ФГОС и </w:t>
      </w:r>
      <w:r>
        <w:rPr>
          <w:rStyle w:val="Bodytext27"/>
          <w:color w:val="000000"/>
        </w:rPr>
        <w:t xml:space="preserve">| </w:t>
      </w:r>
      <w:proofErr w:type="gramStart"/>
      <w:r>
        <w:rPr>
          <w:rStyle w:val="Bodytext273"/>
          <w:color w:val="000000"/>
        </w:rPr>
        <w:t>и</w:t>
      </w:r>
      <w:proofErr w:type="gramEnd"/>
      <w:r>
        <w:rPr>
          <w:rStyle w:val="Bodytext273"/>
          <w:color w:val="000000"/>
        </w:rPr>
        <w:t xml:space="preserve"> </w:t>
      </w:r>
      <w:r>
        <w:rPr>
          <w:rStyle w:val="Bodytext27"/>
          <w:color w:val="000000"/>
        </w:rPr>
        <w:t xml:space="preserve">щется важным элементом следующего шага предлагаемой тех- |ц июгии — «Обоснование проекта...», что еще раз подчеркивает ее </w:t>
      </w:r>
      <w:r>
        <w:rPr>
          <w:rStyle w:val="Bodytext2Corbel4"/>
          <w:color w:val="000000"/>
        </w:rPr>
        <w:t>111</w:t>
      </w:r>
      <w:r>
        <w:rPr>
          <w:rStyle w:val="Bodytext27"/>
          <w:color w:val="000000"/>
        </w:rPr>
        <w:t xml:space="preserve">'иостность. </w:t>
      </w:r>
      <w:r>
        <w:rPr>
          <w:rStyle w:val="Bodytext20"/>
          <w:color w:val="000000"/>
        </w:rPr>
        <w:t xml:space="preserve">Это очень важно для всех учителей: для тех, у кого </w:t>
      </w:r>
      <w:r>
        <w:rPr>
          <w:rStyle w:val="Bodytext27"/>
          <w:color w:val="000000"/>
        </w:rPr>
        <w:t xml:space="preserve">г I шито системное мышление, это дает свободу в построении </w:t>
      </w:r>
      <w:r>
        <w:rPr>
          <w:rStyle w:val="Bodytext27"/>
          <w:color w:val="000000"/>
          <w:lang w:val="en-US" w:eastAsia="en-US"/>
        </w:rPr>
        <w:t>in</w:t>
      </w:r>
      <w:r w:rsidRPr="004F60F8">
        <w:rPr>
          <w:rStyle w:val="Bodytext27"/>
          <w:color w:val="000000"/>
          <w:lang w:eastAsia="en-US"/>
        </w:rPr>
        <w:t xml:space="preserve"> </w:t>
      </w:r>
      <w:r>
        <w:rPr>
          <w:rStyle w:val="Bodytext27"/>
          <w:color w:val="000000"/>
        </w:rPr>
        <w:t>гй работы с приглашенными; для тех, у кого такое целостное и</w:t>
      </w:r>
      <w:proofErr w:type="gramStart"/>
      <w:r>
        <w:rPr>
          <w:rStyle w:val="Bodytext27"/>
          <w:color w:val="000000"/>
        </w:rPr>
        <w:t>.и</w:t>
      </w:r>
      <w:proofErr w:type="gramEnd"/>
      <w:r>
        <w:rPr>
          <w:rStyle w:val="Bodytext27"/>
          <w:color w:val="000000"/>
        </w:rPr>
        <w:t xml:space="preserve">иление </w:t>
      </w:r>
      <w:r>
        <w:rPr>
          <w:rStyle w:val="Bodytext20"/>
          <w:color w:val="000000"/>
        </w:rPr>
        <w:t>пока не развито, позволяет его развить.</w:t>
      </w:r>
    </w:p>
    <w:p w:rsidR="007D3E08" w:rsidRDefault="004F60F8">
      <w:pPr>
        <w:pStyle w:val="Bodytext21"/>
        <w:shd w:val="clear" w:color="auto" w:fill="auto"/>
        <w:spacing w:line="240" w:lineRule="exact"/>
        <w:ind w:firstLine="280"/>
        <w:jc w:val="both"/>
        <w:sectPr w:rsidR="007D3E08">
          <w:pgSz w:w="9312" w:h="12065"/>
          <w:pgMar w:top="1290" w:right="1424" w:bottom="901" w:left="1446" w:header="0" w:footer="3" w:gutter="0"/>
          <w:cols w:space="720"/>
          <w:noEndnote/>
          <w:docGrid w:linePitch="360"/>
        </w:sectPr>
      </w:pPr>
      <w:proofErr w:type="gramStart"/>
      <w:r>
        <w:rPr>
          <w:rStyle w:val="Bodytext27"/>
          <w:color w:val="000000"/>
        </w:rPr>
        <w:t xml:space="preserve">Форма </w:t>
      </w:r>
      <w:r>
        <w:rPr>
          <w:rStyle w:val="Bodytext20"/>
          <w:color w:val="000000"/>
        </w:rPr>
        <w:t xml:space="preserve">рассказа о проекте открытого урока, а также структу- </w:t>
      </w:r>
      <w:r>
        <w:rPr>
          <w:rStyle w:val="Bodytext27"/>
          <w:color w:val="000000"/>
        </w:rPr>
        <w:t xml:space="preserve">I I и содержание достаточно вариативны и определяются самим опелем, </w:t>
      </w:r>
      <w:r>
        <w:rPr>
          <w:rStyle w:val="Bodytext20"/>
          <w:color w:val="000000"/>
        </w:rPr>
        <w:t>зависят от его видения.</w:t>
      </w:r>
      <w:proofErr w:type="gramEnd"/>
      <w:r>
        <w:rPr>
          <w:rStyle w:val="Bodytext20"/>
          <w:color w:val="000000"/>
        </w:rPr>
        <w:t xml:space="preserve"> Учитель, как правило, гово- </w:t>
      </w:r>
      <w:r>
        <w:rPr>
          <w:rStyle w:val="Bodytext27"/>
          <w:color w:val="000000"/>
        </w:rPr>
        <w:t xml:space="preserve">I щ о месте урока в теме, разделе, курсе; называет ценностные "| новы, цели, характеризует выбранное содержание учебного нпериала, </w:t>
      </w:r>
      <w:r>
        <w:rPr>
          <w:rStyle w:val="Bodytext20"/>
          <w:color w:val="000000"/>
        </w:rPr>
        <w:t xml:space="preserve">методы, формы, обязательно обосновывая свой вы- </w:t>
      </w:r>
      <w:r>
        <w:rPr>
          <w:rStyle w:val="Bodytext27"/>
          <w:color w:val="000000"/>
        </w:rPr>
        <w:t xml:space="preserve">" </w:t>
      </w:r>
      <w:r>
        <w:rPr>
          <w:rStyle w:val="Bodytext27"/>
          <w:color w:val="000000"/>
          <w:lang w:val="en-US" w:eastAsia="en-US"/>
        </w:rPr>
        <w:t>ip</w:t>
      </w:r>
      <w:r w:rsidRPr="004F60F8">
        <w:rPr>
          <w:rStyle w:val="Bodytext27"/>
          <w:color w:val="000000"/>
          <w:lang w:eastAsia="en-US"/>
        </w:rPr>
        <w:t xml:space="preserve">; </w:t>
      </w:r>
      <w:r>
        <w:rPr>
          <w:rStyle w:val="Bodytext27"/>
          <w:color w:val="000000"/>
        </w:rPr>
        <w:t xml:space="preserve">информирует гостей о структуре урока, расходе времени на г </w:t>
      </w:r>
      <w:r>
        <w:rPr>
          <w:rStyle w:val="Bodytext2Corbel4"/>
          <w:color w:val="000000"/>
        </w:rPr>
        <w:t>11</w:t>
      </w:r>
      <w:r>
        <w:rPr>
          <w:rStyle w:val="Bodytext27"/>
          <w:color w:val="000000"/>
        </w:rPr>
        <w:t xml:space="preserve">личных </w:t>
      </w:r>
      <w:r>
        <w:rPr>
          <w:rStyle w:val="Bodytext20"/>
          <w:color w:val="000000"/>
        </w:rPr>
        <w:t xml:space="preserve">его этапах; обращает внимание на свои собственные </w:t>
      </w:r>
      <w:r>
        <w:rPr>
          <w:rStyle w:val="Bodytext27"/>
          <w:color w:val="000000"/>
        </w:rPr>
        <w:t xml:space="preserve">и тбретения, </w:t>
      </w:r>
      <w:r>
        <w:rPr>
          <w:rStyle w:val="Bodytext20"/>
          <w:color w:val="000000"/>
        </w:rPr>
        <w:t>раскрывает их сущность, рассказывает, в чем их н</w:t>
      </w:r>
      <w:proofErr w:type="gramStart"/>
      <w:r>
        <w:rPr>
          <w:rStyle w:val="Bodytext20"/>
          <w:color w:val="000000"/>
        </w:rPr>
        <w:t>о-</w:t>
      </w:r>
      <w:proofErr w:type="gramEnd"/>
      <w:r>
        <w:rPr>
          <w:rStyle w:val="Bodytext20"/>
          <w:color w:val="000000"/>
        </w:rPr>
        <w:t xml:space="preserve"> </w:t>
      </w:r>
      <w:r>
        <w:rPr>
          <w:rStyle w:val="Bodytext27"/>
          <w:color w:val="000000"/>
        </w:rPr>
        <w:t>|'п н</w:t>
      </w:r>
      <w:r>
        <w:rPr>
          <w:rStyle w:val="Bodytext27"/>
          <w:color w:val="000000"/>
          <w:lang w:val="en-US" w:eastAsia="en-US"/>
        </w:rPr>
        <w:t>ia</w:t>
      </w:r>
      <w:r w:rsidRPr="004F60F8">
        <w:rPr>
          <w:rStyle w:val="Bodytext27"/>
          <w:color w:val="000000"/>
          <w:lang w:eastAsia="en-US"/>
        </w:rPr>
        <w:t xml:space="preserve">; </w:t>
      </w:r>
      <w:r>
        <w:rPr>
          <w:rStyle w:val="Bodytext20"/>
          <w:color w:val="000000"/>
        </w:rPr>
        <w:t>информирует и обосновывает отобранные средства обуче</w:t>
      </w:r>
      <w:r>
        <w:rPr>
          <w:rStyle w:val="Bodytext20"/>
          <w:color w:val="000000"/>
        </w:rPr>
        <w:softHyphen/>
      </w:r>
      <w:r>
        <w:rPr>
          <w:rStyle w:val="Bodytext27"/>
          <w:color w:val="000000"/>
        </w:rPr>
        <w:t xml:space="preserve">ния; </w:t>
      </w:r>
      <w:r>
        <w:rPr>
          <w:rStyle w:val="Bodytext20"/>
          <w:color w:val="000000"/>
        </w:rPr>
        <w:t xml:space="preserve">знакомит гостей с запасными методическими вариантами, </w:t>
      </w:r>
      <w:r>
        <w:rPr>
          <w:rStyle w:val="Bodytext27"/>
          <w:color w:val="000000"/>
        </w:rPr>
        <w:t xml:space="preserve">прогнозирует </w:t>
      </w:r>
      <w:r>
        <w:rPr>
          <w:rStyle w:val="Bodytext20"/>
          <w:color w:val="000000"/>
        </w:rPr>
        <w:t xml:space="preserve">возможные учебные действия, реакцию различных </w:t>
      </w:r>
      <w:r>
        <w:rPr>
          <w:rStyle w:val="Bodytext27"/>
          <w:color w:val="000000"/>
        </w:rPr>
        <w:t xml:space="preserve">| рупп учащихся, возможные </w:t>
      </w:r>
      <w:r>
        <w:rPr>
          <w:rStyle w:val="Bodytext27"/>
          <w:color w:val="000000"/>
        </w:rPr>
        <w:lastRenderedPageBreak/>
        <w:t>результаты и т.д., и т.п. Здесь нео</w:t>
      </w:r>
      <w:proofErr w:type="gramStart"/>
      <w:r>
        <w:rPr>
          <w:rStyle w:val="Bodytext27"/>
          <w:color w:val="000000"/>
        </w:rPr>
        <w:t>б-</w:t>
      </w:r>
      <w:proofErr w:type="gramEnd"/>
    </w:p>
    <w:p w:rsidR="007D3E08" w:rsidRDefault="004F60F8">
      <w:pPr>
        <w:pStyle w:val="Bodytext21"/>
        <w:shd w:val="clear" w:color="auto" w:fill="auto"/>
        <w:spacing w:line="240" w:lineRule="exact"/>
        <w:ind w:firstLine="0"/>
        <w:jc w:val="both"/>
      </w:pPr>
      <w:r>
        <w:rPr>
          <w:noProof/>
        </w:rPr>
        <w:lastRenderedPageBreak/>
        <w:drawing>
          <wp:anchor distT="0" distB="0" distL="63500" distR="948055" simplePos="0" relativeHeight="251675648" behindDoc="1" locked="0" layoutInCell="1" allowOverlap="1">
            <wp:simplePos x="0" y="0"/>
            <wp:positionH relativeFrom="margin">
              <wp:posOffset>-1405255</wp:posOffset>
            </wp:positionH>
            <wp:positionV relativeFrom="margin">
              <wp:posOffset>0</wp:posOffset>
            </wp:positionV>
            <wp:extent cx="457200" cy="6516370"/>
            <wp:effectExtent l="19050" t="0" r="0" b="0"/>
            <wp:wrapSquare wrapText="right"/>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2"/>
                    <a:srcRect/>
                    <a:stretch>
                      <a:fillRect/>
                    </a:stretch>
                  </pic:blipFill>
                  <pic:spPr bwMode="auto">
                    <a:xfrm>
                      <a:off x="0" y="0"/>
                      <a:ext cx="457200" cy="6516370"/>
                    </a:xfrm>
                    <a:prstGeom prst="rect">
                      <a:avLst/>
                    </a:prstGeom>
                    <a:noFill/>
                  </pic:spPr>
                </pic:pic>
              </a:graphicData>
            </a:graphic>
          </wp:anchor>
        </w:drawing>
      </w:r>
      <w:r>
        <w:rPr>
          <w:rStyle w:val="Bodytext20"/>
          <w:color w:val="000000"/>
        </w:rPr>
        <w:t>ходимо четко обозначить связь того или иного элемента проекта со ФГОС, если таковая наличествует.</w:t>
      </w:r>
    </w:p>
    <w:p w:rsidR="007D3E08" w:rsidRDefault="004F60F8">
      <w:pPr>
        <w:pStyle w:val="Bodytext21"/>
        <w:shd w:val="clear" w:color="auto" w:fill="auto"/>
        <w:spacing w:line="240" w:lineRule="exact"/>
        <w:ind w:firstLine="340"/>
        <w:jc w:val="both"/>
      </w:pPr>
      <w:r>
        <w:rPr>
          <w:rStyle w:val="Bodytext20"/>
          <w:color w:val="000000"/>
        </w:rPr>
        <w:t>Не меньшую ценность представляет и информация, позволя</w:t>
      </w:r>
      <w:r>
        <w:rPr>
          <w:rStyle w:val="Bodytext20"/>
          <w:color w:val="000000"/>
        </w:rPr>
        <w:softHyphen/>
        <w:t>ющая судить об обоснованности выбора планируемых действий учителя. Без этого обоснования невозможно понять, почему учи</w:t>
      </w:r>
      <w:r>
        <w:rPr>
          <w:rStyle w:val="Bodytext20"/>
          <w:color w:val="000000"/>
        </w:rPr>
        <w:softHyphen/>
        <w:t>тель предполагает действовать именно так, а не иначе.</w:t>
      </w:r>
    </w:p>
    <w:p w:rsidR="007D3E08" w:rsidRDefault="004F60F8">
      <w:pPr>
        <w:pStyle w:val="Bodytext21"/>
        <w:shd w:val="clear" w:color="auto" w:fill="auto"/>
        <w:spacing w:line="240" w:lineRule="exact"/>
        <w:ind w:firstLine="340"/>
        <w:jc w:val="both"/>
      </w:pPr>
      <w:r>
        <w:rPr>
          <w:rStyle w:val="Bodytext20"/>
          <w:color w:val="000000"/>
        </w:rPr>
        <w:t xml:space="preserve">3. </w:t>
      </w:r>
      <w:r>
        <w:rPr>
          <w:rStyle w:val="Bodytext2Bold8"/>
          <w:color w:val="000000"/>
        </w:rPr>
        <w:t>Обоснование проекта открытого урока.</w:t>
      </w:r>
      <w:r>
        <w:rPr>
          <w:rStyle w:val="Bodytext20"/>
          <w:color w:val="000000"/>
        </w:rPr>
        <w:t xml:space="preserve"> Здесь, прежде все</w:t>
      </w:r>
      <w:r>
        <w:rPr>
          <w:rStyle w:val="Bodytext20"/>
          <w:color w:val="000000"/>
        </w:rPr>
        <w:softHyphen/>
        <w:t>го, раскрываются те научные источники, которые лежат в основе проекта. Желательно, чтобы учитель назвал ведущие дидактиче</w:t>
      </w:r>
      <w:r>
        <w:rPr>
          <w:rStyle w:val="Bodytext20"/>
          <w:color w:val="000000"/>
        </w:rPr>
        <w:softHyphen/>
        <w:t>ские теории, концепции, парадигмы, образовательные практики, на которые он опирался при проектировании. Отдельно назы</w:t>
      </w:r>
      <w:r>
        <w:rPr>
          <w:rStyle w:val="Bodytext20"/>
          <w:color w:val="000000"/>
        </w:rPr>
        <w:softHyphen/>
        <w:t xml:space="preserve">ваются те фрагменты, постулаты, идеи ФГОС, на которые </w:t>
      </w:r>
      <w:proofErr w:type="gramStart"/>
      <w:r>
        <w:rPr>
          <w:rStyle w:val="Bodytext20"/>
          <w:color w:val="000000"/>
        </w:rPr>
        <w:t>опи</w:t>
      </w:r>
      <w:r>
        <w:rPr>
          <w:rStyle w:val="Bodytext20"/>
          <w:color w:val="000000"/>
        </w:rPr>
        <w:softHyphen/>
        <w:t>рался учитель и которые будут</w:t>
      </w:r>
      <w:proofErr w:type="gramEnd"/>
      <w:r>
        <w:rPr>
          <w:rStyle w:val="Bodytext20"/>
          <w:color w:val="000000"/>
        </w:rPr>
        <w:t xml:space="preserve"> использованы им на открытом уроке. Здесь же называются работы ученых-методистов, других известных и неизвестных практиков, идеи и опыт которых был заимствован, если таковое имело место. К обоснованию проекта относятся и результаты диагностики текущего состояния лич</w:t>
      </w:r>
      <w:r>
        <w:rPr>
          <w:rStyle w:val="Bodytext20"/>
          <w:color w:val="000000"/>
        </w:rPr>
        <w:softHyphen/>
        <w:t>ностных, метапредметных и предметных компетенций учащихся класса, которые могут быть получены путем тестирования, п</w:t>
      </w:r>
      <w:proofErr w:type="gramStart"/>
      <w:r>
        <w:rPr>
          <w:rStyle w:val="Bodytext20"/>
          <w:color w:val="000000"/>
        </w:rPr>
        <w:t>е-</w:t>
      </w:r>
      <w:proofErr w:type="gramEnd"/>
      <w:r>
        <w:rPr>
          <w:rStyle w:val="Bodytext20"/>
          <w:color w:val="000000"/>
        </w:rPr>
        <w:t>| дагогических наблюдений, путем экспертной оценки учебных и воспитательных возможностей детей в ходе педагогического или психолого-педагогического, или медико-психолого-педагогиче</w:t>
      </w:r>
      <w:r>
        <w:rPr>
          <w:rStyle w:val="Bodytext20"/>
          <w:color w:val="000000"/>
        </w:rPr>
        <w:softHyphen/>
        <w:t>ского, или даже педологического консилиума (в зависимости от того, что проводилось в школе) и другими путями.</w:t>
      </w:r>
    </w:p>
    <w:p w:rsidR="007D3E08" w:rsidRDefault="004F60F8">
      <w:pPr>
        <w:pStyle w:val="Bodytext21"/>
        <w:shd w:val="clear" w:color="auto" w:fill="auto"/>
        <w:spacing w:line="240" w:lineRule="exact"/>
        <w:ind w:firstLine="340"/>
        <w:jc w:val="both"/>
      </w:pPr>
      <w:r>
        <w:rPr>
          <w:rStyle w:val="Bodytext20"/>
          <w:color w:val="000000"/>
        </w:rPr>
        <w:t xml:space="preserve">Было бы весьма желательно, чтобы учитель, насколько </w:t>
      </w:r>
      <w:proofErr w:type="gramStart"/>
      <w:r>
        <w:rPr>
          <w:rStyle w:val="Bodytext20"/>
          <w:color w:val="000000"/>
        </w:rPr>
        <w:t>это</w:t>
      </w:r>
      <w:proofErr w:type="gramEnd"/>
      <w:r>
        <w:rPr>
          <w:rStyle w:val="Bodytext20"/>
          <w:color w:val="000000"/>
        </w:rPr>
        <w:t xml:space="preserve"> воз</w:t>
      </w:r>
      <w:r>
        <w:rPr>
          <w:rStyle w:val="Bodytext20"/>
          <w:color w:val="000000"/>
        </w:rPr>
        <w:softHyphen/>
        <w:t>можно, раскрыл свою творческую лабораторию, то есть кратко рассказал, как создавалась разработанная им методика.</w:t>
      </w:r>
    </w:p>
    <w:p w:rsidR="007D3E08" w:rsidRDefault="004F60F8">
      <w:pPr>
        <w:pStyle w:val="Bodytext21"/>
        <w:shd w:val="clear" w:color="auto" w:fill="auto"/>
        <w:spacing w:line="240" w:lineRule="exact"/>
        <w:ind w:firstLine="340"/>
        <w:jc w:val="both"/>
      </w:pPr>
      <w:r>
        <w:rPr>
          <w:rStyle w:val="Bodytext20"/>
          <w:color w:val="000000"/>
        </w:rPr>
        <w:t>Если на уроке будет презентовано новшество, то рекоменду</w:t>
      </w:r>
      <w:r>
        <w:rPr>
          <w:rStyle w:val="Bodytext20"/>
          <w:color w:val="000000"/>
        </w:rPr>
        <w:softHyphen/>
        <w:t>ем учителю четко озвучить, что представляет собой его проект с точки зрения известных механизмов рождения новшеств:</w:t>
      </w:r>
    </w:p>
    <w:p w:rsidR="007D3E08" w:rsidRDefault="004F60F8">
      <w:pPr>
        <w:pStyle w:val="Bodytext21"/>
        <w:shd w:val="clear" w:color="auto" w:fill="auto"/>
        <w:tabs>
          <w:tab w:val="left" w:pos="629"/>
        </w:tabs>
        <w:spacing w:line="240" w:lineRule="exact"/>
        <w:ind w:left="600" w:hanging="260"/>
      </w:pPr>
      <w:r>
        <w:rPr>
          <w:rStyle w:val="Bodytext20"/>
          <w:color w:val="000000"/>
        </w:rPr>
        <w:t>а)</w:t>
      </w:r>
      <w:r>
        <w:rPr>
          <w:rStyle w:val="Bodytext20"/>
          <w:color w:val="000000"/>
        </w:rPr>
        <w:tab/>
        <w:t>это совершенствование, развитие, модернизация, рациона</w:t>
      </w:r>
      <w:r>
        <w:rPr>
          <w:rStyle w:val="Bodytext20"/>
          <w:color w:val="000000"/>
        </w:rPr>
        <w:softHyphen/>
        <w:t>лизация, оптимизация и т.п. своего прежнего опыта;</w:t>
      </w:r>
    </w:p>
    <w:p w:rsidR="007D3E08" w:rsidRDefault="004F60F8">
      <w:pPr>
        <w:pStyle w:val="Bodytext21"/>
        <w:shd w:val="clear" w:color="auto" w:fill="auto"/>
        <w:tabs>
          <w:tab w:val="left" w:pos="653"/>
        </w:tabs>
        <w:spacing w:line="240" w:lineRule="exact"/>
        <w:ind w:left="600" w:hanging="260"/>
      </w:pPr>
      <w:r>
        <w:rPr>
          <w:rStyle w:val="Bodytext20"/>
          <w:color w:val="000000"/>
        </w:rPr>
        <w:t>б)</w:t>
      </w:r>
      <w:r>
        <w:rPr>
          <w:rStyle w:val="Bodytext20"/>
          <w:color w:val="000000"/>
        </w:rPr>
        <w:tab/>
        <w:t>заимствование и применение в новых условиях кем-то со</w:t>
      </w:r>
      <w:r>
        <w:rPr>
          <w:rStyle w:val="Bodytext20"/>
          <w:color w:val="000000"/>
        </w:rPr>
        <w:softHyphen/>
        <w:t>зданного опыта;</w:t>
      </w:r>
    </w:p>
    <w:p w:rsidR="007D3E08" w:rsidRDefault="004F60F8">
      <w:pPr>
        <w:pStyle w:val="Bodytext21"/>
        <w:shd w:val="clear" w:color="auto" w:fill="auto"/>
        <w:tabs>
          <w:tab w:val="left" w:pos="653"/>
        </w:tabs>
        <w:spacing w:line="240" w:lineRule="exact"/>
        <w:ind w:firstLine="340"/>
        <w:jc w:val="both"/>
      </w:pPr>
      <w:r>
        <w:rPr>
          <w:rStyle w:val="Bodytext20"/>
          <w:color w:val="000000"/>
        </w:rPr>
        <w:t>в)</w:t>
      </w:r>
      <w:r>
        <w:rPr>
          <w:rStyle w:val="Bodytext20"/>
          <w:color w:val="000000"/>
        </w:rPr>
        <w:tab/>
        <w:t>использование научных разработок ученых;</w:t>
      </w:r>
    </w:p>
    <w:p w:rsidR="007D3E08" w:rsidRDefault="004F60F8">
      <w:pPr>
        <w:pStyle w:val="Bodytext21"/>
        <w:shd w:val="clear" w:color="auto" w:fill="auto"/>
        <w:tabs>
          <w:tab w:val="left" w:pos="653"/>
        </w:tabs>
        <w:spacing w:line="240" w:lineRule="exact"/>
        <w:ind w:left="600" w:hanging="260"/>
      </w:pPr>
      <w:r>
        <w:rPr>
          <w:rStyle w:val="Bodytext20"/>
          <w:color w:val="000000"/>
        </w:rPr>
        <w:t>г)</w:t>
      </w:r>
      <w:r>
        <w:rPr>
          <w:rStyle w:val="Bodytext20"/>
          <w:color w:val="000000"/>
        </w:rPr>
        <w:tab/>
        <w:t>результат проб (разумеется, не слепых, а с обратной свя</w:t>
      </w:r>
      <w:r>
        <w:rPr>
          <w:rStyle w:val="Bodytext20"/>
          <w:color w:val="000000"/>
        </w:rPr>
        <w:softHyphen/>
        <w:t>зью) и ошибок;</w:t>
      </w:r>
    </w:p>
    <w:p w:rsidR="007D3E08" w:rsidRDefault="004F60F8">
      <w:pPr>
        <w:pStyle w:val="Bodytext21"/>
        <w:shd w:val="clear" w:color="auto" w:fill="auto"/>
        <w:tabs>
          <w:tab w:val="left" w:pos="658"/>
        </w:tabs>
        <w:spacing w:line="240" w:lineRule="exact"/>
        <w:ind w:left="600" w:hanging="260"/>
      </w:pPr>
      <w:r>
        <w:rPr>
          <w:rStyle w:val="Bodytext20"/>
          <w:color w:val="000000"/>
        </w:rPr>
        <w:t>д)</w:t>
      </w:r>
      <w:r>
        <w:rPr>
          <w:rStyle w:val="Bodytext20"/>
          <w:color w:val="000000"/>
        </w:rPr>
        <w:tab/>
        <w:t>результат научно обоснованного и методически инструмен</w:t>
      </w:r>
      <w:r>
        <w:rPr>
          <w:rStyle w:val="Bodytext20"/>
          <w:color w:val="000000"/>
        </w:rPr>
        <w:softHyphen/>
        <w:t>тованного эксперимента.</w:t>
      </w:r>
    </w:p>
    <w:p w:rsidR="007D3E08" w:rsidRDefault="004F60F8">
      <w:pPr>
        <w:pStyle w:val="Bodytext21"/>
        <w:shd w:val="clear" w:color="auto" w:fill="auto"/>
        <w:spacing w:line="240" w:lineRule="exact"/>
        <w:ind w:firstLine="340"/>
        <w:jc w:val="both"/>
        <w:sectPr w:rsidR="007D3E08">
          <w:footerReference w:type="even" r:id="rId123"/>
          <w:footerReference w:type="default" r:id="rId124"/>
          <w:footerReference w:type="first" r:id="rId125"/>
          <w:pgSz w:w="9312" w:h="12065"/>
          <w:pgMar w:top="253" w:right="456" w:bottom="253" w:left="2458" w:header="0" w:footer="3" w:gutter="0"/>
          <w:cols w:space="720"/>
          <w:noEndnote/>
          <w:titlePg/>
          <w:docGrid w:linePitch="360"/>
        </w:sectPr>
      </w:pPr>
      <w:r>
        <w:rPr>
          <w:rStyle w:val="Bodytext20"/>
          <w:color w:val="000000"/>
        </w:rPr>
        <w:t>Желательно назвать гостям и вид творческой деятельности, в результате которой было рождено новшество:</w:t>
      </w:r>
    </w:p>
    <w:p w:rsidR="007D3E08" w:rsidRDefault="004F60F8">
      <w:pPr>
        <w:pStyle w:val="Bodytext21"/>
        <w:shd w:val="clear" w:color="auto" w:fill="auto"/>
        <w:spacing w:line="235" w:lineRule="exact"/>
        <w:ind w:firstLine="320"/>
        <w:jc w:val="both"/>
      </w:pPr>
      <w:r>
        <w:rPr>
          <w:rStyle w:val="Bodytext27"/>
          <w:color w:val="000000"/>
        </w:rPr>
        <w:lastRenderedPageBreak/>
        <w:t xml:space="preserve">I </w:t>
      </w:r>
      <w:r>
        <w:rPr>
          <w:rStyle w:val="Bodytext20"/>
          <w:color w:val="000000"/>
        </w:rPr>
        <w:t xml:space="preserve">Модификационное творчество (то есть продукт, который </w:t>
      </w:r>
      <w:r>
        <w:rPr>
          <w:rStyle w:val="Bodytext2Corbel4"/>
          <w:color w:val="000000"/>
        </w:rPr>
        <w:t>.1</w:t>
      </w:r>
      <w:r>
        <w:rPr>
          <w:rStyle w:val="Bodytext27"/>
          <w:color w:val="000000"/>
        </w:rPr>
        <w:t xml:space="preserve"> ктг аналог или прототип);</w:t>
      </w:r>
    </w:p>
    <w:p w:rsidR="007D3E08" w:rsidRDefault="004F60F8">
      <w:pPr>
        <w:pStyle w:val="Bodytext21"/>
        <w:shd w:val="clear" w:color="auto" w:fill="auto"/>
        <w:spacing w:line="235" w:lineRule="exact"/>
        <w:ind w:firstLine="320"/>
      </w:pPr>
      <w:r>
        <w:rPr>
          <w:rStyle w:val="Bodytext27"/>
          <w:color w:val="000000"/>
        </w:rPr>
        <w:t xml:space="preserve">’ </w:t>
      </w:r>
      <w:r>
        <w:rPr>
          <w:rStyle w:val="Bodytext20"/>
          <w:color w:val="000000"/>
        </w:rPr>
        <w:t xml:space="preserve">Комбинаторное творчество (то есть продукт получен </w:t>
      </w:r>
      <w:proofErr w:type="gramStart"/>
      <w:r>
        <w:rPr>
          <w:rStyle w:val="Bodytext20"/>
          <w:color w:val="000000"/>
        </w:rPr>
        <w:t>в</w:t>
      </w:r>
      <w:proofErr w:type="gramEnd"/>
      <w:r>
        <w:rPr>
          <w:rStyle w:val="Bodytext20"/>
          <w:color w:val="000000"/>
        </w:rPr>
        <w:t xml:space="preserve"> </w:t>
      </w:r>
      <w:proofErr w:type="gramStart"/>
      <w:r>
        <w:rPr>
          <w:rStyle w:val="Bodytext20"/>
          <w:color w:val="000000"/>
        </w:rPr>
        <w:t>ре</w:t>
      </w:r>
      <w:r>
        <w:rPr>
          <w:rStyle w:val="Bodytext20"/>
          <w:color w:val="000000"/>
        </w:rPr>
        <w:softHyphen/>
      </w:r>
      <w:r>
        <w:rPr>
          <w:rStyle w:val="Bodytext27"/>
          <w:color w:val="000000"/>
        </w:rPr>
        <w:t>ма</w:t>
      </w:r>
      <w:proofErr w:type="gramEnd"/>
      <w:r>
        <w:rPr>
          <w:rStyle w:val="Bodytext27"/>
          <w:color w:val="000000"/>
        </w:rPr>
        <w:t xml:space="preserve"> </w:t>
      </w:r>
      <w:r>
        <w:rPr>
          <w:rStyle w:val="Bodytext27"/>
          <w:color w:val="000000"/>
          <w:lang w:val="en-US" w:eastAsia="en-US"/>
        </w:rPr>
        <w:t>are</w:t>
      </w:r>
      <w:r w:rsidRPr="004F60F8">
        <w:rPr>
          <w:rStyle w:val="Bodytext27"/>
          <w:color w:val="000000"/>
          <w:lang w:eastAsia="en-US"/>
        </w:rPr>
        <w:t xml:space="preserve"> </w:t>
      </w:r>
      <w:r>
        <w:rPr>
          <w:rStyle w:val="Bodytext20"/>
          <w:color w:val="000000"/>
        </w:rPr>
        <w:t>анализа, расчленения чего-то целого на части и комби</w:t>
      </w:r>
      <w:r>
        <w:rPr>
          <w:rStyle w:val="Bodytext20"/>
          <w:color w:val="000000"/>
        </w:rPr>
        <w:softHyphen/>
      </w:r>
      <w:r>
        <w:rPr>
          <w:rStyle w:val="Bodytext27"/>
          <w:color w:val="000000"/>
        </w:rPr>
        <w:t xml:space="preserve">нации этих </w:t>
      </w:r>
      <w:r>
        <w:rPr>
          <w:rStyle w:val="Bodytext20"/>
          <w:color w:val="000000"/>
        </w:rPr>
        <w:t>частей по-новому);</w:t>
      </w:r>
    </w:p>
    <w:p w:rsidR="007D3E08" w:rsidRDefault="004F60F8">
      <w:pPr>
        <w:pStyle w:val="Bodytext21"/>
        <w:shd w:val="clear" w:color="auto" w:fill="auto"/>
        <w:spacing w:line="235" w:lineRule="exact"/>
        <w:ind w:firstLine="320"/>
        <w:jc w:val="both"/>
      </w:pPr>
      <w:proofErr w:type="gramStart"/>
      <w:r>
        <w:rPr>
          <w:rStyle w:val="Bodytext27"/>
          <w:color w:val="000000"/>
        </w:rPr>
        <w:t xml:space="preserve">I </w:t>
      </w:r>
      <w:r>
        <w:rPr>
          <w:rStyle w:val="Bodytext20"/>
          <w:color w:val="000000"/>
        </w:rPr>
        <w:t>Новаторское творчество (то есть продукт является прин-</w:t>
      </w:r>
      <w:proofErr w:type="gramEnd"/>
    </w:p>
    <w:p w:rsidR="007D3E08" w:rsidRDefault="004F60F8">
      <w:pPr>
        <w:pStyle w:val="Bodytext21"/>
        <w:shd w:val="clear" w:color="auto" w:fill="auto"/>
        <w:tabs>
          <w:tab w:val="left" w:leader="dot" w:pos="302"/>
        </w:tabs>
        <w:spacing w:line="235" w:lineRule="exact"/>
        <w:ind w:firstLine="0"/>
        <w:jc w:val="both"/>
      </w:pPr>
      <w:r>
        <w:rPr>
          <w:rStyle w:val="Bodytext27"/>
          <w:color w:val="000000"/>
        </w:rPr>
        <w:tab/>
      </w:r>
      <w:proofErr w:type="gramStart"/>
      <w:r>
        <w:rPr>
          <w:rStyle w:val="Bodytext27"/>
          <w:color w:val="000000"/>
        </w:rPr>
        <w:t xml:space="preserve">иально </w:t>
      </w:r>
      <w:r>
        <w:rPr>
          <w:rStyle w:val="Bodytext20"/>
          <w:color w:val="000000"/>
        </w:rPr>
        <w:t>новым, не имеет аналогов и прототипов).</w:t>
      </w:r>
      <w:proofErr w:type="gramEnd"/>
    </w:p>
    <w:p w:rsidR="007D3E08" w:rsidRDefault="004F60F8">
      <w:pPr>
        <w:pStyle w:val="Bodytext21"/>
        <w:shd w:val="clear" w:color="auto" w:fill="auto"/>
        <w:spacing w:line="235" w:lineRule="exact"/>
        <w:ind w:firstLine="320"/>
      </w:pPr>
      <w:r>
        <w:rPr>
          <w:rStyle w:val="Bodytext27"/>
          <w:color w:val="000000"/>
        </w:rPr>
        <w:t xml:space="preserve">Разумеется, </w:t>
      </w:r>
      <w:r>
        <w:rPr>
          <w:rStyle w:val="Bodytext20"/>
          <w:color w:val="000000"/>
        </w:rPr>
        <w:t xml:space="preserve">новшества, связанные с освоением ФГОС, имеют </w:t>
      </w:r>
      <w:r>
        <w:rPr>
          <w:rStyle w:val="Bodytext27"/>
          <w:color w:val="000000"/>
        </w:rPr>
        <w:t xml:space="preserve">н I открытом </w:t>
      </w:r>
      <w:proofErr w:type="gramStart"/>
      <w:r>
        <w:rPr>
          <w:rStyle w:val="Bodytext20"/>
          <w:color w:val="000000"/>
        </w:rPr>
        <w:t>уроке</w:t>
      </w:r>
      <w:proofErr w:type="gramEnd"/>
      <w:r>
        <w:rPr>
          <w:rStyle w:val="Bodytext20"/>
          <w:color w:val="000000"/>
        </w:rPr>
        <w:t xml:space="preserve"> наивысшую ценность и должны быть четко </w:t>
      </w:r>
      <w:r>
        <w:rPr>
          <w:rStyle w:val="Bodytext27"/>
          <w:color w:val="000000"/>
        </w:rPr>
        <w:t xml:space="preserve">формулированы </w:t>
      </w:r>
      <w:r>
        <w:rPr>
          <w:rStyle w:val="Bodytext20"/>
          <w:color w:val="000000"/>
        </w:rPr>
        <w:t>и озвучены.</w:t>
      </w:r>
    </w:p>
    <w:p w:rsidR="007D3E08" w:rsidRDefault="004F60F8">
      <w:pPr>
        <w:pStyle w:val="Bodytext91"/>
        <w:numPr>
          <w:ilvl w:val="0"/>
          <w:numId w:val="44"/>
        </w:numPr>
        <w:shd w:val="clear" w:color="auto" w:fill="auto"/>
        <w:tabs>
          <w:tab w:val="left" w:pos="599"/>
        </w:tabs>
        <w:spacing w:before="0" w:after="0" w:line="235" w:lineRule="exact"/>
        <w:ind w:firstLine="320"/>
        <w:jc w:val="both"/>
      </w:pPr>
      <w:r>
        <w:rPr>
          <w:rStyle w:val="Bodytext93"/>
          <w:b/>
          <w:bCs/>
          <w:i/>
          <w:iCs/>
          <w:color w:val="000000"/>
        </w:rPr>
        <w:t xml:space="preserve">Ответы </w:t>
      </w:r>
      <w:r>
        <w:rPr>
          <w:rStyle w:val="Bodytext90"/>
          <w:b/>
          <w:bCs/>
          <w:i/>
          <w:iCs/>
          <w:color w:val="000000"/>
        </w:rPr>
        <w:t xml:space="preserve">учителя на вопросы гостей по </w:t>
      </w:r>
      <w:proofErr w:type="gramStart"/>
      <w:r>
        <w:rPr>
          <w:rStyle w:val="Bodytext90"/>
          <w:b/>
          <w:bCs/>
          <w:i/>
          <w:iCs/>
          <w:color w:val="000000"/>
        </w:rPr>
        <w:t>предлагаемому</w:t>
      </w:r>
      <w:proofErr w:type="gramEnd"/>
      <w:r>
        <w:rPr>
          <w:rStyle w:val="Bodytext90"/>
          <w:b/>
          <w:bCs/>
          <w:i/>
          <w:iCs/>
          <w:color w:val="000000"/>
        </w:rPr>
        <w:t xml:space="preserve"> от-</w:t>
      </w:r>
    </w:p>
    <w:p w:rsidR="007D3E08" w:rsidRDefault="004F60F8">
      <w:pPr>
        <w:pStyle w:val="Bodytext21"/>
        <w:numPr>
          <w:ilvl w:val="0"/>
          <w:numId w:val="45"/>
        </w:numPr>
        <w:shd w:val="clear" w:color="auto" w:fill="auto"/>
        <w:tabs>
          <w:tab w:val="left" w:pos="207"/>
        </w:tabs>
        <w:spacing w:line="235" w:lineRule="exact"/>
        <w:ind w:firstLine="0"/>
        <w:jc w:val="both"/>
      </w:pPr>
      <w:r>
        <w:rPr>
          <w:rStyle w:val="Bodytext2Bold7"/>
          <w:color w:val="000000"/>
        </w:rPr>
        <w:t>рытому уроку.</w:t>
      </w:r>
      <w:r>
        <w:rPr>
          <w:rStyle w:val="Bodytext27"/>
          <w:color w:val="000000"/>
        </w:rPr>
        <w:t xml:space="preserve"> На этом этапе все зависит от того, будут ли во</w:t>
      </w:r>
      <w:r>
        <w:rPr>
          <w:rStyle w:val="Bodytext27"/>
          <w:color w:val="000000"/>
        </w:rPr>
        <w:softHyphen/>
      </w:r>
      <w:r>
        <w:rPr>
          <w:rStyle w:val="Bodytext2108"/>
          <w:color w:val="000000"/>
        </w:rPr>
        <w:t xml:space="preserve">просы, </w:t>
      </w:r>
      <w:r>
        <w:rPr>
          <w:rStyle w:val="Bodytext20"/>
          <w:color w:val="000000"/>
        </w:rPr>
        <w:t xml:space="preserve">какие они. В то же время если учитель понимает, что </w:t>
      </w:r>
      <w:proofErr w:type="gramStart"/>
      <w:r>
        <w:rPr>
          <w:rStyle w:val="Bodytext27"/>
          <w:color w:val="000000"/>
        </w:rPr>
        <w:t>ай</w:t>
      </w:r>
      <w:proofErr w:type="gramEnd"/>
      <w:r>
        <w:rPr>
          <w:rStyle w:val="Bodytext27"/>
          <w:color w:val="000000"/>
        </w:rPr>
        <w:t xml:space="preserve"> ши </w:t>
      </w:r>
      <w:r>
        <w:rPr>
          <w:rStyle w:val="Bodytext20"/>
          <w:color w:val="000000"/>
        </w:rPr>
        <w:t xml:space="preserve">пришли к нему на учебу, и он ответственен за ее резуль- </w:t>
      </w:r>
      <w:r>
        <w:rPr>
          <w:rStyle w:val="Bodytext27"/>
          <w:color w:val="000000"/>
        </w:rPr>
        <w:t xml:space="preserve">I и ы и эффективность, то он может позаботиться о том, чтобы </w:t>
      </w:r>
      <w:r>
        <w:rPr>
          <w:rStyle w:val="Bodytext2SmallCaps1"/>
          <w:color w:val="000000"/>
        </w:rPr>
        <w:t>mi</w:t>
      </w:r>
      <w:r w:rsidRPr="004F60F8">
        <w:rPr>
          <w:rStyle w:val="Bodytext27"/>
          <w:color w:val="000000"/>
          <w:lang w:eastAsia="en-US"/>
        </w:rPr>
        <w:t xml:space="preserve"> </w:t>
      </w:r>
      <w:r>
        <w:rPr>
          <w:rStyle w:val="Bodytext27"/>
          <w:color w:val="000000"/>
        </w:rPr>
        <w:t xml:space="preserve">щросы </w:t>
      </w:r>
      <w:r>
        <w:rPr>
          <w:rStyle w:val="Bodytext20"/>
          <w:color w:val="000000"/>
        </w:rPr>
        <w:t xml:space="preserve">по применению требований ФГОС возникли, то есть </w:t>
      </w:r>
      <w:r>
        <w:rPr>
          <w:rStyle w:val="Bodytext27"/>
          <w:color w:val="000000"/>
        </w:rPr>
        <w:t>| провоцировать их на всех предшествующих этапах: излагать и</w:t>
      </w:r>
    </w:p>
    <w:p w:rsidR="007D3E08" w:rsidRDefault="004F60F8">
      <w:pPr>
        <w:pStyle w:val="Bodytext21"/>
        <w:shd w:val="clear" w:color="auto" w:fill="auto"/>
        <w:spacing w:line="235" w:lineRule="exact"/>
        <w:ind w:firstLine="0"/>
        <w:jc w:val="right"/>
      </w:pPr>
      <w:r>
        <w:rPr>
          <w:rStyle w:val="Bodytext27"/>
          <w:color w:val="000000"/>
        </w:rPr>
        <w:t xml:space="preserve">зрактеристику </w:t>
      </w:r>
      <w:r>
        <w:rPr>
          <w:rStyle w:val="Bodytext20"/>
          <w:color w:val="000000"/>
        </w:rPr>
        <w:t xml:space="preserve">класса, и проект урока, и его обоснование не </w:t>
      </w:r>
      <w:r>
        <w:rPr>
          <w:rStyle w:val="Bodytext27"/>
          <w:color w:val="000000"/>
        </w:rPr>
        <w:t>и' и</w:t>
      </w:r>
      <w:proofErr w:type="gramStart"/>
      <w:r>
        <w:rPr>
          <w:rStyle w:val="Bodytext27"/>
          <w:color w:val="000000"/>
        </w:rPr>
        <w:t>.к</w:t>
      </w:r>
      <w:proofErr w:type="gramEnd"/>
      <w:r>
        <w:rPr>
          <w:rStyle w:val="Bodytext27"/>
          <w:color w:val="000000"/>
        </w:rPr>
        <w:t>о в информационно-объяснительном, но и в проблемном</w:t>
      </w:r>
    </w:p>
    <w:p w:rsidR="007D3E08" w:rsidRDefault="004F60F8">
      <w:pPr>
        <w:pStyle w:val="Bodytext21"/>
        <w:numPr>
          <w:ilvl w:val="0"/>
          <w:numId w:val="43"/>
        </w:numPr>
        <w:shd w:val="clear" w:color="auto" w:fill="auto"/>
        <w:tabs>
          <w:tab w:val="left" w:pos="193"/>
        </w:tabs>
        <w:spacing w:line="235" w:lineRule="exact"/>
        <w:ind w:firstLine="0"/>
        <w:jc w:val="both"/>
      </w:pPr>
      <w:r>
        <w:rPr>
          <w:rStyle w:val="Bodytext27"/>
          <w:color w:val="000000"/>
        </w:rPr>
        <w:t>ноче, опираясь на содержание новых стандартов.</w:t>
      </w:r>
    </w:p>
    <w:p w:rsidR="007D3E08" w:rsidRDefault="004F60F8">
      <w:pPr>
        <w:pStyle w:val="Bodytext21"/>
        <w:shd w:val="clear" w:color="auto" w:fill="auto"/>
        <w:spacing w:line="235" w:lineRule="exact"/>
        <w:ind w:firstLine="320"/>
        <w:jc w:val="both"/>
      </w:pPr>
      <w:r>
        <w:rPr>
          <w:rStyle w:val="Bodytext27"/>
          <w:color w:val="000000"/>
        </w:rPr>
        <w:t xml:space="preserve">Но всех </w:t>
      </w:r>
      <w:r>
        <w:rPr>
          <w:rStyle w:val="Bodytext20"/>
          <w:color w:val="000000"/>
        </w:rPr>
        <w:t>случаях ответы должны быть аргументированными и</w:t>
      </w:r>
    </w:p>
    <w:p w:rsidR="007D3E08" w:rsidRDefault="004F60F8">
      <w:pPr>
        <w:pStyle w:val="Bodytext21"/>
        <w:numPr>
          <w:ilvl w:val="0"/>
          <w:numId w:val="46"/>
        </w:numPr>
        <w:shd w:val="clear" w:color="auto" w:fill="auto"/>
        <w:tabs>
          <w:tab w:val="left" w:pos="314"/>
        </w:tabs>
        <w:spacing w:line="235" w:lineRule="exact"/>
        <w:ind w:left="160" w:firstLine="0"/>
        <w:jc w:val="both"/>
      </w:pPr>
      <w:r>
        <w:rPr>
          <w:rStyle w:val="Bodytext27"/>
          <w:color w:val="000000"/>
        </w:rPr>
        <w:t>поржать ссылки на документы ФГОС.</w:t>
      </w:r>
    </w:p>
    <w:p w:rsidR="007D3E08" w:rsidRDefault="004F60F8">
      <w:pPr>
        <w:pStyle w:val="Bodytext21"/>
        <w:shd w:val="clear" w:color="auto" w:fill="auto"/>
        <w:spacing w:after="192" w:line="235" w:lineRule="exact"/>
        <w:ind w:firstLine="320"/>
      </w:pPr>
      <w:r>
        <w:rPr>
          <w:rStyle w:val="Bodytext27"/>
          <w:color w:val="000000"/>
        </w:rPr>
        <w:t xml:space="preserve">Лично </w:t>
      </w:r>
      <w:r>
        <w:rPr>
          <w:rStyle w:val="Bodytext20"/>
          <w:color w:val="000000"/>
        </w:rPr>
        <w:t>для себя учитель по характеру и содержанию задан</w:t>
      </w:r>
      <w:r>
        <w:rPr>
          <w:rStyle w:val="Bodytext20"/>
          <w:color w:val="000000"/>
        </w:rPr>
        <w:softHyphen/>
      </w:r>
      <w:r>
        <w:rPr>
          <w:rStyle w:val="Bodytext27"/>
          <w:color w:val="000000"/>
        </w:rPr>
        <w:t xml:space="preserve">ных вопросов </w:t>
      </w:r>
      <w:r>
        <w:rPr>
          <w:rStyle w:val="Bodytext20"/>
          <w:color w:val="000000"/>
        </w:rPr>
        <w:t xml:space="preserve">может судить и об ожиданиях гостей, и об уровне и </w:t>
      </w:r>
      <w:proofErr w:type="gramStart"/>
      <w:r>
        <w:rPr>
          <w:rStyle w:val="Bodytext20"/>
          <w:color w:val="000000"/>
        </w:rPr>
        <w:t>ч</w:t>
      </w:r>
      <w:proofErr w:type="gramEnd"/>
      <w:r>
        <w:rPr>
          <w:rStyle w:val="Bodytext20"/>
          <w:color w:val="000000"/>
        </w:rPr>
        <w:t xml:space="preserve"> подготовленности. А возможно какой-то из вопросов побудит </w:t>
      </w:r>
      <w:r>
        <w:rPr>
          <w:rStyle w:val="Bodytext27"/>
          <w:color w:val="000000"/>
        </w:rPr>
        <w:t xml:space="preserve">ап геля </w:t>
      </w:r>
      <w:r>
        <w:rPr>
          <w:rStyle w:val="Bodytext20"/>
          <w:color w:val="000000"/>
        </w:rPr>
        <w:t xml:space="preserve">скорректировать проект или подарит ему новую идею </w:t>
      </w:r>
      <w:r>
        <w:rPr>
          <w:rStyle w:val="Bodytext27"/>
          <w:color w:val="000000"/>
        </w:rPr>
        <w:t xml:space="preserve">| ни какого-то </w:t>
      </w:r>
      <w:r>
        <w:rPr>
          <w:rStyle w:val="Bodytext20"/>
          <w:color w:val="000000"/>
        </w:rPr>
        <w:t>фрагмента открытого урока, чем позволит опт</w:t>
      </w:r>
      <w:proofErr w:type="gramStart"/>
      <w:r>
        <w:rPr>
          <w:rStyle w:val="Bodytext20"/>
          <w:color w:val="000000"/>
        </w:rPr>
        <w:t>и-</w:t>
      </w:r>
      <w:proofErr w:type="gramEnd"/>
      <w:r>
        <w:rPr>
          <w:rStyle w:val="Bodytext20"/>
          <w:color w:val="000000"/>
        </w:rPr>
        <w:t xml:space="preserve"> </w:t>
      </w:r>
      <w:r>
        <w:rPr>
          <w:rStyle w:val="Bodytext27"/>
          <w:color w:val="000000"/>
        </w:rPr>
        <w:t xml:space="preserve">чп чаровать </w:t>
      </w:r>
      <w:r>
        <w:rPr>
          <w:rStyle w:val="Bodytext20"/>
          <w:color w:val="000000"/>
        </w:rPr>
        <w:t>проект до его реализации.</w:t>
      </w:r>
    </w:p>
    <w:p w:rsidR="007D3E08" w:rsidRDefault="004F60F8">
      <w:pPr>
        <w:pStyle w:val="Bodytext21"/>
        <w:shd w:val="clear" w:color="auto" w:fill="auto"/>
        <w:spacing w:after="102" w:line="220" w:lineRule="exact"/>
        <w:ind w:left="20" w:firstLine="0"/>
        <w:jc w:val="center"/>
      </w:pPr>
      <w:r>
        <w:rPr>
          <w:rStyle w:val="Bodytext20"/>
          <w:color w:val="000000"/>
        </w:rPr>
        <w:t>* * *</w:t>
      </w:r>
    </w:p>
    <w:p w:rsidR="007D3E08" w:rsidRDefault="004F60F8">
      <w:pPr>
        <w:pStyle w:val="Bodytext21"/>
        <w:shd w:val="clear" w:color="auto" w:fill="auto"/>
        <w:spacing w:line="235" w:lineRule="exact"/>
        <w:ind w:firstLine="0"/>
        <w:jc w:val="right"/>
      </w:pPr>
      <w:r>
        <w:rPr>
          <w:rStyle w:val="Bodytext27"/>
          <w:color w:val="000000"/>
        </w:rPr>
        <w:t xml:space="preserve">$десь </w:t>
      </w:r>
      <w:r>
        <w:rPr>
          <w:rStyle w:val="Bodytext20"/>
          <w:color w:val="000000"/>
        </w:rPr>
        <w:t xml:space="preserve">мы должны прервать дальнейшее изложение алгоритма </w:t>
      </w:r>
      <w:r>
        <w:rPr>
          <w:rStyle w:val="Bodytext27"/>
          <w:color w:val="000000"/>
        </w:rPr>
        <w:t xml:space="preserve">и хиологии </w:t>
      </w:r>
      <w:r>
        <w:rPr>
          <w:rStyle w:val="Bodytext20"/>
          <w:color w:val="000000"/>
        </w:rPr>
        <w:t>и дать обобщающий комментарий. Читатель может</w:t>
      </w:r>
    </w:p>
    <w:p w:rsidR="007D3E08" w:rsidRDefault="004F60F8">
      <w:pPr>
        <w:pStyle w:val="Bodytext21"/>
        <w:numPr>
          <w:ilvl w:val="0"/>
          <w:numId w:val="46"/>
        </w:numPr>
        <w:shd w:val="clear" w:color="auto" w:fill="auto"/>
        <w:tabs>
          <w:tab w:val="left" w:pos="202"/>
        </w:tabs>
        <w:spacing w:line="235" w:lineRule="exact"/>
        <w:ind w:firstLine="0"/>
        <w:jc w:val="both"/>
      </w:pPr>
      <w:r>
        <w:rPr>
          <w:rStyle w:val="Bodytext27"/>
          <w:color w:val="000000"/>
        </w:rPr>
        <w:t xml:space="preserve">шаться вопросами: «А зачем вся эта предварительная подготовка нитей? </w:t>
      </w:r>
      <w:r>
        <w:rPr>
          <w:rStyle w:val="Bodytext20"/>
          <w:color w:val="000000"/>
        </w:rPr>
        <w:t xml:space="preserve">Зачем усложнение всем понятной формы методической </w:t>
      </w:r>
      <w:r>
        <w:rPr>
          <w:rStyle w:val="Bodytext27"/>
          <w:color w:val="000000"/>
        </w:rPr>
        <w:t xml:space="preserve">работы, </w:t>
      </w:r>
      <w:r>
        <w:rPr>
          <w:rStyle w:val="Bodytext20"/>
          <w:color w:val="000000"/>
        </w:rPr>
        <w:t xml:space="preserve">такой как открытый урок? Ведь гости </w:t>
      </w:r>
      <w:r>
        <w:rPr>
          <w:rStyle w:val="Bodytext27"/>
          <w:color w:val="000000"/>
        </w:rPr>
        <w:t xml:space="preserve">— </w:t>
      </w:r>
      <w:r>
        <w:rPr>
          <w:rStyle w:val="Bodytext20"/>
          <w:color w:val="000000"/>
        </w:rPr>
        <w:t xml:space="preserve">это же коллеги, </w:t>
      </w:r>
      <w:r>
        <w:rPr>
          <w:rStyle w:val="Bodytext27"/>
          <w:color w:val="000000"/>
        </w:rPr>
        <w:t xml:space="preserve">иици с </w:t>
      </w:r>
      <w:r>
        <w:rPr>
          <w:rStyle w:val="Bodytext20"/>
          <w:color w:val="000000"/>
        </w:rPr>
        <w:t>образованием, своим опытом работы и потому легко ра</w:t>
      </w:r>
      <w:proofErr w:type="gramStart"/>
      <w:r>
        <w:rPr>
          <w:rStyle w:val="Bodytext20"/>
          <w:color w:val="000000"/>
        </w:rPr>
        <w:t>з-</w:t>
      </w:r>
      <w:proofErr w:type="gramEnd"/>
      <w:r>
        <w:rPr>
          <w:rStyle w:val="Bodytext20"/>
          <w:color w:val="000000"/>
        </w:rPr>
        <w:t xml:space="preserve"> </w:t>
      </w:r>
      <w:r>
        <w:rPr>
          <w:rStyle w:val="Bodytext27"/>
          <w:color w:val="000000"/>
        </w:rPr>
        <w:t xml:space="preserve">'■■'рутся </w:t>
      </w:r>
      <w:r>
        <w:rPr>
          <w:rStyle w:val="Bodytext20"/>
          <w:color w:val="000000"/>
        </w:rPr>
        <w:t>в увиденном безо всяких предварительных разъяснений».</w:t>
      </w:r>
    </w:p>
    <w:p w:rsidR="007D3E08" w:rsidRDefault="004F60F8">
      <w:pPr>
        <w:pStyle w:val="Bodytext21"/>
        <w:shd w:val="clear" w:color="auto" w:fill="auto"/>
        <w:spacing w:line="235" w:lineRule="exact"/>
        <w:ind w:firstLine="320"/>
        <w:jc w:val="both"/>
        <w:sectPr w:rsidR="007D3E08">
          <w:pgSz w:w="9312" w:h="12065"/>
          <w:pgMar w:top="1333" w:right="2371" w:bottom="930" w:left="643" w:header="0" w:footer="3" w:gutter="0"/>
          <w:cols w:space="720"/>
          <w:noEndnote/>
          <w:docGrid w:linePitch="360"/>
        </w:sectPr>
      </w:pPr>
      <w:r>
        <w:rPr>
          <w:rStyle w:val="Bodytext27"/>
          <w:color w:val="000000"/>
        </w:rPr>
        <w:t>1</w:t>
      </w:r>
      <w:r>
        <w:rPr>
          <w:rStyle w:val="Bodytext20"/>
          <w:color w:val="000000"/>
        </w:rPr>
        <w:t xml:space="preserve">1одобные вопросы не должны читателя сбить с толку. Давайте </w:t>
      </w:r>
      <w:r>
        <w:rPr>
          <w:rStyle w:val="Bodytext27"/>
          <w:color w:val="000000"/>
          <w:lang w:val="en-US" w:eastAsia="en-US"/>
        </w:rPr>
        <w:t>in</w:t>
      </w:r>
      <w:r w:rsidRPr="004F60F8">
        <w:rPr>
          <w:rStyle w:val="Bodytext27"/>
          <w:color w:val="000000"/>
          <w:lang w:eastAsia="en-US"/>
        </w:rPr>
        <w:t xml:space="preserve"> </w:t>
      </w:r>
      <w:r>
        <w:rPr>
          <w:rStyle w:val="Bodytext27"/>
          <w:color w:val="000000"/>
        </w:rPr>
        <w:t>помним, люди приезжают в ту или иную школу для посеще</w:t>
      </w:r>
      <w:r>
        <w:rPr>
          <w:rStyle w:val="Bodytext27"/>
          <w:color w:val="000000"/>
        </w:rPr>
        <w:softHyphen/>
        <w:t xml:space="preserve">ния </w:t>
      </w:r>
      <w:r>
        <w:rPr>
          <w:rStyle w:val="Bodytext20"/>
          <w:color w:val="000000"/>
        </w:rPr>
        <w:t>открытых уроков не вполне добровольно. Все-таки, рабо</w:t>
      </w:r>
      <w:proofErr w:type="gramStart"/>
      <w:r>
        <w:rPr>
          <w:rStyle w:val="Bodytext20"/>
          <w:color w:val="000000"/>
        </w:rPr>
        <w:t>т-</w:t>
      </w:r>
      <w:proofErr w:type="gramEnd"/>
    </w:p>
    <w:p w:rsidR="007D3E08" w:rsidRDefault="004F60F8">
      <w:pPr>
        <w:pStyle w:val="Bodytext21"/>
        <w:shd w:val="clear" w:color="auto" w:fill="auto"/>
        <w:spacing w:line="240" w:lineRule="exact"/>
        <w:ind w:right="160" w:firstLine="0"/>
        <w:jc w:val="both"/>
      </w:pPr>
      <w:r>
        <w:rPr>
          <w:rStyle w:val="Bodytext20"/>
          <w:color w:val="000000"/>
        </w:rPr>
        <w:lastRenderedPageBreak/>
        <w:t>ники управлений образования силами методцентров зачем-то регистрируют явку или неявку и т.п. Никакой стимулирующей роли муниципальные методические службы тут не играют, ма</w:t>
      </w:r>
      <w:proofErr w:type="gramStart"/>
      <w:r>
        <w:rPr>
          <w:rStyle w:val="Bodytext20"/>
          <w:color w:val="000000"/>
        </w:rPr>
        <w:t>р-</w:t>
      </w:r>
      <w:proofErr w:type="gramEnd"/>
      <w:r>
        <w:rPr>
          <w:rStyle w:val="Bodytext20"/>
          <w:color w:val="000000"/>
        </w:rPr>
        <w:t>| кетинговой деятельностью накануне организованной ими уче</w:t>
      </w:r>
      <w:r>
        <w:rPr>
          <w:rStyle w:val="Bodytext20"/>
          <w:color w:val="000000"/>
        </w:rPr>
        <w:softHyphen/>
        <w:t xml:space="preserve">бы не занимаются. </w:t>
      </w:r>
      <w:proofErr w:type="gramStart"/>
      <w:r>
        <w:rPr>
          <w:rStyle w:val="Bodytext20"/>
          <w:color w:val="000000"/>
        </w:rPr>
        <w:t>Да и прежний опыт работников образования,) приглашавшихся на учебу в разные школы, не оставил в памяти чего-то такого, чтобы люди были мотивированы.</w:t>
      </w:r>
      <w:proofErr w:type="gramEnd"/>
      <w:r>
        <w:rPr>
          <w:rStyle w:val="Bodytext20"/>
          <w:color w:val="000000"/>
        </w:rPr>
        <w:t xml:space="preserve"> У всех всегда уйма дел и проблем в своих школах, семьях и т.д.</w:t>
      </w:r>
    </w:p>
    <w:p w:rsidR="007D3E08" w:rsidRDefault="004F60F8">
      <w:pPr>
        <w:pStyle w:val="Bodytext21"/>
        <w:shd w:val="clear" w:color="auto" w:fill="auto"/>
        <w:spacing w:line="240" w:lineRule="exact"/>
        <w:ind w:right="160" w:firstLine="360"/>
        <w:jc w:val="both"/>
      </w:pPr>
      <w:r>
        <w:rPr>
          <w:rStyle w:val="Bodytext20"/>
          <w:color w:val="000000"/>
        </w:rPr>
        <w:t xml:space="preserve">Кроме этого, при прежней практике проведения открытых </w:t>
      </w:r>
      <w:proofErr w:type="gramStart"/>
      <w:r>
        <w:rPr>
          <w:rStyle w:val="Bodytext20"/>
          <w:color w:val="000000"/>
        </w:rPr>
        <w:t>уроков</w:t>
      </w:r>
      <w:proofErr w:type="gramEnd"/>
      <w:r>
        <w:rPr>
          <w:rStyle w:val="Bodytext20"/>
          <w:color w:val="000000"/>
        </w:rPr>
        <w:t xml:space="preserve"> шедшие на них педагоги ничего не знали о детях клас</w:t>
      </w:r>
      <w:r>
        <w:rPr>
          <w:rStyle w:val="Bodytext20"/>
          <w:color w:val="000000"/>
        </w:rPr>
        <w:softHyphen/>
        <w:t xml:space="preserve">са, где должен был даваться открытый урок, а ведь дети — </w:t>
      </w:r>
      <w:r>
        <w:rPr>
          <w:rStyle w:val="Bodytext24"/>
          <w:color w:val="000000"/>
        </w:rPr>
        <w:t>ак</w:t>
      </w:r>
      <w:r>
        <w:rPr>
          <w:rStyle w:val="Bodytext24"/>
          <w:color w:val="000000"/>
        </w:rPr>
        <w:softHyphen/>
      </w:r>
      <w:r>
        <w:rPr>
          <w:rStyle w:val="Bodytext20"/>
          <w:color w:val="000000"/>
        </w:rPr>
        <w:t>тивные субъекты образовательного процесса, а теперь при осво</w:t>
      </w:r>
      <w:r>
        <w:rPr>
          <w:rStyle w:val="Bodytext20"/>
          <w:color w:val="000000"/>
        </w:rPr>
        <w:softHyphen/>
        <w:t xml:space="preserve">ении ФГОС особенно. И как без предварительного рассказа </w:t>
      </w:r>
      <w:r>
        <w:rPr>
          <w:rStyle w:val="Bodytext24"/>
          <w:color w:val="000000"/>
        </w:rPr>
        <w:t xml:space="preserve">об </w:t>
      </w:r>
      <w:r>
        <w:rPr>
          <w:rStyle w:val="Bodytext20"/>
          <w:color w:val="000000"/>
        </w:rPr>
        <w:t xml:space="preserve">учебных возможностях детей понять действия учителя, как </w:t>
      </w:r>
      <w:r>
        <w:rPr>
          <w:rStyle w:val="Bodytext24"/>
          <w:color w:val="000000"/>
        </w:rPr>
        <w:t xml:space="preserve">не </w:t>
      </w:r>
      <w:r>
        <w:rPr>
          <w:rStyle w:val="Bodytext20"/>
          <w:color w:val="000000"/>
        </w:rPr>
        <w:t>ошибиться в оценках при анализе увиденного и услышанного?</w:t>
      </w:r>
    </w:p>
    <w:p w:rsidR="007D3E08" w:rsidRDefault="004F60F8">
      <w:pPr>
        <w:pStyle w:val="Bodytext21"/>
        <w:shd w:val="clear" w:color="auto" w:fill="auto"/>
        <w:spacing w:after="196" w:line="240" w:lineRule="exact"/>
        <w:ind w:right="160" w:firstLine="360"/>
        <w:jc w:val="both"/>
      </w:pPr>
      <w:r>
        <w:rPr>
          <w:rStyle w:val="Bodytext20"/>
          <w:color w:val="000000"/>
        </w:rPr>
        <w:t>Опыт подготовки открытого урока по приводимой нами тех</w:t>
      </w:r>
      <w:r>
        <w:rPr>
          <w:rStyle w:val="Bodytext20"/>
          <w:color w:val="000000"/>
        </w:rPr>
        <w:softHyphen/>
        <w:t xml:space="preserve">нологии позволяет гостям осознанно оценивать представленный опыт, существенно уменьшает риск последующих ошибочных оценок, но что самое ценное — вызывает интерес приглашенных, а </w:t>
      </w:r>
      <w:proofErr w:type="gramStart"/>
      <w:r>
        <w:rPr>
          <w:rStyle w:val="Bodytext20"/>
          <w:color w:val="000000"/>
        </w:rPr>
        <w:t>значит</w:t>
      </w:r>
      <w:proofErr w:type="gramEnd"/>
      <w:r>
        <w:rPr>
          <w:rStyle w:val="Bodytext20"/>
          <w:color w:val="000000"/>
        </w:rPr>
        <w:t xml:space="preserve"> мотивирует их, вызывает у них состояние ожидания </w:t>
      </w:r>
      <w:r>
        <w:rPr>
          <w:rStyle w:val="Bodytext24"/>
          <w:color w:val="000000"/>
        </w:rPr>
        <w:t>от</w:t>
      </w:r>
      <w:r>
        <w:rPr>
          <w:rStyle w:val="Bodytext24"/>
          <w:color w:val="000000"/>
        </w:rPr>
        <w:softHyphen/>
      </w:r>
      <w:r>
        <w:rPr>
          <w:rStyle w:val="Bodytext20"/>
          <w:color w:val="000000"/>
        </w:rPr>
        <w:t xml:space="preserve">вета на вопрос: «Интересно, а как учителю удастся осуществить намеченный план, получится ли в точности воспроизвести </w:t>
      </w:r>
      <w:r>
        <w:rPr>
          <w:rStyle w:val="Bodytext24"/>
          <w:color w:val="000000"/>
        </w:rPr>
        <w:t>про</w:t>
      </w:r>
      <w:r>
        <w:rPr>
          <w:rStyle w:val="Bodytext24"/>
          <w:color w:val="000000"/>
        </w:rPr>
        <w:softHyphen/>
      </w:r>
      <w:r>
        <w:rPr>
          <w:rStyle w:val="Bodytext20"/>
          <w:color w:val="000000"/>
        </w:rPr>
        <w:t>ект или придется от чего-то отказываться, что-то заменять?». А заинтересованный, мотивированный педагог активен, и пото</w:t>
      </w:r>
      <w:r>
        <w:rPr>
          <w:rStyle w:val="Bodytext20"/>
          <w:color w:val="000000"/>
        </w:rPr>
        <w:softHyphen/>
        <w:t>му его учеба, повышение его квалификации проходит с большей эффективностью.</w:t>
      </w:r>
    </w:p>
    <w:p w:rsidR="007D3E08" w:rsidRDefault="004F60F8">
      <w:pPr>
        <w:pStyle w:val="Bodytext21"/>
        <w:shd w:val="clear" w:color="auto" w:fill="auto"/>
        <w:spacing w:after="102" w:line="220" w:lineRule="exact"/>
        <w:ind w:left="80" w:firstLine="0"/>
        <w:jc w:val="center"/>
      </w:pPr>
      <w:r>
        <w:rPr>
          <w:rStyle w:val="Bodytext20"/>
          <w:color w:val="000000"/>
        </w:rPr>
        <w:t>* * *</w:t>
      </w:r>
    </w:p>
    <w:p w:rsidR="007D3E08" w:rsidRDefault="004F60F8">
      <w:pPr>
        <w:pStyle w:val="Bodytext21"/>
        <w:shd w:val="clear" w:color="auto" w:fill="auto"/>
        <w:spacing w:line="235" w:lineRule="exact"/>
        <w:ind w:right="160" w:firstLine="360"/>
        <w:jc w:val="both"/>
      </w:pPr>
      <w:r>
        <w:rPr>
          <w:rStyle w:val="Bodytext20"/>
          <w:color w:val="000000"/>
        </w:rPr>
        <w:t xml:space="preserve">5. </w:t>
      </w:r>
      <w:r>
        <w:rPr>
          <w:rStyle w:val="Bodytext2Bold8"/>
          <w:color w:val="000000"/>
        </w:rPr>
        <w:t>Проведение открытого урока.</w:t>
      </w:r>
      <w:r>
        <w:rPr>
          <w:rStyle w:val="Bodytext20"/>
          <w:color w:val="000000"/>
        </w:rPr>
        <w:t xml:space="preserve"> Естественно, учитель будет стремиться реализовать только что представленный обоснован</w:t>
      </w:r>
      <w:r>
        <w:rPr>
          <w:rStyle w:val="Bodytext20"/>
          <w:color w:val="000000"/>
        </w:rPr>
        <w:softHyphen/>
        <w:t xml:space="preserve">ный проект. Однако нужно помнить, что учесть все факторы, влияющие на успешное осуществление </w:t>
      </w:r>
      <w:proofErr w:type="gramStart"/>
      <w:r>
        <w:rPr>
          <w:rStyle w:val="Bodytext20"/>
          <w:color w:val="000000"/>
        </w:rPr>
        <w:t>намеченного</w:t>
      </w:r>
      <w:proofErr w:type="gramEnd"/>
      <w:r>
        <w:rPr>
          <w:rStyle w:val="Bodytext20"/>
          <w:color w:val="000000"/>
        </w:rPr>
        <w:t>, невозмож</w:t>
      </w:r>
      <w:r>
        <w:rPr>
          <w:rStyle w:val="Bodytext20"/>
          <w:color w:val="000000"/>
        </w:rPr>
        <w:softHyphen/>
        <w:t xml:space="preserve">но. </w:t>
      </w:r>
      <w:proofErr w:type="gramStart"/>
      <w:r>
        <w:rPr>
          <w:rStyle w:val="Bodytext20"/>
          <w:color w:val="000000"/>
        </w:rPr>
        <w:t xml:space="preserve">Кто-то из детей, на кого надеялся учитель, может заболеть и не быть в школе, накануне открытого урока в классе мог </w:t>
      </w:r>
      <w:r>
        <w:rPr>
          <w:rStyle w:val="Bodytext24"/>
          <w:color w:val="000000"/>
        </w:rPr>
        <w:t>про</w:t>
      </w:r>
      <w:r>
        <w:rPr>
          <w:rStyle w:val="Bodytext24"/>
          <w:color w:val="000000"/>
        </w:rPr>
        <w:softHyphen/>
      </w:r>
      <w:r>
        <w:rPr>
          <w:rStyle w:val="Bodytext20"/>
          <w:color w:val="000000"/>
        </w:rPr>
        <w:t xml:space="preserve">изойти конфликт с другим учителем на предыдущих уроках </w:t>
      </w:r>
      <w:r>
        <w:rPr>
          <w:rStyle w:val="Bodytext24"/>
          <w:color w:val="000000"/>
        </w:rPr>
        <w:t xml:space="preserve">в </w:t>
      </w:r>
      <w:r>
        <w:rPr>
          <w:rStyle w:val="Bodytext20"/>
          <w:color w:val="000000"/>
        </w:rPr>
        <w:t xml:space="preserve">этот день, многие дети, как и взрослые, метеочувствительны, </w:t>
      </w:r>
      <w:r>
        <w:rPr>
          <w:rStyle w:val="Bodytext24"/>
          <w:color w:val="000000"/>
        </w:rPr>
        <w:t xml:space="preserve">и </w:t>
      </w:r>
      <w:r>
        <w:rPr>
          <w:rStyle w:val="Bodytext20"/>
          <w:color w:val="000000"/>
        </w:rPr>
        <w:t>их самочувствие может ухудшиться из-за перепадов атмосферно</w:t>
      </w:r>
      <w:r>
        <w:rPr>
          <w:rStyle w:val="Bodytext20"/>
          <w:color w:val="000000"/>
        </w:rPr>
        <w:softHyphen/>
        <w:t xml:space="preserve">го давления, пасмурной погоды, геомагнитных бурь и т.д., и </w:t>
      </w:r>
      <w:r>
        <w:rPr>
          <w:rStyle w:val="Bodytext24"/>
          <w:color w:val="000000"/>
        </w:rPr>
        <w:t>т.п.</w:t>
      </w:r>
      <w:proofErr w:type="gramEnd"/>
    </w:p>
    <w:p w:rsidR="007D3E08" w:rsidRDefault="004F60F8">
      <w:pPr>
        <w:pStyle w:val="Bodytext21"/>
        <w:shd w:val="clear" w:color="auto" w:fill="auto"/>
        <w:spacing w:line="235" w:lineRule="exact"/>
        <w:ind w:right="160" w:firstLine="360"/>
        <w:jc w:val="both"/>
        <w:sectPr w:rsidR="007D3E08">
          <w:pgSz w:w="9312" w:h="12065"/>
          <w:pgMar w:top="1124" w:right="317" w:bottom="1124" w:left="2520" w:header="0" w:footer="3" w:gutter="0"/>
          <w:cols w:space="720"/>
          <w:noEndnote/>
          <w:docGrid w:linePitch="360"/>
        </w:sectPr>
      </w:pPr>
      <w:r>
        <w:rPr>
          <w:rStyle w:val="Bodytext20"/>
          <w:color w:val="000000"/>
        </w:rPr>
        <w:t>Учитывая это, педагог не должен стремиться любой ценой, несмотря ни на что выполнить ранее намеченный план полно-</w:t>
      </w:r>
    </w:p>
    <w:p w:rsidR="007D3E08" w:rsidRDefault="004F60F8">
      <w:pPr>
        <w:pStyle w:val="Bodytext21"/>
        <w:shd w:val="clear" w:color="auto" w:fill="auto"/>
        <w:spacing w:line="240" w:lineRule="exact"/>
        <w:ind w:right="260" w:firstLine="0"/>
        <w:jc w:val="right"/>
      </w:pPr>
      <w:r>
        <w:rPr>
          <w:rStyle w:val="Bodytext27"/>
          <w:color w:val="000000"/>
        </w:rPr>
        <w:lastRenderedPageBreak/>
        <w:t>| мп независимо от возникших на уроке обстоятельств. Это не-</w:t>
      </w:r>
    </w:p>
    <w:p w:rsidR="007D3E08" w:rsidRDefault="004F60F8">
      <w:pPr>
        <w:pStyle w:val="Bodytext21"/>
        <w:shd w:val="clear" w:color="auto" w:fill="auto"/>
        <w:tabs>
          <w:tab w:val="left" w:leader="dot" w:pos="298"/>
        </w:tabs>
        <w:spacing w:line="240" w:lineRule="exact"/>
        <w:ind w:firstLine="0"/>
        <w:jc w:val="both"/>
      </w:pPr>
      <w:r>
        <w:rPr>
          <w:rStyle w:val="Bodytext27"/>
          <w:color w:val="000000"/>
        </w:rPr>
        <w:tab/>
        <w:t xml:space="preserve"> </w:t>
      </w:r>
      <w:proofErr w:type="gramStart"/>
      <w:r>
        <w:rPr>
          <w:rStyle w:val="Bodytext27"/>
          <w:color w:val="000000"/>
        </w:rPr>
        <w:t>к</w:t>
      </w:r>
      <w:proofErr w:type="gramEnd"/>
      <w:r>
        <w:rPr>
          <w:rStyle w:val="Bodytext27"/>
          <w:color w:val="000000"/>
        </w:rPr>
        <w:t xml:space="preserve"> но приведет к формализму, к тому, что учитель окажется</w:t>
      </w:r>
    </w:p>
    <w:p w:rsidR="007D3E08" w:rsidRDefault="004F60F8">
      <w:pPr>
        <w:pStyle w:val="Bodytext21"/>
        <w:shd w:val="clear" w:color="auto" w:fill="auto"/>
        <w:spacing w:line="240" w:lineRule="exact"/>
        <w:ind w:right="260" w:firstLine="0"/>
        <w:jc w:val="right"/>
      </w:pPr>
      <w:proofErr w:type="gramStart"/>
      <w:r>
        <w:rPr>
          <w:rStyle w:val="Bodytext27"/>
          <w:color w:val="000000"/>
        </w:rPr>
        <w:t xml:space="preserve">чирканным </w:t>
      </w:r>
      <w:r>
        <w:rPr>
          <w:rStyle w:val="Bodytext20"/>
          <w:color w:val="000000"/>
        </w:rPr>
        <w:t>от детей, сам по себе, а дети — сами по себе.</w:t>
      </w:r>
      <w:proofErr w:type="gramEnd"/>
      <w:r>
        <w:rPr>
          <w:rStyle w:val="Bodytext20"/>
          <w:color w:val="000000"/>
        </w:rPr>
        <w:t xml:space="preserve"> Отсюда </w:t>
      </w:r>
      <w:r>
        <w:rPr>
          <w:rStyle w:val="Bodytext27"/>
          <w:color w:val="000000"/>
        </w:rPr>
        <w:t>и муст, что учитель-мастер должен быть готов изменить проект " пае самого урока в зависимости от возникшей на уроке пре</w:t>
      </w:r>
      <w:proofErr w:type="gramStart"/>
      <w:r>
        <w:rPr>
          <w:rStyle w:val="Bodytext27"/>
          <w:color w:val="000000"/>
        </w:rPr>
        <w:t>д-</w:t>
      </w:r>
      <w:proofErr w:type="gramEnd"/>
      <w:r>
        <w:rPr>
          <w:rStyle w:val="Bodytext27"/>
          <w:color w:val="000000"/>
        </w:rPr>
        <w:t xml:space="preserve"> • кпасмой или непредвиденной ситуации. Учителем ведь были и | таны ранее продуманные запасные методические варианты,</w:t>
      </w:r>
    </w:p>
    <w:p w:rsidR="007D3E08" w:rsidRDefault="004F60F8">
      <w:pPr>
        <w:pStyle w:val="Bodytext21"/>
        <w:shd w:val="clear" w:color="auto" w:fill="auto"/>
        <w:spacing w:line="240" w:lineRule="exact"/>
        <w:ind w:right="260" w:firstLine="0"/>
        <w:jc w:val="right"/>
      </w:pPr>
      <w:r>
        <w:rPr>
          <w:rStyle w:val="Bodytext27"/>
          <w:color w:val="000000"/>
        </w:rPr>
        <w:t>' необходимость в каких-то из них может возникнуть экспро</w:t>
      </w:r>
      <w:proofErr w:type="gramStart"/>
      <w:r>
        <w:rPr>
          <w:rStyle w:val="Bodytext27"/>
          <w:color w:val="000000"/>
        </w:rPr>
        <w:t>м-</w:t>
      </w:r>
      <w:proofErr w:type="gramEnd"/>
      <w:r>
        <w:rPr>
          <w:rStyle w:val="Bodytext27"/>
          <w:color w:val="000000"/>
        </w:rPr>
        <w:t xml:space="preserve"> |чч Нее это не следует сразу расценивать как недостаток, ибо</w:t>
      </w:r>
    </w:p>
    <w:p w:rsidR="007D3E08" w:rsidRDefault="004F60F8">
      <w:pPr>
        <w:pStyle w:val="Bodytext21"/>
        <w:numPr>
          <w:ilvl w:val="0"/>
          <w:numId w:val="46"/>
        </w:numPr>
        <w:shd w:val="clear" w:color="auto" w:fill="auto"/>
        <w:tabs>
          <w:tab w:val="left" w:pos="159"/>
        </w:tabs>
        <w:spacing w:line="240" w:lineRule="exact"/>
        <w:ind w:firstLine="0"/>
        <w:jc w:val="both"/>
      </w:pPr>
      <w:r>
        <w:rPr>
          <w:rStyle w:val="Bodytext27"/>
          <w:color w:val="000000"/>
        </w:rPr>
        <w:t>инеобность к импровизации — один из показателей не только</w:t>
      </w:r>
    </w:p>
    <w:p w:rsidR="007D3E08" w:rsidRDefault="004F60F8">
      <w:pPr>
        <w:pStyle w:val="Bodytext21"/>
        <w:numPr>
          <w:ilvl w:val="0"/>
          <w:numId w:val="46"/>
        </w:numPr>
        <w:shd w:val="clear" w:color="auto" w:fill="auto"/>
        <w:tabs>
          <w:tab w:val="left" w:pos="159"/>
        </w:tabs>
        <w:spacing w:line="240" w:lineRule="exact"/>
        <w:ind w:firstLine="0"/>
        <w:jc w:val="both"/>
      </w:pPr>
      <w:r>
        <w:rPr>
          <w:rStyle w:val="Bodytext27"/>
          <w:color w:val="000000"/>
        </w:rPr>
        <w:t>|" а I ивности, но и мастерства учителя.</w:t>
      </w:r>
    </w:p>
    <w:p w:rsidR="007D3E08" w:rsidRDefault="004F60F8">
      <w:pPr>
        <w:pStyle w:val="Bodytext21"/>
        <w:shd w:val="clear" w:color="auto" w:fill="auto"/>
        <w:spacing w:line="240" w:lineRule="exact"/>
        <w:ind w:firstLine="280"/>
      </w:pPr>
      <w:r>
        <w:rPr>
          <w:rStyle w:val="Bodytext27"/>
          <w:color w:val="000000"/>
        </w:rPr>
        <w:t xml:space="preserve">Раньше </w:t>
      </w:r>
      <w:r>
        <w:rPr>
          <w:rStyle w:val="Bodytext20"/>
          <w:color w:val="000000"/>
        </w:rPr>
        <w:t xml:space="preserve">мы говорили о необходимости оптимизации урока на </w:t>
      </w:r>
      <w:r>
        <w:rPr>
          <w:rStyle w:val="Bodytext27"/>
          <w:color w:val="000000"/>
        </w:rPr>
        <w:t xml:space="preserve">I и ише его </w:t>
      </w:r>
      <w:r>
        <w:rPr>
          <w:rStyle w:val="Bodytext20"/>
          <w:color w:val="000000"/>
        </w:rPr>
        <w:t xml:space="preserve">проектирования (выбор наилучшего варианта модели </w:t>
      </w:r>
      <w:r>
        <w:rPr>
          <w:rStyle w:val="Bodytext27"/>
          <w:color w:val="000000"/>
        </w:rPr>
        <w:t xml:space="preserve">&gt; рока из возможных с учетом конкретных детей), здесь же речь </w:t>
      </w:r>
      <w:r>
        <w:rPr>
          <w:rStyle w:val="Bodytext25"/>
          <w:color w:val="000000"/>
        </w:rPr>
        <w:t xml:space="preserve">и </w:t>
      </w:r>
      <w:r>
        <w:rPr>
          <w:rStyle w:val="Bodytext27"/>
          <w:color w:val="000000"/>
        </w:rPr>
        <w:t>и</w:t>
      </w:r>
      <w:r>
        <w:rPr>
          <w:rStyle w:val="Bodytext2Corbel4"/>
          <w:color w:val="000000"/>
        </w:rPr>
        <w:t>-1</w:t>
      </w:r>
      <w:r>
        <w:rPr>
          <w:rStyle w:val="Bodytext27"/>
          <w:color w:val="000000"/>
        </w:rPr>
        <w:t xml:space="preserve"> о </w:t>
      </w:r>
      <w:r>
        <w:rPr>
          <w:rStyle w:val="Bodytext20"/>
          <w:color w:val="000000"/>
        </w:rPr>
        <w:t xml:space="preserve">необходимости оптимизации в процессе самого урока (вы- </w:t>
      </w:r>
      <w:r>
        <w:rPr>
          <w:rStyle w:val="Bodytext27"/>
          <w:color w:val="000000"/>
          <w:lang w:val="en-US" w:eastAsia="en-US"/>
        </w:rPr>
        <w:t>i</w:t>
      </w:r>
      <w:r w:rsidRPr="004F60F8">
        <w:rPr>
          <w:rStyle w:val="Bodytext27"/>
          <w:color w:val="000000"/>
          <w:lang w:eastAsia="en-US"/>
        </w:rPr>
        <w:t>|</w:t>
      </w:r>
      <w:r>
        <w:rPr>
          <w:rStyle w:val="Bodytext27"/>
          <w:color w:val="000000"/>
          <w:lang w:val="en-US" w:eastAsia="en-US"/>
        </w:rPr>
        <w:t>i</w:t>
      </w:r>
      <w:r w:rsidRPr="004F60F8">
        <w:rPr>
          <w:rStyle w:val="Bodytext27"/>
          <w:color w:val="000000"/>
          <w:lang w:eastAsia="en-US"/>
        </w:rPr>
        <w:t xml:space="preserve"> </w:t>
      </w:r>
      <w:r>
        <w:rPr>
          <w:rStyle w:val="Bodytext27"/>
          <w:color w:val="000000"/>
        </w:rPr>
        <w:t xml:space="preserve">наилучшего, </w:t>
      </w:r>
      <w:r>
        <w:rPr>
          <w:rStyle w:val="Bodytext20"/>
          <w:color w:val="000000"/>
        </w:rPr>
        <w:t xml:space="preserve">исходя из сложившихся на уроке конкретных </w:t>
      </w:r>
      <w:r>
        <w:rPr>
          <w:rStyle w:val="Bodytext27"/>
          <w:color w:val="000000"/>
        </w:rPr>
        <w:t xml:space="preserve">кжий и </w:t>
      </w:r>
      <w:r>
        <w:rPr>
          <w:rStyle w:val="Bodytext20"/>
          <w:color w:val="000000"/>
        </w:rPr>
        <w:t>обстоятельств).</w:t>
      </w:r>
    </w:p>
    <w:p w:rsidR="007D3E08" w:rsidRDefault="004F60F8">
      <w:pPr>
        <w:pStyle w:val="Bodytext21"/>
        <w:shd w:val="clear" w:color="auto" w:fill="auto"/>
        <w:spacing w:line="240" w:lineRule="exact"/>
        <w:ind w:firstLine="280"/>
      </w:pPr>
      <w:r w:rsidRPr="004F60F8">
        <w:rPr>
          <w:rStyle w:val="Bodytext27"/>
          <w:color w:val="000000"/>
          <w:lang w:eastAsia="en-US"/>
        </w:rPr>
        <w:t>1</w:t>
      </w:r>
      <w:r>
        <w:rPr>
          <w:rStyle w:val="Bodytext27"/>
          <w:color w:val="000000"/>
        </w:rPr>
        <w:t xml:space="preserve">1 </w:t>
      </w:r>
      <w:r>
        <w:rPr>
          <w:rStyle w:val="Bodytext20"/>
          <w:color w:val="000000"/>
        </w:rPr>
        <w:t xml:space="preserve">напоминаем о важном факторе, связанном с ФГОС, кото- </w:t>
      </w:r>
      <w:r>
        <w:rPr>
          <w:rStyle w:val="Bodytext2810"/>
          <w:color w:val="000000"/>
        </w:rPr>
        <w:t xml:space="preserve">I </w:t>
      </w:r>
      <w:r>
        <w:rPr>
          <w:rStyle w:val="Bodytext289"/>
          <w:color w:val="000000"/>
        </w:rPr>
        <w:t xml:space="preserve">на </w:t>
      </w:r>
      <w:r>
        <w:rPr>
          <w:rStyle w:val="Bodytext289"/>
          <w:color w:val="000000"/>
          <w:lang w:val="en-US" w:eastAsia="en-US"/>
        </w:rPr>
        <w:t>it</w:t>
      </w:r>
      <w:r w:rsidRPr="004F60F8">
        <w:rPr>
          <w:rStyle w:val="Bodytext289"/>
          <w:color w:val="000000"/>
          <w:lang w:eastAsia="en-US"/>
        </w:rPr>
        <w:t xml:space="preserve"> </w:t>
      </w:r>
      <w:r>
        <w:rPr>
          <w:rStyle w:val="Bodytext27"/>
          <w:color w:val="000000"/>
        </w:rPr>
        <w:t xml:space="preserve">пока </w:t>
      </w:r>
      <w:r>
        <w:rPr>
          <w:rStyle w:val="Bodytext20"/>
          <w:color w:val="000000"/>
        </w:rPr>
        <w:t>многим трудно дается: необходимо сделать все возмо</w:t>
      </w:r>
      <w:proofErr w:type="gramStart"/>
      <w:r>
        <w:rPr>
          <w:rStyle w:val="Bodytext20"/>
          <w:color w:val="000000"/>
        </w:rPr>
        <w:t>ж-</w:t>
      </w:r>
      <w:proofErr w:type="gramEnd"/>
      <w:r>
        <w:rPr>
          <w:rStyle w:val="Bodytext20"/>
          <w:color w:val="000000"/>
        </w:rPr>
        <w:t xml:space="preserve"> </w:t>
      </w:r>
      <w:r>
        <w:rPr>
          <w:rStyle w:val="Bodytext27"/>
          <w:color w:val="000000"/>
        </w:rPr>
        <w:t xml:space="preserve">|||к-, чтобы </w:t>
      </w:r>
      <w:r>
        <w:rPr>
          <w:rStyle w:val="Bodytext20"/>
          <w:color w:val="000000"/>
        </w:rPr>
        <w:t xml:space="preserve">гостям были видны, понятны те моменты, где учи- </w:t>
      </w:r>
      <w:r>
        <w:rPr>
          <w:rStyle w:val="Bodytext27"/>
          <w:color w:val="000000"/>
        </w:rPr>
        <w:t xml:space="preserve">н&gt; опирается </w:t>
      </w:r>
      <w:r>
        <w:rPr>
          <w:rStyle w:val="Bodytext20"/>
          <w:color w:val="000000"/>
        </w:rPr>
        <w:t xml:space="preserve">на названные до урока данные об обученности, </w:t>
      </w:r>
      <w:r>
        <w:rPr>
          <w:rStyle w:val="Bodytext27"/>
          <w:color w:val="000000"/>
        </w:rPr>
        <w:t xml:space="preserve">нпучаемости, </w:t>
      </w:r>
      <w:r>
        <w:rPr>
          <w:rStyle w:val="Bodytext20"/>
          <w:color w:val="000000"/>
        </w:rPr>
        <w:t xml:space="preserve">учебных и воспитательных возможностях учащих- </w:t>
      </w:r>
      <w:r>
        <w:rPr>
          <w:rStyle w:val="Bodytext27"/>
          <w:color w:val="000000"/>
        </w:rPr>
        <w:t xml:space="preserve">| нужно, </w:t>
      </w:r>
      <w:r>
        <w:rPr>
          <w:rStyle w:val="Bodytext20"/>
          <w:color w:val="000000"/>
        </w:rPr>
        <w:t xml:space="preserve">чтобы субъектная позиция учеников, предоставление </w:t>
      </w:r>
      <w:r>
        <w:rPr>
          <w:rStyle w:val="Bodytext25"/>
          <w:color w:val="000000"/>
        </w:rPr>
        <w:t xml:space="preserve">им </w:t>
      </w:r>
      <w:r>
        <w:rPr>
          <w:rStyle w:val="Bodytext20"/>
          <w:color w:val="000000"/>
        </w:rPr>
        <w:t xml:space="preserve">самостоятельности, использование методов мотивации, а не и иаскивания, ориентация на получение не только предметных, </w:t>
      </w:r>
      <w:r>
        <w:rPr>
          <w:rStyle w:val="Bodytext25"/>
          <w:color w:val="000000"/>
        </w:rPr>
        <w:t xml:space="preserve">нн </w:t>
      </w:r>
      <w:r>
        <w:rPr>
          <w:rStyle w:val="Bodytext27"/>
          <w:color w:val="000000"/>
        </w:rPr>
        <w:t xml:space="preserve">и </w:t>
      </w:r>
      <w:r>
        <w:rPr>
          <w:rStyle w:val="Bodytext20"/>
          <w:color w:val="000000"/>
        </w:rPr>
        <w:t>метапредметных, личностных результатов и прочие треб</w:t>
      </w:r>
      <w:proofErr w:type="gramStart"/>
      <w:r>
        <w:rPr>
          <w:rStyle w:val="Bodytext20"/>
          <w:color w:val="000000"/>
        </w:rPr>
        <w:t>о-</w:t>
      </w:r>
      <w:proofErr w:type="gramEnd"/>
      <w:r>
        <w:rPr>
          <w:rStyle w:val="Bodytext20"/>
          <w:color w:val="000000"/>
        </w:rPr>
        <w:t xml:space="preserve"> </w:t>
      </w:r>
      <w:r>
        <w:rPr>
          <w:rStyle w:val="Bodytext27"/>
          <w:color w:val="000000"/>
        </w:rPr>
        <w:t>"айия новых стандартов были видны гостям.</w:t>
      </w:r>
    </w:p>
    <w:p w:rsidR="007D3E08" w:rsidRDefault="004F60F8">
      <w:pPr>
        <w:pStyle w:val="Bodytext91"/>
        <w:shd w:val="clear" w:color="auto" w:fill="auto"/>
        <w:spacing w:before="0" w:after="0" w:line="240" w:lineRule="exact"/>
        <w:ind w:right="260"/>
        <w:jc w:val="right"/>
      </w:pPr>
      <w:proofErr w:type="gramStart"/>
      <w:r>
        <w:rPr>
          <w:rStyle w:val="Bodytext93"/>
          <w:b/>
          <w:bCs/>
          <w:i/>
          <w:iCs/>
          <w:color w:val="000000"/>
        </w:rPr>
        <w:t xml:space="preserve">(&gt;. Анализ </w:t>
      </w:r>
      <w:r>
        <w:rPr>
          <w:rStyle w:val="Bodytext90"/>
          <w:b/>
          <w:bCs/>
          <w:i/>
          <w:iCs/>
          <w:color w:val="000000"/>
        </w:rPr>
        <w:t>открытого урока самим учителем.</w:t>
      </w:r>
      <w:proofErr w:type="gramEnd"/>
      <w:r>
        <w:rPr>
          <w:rStyle w:val="Bodytext9NotBold"/>
          <w:color w:val="000000"/>
        </w:rPr>
        <w:t xml:space="preserve"> Форму и содер-</w:t>
      </w:r>
    </w:p>
    <w:p w:rsidR="007D3E08" w:rsidRDefault="004F60F8">
      <w:pPr>
        <w:pStyle w:val="Bodytext21"/>
        <w:numPr>
          <w:ilvl w:val="0"/>
          <w:numId w:val="46"/>
        </w:numPr>
        <w:shd w:val="clear" w:color="auto" w:fill="auto"/>
        <w:tabs>
          <w:tab w:val="left" w:pos="212"/>
        </w:tabs>
        <w:spacing w:line="240" w:lineRule="exact"/>
        <w:ind w:right="260" w:firstLine="0"/>
        <w:jc w:val="both"/>
      </w:pPr>
      <w:r>
        <w:rPr>
          <w:rStyle w:val="Bodytext27"/>
          <w:color w:val="000000"/>
        </w:rPr>
        <w:t xml:space="preserve">ание краткого анализа определяет сам учитель. Напомним, одна </w:t>
      </w:r>
      <w:r>
        <w:rPr>
          <w:rStyle w:val="Bodytext25"/>
          <w:color w:val="000000"/>
        </w:rPr>
        <w:t xml:space="preserve">и I </w:t>
      </w:r>
      <w:r>
        <w:rPr>
          <w:rStyle w:val="Bodytext27"/>
          <w:color w:val="000000"/>
        </w:rPr>
        <w:t xml:space="preserve">целей </w:t>
      </w:r>
      <w:r>
        <w:rPr>
          <w:rStyle w:val="Bodytext20"/>
          <w:color w:val="000000"/>
        </w:rPr>
        <w:t xml:space="preserve">предлагаемой технологии — повышение эффективности </w:t>
      </w:r>
      <w:r>
        <w:rPr>
          <w:rStyle w:val="Bodytext27"/>
          <w:color w:val="000000"/>
        </w:rPr>
        <w:t xml:space="preserve">"пучения </w:t>
      </w:r>
      <w:r>
        <w:rPr>
          <w:rStyle w:val="Bodytext20"/>
          <w:color w:val="000000"/>
        </w:rPr>
        <w:t xml:space="preserve">тех, кто был приглашен на урок. Обучающим и разви- </w:t>
      </w:r>
      <w:r>
        <w:rPr>
          <w:rStyle w:val="Bodytext27"/>
          <w:color w:val="000000"/>
        </w:rPr>
        <w:t xml:space="preserve">и нищим гостей является не только собственно открытый урок, </w:t>
      </w:r>
      <w:r>
        <w:rPr>
          <w:rStyle w:val="Bodytext25"/>
          <w:color w:val="000000"/>
        </w:rPr>
        <w:t xml:space="preserve">"и </w:t>
      </w:r>
      <w:proofErr w:type="gramStart"/>
      <w:r>
        <w:rPr>
          <w:rStyle w:val="Bodytext27"/>
          <w:color w:val="000000"/>
        </w:rPr>
        <w:t>и</w:t>
      </w:r>
      <w:proofErr w:type="gramEnd"/>
      <w:r>
        <w:rPr>
          <w:rStyle w:val="Bodytext27"/>
          <w:color w:val="000000"/>
        </w:rPr>
        <w:t xml:space="preserve"> все, </w:t>
      </w:r>
      <w:r>
        <w:rPr>
          <w:rStyle w:val="Bodytext20"/>
          <w:color w:val="000000"/>
        </w:rPr>
        <w:t xml:space="preserve">что ему предшествовало, и все, что за ним последова- </w:t>
      </w:r>
      <w:r>
        <w:rPr>
          <w:rStyle w:val="Bodytext25"/>
          <w:color w:val="000000"/>
        </w:rPr>
        <w:t xml:space="preserve">"| </w:t>
      </w:r>
      <w:r>
        <w:rPr>
          <w:rStyle w:val="Bodytext20"/>
          <w:color w:val="000000"/>
        </w:rPr>
        <w:t xml:space="preserve">Выступление учителя с анализом только что проведенного </w:t>
      </w:r>
      <w:r>
        <w:rPr>
          <w:rStyle w:val="Bodytext27"/>
          <w:color w:val="000000"/>
        </w:rPr>
        <w:t xml:space="preserve">||'пка </w:t>
      </w:r>
      <w:r>
        <w:rPr>
          <w:rStyle w:val="Bodytext20"/>
          <w:color w:val="000000"/>
        </w:rPr>
        <w:t xml:space="preserve">демонстрирует способность педагога к рефлексии собст- </w:t>
      </w:r>
      <w:r>
        <w:rPr>
          <w:rStyle w:val="Bodytext27"/>
          <w:color w:val="000000"/>
        </w:rPr>
        <w:t xml:space="preserve">|" иных действий, собственного творчества и является показате- </w:t>
      </w:r>
      <w:r>
        <w:rPr>
          <w:rStyle w:val="Bodytext293"/>
          <w:color w:val="000000"/>
        </w:rPr>
        <w:t xml:space="preserve">и ч </w:t>
      </w:r>
      <w:r>
        <w:rPr>
          <w:rStyle w:val="Bodytext27"/>
          <w:color w:val="000000"/>
        </w:rPr>
        <w:t xml:space="preserve">его эрудиции и фактором обучения гостей всем непростым </w:t>
      </w:r>
      <w:r w:rsidRPr="004F60F8">
        <w:rPr>
          <w:rStyle w:val="Bodytext27"/>
          <w:color w:val="000000"/>
          <w:lang w:eastAsia="en-US"/>
        </w:rPr>
        <w:t>"</w:t>
      </w:r>
      <w:r>
        <w:rPr>
          <w:rStyle w:val="Bodytext27"/>
          <w:color w:val="000000"/>
          <w:lang w:val="en-US" w:eastAsia="en-US"/>
        </w:rPr>
        <w:t>HII</w:t>
      </w:r>
      <w:r w:rsidRPr="004F60F8">
        <w:rPr>
          <w:rStyle w:val="Bodytext27"/>
          <w:color w:val="000000"/>
          <w:lang w:eastAsia="en-US"/>
        </w:rPr>
        <w:t>.</w:t>
      </w:r>
      <w:r>
        <w:rPr>
          <w:rStyle w:val="Bodytext27"/>
          <w:color w:val="000000"/>
          <w:lang w:val="en-US" w:eastAsia="en-US"/>
        </w:rPr>
        <w:t>KO</w:t>
      </w:r>
      <w:r w:rsidRPr="004F60F8">
        <w:rPr>
          <w:rStyle w:val="Bodytext27"/>
          <w:color w:val="000000"/>
          <w:lang w:eastAsia="en-US"/>
        </w:rPr>
        <w:t xml:space="preserve"> </w:t>
      </w:r>
      <w:r>
        <w:rPr>
          <w:rStyle w:val="Bodytext20"/>
          <w:color w:val="000000"/>
        </w:rPr>
        <w:t>что названным умениям, которых требуют новые ста</w:t>
      </w:r>
      <w:proofErr w:type="gramStart"/>
      <w:r>
        <w:rPr>
          <w:rStyle w:val="Bodytext20"/>
          <w:color w:val="000000"/>
        </w:rPr>
        <w:t>н-</w:t>
      </w:r>
      <w:proofErr w:type="gramEnd"/>
      <w:r>
        <w:rPr>
          <w:rStyle w:val="Bodytext20"/>
          <w:color w:val="000000"/>
        </w:rPr>
        <w:t xml:space="preserve"> </w:t>
      </w:r>
      <w:r>
        <w:rPr>
          <w:rStyle w:val="Bodytext27"/>
          <w:color w:val="000000"/>
        </w:rPr>
        <w:t xml:space="preserve">шрты </w:t>
      </w:r>
      <w:r>
        <w:rPr>
          <w:rStyle w:val="Bodytext20"/>
          <w:color w:val="000000"/>
        </w:rPr>
        <w:t>образования.</w:t>
      </w:r>
    </w:p>
    <w:p w:rsidR="007D3E08" w:rsidRDefault="004F60F8">
      <w:pPr>
        <w:pStyle w:val="Bodytext21"/>
        <w:shd w:val="clear" w:color="auto" w:fill="auto"/>
        <w:spacing w:line="240" w:lineRule="exact"/>
        <w:ind w:right="260" w:firstLine="0"/>
        <w:jc w:val="right"/>
        <w:sectPr w:rsidR="007D3E08">
          <w:headerReference w:type="default" r:id="rId126"/>
          <w:footerReference w:type="even" r:id="rId127"/>
          <w:footerReference w:type="default" r:id="rId128"/>
          <w:footerReference w:type="first" r:id="rId129"/>
          <w:pgSz w:w="9312" w:h="12065"/>
          <w:pgMar w:top="1415" w:right="2117" w:bottom="777" w:left="720" w:header="0" w:footer="3" w:gutter="0"/>
          <w:cols w:space="720"/>
          <w:noEndnote/>
          <w:titlePg/>
          <w:docGrid w:linePitch="360"/>
        </w:sectPr>
      </w:pPr>
      <w:r>
        <w:rPr>
          <w:rStyle w:val="Bodytext27"/>
          <w:color w:val="000000"/>
        </w:rPr>
        <w:t xml:space="preserve">Прежде </w:t>
      </w:r>
      <w:r>
        <w:rPr>
          <w:rStyle w:val="Bodytext20"/>
          <w:color w:val="000000"/>
        </w:rPr>
        <w:t>всего, учитель фиксирует те требования ФГОС к ур</w:t>
      </w:r>
      <w:proofErr w:type="gramStart"/>
      <w:r>
        <w:rPr>
          <w:rStyle w:val="Bodytext20"/>
          <w:color w:val="000000"/>
        </w:rPr>
        <w:t>о-</w:t>
      </w:r>
      <w:proofErr w:type="gramEnd"/>
      <w:r>
        <w:rPr>
          <w:rStyle w:val="Bodytext20"/>
          <w:color w:val="000000"/>
        </w:rPr>
        <w:t xml:space="preserve"> </w:t>
      </w:r>
      <w:r>
        <w:rPr>
          <w:rStyle w:val="Bodytext27"/>
          <w:color w:val="000000"/>
        </w:rPr>
        <w:t>' (см. стр. 25—32), которые однозначно удалось успешно реали-</w:t>
      </w:r>
    </w:p>
    <w:p w:rsidR="007D3E08" w:rsidRDefault="00D14FF8">
      <w:pPr>
        <w:pStyle w:val="Bodytext21"/>
        <w:shd w:val="clear" w:color="auto" w:fill="auto"/>
        <w:spacing w:line="240" w:lineRule="exact"/>
        <w:ind w:firstLine="0"/>
        <w:jc w:val="both"/>
      </w:pPr>
      <w:r>
        <w:rPr>
          <w:noProof/>
        </w:rPr>
        <w:lastRenderedPageBreak/>
        <w:pict>
          <v:shape id="_x0000_s1137" type="#_x0000_t202" style="position:absolute;left:0;text-align:left;margin-left:-116.9pt;margin-top:-72.65pt;width:13.45pt;height:48.8pt;z-index:-251639808;mso-wrap-distance-left:5pt;mso-wrap-distance-right:5pt;mso-position-horizontal-relative:margin;mso-position-vertical-relative:text" filled="f" stroked="f">
            <v:textbox style="mso-fit-shape-to-text:t" inset="0,0,0,0">
              <w:txbxContent>
                <w:p w:rsidR="00D14FF8" w:rsidRDefault="00D14FF8">
                  <w:pPr>
                    <w:pStyle w:val="Bodytext320"/>
                    <w:shd w:val="clear" w:color="auto" w:fill="auto"/>
                    <w:spacing w:line="880" w:lineRule="exact"/>
                  </w:pPr>
                  <w:r>
                    <w:rPr>
                      <w:rStyle w:val="Bodytext32Exact"/>
                      <w:color w:val="000000"/>
                    </w:rPr>
                    <w:t>г</w:t>
                  </w:r>
                </w:p>
              </w:txbxContent>
            </v:textbox>
            <w10:wrap type="topAndBottom" anchorx="margin"/>
          </v:shape>
        </w:pict>
      </w:r>
      <w:r w:rsidR="004F60F8">
        <w:rPr>
          <w:rStyle w:val="Bodytext20"/>
          <w:color w:val="000000"/>
        </w:rPr>
        <w:t xml:space="preserve">зовать, разъясняет причины и обосновывает необходимость </w:t>
      </w:r>
      <w:r w:rsidR="004F60F8">
        <w:rPr>
          <w:rStyle w:val="Bodytext27"/>
          <w:color w:val="000000"/>
        </w:rPr>
        <w:t xml:space="preserve">всех* </w:t>
      </w:r>
      <w:r w:rsidR="004F60F8">
        <w:rPr>
          <w:rStyle w:val="Bodytext20"/>
          <w:color w:val="000000"/>
        </w:rPr>
        <w:t xml:space="preserve">отклонений от проекта, объективно (а при необходимости </w:t>
      </w:r>
      <w:r w:rsidR="004F60F8">
        <w:rPr>
          <w:rStyle w:val="Bodytext27"/>
          <w:color w:val="000000"/>
        </w:rPr>
        <w:t xml:space="preserve">кри-1 </w:t>
      </w:r>
      <w:r w:rsidR="004F60F8">
        <w:rPr>
          <w:rStyle w:val="Bodytext20"/>
          <w:color w:val="000000"/>
        </w:rPr>
        <w:t xml:space="preserve">тично) оценивает собственные действия и, что особенно важно разъясняет и комментирует те нюансы, которые гости могли </w:t>
      </w:r>
      <w:r w:rsidR="004F60F8">
        <w:rPr>
          <w:rStyle w:val="Bodytext24"/>
          <w:color w:val="000000"/>
        </w:rPr>
        <w:t xml:space="preserve">ш </w:t>
      </w:r>
      <w:r w:rsidR="004F60F8">
        <w:rPr>
          <w:rStyle w:val="Bodytext20"/>
          <w:color w:val="000000"/>
        </w:rPr>
        <w:t xml:space="preserve">заметить, не понять, не оценить, так как не видели глаза и лиц; детей. Специальное внимание уделяется </w:t>
      </w:r>
      <w:proofErr w:type="gramStart"/>
      <w:r w:rsidR="004F60F8">
        <w:rPr>
          <w:rStyle w:val="Bodytext20"/>
          <w:color w:val="000000"/>
        </w:rPr>
        <w:t>особому</w:t>
      </w:r>
      <w:proofErr w:type="gramEnd"/>
      <w:r w:rsidR="004F60F8">
        <w:rPr>
          <w:rStyle w:val="Bodytext20"/>
          <w:color w:val="000000"/>
        </w:rPr>
        <w:t xml:space="preserve"> удовлетворении учителя ответами, действиями того или иного ученика: нередкс ответ какого-то ребенка кажется гостям естественным и обыч</w:t>
      </w:r>
      <w:r w:rsidR="004F60F8">
        <w:rPr>
          <w:rStyle w:val="Bodytext20"/>
          <w:color w:val="000000"/>
        </w:rPr>
        <w:softHyphen/>
        <w:t xml:space="preserve">ным, в то время как для него (если учесть его возможности) </w:t>
      </w:r>
      <w:r w:rsidR="004F60F8">
        <w:rPr>
          <w:rStyle w:val="Bodytext24"/>
          <w:color w:val="000000"/>
        </w:rPr>
        <w:t>та</w:t>
      </w:r>
      <w:r w:rsidR="004F60F8">
        <w:rPr>
          <w:rStyle w:val="Bodytext24"/>
          <w:color w:val="000000"/>
        </w:rPr>
        <w:softHyphen/>
      </w:r>
      <w:r w:rsidR="004F60F8">
        <w:rPr>
          <w:rStyle w:val="Bodytext20"/>
          <w:color w:val="000000"/>
        </w:rPr>
        <w:t xml:space="preserve">кой ответ демонстрирует преодоление, подъем на новую ступень в развитии, инсайт-озарение, которого никогда прежде не </w:t>
      </w:r>
      <w:r w:rsidR="004F60F8">
        <w:rPr>
          <w:rStyle w:val="Bodytext24"/>
          <w:color w:val="000000"/>
        </w:rPr>
        <w:t>было.</w:t>
      </w:r>
    </w:p>
    <w:p w:rsidR="007D3E08" w:rsidRDefault="004F60F8">
      <w:pPr>
        <w:pStyle w:val="Bodytext21"/>
        <w:shd w:val="clear" w:color="auto" w:fill="auto"/>
        <w:spacing w:line="240" w:lineRule="exact"/>
        <w:ind w:firstLine="380"/>
      </w:pPr>
      <w:r>
        <w:rPr>
          <w:rStyle w:val="Bodytext20"/>
          <w:color w:val="000000"/>
        </w:rPr>
        <w:t xml:space="preserve">Учитель должен быть готов к тому, что схема анализа </w:t>
      </w:r>
      <w:r>
        <w:rPr>
          <w:rStyle w:val="Bodytext27"/>
          <w:color w:val="000000"/>
        </w:rPr>
        <w:t xml:space="preserve">урокаЛ </w:t>
      </w:r>
      <w:r>
        <w:rPr>
          <w:rStyle w:val="Bodytext20"/>
          <w:color w:val="000000"/>
        </w:rPr>
        <w:t xml:space="preserve">с точки зрения результатов освоенности тех или иных </w:t>
      </w:r>
      <w:r>
        <w:rPr>
          <w:rStyle w:val="Bodytext27"/>
          <w:color w:val="000000"/>
        </w:rPr>
        <w:t xml:space="preserve">требова-1 </w:t>
      </w:r>
      <w:r>
        <w:rPr>
          <w:rStyle w:val="Bodytext20"/>
          <w:color w:val="000000"/>
        </w:rPr>
        <w:t xml:space="preserve">ний ФГОС, может заинтересовать кого-то из гостей (это </w:t>
      </w:r>
      <w:r>
        <w:rPr>
          <w:rStyle w:val="Bodytext24"/>
          <w:color w:val="000000"/>
        </w:rPr>
        <w:t xml:space="preserve">часто </w:t>
      </w:r>
      <w:r>
        <w:rPr>
          <w:rStyle w:val="Bodytext20"/>
          <w:color w:val="000000"/>
        </w:rPr>
        <w:t>бывает), и хорошо бы иметь ее несколько заранее заготовленных экземпляров, дабы раздать гостям.</w:t>
      </w:r>
    </w:p>
    <w:p w:rsidR="007D3E08" w:rsidRDefault="004F60F8">
      <w:pPr>
        <w:pStyle w:val="Bodytext21"/>
        <w:shd w:val="clear" w:color="auto" w:fill="auto"/>
        <w:spacing w:line="240" w:lineRule="exact"/>
        <w:ind w:right="180" w:firstLine="380"/>
        <w:jc w:val="both"/>
      </w:pPr>
      <w:r>
        <w:rPr>
          <w:rStyle w:val="Bodytext20"/>
          <w:color w:val="000000"/>
        </w:rPr>
        <w:t xml:space="preserve">Если на уроке присутствовали директора, заместители </w:t>
      </w:r>
      <w:r>
        <w:rPr>
          <w:rStyle w:val="Bodytext24"/>
          <w:color w:val="000000"/>
        </w:rPr>
        <w:t>ди</w:t>
      </w:r>
      <w:r>
        <w:rPr>
          <w:rStyle w:val="Bodytext24"/>
          <w:color w:val="000000"/>
        </w:rPr>
        <w:softHyphen/>
      </w:r>
      <w:r>
        <w:rPr>
          <w:rStyle w:val="Bodytext20"/>
          <w:color w:val="000000"/>
        </w:rPr>
        <w:t>ректоров школ или учителя разных предметов, то анализ урока самим учителем должен носить по преимуществу общедидакти</w:t>
      </w:r>
      <w:r>
        <w:rPr>
          <w:rStyle w:val="Bodytext20"/>
          <w:color w:val="000000"/>
        </w:rPr>
        <w:softHyphen/>
        <w:t>ческий характер.</w:t>
      </w:r>
    </w:p>
    <w:p w:rsidR="007D3E08" w:rsidRDefault="004F60F8">
      <w:pPr>
        <w:pStyle w:val="Bodytext21"/>
        <w:shd w:val="clear" w:color="auto" w:fill="auto"/>
        <w:spacing w:line="240" w:lineRule="exact"/>
        <w:ind w:right="180" w:firstLine="380"/>
        <w:jc w:val="both"/>
      </w:pPr>
      <w:r>
        <w:rPr>
          <w:rStyle w:val="Bodytext20"/>
          <w:color w:val="000000"/>
        </w:rPr>
        <w:t xml:space="preserve">Специальный комментарий учителя необходим и в том </w:t>
      </w:r>
      <w:r>
        <w:rPr>
          <w:rStyle w:val="Bodytext24"/>
          <w:color w:val="000000"/>
        </w:rPr>
        <w:t xml:space="preserve">слуц </w:t>
      </w:r>
      <w:r>
        <w:rPr>
          <w:rStyle w:val="Bodytext20"/>
          <w:color w:val="000000"/>
        </w:rPr>
        <w:t xml:space="preserve">чае, если выставленные оценки тем или иным детям не </w:t>
      </w:r>
      <w:r>
        <w:rPr>
          <w:rStyle w:val="Bodytext24"/>
          <w:color w:val="000000"/>
        </w:rPr>
        <w:t xml:space="preserve">вполне </w:t>
      </w:r>
      <w:r>
        <w:rPr>
          <w:rStyle w:val="Bodytext20"/>
          <w:color w:val="000000"/>
        </w:rPr>
        <w:t xml:space="preserve">соответствуют общепринятым нормативам, стандартам. Учитель имеет на это право (см. стр. 123—126), поскольку ФГОС прямо требует ориентации на возможности школьника и его участия </w:t>
      </w:r>
      <w:r>
        <w:rPr>
          <w:rStyle w:val="Bodytext24"/>
          <w:color w:val="000000"/>
        </w:rPr>
        <w:t xml:space="preserve">в </w:t>
      </w:r>
      <w:r>
        <w:rPr>
          <w:rStyle w:val="Bodytext20"/>
          <w:color w:val="000000"/>
        </w:rPr>
        <w:t>обсуждении собственной оценки.</w:t>
      </w:r>
    </w:p>
    <w:p w:rsidR="007D3E08" w:rsidRDefault="004F60F8">
      <w:pPr>
        <w:pStyle w:val="Bodytext21"/>
        <w:numPr>
          <w:ilvl w:val="0"/>
          <w:numId w:val="47"/>
        </w:numPr>
        <w:shd w:val="clear" w:color="auto" w:fill="auto"/>
        <w:tabs>
          <w:tab w:val="left" w:pos="596"/>
        </w:tabs>
        <w:spacing w:line="240" w:lineRule="exact"/>
        <w:ind w:right="180" w:firstLine="380"/>
        <w:jc w:val="both"/>
        <w:sectPr w:rsidR="007D3E08">
          <w:pgSz w:w="9312" w:h="12065"/>
          <w:pgMar w:top="109" w:right="242" w:bottom="154" w:left="2575" w:header="0" w:footer="3" w:gutter="0"/>
          <w:cols w:space="720"/>
          <w:noEndnote/>
          <w:docGrid w:linePitch="360"/>
        </w:sectPr>
      </w:pPr>
      <w:r>
        <w:rPr>
          <w:rStyle w:val="Bodytext2Bold8"/>
          <w:color w:val="000000"/>
        </w:rPr>
        <w:t xml:space="preserve">Анализ открытого урока директором или завучем этой </w:t>
      </w:r>
      <w:proofErr w:type="gramStart"/>
      <w:r>
        <w:rPr>
          <w:rStyle w:val="Bodytext2Bold1"/>
          <w:color w:val="000000"/>
        </w:rPr>
        <w:t xml:space="preserve">шко\ </w:t>
      </w:r>
      <w:r>
        <w:rPr>
          <w:rStyle w:val="Bodytext2Bold8"/>
          <w:color w:val="000000"/>
        </w:rPr>
        <w:t>лы</w:t>
      </w:r>
      <w:proofErr w:type="gramEnd"/>
      <w:r>
        <w:rPr>
          <w:rStyle w:val="Bodytext2Bold8"/>
          <w:color w:val="000000"/>
        </w:rPr>
        <w:t>.</w:t>
      </w:r>
      <w:r>
        <w:rPr>
          <w:rStyle w:val="Bodytext20"/>
          <w:color w:val="000000"/>
        </w:rPr>
        <w:t xml:space="preserve"> Мы намеренно включили этот элемент технологии </w:t>
      </w:r>
      <w:proofErr w:type="gramStart"/>
      <w:r>
        <w:rPr>
          <w:rStyle w:val="Bodytext20"/>
          <w:color w:val="000000"/>
        </w:rPr>
        <w:t>как</w:t>
      </w:r>
      <w:proofErr w:type="gramEnd"/>
      <w:r>
        <w:rPr>
          <w:rStyle w:val="Bodytext20"/>
          <w:color w:val="000000"/>
        </w:rPr>
        <w:t xml:space="preserve"> </w:t>
      </w:r>
      <w:r>
        <w:rPr>
          <w:rStyle w:val="Bodytext27"/>
          <w:color w:val="000000"/>
        </w:rPr>
        <w:t xml:space="preserve">обязав </w:t>
      </w:r>
      <w:r>
        <w:rPr>
          <w:rStyle w:val="Bodytext20"/>
          <w:color w:val="000000"/>
        </w:rPr>
        <w:t xml:space="preserve">тельный, поскольку нередко сталкивались с его необходимостью. Нужно учесть, что, проводя открытый урок, </w:t>
      </w:r>
      <w:proofErr w:type="gramStart"/>
      <w:r>
        <w:rPr>
          <w:rStyle w:val="Bodytext20"/>
          <w:color w:val="000000"/>
        </w:rPr>
        <w:t>учитель</w:t>
      </w:r>
      <w:proofErr w:type="gramEnd"/>
      <w:r>
        <w:rPr>
          <w:rStyle w:val="Bodytext20"/>
          <w:color w:val="000000"/>
        </w:rPr>
        <w:t xml:space="preserve"> находится в состоянии высокого психологического напряжения, и ему бук</w:t>
      </w:r>
      <w:r>
        <w:rPr>
          <w:rStyle w:val="Bodytext20"/>
          <w:color w:val="000000"/>
        </w:rPr>
        <w:softHyphen/>
        <w:t>вально тут же необходимо дать анализ только что проведенного урока. Опыт показывает, что не всегда удается быстро перекл</w:t>
      </w:r>
      <w:proofErr w:type="gramStart"/>
      <w:r>
        <w:rPr>
          <w:rStyle w:val="Bodytext20"/>
          <w:color w:val="000000"/>
        </w:rPr>
        <w:t>ю-</w:t>
      </w:r>
      <w:proofErr w:type="gramEnd"/>
      <w:r>
        <w:rPr>
          <w:rStyle w:val="Bodytext20"/>
          <w:color w:val="000000"/>
        </w:rPr>
        <w:t xml:space="preserve">: читься на другой вид деятельности и потому в анализе </w:t>
      </w:r>
      <w:r>
        <w:rPr>
          <w:rStyle w:val="Bodytext24"/>
          <w:color w:val="000000"/>
        </w:rPr>
        <w:t xml:space="preserve">что-то </w:t>
      </w:r>
      <w:r>
        <w:rPr>
          <w:rStyle w:val="Bodytext20"/>
          <w:color w:val="000000"/>
        </w:rPr>
        <w:t xml:space="preserve">упускается. Поскольку директор или его заместитель также </w:t>
      </w:r>
      <w:r>
        <w:rPr>
          <w:rStyle w:val="Bodytext24"/>
          <w:color w:val="000000"/>
        </w:rPr>
        <w:t>от</w:t>
      </w:r>
      <w:r>
        <w:rPr>
          <w:rStyle w:val="Bodytext24"/>
          <w:color w:val="000000"/>
        </w:rPr>
        <w:softHyphen/>
      </w:r>
      <w:r>
        <w:rPr>
          <w:rStyle w:val="Bodytext20"/>
          <w:color w:val="000000"/>
        </w:rPr>
        <w:t xml:space="preserve">ветственны за успех столь важного методического мероприятия, то данные ими пояснения необходимы для дополнения </w:t>
      </w:r>
      <w:r>
        <w:rPr>
          <w:rStyle w:val="Bodytext27"/>
          <w:color w:val="000000"/>
        </w:rPr>
        <w:t xml:space="preserve">анализа] </w:t>
      </w:r>
      <w:r>
        <w:rPr>
          <w:rStyle w:val="Bodytext20"/>
          <w:color w:val="000000"/>
        </w:rPr>
        <w:t xml:space="preserve">сделанного учителем, тем более, что они хорошо знают </w:t>
      </w:r>
      <w:r>
        <w:rPr>
          <w:rStyle w:val="Bodytext24"/>
          <w:color w:val="000000"/>
        </w:rPr>
        <w:t xml:space="preserve">своего </w:t>
      </w:r>
      <w:r>
        <w:rPr>
          <w:rStyle w:val="Bodytext20"/>
          <w:color w:val="000000"/>
        </w:rPr>
        <w:t>педагога, суть разработанного им новшества и по ходу открыт</w:t>
      </w:r>
      <w:proofErr w:type="gramStart"/>
      <w:r>
        <w:rPr>
          <w:rStyle w:val="Bodytext20"/>
          <w:color w:val="000000"/>
        </w:rPr>
        <w:t>о-</w:t>
      </w:r>
      <w:proofErr w:type="gramEnd"/>
      <w:r>
        <w:rPr>
          <w:rStyle w:val="Bodytext20"/>
          <w:color w:val="000000"/>
        </w:rPr>
        <w:t xml:space="preserve">] го урока имели возможность фиксировать в мыслях или в </w:t>
      </w:r>
      <w:r>
        <w:rPr>
          <w:rStyle w:val="Bodytext24"/>
          <w:color w:val="000000"/>
        </w:rPr>
        <w:t>запи</w:t>
      </w:r>
      <w:r>
        <w:rPr>
          <w:rStyle w:val="Bodytext24"/>
          <w:color w:val="000000"/>
        </w:rPr>
        <w:softHyphen/>
        <w:t xml:space="preserve">сях </w:t>
      </w:r>
      <w:r>
        <w:rPr>
          <w:rStyle w:val="Bodytext20"/>
          <w:color w:val="000000"/>
        </w:rPr>
        <w:t xml:space="preserve">то, что является ценным для гостей, - требования ФГОС. </w:t>
      </w:r>
      <w:r>
        <w:rPr>
          <w:rStyle w:val="Bodytext20"/>
          <w:color w:val="000000"/>
          <w:lang w:val="en-US" w:eastAsia="en-US"/>
        </w:rPr>
        <w:t>j</w:t>
      </w:r>
    </w:p>
    <w:p w:rsidR="007D3E08" w:rsidRDefault="00D14FF8">
      <w:pPr>
        <w:pStyle w:val="Bodytext21"/>
        <w:shd w:val="clear" w:color="auto" w:fill="auto"/>
        <w:spacing w:line="240" w:lineRule="exact"/>
        <w:ind w:firstLine="320"/>
        <w:jc w:val="both"/>
      </w:pPr>
      <w:r>
        <w:rPr>
          <w:noProof/>
        </w:rPr>
        <w:lastRenderedPageBreak/>
        <w:pict>
          <v:shape id="_x0000_s1138" type="#_x0000_t202" style="position:absolute;left:0;text-align:left;margin-left:353.75pt;margin-top:-47.65pt;width:9.1pt;height:16.75pt;z-index:-251638784;mso-wrap-distance-left:5pt;mso-wrap-distance-right:5pt;mso-position-horizontal-relative:margin;mso-position-vertical-relative:text" filled="f" stroked="f">
            <v:textbox style="mso-fit-shape-to-text:t" inset="0,0,0,0">
              <w:txbxContent>
                <w:p w:rsidR="00D14FF8" w:rsidRDefault="00D14FF8">
                  <w:pPr>
                    <w:pStyle w:val="Bodytext21"/>
                    <w:shd w:val="clear" w:color="auto" w:fill="auto"/>
                    <w:spacing w:line="220" w:lineRule="exact"/>
                    <w:ind w:firstLine="0"/>
                  </w:pPr>
                  <w:r>
                    <w:rPr>
                      <w:rStyle w:val="Bodytext2Exact"/>
                      <w:color w:val="000000"/>
                    </w:rPr>
                    <w:t>’</w:t>
                  </w:r>
                </w:p>
              </w:txbxContent>
            </v:textbox>
            <w10:wrap type="topAndBottom" anchorx="margin"/>
          </v:shape>
        </w:pict>
      </w:r>
      <w:r w:rsidR="004F60F8">
        <w:rPr>
          <w:rStyle w:val="Bodytext20"/>
          <w:color w:val="000000"/>
        </w:rPr>
        <w:t>Кроме этого анализ только что проведенного открытого ур</w:t>
      </w:r>
      <w:proofErr w:type="gramStart"/>
      <w:r w:rsidR="004F60F8">
        <w:rPr>
          <w:rStyle w:val="Bodytext20"/>
          <w:color w:val="000000"/>
        </w:rPr>
        <w:t>о-</w:t>
      </w:r>
      <w:proofErr w:type="gramEnd"/>
      <w:r w:rsidR="004F60F8">
        <w:rPr>
          <w:rStyle w:val="Bodytext20"/>
          <w:color w:val="000000"/>
        </w:rPr>
        <w:t xml:space="preserve"> | пипим из руководителей школы может </w:t>
      </w:r>
      <w:r w:rsidR="004F60F8">
        <w:rPr>
          <w:rStyle w:val="Bodytext2Bold8"/>
          <w:color w:val="000000"/>
        </w:rPr>
        <w:t xml:space="preserve">в случае необходимости </w:t>
      </w:r>
      <w:r w:rsidR="004F60F8">
        <w:rPr>
          <w:rStyle w:val="Bodytext20"/>
          <w:color w:val="000000"/>
        </w:rPr>
        <w:t xml:space="preserve">■ нрректировать последующее обсуждение, обратить внимание на фи иовскую проблематику. А еще мы имеем в виду хоть и очень </w:t>
      </w:r>
      <w:r w:rsidR="004F60F8">
        <w:rPr>
          <w:rStyle w:val="Bodytext20"/>
          <w:color w:val="000000"/>
          <w:lang w:val="en-US" w:eastAsia="en-US"/>
        </w:rPr>
        <w:t>I</w:t>
      </w:r>
      <w:r w:rsidR="004F60F8" w:rsidRPr="004F60F8">
        <w:rPr>
          <w:rStyle w:val="Bodytext20"/>
          <w:color w:val="000000"/>
          <w:lang w:eastAsia="en-US"/>
        </w:rPr>
        <w:t xml:space="preserve">- </w:t>
      </w:r>
      <w:r w:rsidR="004F60F8">
        <w:rPr>
          <w:rStyle w:val="Bodytext20"/>
          <w:color w:val="000000"/>
        </w:rPr>
        <w:t>и</w:t>
      </w:r>
      <w:proofErr w:type="gramStart"/>
      <w:r w:rsidR="004F60F8">
        <w:rPr>
          <w:rStyle w:val="Bodytext20"/>
          <w:color w:val="000000"/>
        </w:rPr>
        <w:t>.у</w:t>
      </w:r>
      <w:proofErr w:type="gramEnd"/>
      <w:r w:rsidR="004F60F8">
        <w:rPr>
          <w:rStyle w:val="Bodytext20"/>
          <w:color w:val="000000"/>
        </w:rPr>
        <w:t xml:space="preserve">ю, но все-таки встречающуюся ситуацию, когда по каким- нню причинам урок не удался. </w:t>
      </w:r>
      <w:proofErr w:type="gramStart"/>
      <w:r w:rsidR="004F60F8">
        <w:rPr>
          <w:rStyle w:val="Bodytext20"/>
          <w:color w:val="000000"/>
        </w:rPr>
        <w:t xml:space="preserve">Бывает, что учитель накануне пе- I" </w:t>
      </w:r>
      <w:r w:rsidR="004F60F8">
        <w:rPr>
          <w:rStyle w:val="Bodytext20"/>
          <w:color w:val="000000"/>
          <w:lang w:val="en-US" w:eastAsia="en-US"/>
        </w:rPr>
        <w:t>mill</w:t>
      </w:r>
      <w:r w:rsidR="004F60F8" w:rsidRPr="004F60F8">
        <w:rPr>
          <w:rStyle w:val="Bodytext20"/>
          <w:color w:val="000000"/>
          <w:lang w:eastAsia="en-US"/>
        </w:rPr>
        <w:t xml:space="preserve"> </w:t>
      </w:r>
      <w:r w:rsidR="004F60F8">
        <w:rPr>
          <w:rStyle w:val="Bodytext20"/>
          <w:color w:val="000000"/>
        </w:rPr>
        <w:t>ювался или перегорел (а урок требовал артистизма, виртуоз-</w:t>
      </w:r>
      <w:proofErr w:type="gramEnd"/>
    </w:p>
    <w:p w:rsidR="007D3E08" w:rsidRDefault="004F60F8">
      <w:pPr>
        <w:pStyle w:val="Bodytext21"/>
        <w:shd w:val="clear" w:color="auto" w:fill="auto"/>
        <w:tabs>
          <w:tab w:val="left" w:leader="dot" w:pos="221"/>
        </w:tabs>
        <w:spacing w:line="240" w:lineRule="exact"/>
        <w:ind w:firstLine="0"/>
        <w:jc w:val="both"/>
      </w:pPr>
      <w:r>
        <w:rPr>
          <w:rStyle w:val="Bodytext20"/>
          <w:color w:val="000000"/>
        </w:rPr>
        <w:tab/>
      </w:r>
      <w:proofErr w:type="gramStart"/>
      <w:r>
        <w:rPr>
          <w:rStyle w:val="Bodytext20"/>
          <w:color w:val="000000"/>
        </w:rPr>
        <w:t>о</w:t>
      </w:r>
      <w:proofErr w:type="gramEnd"/>
      <w:r>
        <w:rPr>
          <w:rStyle w:val="Bodytext20"/>
          <w:color w:val="000000"/>
        </w:rPr>
        <w:t xml:space="preserve"> исполнительского мастерства), или что-то непредвиденное с</w:t>
      </w:r>
    </w:p>
    <w:p w:rsidR="007D3E08" w:rsidRDefault="004F60F8">
      <w:pPr>
        <w:pStyle w:val="Bodytext21"/>
        <w:shd w:val="clear" w:color="auto" w:fill="auto"/>
        <w:spacing w:line="240" w:lineRule="exact"/>
        <w:ind w:firstLine="0"/>
      </w:pPr>
      <w:r>
        <w:rPr>
          <w:rStyle w:val="Bodytext20"/>
          <w:color w:val="000000"/>
        </w:rPr>
        <w:t>'• I ими произошло и т.п. Гости пришли и ушли, а учителю, взя</w:t>
      </w:r>
      <w:proofErr w:type="gramStart"/>
      <w:r>
        <w:rPr>
          <w:rStyle w:val="Bodytext20"/>
          <w:color w:val="000000"/>
        </w:rPr>
        <w:t>в-</w:t>
      </w:r>
      <w:proofErr w:type="gramEnd"/>
      <w:r>
        <w:rPr>
          <w:rStyle w:val="Bodytext20"/>
          <w:color w:val="000000"/>
        </w:rPr>
        <w:t xml:space="preserve"> ми му на себя столь огромную дополнительную нагрузку, в этой ми оле еще работать и работать. Неудавшийся урок он считает для </w:t>
      </w:r>
      <w:r>
        <w:rPr>
          <w:rStyle w:val="Bodytext27"/>
          <w:color w:val="000000"/>
        </w:rPr>
        <w:t xml:space="preserve">| </w:t>
      </w:r>
      <w:r>
        <w:rPr>
          <w:rStyle w:val="Bodytext20"/>
          <w:color w:val="000000"/>
        </w:rPr>
        <w:t xml:space="preserve">ни позором, и, дабы не добавлять учителю огорчений, нужно "|.м </w:t>
      </w:r>
      <w:r>
        <w:rPr>
          <w:rStyle w:val="Bodytext20"/>
          <w:color w:val="000000"/>
          <w:lang w:val="en-US" w:eastAsia="en-US"/>
        </w:rPr>
        <w:t>i</w:t>
      </w:r>
      <w:r w:rsidRPr="004F60F8">
        <w:rPr>
          <w:rStyle w:val="Bodytext20"/>
          <w:color w:val="000000"/>
          <w:lang w:eastAsia="en-US"/>
        </w:rPr>
        <w:t xml:space="preserve"> </w:t>
      </w:r>
      <w:r>
        <w:rPr>
          <w:rStyle w:val="Bodytext20"/>
          <w:color w:val="000000"/>
        </w:rPr>
        <w:t>упление своего руководителя, который должен дипломатично перечь учителя от, может, и справедливых, но резко негативных</w:t>
      </w:r>
      <w:proofErr w:type="gramStart"/>
      <w:r>
        <w:rPr>
          <w:rStyle w:val="Bodytext20"/>
          <w:color w:val="000000"/>
        </w:rPr>
        <w:t xml:space="preserve"> Н</w:t>
      </w:r>
      <w:proofErr w:type="gramEnd"/>
      <w:r>
        <w:rPr>
          <w:rStyle w:val="Bodytext20"/>
          <w:color w:val="000000"/>
        </w:rPr>
        <w:t>и нок некоторых гостей, тем более что зависть, злорадство и т.п. шгут иметь место, увы, в любых референтных группах.</w:t>
      </w:r>
    </w:p>
    <w:p w:rsidR="007D3E08" w:rsidRDefault="004F60F8">
      <w:pPr>
        <w:pStyle w:val="Bodytext21"/>
        <w:numPr>
          <w:ilvl w:val="0"/>
          <w:numId w:val="47"/>
        </w:numPr>
        <w:shd w:val="clear" w:color="auto" w:fill="auto"/>
        <w:tabs>
          <w:tab w:val="left" w:pos="529"/>
        </w:tabs>
        <w:spacing w:line="240" w:lineRule="exact"/>
        <w:ind w:firstLine="320"/>
      </w:pPr>
      <w:r>
        <w:rPr>
          <w:rStyle w:val="Bodytext2Bold8"/>
          <w:color w:val="000000"/>
        </w:rPr>
        <w:t xml:space="preserve">Ответы учителя на вопросы гостей по проведенному от- • </w:t>
      </w:r>
      <w:r>
        <w:rPr>
          <w:rStyle w:val="Bodytext2Candara14"/>
          <w:color w:val="000000"/>
        </w:rPr>
        <w:t>1</w:t>
      </w:r>
      <w:r>
        <w:rPr>
          <w:rStyle w:val="Bodytext2Bold8"/>
          <w:color w:val="000000"/>
        </w:rPr>
        <w:t>&gt;мтому уроку.</w:t>
      </w:r>
      <w:r>
        <w:rPr>
          <w:rStyle w:val="Bodytext20"/>
          <w:color w:val="000000"/>
        </w:rPr>
        <w:t xml:space="preserve"> Ведущий учебное занятие руководитель или сам •I и гель предлагает гостям задавать вопросы по только что про</w:t>
      </w:r>
      <w:r>
        <w:rPr>
          <w:rStyle w:val="Bodytext20"/>
          <w:color w:val="000000"/>
        </w:rPr>
        <w:softHyphen/>
        <w:t>жженному уроку. Тут возможны два нежелательных варианта.</w:t>
      </w:r>
    </w:p>
    <w:p w:rsidR="007D3E08" w:rsidRDefault="004F60F8">
      <w:pPr>
        <w:pStyle w:val="Bodytext21"/>
        <w:shd w:val="clear" w:color="auto" w:fill="auto"/>
        <w:spacing w:line="240" w:lineRule="exact"/>
        <w:ind w:firstLine="320"/>
        <w:jc w:val="both"/>
      </w:pPr>
      <w:proofErr w:type="gramStart"/>
      <w:r>
        <w:rPr>
          <w:rStyle w:val="Bodytext20"/>
          <w:color w:val="000000"/>
        </w:rPr>
        <w:t>б</w:t>
      </w:r>
      <w:proofErr w:type="gramEnd"/>
      <w:r>
        <w:rPr>
          <w:rStyle w:val="Bodytext20"/>
          <w:color w:val="000000"/>
        </w:rPr>
        <w:t xml:space="preserve">ывает, что вопросов нет или их не задают потому, что прежде </w:t>
      </w:r>
      <w:r>
        <w:rPr>
          <w:rStyle w:val="Bodytext20"/>
          <w:color w:val="000000"/>
          <w:lang w:val="en-US" w:eastAsia="en-US"/>
        </w:rPr>
        <w:t>in</w:t>
      </w:r>
      <w:r w:rsidRPr="004F60F8">
        <w:rPr>
          <w:rStyle w:val="Bodytext20"/>
          <w:color w:val="000000"/>
          <w:lang w:eastAsia="en-US"/>
        </w:rPr>
        <w:t xml:space="preserve"> </w:t>
      </w:r>
      <w:r>
        <w:rPr>
          <w:rStyle w:val="Bodytext20"/>
          <w:color w:val="000000"/>
        </w:rPr>
        <w:t xml:space="preserve">к не было принято. А вопросы и ответы как форма диалога — </w:t>
      </w:r>
      <w:r>
        <w:rPr>
          <w:rStyle w:val="Bodytext27"/>
          <w:color w:val="000000"/>
        </w:rPr>
        <w:t xml:space="preserve">и </w:t>
      </w:r>
      <w:r>
        <w:rPr>
          <w:rStyle w:val="Bodytext20"/>
          <w:color w:val="000000"/>
        </w:rPr>
        <w:t xml:space="preserve">1/КНЫЙ фактор развития </w:t>
      </w:r>
      <w:proofErr w:type="gramStart"/>
      <w:r>
        <w:rPr>
          <w:rStyle w:val="Bodytext20"/>
          <w:color w:val="000000"/>
        </w:rPr>
        <w:t>приглашенных</w:t>
      </w:r>
      <w:proofErr w:type="gramEnd"/>
      <w:r>
        <w:rPr>
          <w:rStyle w:val="Bodytext20"/>
          <w:color w:val="000000"/>
        </w:rPr>
        <w:t xml:space="preserve"> на урок.</w:t>
      </w:r>
    </w:p>
    <w:p w:rsidR="007D3E08" w:rsidRDefault="004F60F8">
      <w:pPr>
        <w:pStyle w:val="Bodytext21"/>
        <w:shd w:val="clear" w:color="auto" w:fill="auto"/>
        <w:spacing w:line="240" w:lineRule="exact"/>
        <w:ind w:firstLine="320"/>
        <w:jc w:val="both"/>
      </w:pPr>
      <w:r>
        <w:rPr>
          <w:rStyle w:val="Bodytext20"/>
          <w:color w:val="000000"/>
        </w:rPr>
        <w:t xml:space="preserve">Чтобы вопросы как элемент начала общей дискуссии были, н.| рекомендуем руководителю курсов, семинара, приведшего </w:t>
      </w:r>
      <w:r>
        <w:rPr>
          <w:rStyle w:val="Bodytext2Corbel3"/>
          <w:color w:val="000000"/>
        </w:rPr>
        <w:t>1</w:t>
      </w:r>
      <w:r>
        <w:rPr>
          <w:rStyle w:val="Bodytext20"/>
          <w:color w:val="000000"/>
        </w:rPr>
        <w:t>'</w:t>
      </w:r>
      <w:proofErr w:type="gramStart"/>
      <w:r>
        <w:rPr>
          <w:rStyle w:val="Bodytext20"/>
          <w:color w:val="000000"/>
        </w:rPr>
        <w:t>п(</w:t>
      </w:r>
      <w:proofErr w:type="gramEnd"/>
      <w:r>
        <w:rPr>
          <w:rStyle w:val="Bodytext20"/>
          <w:color w:val="000000"/>
        </w:rPr>
        <w:t xml:space="preserve">к&gt;тников образования на учебное занятие, еще перед началом </w:t>
      </w:r>
      <w:r>
        <w:rPr>
          <w:rStyle w:val="Bodytext27"/>
          <w:color w:val="000000"/>
        </w:rPr>
        <w:t xml:space="preserve">I' </w:t>
      </w:r>
      <w:r>
        <w:rPr>
          <w:rStyle w:val="Bodytext2Corbel3"/>
          <w:color w:val="000000"/>
        </w:rPr>
        <w:t>1</w:t>
      </w:r>
      <w:r>
        <w:rPr>
          <w:rStyle w:val="Bodytext20"/>
          <w:color w:val="000000"/>
        </w:rPr>
        <w:t>ко объявить цель занятия для всех, подчеркнув его учебный, г I ишвающий характер, и раздать всем приглашенным алгоритм проведения всего методического мероприятия, обратить внима</w:t>
      </w:r>
      <w:r>
        <w:rPr>
          <w:rStyle w:val="Bodytext20"/>
          <w:color w:val="000000"/>
        </w:rPr>
        <w:softHyphen/>
        <w:t xml:space="preserve">ние участников на то, что </w:t>
      </w:r>
      <w:r>
        <w:rPr>
          <w:rStyle w:val="Bodytext2Bold8"/>
          <w:color w:val="000000"/>
        </w:rPr>
        <w:t>специально будет выделено время для ответа на их вопросы.</w:t>
      </w:r>
      <w:r>
        <w:rPr>
          <w:rStyle w:val="Bodytext20"/>
          <w:color w:val="000000"/>
        </w:rPr>
        <w:t xml:space="preserve"> Разумеется, сам урок должен побуждать нолей что-то уточнять, выяснять перед обсуждением, и прежде </w:t>
      </w:r>
      <w:r>
        <w:rPr>
          <w:rStyle w:val="Bodytext27"/>
          <w:color w:val="000000"/>
        </w:rPr>
        <w:t xml:space="preserve">ж </w:t>
      </w:r>
      <w:r>
        <w:rPr>
          <w:rStyle w:val="Bodytext20"/>
          <w:color w:val="000000"/>
        </w:rPr>
        <w:t>его по проблематике осваиваемых учителями новых стандар</w:t>
      </w:r>
      <w:r>
        <w:rPr>
          <w:rStyle w:val="Bodytext20"/>
          <w:color w:val="000000"/>
        </w:rPr>
        <w:softHyphen/>
        <w:t>та</w:t>
      </w:r>
      <w:proofErr w:type="gramStart"/>
      <w:r>
        <w:rPr>
          <w:rStyle w:val="Bodytext20"/>
          <w:color w:val="000000"/>
        </w:rPr>
        <w:t xml:space="preserve"> Н</w:t>
      </w:r>
      <w:proofErr w:type="gramEnd"/>
      <w:r>
        <w:rPr>
          <w:rStyle w:val="Bodytext20"/>
          <w:color w:val="000000"/>
        </w:rPr>
        <w:t>о если учесть общую усталость работников образования в нынешнее время, то станет понятной необходимость их некото</w:t>
      </w:r>
      <w:r>
        <w:rPr>
          <w:rStyle w:val="Bodytext20"/>
          <w:color w:val="000000"/>
        </w:rPr>
        <w:softHyphen/>
      </w:r>
      <w:r>
        <w:rPr>
          <w:rStyle w:val="Bodytext288"/>
          <w:color w:val="000000"/>
        </w:rPr>
        <w:t xml:space="preserve">рою </w:t>
      </w:r>
      <w:r>
        <w:rPr>
          <w:rStyle w:val="Bodytext20"/>
          <w:color w:val="000000"/>
        </w:rPr>
        <w:t>организационного стимулирования.</w:t>
      </w:r>
    </w:p>
    <w:p w:rsidR="007D3E08" w:rsidRDefault="004F60F8">
      <w:pPr>
        <w:pStyle w:val="Bodytext21"/>
        <w:shd w:val="clear" w:color="auto" w:fill="auto"/>
        <w:spacing w:line="240" w:lineRule="exact"/>
        <w:ind w:firstLine="0"/>
        <w:jc w:val="right"/>
        <w:sectPr w:rsidR="007D3E08">
          <w:pgSz w:w="9312" w:h="12065"/>
          <w:pgMar w:top="541" w:right="2228" w:bottom="541" w:left="778" w:header="0" w:footer="3" w:gutter="0"/>
          <w:cols w:space="720"/>
          <w:noEndnote/>
          <w:docGrid w:linePitch="360"/>
        </w:sectPr>
      </w:pPr>
      <w:r>
        <w:rPr>
          <w:rStyle w:val="Bodytext20"/>
          <w:color w:val="000000"/>
        </w:rPr>
        <w:t>бывает ситуация, когда кто-то из приглашенных не сорие</w:t>
      </w:r>
      <w:proofErr w:type="gramStart"/>
      <w:r>
        <w:rPr>
          <w:rStyle w:val="Bodytext20"/>
          <w:color w:val="000000"/>
        </w:rPr>
        <w:t>н-</w:t>
      </w:r>
      <w:proofErr w:type="gramEnd"/>
      <w:r>
        <w:rPr>
          <w:rStyle w:val="Bodytext20"/>
          <w:color w:val="000000"/>
        </w:rPr>
        <w:t xml:space="preserve"> щровался и по старинке вместо вопросов к учителю начал вы- | взывать свои впечатления и давать ритуальные оценки. В этом </w:t>
      </w:r>
      <w:r>
        <w:rPr>
          <w:rStyle w:val="Bodytext20"/>
          <w:color w:val="000000"/>
          <w:lang w:val="en-US" w:eastAsia="en-US"/>
        </w:rPr>
        <w:t>iviae</w:t>
      </w:r>
      <w:r w:rsidRPr="004F60F8">
        <w:rPr>
          <w:rStyle w:val="Bodytext20"/>
          <w:color w:val="000000"/>
          <w:lang w:eastAsia="en-US"/>
        </w:rPr>
        <w:t xml:space="preserve"> </w:t>
      </w:r>
      <w:r>
        <w:rPr>
          <w:rStyle w:val="Bodytext20"/>
          <w:color w:val="000000"/>
        </w:rPr>
        <w:t>рекомендуем организатору вмешаться и повторить назва</w:t>
      </w:r>
      <w:r>
        <w:rPr>
          <w:rStyle w:val="Bodytext20"/>
          <w:color w:val="000000"/>
        </w:rPr>
        <w:softHyphen/>
        <w:t xml:space="preserve">ние элемента алгоритма: </w:t>
      </w:r>
      <w:r>
        <w:rPr>
          <w:rStyle w:val="Bodytext2Bold8"/>
          <w:color w:val="000000"/>
        </w:rPr>
        <w:t>«Ответы</w:t>
      </w:r>
      <w:r>
        <w:rPr>
          <w:rStyle w:val="Bodytext20"/>
          <w:color w:val="000000"/>
        </w:rPr>
        <w:t xml:space="preserve"> учителя </w:t>
      </w:r>
      <w:r>
        <w:rPr>
          <w:rStyle w:val="Bodytext2Bold8"/>
          <w:color w:val="000000"/>
        </w:rPr>
        <w:t>на вопросы</w:t>
      </w:r>
      <w:r>
        <w:rPr>
          <w:rStyle w:val="Bodytext20"/>
          <w:color w:val="000000"/>
        </w:rPr>
        <w:t xml:space="preserve"> гостей...».</w:t>
      </w:r>
    </w:p>
    <w:p w:rsidR="007D3E08" w:rsidRDefault="004F60F8">
      <w:pPr>
        <w:pStyle w:val="Bodytext21"/>
        <w:shd w:val="clear" w:color="auto" w:fill="auto"/>
        <w:spacing w:line="240" w:lineRule="exact"/>
        <w:ind w:firstLine="360"/>
        <w:jc w:val="both"/>
      </w:pPr>
      <w:r>
        <w:rPr>
          <w:rStyle w:val="Bodytext20"/>
          <w:color w:val="000000"/>
        </w:rPr>
        <w:lastRenderedPageBreak/>
        <w:t>Главная причина затруднений этого элемента в том, что мно</w:t>
      </w:r>
      <w:r>
        <w:rPr>
          <w:rStyle w:val="Bodytext20"/>
          <w:color w:val="000000"/>
        </w:rPr>
        <w:softHyphen/>
        <w:t>гие люди в системе образования не приучены к творческим ди</w:t>
      </w:r>
      <w:r>
        <w:rPr>
          <w:rStyle w:val="Bodytext20"/>
          <w:color w:val="000000"/>
        </w:rPr>
        <w:softHyphen/>
        <w:t>скуссиям, где вопросы и ответы — едва ли не обязательный и естественный элемент. В подсознании учителей, руководителей учреждений укоренился стереотип: одни что-то делают — другие это оценивают. Некоторые ко всему действу относятся не как к собственной учебе, а как к участию в ритуале, спектакле, кем-то! раз и навсегда срежиссированном, где роль одних — что-то испол</w:t>
      </w:r>
      <w:r>
        <w:rPr>
          <w:rStyle w:val="Bodytext20"/>
          <w:color w:val="000000"/>
        </w:rPr>
        <w:softHyphen/>
        <w:t>нять, а других — независимо ни от чего восторгаться увиденным.</w:t>
      </w:r>
    </w:p>
    <w:p w:rsidR="007D3E08" w:rsidRDefault="004F60F8">
      <w:pPr>
        <w:pStyle w:val="Bodytext21"/>
        <w:shd w:val="clear" w:color="auto" w:fill="auto"/>
        <w:spacing w:line="240" w:lineRule="exact"/>
        <w:ind w:firstLine="360"/>
        <w:jc w:val="both"/>
      </w:pPr>
      <w:r>
        <w:rPr>
          <w:noProof/>
        </w:rPr>
        <w:drawing>
          <wp:anchor distT="0" distB="0" distL="63500" distR="892810" simplePos="0" relativeHeight="251678720" behindDoc="1" locked="0" layoutInCell="1" allowOverlap="1">
            <wp:simplePos x="0" y="0"/>
            <wp:positionH relativeFrom="margin">
              <wp:posOffset>-1337945</wp:posOffset>
            </wp:positionH>
            <wp:positionV relativeFrom="paragraph">
              <wp:posOffset>-1920240</wp:posOffset>
            </wp:positionV>
            <wp:extent cx="445135" cy="1164590"/>
            <wp:effectExtent l="19050" t="0" r="0" b="0"/>
            <wp:wrapSquare wrapText="right"/>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0"/>
                    <a:srcRect/>
                    <a:stretch>
                      <a:fillRect/>
                    </a:stretch>
                  </pic:blipFill>
                  <pic:spPr bwMode="auto">
                    <a:xfrm>
                      <a:off x="0" y="0"/>
                      <a:ext cx="445135" cy="1164590"/>
                    </a:xfrm>
                    <a:prstGeom prst="rect">
                      <a:avLst/>
                    </a:prstGeom>
                    <a:noFill/>
                  </pic:spPr>
                </pic:pic>
              </a:graphicData>
            </a:graphic>
          </wp:anchor>
        </w:drawing>
      </w:r>
      <w:r>
        <w:rPr>
          <w:rStyle w:val="Bodytext20"/>
          <w:color w:val="000000"/>
        </w:rPr>
        <w:t>Несколько слов о поведении учителя. Ответы на вопросы по</w:t>
      </w:r>
      <w:r>
        <w:rPr>
          <w:rStyle w:val="Bodytext20"/>
          <w:color w:val="000000"/>
        </w:rPr>
        <w:softHyphen/>
        <w:t>сле проведенного урока — это сродни аналогичному предусмо</w:t>
      </w:r>
      <w:r>
        <w:rPr>
          <w:rStyle w:val="Bodytext20"/>
          <w:color w:val="000000"/>
        </w:rPr>
        <w:softHyphen/>
        <w:t>тренному процедурой ВАК элементу защиты диссертации, когда соискатель ученой степени обязан давать моментальные краткие и точные ответы на вопросы членов диссертационного совета.</w:t>
      </w:r>
    </w:p>
    <w:p w:rsidR="007D3E08" w:rsidRDefault="004F60F8">
      <w:pPr>
        <w:pStyle w:val="Bodytext21"/>
        <w:shd w:val="clear" w:color="auto" w:fill="auto"/>
        <w:spacing w:after="196" w:line="240" w:lineRule="exact"/>
        <w:ind w:firstLine="360"/>
        <w:jc w:val="both"/>
      </w:pPr>
      <w:r>
        <w:rPr>
          <w:rStyle w:val="Bodytext20"/>
          <w:color w:val="000000"/>
        </w:rPr>
        <w:t>В то же время считаем необходимым дать рекомендацию учи</w:t>
      </w:r>
      <w:r>
        <w:rPr>
          <w:rStyle w:val="Bodytext20"/>
          <w:color w:val="000000"/>
        </w:rPr>
        <w:softHyphen/>
        <w:t xml:space="preserve">телю. Значение имеет не только суть ответа, но и форма, дух. Учитель должен помнить, что люди пришли к нему </w:t>
      </w:r>
      <w:r>
        <w:rPr>
          <w:rStyle w:val="Bodytext2Bold8"/>
          <w:color w:val="000000"/>
        </w:rPr>
        <w:t>на учебу, на мастер-класс.</w:t>
      </w:r>
      <w:r>
        <w:rPr>
          <w:rStyle w:val="Bodytext20"/>
          <w:color w:val="000000"/>
        </w:rPr>
        <w:t xml:space="preserve"> Поэтому его ответы на вопросы гостей должны носить не только объяснительный, информативно-познаватель</w:t>
      </w:r>
      <w:r>
        <w:rPr>
          <w:rStyle w:val="Bodytext20"/>
          <w:color w:val="000000"/>
        </w:rPr>
        <w:softHyphen/>
        <w:t>ный, но и проблемно-развивающий характер.</w:t>
      </w:r>
    </w:p>
    <w:p w:rsidR="007D3E08" w:rsidRDefault="004F60F8">
      <w:pPr>
        <w:pStyle w:val="Bodytext21"/>
        <w:shd w:val="clear" w:color="auto" w:fill="auto"/>
        <w:spacing w:after="98" w:line="220" w:lineRule="exact"/>
        <w:ind w:left="40" w:firstLine="0"/>
        <w:jc w:val="center"/>
      </w:pPr>
      <w:r>
        <w:rPr>
          <w:rStyle w:val="Bodytext20"/>
          <w:color w:val="000000"/>
        </w:rPr>
        <w:t>* * *</w:t>
      </w:r>
    </w:p>
    <w:p w:rsidR="007D3E08" w:rsidRDefault="004F60F8">
      <w:pPr>
        <w:pStyle w:val="Bodytext21"/>
        <w:shd w:val="clear" w:color="auto" w:fill="auto"/>
        <w:spacing w:line="240" w:lineRule="exact"/>
        <w:ind w:firstLine="360"/>
        <w:jc w:val="both"/>
      </w:pPr>
      <w:r>
        <w:rPr>
          <w:rStyle w:val="Bodytext20"/>
          <w:color w:val="000000"/>
        </w:rPr>
        <w:t>Заметим, накануне общей аналитической оценочной дискус</w:t>
      </w:r>
      <w:r>
        <w:rPr>
          <w:rStyle w:val="Bodytext20"/>
          <w:color w:val="000000"/>
        </w:rPr>
        <w:softHyphen/>
        <w:t>сии гости уже получили много информации о возможностях учителя: они слышали от него и характеристику класса, и и</w:t>
      </w:r>
      <w:proofErr w:type="gramStart"/>
      <w:r>
        <w:rPr>
          <w:rStyle w:val="Bodytext20"/>
          <w:color w:val="000000"/>
        </w:rPr>
        <w:t>з-</w:t>
      </w:r>
      <w:proofErr w:type="gramEnd"/>
      <w:r>
        <w:rPr>
          <w:rStyle w:val="Bodytext20"/>
          <w:color w:val="000000"/>
        </w:rPr>
        <w:t>| ложение проекта урока, и обоснование проекта, и ответы на во</w:t>
      </w:r>
      <w:r>
        <w:rPr>
          <w:rStyle w:val="Bodytext20"/>
          <w:color w:val="000000"/>
        </w:rPr>
        <w:softHyphen/>
        <w:t>просы по проекту и по только что проведенному уроку, и сам открытый урок и его анализ. Все это и позволяет гостям давать обоснованные оценки, высказывать обоснованные суждения и предложения.</w:t>
      </w:r>
    </w:p>
    <w:p w:rsidR="007D3E08" w:rsidRDefault="004F60F8">
      <w:pPr>
        <w:pStyle w:val="Bodytext21"/>
        <w:numPr>
          <w:ilvl w:val="0"/>
          <w:numId w:val="47"/>
        </w:numPr>
        <w:shd w:val="clear" w:color="auto" w:fill="auto"/>
        <w:tabs>
          <w:tab w:val="left" w:pos="577"/>
        </w:tabs>
        <w:spacing w:line="240" w:lineRule="exact"/>
        <w:ind w:firstLine="360"/>
        <w:jc w:val="both"/>
      </w:pPr>
      <w:r>
        <w:rPr>
          <w:rStyle w:val="Bodytext2Bold8"/>
          <w:color w:val="000000"/>
        </w:rPr>
        <w:t>Общая дискуссия</w:t>
      </w:r>
      <w:r>
        <w:rPr>
          <w:rStyle w:val="Bodytext20"/>
          <w:color w:val="000000"/>
        </w:rPr>
        <w:t xml:space="preserve"> предполагает очень краткие аналитические, оценочные выступления гостей открытого урока. И, конечно же, ценность имеют не только комплиментарные выступления, но и высказывание предложений, называние недостатков, неиспользо</w:t>
      </w:r>
      <w:r>
        <w:rPr>
          <w:rStyle w:val="Bodytext20"/>
          <w:color w:val="000000"/>
        </w:rPr>
        <w:softHyphen/>
        <w:t xml:space="preserve">ванных возможностей, оппонирование </w:t>
      </w:r>
      <w:proofErr w:type="gramStart"/>
      <w:r>
        <w:rPr>
          <w:rStyle w:val="Bodytext20"/>
          <w:color w:val="000000"/>
        </w:rPr>
        <w:t>учителю</w:t>
      </w:r>
      <w:proofErr w:type="gramEnd"/>
      <w:r>
        <w:rPr>
          <w:rStyle w:val="Bodytext20"/>
          <w:color w:val="000000"/>
        </w:rPr>
        <w:t xml:space="preserve"> прежде всего по проблеме освоения ФГОС. Чтобы дать возможность выступить всем (это ведь тоже фактор развития каждого из гостей), целесо</w:t>
      </w:r>
      <w:r>
        <w:rPr>
          <w:rStyle w:val="Bodytext20"/>
          <w:color w:val="000000"/>
        </w:rPr>
        <w:softHyphen/>
        <w:t xml:space="preserve">образно </w:t>
      </w:r>
      <w:proofErr w:type="gramStart"/>
      <w:r>
        <w:rPr>
          <w:rStyle w:val="Bodytext20"/>
          <w:color w:val="000000"/>
        </w:rPr>
        <w:t>оговори ть</w:t>
      </w:r>
      <w:proofErr w:type="gramEnd"/>
      <w:r>
        <w:rPr>
          <w:rStyle w:val="Bodytext20"/>
          <w:color w:val="000000"/>
        </w:rPr>
        <w:t xml:space="preserve"> время выступлений (например, до трех минут).</w:t>
      </w:r>
    </w:p>
    <w:p w:rsidR="007D3E08" w:rsidRDefault="004F60F8">
      <w:pPr>
        <w:pStyle w:val="Bodytext21"/>
        <w:shd w:val="clear" w:color="auto" w:fill="auto"/>
        <w:spacing w:line="240" w:lineRule="exact"/>
        <w:ind w:firstLine="360"/>
        <w:jc w:val="both"/>
        <w:sectPr w:rsidR="007D3E08">
          <w:headerReference w:type="default" r:id="rId131"/>
          <w:footerReference w:type="even" r:id="rId132"/>
          <w:footerReference w:type="default" r:id="rId133"/>
          <w:footerReference w:type="first" r:id="rId134"/>
          <w:pgSz w:w="9312" w:h="12065"/>
          <w:pgMar w:top="270" w:right="523" w:bottom="270" w:left="2376" w:header="0" w:footer="3" w:gutter="0"/>
          <w:cols w:space="720"/>
          <w:noEndnote/>
          <w:titlePg/>
          <w:docGrid w:linePitch="360"/>
        </w:sectPr>
      </w:pPr>
      <w:r>
        <w:rPr>
          <w:rStyle w:val="Bodytext20"/>
          <w:color w:val="000000"/>
        </w:rPr>
        <w:t>Если учитель хочет иметь дополнительную информацию о проведенном уроке на основе ФГОС, он может заготовить анке-</w:t>
      </w:r>
    </w:p>
    <w:p w:rsidR="007D3E08" w:rsidRDefault="004F60F8">
      <w:pPr>
        <w:pStyle w:val="Bodytext21"/>
        <w:shd w:val="clear" w:color="auto" w:fill="auto"/>
        <w:spacing w:line="240" w:lineRule="exact"/>
        <w:ind w:firstLine="0"/>
      </w:pPr>
      <w:proofErr w:type="gramStart"/>
      <w:r>
        <w:rPr>
          <w:rStyle w:val="Bodytext27"/>
          <w:color w:val="000000"/>
        </w:rPr>
        <w:lastRenderedPageBreak/>
        <w:t>■и I Iя учащихся и гостей с вопросами по каждому фрагменту I" и .</w:t>
      </w:r>
      <w:r>
        <w:rPr>
          <w:rStyle w:val="Bodytext2Corbel4"/>
          <w:color w:val="000000"/>
        </w:rPr>
        <w:t>1</w:t>
      </w:r>
      <w:r>
        <w:rPr>
          <w:rStyle w:val="Bodytext27"/>
          <w:color w:val="000000"/>
        </w:rPr>
        <w:t xml:space="preserve">, представленной технологии и попросить оценить в баллах </w:t>
      </w:r>
      <w:r>
        <w:rPr>
          <w:rStyle w:val="Bodytext20"/>
          <w:color w:val="000000"/>
        </w:rPr>
        <w:t xml:space="preserve">| гк'ственной расшифровкой каждого балла) для последующей </w:t>
      </w:r>
      <w:r>
        <w:rPr>
          <w:rStyle w:val="Bodytext27"/>
          <w:color w:val="000000"/>
        </w:rPr>
        <w:t xml:space="preserve">г кютки, </w:t>
      </w:r>
      <w:r>
        <w:rPr>
          <w:rStyle w:val="Bodytext20"/>
          <w:color w:val="000000"/>
        </w:rPr>
        <w:t>обобщения и анализа.</w:t>
      </w:r>
      <w:proofErr w:type="gramEnd"/>
      <w:r>
        <w:rPr>
          <w:rStyle w:val="Bodytext20"/>
          <w:color w:val="000000"/>
        </w:rPr>
        <w:t xml:space="preserve"> Тут пользу принесет матрица </w:t>
      </w:r>
      <w:r>
        <w:rPr>
          <w:rStyle w:val="Bodytext27"/>
          <w:color w:val="000000"/>
        </w:rPr>
        <w:t xml:space="preserve">и </w:t>
      </w:r>
      <w:proofErr w:type="gramStart"/>
      <w:r>
        <w:rPr>
          <w:rStyle w:val="Bodytext27"/>
          <w:color w:val="000000"/>
        </w:rPr>
        <w:t>и</w:t>
      </w:r>
      <w:proofErr w:type="gramEnd"/>
      <w:r>
        <w:rPr>
          <w:rStyle w:val="Bodytext27"/>
          <w:color w:val="000000"/>
        </w:rPr>
        <w:t xml:space="preserve">- из двух </w:t>
      </w:r>
      <w:r>
        <w:rPr>
          <w:rStyle w:val="Bodytext20"/>
          <w:color w:val="000000"/>
        </w:rPr>
        <w:t xml:space="preserve">колонок: в левой — требования к уроку на основе </w:t>
      </w:r>
      <w:r>
        <w:rPr>
          <w:rStyle w:val="Bodytext27"/>
          <w:color w:val="000000"/>
        </w:rPr>
        <w:t xml:space="preserve">•Нос, в </w:t>
      </w:r>
      <w:r>
        <w:rPr>
          <w:rStyle w:val="Bodytext20"/>
          <w:color w:val="000000"/>
        </w:rPr>
        <w:t xml:space="preserve">правой </w:t>
      </w:r>
      <w:r>
        <w:rPr>
          <w:rStyle w:val="Bodytext27"/>
          <w:color w:val="000000"/>
        </w:rPr>
        <w:t xml:space="preserve">- </w:t>
      </w:r>
      <w:r>
        <w:rPr>
          <w:rStyle w:val="Bodytext20"/>
          <w:color w:val="000000"/>
        </w:rPr>
        <w:t xml:space="preserve">один из двух ответов (да/нет) на вопрос, вы- </w:t>
      </w:r>
      <w:r w:rsidRPr="004F60F8">
        <w:rPr>
          <w:rStyle w:val="Bodytext2Corbel3"/>
          <w:color w:val="000000"/>
          <w:lang w:eastAsia="en-US"/>
        </w:rPr>
        <w:t>1</w:t>
      </w:r>
      <w:r>
        <w:rPr>
          <w:rStyle w:val="Bodytext2Corbel4"/>
          <w:color w:val="000000"/>
        </w:rPr>
        <w:t>1</w:t>
      </w:r>
      <w:r>
        <w:rPr>
          <w:rStyle w:val="Bodytext27"/>
          <w:color w:val="000000"/>
        </w:rPr>
        <w:t xml:space="preserve">юно ли </w:t>
      </w:r>
      <w:r>
        <w:rPr>
          <w:rStyle w:val="Bodytext20"/>
          <w:color w:val="000000"/>
        </w:rPr>
        <w:t>было требование стандарта или нет.</w:t>
      </w:r>
    </w:p>
    <w:p w:rsidR="007D3E08" w:rsidRDefault="004F60F8">
      <w:pPr>
        <w:pStyle w:val="Bodytext91"/>
        <w:numPr>
          <w:ilvl w:val="0"/>
          <w:numId w:val="47"/>
        </w:numPr>
        <w:shd w:val="clear" w:color="auto" w:fill="auto"/>
        <w:tabs>
          <w:tab w:val="left" w:pos="646"/>
        </w:tabs>
        <w:spacing w:before="0" w:after="0" w:line="240" w:lineRule="exact"/>
        <w:ind w:firstLine="300"/>
        <w:jc w:val="both"/>
      </w:pPr>
      <w:r>
        <w:rPr>
          <w:rStyle w:val="Bodytext90"/>
          <w:b/>
          <w:bCs/>
          <w:i/>
          <w:iCs/>
          <w:color w:val="000000"/>
        </w:rPr>
        <w:t xml:space="preserve">Заключительное обобщение учителя, дававшего </w:t>
      </w:r>
      <w:proofErr w:type="gramStart"/>
      <w:r>
        <w:rPr>
          <w:rStyle w:val="Bodytext90"/>
          <w:b/>
          <w:bCs/>
          <w:i/>
          <w:iCs/>
          <w:color w:val="000000"/>
        </w:rPr>
        <w:t>открытый</w:t>
      </w:r>
      <w:proofErr w:type="gramEnd"/>
    </w:p>
    <w:p w:rsidR="007D3E08" w:rsidRDefault="004F60F8">
      <w:pPr>
        <w:pStyle w:val="Bodytext21"/>
        <w:numPr>
          <w:ilvl w:val="0"/>
          <w:numId w:val="43"/>
        </w:numPr>
        <w:shd w:val="clear" w:color="auto" w:fill="auto"/>
        <w:tabs>
          <w:tab w:val="left" w:pos="178"/>
        </w:tabs>
        <w:spacing w:line="240" w:lineRule="exact"/>
        <w:ind w:firstLine="0"/>
        <w:jc w:val="both"/>
      </w:pPr>
      <w:r>
        <w:rPr>
          <w:rStyle w:val="Bodytext27"/>
          <w:color w:val="000000"/>
        </w:rPr>
        <w:t xml:space="preserve">/"•л. Именно </w:t>
      </w:r>
      <w:r>
        <w:rPr>
          <w:rStyle w:val="Bodytext20"/>
          <w:color w:val="000000"/>
        </w:rPr>
        <w:t xml:space="preserve">учитель должен завершать дискуссию, ибо он спе- </w:t>
      </w:r>
      <w:r>
        <w:rPr>
          <w:rStyle w:val="Bodytext27"/>
          <w:color w:val="000000"/>
        </w:rPr>
        <w:t xml:space="preserve">"" </w:t>
      </w:r>
      <w:r>
        <w:rPr>
          <w:rStyle w:val="Bodytext27"/>
          <w:color w:val="000000"/>
          <w:lang w:val="en-US" w:eastAsia="en-US"/>
        </w:rPr>
        <w:t>I</w:t>
      </w:r>
      <w:r w:rsidRPr="004F60F8">
        <w:rPr>
          <w:rStyle w:val="Bodytext27"/>
          <w:color w:val="000000"/>
          <w:lang w:eastAsia="en-US"/>
        </w:rPr>
        <w:t xml:space="preserve"> </w:t>
      </w:r>
      <w:r>
        <w:rPr>
          <w:rStyle w:val="Bodytext27"/>
          <w:color w:val="000000"/>
          <w:lang w:val="en-US" w:eastAsia="en-US"/>
        </w:rPr>
        <w:t>ii</w:t>
      </w:r>
      <w:r w:rsidRPr="004F60F8">
        <w:rPr>
          <w:rStyle w:val="Bodytext27"/>
          <w:color w:val="000000"/>
          <w:lang w:eastAsia="en-US"/>
        </w:rPr>
        <w:t>.</w:t>
      </w:r>
      <w:r>
        <w:rPr>
          <w:rStyle w:val="Bodytext27"/>
          <w:color w:val="000000"/>
          <w:lang w:val="en-US" w:eastAsia="en-US"/>
        </w:rPr>
        <w:t>iio</w:t>
      </w:r>
      <w:r w:rsidRPr="004F60F8">
        <w:rPr>
          <w:rStyle w:val="Bodytext27"/>
          <w:color w:val="000000"/>
          <w:lang w:eastAsia="en-US"/>
        </w:rPr>
        <w:t xml:space="preserve"> </w:t>
      </w:r>
      <w:r>
        <w:rPr>
          <w:rStyle w:val="Bodytext20"/>
          <w:color w:val="000000"/>
        </w:rPr>
        <w:t xml:space="preserve">готовился к мероприятию, был учителем не только де- </w:t>
      </w:r>
      <w:r>
        <w:rPr>
          <w:rStyle w:val="Bodytext27"/>
          <w:color w:val="000000"/>
          <w:vertAlign w:val="superscript"/>
        </w:rPr>
        <w:t>11</w:t>
      </w:r>
      <w:r>
        <w:rPr>
          <w:rStyle w:val="Bodytext27"/>
          <w:color w:val="000000"/>
        </w:rPr>
        <w:t xml:space="preserve"> и </w:t>
      </w:r>
      <w:proofErr w:type="gramStart"/>
      <w:r>
        <w:rPr>
          <w:rStyle w:val="Bodytext27"/>
          <w:color w:val="000000"/>
        </w:rPr>
        <w:t>по</w:t>
      </w:r>
      <w:proofErr w:type="gramEnd"/>
      <w:r>
        <w:rPr>
          <w:rStyle w:val="Bodytext27"/>
          <w:color w:val="000000"/>
        </w:rPr>
        <w:t xml:space="preserve"> и </w:t>
      </w:r>
      <w:proofErr w:type="gramStart"/>
      <w:r>
        <w:rPr>
          <w:rStyle w:val="Bodytext27"/>
          <w:color w:val="000000"/>
        </w:rPr>
        <w:t>учителем</w:t>
      </w:r>
      <w:proofErr w:type="gramEnd"/>
      <w:r>
        <w:rPr>
          <w:rStyle w:val="Bodytext27"/>
          <w:color w:val="000000"/>
        </w:rPr>
        <w:t xml:space="preserve"> учителей, он проводил мастер-класс. Ни в </w:t>
      </w:r>
      <w:r>
        <w:rPr>
          <w:rStyle w:val="Bodytext20"/>
          <w:color w:val="000000"/>
          <w:vertAlign w:val="superscript"/>
        </w:rPr>
        <w:t>1</w:t>
      </w:r>
      <w:r>
        <w:rPr>
          <w:rStyle w:val="Bodytext20"/>
          <w:color w:val="000000"/>
        </w:rPr>
        <w:t xml:space="preserve"> "гм случае нельзя допускать, чтобы он, как говорят, проглаты- </w:t>
      </w:r>
      <w:r>
        <w:rPr>
          <w:rStyle w:val="Bodytext20"/>
          <w:color w:val="000000"/>
          <w:vertAlign w:val="superscript"/>
        </w:rPr>
        <w:t>1</w:t>
      </w:r>
      <w:r>
        <w:rPr>
          <w:rStyle w:val="Bodytext20"/>
          <w:color w:val="000000"/>
        </w:rPr>
        <w:t xml:space="preserve"> | I несправедливые, ошибочные оценки и не отверг необосн</w:t>
      </w:r>
      <w:proofErr w:type="gramStart"/>
      <w:r>
        <w:rPr>
          <w:rStyle w:val="Bodytext20"/>
          <w:color w:val="000000"/>
        </w:rPr>
        <w:t>о-</w:t>
      </w:r>
      <w:proofErr w:type="gramEnd"/>
      <w:r>
        <w:rPr>
          <w:rStyle w:val="Bodytext20"/>
          <w:color w:val="000000"/>
        </w:rPr>
        <w:t xml:space="preserve"> </w:t>
      </w:r>
      <w:r>
        <w:rPr>
          <w:rStyle w:val="Bodytext27"/>
          <w:color w:val="000000"/>
        </w:rPr>
        <w:t xml:space="preserve">"мнпые </w:t>
      </w:r>
      <w:r>
        <w:rPr>
          <w:rStyle w:val="Bodytext20"/>
          <w:color w:val="000000"/>
        </w:rPr>
        <w:t>нападки.</w:t>
      </w:r>
    </w:p>
    <w:p w:rsidR="007D3E08" w:rsidRDefault="004F60F8">
      <w:pPr>
        <w:pStyle w:val="Bodytext21"/>
        <w:shd w:val="clear" w:color="auto" w:fill="auto"/>
        <w:spacing w:line="240" w:lineRule="exact"/>
        <w:ind w:firstLine="300"/>
        <w:jc w:val="both"/>
      </w:pPr>
      <w:r w:rsidRPr="004F60F8">
        <w:rPr>
          <w:rStyle w:val="Bodytext27"/>
          <w:color w:val="000000"/>
          <w:lang w:eastAsia="en-US"/>
        </w:rPr>
        <w:t>'</w:t>
      </w:r>
      <w:r>
        <w:rPr>
          <w:rStyle w:val="Bodytext27"/>
          <w:color w:val="000000"/>
          <w:lang w:val="en-US" w:eastAsia="en-US"/>
        </w:rPr>
        <w:t>In</w:t>
      </w:r>
      <w:r>
        <w:rPr>
          <w:rStyle w:val="Bodytext27"/>
          <w:color w:val="000000"/>
        </w:rPr>
        <w:t xml:space="preserve">я того </w:t>
      </w:r>
      <w:r>
        <w:rPr>
          <w:rStyle w:val="Bodytext20"/>
          <w:color w:val="000000"/>
        </w:rPr>
        <w:t xml:space="preserve">и дается заключительное слово учителю, чтобы пре- </w:t>
      </w:r>
      <w:r>
        <w:rPr>
          <w:rStyle w:val="Bodytext27"/>
          <w:color w:val="000000"/>
          <w:vertAlign w:val="superscript"/>
        </w:rPr>
        <w:t>1</w:t>
      </w:r>
      <w:r>
        <w:rPr>
          <w:rStyle w:val="Bodytext27"/>
          <w:color w:val="000000"/>
        </w:rPr>
        <w:t xml:space="preserve"> </w:t>
      </w:r>
      <w:r>
        <w:rPr>
          <w:rStyle w:val="Bodytext27"/>
          <w:color w:val="000000"/>
          <w:lang w:val="en-US" w:eastAsia="en-US"/>
        </w:rPr>
        <w:t>ir</w:t>
      </w:r>
      <w:r w:rsidRPr="004F60F8">
        <w:rPr>
          <w:rStyle w:val="Bodytext27"/>
          <w:color w:val="000000"/>
          <w:lang w:eastAsia="en-US"/>
        </w:rPr>
        <w:t xml:space="preserve"> </w:t>
      </w:r>
      <w:r>
        <w:rPr>
          <w:rStyle w:val="Bodytext27"/>
          <w:color w:val="000000"/>
        </w:rPr>
        <w:t xml:space="preserve">мсего </w:t>
      </w:r>
      <w:r>
        <w:rPr>
          <w:rStyle w:val="Bodytext20"/>
          <w:color w:val="000000"/>
        </w:rPr>
        <w:t xml:space="preserve">он мог поблагодарить кого-то за ценные предложения </w:t>
      </w:r>
      <w:r w:rsidRPr="004F60F8">
        <w:rPr>
          <w:rStyle w:val="Bodytext27"/>
          <w:color w:val="000000"/>
          <w:lang w:eastAsia="en-US"/>
        </w:rPr>
        <w:t xml:space="preserve">" </w:t>
      </w:r>
      <w:r>
        <w:rPr>
          <w:rStyle w:val="Bodytext27"/>
          <w:color w:val="000000"/>
          <w:lang w:val="en-US" w:eastAsia="en-US"/>
        </w:rPr>
        <w:t>in</w:t>
      </w:r>
      <w:r w:rsidRPr="004F60F8">
        <w:rPr>
          <w:rStyle w:val="Bodytext27"/>
          <w:color w:val="000000"/>
          <w:lang w:eastAsia="en-US"/>
        </w:rPr>
        <w:t xml:space="preserve"> </w:t>
      </w:r>
      <w:r>
        <w:rPr>
          <w:rStyle w:val="Bodytext27"/>
          <w:color w:val="000000"/>
        </w:rPr>
        <w:t xml:space="preserve">аргументированно оппонировать тем, кто был неправ, </w:t>
      </w:r>
      <w:proofErr w:type="gramStart"/>
      <w:r>
        <w:rPr>
          <w:rStyle w:val="Bodytext27"/>
          <w:color w:val="000000"/>
        </w:rPr>
        <w:t>до</w:t>
      </w:r>
      <w:proofErr w:type="gramEnd"/>
      <w:r>
        <w:rPr>
          <w:rStyle w:val="Bodytext27"/>
          <w:color w:val="000000"/>
        </w:rPr>
        <w:t>-</w:t>
      </w:r>
    </w:p>
    <w:p w:rsidR="007D3E08" w:rsidRDefault="004F60F8">
      <w:pPr>
        <w:pStyle w:val="Bodytext21"/>
        <w:numPr>
          <w:ilvl w:val="0"/>
          <w:numId w:val="48"/>
        </w:numPr>
        <w:shd w:val="clear" w:color="auto" w:fill="auto"/>
        <w:tabs>
          <w:tab w:val="left" w:pos="154"/>
        </w:tabs>
        <w:spacing w:line="240" w:lineRule="exact"/>
        <w:ind w:firstLine="0"/>
        <w:jc w:val="both"/>
      </w:pPr>
      <w:r>
        <w:rPr>
          <w:rStyle w:val="Bodytext27"/>
          <w:color w:val="000000"/>
        </w:rPr>
        <w:t>"тил ошибки в оценках.</w:t>
      </w:r>
    </w:p>
    <w:p w:rsidR="007D3E08" w:rsidRDefault="004F60F8">
      <w:pPr>
        <w:pStyle w:val="Bodytext21"/>
        <w:shd w:val="clear" w:color="auto" w:fill="auto"/>
        <w:spacing w:line="240" w:lineRule="exact"/>
        <w:ind w:firstLine="300"/>
        <w:jc w:val="both"/>
      </w:pPr>
      <w:r>
        <w:rPr>
          <w:rStyle w:val="Bodytext20"/>
          <w:color w:val="000000"/>
        </w:rPr>
        <w:t xml:space="preserve">Рассмотрим теперь особенности открытых уроков в зависи- </w:t>
      </w:r>
      <w:r>
        <w:rPr>
          <w:rStyle w:val="Bodytext27"/>
          <w:color w:val="000000"/>
        </w:rPr>
        <w:t xml:space="preserve">41 </w:t>
      </w:r>
      <w:r>
        <w:rPr>
          <w:rStyle w:val="Bodytext20"/>
          <w:color w:val="000000"/>
        </w:rPr>
        <w:t xml:space="preserve">пт </w:t>
      </w:r>
      <w:r>
        <w:rPr>
          <w:rStyle w:val="Bodytext27"/>
          <w:color w:val="000000"/>
        </w:rPr>
        <w:t xml:space="preserve">и от </w:t>
      </w:r>
      <w:r>
        <w:rPr>
          <w:rStyle w:val="Bodytext20"/>
          <w:color w:val="000000"/>
        </w:rPr>
        <w:t>поставленной цели.</w:t>
      </w:r>
    </w:p>
    <w:p w:rsidR="007D3E08" w:rsidRDefault="004F60F8">
      <w:pPr>
        <w:pStyle w:val="Bodytext21"/>
        <w:shd w:val="clear" w:color="auto" w:fill="auto"/>
        <w:spacing w:line="240" w:lineRule="exact"/>
        <w:ind w:firstLine="300"/>
        <w:jc w:val="both"/>
      </w:pPr>
      <w:r>
        <w:rPr>
          <w:rStyle w:val="Bodytext27"/>
          <w:color w:val="000000"/>
        </w:rPr>
        <w:t xml:space="preserve">Особенности </w:t>
      </w:r>
      <w:r>
        <w:rPr>
          <w:rStyle w:val="Bodytext20"/>
          <w:color w:val="000000"/>
        </w:rPr>
        <w:t>открытого урока с целью подтверждения стату-</w:t>
      </w:r>
    </w:p>
    <w:p w:rsidR="007D3E08" w:rsidRDefault="004F60F8">
      <w:pPr>
        <w:pStyle w:val="Bodytext21"/>
        <w:numPr>
          <w:ilvl w:val="0"/>
          <w:numId w:val="43"/>
        </w:numPr>
        <w:shd w:val="clear" w:color="auto" w:fill="auto"/>
        <w:tabs>
          <w:tab w:val="left" w:pos="164"/>
        </w:tabs>
        <w:spacing w:line="240" w:lineRule="exact"/>
        <w:ind w:left="200" w:hanging="200"/>
      </w:pPr>
      <w:r>
        <w:rPr>
          <w:rStyle w:val="Bodytext27"/>
          <w:color w:val="000000"/>
        </w:rPr>
        <w:t xml:space="preserve">| мастера. </w:t>
      </w:r>
      <w:r>
        <w:rPr>
          <w:rStyle w:val="Bodytext20"/>
          <w:color w:val="000000"/>
        </w:rPr>
        <w:t xml:space="preserve">Если цель </w:t>
      </w:r>
      <w:r>
        <w:rPr>
          <w:rStyle w:val="Bodytext27"/>
          <w:color w:val="000000"/>
        </w:rPr>
        <w:t xml:space="preserve">— </w:t>
      </w:r>
      <w:r>
        <w:rPr>
          <w:rStyle w:val="Bodytext20"/>
          <w:color w:val="000000"/>
        </w:rPr>
        <w:t xml:space="preserve">смена статуса учителя с «молодого» </w:t>
      </w:r>
      <w:proofErr w:type="gramStart"/>
      <w:r>
        <w:rPr>
          <w:rStyle w:val="Bodytext20"/>
          <w:color w:val="000000"/>
        </w:rPr>
        <w:t>на</w:t>
      </w:r>
      <w:proofErr w:type="gramEnd"/>
      <w:r>
        <w:rPr>
          <w:rStyle w:val="Bodytext20"/>
          <w:color w:val="000000"/>
        </w:rPr>
        <w:t xml:space="preserve"> </w:t>
      </w:r>
      <w:r>
        <w:rPr>
          <w:rStyle w:val="Bodytext27"/>
          <w:color w:val="000000"/>
        </w:rPr>
        <w:t xml:space="preserve">целого», </w:t>
      </w:r>
      <w:r>
        <w:rPr>
          <w:rStyle w:val="Bodytext20"/>
          <w:color w:val="000000"/>
        </w:rPr>
        <w:t xml:space="preserve">говоря старым языком, </w:t>
      </w:r>
      <w:r>
        <w:rPr>
          <w:rStyle w:val="Bodytext27"/>
          <w:color w:val="000000"/>
        </w:rPr>
        <w:t xml:space="preserve">— </w:t>
      </w:r>
      <w:r>
        <w:rPr>
          <w:rStyle w:val="Bodytext20"/>
          <w:color w:val="000000"/>
        </w:rPr>
        <w:t>с «подмастерья» на «масте-</w:t>
      </w:r>
    </w:p>
    <w:p w:rsidR="007D3E08" w:rsidRDefault="004F60F8">
      <w:pPr>
        <w:pStyle w:val="Bodytext21"/>
        <w:numPr>
          <w:ilvl w:val="0"/>
          <w:numId w:val="49"/>
        </w:numPr>
        <w:shd w:val="clear" w:color="auto" w:fill="auto"/>
        <w:tabs>
          <w:tab w:val="left" w:pos="212"/>
        </w:tabs>
        <w:spacing w:line="240" w:lineRule="exact"/>
        <w:ind w:firstLine="0"/>
        <w:jc w:val="both"/>
      </w:pPr>
      <w:r>
        <w:rPr>
          <w:rStyle w:val="Bodytext27"/>
          <w:color w:val="000000"/>
          <w:vertAlign w:val="superscript"/>
        </w:rPr>
        <w:t>I</w:t>
      </w:r>
      <w:r>
        <w:rPr>
          <w:rStyle w:val="Bodytext27"/>
          <w:color w:val="000000"/>
        </w:rPr>
        <w:tab/>
        <w:t>г\ то большинство учителей называет это «просто хороший г нючий урок».</w:t>
      </w:r>
    </w:p>
    <w:p w:rsidR="007D3E08" w:rsidRDefault="004F60F8">
      <w:pPr>
        <w:pStyle w:val="Bodytext21"/>
        <w:shd w:val="clear" w:color="auto" w:fill="auto"/>
        <w:spacing w:line="240" w:lineRule="exact"/>
        <w:ind w:firstLine="300"/>
        <w:jc w:val="both"/>
      </w:pPr>
      <w:r>
        <w:rPr>
          <w:rStyle w:val="Bodytext27"/>
          <w:color w:val="000000"/>
        </w:rPr>
        <w:t xml:space="preserve">Па </w:t>
      </w:r>
      <w:r>
        <w:rPr>
          <w:rStyle w:val="Bodytext20"/>
          <w:color w:val="000000"/>
        </w:rPr>
        <w:t xml:space="preserve">таком уроке учитель доказывает себе и коллегам, что он </w:t>
      </w:r>
      <w:r>
        <w:rPr>
          <w:rStyle w:val="Bodytext2Corbel4"/>
          <w:color w:val="000000"/>
        </w:rPr>
        <w:t>'110</w:t>
      </w:r>
      <w:r>
        <w:rPr>
          <w:rStyle w:val="Bodytext27"/>
          <w:color w:val="000000"/>
        </w:rPr>
        <w:t xml:space="preserve"> рь </w:t>
      </w:r>
      <w:r>
        <w:rPr>
          <w:rStyle w:val="Bodytext20"/>
          <w:color w:val="000000"/>
        </w:rPr>
        <w:t xml:space="preserve">имеет право разрабатывать свои личные приемы </w:t>
      </w:r>
      <w:proofErr w:type="gramStart"/>
      <w:r>
        <w:rPr>
          <w:rStyle w:val="Bodytext20"/>
          <w:color w:val="000000"/>
        </w:rPr>
        <w:t>в</w:t>
      </w:r>
      <w:proofErr w:type="gramEnd"/>
      <w:r>
        <w:rPr>
          <w:rStyle w:val="Bodytext20"/>
          <w:color w:val="000000"/>
        </w:rPr>
        <w:t xml:space="preserve"> рам-</w:t>
      </w:r>
    </w:p>
    <w:p w:rsidR="007D3E08" w:rsidRDefault="004F60F8">
      <w:pPr>
        <w:pStyle w:val="Bodytext21"/>
        <w:numPr>
          <w:ilvl w:val="0"/>
          <w:numId w:val="43"/>
        </w:numPr>
        <w:shd w:val="clear" w:color="auto" w:fill="auto"/>
        <w:tabs>
          <w:tab w:val="left" w:pos="159"/>
        </w:tabs>
        <w:spacing w:line="240" w:lineRule="exact"/>
        <w:ind w:firstLine="0"/>
        <w:jc w:val="both"/>
      </w:pPr>
      <w:proofErr w:type="gramStart"/>
      <w:r>
        <w:rPr>
          <w:rStyle w:val="Bodytext27"/>
          <w:color w:val="000000"/>
          <w:lang w:val="en-US" w:eastAsia="en-US"/>
        </w:rPr>
        <w:t>is</w:t>
      </w:r>
      <w:proofErr w:type="gramEnd"/>
      <w:r w:rsidRPr="004F60F8">
        <w:rPr>
          <w:rStyle w:val="Bodytext27"/>
          <w:color w:val="000000"/>
          <w:lang w:eastAsia="en-US"/>
        </w:rPr>
        <w:t xml:space="preserve">, </w:t>
      </w:r>
      <w:r>
        <w:rPr>
          <w:rStyle w:val="Bodytext27"/>
          <w:color w:val="000000"/>
        </w:rPr>
        <w:t xml:space="preserve">очерченных ФГОС, что он свободен в своем понимании сути </w:t>
      </w:r>
      <w:r>
        <w:rPr>
          <w:rStyle w:val="Bodytext20"/>
          <w:color w:val="000000"/>
        </w:rPr>
        <w:t xml:space="preserve">М </w:t>
      </w:r>
      <w:r>
        <w:rPr>
          <w:rStyle w:val="Bodytext27"/>
          <w:color w:val="000000"/>
        </w:rPr>
        <w:t xml:space="preserve">ОС и </w:t>
      </w:r>
      <w:r>
        <w:rPr>
          <w:rStyle w:val="Bodytext20"/>
          <w:color w:val="000000"/>
        </w:rPr>
        <w:t xml:space="preserve">в конечном счете свободен в выборе и конструирова- </w:t>
      </w:r>
      <w:r>
        <w:rPr>
          <w:rStyle w:val="Bodytext27"/>
          <w:color w:val="000000"/>
        </w:rPr>
        <w:t xml:space="preserve">"ии </w:t>
      </w:r>
      <w:r>
        <w:rPr>
          <w:rStyle w:val="Bodytext20"/>
          <w:color w:val="000000"/>
        </w:rPr>
        <w:t>собственного профессионального педагогического почерка.</w:t>
      </w:r>
    </w:p>
    <w:p w:rsidR="007D3E08" w:rsidRDefault="004F60F8">
      <w:pPr>
        <w:pStyle w:val="Bodytext21"/>
        <w:shd w:val="clear" w:color="auto" w:fill="auto"/>
        <w:spacing w:line="240" w:lineRule="exact"/>
        <w:ind w:firstLine="0"/>
        <w:jc w:val="both"/>
      </w:pPr>
      <w:r w:rsidRPr="004F60F8">
        <w:rPr>
          <w:rStyle w:val="Bodytext27"/>
          <w:color w:val="000000"/>
          <w:lang w:eastAsia="en-US"/>
        </w:rPr>
        <w:t xml:space="preserve">11 </w:t>
      </w:r>
      <w:r w:rsidRPr="004F60F8">
        <w:rPr>
          <w:rStyle w:val="Bodytext2Corbel4"/>
          <w:color w:val="000000"/>
          <w:lang w:eastAsia="en-US"/>
        </w:rPr>
        <w:t>1</w:t>
      </w:r>
      <w:r>
        <w:rPr>
          <w:rStyle w:val="Bodytext2Corbel3"/>
          <w:color w:val="000000"/>
        </w:rPr>
        <w:t>1</w:t>
      </w:r>
      <w:r>
        <w:rPr>
          <w:rStyle w:val="Bodytext20"/>
          <w:color w:val="000000"/>
        </w:rPr>
        <w:t xml:space="preserve"> </w:t>
      </w:r>
      <w:r>
        <w:rPr>
          <w:rStyle w:val="Bodytext27"/>
          <w:color w:val="000000"/>
        </w:rPr>
        <w:t xml:space="preserve">ом </w:t>
      </w:r>
      <w:r>
        <w:rPr>
          <w:rStyle w:val="Bodytext20"/>
          <w:color w:val="000000"/>
        </w:rPr>
        <w:t xml:space="preserve">случае наш «кандидат в мастера» сначала сдает теорию </w:t>
      </w:r>
      <w:proofErr w:type="gramStart"/>
      <w:r>
        <w:rPr>
          <w:rStyle w:val="Bodytext20"/>
          <w:color w:val="000000"/>
        </w:rPr>
        <w:t>по</w:t>
      </w:r>
      <w:proofErr w:type="gramEnd"/>
    </w:p>
    <w:p w:rsidR="007D3E08" w:rsidRDefault="004F60F8">
      <w:pPr>
        <w:pStyle w:val="Bodytext21"/>
        <w:shd w:val="clear" w:color="auto" w:fill="auto"/>
        <w:spacing w:line="240" w:lineRule="exact"/>
        <w:ind w:firstLine="300"/>
        <w:jc w:val="both"/>
      </w:pPr>
      <w:r>
        <w:rPr>
          <w:rStyle w:val="Bodytext27"/>
          <w:color w:val="000000"/>
        </w:rPr>
        <w:t xml:space="preserve">рным </w:t>
      </w:r>
      <w:r>
        <w:rPr>
          <w:rStyle w:val="Bodytext20"/>
          <w:color w:val="000000"/>
        </w:rPr>
        <w:t>вопросам билетов (см. стр. 166—175), затем моделирует н</w:t>
      </w:r>
      <w:proofErr w:type="gramStart"/>
      <w:r>
        <w:rPr>
          <w:rStyle w:val="Bodytext20"/>
          <w:color w:val="000000"/>
        </w:rPr>
        <w:t>е-</w:t>
      </w:r>
      <w:proofErr w:type="gramEnd"/>
      <w:r>
        <w:rPr>
          <w:rStyle w:val="Bodytext20"/>
          <w:color w:val="000000"/>
        </w:rPr>
        <w:t xml:space="preserve"> </w:t>
      </w:r>
      <w:r>
        <w:rPr>
          <w:rStyle w:val="Bodytext27"/>
          <w:color w:val="000000"/>
        </w:rPr>
        <w:t xml:space="preserve">■ только вариантов ответов на второй вопрос указанных билетов. II пишь </w:t>
      </w:r>
      <w:r>
        <w:rPr>
          <w:rStyle w:val="Bodytext20"/>
          <w:color w:val="000000"/>
        </w:rPr>
        <w:t xml:space="preserve">после этого приступает к подготовке нескольких откры- </w:t>
      </w:r>
      <w:r>
        <w:rPr>
          <w:rStyle w:val="Bodytext27"/>
          <w:color w:val="000000"/>
        </w:rPr>
        <w:t xml:space="preserve">| </w:t>
      </w:r>
      <w:r>
        <w:rPr>
          <w:rStyle w:val="Bodytext27"/>
          <w:color w:val="000000"/>
          <w:lang w:val="en-US" w:eastAsia="en-US"/>
        </w:rPr>
        <w:t>i</w:t>
      </w:r>
      <w:r w:rsidRPr="004F60F8">
        <w:rPr>
          <w:rStyle w:val="Bodytext27"/>
          <w:color w:val="000000"/>
          <w:lang w:eastAsia="en-US"/>
        </w:rPr>
        <w:t>.</w:t>
      </w:r>
      <w:r>
        <w:rPr>
          <w:rStyle w:val="Bodytext27"/>
          <w:color w:val="000000"/>
          <w:lang w:val="en-US" w:eastAsia="en-US"/>
        </w:rPr>
        <w:t>i</w:t>
      </w:r>
      <w:r w:rsidRPr="004F60F8">
        <w:rPr>
          <w:rStyle w:val="Bodytext27"/>
          <w:color w:val="000000"/>
          <w:lang w:eastAsia="en-US"/>
        </w:rPr>
        <w:t xml:space="preserve"> </w:t>
      </w:r>
      <w:r>
        <w:rPr>
          <w:rStyle w:val="Bodytext27"/>
          <w:color w:val="000000"/>
        </w:rPr>
        <w:t xml:space="preserve">ч уроков-подтверждений статуса, чтобы показать на них, как "Н </w:t>
      </w:r>
      <w:r>
        <w:rPr>
          <w:rStyle w:val="Bodytext20"/>
          <w:color w:val="000000"/>
        </w:rPr>
        <w:t>освоил на практике те требования ФГОС к уроку, которые приведены в правом столбце таблицы (см. стр. 25—32). Читатель</w:t>
      </w:r>
      <w:proofErr w:type="gramStart"/>
      <w:r>
        <w:rPr>
          <w:rStyle w:val="Bodytext20"/>
          <w:color w:val="000000"/>
        </w:rPr>
        <w:t xml:space="preserve"> </w:t>
      </w:r>
      <w:r>
        <w:rPr>
          <w:rStyle w:val="Bodytext27"/>
          <w:color w:val="000000"/>
        </w:rPr>
        <w:t>.</w:t>
      </w:r>
      <w:proofErr w:type="gramEnd"/>
      <w:r>
        <w:rPr>
          <w:rStyle w:val="Bodytext27"/>
          <w:color w:val="000000"/>
        </w:rPr>
        <w:t xml:space="preserve"> просит, почему таких уроков-экзаменов должно быть несколько?</w:t>
      </w:r>
    </w:p>
    <w:p w:rsidR="007D3E08" w:rsidRDefault="004F60F8">
      <w:pPr>
        <w:pStyle w:val="Bodytext21"/>
        <w:shd w:val="clear" w:color="auto" w:fill="auto"/>
        <w:spacing w:line="240" w:lineRule="exact"/>
        <w:ind w:firstLine="300"/>
        <w:jc w:val="both"/>
        <w:sectPr w:rsidR="007D3E08">
          <w:pgSz w:w="9312" w:h="12065"/>
          <w:pgMar w:top="1333" w:right="2422" w:bottom="829" w:left="593" w:header="0" w:footer="3" w:gutter="0"/>
          <w:cols w:space="720"/>
          <w:noEndnote/>
          <w:docGrid w:linePitch="360"/>
        </w:sectPr>
      </w:pPr>
      <w:r>
        <w:rPr>
          <w:rStyle w:val="Bodytext27"/>
          <w:color w:val="000000"/>
        </w:rPr>
        <w:t xml:space="preserve">Ответ </w:t>
      </w:r>
      <w:r>
        <w:rPr>
          <w:rStyle w:val="Bodytext20"/>
          <w:color w:val="000000"/>
        </w:rPr>
        <w:t xml:space="preserve">прост. Потому что все учительские компетенции, не- </w:t>
      </w:r>
      <w:r>
        <w:rPr>
          <w:rStyle w:val="Bodytext27"/>
          <w:color w:val="000000"/>
        </w:rPr>
        <w:t xml:space="preserve">| </w:t>
      </w:r>
      <w:r>
        <w:rPr>
          <w:rStyle w:val="Bodytext27"/>
          <w:color w:val="000000"/>
          <w:lang w:val="en-US" w:eastAsia="en-US"/>
        </w:rPr>
        <w:t>ii</w:t>
      </w:r>
      <w:r w:rsidRPr="004F60F8">
        <w:rPr>
          <w:rStyle w:val="Bodytext27"/>
          <w:color w:val="000000"/>
          <w:lang w:eastAsia="en-US"/>
        </w:rPr>
        <w:t xml:space="preserve"> </w:t>
      </w:r>
      <w:r>
        <w:rPr>
          <w:rStyle w:val="Bodytext27"/>
          <w:color w:val="000000"/>
        </w:rPr>
        <w:lastRenderedPageBreak/>
        <w:t xml:space="preserve">цедимые для доказательства статуса «мастер ФГОС», на одном </w:t>
      </w:r>
      <w:r>
        <w:rPr>
          <w:rStyle w:val="Bodytext287"/>
          <w:color w:val="000000"/>
        </w:rPr>
        <w:t xml:space="preserve">роке </w:t>
      </w:r>
      <w:r>
        <w:rPr>
          <w:rStyle w:val="Bodytext20"/>
          <w:color w:val="000000"/>
        </w:rPr>
        <w:t>показать невозможно или это будет не урок, а отрепети-</w:t>
      </w:r>
    </w:p>
    <w:p w:rsidR="007D3E08" w:rsidRDefault="004F60F8">
      <w:pPr>
        <w:pStyle w:val="Bodytext21"/>
        <w:shd w:val="clear" w:color="auto" w:fill="auto"/>
        <w:spacing w:line="240" w:lineRule="exact"/>
        <w:ind w:right="180" w:firstLine="0"/>
        <w:jc w:val="both"/>
      </w:pPr>
      <w:r>
        <w:rPr>
          <w:noProof/>
        </w:rPr>
        <w:lastRenderedPageBreak/>
        <w:drawing>
          <wp:anchor distT="0" distB="0" distL="63500" distR="463550" simplePos="0" relativeHeight="251679744" behindDoc="1" locked="0" layoutInCell="1" allowOverlap="1">
            <wp:simplePos x="0" y="0"/>
            <wp:positionH relativeFrom="margin">
              <wp:posOffset>-1532890</wp:posOffset>
            </wp:positionH>
            <wp:positionV relativeFrom="margin">
              <wp:posOffset>0</wp:posOffset>
            </wp:positionV>
            <wp:extent cx="1073150" cy="6912610"/>
            <wp:effectExtent l="19050" t="0" r="0" b="0"/>
            <wp:wrapSquare wrapText="right"/>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5"/>
                    <a:srcRect/>
                    <a:stretch>
                      <a:fillRect/>
                    </a:stretch>
                  </pic:blipFill>
                  <pic:spPr bwMode="auto">
                    <a:xfrm>
                      <a:off x="0" y="0"/>
                      <a:ext cx="1073150" cy="6912610"/>
                    </a:xfrm>
                    <a:prstGeom prst="rect">
                      <a:avLst/>
                    </a:prstGeom>
                    <a:noFill/>
                  </pic:spPr>
                </pic:pic>
              </a:graphicData>
            </a:graphic>
          </wp:anchor>
        </w:drawing>
      </w:r>
      <w:proofErr w:type="gramStart"/>
      <w:r>
        <w:rPr>
          <w:rStyle w:val="Bodytext20"/>
          <w:color w:val="000000"/>
          <w:lang w:val="en-US" w:eastAsia="en-US"/>
        </w:rPr>
        <w:t>I</w:t>
      </w:r>
      <w:r w:rsidRPr="004F60F8">
        <w:rPr>
          <w:rStyle w:val="Bodytext20"/>
          <w:color w:val="000000"/>
          <w:lang w:eastAsia="en-US"/>
        </w:rPr>
        <w:t xml:space="preserve"> </w:t>
      </w:r>
      <w:r>
        <w:rPr>
          <w:rStyle w:val="Bodytext20"/>
          <w:color w:val="000000"/>
        </w:rPr>
        <w:t xml:space="preserve">&gt;• 'п и </w:t>
      </w:r>
      <w:r>
        <w:rPr>
          <w:rStyle w:val="Bodytext20"/>
          <w:color w:val="000000"/>
          <w:lang w:val="en-US" w:eastAsia="en-US"/>
        </w:rPr>
        <w:t>I</w:t>
      </w:r>
      <w:r w:rsidRPr="004F60F8">
        <w:rPr>
          <w:rStyle w:val="Bodytext20"/>
          <w:color w:val="000000"/>
          <w:lang w:eastAsia="en-US"/>
        </w:rPr>
        <w:t xml:space="preserve"> </w:t>
      </w:r>
      <w:r>
        <w:rPr>
          <w:rStyle w:val="Bodytext20"/>
          <w:color w:val="000000"/>
        </w:rPr>
        <w:t xml:space="preserve">м </w:t>
      </w:r>
      <w:r>
        <w:rPr>
          <w:rStyle w:val="Bodytext20"/>
          <w:color w:val="000000"/>
          <w:lang w:val="en-US" w:eastAsia="en-US"/>
        </w:rPr>
        <w:t>i</w:t>
      </w:r>
      <w:r w:rsidRPr="004F60F8">
        <w:rPr>
          <w:rStyle w:val="Bodytext20"/>
          <w:color w:val="000000"/>
          <w:lang w:eastAsia="en-US"/>
        </w:rPr>
        <w:t>.</w:t>
      </w:r>
      <w:r>
        <w:rPr>
          <w:rStyle w:val="Bodytext20"/>
          <w:color w:val="000000"/>
          <w:lang w:val="en-US" w:eastAsia="en-US"/>
        </w:rPr>
        <w:t>i</w:t>
      </w:r>
      <w:r w:rsidRPr="004F60F8">
        <w:rPr>
          <w:rStyle w:val="Bodytext2Corbel3"/>
          <w:color w:val="000000"/>
          <w:lang w:eastAsia="en-US"/>
        </w:rPr>
        <w:t>11</w:t>
      </w:r>
      <w:r w:rsidRPr="004F60F8">
        <w:rPr>
          <w:rStyle w:val="Bodytext20"/>
          <w:color w:val="000000"/>
          <w:lang w:eastAsia="en-US"/>
        </w:rPr>
        <w:t xml:space="preserve"> </w:t>
      </w:r>
      <w:r>
        <w:rPr>
          <w:rStyle w:val="Bodytext20"/>
          <w:color w:val="000000"/>
        </w:rPr>
        <w:t xml:space="preserve">аттракцион, действие антипедагогичное и вообще от </w:t>
      </w:r>
      <w:r>
        <w:rPr>
          <w:rStyle w:val="Bodytext20"/>
          <w:color w:val="000000"/>
          <w:lang w:val="en-US" w:eastAsia="en-US"/>
        </w:rPr>
        <w:t>itp</w:t>
      </w:r>
      <w:r w:rsidRPr="004F60F8">
        <w:rPr>
          <w:rStyle w:val="Bodytext20"/>
          <w:color w:val="000000"/>
          <w:lang w:eastAsia="en-US"/>
        </w:rPr>
        <w:t>.</w:t>
      </w:r>
      <w:r>
        <w:rPr>
          <w:rStyle w:val="Bodytext20"/>
          <w:color w:val="000000"/>
          <w:lang w:val="en-US" w:eastAsia="en-US"/>
        </w:rPr>
        <w:t>ii</w:t>
      </w:r>
      <w:r w:rsidRPr="004F60F8">
        <w:rPr>
          <w:rStyle w:val="Bodytext20"/>
          <w:color w:val="000000"/>
          <w:lang w:eastAsia="en-US"/>
        </w:rPr>
        <w:t xml:space="preserve"> </w:t>
      </w:r>
      <w:r>
        <w:rPr>
          <w:rStyle w:val="Bodytext20"/>
          <w:color w:val="000000"/>
        </w:rPr>
        <w:t>II гсльное.</w:t>
      </w:r>
      <w:proofErr w:type="gramEnd"/>
    </w:p>
    <w:p w:rsidR="007D3E08" w:rsidRDefault="004F60F8">
      <w:pPr>
        <w:pStyle w:val="Bodytext21"/>
        <w:shd w:val="clear" w:color="auto" w:fill="auto"/>
        <w:spacing w:line="240" w:lineRule="exact"/>
        <w:ind w:right="180" w:firstLine="360"/>
        <w:jc w:val="both"/>
      </w:pPr>
      <w:proofErr w:type="gramStart"/>
      <w:r>
        <w:rPr>
          <w:rStyle w:val="Bodytext20"/>
          <w:color w:val="000000"/>
        </w:rPr>
        <w:t>(Кобениости проведения открытого урока с целью рецензиро пиния, оценки коллегами новшества, разработанного учителем</w:t>
      </w:r>
      <w:proofErr w:type="gramEnd"/>
    </w:p>
    <w:p w:rsidR="007D3E08" w:rsidRDefault="004F60F8">
      <w:pPr>
        <w:pStyle w:val="Bodytext21"/>
        <w:shd w:val="clear" w:color="auto" w:fill="auto"/>
        <w:spacing w:line="240" w:lineRule="exact"/>
        <w:ind w:firstLine="0"/>
        <w:jc w:val="both"/>
      </w:pPr>
      <w:r>
        <w:rPr>
          <w:rStyle w:val="Bodytext20"/>
          <w:color w:val="000000"/>
        </w:rPr>
        <w:t>Назовем это уроком товарищеской экспертизы.</w:t>
      </w:r>
    </w:p>
    <w:p w:rsidR="007D3E08" w:rsidRDefault="004F60F8">
      <w:pPr>
        <w:pStyle w:val="Bodytext21"/>
        <w:shd w:val="clear" w:color="auto" w:fill="auto"/>
        <w:spacing w:line="240" w:lineRule="exact"/>
        <w:ind w:right="180" w:firstLine="360"/>
        <w:jc w:val="both"/>
      </w:pPr>
      <w:r>
        <w:rPr>
          <w:rStyle w:val="Bodytext20"/>
          <w:color w:val="000000"/>
        </w:rPr>
        <w:t xml:space="preserve">Поскольку речь идет о только что созданном новшестве, т&lt; прежде, чем его демонстрировать всем, прежде, чем оно дозрее’ до такого уровня, что может быть использовано для </w:t>
      </w:r>
      <w:proofErr w:type="gramStart"/>
      <w:r>
        <w:rPr>
          <w:rStyle w:val="Bodytext20"/>
          <w:color w:val="000000"/>
        </w:rPr>
        <w:t>распростра нения</w:t>
      </w:r>
      <w:proofErr w:type="gramEnd"/>
      <w:r>
        <w:rPr>
          <w:rStyle w:val="Bodytext20"/>
          <w:color w:val="000000"/>
        </w:rPr>
        <w:t>, обучения коллег, повышения квалификации учителей его нужно подвергнуть экспертизе (предполагается, что эффек тивность разработки была предварительно проверена в экспери менте исследовательским путем).</w:t>
      </w:r>
    </w:p>
    <w:p w:rsidR="007D3E08" w:rsidRDefault="004F60F8">
      <w:pPr>
        <w:pStyle w:val="Bodytext21"/>
        <w:shd w:val="clear" w:color="auto" w:fill="auto"/>
        <w:spacing w:line="240" w:lineRule="exact"/>
        <w:ind w:right="180" w:firstLine="360"/>
        <w:jc w:val="both"/>
      </w:pPr>
      <w:r>
        <w:rPr>
          <w:rStyle w:val="Bodytext20"/>
          <w:color w:val="000000"/>
        </w:rPr>
        <w:t xml:space="preserve">Для открытых уроков с целью экспертизы новшества </w:t>
      </w:r>
      <w:proofErr w:type="gramStart"/>
      <w:r>
        <w:rPr>
          <w:rStyle w:val="Bodytext20"/>
          <w:color w:val="000000"/>
        </w:rPr>
        <w:t>наиболь шую</w:t>
      </w:r>
      <w:proofErr w:type="gramEnd"/>
      <w:r>
        <w:rPr>
          <w:rStyle w:val="Bodytext20"/>
          <w:color w:val="000000"/>
        </w:rPr>
        <w:t xml:space="preserve"> важность представляет вопрос: «Кого приглашать?». Отве’ однозначен: «Только тех, кто могут быть экспертами по проблеме освоения ФГОС». Это требование принципиального характера</w:t>
      </w:r>
      <w:proofErr w:type="gramStart"/>
      <w:r>
        <w:rPr>
          <w:rStyle w:val="Bodytext20"/>
          <w:color w:val="000000"/>
        </w:rPr>
        <w:t xml:space="preserve"> Н</w:t>
      </w:r>
      <w:proofErr w:type="gramEnd"/>
      <w:r>
        <w:rPr>
          <w:rStyle w:val="Bodytext20"/>
          <w:color w:val="000000"/>
        </w:rPr>
        <w:t>апомним, эксперт — это специалист-профессионал в какой либо области, дающий заключение при рассмотрении вопроса.</w:t>
      </w:r>
    </w:p>
    <w:p w:rsidR="007D3E08" w:rsidRDefault="004F60F8">
      <w:pPr>
        <w:pStyle w:val="Bodytext21"/>
        <w:shd w:val="clear" w:color="auto" w:fill="auto"/>
        <w:spacing w:line="240" w:lineRule="exact"/>
        <w:ind w:right="180" w:firstLine="360"/>
        <w:jc w:val="both"/>
      </w:pPr>
      <w:r>
        <w:rPr>
          <w:rStyle w:val="Bodytext20"/>
          <w:color w:val="000000"/>
        </w:rPr>
        <w:t>Очевидно, что учитель, демонстрирующий именно перед экс</w:t>
      </w:r>
      <w:r>
        <w:rPr>
          <w:rStyle w:val="Bodytext20"/>
          <w:color w:val="000000"/>
        </w:rPr>
        <w:softHyphen/>
        <w:t>пертами по ФГОС открытый урок, разработанный по предлагае</w:t>
      </w:r>
      <w:r>
        <w:rPr>
          <w:rStyle w:val="Bodytext20"/>
          <w:color w:val="000000"/>
        </w:rPr>
        <w:softHyphen/>
        <w:t xml:space="preserve">мой нами технологии, должен ждать от </w:t>
      </w:r>
      <w:proofErr w:type="gramStart"/>
      <w:r>
        <w:rPr>
          <w:rStyle w:val="Bodytext20"/>
          <w:color w:val="000000"/>
        </w:rPr>
        <w:t>них</w:t>
      </w:r>
      <w:proofErr w:type="gramEnd"/>
      <w:r>
        <w:rPr>
          <w:rStyle w:val="Bodytext20"/>
          <w:color w:val="000000"/>
        </w:rPr>
        <w:t xml:space="preserve"> прежде всего не ком</w:t>
      </w:r>
      <w:r>
        <w:rPr>
          <w:rStyle w:val="Bodytext20"/>
          <w:color w:val="000000"/>
        </w:rPr>
        <w:softHyphen/>
        <w:t>плиментов, а объективных оценок, причем наибольшую ценность' представляют именно замечания экспертов. Чем больше замеча</w:t>
      </w:r>
      <w:r>
        <w:rPr>
          <w:rStyle w:val="Bodytext20"/>
          <w:color w:val="000000"/>
        </w:rPr>
        <w:softHyphen/>
        <w:t xml:space="preserve">ний, тем больше вероятность довести демонстрируемую </w:t>
      </w:r>
      <w:proofErr w:type="gramStart"/>
      <w:r>
        <w:rPr>
          <w:rStyle w:val="Bodytext20"/>
          <w:color w:val="000000"/>
        </w:rPr>
        <w:t>разработ ку</w:t>
      </w:r>
      <w:proofErr w:type="gramEnd"/>
      <w:r>
        <w:rPr>
          <w:rStyle w:val="Bodytext20"/>
          <w:color w:val="000000"/>
        </w:rPr>
        <w:t xml:space="preserve"> до кондиционного состояния. По </w:t>
      </w:r>
      <w:proofErr w:type="gramStart"/>
      <w:r>
        <w:rPr>
          <w:rStyle w:val="Bodytext20"/>
          <w:color w:val="000000"/>
        </w:rPr>
        <w:t>сути</w:t>
      </w:r>
      <w:proofErr w:type="gramEnd"/>
      <w:r>
        <w:rPr>
          <w:rStyle w:val="Bodytext20"/>
          <w:color w:val="000000"/>
        </w:rPr>
        <w:t xml:space="preserve"> речь идет о составленир честной дефектной ведомости на увиденное-услышанное. Очеш важно, чтобы это понимал и учитель, и те, кого приглашают. </w:t>
      </w:r>
      <w:proofErr w:type="gramStart"/>
      <w:r>
        <w:rPr>
          <w:rStyle w:val="Bodytext2SmallCaps"/>
          <w:color w:val="000000"/>
          <w:lang w:val="ru-RU" w:eastAsia="ru-RU"/>
        </w:rPr>
        <w:t xml:space="preserve">Ор </w:t>
      </w:r>
      <w:r>
        <w:rPr>
          <w:rStyle w:val="Bodytext20"/>
          <w:color w:val="000000"/>
        </w:rPr>
        <w:t>сам должен участвовать в формировании списка приглашаемы) экспертов и объяснить им цель именно их приглашения.</w:t>
      </w:r>
      <w:proofErr w:type="gramEnd"/>
    </w:p>
    <w:p w:rsidR="007D3E08" w:rsidRDefault="004F60F8">
      <w:pPr>
        <w:pStyle w:val="Bodytext21"/>
        <w:shd w:val="clear" w:color="auto" w:fill="auto"/>
        <w:spacing w:line="240" w:lineRule="exact"/>
        <w:ind w:right="180" w:firstLine="360"/>
        <w:jc w:val="both"/>
      </w:pPr>
      <w:proofErr w:type="gramStart"/>
      <w:r>
        <w:rPr>
          <w:rStyle w:val="Bodytext20"/>
          <w:color w:val="000000"/>
        </w:rPr>
        <w:t>Все, что, по мнению экспертов, выглядит неубедительным беспомощным, ошибочным, излишним, нарочитым и т.п., долж</w:t>
      </w:r>
      <w:r>
        <w:rPr>
          <w:rStyle w:val="Bodytext20"/>
          <w:color w:val="000000"/>
        </w:rPr>
        <w:softHyphen/>
        <w:t>но быть учтено и исправлено.</w:t>
      </w:r>
      <w:proofErr w:type="gramEnd"/>
    </w:p>
    <w:p w:rsidR="007D3E08" w:rsidRDefault="004F60F8">
      <w:pPr>
        <w:pStyle w:val="Bodytext21"/>
        <w:shd w:val="clear" w:color="auto" w:fill="auto"/>
        <w:spacing w:line="240" w:lineRule="exact"/>
        <w:ind w:right="180" w:firstLine="360"/>
        <w:jc w:val="both"/>
      </w:pPr>
      <w:r>
        <w:rPr>
          <w:rStyle w:val="Bodytext20"/>
          <w:color w:val="000000"/>
        </w:rPr>
        <w:t>Мы не исключаем, что с целью тренировки учителя для быс</w:t>
      </w:r>
      <w:r>
        <w:rPr>
          <w:rStyle w:val="Bodytext20"/>
          <w:color w:val="000000"/>
        </w:rPr>
        <w:softHyphen/>
        <w:t>трого и краткого ответа на вопросы гостей по проекту и по про</w:t>
      </w:r>
      <w:r>
        <w:rPr>
          <w:rStyle w:val="Bodytext20"/>
          <w:color w:val="000000"/>
        </w:rPr>
        <w:softHyphen/>
        <w:t>веденному уроку эксперты специально будут ставить каверзные, сложные, странные, неожиданные вопросы. Все это только помо</w:t>
      </w:r>
      <w:r>
        <w:rPr>
          <w:rStyle w:val="Bodytext20"/>
          <w:color w:val="000000"/>
        </w:rPr>
        <w:softHyphen/>
        <w:t>жет учителю довести свою разработку до оптимального состоя</w:t>
      </w:r>
      <w:r>
        <w:rPr>
          <w:rStyle w:val="Bodytext20"/>
          <w:color w:val="000000"/>
        </w:rPr>
        <w:softHyphen/>
        <w:t>ния, а себя — до состояния полностью уверенного в себе мастера.</w:t>
      </w:r>
    </w:p>
    <w:p w:rsidR="007D3E08" w:rsidRDefault="004F60F8">
      <w:pPr>
        <w:pStyle w:val="Bodytext21"/>
        <w:shd w:val="clear" w:color="auto" w:fill="auto"/>
        <w:spacing w:line="240" w:lineRule="exact"/>
        <w:ind w:right="180" w:firstLine="360"/>
        <w:jc w:val="both"/>
        <w:sectPr w:rsidR="007D3E08">
          <w:pgSz w:w="9312" w:h="12065"/>
          <w:pgMar w:top="207" w:right="278" w:bottom="207" w:left="2587" w:header="0" w:footer="3" w:gutter="0"/>
          <w:cols w:space="720"/>
          <w:noEndnote/>
          <w:docGrid w:linePitch="360"/>
        </w:sectPr>
      </w:pPr>
      <w:r>
        <w:rPr>
          <w:rStyle w:val="Bodytext20"/>
          <w:color w:val="000000"/>
        </w:rPr>
        <w:t>Естественно, учителю очень помогут письменно подготовлен</w:t>
      </w:r>
      <w:r>
        <w:rPr>
          <w:rStyle w:val="Bodytext20"/>
          <w:color w:val="000000"/>
        </w:rPr>
        <w:softHyphen/>
        <w:t xml:space="preserve">ные </w:t>
      </w:r>
      <w:proofErr w:type="gramStart"/>
      <w:r>
        <w:rPr>
          <w:rStyle w:val="Bodytext20"/>
          <w:color w:val="000000"/>
        </w:rPr>
        <w:t>рецензии-дефектные</w:t>
      </w:r>
      <w:proofErr w:type="gramEnd"/>
      <w:r>
        <w:rPr>
          <w:rStyle w:val="Bodytext20"/>
          <w:color w:val="000000"/>
        </w:rPr>
        <w:t xml:space="preserve"> ведомости специально приглашенных экспертов.</w:t>
      </w:r>
    </w:p>
    <w:p w:rsidR="007D3E08" w:rsidRDefault="004F60F8">
      <w:pPr>
        <w:pStyle w:val="Heading321"/>
        <w:keepNext/>
        <w:keepLines/>
        <w:shd w:val="clear" w:color="auto" w:fill="auto"/>
      </w:pPr>
      <w:bookmarkStart w:id="15" w:name="bookmark14"/>
      <w:r>
        <w:rPr>
          <w:rStyle w:val="Heading320"/>
          <w:color w:val="000000"/>
        </w:rPr>
        <w:lastRenderedPageBreak/>
        <w:t>Особенности проведения открытого урока с целью повыше-</w:t>
      </w:r>
      <w:bookmarkEnd w:id="15"/>
    </w:p>
    <w:p w:rsidR="007D3E08" w:rsidRDefault="004F60F8">
      <w:pPr>
        <w:pStyle w:val="Bodytext21"/>
        <w:shd w:val="clear" w:color="auto" w:fill="auto"/>
        <w:tabs>
          <w:tab w:val="left" w:leader="dot" w:pos="283"/>
        </w:tabs>
        <w:spacing w:line="240" w:lineRule="exact"/>
        <w:ind w:firstLine="0"/>
        <w:jc w:val="both"/>
      </w:pPr>
      <w:r>
        <w:rPr>
          <w:rStyle w:val="Bodytext20"/>
          <w:color w:val="000000"/>
        </w:rPr>
        <w:tab/>
        <w:t>квалификации приглашенных гостей. Для открытых уроков,</w:t>
      </w:r>
    </w:p>
    <w:p w:rsidR="007D3E08" w:rsidRDefault="004F60F8">
      <w:pPr>
        <w:pStyle w:val="Bodytext21"/>
        <w:shd w:val="clear" w:color="auto" w:fill="auto"/>
        <w:spacing w:line="240" w:lineRule="exact"/>
        <w:ind w:firstLine="0"/>
        <w:jc w:val="both"/>
      </w:pPr>
      <w:proofErr w:type="gramStart"/>
      <w:r>
        <w:rPr>
          <w:rStyle w:val="Bodytext27"/>
          <w:color w:val="000000"/>
        </w:rPr>
        <w:t>проводимых</w:t>
      </w:r>
      <w:proofErr w:type="gramEnd"/>
      <w:r>
        <w:rPr>
          <w:rStyle w:val="Bodytext27"/>
          <w:color w:val="000000"/>
        </w:rPr>
        <w:t xml:space="preserve"> </w:t>
      </w:r>
      <w:r>
        <w:rPr>
          <w:rStyle w:val="Bodytext20"/>
          <w:color w:val="000000"/>
        </w:rPr>
        <w:t xml:space="preserve">с названной целью, отбирается, если можно так </w:t>
      </w:r>
      <w:r>
        <w:rPr>
          <w:rStyle w:val="Bodytext27"/>
          <w:color w:val="000000"/>
        </w:rPr>
        <w:t xml:space="preserve">нмразиться, </w:t>
      </w:r>
      <w:r>
        <w:rPr>
          <w:rStyle w:val="Bodytext20"/>
          <w:color w:val="000000"/>
        </w:rPr>
        <w:t>зрелое новшество, то есть представляется только</w:t>
      </w:r>
    </w:p>
    <w:p w:rsidR="007D3E08" w:rsidRDefault="004F60F8">
      <w:pPr>
        <w:pStyle w:val="Bodytext21"/>
        <w:shd w:val="clear" w:color="auto" w:fill="auto"/>
        <w:spacing w:line="240" w:lineRule="exact"/>
        <w:ind w:firstLine="300"/>
      </w:pPr>
      <w:r>
        <w:rPr>
          <w:rStyle w:val="Bodytext20"/>
          <w:color w:val="000000"/>
        </w:rPr>
        <w:t xml:space="preserve">что теперь называется «ноу-хау» (знаю как), разработанное </w:t>
      </w:r>
      <w:r>
        <w:rPr>
          <w:rStyle w:val="Bodytext27"/>
          <w:color w:val="000000"/>
        </w:rPr>
        <w:t>■ всех тонких технологических деталях, обязательно тщатель</w:t>
      </w:r>
      <w:r>
        <w:rPr>
          <w:rStyle w:val="Bodytext27"/>
          <w:color w:val="000000"/>
        </w:rPr>
        <w:softHyphen/>
      </w:r>
      <w:r>
        <w:rPr>
          <w:rStyle w:val="Bodytext20"/>
          <w:color w:val="000000"/>
        </w:rPr>
        <w:t>но и всесторонне научно и методически обоснованное, апр</w:t>
      </w:r>
      <w:proofErr w:type="gramStart"/>
      <w:r>
        <w:rPr>
          <w:rStyle w:val="Bodytext20"/>
          <w:color w:val="000000"/>
        </w:rPr>
        <w:t>о-</w:t>
      </w:r>
      <w:proofErr w:type="gramEnd"/>
      <w:r>
        <w:rPr>
          <w:rStyle w:val="Bodytext20"/>
          <w:color w:val="000000"/>
        </w:rPr>
        <w:t xml:space="preserve"> </w:t>
      </w:r>
      <w:r>
        <w:rPr>
          <w:rStyle w:val="Bodytext27"/>
          <w:color w:val="000000"/>
        </w:rPr>
        <w:t xml:space="preserve">ированное </w:t>
      </w:r>
      <w:r>
        <w:rPr>
          <w:rStyle w:val="Bodytext20"/>
          <w:color w:val="000000"/>
        </w:rPr>
        <w:t xml:space="preserve">прежде в режиме эксперимента и показавшее свою </w:t>
      </w:r>
      <w:r>
        <w:rPr>
          <w:rStyle w:val="Bodytext27"/>
          <w:color w:val="000000"/>
        </w:rPr>
        <w:t xml:space="preserve">'н и окую эффективность по сравнению с прежними известны- |н </w:t>
      </w:r>
      <w:r>
        <w:rPr>
          <w:rStyle w:val="Bodytext20"/>
          <w:color w:val="000000"/>
        </w:rPr>
        <w:t>методиками.</w:t>
      </w:r>
    </w:p>
    <w:p w:rsidR="007D3E08" w:rsidRDefault="004F60F8">
      <w:pPr>
        <w:pStyle w:val="Bodytext21"/>
        <w:shd w:val="clear" w:color="auto" w:fill="auto"/>
        <w:spacing w:line="240" w:lineRule="exact"/>
        <w:ind w:firstLine="300"/>
        <w:jc w:val="both"/>
      </w:pPr>
      <w:r>
        <w:rPr>
          <w:rStyle w:val="Bodytext20"/>
          <w:color w:val="000000"/>
        </w:rPr>
        <w:t xml:space="preserve">11еобходимым является и предварительная информация всем, </w:t>
      </w:r>
      <w:r>
        <w:rPr>
          <w:rStyle w:val="Bodytext27"/>
          <w:color w:val="000000"/>
        </w:rPr>
        <w:t xml:space="preserve">пи </w:t>
      </w:r>
      <w:proofErr w:type="gramStart"/>
      <w:r>
        <w:rPr>
          <w:rStyle w:val="Bodytext27"/>
          <w:color w:val="000000"/>
        </w:rPr>
        <w:t>о</w:t>
      </w:r>
      <w:proofErr w:type="gramEnd"/>
      <w:r>
        <w:rPr>
          <w:rStyle w:val="Bodytext27"/>
          <w:color w:val="000000"/>
        </w:rPr>
        <w:t xml:space="preserve"> </w:t>
      </w:r>
      <w:r>
        <w:rPr>
          <w:rStyle w:val="Bodytext20"/>
          <w:color w:val="000000"/>
        </w:rPr>
        <w:t xml:space="preserve">собирают, </w:t>
      </w:r>
      <w:proofErr w:type="gramStart"/>
      <w:r>
        <w:rPr>
          <w:rStyle w:val="Bodytext20"/>
          <w:color w:val="000000"/>
        </w:rPr>
        <w:t>о</w:t>
      </w:r>
      <w:proofErr w:type="gramEnd"/>
      <w:r>
        <w:rPr>
          <w:rStyle w:val="Bodytext20"/>
          <w:color w:val="000000"/>
        </w:rPr>
        <w:t xml:space="preserve"> цели посещения. Люди должны знать, что они </w:t>
      </w:r>
      <w:r>
        <w:rPr>
          <w:rStyle w:val="Bodytext27"/>
          <w:color w:val="000000"/>
        </w:rPr>
        <w:t xml:space="preserve">и о </w:t>
      </w:r>
      <w:r>
        <w:rPr>
          <w:rStyle w:val="Bodytext20"/>
          <w:color w:val="000000"/>
        </w:rPr>
        <w:t>I именно учиться и именно по проблеме освоения ФГОС, п</w:t>
      </w:r>
      <w:proofErr w:type="gramStart"/>
      <w:r>
        <w:rPr>
          <w:rStyle w:val="Bodytext20"/>
          <w:color w:val="000000"/>
        </w:rPr>
        <w:t>о-</w:t>
      </w:r>
      <w:proofErr w:type="gramEnd"/>
      <w:r>
        <w:rPr>
          <w:rStyle w:val="Bodytext20"/>
          <w:color w:val="000000"/>
        </w:rPr>
        <w:t xml:space="preserve"> </w:t>
      </w:r>
      <w:r>
        <w:rPr>
          <w:rStyle w:val="Bodytext27"/>
          <w:color w:val="000000"/>
        </w:rPr>
        <w:t xml:space="preserve">тму </w:t>
      </w:r>
      <w:r>
        <w:rPr>
          <w:rStyle w:val="Bodytext20"/>
          <w:color w:val="000000"/>
        </w:rPr>
        <w:t>предмет обучения четко формулируется (название ноу-хау),</w:t>
      </w:r>
    </w:p>
    <w:p w:rsidR="007D3E08" w:rsidRDefault="004F60F8">
      <w:pPr>
        <w:pStyle w:val="Bodytext21"/>
        <w:shd w:val="clear" w:color="auto" w:fill="auto"/>
        <w:spacing w:line="240" w:lineRule="exact"/>
        <w:ind w:firstLine="0"/>
        <w:jc w:val="right"/>
      </w:pPr>
      <w:r>
        <w:rPr>
          <w:rStyle w:val="Bodytext25"/>
          <w:color w:val="000000"/>
        </w:rPr>
        <w:t xml:space="preserve">| </w:t>
      </w:r>
      <w:r>
        <w:rPr>
          <w:rStyle w:val="Bodytext27"/>
          <w:color w:val="000000"/>
        </w:rPr>
        <w:t xml:space="preserve">учитель, </w:t>
      </w:r>
      <w:r>
        <w:rPr>
          <w:rStyle w:val="Bodytext20"/>
          <w:color w:val="000000"/>
        </w:rPr>
        <w:t xml:space="preserve">дающий открытый урок, для повышения эффективно- </w:t>
      </w:r>
      <w:r>
        <w:rPr>
          <w:rStyle w:val="Bodytext27"/>
          <w:color w:val="000000"/>
        </w:rPr>
        <w:t xml:space="preserve">I и </w:t>
      </w:r>
      <w:r>
        <w:rPr>
          <w:rStyle w:val="Bodytext20"/>
          <w:color w:val="000000"/>
        </w:rPr>
        <w:t xml:space="preserve">обучения готовит методические материалы, структуру своего </w:t>
      </w:r>
      <w:r>
        <w:rPr>
          <w:rStyle w:val="Bodytext27"/>
          <w:color w:val="000000"/>
        </w:rPr>
        <w:t xml:space="preserve">новшества, </w:t>
      </w:r>
      <w:r>
        <w:rPr>
          <w:rStyle w:val="Bodytext20"/>
          <w:color w:val="000000"/>
        </w:rPr>
        <w:t xml:space="preserve">письменное (словесное или схематическое) изложение </w:t>
      </w:r>
      <w:r>
        <w:rPr>
          <w:rStyle w:val="Bodytext27"/>
          <w:color w:val="000000"/>
        </w:rPr>
        <w:t xml:space="preserve">его </w:t>
      </w:r>
      <w:r>
        <w:rPr>
          <w:rStyle w:val="Bodytext20"/>
          <w:color w:val="000000"/>
        </w:rPr>
        <w:t>того, что гостям предстоит увидеть-услышать, список и</w:t>
      </w:r>
      <w:proofErr w:type="gramStart"/>
      <w:r>
        <w:rPr>
          <w:rStyle w:val="Bodytext20"/>
          <w:color w:val="000000"/>
        </w:rPr>
        <w:t>с-</w:t>
      </w:r>
      <w:proofErr w:type="gramEnd"/>
      <w:r>
        <w:rPr>
          <w:rStyle w:val="Bodytext20"/>
          <w:color w:val="000000"/>
        </w:rPr>
        <w:t xml:space="preserve"> </w:t>
      </w:r>
      <w:r>
        <w:rPr>
          <w:rStyle w:val="Bodytext27"/>
          <w:color w:val="000000"/>
        </w:rPr>
        <w:t>»||&gt;ч</w:t>
      </w:r>
      <w:r>
        <w:rPr>
          <w:rStyle w:val="Bodytext20"/>
          <w:color w:val="000000"/>
        </w:rPr>
        <w:t xml:space="preserve">ьзованной литературы, образцы дидактических материалов, </w:t>
      </w:r>
      <w:r>
        <w:rPr>
          <w:rStyle w:val="Bodytext27"/>
          <w:color w:val="000000"/>
        </w:rPr>
        <w:t>||.</w:t>
      </w:r>
      <w:r>
        <w:rPr>
          <w:rStyle w:val="Bodytext2Corbel4"/>
          <w:color w:val="000000"/>
        </w:rPr>
        <w:t>1</w:t>
      </w:r>
      <w:r>
        <w:rPr>
          <w:rStyle w:val="Bodytext27"/>
          <w:color w:val="000000"/>
        </w:rPr>
        <w:t xml:space="preserve">мятки </w:t>
      </w:r>
      <w:r>
        <w:rPr>
          <w:rStyle w:val="Bodytext20"/>
          <w:color w:val="000000"/>
        </w:rPr>
        <w:t xml:space="preserve">и т.п. Работники муниципальной методической службы </w:t>
      </w:r>
      <w:r>
        <w:rPr>
          <w:rStyle w:val="Bodytext289"/>
          <w:color w:val="000000"/>
        </w:rPr>
        <w:t xml:space="preserve">ж </w:t>
      </w:r>
      <w:proofErr w:type="gramStart"/>
      <w:r>
        <w:rPr>
          <w:rStyle w:val="Bodytext289"/>
          <w:color w:val="000000"/>
        </w:rPr>
        <w:t>г</w:t>
      </w:r>
      <w:proofErr w:type="gramEnd"/>
      <w:r>
        <w:rPr>
          <w:rStyle w:val="Bodytext289"/>
          <w:color w:val="000000"/>
        </w:rPr>
        <w:t xml:space="preserve"> </w:t>
      </w:r>
      <w:r>
        <w:rPr>
          <w:rStyle w:val="Bodytext27"/>
          <w:color w:val="000000"/>
        </w:rPr>
        <w:t xml:space="preserve">&gt;то </w:t>
      </w:r>
      <w:r>
        <w:rPr>
          <w:rStyle w:val="Bodytext20"/>
          <w:color w:val="000000"/>
        </w:rPr>
        <w:t>размножают накануне. Разумеется, с согласия учителя.</w:t>
      </w:r>
    </w:p>
    <w:p w:rsidR="007D3E08" w:rsidRDefault="004F60F8">
      <w:pPr>
        <w:pStyle w:val="Bodytext21"/>
        <w:shd w:val="clear" w:color="auto" w:fill="auto"/>
        <w:spacing w:line="240" w:lineRule="exact"/>
        <w:ind w:firstLine="0"/>
        <w:jc w:val="both"/>
      </w:pPr>
      <w:r>
        <w:rPr>
          <w:rStyle w:val="Bodytext27"/>
          <w:color w:val="000000"/>
        </w:rPr>
        <w:t xml:space="preserve">I ели </w:t>
      </w:r>
      <w:r>
        <w:rPr>
          <w:rStyle w:val="Bodytext20"/>
          <w:color w:val="000000"/>
        </w:rPr>
        <w:t>печатные материалы являются интеллектуальной собс</w:t>
      </w:r>
      <w:proofErr w:type="gramStart"/>
      <w:r>
        <w:rPr>
          <w:rStyle w:val="Bodytext20"/>
          <w:color w:val="000000"/>
        </w:rPr>
        <w:t>т-</w:t>
      </w:r>
      <w:proofErr w:type="gramEnd"/>
      <w:r>
        <w:rPr>
          <w:rStyle w:val="Bodytext20"/>
          <w:color w:val="000000"/>
        </w:rPr>
        <w:t xml:space="preserve"> |» ппостью учителя (оформлено его авторское право), то все они </w:t>
      </w:r>
      <w:r>
        <w:rPr>
          <w:rStyle w:val="Bodytext27"/>
          <w:color w:val="000000"/>
        </w:rPr>
        <w:t>НГ</w:t>
      </w:r>
      <w:r>
        <w:rPr>
          <w:rStyle w:val="Bodytext2Corbel4"/>
          <w:color w:val="000000"/>
        </w:rPr>
        <w:t>1</w:t>
      </w:r>
      <w:r>
        <w:rPr>
          <w:rStyle w:val="Bodytext27"/>
          <w:color w:val="000000"/>
        </w:rPr>
        <w:t xml:space="preserve">ЖНЫ </w:t>
      </w:r>
      <w:r>
        <w:rPr>
          <w:rStyle w:val="Bodytext20"/>
          <w:color w:val="000000"/>
        </w:rPr>
        <w:t xml:space="preserve">быть оплачены, как, впрочем, и сам урок, и все заня- </w:t>
      </w:r>
      <w:r>
        <w:rPr>
          <w:rStyle w:val="Bodytext27"/>
          <w:color w:val="000000"/>
        </w:rPr>
        <w:t xml:space="preserve">Iис в </w:t>
      </w:r>
      <w:r>
        <w:rPr>
          <w:rStyle w:val="Bodytext20"/>
          <w:color w:val="000000"/>
        </w:rPr>
        <w:t xml:space="preserve">целом, поскольку в бюджете методцентра и ИПК (ИРО) </w:t>
      </w:r>
      <w:r>
        <w:rPr>
          <w:rStyle w:val="Bodytext27"/>
          <w:color w:val="000000"/>
        </w:rPr>
        <w:t xml:space="preserve">по </w:t>
      </w:r>
      <w:r>
        <w:rPr>
          <w:rStyle w:val="Bodytext20"/>
          <w:color w:val="000000"/>
        </w:rPr>
        <w:t xml:space="preserve">крайней мере до недавнего времени были заложены средства </w:t>
      </w:r>
      <w:r>
        <w:rPr>
          <w:rStyle w:val="Bodytext27"/>
          <w:color w:val="000000"/>
          <w:lang w:val="en-US" w:eastAsia="en-US"/>
        </w:rPr>
        <w:t>Hit</w:t>
      </w:r>
      <w:r w:rsidRPr="004F60F8">
        <w:rPr>
          <w:rStyle w:val="Bodytext27"/>
          <w:color w:val="000000"/>
          <w:lang w:eastAsia="en-US"/>
        </w:rPr>
        <w:t xml:space="preserve"> </w:t>
      </w:r>
      <w:r>
        <w:rPr>
          <w:rStyle w:val="Bodytext20"/>
          <w:color w:val="000000"/>
        </w:rPr>
        <w:t xml:space="preserve">повышение квалификации работников образования. Учитель, </w:t>
      </w:r>
      <w:r>
        <w:rPr>
          <w:rStyle w:val="Bodytext27"/>
          <w:color w:val="000000"/>
        </w:rPr>
        <w:t xml:space="preserve">тощий </w:t>
      </w:r>
      <w:r>
        <w:rPr>
          <w:rStyle w:val="Bodytext20"/>
          <w:color w:val="000000"/>
        </w:rPr>
        <w:t>открытый урок с целью повышения квалификации ра</w:t>
      </w:r>
      <w:r>
        <w:rPr>
          <w:rStyle w:val="Bodytext20"/>
          <w:color w:val="000000"/>
        </w:rPr>
        <w:softHyphen/>
      </w:r>
      <w:r>
        <w:rPr>
          <w:rStyle w:val="Bodytext27"/>
          <w:color w:val="000000"/>
        </w:rPr>
        <w:t xml:space="preserve">но </w:t>
      </w:r>
      <w:r>
        <w:rPr>
          <w:rStyle w:val="Bodytext20"/>
          <w:color w:val="000000"/>
        </w:rPr>
        <w:t xml:space="preserve">тиков образования, </w:t>
      </w:r>
      <w:proofErr w:type="gramStart"/>
      <w:r>
        <w:rPr>
          <w:rStyle w:val="Bodytext20"/>
          <w:color w:val="000000"/>
        </w:rPr>
        <w:t>выполняет роль</w:t>
      </w:r>
      <w:proofErr w:type="gramEnd"/>
      <w:r>
        <w:rPr>
          <w:rStyle w:val="Bodytext20"/>
          <w:color w:val="000000"/>
        </w:rPr>
        <w:t xml:space="preserve"> методиста или пригла</w:t>
      </w:r>
      <w:r>
        <w:rPr>
          <w:rStyle w:val="Bodytext20"/>
          <w:color w:val="000000"/>
        </w:rPr>
        <w:softHyphen/>
      </w:r>
      <w:r>
        <w:rPr>
          <w:rStyle w:val="Bodytext27"/>
          <w:color w:val="000000"/>
        </w:rPr>
        <w:t xml:space="preserve">шенного </w:t>
      </w:r>
      <w:r>
        <w:rPr>
          <w:rStyle w:val="Bodytext20"/>
          <w:color w:val="000000"/>
        </w:rPr>
        <w:t>ИПК преподавателя.</w:t>
      </w:r>
    </w:p>
    <w:p w:rsidR="007D3E08" w:rsidRDefault="004F60F8">
      <w:pPr>
        <w:pStyle w:val="Bodytext21"/>
        <w:shd w:val="clear" w:color="auto" w:fill="auto"/>
        <w:spacing w:line="240" w:lineRule="exact"/>
        <w:ind w:firstLine="300"/>
        <w:jc w:val="both"/>
      </w:pPr>
      <w:r>
        <w:rPr>
          <w:rStyle w:val="Bodytext27"/>
          <w:color w:val="000000"/>
        </w:rPr>
        <w:t xml:space="preserve">Если </w:t>
      </w:r>
      <w:r>
        <w:rPr>
          <w:rStyle w:val="Bodytext20"/>
          <w:color w:val="000000"/>
        </w:rPr>
        <w:t>речь идет о серии открытых уроков обучающего и раз</w:t>
      </w:r>
      <w:r>
        <w:rPr>
          <w:rStyle w:val="Bodytext20"/>
          <w:color w:val="000000"/>
        </w:rPr>
        <w:softHyphen/>
        <w:t>нимающего характера по проблеме ФГОС, являющихся частью пгтодической учебы, то они включаются в число часов перепо</w:t>
      </w:r>
      <w:proofErr w:type="gramStart"/>
      <w:r>
        <w:rPr>
          <w:rStyle w:val="Bodytext20"/>
          <w:color w:val="000000"/>
        </w:rPr>
        <w:t>д-</w:t>
      </w:r>
      <w:proofErr w:type="gramEnd"/>
      <w:r>
        <w:rPr>
          <w:rStyle w:val="Bodytext20"/>
          <w:color w:val="000000"/>
        </w:rPr>
        <w:t xml:space="preserve"> </w:t>
      </w:r>
      <w:r>
        <w:rPr>
          <w:rStyle w:val="Bodytext27"/>
          <w:color w:val="000000"/>
        </w:rPr>
        <w:t xml:space="preserve">пновки, </w:t>
      </w:r>
      <w:r>
        <w:rPr>
          <w:rStyle w:val="Bodytext20"/>
          <w:color w:val="000000"/>
        </w:rPr>
        <w:t xml:space="preserve">по которым выдается сертификат (свидетельство, удо- </w:t>
      </w:r>
      <w:r>
        <w:rPr>
          <w:rStyle w:val="Bodytext25"/>
          <w:color w:val="000000"/>
          <w:lang w:val="en-US" w:eastAsia="en-US"/>
        </w:rPr>
        <w:t>t</w:t>
      </w:r>
      <w:r w:rsidRPr="004F60F8">
        <w:rPr>
          <w:rStyle w:val="Bodytext25"/>
          <w:color w:val="000000"/>
          <w:lang w:eastAsia="en-US"/>
        </w:rPr>
        <w:t xml:space="preserve"> </w:t>
      </w:r>
      <w:r>
        <w:rPr>
          <w:rStyle w:val="Bodytext20"/>
          <w:color w:val="000000"/>
        </w:rPr>
        <w:t>юверение и т.п.).</w:t>
      </w:r>
    </w:p>
    <w:p w:rsidR="007D3E08" w:rsidRDefault="004F60F8">
      <w:pPr>
        <w:pStyle w:val="Bodytext21"/>
        <w:shd w:val="clear" w:color="auto" w:fill="auto"/>
        <w:spacing w:line="240" w:lineRule="exact"/>
        <w:ind w:firstLine="300"/>
        <w:jc w:val="both"/>
        <w:sectPr w:rsidR="007D3E08">
          <w:pgSz w:w="9312" w:h="12065"/>
          <w:pgMar w:top="1302" w:right="2292" w:bottom="884" w:left="785" w:header="0" w:footer="3" w:gutter="0"/>
          <w:cols w:space="720"/>
          <w:noEndnote/>
          <w:docGrid w:linePitch="360"/>
        </w:sectPr>
      </w:pPr>
      <w:r>
        <w:rPr>
          <w:rStyle w:val="Bodytext20"/>
          <w:color w:val="000000"/>
        </w:rPr>
        <w:t>Такие уроки являются эффективной формой повышения ква</w:t>
      </w:r>
      <w:r>
        <w:rPr>
          <w:rStyle w:val="Bodytext20"/>
          <w:color w:val="000000"/>
        </w:rPr>
        <w:softHyphen/>
        <w:t xml:space="preserve">лификации приглашенных учителей, они даются (напомним </w:t>
      </w:r>
      <w:r>
        <w:rPr>
          <w:rStyle w:val="Bodytext27"/>
          <w:color w:val="000000"/>
        </w:rPr>
        <w:t xml:space="preserve">пце </w:t>
      </w:r>
      <w:r>
        <w:rPr>
          <w:rStyle w:val="Bodytext20"/>
          <w:color w:val="000000"/>
        </w:rPr>
        <w:t>раз), когда учитель обладает бесспорными достижениями в профессии. Организаторами учебной группы педагогов для т</w:t>
      </w:r>
      <w:proofErr w:type="gramStart"/>
      <w:r>
        <w:rPr>
          <w:rStyle w:val="Bodytext20"/>
          <w:color w:val="000000"/>
        </w:rPr>
        <w:t>а-</w:t>
      </w:r>
      <w:proofErr w:type="gramEnd"/>
      <w:r>
        <w:rPr>
          <w:rStyle w:val="Bodytext20"/>
          <w:color w:val="000000"/>
        </w:rPr>
        <w:t xml:space="preserve"> </w:t>
      </w:r>
      <w:r>
        <w:rPr>
          <w:rStyle w:val="Bodytext27"/>
          <w:color w:val="000000"/>
        </w:rPr>
        <w:t xml:space="preserve">| их </w:t>
      </w:r>
      <w:r>
        <w:rPr>
          <w:rStyle w:val="Bodytext20"/>
          <w:color w:val="000000"/>
        </w:rPr>
        <w:t xml:space="preserve">уроков являются либо областной ИПК (ИРО), либо мето- </w:t>
      </w:r>
      <w:r>
        <w:rPr>
          <w:rStyle w:val="Bodytext2Corbel4"/>
          <w:color w:val="000000"/>
        </w:rPr>
        <w:t>1</w:t>
      </w:r>
      <w:r>
        <w:rPr>
          <w:rStyle w:val="Bodytext27"/>
          <w:color w:val="000000"/>
        </w:rPr>
        <w:t xml:space="preserve">п </w:t>
      </w:r>
      <w:r>
        <w:rPr>
          <w:rStyle w:val="Bodytext20"/>
          <w:color w:val="000000"/>
        </w:rPr>
        <w:t>веский центр.</w:t>
      </w:r>
    </w:p>
    <w:p w:rsidR="007D3E08" w:rsidRDefault="004F60F8">
      <w:pPr>
        <w:pStyle w:val="Bodytext21"/>
        <w:shd w:val="clear" w:color="auto" w:fill="auto"/>
        <w:spacing w:line="235" w:lineRule="exact"/>
        <w:ind w:firstLine="360"/>
        <w:jc w:val="both"/>
      </w:pPr>
      <w:r>
        <w:rPr>
          <w:rStyle w:val="Bodytext20"/>
          <w:color w:val="000000"/>
        </w:rPr>
        <w:lastRenderedPageBreak/>
        <w:t>Тут бессмысленно приглашать, да и выступать в большинст</w:t>
      </w:r>
      <w:r>
        <w:rPr>
          <w:rStyle w:val="Bodytext20"/>
          <w:color w:val="000000"/>
        </w:rPr>
        <w:softHyphen/>
        <w:t>ве случаев перед людьми, «отбывающими номер», немотивиро</w:t>
      </w:r>
      <w:r>
        <w:rPr>
          <w:rStyle w:val="Bodytext20"/>
          <w:color w:val="000000"/>
        </w:rPr>
        <w:softHyphen/>
        <w:t>ванными к работе по ФГОС. Значит надо затратить определе</w:t>
      </w:r>
      <w:proofErr w:type="gramStart"/>
      <w:r>
        <w:rPr>
          <w:rStyle w:val="Bodytext20"/>
          <w:color w:val="000000"/>
        </w:rPr>
        <w:t>н-</w:t>
      </w:r>
      <w:proofErr w:type="gramEnd"/>
      <w:r>
        <w:rPr>
          <w:rStyle w:val="Bodytext20"/>
          <w:color w:val="000000"/>
        </w:rPr>
        <w:t xml:space="preserve">) ные управленческие усилия, чтобы на открытый урок с </w:t>
      </w:r>
      <w:r>
        <w:rPr>
          <w:rStyle w:val="Bodytext24"/>
          <w:color w:val="000000"/>
        </w:rPr>
        <w:t xml:space="preserve">цель» </w:t>
      </w:r>
      <w:r>
        <w:rPr>
          <w:rStyle w:val="Bodytext20"/>
          <w:color w:val="000000"/>
        </w:rPr>
        <w:t xml:space="preserve">повышения квалификации в освоении ФГОС попали именно </w:t>
      </w:r>
      <w:r>
        <w:rPr>
          <w:rStyle w:val="Bodytext24"/>
          <w:color w:val="000000"/>
        </w:rPr>
        <w:t xml:space="preserve">те </w:t>
      </w:r>
      <w:r>
        <w:rPr>
          <w:rStyle w:val="Bodytext20"/>
          <w:color w:val="000000"/>
        </w:rPr>
        <w:t xml:space="preserve">учителя, которым это очень нужно. </w:t>
      </w:r>
      <w:proofErr w:type="gramStart"/>
      <w:r>
        <w:rPr>
          <w:rStyle w:val="Bodytext20"/>
          <w:color w:val="000000"/>
        </w:rPr>
        <w:t>В данном случае неважно,^ почему нужно: по внутренней ли потребности, из профессио</w:t>
      </w:r>
      <w:r>
        <w:rPr>
          <w:rStyle w:val="Bodytext20"/>
          <w:color w:val="000000"/>
        </w:rPr>
        <w:softHyphen/>
        <w:t>нального честолюбия или потому что пришло время аттестации.)</w:t>
      </w:r>
      <w:proofErr w:type="gramEnd"/>
    </w:p>
    <w:p w:rsidR="007D3E08" w:rsidRDefault="004F60F8">
      <w:pPr>
        <w:pStyle w:val="Bodytext21"/>
        <w:shd w:val="clear" w:color="auto" w:fill="auto"/>
        <w:spacing w:after="480" w:line="235" w:lineRule="exact"/>
        <w:ind w:firstLine="360"/>
        <w:jc w:val="both"/>
      </w:pPr>
      <w:r>
        <w:rPr>
          <w:rStyle w:val="Bodytext20"/>
          <w:color w:val="000000"/>
        </w:rPr>
        <w:t xml:space="preserve">При подготовке такого урока учитель-мастер формулирует </w:t>
      </w:r>
      <w:r>
        <w:rPr>
          <w:rStyle w:val="Bodytext24"/>
          <w:color w:val="000000"/>
        </w:rPr>
        <w:t xml:space="preserve">не </w:t>
      </w:r>
      <w:r>
        <w:rPr>
          <w:rStyle w:val="Bodytext20"/>
          <w:color w:val="000000"/>
        </w:rPr>
        <w:t xml:space="preserve">одну, а две цели: одну для учащихся, другую для приглашенных учителей. В последней должно быть заранее </w:t>
      </w:r>
      <w:r>
        <w:rPr>
          <w:rStyle w:val="Bodytext2Bold8"/>
          <w:color w:val="000000"/>
        </w:rPr>
        <w:t>четко сформули</w:t>
      </w:r>
      <w:r>
        <w:rPr>
          <w:rStyle w:val="Bodytext2Bold8"/>
          <w:color w:val="000000"/>
        </w:rPr>
        <w:softHyphen/>
        <w:t xml:space="preserve">ровано то, чему могут научиться у коллеги-профессионала </w:t>
      </w:r>
      <w:proofErr w:type="gramStart"/>
      <w:r>
        <w:rPr>
          <w:rStyle w:val="Bodytext2Bold8"/>
          <w:color w:val="000000"/>
        </w:rPr>
        <w:t>при</w:t>
      </w:r>
      <w:r>
        <w:rPr>
          <w:rStyle w:val="Bodytext2Bold8"/>
          <w:color w:val="000000"/>
        </w:rPr>
        <w:softHyphen/>
        <w:t>глашенные</w:t>
      </w:r>
      <w:proofErr w:type="gramEnd"/>
      <w:r>
        <w:rPr>
          <w:rStyle w:val="Bodytext2Bold8"/>
          <w:color w:val="000000"/>
        </w:rPr>
        <w:t xml:space="preserve"> на открытый урок.</w:t>
      </w:r>
      <w:r>
        <w:rPr>
          <w:rStyle w:val="Bodytext20"/>
          <w:color w:val="000000"/>
        </w:rPr>
        <w:t xml:space="preserve"> Это исключительно важно, </w:t>
      </w:r>
      <w:r>
        <w:rPr>
          <w:rStyle w:val="Bodytext24"/>
          <w:color w:val="000000"/>
        </w:rPr>
        <w:t>что</w:t>
      </w:r>
      <w:r>
        <w:rPr>
          <w:rStyle w:val="Bodytext24"/>
          <w:color w:val="000000"/>
        </w:rPr>
        <w:softHyphen/>
      </w:r>
      <w:r>
        <w:rPr>
          <w:rStyle w:val="Bodytext20"/>
          <w:color w:val="000000"/>
        </w:rPr>
        <w:t>бы гости были мотивированы, могли ставить собственные цели,| присутствовали осмысленно.</w:t>
      </w:r>
    </w:p>
    <w:p w:rsidR="007D3E08" w:rsidRDefault="004F60F8">
      <w:pPr>
        <w:pStyle w:val="Bodytext21"/>
        <w:shd w:val="clear" w:color="auto" w:fill="auto"/>
        <w:spacing w:line="235" w:lineRule="exact"/>
        <w:ind w:firstLine="360"/>
      </w:pPr>
      <w:r>
        <w:rPr>
          <w:rStyle w:val="Bodytext20"/>
          <w:color w:val="000000"/>
        </w:rPr>
        <w:t>Представленная современная технология подготовки и пр</w:t>
      </w:r>
      <w:proofErr w:type="gramStart"/>
      <w:r>
        <w:rPr>
          <w:rStyle w:val="Bodytext20"/>
          <w:color w:val="000000"/>
        </w:rPr>
        <w:t>о-</w:t>
      </w:r>
      <w:proofErr w:type="gramEnd"/>
      <w:r>
        <w:rPr>
          <w:rStyle w:val="Bodytext20"/>
          <w:color w:val="000000"/>
        </w:rPr>
        <w:t xml:space="preserve">| ведения открытого урока на основе ФГОС является не методик кой (где присутствует личность конкретного учителя-автора), </w:t>
      </w:r>
      <w:r>
        <w:rPr>
          <w:rStyle w:val="Bodytext24"/>
          <w:color w:val="000000"/>
          <w:lang w:val="en-US" w:eastAsia="en-US"/>
        </w:rPr>
        <w:t>a</w:t>
      </w:r>
      <w:r w:rsidRPr="004F60F8">
        <w:rPr>
          <w:rStyle w:val="Bodytext24"/>
          <w:color w:val="000000"/>
          <w:lang w:eastAsia="en-US"/>
        </w:rPr>
        <w:t xml:space="preserve"> </w:t>
      </w:r>
      <w:r>
        <w:rPr>
          <w:rStyle w:val="Bodytext24"/>
          <w:color w:val="000000"/>
          <w:lang w:val="en-US" w:eastAsia="en-US"/>
        </w:rPr>
        <w:t>i</w:t>
      </w:r>
      <w:r w:rsidRPr="004F60F8">
        <w:rPr>
          <w:rStyle w:val="Bodytext24"/>
          <w:color w:val="000000"/>
          <w:lang w:eastAsia="en-US"/>
        </w:rPr>
        <w:t xml:space="preserve"> </w:t>
      </w:r>
      <w:r>
        <w:rPr>
          <w:rStyle w:val="Bodytext20"/>
          <w:color w:val="000000"/>
        </w:rPr>
        <w:t>именно технологией, и потому она внеличностна, универсальна. 1</w:t>
      </w:r>
    </w:p>
    <w:p w:rsidR="007D3E08" w:rsidRDefault="004F60F8">
      <w:pPr>
        <w:pStyle w:val="Bodytext21"/>
        <w:shd w:val="clear" w:color="auto" w:fill="auto"/>
        <w:spacing w:line="235" w:lineRule="exact"/>
        <w:ind w:firstLine="360"/>
        <w:jc w:val="both"/>
      </w:pPr>
      <w:r>
        <w:rPr>
          <w:rStyle w:val="Bodytext20"/>
          <w:color w:val="000000"/>
        </w:rPr>
        <w:t>Для полноты и целостного (системного) восприятия, предста</w:t>
      </w:r>
      <w:r>
        <w:rPr>
          <w:rStyle w:val="Bodytext20"/>
          <w:color w:val="000000"/>
        </w:rPr>
        <w:softHyphen/>
        <w:t>вим в конце компактно алгоритм современной технологии под</w:t>
      </w:r>
      <w:r>
        <w:rPr>
          <w:rStyle w:val="Bodytext20"/>
          <w:color w:val="000000"/>
        </w:rPr>
        <w:softHyphen/>
        <w:t>готовки и проведения открытого урока:</w:t>
      </w:r>
    </w:p>
    <w:p w:rsidR="007D3E08" w:rsidRDefault="004F60F8">
      <w:pPr>
        <w:pStyle w:val="Bodytext21"/>
        <w:numPr>
          <w:ilvl w:val="0"/>
          <w:numId w:val="50"/>
        </w:numPr>
        <w:shd w:val="clear" w:color="auto" w:fill="auto"/>
        <w:tabs>
          <w:tab w:val="left" w:pos="582"/>
        </w:tabs>
        <w:spacing w:line="235" w:lineRule="exact"/>
        <w:ind w:firstLine="360"/>
      </w:pPr>
      <w:r>
        <w:rPr>
          <w:rStyle w:val="Bodytext20"/>
          <w:color w:val="000000"/>
        </w:rPr>
        <w:t>Характеристика обученности, обучаемости, реальных учеб-1 ных и воспитательных возможностей детей класса, где будет да</w:t>
      </w:r>
      <w:r>
        <w:rPr>
          <w:rStyle w:val="Bodytext20"/>
          <w:color w:val="000000"/>
        </w:rPr>
        <w:softHyphen/>
        <w:t>ваться открытый урок в зоне их ближайшего развития (опора перечни компетенций ФГОС по трем ступеням обучения);</w:t>
      </w:r>
    </w:p>
    <w:p w:rsidR="007D3E08" w:rsidRDefault="004F60F8">
      <w:pPr>
        <w:pStyle w:val="Bodytext21"/>
        <w:numPr>
          <w:ilvl w:val="0"/>
          <w:numId w:val="50"/>
        </w:numPr>
        <w:shd w:val="clear" w:color="auto" w:fill="auto"/>
        <w:tabs>
          <w:tab w:val="left" w:pos="586"/>
        </w:tabs>
        <w:spacing w:line="235" w:lineRule="exact"/>
        <w:ind w:firstLine="360"/>
      </w:pPr>
      <w:r>
        <w:rPr>
          <w:rStyle w:val="Bodytext20"/>
          <w:color w:val="000000"/>
        </w:rPr>
        <w:t>Рассказ учителя гостям о проекте (плане, сценарии, сюже</w:t>
      </w:r>
      <w:r>
        <w:rPr>
          <w:rStyle w:val="Bodytext20"/>
          <w:color w:val="000000"/>
        </w:rPr>
        <w:softHyphen/>
        <w:t>те) предстоящего открытого урока;</w:t>
      </w:r>
    </w:p>
    <w:p w:rsidR="007D3E08" w:rsidRDefault="004F60F8">
      <w:pPr>
        <w:pStyle w:val="Bodytext21"/>
        <w:numPr>
          <w:ilvl w:val="0"/>
          <w:numId w:val="50"/>
        </w:numPr>
        <w:shd w:val="clear" w:color="auto" w:fill="auto"/>
        <w:tabs>
          <w:tab w:val="left" w:pos="654"/>
        </w:tabs>
        <w:spacing w:line="235" w:lineRule="exact"/>
        <w:ind w:firstLine="360"/>
        <w:jc w:val="both"/>
      </w:pPr>
      <w:r>
        <w:rPr>
          <w:rStyle w:val="Bodytext20"/>
          <w:color w:val="000000"/>
        </w:rPr>
        <w:t>Обоснование проекта открытого урока;</w:t>
      </w:r>
    </w:p>
    <w:p w:rsidR="007D3E08" w:rsidRDefault="004F60F8">
      <w:pPr>
        <w:pStyle w:val="Bodytext21"/>
        <w:numPr>
          <w:ilvl w:val="0"/>
          <w:numId w:val="50"/>
        </w:numPr>
        <w:shd w:val="clear" w:color="auto" w:fill="auto"/>
        <w:tabs>
          <w:tab w:val="left" w:pos="582"/>
        </w:tabs>
        <w:spacing w:line="235" w:lineRule="exact"/>
        <w:ind w:firstLine="360"/>
      </w:pPr>
      <w:r>
        <w:rPr>
          <w:rStyle w:val="Bodytext20"/>
          <w:color w:val="000000"/>
        </w:rPr>
        <w:t>Ответы учителя на вопросы гостей по предлагаемому от</w:t>
      </w:r>
      <w:r>
        <w:rPr>
          <w:rStyle w:val="Bodytext20"/>
          <w:color w:val="000000"/>
        </w:rPr>
        <w:softHyphen/>
        <w:t>крытому уроку;</w:t>
      </w:r>
    </w:p>
    <w:p w:rsidR="007D3E08" w:rsidRDefault="004F60F8">
      <w:pPr>
        <w:pStyle w:val="Bodytext21"/>
        <w:numPr>
          <w:ilvl w:val="0"/>
          <w:numId w:val="50"/>
        </w:numPr>
        <w:shd w:val="clear" w:color="auto" w:fill="auto"/>
        <w:tabs>
          <w:tab w:val="left" w:pos="658"/>
        </w:tabs>
        <w:spacing w:line="235" w:lineRule="exact"/>
        <w:ind w:firstLine="360"/>
        <w:jc w:val="both"/>
      </w:pPr>
      <w:r>
        <w:rPr>
          <w:rStyle w:val="Bodytext20"/>
          <w:color w:val="000000"/>
        </w:rPr>
        <w:t>Проведение открытого урока;</w:t>
      </w:r>
    </w:p>
    <w:p w:rsidR="007D3E08" w:rsidRDefault="004F60F8">
      <w:pPr>
        <w:pStyle w:val="Bodytext21"/>
        <w:numPr>
          <w:ilvl w:val="0"/>
          <w:numId w:val="50"/>
        </w:numPr>
        <w:shd w:val="clear" w:color="auto" w:fill="auto"/>
        <w:tabs>
          <w:tab w:val="left" w:pos="658"/>
        </w:tabs>
        <w:spacing w:line="235" w:lineRule="exact"/>
        <w:ind w:firstLine="360"/>
        <w:jc w:val="both"/>
      </w:pPr>
      <w:r>
        <w:rPr>
          <w:rStyle w:val="Bodytext20"/>
          <w:color w:val="000000"/>
        </w:rPr>
        <w:t>Анализ открытого урока самим учителем;</w:t>
      </w:r>
    </w:p>
    <w:p w:rsidR="007D3E08" w:rsidRDefault="004F60F8">
      <w:pPr>
        <w:pStyle w:val="Bodytext21"/>
        <w:numPr>
          <w:ilvl w:val="0"/>
          <w:numId w:val="50"/>
        </w:numPr>
        <w:shd w:val="clear" w:color="auto" w:fill="auto"/>
        <w:tabs>
          <w:tab w:val="left" w:pos="658"/>
        </w:tabs>
        <w:spacing w:line="235" w:lineRule="exact"/>
        <w:ind w:firstLine="360"/>
        <w:jc w:val="both"/>
      </w:pPr>
      <w:r>
        <w:rPr>
          <w:rStyle w:val="Bodytext20"/>
          <w:color w:val="000000"/>
        </w:rPr>
        <w:t>Анализ открытого урока директором или завучем этой школы;</w:t>
      </w:r>
    </w:p>
    <w:p w:rsidR="007D3E08" w:rsidRDefault="004F60F8">
      <w:pPr>
        <w:pStyle w:val="Bodytext21"/>
        <w:numPr>
          <w:ilvl w:val="0"/>
          <w:numId w:val="50"/>
        </w:numPr>
        <w:shd w:val="clear" w:color="auto" w:fill="auto"/>
        <w:tabs>
          <w:tab w:val="left" w:pos="591"/>
        </w:tabs>
        <w:spacing w:line="235" w:lineRule="exact"/>
        <w:ind w:firstLine="360"/>
      </w:pPr>
      <w:r>
        <w:rPr>
          <w:rStyle w:val="Bodytext20"/>
          <w:color w:val="000000"/>
        </w:rPr>
        <w:t>Ответы учителя на вопросы гостей по проведенному откры</w:t>
      </w:r>
      <w:r>
        <w:rPr>
          <w:rStyle w:val="Bodytext20"/>
          <w:color w:val="000000"/>
        </w:rPr>
        <w:softHyphen/>
        <w:t>тому уроку;</w:t>
      </w:r>
    </w:p>
    <w:p w:rsidR="007D3E08" w:rsidRDefault="004F60F8">
      <w:pPr>
        <w:pStyle w:val="Bodytext21"/>
        <w:numPr>
          <w:ilvl w:val="0"/>
          <w:numId w:val="50"/>
        </w:numPr>
        <w:shd w:val="clear" w:color="auto" w:fill="auto"/>
        <w:tabs>
          <w:tab w:val="left" w:pos="658"/>
        </w:tabs>
        <w:spacing w:line="235" w:lineRule="exact"/>
        <w:ind w:firstLine="360"/>
        <w:jc w:val="both"/>
      </w:pPr>
      <w:r>
        <w:rPr>
          <w:rStyle w:val="Bodytext20"/>
          <w:color w:val="000000"/>
        </w:rPr>
        <w:t>Общая дискуссия;</w:t>
      </w:r>
    </w:p>
    <w:p w:rsidR="007D3E08" w:rsidRDefault="004F60F8">
      <w:pPr>
        <w:pStyle w:val="Bodytext21"/>
        <w:numPr>
          <w:ilvl w:val="0"/>
          <w:numId w:val="50"/>
        </w:numPr>
        <w:shd w:val="clear" w:color="auto" w:fill="auto"/>
        <w:tabs>
          <w:tab w:val="left" w:pos="687"/>
        </w:tabs>
        <w:spacing w:line="235" w:lineRule="exact"/>
        <w:ind w:firstLine="360"/>
        <w:sectPr w:rsidR="007D3E08">
          <w:headerReference w:type="default" r:id="rId136"/>
          <w:footerReference w:type="even" r:id="rId137"/>
          <w:footerReference w:type="default" r:id="rId138"/>
          <w:footerReference w:type="first" r:id="rId139"/>
          <w:pgSz w:w="9312" w:h="12065"/>
          <w:pgMar w:top="1191" w:right="552" w:bottom="1013" w:left="2347" w:header="0" w:footer="3" w:gutter="0"/>
          <w:cols w:space="720"/>
          <w:noEndnote/>
          <w:titlePg/>
          <w:docGrid w:linePitch="360"/>
        </w:sectPr>
      </w:pPr>
      <w:r>
        <w:rPr>
          <w:rStyle w:val="Bodytext20"/>
          <w:color w:val="000000"/>
        </w:rPr>
        <w:t xml:space="preserve">Заключительное обобщение учителя, дававшего открытый </w:t>
      </w:r>
      <w:r>
        <w:rPr>
          <w:rStyle w:val="Bodytext20"/>
          <w:color w:val="000000"/>
        </w:rPr>
        <w:lastRenderedPageBreak/>
        <w:t>урок.</w:t>
      </w:r>
    </w:p>
    <w:p w:rsidR="007D3E08" w:rsidRDefault="004F60F8">
      <w:pPr>
        <w:pStyle w:val="Bodytext21"/>
        <w:shd w:val="clear" w:color="auto" w:fill="auto"/>
        <w:spacing w:line="240" w:lineRule="exact"/>
        <w:ind w:firstLine="300"/>
        <w:jc w:val="both"/>
      </w:pPr>
      <w:r>
        <w:rPr>
          <w:rStyle w:val="Bodytext20"/>
          <w:color w:val="000000"/>
        </w:rPr>
        <w:lastRenderedPageBreak/>
        <w:t xml:space="preserve">Приведенная нами современная технология подготовки и </w:t>
      </w:r>
      <w:r>
        <w:rPr>
          <w:rStyle w:val="Bodytext27"/>
          <w:color w:val="000000"/>
        </w:rPr>
        <w:t xml:space="preserve">приведения </w:t>
      </w:r>
      <w:r>
        <w:rPr>
          <w:rStyle w:val="Bodytext20"/>
          <w:color w:val="000000"/>
        </w:rPr>
        <w:t xml:space="preserve">открытого урока </w:t>
      </w:r>
      <w:r>
        <w:rPr>
          <w:rStyle w:val="Bodytext2Bold8"/>
          <w:color w:val="000000"/>
        </w:rPr>
        <w:t xml:space="preserve">органично соответствует и духу, и </w:t>
      </w:r>
      <w:r>
        <w:rPr>
          <w:rStyle w:val="Bodytext20"/>
          <w:color w:val="000000"/>
        </w:rPr>
        <w:t xml:space="preserve">■м </w:t>
      </w:r>
      <w:r>
        <w:rPr>
          <w:rStyle w:val="Bodytext27"/>
          <w:color w:val="000000"/>
        </w:rPr>
        <w:t>»</w:t>
      </w:r>
      <w:proofErr w:type="gramStart"/>
      <w:r>
        <w:rPr>
          <w:rStyle w:val="Bodytext27"/>
          <w:color w:val="000000"/>
        </w:rPr>
        <w:t>,«</w:t>
      </w:r>
      <w:proofErr w:type="gramEnd"/>
      <w:r>
        <w:rPr>
          <w:rStyle w:val="Bodytext27"/>
          <w:color w:val="000000"/>
        </w:rPr>
        <w:t xml:space="preserve">&lt;• </w:t>
      </w:r>
      <w:r>
        <w:rPr>
          <w:rStyle w:val="Bodytext2Bold7"/>
          <w:color w:val="000000"/>
        </w:rPr>
        <w:t xml:space="preserve">новых </w:t>
      </w:r>
      <w:r>
        <w:rPr>
          <w:rStyle w:val="Bodytext2Bold8"/>
          <w:color w:val="000000"/>
        </w:rPr>
        <w:t>ФГОС, поскольку в их основе лежит системно-дея- •41 и,постный подход.</w:t>
      </w:r>
      <w:r>
        <w:rPr>
          <w:rStyle w:val="Bodytext20"/>
          <w:color w:val="000000"/>
        </w:rPr>
        <w:t xml:space="preserve"> Кроме этого с нашей книгой по освоению Н </w:t>
      </w:r>
      <w:r>
        <w:rPr>
          <w:rStyle w:val="Bodytext27"/>
          <w:color w:val="000000"/>
        </w:rPr>
        <w:t xml:space="preserve">ОС </w:t>
      </w:r>
      <w:r>
        <w:rPr>
          <w:rStyle w:val="Bodytext20"/>
          <w:color w:val="000000"/>
        </w:rPr>
        <w:t xml:space="preserve">ее связывает и </w:t>
      </w:r>
      <w:r>
        <w:rPr>
          <w:rStyle w:val="Bodytext2Bold8"/>
          <w:color w:val="000000"/>
        </w:rPr>
        <w:t>содержательное наполнение,</w:t>
      </w:r>
      <w:r>
        <w:rPr>
          <w:rStyle w:val="Bodytext20"/>
          <w:color w:val="000000"/>
        </w:rPr>
        <w:t xml:space="preserve"> в частности и м</w:t>
      </w:r>
      <w:r>
        <w:rPr>
          <w:rStyle w:val="Bodytext20"/>
          <w:color w:val="000000"/>
          <w:lang w:val="en-US" w:eastAsia="en-US"/>
        </w:rPr>
        <w:t>i</w:t>
      </w:r>
      <w:r w:rsidRPr="004F60F8">
        <w:rPr>
          <w:rStyle w:val="Bodytext20"/>
          <w:color w:val="000000"/>
          <w:lang w:eastAsia="en-US"/>
        </w:rPr>
        <w:t>.</w:t>
      </w:r>
      <w:r>
        <w:rPr>
          <w:rStyle w:val="Bodytext20"/>
          <w:color w:val="000000"/>
          <w:lang w:val="en-US" w:eastAsia="en-US"/>
        </w:rPr>
        <w:t>i</w:t>
      </w:r>
      <w:r w:rsidRPr="004F60F8">
        <w:rPr>
          <w:rStyle w:val="Bodytext20"/>
          <w:color w:val="000000"/>
          <w:lang w:eastAsia="en-US"/>
        </w:rPr>
        <w:t xml:space="preserve"> </w:t>
      </w:r>
      <w:r>
        <w:rPr>
          <w:rStyle w:val="Bodytext20"/>
          <w:color w:val="000000"/>
        </w:rPr>
        <w:t>открытых уроков с целью повышения квалификации пр</w:t>
      </w:r>
      <w:proofErr w:type="gramStart"/>
      <w:r>
        <w:rPr>
          <w:rStyle w:val="Bodytext20"/>
          <w:color w:val="000000"/>
        </w:rPr>
        <w:t>и-</w:t>
      </w:r>
      <w:proofErr w:type="gramEnd"/>
      <w:r>
        <w:rPr>
          <w:rStyle w:val="Bodytext20"/>
          <w:color w:val="000000"/>
        </w:rPr>
        <w:t xml:space="preserve"> </w:t>
      </w:r>
      <w:r>
        <w:rPr>
          <w:rStyle w:val="Bodytext27"/>
          <w:color w:val="000000"/>
        </w:rPr>
        <w:t>' мшенных учителей, которые мы рекомендуем:</w:t>
      </w:r>
    </w:p>
    <w:p w:rsidR="007D3E08" w:rsidRDefault="004F60F8">
      <w:pPr>
        <w:pStyle w:val="Bodytext21"/>
        <w:numPr>
          <w:ilvl w:val="0"/>
          <w:numId w:val="43"/>
        </w:numPr>
        <w:shd w:val="clear" w:color="auto" w:fill="auto"/>
        <w:tabs>
          <w:tab w:val="left" w:pos="500"/>
        </w:tabs>
        <w:spacing w:line="240" w:lineRule="exact"/>
        <w:ind w:firstLine="300"/>
        <w:jc w:val="both"/>
      </w:pPr>
      <w:r>
        <w:rPr>
          <w:rStyle w:val="Bodytext27"/>
          <w:color w:val="000000"/>
        </w:rPr>
        <w:t xml:space="preserve">Опора </w:t>
      </w:r>
      <w:proofErr w:type="gramStart"/>
      <w:r>
        <w:rPr>
          <w:rStyle w:val="Bodytext20"/>
          <w:color w:val="000000"/>
        </w:rPr>
        <w:t>на</w:t>
      </w:r>
      <w:proofErr w:type="gramEnd"/>
      <w:r>
        <w:rPr>
          <w:rStyle w:val="Bodytext20"/>
          <w:color w:val="000000"/>
        </w:rPr>
        <w:t xml:space="preserve"> </w:t>
      </w:r>
      <w:proofErr w:type="gramStart"/>
      <w:r>
        <w:rPr>
          <w:rStyle w:val="Bodytext20"/>
          <w:color w:val="000000"/>
        </w:rPr>
        <w:t>учебные</w:t>
      </w:r>
      <w:proofErr w:type="gramEnd"/>
      <w:r>
        <w:rPr>
          <w:rStyle w:val="Bodytext20"/>
          <w:color w:val="000000"/>
        </w:rPr>
        <w:t xml:space="preserve"> и воспитательные возможности детей </w:t>
      </w:r>
      <w:r>
        <w:rPr>
          <w:rStyle w:val="Bodytext27"/>
          <w:color w:val="000000"/>
        </w:rPr>
        <w:t xml:space="preserve">мри </w:t>
      </w:r>
      <w:r>
        <w:rPr>
          <w:rStyle w:val="Bodytext20"/>
          <w:color w:val="000000"/>
        </w:rPr>
        <w:t>освоении ФГОС;</w:t>
      </w:r>
    </w:p>
    <w:p w:rsidR="007D3E08" w:rsidRDefault="004F60F8">
      <w:pPr>
        <w:pStyle w:val="Bodytext21"/>
        <w:numPr>
          <w:ilvl w:val="0"/>
          <w:numId w:val="43"/>
        </w:numPr>
        <w:shd w:val="clear" w:color="auto" w:fill="auto"/>
        <w:tabs>
          <w:tab w:val="left" w:pos="500"/>
        </w:tabs>
        <w:spacing w:line="240" w:lineRule="exact"/>
        <w:ind w:firstLine="300"/>
        <w:jc w:val="both"/>
      </w:pPr>
      <w:r>
        <w:rPr>
          <w:rStyle w:val="Bodytext20"/>
          <w:color w:val="000000"/>
        </w:rPr>
        <w:t xml:space="preserve">Особенности формулирования целей урока и работы с ними </w:t>
      </w:r>
      <w:proofErr w:type="gramStart"/>
      <w:r>
        <w:rPr>
          <w:rStyle w:val="Bodytext27"/>
          <w:color w:val="000000"/>
        </w:rPr>
        <w:t>мри</w:t>
      </w:r>
      <w:proofErr w:type="gramEnd"/>
      <w:r>
        <w:rPr>
          <w:rStyle w:val="Bodytext27"/>
          <w:color w:val="000000"/>
        </w:rPr>
        <w:t xml:space="preserve"> </w:t>
      </w:r>
      <w:r>
        <w:rPr>
          <w:rStyle w:val="Bodytext20"/>
          <w:color w:val="000000"/>
        </w:rPr>
        <w:t>освоении ФГОС;</w:t>
      </w:r>
    </w:p>
    <w:p w:rsidR="007D3E08" w:rsidRDefault="004F60F8">
      <w:pPr>
        <w:pStyle w:val="Bodytext21"/>
        <w:numPr>
          <w:ilvl w:val="0"/>
          <w:numId w:val="43"/>
        </w:numPr>
        <w:shd w:val="clear" w:color="auto" w:fill="auto"/>
        <w:tabs>
          <w:tab w:val="left" w:pos="500"/>
        </w:tabs>
        <w:spacing w:line="240" w:lineRule="exact"/>
        <w:ind w:firstLine="300"/>
        <w:jc w:val="both"/>
      </w:pPr>
      <w:r>
        <w:rPr>
          <w:rStyle w:val="Bodytext20"/>
          <w:color w:val="000000"/>
        </w:rPr>
        <w:t xml:space="preserve">Организация воспитания и развития в процессе обучения </w:t>
      </w:r>
      <w:proofErr w:type="gramStart"/>
      <w:r>
        <w:rPr>
          <w:rStyle w:val="Bodytext286"/>
          <w:color w:val="000000"/>
        </w:rPr>
        <w:t>мри</w:t>
      </w:r>
      <w:proofErr w:type="gramEnd"/>
      <w:r>
        <w:rPr>
          <w:rStyle w:val="Bodytext286"/>
          <w:color w:val="000000"/>
        </w:rPr>
        <w:t xml:space="preserve"> </w:t>
      </w:r>
      <w:r>
        <w:rPr>
          <w:rStyle w:val="Bodytext20"/>
          <w:color w:val="000000"/>
        </w:rPr>
        <w:t>освоении ФГОС;</w:t>
      </w:r>
    </w:p>
    <w:p w:rsidR="007D3E08" w:rsidRDefault="004F60F8">
      <w:pPr>
        <w:pStyle w:val="Bodytext21"/>
        <w:numPr>
          <w:ilvl w:val="0"/>
          <w:numId w:val="43"/>
        </w:numPr>
        <w:shd w:val="clear" w:color="auto" w:fill="auto"/>
        <w:tabs>
          <w:tab w:val="left" w:pos="500"/>
        </w:tabs>
        <w:spacing w:line="240" w:lineRule="exact"/>
        <w:ind w:firstLine="300"/>
        <w:jc w:val="both"/>
      </w:pPr>
      <w:r>
        <w:rPr>
          <w:rStyle w:val="Bodytext20"/>
          <w:color w:val="000000"/>
        </w:rPr>
        <w:t xml:space="preserve">Основания отбора содержания учебного материала к уроку </w:t>
      </w:r>
      <w:r>
        <w:rPr>
          <w:rStyle w:val="Bodytext27"/>
          <w:color w:val="000000"/>
        </w:rPr>
        <w:t xml:space="preserve">при </w:t>
      </w:r>
      <w:r>
        <w:rPr>
          <w:rStyle w:val="Bodytext20"/>
          <w:color w:val="000000"/>
        </w:rPr>
        <w:t>освоении ФГОС;</w:t>
      </w:r>
    </w:p>
    <w:p w:rsidR="007D3E08" w:rsidRDefault="004F60F8">
      <w:pPr>
        <w:pStyle w:val="Bodytext21"/>
        <w:numPr>
          <w:ilvl w:val="0"/>
          <w:numId w:val="43"/>
        </w:numPr>
        <w:shd w:val="clear" w:color="auto" w:fill="auto"/>
        <w:tabs>
          <w:tab w:val="left" w:pos="500"/>
        </w:tabs>
        <w:spacing w:line="240" w:lineRule="exact"/>
        <w:ind w:firstLine="300"/>
        <w:jc w:val="both"/>
      </w:pPr>
      <w:r>
        <w:rPr>
          <w:rStyle w:val="Bodytext20"/>
          <w:color w:val="000000"/>
        </w:rPr>
        <w:t xml:space="preserve">Формирование и использование ценностных оснований </w:t>
      </w:r>
      <w:r w:rsidRPr="004F60F8">
        <w:rPr>
          <w:rStyle w:val="Bodytext27"/>
          <w:color w:val="000000"/>
          <w:lang w:eastAsia="en-US"/>
        </w:rPr>
        <w:t>"</w:t>
      </w:r>
      <w:r w:rsidRPr="004F60F8">
        <w:rPr>
          <w:rStyle w:val="Bodytext2Corbel4"/>
          <w:color w:val="000000"/>
          <w:lang w:eastAsia="en-US"/>
        </w:rPr>
        <w:t>1</w:t>
      </w:r>
      <w:r>
        <w:rPr>
          <w:rStyle w:val="Bodytext27"/>
          <w:color w:val="000000"/>
          <w:lang w:val="en-US" w:eastAsia="en-US"/>
        </w:rPr>
        <w:t>C</w:t>
      </w:r>
      <w:r>
        <w:rPr>
          <w:rStyle w:val="Bodytext20"/>
          <w:color w:val="000000"/>
        </w:rPr>
        <w:t>ржания учебного материала при освоении ФГОС;</w:t>
      </w:r>
    </w:p>
    <w:p w:rsidR="007D3E08" w:rsidRDefault="004F60F8">
      <w:pPr>
        <w:pStyle w:val="Bodytext21"/>
        <w:numPr>
          <w:ilvl w:val="0"/>
          <w:numId w:val="43"/>
        </w:numPr>
        <w:shd w:val="clear" w:color="auto" w:fill="auto"/>
        <w:tabs>
          <w:tab w:val="left" w:pos="500"/>
        </w:tabs>
        <w:spacing w:line="240" w:lineRule="exact"/>
        <w:ind w:firstLine="300"/>
        <w:jc w:val="both"/>
      </w:pPr>
      <w:r>
        <w:rPr>
          <w:rStyle w:val="Bodytext20"/>
          <w:color w:val="000000"/>
        </w:rPr>
        <w:t>Методы стимулирования, мотивации и самомотивации д</w:t>
      </w:r>
      <w:proofErr w:type="gramStart"/>
      <w:r>
        <w:rPr>
          <w:rStyle w:val="Bodytext20"/>
          <w:color w:val="000000"/>
        </w:rPr>
        <w:t>е-</w:t>
      </w:r>
      <w:proofErr w:type="gramEnd"/>
      <w:r>
        <w:rPr>
          <w:rStyle w:val="Bodytext20"/>
          <w:color w:val="000000"/>
        </w:rPr>
        <w:t xml:space="preserve"> мельности учеников на уроке при освоении ФГОС;</w:t>
      </w:r>
    </w:p>
    <w:p w:rsidR="007D3E08" w:rsidRDefault="004F60F8">
      <w:pPr>
        <w:pStyle w:val="Bodytext21"/>
        <w:numPr>
          <w:ilvl w:val="0"/>
          <w:numId w:val="43"/>
        </w:numPr>
        <w:shd w:val="clear" w:color="auto" w:fill="auto"/>
        <w:tabs>
          <w:tab w:val="left" w:pos="500"/>
        </w:tabs>
        <w:spacing w:line="240" w:lineRule="exact"/>
        <w:ind w:firstLine="300"/>
        <w:jc w:val="both"/>
      </w:pPr>
      <w:r>
        <w:rPr>
          <w:rStyle w:val="Bodytext20"/>
          <w:color w:val="000000"/>
        </w:rPr>
        <w:t>Использование групповых и индивидуальных форм обуче</w:t>
      </w:r>
      <w:r>
        <w:rPr>
          <w:rStyle w:val="Bodytext20"/>
          <w:color w:val="000000"/>
        </w:rPr>
        <w:softHyphen/>
      </w:r>
      <w:r>
        <w:rPr>
          <w:rStyle w:val="Bodytext27"/>
          <w:color w:val="000000"/>
        </w:rPr>
        <w:t xml:space="preserve">ния при </w:t>
      </w:r>
      <w:r>
        <w:rPr>
          <w:rStyle w:val="Bodytext20"/>
          <w:color w:val="000000"/>
        </w:rPr>
        <w:t>освоении ФГОС;</w:t>
      </w:r>
    </w:p>
    <w:p w:rsidR="007D3E08" w:rsidRDefault="004F60F8">
      <w:pPr>
        <w:pStyle w:val="Bodytext21"/>
        <w:numPr>
          <w:ilvl w:val="0"/>
          <w:numId w:val="43"/>
        </w:numPr>
        <w:shd w:val="clear" w:color="auto" w:fill="auto"/>
        <w:tabs>
          <w:tab w:val="left" w:pos="500"/>
        </w:tabs>
        <w:spacing w:line="240" w:lineRule="exact"/>
        <w:ind w:firstLine="300"/>
        <w:jc w:val="both"/>
      </w:pPr>
      <w:r>
        <w:rPr>
          <w:rStyle w:val="Bodytext20"/>
          <w:color w:val="000000"/>
        </w:rPr>
        <w:t xml:space="preserve">Помощь детям в поисках и обретении личностного смысла </w:t>
      </w:r>
      <w:r>
        <w:rPr>
          <w:rStyle w:val="Bodytext27"/>
          <w:color w:val="000000"/>
        </w:rPr>
        <w:t xml:space="preserve">при </w:t>
      </w:r>
      <w:r>
        <w:rPr>
          <w:rStyle w:val="Bodytext20"/>
          <w:color w:val="000000"/>
        </w:rPr>
        <w:t>освоении ФГОС;</w:t>
      </w:r>
    </w:p>
    <w:p w:rsidR="007D3E08" w:rsidRDefault="004F60F8">
      <w:pPr>
        <w:pStyle w:val="Bodytext21"/>
        <w:numPr>
          <w:ilvl w:val="0"/>
          <w:numId w:val="43"/>
        </w:numPr>
        <w:shd w:val="clear" w:color="auto" w:fill="auto"/>
        <w:tabs>
          <w:tab w:val="left" w:pos="500"/>
        </w:tabs>
        <w:spacing w:line="240" w:lineRule="exact"/>
        <w:ind w:firstLine="300"/>
        <w:jc w:val="both"/>
      </w:pPr>
      <w:r>
        <w:rPr>
          <w:rStyle w:val="Bodytext20"/>
          <w:color w:val="000000"/>
        </w:rPr>
        <w:t>Технология (вариант: методические приемы и средства) пр</w:t>
      </w:r>
      <w:proofErr w:type="gramStart"/>
      <w:r>
        <w:rPr>
          <w:rStyle w:val="Bodytext20"/>
          <w:color w:val="000000"/>
        </w:rPr>
        <w:t>и-</w:t>
      </w:r>
      <w:proofErr w:type="gramEnd"/>
      <w:r>
        <w:rPr>
          <w:rStyle w:val="Bodytext20"/>
          <w:color w:val="000000"/>
        </w:rPr>
        <w:t xml:space="preserve"> </w:t>
      </w:r>
      <w:r>
        <w:rPr>
          <w:rStyle w:val="Bodytext27"/>
          <w:color w:val="000000"/>
        </w:rPr>
        <w:t xml:space="preserve">тггия </w:t>
      </w:r>
      <w:r>
        <w:rPr>
          <w:rStyle w:val="Bodytext20"/>
          <w:color w:val="000000"/>
        </w:rPr>
        <w:t>детям самостоятельности в учении при освоении ФГОС;</w:t>
      </w:r>
    </w:p>
    <w:p w:rsidR="007D3E08" w:rsidRDefault="004F60F8">
      <w:pPr>
        <w:pStyle w:val="Bodytext21"/>
        <w:numPr>
          <w:ilvl w:val="0"/>
          <w:numId w:val="43"/>
        </w:numPr>
        <w:shd w:val="clear" w:color="auto" w:fill="auto"/>
        <w:tabs>
          <w:tab w:val="left" w:pos="500"/>
        </w:tabs>
        <w:spacing w:line="240" w:lineRule="exact"/>
        <w:ind w:firstLine="300"/>
        <w:jc w:val="both"/>
      </w:pPr>
      <w:r>
        <w:rPr>
          <w:rStyle w:val="Bodytext20"/>
          <w:color w:val="000000"/>
        </w:rPr>
        <w:t>Обучение учащихся исследовательской (или проектной) д</w:t>
      </w:r>
      <w:proofErr w:type="gramStart"/>
      <w:r>
        <w:rPr>
          <w:rStyle w:val="Bodytext20"/>
          <w:color w:val="000000"/>
        </w:rPr>
        <w:t>е-</w:t>
      </w:r>
      <w:proofErr w:type="gramEnd"/>
      <w:r>
        <w:rPr>
          <w:rStyle w:val="Bodytext20"/>
          <w:color w:val="000000"/>
        </w:rPr>
        <w:t xml:space="preserve"> иельности при освоении ФГОС;</w:t>
      </w:r>
    </w:p>
    <w:p w:rsidR="007D3E08" w:rsidRDefault="004F60F8">
      <w:pPr>
        <w:pStyle w:val="Bodytext21"/>
        <w:numPr>
          <w:ilvl w:val="0"/>
          <w:numId w:val="43"/>
        </w:numPr>
        <w:shd w:val="clear" w:color="auto" w:fill="auto"/>
        <w:tabs>
          <w:tab w:val="left" w:pos="500"/>
        </w:tabs>
        <w:spacing w:line="240" w:lineRule="exact"/>
        <w:ind w:firstLine="300"/>
        <w:jc w:val="both"/>
      </w:pPr>
      <w:r>
        <w:rPr>
          <w:rStyle w:val="Bodytext20"/>
          <w:color w:val="000000"/>
        </w:rPr>
        <w:t>Обеспечение внутрипредметных (внутрикурсовых), меж</w:t>
      </w:r>
      <w:r>
        <w:rPr>
          <w:rStyle w:val="Bodytext20"/>
          <w:color w:val="000000"/>
        </w:rPr>
        <w:softHyphen/>
        <w:t>предметных связей в процессе при освоении ФГОС;</w:t>
      </w:r>
    </w:p>
    <w:p w:rsidR="007D3E08" w:rsidRDefault="004F60F8">
      <w:pPr>
        <w:pStyle w:val="Bodytext21"/>
        <w:numPr>
          <w:ilvl w:val="0"/>
          <w:numId w:val="43"/>
        </w:numPr>
        <w:shd w:val="clear" w:color="auto" w:fill="auto"/>
        <w:tabs>
          <w:tab w:val="left" w:pos="500"/>
        </w:tabs>
        <w:spacing w:line="240" w:lineRule="exact"/>
        <w:ind w:firstLine="300"/>
        <w:jc w:val="both"/>
      </w:pPr>
      <w:r>
        <w:rPr>
          <w:rStyle w:val="Bodytext20"/>
          <w:color w:val="000000"/>
        </w:rPr>
        <w:t xml:space="preserve">Оценивание метапредметных и личностных результатов </w:t>
      </w:r>
      <w:r>
        <w:rPr>
          <w:rStyle w:val="Bodytext27"/>
          <w:color w:val="000000"/>
        </w:rPr>
        <w:t xml:space="preserve">иОучения </w:t>
      </w:r>
      <w:r>
        <w:rPr>
          <w:rStyle w:val="Bodytext20"/>
          <w:color w:val="000000"/>
        </w:rPr>
        <w:t>при освоении ФГОС;</w:t>
      </w:r>
    </w:p>
    <w:p w:rsidR="007D3E08" w:rsidRDefault="004F60F8">
      <w:pPr>
        <w:pStyle w:val="Bodytext21"/>
        <w:numPr>
          <w:ilvl w:val="0"/>
          <w:numId w:val="43"/>
        </w:numPr>
        <w:shd w:val="clear" w:color="auto" w:fill="auto"/>
        <w:tabs>
          <w:tab w:val="left" w:pos="500"/>
        </w:tabs>
        <w:spacing w:line="240" w:lineRule="exact"/>
        <w:ind w:firstLine="300"/>
        <w:jc w:val="both"/>
      </w:pPr>
      <w:r>
        <w:rPr>
          <w:rStyle w:val="Bodytext20"/>
          <w:color w:val="000000"/>
        </w:rPr>
        <w:t>Использование приемов геокешинга для выработки вн</w:t>
      </w:r>
      <w:proofErr w:type="gramStart"/>
      <w:r>
        <w:rPr>
          <w:rStyle w:val="Bodytext20"/>
          <w:color w:val="000000"/>
        </w:rPr>
        <w:t>у-</w:t>
      </w:r>
      <w:proofErr w:type="gramEnd"/>
      <w:r>
        <w:rPr>
          <w:rStyle w:val="Bodytext20"/>
          <w:color w:val="000000"/>
        </w:rPr>
        <w:t xml:space="preserve"> </w:t>
      </w:r>
      <w:r>
        <w:rPr>
          <w:rStyle w:val="Bodytext27"/>
          <w:color w:val="000000"/>
        </w:rPr>
        <w:t xml:space="preserve">фснней </w:t>
      </w:r>
      <w:r>
        <w:rPr>
          <w:rStyle w:val="Bodytext20"/>
          <w:color w:val="000000"/>
        </w:rPr>
        <w:t xml:space="preserve">мотивации (интереса) школьников к обучению при ос- </w:t>
      </w:r>
      <w:r>
        <w:rPr>
          <w:rStyle w:val="Bodytext27"/>
          <w:color w:val="000000"/>
        </w:rPr>
        <w:t xml:space="preserve">поснии </w:t>
      </w:r>
      <w:r>
        <w:rPr>
          <w:rStyle w:val="Bodytext20"/>
          <w:color w:val="000000"/>
        </w:rPr>
        <w:t>ФГОС;</w:t>
      </w:r>
    </w:p>
    <w:p w:rsidR="007D3E08" w:rsidRDefault="004F60F8">
      <w:pPr>
        <w:pStyle w:val="Bodytext21"/>
        <w:numPr>
          <w:ilvl w:val="0"/>
          <w:numId w:val="43"/>
        </w:numPr>
        <w:shd w:val="clear" w:color="auto" w:fill="auto"/>
        <w:tabs>
          <w:tab w:val="left" w:pos="500"/>
        </w:tabs>
        <w:spacing w:line="240" w:lineRule="exact"/>
        <w:ind w:firstLine="300"/>
        <w:jc w:val="both"/>
        <w:sectPr w:rsidR="007D3E08">
          <w:pgSz w:w="9312" w:h="12065"/>
          <w:pgMar w:top="1784" w:right="2436" w:bottom="747" w:left="578" w:header="0" w:footer="3" w:gutter="0"/>
          <w:cols w:space="720"/>
          <w:noEndnote/>
          <w:docGrid w:linePitch="360"/>
        </w:sectPr>
      </w:pPr>
      <w:proofErr w:type="gramStart"/>
      <w:r>
        <w:rPr>
          <w:rStyle w:val="Bodytext20"/>
          <w:color w:val="000000"/>
        </w:rPr>
        <w:t xml:space="preserve">Создание условий для проявления субъектной позиции </w:t>
      </w:r>
      <w:r>
        <w:rPr>
          <w:rStyle w:val="Bodytext27"/>
          <w:color w:val="000000"/>
        </w:rPr>
        <w:t xml:space="preserve">\ чеников в процессе обучения при освоении ФГОС (идея этой </w:t>
      </w:r>
      <w:r>
        <w:rPr>
          <w:rStyle w:val="Bodytext27"/>
          <w:color w:val="000000"/>
          <w:lang w:val="en-US" w:eastAsia="en-US"/>
        </w:rPr>
        <w:t>if</w:t>
      </w:r>
      <w:r w:rsidRPr="004F60F8">
        <w:rPr>
          <w:rStyle w:val="Bodytext27"/>
          <w:color w:val="000000"/>
          <w:lang w:eastAsia="en-US"/>
        </w:rPr>
        <w:t xml:space="preserve"> </w:t>
      </w:r>
      <w:r>
        <w:rPr>
          <w:rStyle w:val="Bodytext27"/>
          <w:color w:val="000000"/>
        </w:rPr>
        <w:t xml:space="preserve">мы </w:t>
      </w:r>
      <w:r>
        <w:rPr>
          <w:rStyle w:val="Bodytext20"/>
          <w:color w:val="000000"/>
        </w:rPr>
        <w:t xml:space="preserve">должна рассматриваться не только как самостоятельная на | пениальном открытом уроке, ей посвященном, но и на каждом </w:t>
      </w:r>
      <w:r>
        <w:rPr>
          <w:rStyle w:val="Bodytext27"/>
          <w:color w:val="000000"/>
        </w:rPr>
        <w:lastRenderedPageBreak/>
        <w:t xml:space="preserve">уроке, </w:t>
      </w:r>
      <w:r>
        <w:rPr>
          <w:rStyle w:val="Bodytext20"/>
          <w:color w:val="000000"/>
        </w:rPr>
        <w:t>связанном с освоением ФГОС, ибо думающий учитель тут</w:t>
      </w:r>
      <w:proofErr w:type="gramEnd"/>
    </w:p>
    <w:p w:rsidR="007D3E08" w:rsidRDefault="004F60F8">
      <w:pPr>
        <w:pStyle w:val="Bodytext21"/>
        <w:shd w:val="clear" w:color="auto" w:fill="auto"/>
        <w:spacing w:line="240" w:lineRule="exact"/>
        <w:ind w:firstLine="0"/>
        <w:jc w:val="both"/>
      </w:pPr>
      <w:r>
        <w:rPr>
          <w:rStyle w:val="Bodytext20"/>
          <w:color w:val="000000"/>
        </w:rPr>
        <w:lastRenderedPageBreak/>
        <w:t>же заметит, какой же это мастер по новым стандартам, коли его ученики не держат самого главного — субъектной позиции, без которой все разговоры о системно-деятельностном подходе, об освоении ФГОС — просто заклинания шаманов от педагогики</w:t>
      </w:r>
      <w:proofErr w:type="gramStart"/>
      <w:r>
        <w:rPr>
          <w:rStyle w:val="Bodytext20"/>
          <w:color w:val="000000"/>
        </w:rPr>
        <w:t xml:space="preserve"> И</w:t>
      </w:r>
      <w:proofErr w:type="gramEnd"/>
      <w:r>
        <w:rPr>
          <w:rStyle w:val="Bodytext20"/>
          <w:color w:val="000000"/>
        </w:rPr>
        <w:t xml:space="preserve"> будет абсолютно прав);</w:t>
      </w:r>
    </w:p>
    <w:p w:rsidR="007D3E08" w:rsidRDefault="004F60F8">
      <w:pPr>
        <w:pStyle w:val="Bodytext21"/>
        <w:numPr>
          <w:ilvl w:val="0"/>
          <w:numId w:val="43"/>
        </w:numPr>
        <w:shd w:val="clear" w:color="auto" w:fill="auto"/>
        <w:tabs>
          <w:tab w:val="left" w:pos="579"/>
        </w:tabs>
        <w:spacing w:line="240" w:lineRule="exact"/>
        <w:ind w:firstLine="340"/>
        <w:jc w:val="both"/>
      </w:pPr>
      <w:r>
        <w:rPr>
          <w:rStyle w:val="Bodytext20"/>
          <w:color w:val="000000"/>
        </w:rPr>
        <w:t>Формирование метапредметных компетенций при освое</w:t>
      </w:r>
      <w:r>
        <w:rPr>
          <w:rStyle w:val="Bodytext20"/>
          <w:color w:val="000000"/>
        </w:rPr>
        <w:softHyphen/>
        <w:t>нии ФГОС (назвать, каких конкретно);</w:t>
      </w:r>
    </w:p>
    <w:p w:rsidR="007D3E08" w:rsidRDefault="004F60F8">
      <w:pPr>
        <w:pStyle w:val="Bodytext21"/>
        <w:numPr>
          <w:ilvl w:val="0"/>
          <w:numId w:val="43"/>
        </w:numPr>
        <w:shd w:val="clear" w:color="auto" w:fill="auto"/>
        <w:tabs>
          <w:tab w:val="left" w:pos="579"/>
        </w:tabs>
        <w:spacing w:line="240" w:lineRule="exact"/>
        <w:ind w:firstLine="340"/>
        <w:jc w:val="both"/>
      </w:pPr>
      <w:proofErr w:type="gramStart"/>
      <w:r>
        <w:rPr>
          <w:rStyle w:val="Bodytext20"/>
          <w:color w:val="000000"/>
        </w:rPr>
        <w:t>Проверка предметных знаний в новой, незнакомой (лучик в модельно-жизненной) ситуации;</w:t>
      </w:r>
      <w:proofErr w:type="gramEnd"/>
    </w:p>
    <w:p w:rsidR="007D3E08" w:rsidRDefault="004F60F8">
      <w:pPr>
        <w:pStyle w:val="Bodytext21"/>
        <w:numPr>
          <w:ilvl w:val="0"/>
          <w:numId w:val="43"/>
        </w:numPr>
        <w:shd w:val="clear" w:color="auto" w:fill="auto"/>
        <w:tabs>
          <w:tab w:val="left" w:pos="579"/>
        </w:tabs>
        <w:spacing w:line="240" w:lineRule="exact"/>
        <w:ind w:firstLine="340"/>
        <w:jc w:val="both"/>
      </w:pPr>
      <w:r>
        <w:rPr>
          <w:rStyle w:val="Bodytext20"/>
          <w:color w:val="000000"/>
        </w:rPr>
        <w:t>Обучение школьников способам самостоятельного подве</w:t>
      </w:r>
      <w:r>
        <w:rPr>
          <w:rStyle w:val="Bodytext20"/>
          <w:color w:val="000000"/>
        </w:rPr>
        <w:softHyphen/>
        <w:t>дения результатов урока.</w:t>
      </w:r>
    </w:p>
    <w:p w:rsidR="007D3E08" w:rsidRDefault="004F60F8">
      <w:pPr>
        <w:pStyle w:val="Bodytext21"/>
        <w:shd w:val="clear" w:color="auto" w:fill="auto"/>
        <w:spacing w:line="240" w:lineRule="exact"/>
        <w:ind w:firstLine="340"/>
        <w:jc w:val="both"/>
        <w:sectPr w:rsidR="007D3E08">
          <w:pgSz w:w="9312" w:h="12065"/>
          <w:pgMar w:top="1146" w:right="531" w:bottom="1146" w:left="2374" w:header="0" w:footer="3" w:gutter="0"/>
          <w:cols w:space="720"/>
          <w:noEndnote/>
          <w:docGrid w:linePitch="360"/>
        </w:sectPr>
      </w:pPr>
      <w:proofErr w:type="gramStart"/>
      <w:r>
        <w:rPr>
          <w:rStyle w:val="Bodytext20"/>
          <w:color w:val="000000"/>
        </w:rPr>
        <w:t>Названное</w:t>
      </w:r>
      <w:proofErr w:type="gramEnd"/>
      <w:r>
        <w:rPr>
          <w:rStyle w:val="Bodytext20"/>
          <w:color w:val="000000"/>
        </w:rPr>
        <w:t xml:space="preserve"> — примерные варианты тем открытых уроков, ког</w:t>
      </w:r>
      <w:r>
        <w:rPr>
          <w:rStyle w:val="Bodytext20"/>
          <w:color w:val="000000"/>
        </w:rPr>
        <w:softHyphen/>
        <w:t xml:space="preserve">да приглашены учителя разных предметов, завучи или директора школ. Если же на повышение квалификации приглашены </w:t>
      </w:r>
      <w:r>
        <w:rPr>
          <w:rStyle w:val="Bodytext20"/>
          <w:color w:val="000000"/>
          <w:lang w:val="en-US" w:eastAsia="en-US"/>
        </w:rPr>
        <w:t>ynnTeKf</w:t>
      </w:r>
      <w:r w:rsidRPr="004F60F8">
        <w:rPr>
          <w:rStyle w:val="Bodytext20"/>
          <w:color w:val="000000"/>
          <w:lang w:eastAsia="en-US"/>
        </w:rPr>
        <w:t xml:space="preserve"> </w:t>
      </w:r>
      <w:r>
        <w:rPr>
          <w:rStyle w:val="Bodytext20"/>
          <w:color w:val="000000"/>
        </w:rPr>
        <w:t>одного предмета, то к выше названным темам можно добавить: «... на примере изучения (такой-то) темы в (таком-то) классе».</w:t>
      </w:r>
    </w:p>
    <w:p w:rsidR="007D3E08" w:rsidRDefault="004F60F8">
      <w:pPr>
        <w:pStyle w:val="Heading21"/>
        <w:keepNext/>
        <w:keepLines/>
        <w:shd w:val="clear" w:color="auto" w:fill="auto"/>
        <w:spacing w:after="1254" w:line="302" w:lineRule="exact"/>
        <w:ind w:right="40"/>
      </w:pPr>
      <w:bookmarkStart w:id="16" w:name="bookmark15"/>
      <w:r>
        <w:rPr>
          <w:rStyle w:val="Heading20"/>
          <w:b/>
          <w:bCs/>
          <w:color w:val="000000"/>
        </w:rPr>
        <w:lastRenderedPageBreak/>
        <w:t>ОЦЕНКА РЕЗУЛЬТАТОВ ОБРАЗОВАНИЯ</w:t>
      </w:r>
      <w:r>
        <w:rPr>
          <w:rStyle w:val="Heading20"/>
          <w:b/>
          <w:bCs/>
          <w:color w:val="000000"/>
        </w:rPr>
        <w:br/>
        <w:t>НА ОСНОВЕ ФГОС</w:t>
      </w:r>
      <w:bookmarkEnd w:id="16"/>
    </w:p>
    <w:p w:rsidR="007D3E08" w:rsidRDefault="004F60F8">
      <w:pPr>
        <w:pStyle w:val="Bodytext21"/>
        <w:shd w:val="clear" w:color="auto" w:fill="auto"/>
        <w:spacing w:line="235" w:lineRule="exact"/>
        <w:ind w:firstLine="340"/>
        <w:jc w:val="both"/>
      </w:pPr>
      <w:proofErr w:type="gramStart"/>
      <w:r>
        <w:rPr>
          <w:rStyle w:val="Bodytext27"/>
          <w:color w:val="000000"/>
        </w:rPr>
        <w:t>Ото</w:t>
      </w:r>
      <w:proofErr w:type="gramEnd"/>
      <w:r>
        <w:rPr>
          <w:rStyle w:val="Bodytext27"/>
          <w:color w:val="000000"/>
        </w:rPr>
        <w:t xml:space="preserve">, </w:t>
      </w:r>
      <w:r>
        <w:rPr>
          <w:rStyle w:val="Bodytext20"/>
          <w:color w:val="000000"/>
        </w:rPr>
        <w:t xml:space="preserve">пожалуй, </w:t>
      </w:r>
      <w:proofErr w:type="gramStart"/>
      <w:r>
        <w:rPr>
          <w:rStyle w:val="Bodytext20"/>
          <w:color w:val="000000"/>
        </w:rPr>
        <w:t>самый</w:t>
      </w:r>
      <w:proofErr w:type="gramEnd"/>
      <w:r>
        <w:rPr>
          <w:rStyle w:val="Bodytext20"/>
          <w:color w:val="000000"/>
        </w:rPr>
        <w:t xml:space="preserve"> трудный для решения вопрос, который </w:t>
      </w:r>
      <w:r>
        <w:rPr>
          <w:rStyle w:val="Bodytext27"/>
          <w:color w:val="000000"/>
        </w:rPr>
        <w:t xml:space="preserve">нолнует </w:t>
      </w:r>
      <w:r>
        <w:rPr>
          <w:rStyle w:val="Bodytext20"/>
          <w:color w:val="000000"/>
        </w:rPr>
        <w:t>всех без исключения учителей России.</w:t>
      </w:r>
    </w:p>
    <w:p w:rsidR="007D3E08" w:rsidRDefault="004F60F8">
      <w:pPr>
        <w:pStyle w:val="Bodytext21"/>
        <w:shd w:val="clear" w:color="auto" w:fill="auto"/>
        <w:spacing w:line="235" w:lineRule="exact"/>
        <w:ind w:firstLine="340"/>
        <w:jc w:val="both"/>
      </w:pPr>
      <w:r>
        <w:rPr>
          <w:rStyle w:val="Bodytext27"/>
          <w:color w:val="000000"/>
        </w:rPr>
        <w:t xml:space="preserve">Что </w:t>
      </w:r>
      <w:r>
        <w:rPr>
          <w:rStyle w:val="Bodytext20"/>
          <w:color w:val="000000"/>
        </w:rPr>
        <w:t xml:space="preserve">касается предметных результатов, то принято считать, что </w:t>
      </w:r>
      <w:r>
        <w:rPr>
          <w:rStyle w:val="Bodytext27"/>
          <w:color w:val="000000"/>
        </w:rPr>
        <w:t>&gt;И</w:t>
      </w:r>
      <w:r>
        <w:rPr>
          <w:rStyle w:val="Bodytext2Corbel4"/>
          <w:color w:val="000000"/>
        </w:rPr>
        <w:t>1</w:t>
      </w:r>
      <w:r>
        <w:rPr>
          <w:rStyle w:val="Bodytext27"/>
          <w:color w:val="000000"/>
        </w:rPr>
        <w:t xml:space="preserve">И </w:t>
      </w:r>
      <w:r>
        <w:rPr>
          <w:rStyle w:val="Bodytext20"/>
          <w:color w:val="000000"/>
        </w:rPr>
        <w:t>определяются во время Государственной итоговой аттеста</w:t>
      </w:r>
      <w:r>
        <w:rPr>
          <w:rStyle w:val="Bodytext20"/>
          <w:color w:val="000000"/>
        </w:rPr>
        <w:softHyphen/>
      </w:r>
      <w:r>
        <w:rPr>
          <w:rStyle w:val="Bodytext27"/>
          <w:color w:val="000000"/>
        </w:rPr>
        <w:t xml:space="preserve">ции: ОГЭ </w:t>
      </w:r>
      <w:r>
        <w:rPr>
          <w:rStyle w:val="Bodytext20"/>
          <w:color w:val="000000"/>
        </w:rPr>
        <w:t xml:space="preserve">в 9-ом классе и ЕГЭ для выпускников. Для учащихся </w:t>
      </w:r>
      <w:r>
        <w:rPr>
          <w:rStyle w:val="Bodytext27"/>
          <w:color w:val="000000"/>
        </w:rPr>
        <w:t xml:space="preserve">тех </w:t>
      </w:r>
      <w:r>
        <w:rPr>
          <w:rStyle w:val="Bodytext20"/>
          <w:color w:val="000000"/>
        </w:rPr>
        <w:t>остальных классов предметные результаты определяются</w:t>
      </w:r>
      <w:proofErr w:type="gramStart"/>
      <w:r>
        <w:rPr>
          <w:rStyle w:val="Bodytext20"/>
          <w:color w:val="000000"/>
        </w:rPr>
        <w:t>,</w:t>
      </w:r>
      <w:proofErr w:type="gramEnd"/>
    </w:p>
    <w:p w:rsidR="007D3E08" w:rsidRDefault="004F60F8">
      <w:pPr>
        <w:pStyle w:val="Bodytext21"/>
        <w:numPr>
          <w:ilvl w:val="0"/>
          <w:numId w:val="51"/>
        </w:numPr>
        <w:shd w:val="clear" w:color="auto" w:fill="auto"/>
        <w:tabs>
          <w:tab w:val="left" w:pos="154"/>
        </w:tabs>
        <w:spacing w:line="235" w:lineRule="exact"/>
        <w:ind w:firstLine="0"/>
        <w:jc w:val="both"/>
      </w:pPr>
      <w:r>
        <w:rPr>
          <w:rStyle w:val="Bodytext27"/>
          <w:color w:val="000000"/>
        </w:rPr>
        <w:t xml:space="preserve">.и </w:t>
      </w:r>
      <w:r>
        <w:rPr>
          <w:rStyle w:val="Bodytext20"/>
          <w:color w:val="000000"/>
        </w:rPr>
        <w:t xml:space="preserve">правило, отметкой по пятибалльной шкале и традиционны- </w:t>
      </w:r>
      <w:r>
        <w:rPr>
          <w:rStyle w:val="Bodytext27"/>
          <w:color w:val="000000"/>
        </w:rPr>
        <w:t xml:space="preserve">III </w:t>
      </w:r>
      <w:r>
        <w:rPr>
          <w:rStyle w:val="Bodytext20"/>
          <w:color w:val="000000"/>
        </w:rPr>
        <w:t>способами: тестирование, письменные контрольные работы,</w:t>
      </w:r>
    </w:p>
    <w:p w:rsidR="007D3E08" w:rsidRDefault="004F60F8">
      <w:pPr>
        <w:pStyle w:val="Bodytext21"/>
        <w:numPr>
          <w:ilvl w:val="0"/>
          <w:numId w:val="51"/>
        </w:numPr>
        <w:shd w:val="clear" w:color="auto" w:fill="auto"/>
        <w:tabs>
          <w:tab w:val="left" w:pos="246"/>
        </w:tabs>
        <w:spacing w:line="235" w:lineRule="exact"/>
        <w:ind w:firstLine="0"/>
        <w:jc w:val="both"/>
      </w:pPr>
      <w:r>
        <w:rPr>
          <w:rStyle w:val="Bodytext27"/>
          <w:color w:val="000000"/>
        </w:rPr>
        <w:t xml:space="preserve">шые </w:t>
      </w:r>
      <w:r>
        <w:rPr>
          <w:rStyle w:val="Bodytext20"/>
          <w:color w:val="000000"/>
        </w:rPr>
        <w:t>контрольные опросы, общественные смотры знаний, з</w:t>
      </w:r>
      <w:proofErr w:type="gramStart"/>
      <w:r>
        <w:rPr>
          <w:rStyle w:val="Bodytext20"/>
          <w:color w:val="000000"/>
        </w:rPr>
        <w:t>а-</w:t>
      </w:r>
      <w:proofErr w:type="gramEnd"/>
      <w:r>
        <w:rPr>
          <w:rStyle w:val="Bodytext20"/>
          <w:color w:val="000000"/>
        </w:rPr>
        <w:t xml:space="preserve"> </w:t>
      </w:r>
      <w:r>
        <w:rPr>
          <w:rStyle w:val="Bodytext27"/>
          <w:color w:val="000000"/>
        </w:rPr>
        <w:t xml:space="preserve">н ты, </w:t>
      </w:r>
      <w:r>
        <w:rPr>
          <w:rStyle w:val="Bodytext20"/>
          <w:color w:val="000000"/>
        </w:rPr>
        <w:t xml:space="preserve">собеседования по итогам четверти, триместра, полугодия, </w:t>
      </w:r>
      <w:r>
        <w:rPr>
          <w:rStyle w:val="Bodytext289"/>
          <w:color w:val="000000"/>
        </w:rPr>
        <w:t xml:space="preserve">и </w:t>
      </w:r>
      <w:r>
        <w:rPr>
          <w:rStyle w:val="Bodytext27"/>
          <w:color w:val="000000"/>
          <w:lang w:val="en-US" w:eastAsia="en-US"/>
        </w:rPr>
        <w:t>ill</w:t>
      </w:r>
      <w:r w:rsidRPr="004F60F8">
        <w:rPr>
          <w:rStyle w:val="Bodytext27"/>
          <w:color w:val="000000"/>
          <w:lang w:eastAsia="en-US"/>
        </w:rPr>
        <w:t xml:space="preserve">, </w:t>
      </w:r>
      <w:r>
        <w:rPr>
          <w:rStyle w:val="Bodytext20"/>
          <w:color w:val="000000"/>
        </w:rPr>
        <w:t xml:space="preserve">педагогическое наблюдение. Очень многие учителя наивно </w:t>
      </w:r>
      <w:r>
        <w:rPr>
          <w:rStyle w:val="Bodytext27"/>
          <w:color w:val="000000"/>
        </w:rPr>
        <w:t xml:space="preserve">полагают, </w:t>
      </w:r>
      <w:r>
        <w:rPr>
          <w:rStyle w:val="Bodytext20"/>
          <w:color w:val="000000"/>
        </w:rPr>
        <w:t xml:space="preserve">что это является именно количественным и именно </w:t>
      </w:r>
      <w:r>
        <w:rPr>
          <w:rStyle w:val="Bodytext27"/>
          <w:color w:val="000000"/>
        </w:rPr>
        <w:t xml:space="preserve">и </w:t>
      </w:r>
      <w:r>
        <w:rPr>
          <w:rStyle w:val="Bodytext2Corbel4"/>
          <w:color w:val="000000"/>
        </w:rPr>
        <w:t>1</w:t>
      </w:r>
      <w:r>
        <w:rPr>
          <w:rStyle w:val="Bodytext27"/>
          <w:color w:val="000000"/>
        </w:rPr>
        <w:t xml:space="preserve">мерением </w:t>
      </w:r>
      <w:r>
        <w:rPr>
          <w:rStyle w:val="Bodytext20"/>
          <w:color w:val="000000"/>
        </w:rPr>
        <w:t xml:space="preserve">результата, </w:t>
      </w:r>
      <w:r>
        <w:rPr>
          <w:rStyle w:val="Bodytext2Bold8"/>
          <w:color w:val="000000"/>
        </w:rPr>
        <w:t>хотя это ошибка.</w:t>
      </w:r>
    </w:p>
    <w:p w:rsidR="007D3E08" w:rsidRDefault="004F60F8">
      <w:pPr>
        <w:pStyle w:val="Bodytext21"/>
        <w:shd w:val="clear" w:color="auto" w:fill="auto"/>
        <w:spacing w:line="235" w:lineRule="exact"/>
        <w:ind w:firstLine="340"/>
        <w:jc w:val="both"/>
      </w:pPr>
      <w:r>
        <w:rPr>
          <w:rStyle w:val="Bodytext27"/>
          <w:color w:val="000000"/>
        </w:rPr>
        <w:t>1</w:t>
      </w:r>
      <w:r>
        <w:rPr>
          <w:rStyle w:val="Bodytext20"/>
          <w:color w:val="000000"/>
        </w:rPr>
        <w:t xml:space="preserve">1роблема еще и в том, что разработчики стандарта не дали не </w:t>
      </w:r>
      <w:r>
        <w:rPr>
          <w:rStyle w:val="Bodytext27"/>
          <w:color w:val="000000"/>
        </w:rPr>
        <w:t xml:space="preserve">тиько </w:t>
      </w:r>
      <w:r>
        <w:rPr>
          <w:rStyle w:val="Bodytext20"/>
          <w:color w:val="000000"/>
        </w:rPr>
        <w:t>каких-то критериев оценки метапредметных и личност</w:t>
      </w:r>
      <w:r>
        <w:rPr>
          <w:rStyle w:val="Bodytext20"/>
          <w:color w:val="000000"/>
        </w:rPr>
        <w:softHyphen/>
      </w:r>
      <w:r>
        <w:rPr>
          <w:rStyle w:val="Bodytext27"/>
          <w:color w:val="000000"/>
        </w:rPr>
        <w:t xml:space="preserve">ных </w:t>
      </w:r>
      <w:r>
        <w:rPr>
          <w:rStyle w:val="Bodytext20"/>
          <w:color w:val="000000"/>
        </w:rPr>
        <w:t xml:space="preserve">результатов образования, но даже не назвали направления </w:t>
      </w:r>
      <w:r>
        <w:rPr>
          <w:rStyle w:val="Bodytext2ArialNarrow6"/>
          <w:color w:val="000000"/>
        </w:rPr>
        <w:t>in</w:t>
      </w:r>
      <w:r>
        <w:rPr>
          <w:rStyle w:val="Bodytext2ArialNarrow7"/>
          <w:color w:val="000000"/>
        </w:rPr>
        <w:t>mickob</w:t>
      </w:r>
      <w:r w:rsidRPr="004F60F8">
        <w:rPr>
          <w:rStyle w:val="Bodytext2ArialNarrow7"/>
          <w:color w:val="000000"/>
          <w:lang w:val="ru-RU"/>
        </w:rPr>
        <w:t xml:space="preserve"> </w:t>
      </w:r>
      <w:r>
        <w:rPr>
          <w:rStyle w:val="Bodytext20"/>
          <w:color w:val="000000"/>
        </w:rPr>
        <w:t xml:space="preserve">каких-либо способов оценки. Из-за этого одни педаго- </w:t>
      </w:r>
      <w:r>
        <w:rPr>
          <w:rStyle w:val="Bodytext27"/>
          <w:color w:val="000000"/>
        </w:rPr>
        <w:t xml:space="preserve">I и (их большинство) вообще не оценивают, достигнуты или нет |ц |ульгаты </w:t>
      </w:r>
      <w:r>
        <w:rPr>
          <w:rStyle w:val="Bodytext20"/>
          <w:color w:val="000000"/>
        </w:rPr>
        <w:t xml:space="preserve">воспитания и развития, обозначенные в целях. Дру- </w:t>
      </w:r>
      <w:r>
        <w:rPr>
          <w:rStyle w:val="Bodytext27"/>
          <w:color w:val="000000"/>
        </w:rPr>
        <w:t xml:space="preserve">I нс </w:t>
      </w:r>
      <w:r>
        <w:rPr>
          <w:rStyle w:val="Bodytext20"/>
          <w:color w:val="000000"/>
        </w:rPr>
        <w:t>заявляют: «Раз нет возможности оценить результаты, то з</w:t>
      </w:r>
      <w:proofErr w:type="gramStart"/>
      <w:r>
        <w:rPr>
          <w:rStyle w:val="Bodytext20"/>
          <w:color w:val="000000"/>
        </w:rPr>
        <w:t>а-</w:t>
      </w:r>
      <w:proofErr w:type="gramEnd"/>
      <w:r>
        <w:rPr>
          <w:rStyle w:val="Bodytext20"/>
          <w:color w:val="000000"/>
        </w:rPr>
        <w:t xml:space="preserve"> </w:t>
      </w:r>
      <w:r>
        <w:rPr>
          <w:rStyle w:val="Bodytext27"/>
          <w:color w:val="000000"/>
        </w:rPr>
        <w:t xml:space="preserve">и м они </w:t>
      </w:r>
      <w:r>
        <w:rPr>
          <w:rStyle w:val="Bodytext20"/>
          <w:color w:val="000000"/>
        </w:rPr>
        <w:t xml:space="preserve">вообще нужны?». Исходя из этого, они освоением ФГОС </w:t>
      </w:r>
      <w:r>
        <w:rPr>
          <w:rStyle w:val="Bodytext27"/>
          <w:color w:val="000000"/>
        </w:rPr>
        <w:t xml:space="preserve">тюГице </w:t>
      </w:r>
      <w:r>
        <w:rPr>
          <w:rStyle w:val="Bodytext20"/>
          <w:color w:val="000000"/>
        </w:rPr>
        <w:t>не занимаются, хотя аккуратно заполняют все отчеты и тпиторинги.</w:t>
      </w:r>
    </w:p>
    <w:p w:rsidR="007D3E08" w:rsidRDefault="004F60F8">
      <w:pPr>
        <w:pStyle w:val="Bodytext21"/>
        <w:shd w:val="clear" w:color="auto" w:fill="auto"/>
        <w:spacing w:line="235" w:lineRule="exact"/>
        <w:ind w:firstLine="340"/>
        <w:jc w:val="both"/>
        <w:sectPr w:rsidR="007D3E08">
          <w:headerReference w:type="default" r:id="rId140"/>
          <w:footerReference w:type="even" r:id="rId141"/>
          <w:footerReference w:type="default" r:id="rId142"/>
          <w:footerReference w:type="first" r:id="rId143"/>
          <w:pgSz w:w="9312" w:h="12065"/>
          <w:pgMar w:top="2615" w:right="2467" w:bottom="1084" w:left="518" w:header="0" w:footer="3" w:gutter="0"/>
          <w:cols w:space="720"/>
          <w:noEndnote/>
          <w:docGrid w:linePitch="360"/>
        </w:sectPr>
      </w:pPr>
      <w:r>
        <w:rPr>
          <w:rStyle w:val="Bodytext27"/>
          <w:color w:val="000000"/>
        </w:rPr>
        <w:t xml:space="preserve">Чтобы </w:t>
      </w:r>
      <w:r>
        <w:rPr>
          <w:rStyle w:val="Bodytext20"/>
          <w:color w:val="000000"/>
        </w:rPr>
        <w:t xml:space="preserve">разобраться во всем этом, обратимся к науке, которая </w:t>
      </w:r>
      <w:proofErr w:type="gramStart"/>
      <w:r>
        <w:rPr>
          <w:rStyle w:val="Bodytext27"/>
          <w:color w:val="000000"/>
        </w:rPr>
        <w:t>из</w:t>
      </w:r>
      <w:proofErr w:type="gramEnd"/>
      <w:r>
        <w:rPr>
          <w:rStyle w:val="Bodytext27"/>
          <w:color w:val="000000"/>
        </w:rPr>
        <w:t xml:space="preserve"> </w:t>
      </w:r>
      <w:proofErr w:type="gramStart"/>
      <w:r>
        <w:rPr>
          <w:rStyle w:val="Bodytext27"/>
          <w:color w:val="000000"/>
        </w:rPr>
        <w:t>основе</w:t>
      </w:r>
      <w:proofErr w:type="gramEnd"/>
      <w:r>
        <w:rPr>
          <w:rStyle w:val="Bodytext27"/>
          <w:color w:val="000000"/>
        </w:rPr>
        <w:t xml:space="preserve"> </w:t>
      </w:r>
      <w:r>
        <w:rPr>
          <w:rStyle w:val="Bodytext20"/>
          <w:color w:val="000000"/>
        </w:rPr>
        <w:t xml:space="preserve">анализа фактов сделала необходимые обобщения и </w:t>
      </w:r>
      <w:r>
        <w:rPr>
          <w:rStyle w:val="Bodytext27"/>
          <w:color w:val="000000"/>
        </w:rPr>
        <w:t xml:space="preserve">| на четкие рекомендации по оценке самых разных результатов | </w:t>
      </w:r>
      <w:r>
        <w:rPr>
          <w:rStyle w:val="Bodytext27"/>
          <w:color w:val="000000"/>
          <w:lang w:val="en-US" w:eastAsia="en-US"/>
        </w:rPr>
        <w:t>inpa</w:t>
      </w:r>
      <w:r w:rsidRPr="004F60F8">
        <w:rPr>
          <w:rStyle w:val="Bodytext27"/>
          <w:color w:val="000000"/>
          <w:lang w:eastAsia="en-US"/>
        </w:rPr>
        <w:t xml:space="preserve"> </w:t>
      </w:r>
      <w:r>
        <w:rPr>
          <w:rStyle w:val="Bodytext27"/>
          <w:color w:val="000000"/>
        </w:rPr>
        <w:t>ювательной деятельности. Рассмотрим их.</w:t>
      </w:r>
    </w:p>
    <w:p w:rsidR="007D3E08" w:rsidRDefault="004F60F8">
      <w:pPr>
        <w:pStyle w:val="Bodytext21"/>
        <w:shd w:val="clear" w:color="auto" w:fill="auto"/>
        <w:tabs>
          <w:tab w:val="left" w:pos="5222"/>
          <w:tab w:val="left" w:leader="dot" w:pos="5335"/>
          <w:tab w:val="left" w:leader="dot" w:pos="5712"/>
        </w:tabs>
        <w:spacing w:line="235" w:lineRule="exact"/>
        <w:ind w:firstLine="0"/>
        <w:jc w:val="both"/>
      </w:pPr>
      <w:proofErr w:type="gramStart"/>
      <w:r>
        <w:rPr>
          <w:rStyle w:val="Bodytext20"/>
          <w:color w:val="000000"/>
        </w:rPr>
        <w:lastRenderedPageBreak/>
        <w:t xml:space="preserve">щие их чиновники) несут и морм </w:t>
      </w:r>
      <w:r>
        <w:rPr>
          <w:rStyle w:val="Bodytext2SmallCaps"/>
          <w:color w:val="000000"/>
        </w:rPr>
        <w:t>hi</w:t>
      </w:r>
      <w:r w:rsidRPr="004F60F8">
        <w:rPr>
          <w:rStyle w:val="Bodytext2SmallCaps"/>
          <w:color w:val="000000"/>
          <w:lang w:val="ru-RU"/>
        </w:rPr>
        <w:t>.</w:t>
      </w:r>
      <w:r>
        <w:rPr>
          <w:rStyle w:val="Bodytext2SmallCaps"/>
          <w:color w:val="000000"/>
        </w:rPr>
        <w:t>k</w:t>
      </w:r>
      <w:r>
        <w:rPr>
          <w:rStyle w:val="Bodytext2SmallCaps"/>
          <w:color w:val="000000"/>
          <w:lang w:val="ru-RU" w:eastAsia="ru-RU"/>
        </w:rPr>
        <w:t>\</w:t>
      </w:r>
      <w:r>
        <w:rPr>
          <w:rStyle w:val="Bodytext20"/>
          <w:color w:val="000000"/>
        </w:rPr>
        <w:t xml:space="preserve"> ю </w:t>
      </w:r>
      <w:r>
        <w:rPr>
          <w:rStyle w:val="Bodytext20"/>
          <w:color w:val="000000"/>
          <w:vertAlign w:val="subscript"/>
        </w:rPr>
        <w:t>м</w:t>
      </w:r>
      <w:r>
        <w:rPr>
          <w:rStyle w:val="Bodytext20"/>
          <w:color w:val="000000"/>
        </w:rPr>
        <w:t xml:space="preserve"> «&gt;|•«</w:t>
      </w:r>
      <w:r>
        <w:rPr>
          <w:rStyle w:val="Bodytext20"/>
          <w:color w:val="000000"/>
          <w:lang w:val="en-US" w:eastAsia="en-US"/>
        </w:rPr>
        <w:t>t</w:t>
      </w:r>
      <w:r w:rsidRPr="004F60F8">
        <w:rPr>
          <w:rStyle w:val="Bodytext20"/>
          <w:color w:val="000000"/>
          <w:lang w:eastAsia="en-US"/>
        </w:rPr>
        <w:tab/>
      </w:r>
      <w:r>
        <w:rPr>
          <w:rStyle w:val="Bodytext20"/>
          <w:color w:val="000000"/>
          <w:vertAlign w:val="subscript"/>
        </w:rPr>
        <w:tab/>
      </w:r>
      <w:r>
        <w:rPr>
          <w:rStyle w:val="Bodytext20"/>
          <w:color w:val="000000"/>
        </w:rPr>
        <w:tab/>
        <w:t>,,.</w:t>
      </w:r>
      <w:r>
        <w:rPr>
          <w:rStyle w:val="Bodytext20"/>
          <w:color w:val="000000"/>
          <w:vertAlign w:val="subscript"/>
        </w:rPr>
        <w:t>1СТ</w:t>
      </w:r>
      <w:r>
        <w:rPr>
          <w:rStyle w:val="Bodytext20"/>
          <w:color w:val="000000"/>
        </w:rPr>
        <w:t>_</w:t>
      </w:r>
      <w:proofErr w:type="gramEnd"/>
    </w:p>
    <w:p w:rsidR="007D3E08" w:rsidRDefault="004F60F8">
      <w:pPr>
        <w:pStyle w:val="Bodytext21"/>
        <w:shd w:val="clear" w:color="auto" w:fill="auto"/>
        <w:tabs>
          <w:tab w:val="left" w:leader="dot" w:pos="3638"/>
          <w:tab w:val="left" w:leader="dot" w:pos="3955"/>
          <w:tab w:val="left" w:leader="dot" w:pos="4265"/>
          <w:tab w:val="left" w:leader="dot" w:pos="5035"/>
        </w:tabs>
        <w:spacing w:line="235" w:lineRule="exact"/>
        <w:ind w:firstLine="0"/>
        <w:jc w:val="both"/>
      </w:pPr>
      <w:r>
        <w:rPr>
          <w:rStyle w:val="Bodytext20"/>
          <w:color w:val="000000"/>
        </w:rPr>
        <w:t>венностьза (вникните, уважаемый</w:t>
      </w:r>
      <w:r>
        <w:rPr>
          <w:rStyle w:val="Bodytext20"/>
          <w:color w:val="000000"/>
        </w:rPr>
        <w:tab/>
      </w:r>
      <w:r>
        <w:rPr>
          <w:rStyle w:val="Bodytext20"/>
          <w:color w:val="000000"/>
        </w:rPr>
        <w:tab/>
      </w:r>
      <w:r>
        <w:rPr>
          <w:rStyle w:val="Bodytext20"/>
          <w:color w:val="000000"/>
        </w:rPr>
        <w:tab/>
        <w:t xml:space="preserve"> </w:t>
      </w:r>
      <w:r>
        <w:rPr>
          <w:rStyle w:val="Bodytext20"/>
          <w:color w:val="000000"/>
          <w:vertAlign w:val="subscript"/>
        </w:rPr>
        <w:t>(</w:t>
      </w:r>
      <w:r>
        <w:rPr>
          <w:rStyle w:val="Bodytext20"/>
          <w:color w:val="000000"/>
        </w:rPr>
        <w:tab/>
        <w:t>а</w:t>
      </w:r>
      <w:proofErr w:type="gramStart"/>
      <w:r>
        <w:rPr>
          <w:rStyle w:val="Bodytext20"/>
          <w:color w:val="000000"/>
        </w:rPr>
        <w:t xml:space="preserve"> ,</w:t>
      </w:r>
      <w:proofErr w:type="gramEnd"/>
      <w:r>
        <w:rPr>
          <w:rStyle w:val="Bodytext20"/>
          <w:color w:val="000000"/>
        </w:rPr>
        <w:t xml:space="preserve"> &lt;..|&gt;.ии.с(!),</w:t>
      </w:r>
    </w:p>
    <w:p w:rsidR="007D3E08" w:rsidRDefault="004F60F8">
      <w:pPr>
        <w:pStyle w:val="Bodytext21"/>
        <w:shd w:val="clear" w:color="auto" w:fill="auto"/>
        <w:tabs>
          <w:tab w:val="left" w:leader="dot" w:pos="4782"/>
          <w:tab w:val="left" w:pos="5465"/>
        </w:tabs>
        <w:spacing w:line="235" w:lineRule="exact"/>
        <w:ind w:firstLine="0"/>
        <w:jc w:val="both"/>
      </w:pPr>
      <w:r>
        <w:rPr>
          <w:rStyle w:val="Bodytext20"/>
          <w:color w:val="000000"/>
        </w:rPr>
        <w:t>за души(!) детей. Чиновники же оми-чаин и.</w:t>
      </w:r>
      <w:r>
        <w:rPr>
          <w:rStyle w:val="Bodytext20"/>
          <w:color w:val="000000"/>
        </w:rPr>
        <w:tab/>
      </w:r>
      <w:r>
        <w:rPr>
          <w:rStyle w:val="Bodytext20"/>
          <w:color w:val="000000"/>
        </w:rPr>
        <w:tab/>
      </w:r>
      <w:r>
        <w:rPr>
          <w:rStyle w:val="Bodytext20"/>
          <w:color w:val="000000"/>
          <w:vertAlign w:val="subscript"/>
        </w:rPr>
        <w:t>И|</w:t>
      </w:r>
      <w:r>
        <w:rPr>
          <w:rStyle w:val="Bodytext20"/>
          <w:color w:val="000000"/>
        </w:rPr>
        <w:t xml:space="preserve">„ </w:t>
      </w:r>
      <w:r>
        <w:rPr>
          <w:rStyle w:val="Bodytext20"/>
          <w:color w:val="000000"/>
          <w:vertAlign w:val="subscript"/>
        </w:rPr>
        <w:t>мсн</w:t>
      </w:r>
      <w:r>
        <w:rPr>
          <w:rStyle w:val="Bodytext20"/>
          <w:color w:val="000000"/>
        </w:rPr>
        <w:t>!</w:t>
      </w:r>
    </w:p>
    <w:p w:rsidR="007D3E08" w:rsidRDefault="004F60F8">
      <w:pPr>
        <w:pStyle w:val="Bodytext21"/>
        <w:shd w:val="clear" w:color="auto" w:fill="auto"/>
        <w:tabs>
          <w:tab w:val="left" w:leader="dot" w:pos="2974"/>
          <w:tab w:val="left" w:leader="dot" w:pos="4151"/>
          <w:tab w:val="left" w:leader="dot" w:pos="4370"/>
        </w:tabs>
        <w:spacing w:line="235" w:lineRule="exact"/>
        <w:ind w:firstLine="0"/>
        <w:jc w:val="both"/>
      </w:pPr>
      <w:r>
        <w:rPr>
          <w:rStyle w:val="Bodytext20"/>
          <w:color w:val="000000"/>
        </w:rPr>
        <w:t xml:space="preserve">ный документооборот, сбор </w:t>
      </w:r>
      <w:r>
        <w:rPr>
          <w:rStyle w:val="Bodytext20"/>
          <w:color w:val="000000"/>
        </w:rPr>
        <w:tab/>
      </w:r>
      <w:r>
        <w:rPr>
          <w:rStyle w:val="Bodytext20"/>
          <w:color w:val="000000"/>
        </w:rPr>
        <w:tab/>
      </w:r>
      <w:r w:rsidRPr="004F60F8">
        <w:rPr>
          <w:rStyle w:val="Bodytext20"/>
          <w:color w:val="000000"/>
          <w:lang w:eastAsia="en-US"/>
        </w:rPr>
        <w:tab/>
        <w:t xml:space="preserve"> </w:t>
      </w:r>
      <w:r>
        <w:rPr>
          <w:rStyle w:val="Bodytext20"/>
          <w:color w:val="000000"/>
        </w:rPr>
        <w:t xml:space="preserve">и Ф| </w:t>
      </w:r>
      <w:r>
        <w:rPr>
          <w:rStyle w:val="Bodytext2Corbel3"/>
          <w:color w:val="000000"/>
        </w:rPr>
        <w:t>1</w:t>
      </w:r>
      <w:r>
        <w:rPr>
          <w:rStyle w:val="Bodytext20"/>
          <w:color w:val="000000"/>
        </w:rPr>
        <w:t xml:space="preserve"> </w:t>
      </w:r>
      <w:proofErr w:type="gramStart"/>
      <w:r>
        <w:rPr>
          <w:rStyle w:val="Bodytext20"/>
          <w:color w:val="000000"/>
        </w:rPr>
        <w:t>к</w:t>
      </w:r>
      <w:proofErr w:type="gramEnd"/>
    </w:p>
    <w:p w:rsidR="007D3E08" w:rsidRDefault="004F60F8">
      <w:pPr>
        <w:pStyle w:val="Bodytext21"/>
        <w:shd w:val="clear" w:color="auto" w:fill="auto"/>
        <w:spacing w:line="235" w:lineRule="exact"/>
        <w:ind w:firstLine="320"/>
        <w:jc w:val="both"/>
      </w:pPr>
      <w:r>
        <w:rPr>
          <w:rStyle w:val="Bodytext20"/>
          <w:color w:val="000000"/>
        </w:rPr>
        <w:t xml:space="preserve">И тот, кто посмеет сра в и </w:t>
      </w:r>
      <w:proofErr w:type="gramStart"/>
      <w:r>
        <w:rPr>
          <w:rStyle w:val="Bodytext20"/>
          <w:color w:val="000000"/>
        </w:rPr>
        <w:t>и</w:t>
      </w:r>
      <w:proofErr w:type="gramEnd"/>
      <w:r>
        <w:rPr>
          <w:rStyle w:val="Bodytext20"/>
          <w:color w:val="000000"/>
        </w:rPr>
        <w:t xml:space="preserve"> </w:t>
      </w:r>
      <w:r>
        <w:rPr>
          <w:rStyle w:val="Bodytext20"/>
          <w:color w:val="000000"/>
          <w:lang w:val="en-US" w:eastAsia="en-US"/>
        </w:rPr>
        <w:t>t</w:t>
      </w:r>
      <w:r w:rsidRPr="004F60F8">
        <w:rPr>
          <w:rStyle w:val="Bodytext20"/>
          <w:color w:val="000000"/>
          <w:lang w:eastAsia="en-US"/>
        </w:rPr>
        <w:t xml:space="preserve"> </w:t>
      </w:r>
      <w:r>
        <w:rPr>
          <w:rStyle w:val="Bodytext20"/>
          <w:color w:val="000000"/>
          <w:lang w:val="en-US" w:eastAsia="en-US"/>
        </w:rPr>
        <w:t>in</w:t>
      </w:r>
      <w:r w:rsidRPr="004F60F8">
        <w:rPr>
          <w:rStyle w:val="Bodytext20"/>
          <w:color w:val="000000"/>
          <w:lang w:eastAsia="en-US"/>
        </w:rPr>
        <w:t xml:space="preserve">' </w:t>
      </w:r>
      <w:r>
        <w:rPr>
          <w:rStyle w:val="Bodytext2Corbel3"/>
          <w:color w:val="000000"/>
        </w:rPr>
        <w:t>1</w:t>
      </w:r>
      <w:r>
        <w:rPr>
          <w:rStyle w:val="Bodytext20"/>
          <w:color w:val="000000"/>
        </w:rPr>
        <w:t xml:space="preserve"> г</w:t>
      </w:r>
      <w:r w:rsidRPr="004F60F8">
        <w:rPr>
          <w:rStyle w:val="Bodytext2Corbel3"/>
          <w:color w:val="000000"/>
          <w:lang w:eastAsia="en-US"/>
        </w:rPr>
        <w:t>1</w:t>
      </w:r>
      <w:r w:rsidRPr="004F60F8">
        <w:rPr>
          <w:rStyle w:val="Bodytext20"/>
          <w:color w:val="000000"/>
          <w:lang w:eastAsia="en-US"/>
        </w:rPr>
        <w:t xml:space="preserve"> </w:t>
      </w:r>
      <w:r>
        <w:rPr>
          <w:rStyle w:val="Bodytext20"/>
          <w:color w:val="000000"/>
          <w:lang w:val="en-US" w:eastAsia="en-US"/>
        </w:rPr>
        <w:t>ir</w:t>
      </w:r>
      <w:r w:rsidRPr="004F60F8">
        <w:rPr>
          <w:rStyle w:val="Bodytext20"/>
          <w:color w:val="000000"/>
          <w:lang w:eastAsia="en-US"/>
        </w:rPr>
        <w:t xml:space="preserve"> </w:t>
      </w:r>
      <w:r w:rsidRPr="004F60F8">
        <w:rPr>
          <w:rStyle w:val="Bodytext2Corbel3"/>
          <w:color w:val="000000"/>
          <w:lang w:eastAsia="en-US"/>
        </w:rPr>
        <w:t>111</w:t>
      </w:r>
      <w:r w:rsidRPr="004F60F8">
        <w:rPr>
          <w:rStyle w:val="Bodytext20"/>
          <w:color w:val="000000"/>
          <w:lang w:eastAsia="en-US"/>
        </w:rPr>
        <w:t xml:space="preserve">. &lt; • </w:t>
      </w:r>
      <w:r>
        <w:rPr>
          <w:rStyle w:val="Bodytext20"/>
          <w:color w:val="000000"/>
          <w:lang w:val="en-US" w:eastAsia="en-US"/>
        </w:rPr>
        <w:t>i</w:t>
      </w:r>
      <w:r w:rsidRPr="004F60F8">
        <w:rPr>
          <w:rStyle w:val="Bodytext20"/>
          <w:color w:val="000000"/>
          <w:lang w:eastAsia="en-US"/>
        </w:rPr>
        <w:t xml:space="preserve"> </w:t>
      </w:r>
      <w:r>
        <w:rPr>
          <w:rStyle w:val="Bodytext20"/>
          <w:color w:val="000000"/>
        </w:rPr>
        <w:t xml:space="preserve">и* о </w:t>
      </w:r>
      <w:r>
        <w:rPr>
          <w:rStyle w:val="Bodytext20"/>
          <w:color w:val="000000"/>
          <w:lang w:val="en-US" w:eastAsia="en-US"/>
        </w:rPr>
        <w:t>i</w:t>
      </w:r>
      <w:r w:rsidRPr="004F60F8">
        <w:rPr>
          <w:rStyle w:val="Bodytext20"/>
          <w:color w:val="000000"/>
          <w:lang w:eastAsia="en-US"/>
        </w:rPr>
        <w:t xml:space="preserve"> </w:t>
      </w:r>
      <w:r>
        <w:rPr>
          <w:rStyle w:val="Bodytext20"/>
          <w:color w:val="000000"/>
        </w:rPr>
        <w:t xml:space="preserve">ю </w:t>
      </w:r>
      <w:r>
        <w:rPr>
          <w:rStyle w:val="Bodytext20"/>
          <w:color w:val="000000"/>
          <w:lang w:val="en-US" w:eastAsia="en-US"/>
        </w:rPr>
        <w:t>i</w:t>
      </w:r>
      <w:r w:rsidRPr="004F60F8">
        <w:rPr>
          <w:rStyle w:val="Bodytext20"/>
          <w:color w:val="000000"/>
          <w:lang w:eastAsia="en-US"/>
        </w:rPr>
        <w:t xml:space="preserve"> </w:t>
      </w:r>
      <w:r>
        <w:rPr>
          <w:rStyle w:val="Bodytext20"/>
          <w:color w:val="000000"/>
        </w:rPr>
        <w:t xml:space="preserve">м </w:t>
      </w:r>
      <w:r>
        <w:rPr>
          <w:rStyle w:val="Bodytext20"/>
          <w:color w:val="000000"/>
          <w:lang w:val="en-US" w:eastAsia="en-US"/>
        </w:rPr>
        <w:t>i</w:t>
      </w:r>
      <w:r w:rsidRPr="004F60F8">
        <w:rPr>
          <w:rStyle w:val="Bodytext20"/>
          <w:color w:val="000000"/>
          <w:lang w:eastAsia="en-US"/>
        </w:rPr>
        <w:t xml:space="preserve"> * </w:t>
      </w:r>
      <w:r>
        <w:rPr>
          <w:rStyle w:val="Bodytext20"/>
          <w:color w:val="000000"/>
        </w:rPr>
        <w:t xml:space="preserve">н п м »я </w:t>
      </w:r>
      <w:r w:rsidRPr="004F60F8">
        <w:rPr>
          <w:rStyle w:val="Bodytext2Corbel3"/>
          <w:color w:val="000000"/>
          <w:lang w:eastAsia="en-US"/>
        </w:rPr>
        <w:t>11</w:t>
      </w:r>
      <w:r w:rsidRPr="004F60F8">
        <w:rPr>
          <w:rStyle w:val="Bodytext20"/>
          <w:color w:val="000000"/>
          <w:lang w:eastAsia="en-US"/>
        </w:rPr>
        <w:t xml:space="preserve"> </w:t>
      </w:r>
      <w:r>
        <w:rPr>
          <w:rStyle w:val="Bodytext20"/>
          <w:color w:val="000000"/>
        </w:rPr>
        <w:t xml:space="preserve">и </w:t>
      </w:r>
      <w:r>
        <w:rPr>
          <w:rStyle w:val="Bodytext20"/>
          <w:color w:val="000000"/>
          <w:lang w:val="en-US" w:eastAsia="en-US"/>
        </w:rPr>
        <w:t>x</w:t>
      </w:r>
      <w:r w:rsidRPr="004F60F8">
        <w:rPr>
          <w:rStyle w:val="Bodytext20"/>
          <w:color w:val="000000"/>
          <w:lang w:eastAsia="en-US"/>
        </w:rPr>
        <w:t xml:space="preserve"> </w:t>
      </w:r>
      <w:r>
        <w:rPr>
          <w:rStyle w:val="Bodytext20"/>
          <w:color w:val="000000"/>
        </w:rPr>
        <w:t>и</w:t>
      </w:r>
    </w:p>
    <w:p w:rsidR="007D3E08" w:rsidRDefault="004F60F8">
      <w:pPr>
        <w:pStyle w:val="Bodytext21"/>
        <w:shd w:val="clear" w:color="auto" w:fill="auto"/>
        <w:tabs>
          <w:tab w:val="left" w:leader="dot" w:pos="4111"/>
          <w:tab w:val="left" w:leader="dot" w:pos="4488"/>
          <w:tab w:val="left" w:leader="dot" w:pos="4826"/>
          <w:tab w:val="left" w:leader="dot" w:pos="4903"/>
          <w:tab w:val="left" w:leader="dot" w:pos="4975"/>
          <w:tab w:val="left" w:leader="dot" w:pos="5191"/>
          <w:tab w:val="left" w:leader="dot" w:pos="5465"/>
        </w:tabs>
        <w:spacing w:line="235" w:lineRule="exact"/>
        <w:ind w:firstLine="0"/>
        <w:jc w:val="both"/>
      </w:pPr>
      <w:r>
        <w:rPr>
          <w:rStyle w:val="Bodytext20"/>
          <w:color w:val="000000"/>
        </w:rPr>
        <w:t xml:space="preserve">других и скажет, что они сопоставимы </w:t>
      </w:r>
      <w:r w:rsidRPr="004F60F8">
        <w:rPr>
          <w:rStyle w:val="Bodytext20"/>
          <w:color w:val="000000"/>
          <w:lang w:eastAsia="en-US"/>
        </w:rPr>
        <w:tab/>
      </w:r>
      <w:r>
        <w:rPr>
          <w:rStyle w:val="Bodytext20"/>
          <w:color w:val="000000"/>
        </w:rPr>
        <w:tab/>
        <w:t xml:space="preserve"> </w:t>
      </w:r>
      <w:r>
        <w:rPr>
          <w:rStyle w:val="Bodytext20"/>
          <w:color w:val="000000"/>
        </w:rPr>
        <w:tab/>
      </w:r>
      <w:r>
        <w:rPr>
          <w:rStyle w:val="Bodytext20"/>
          <w:color w:val="000000"/>
        </w:rPr>
        <w:tab/>
      </w:r>
      <w:r>
        <w:rPr>
          <w:rStyle w:val="Bodytext20"/>
          <w:color w:val="000000"/>
        </w:rPr>
        <w:tab/>
      </w:r>
      <w:r>
        <w:rPr>
          <w:rStyle w:val="Bodytext20"/>
          <w:color w:val="000000"/>
        </w:rPr>
        <w:tab/>
      </w:r>
      <w:r>
        <w:rPr>
          <w:rStyle w:val="Bodytext20"/>
          <w:color w:val="000000"/>
        </w:rPr>
        <w:tab/>
        <w:t xml:space="preserve">и </w:t>
      </w:r>
      <w:proofErr w:type="gramStart"/>
      <w:r>
        <w:rPr>
          <w:rStyle w:val="Bodytext20"/>
          <w:color w:val="000000"/>
          <w:vertAlign w:val="subscript"/>
        </w:rPr>
        <w:t>и</w:t>
      </w:r>
      <w:proofErr w:type="gramEnd"/>
      <w:r>
        <w:rPr>
          <w:rStyle w:val="Bodytext20"/>
          <w:color w:val="000000"/>
        </w:rPr>
        <w:t xml:space="preserve"> &lt; ия-</w:t>
      </w:r>
    </w:p>
    <w:p w:rsidR="007D3E08" w:rsidRDefault="004F60F8">
      <w:pPr>
        <w:pStyle w:val="Bodytext21"/>
        <w:shd w:val="clear" w:color="auto" w:fill="auto"/>
        <w:spacing w:line="235" w:lineRule="exact"/>
        <w:ind w:firstLine="0"/>
        <w:jc w:val="both"/>
      </w:pPr>
      <w:r>
        <w:rPr>
          <w:rStyle w:val="Bodytext20"/>
          <w:color w:val="000000"/>
        </w:rPr>
        <w:t xml:space="preserve">щенном </w:t>
      </w:r>
      <w:proofErr w:type="gramStart"/>
      <w:r>
        <w:rPr>
          <w:rStyle w:val="Bodytext20"/>
          <w:color w:val="000000"/>
        </w:rPr>
        <w:t>Писании</w:t>
      </w:r>
      <w:proofErr w:type="gramEnd"/>
      <w:r>
        <w:rPr>
          <w:rStyle w:val="Bodytext20"/>
          <w:color w:val="000000"/>
        </w:rPr>
        <w:t xml:space="preserve">, пусть первым бросп </w:t>
      </w:r>
      <w:r>
        <w:rPr>
          <w:rStyle w:val="Bodytext2Corbel3"/>
          <w:color w:val="000000"/>
        </w:rPr>
        <w:t>1</w:t>
      </w:r>
      <w:r>
        <w:rPr>
          <w:rStyle w:val="Bodytext20"/>
          <w:color w:val="000000"/>
        </w:rPr>
        <w:t xml:space="preserve"> кв </w:t>
      </w:r>
      <w:r>
        <w:rPr>
          <w:rStyle w:val="Bodytext2SmallCaps"/>
          <w:color w:val="000000"/>
        </w:rPr>
        <w:t>mi</w:t>
      </w:r>
      <w:r w:rsidRPr="004F60F8">
        <w:rPr>
          <w:rStyle w:val="Bodytext2SmallCaps"/>
          <w:color w:val="000000"/>
          <w:lang w:val="ru-RU"/>
        </w:rPr>
        <w:t xml:space="preserve"> </w:t>
      </w:r>
      <w:r>
        <w:rPr>
          <w:rStyle w:val="Bodytext2SmallCaps"/>
          <w:color w:val="000000"/>
          <w:lang w:val="ru-RU" w:eastAsia="ru-RU"/>
        </w:rPr>
        <w:t xml:space="preserve">нь в </w:t>
      </w:r>
      <w:r>
        <w:rPr>
          <w:rStyle w:val="Bodytext2SmallCaps"/>
          <w:color w:val="000000"/>
        </w:rPr>
        <w:t>iibio</w:t>
      </w:r>
      <w:r w:rsidRPr="004F60F8">
        <w:rPr>
          <w:rStyle w:val="Bodytext2SmallCaps"/>
          <w:color w:val="000000"/>
          <w:lang w:val="ru-RU"/>
        </w:rPr>
        <w:t>|</w:t>
      </w:r>
      <w:r>
        <w:rPr>
          <w:rStyle w:val="Bodytext2SmallCaps"/>
          <w:color w:val="000000"/>
        </w:rPr>
        <w:t>hmi</w:t>
      </w:r>
      <w:r w:rsidRPr="004F60F8">
        <w:rPr>
          <w:rStyle w:val="Bodytext2SmallCaps"/>
          <w:color w:val="000000"/>
          <w:lang w:val="ru-RU"/>
        </w:rPr>
        <w:t xml:space="preserve"> </w:t>
      </w:r>
      <w:r>
        <w:rPr>
          <w:rStyle w:val="Bodytext2SmallCaps"/>
          <w:color w:val="000000"/>
        </w:rPr>
        <w:t>i</w:t>
      </w:r>
      <w:r w:rsidRPr="004F60F8">
        <w:rPr>
          <w:rStyle w:val="Bodytext2SmallCaps"/>
          <w:color w:val="000000"/>
          <w:lang w:val="ru-RU"/>
        </w:rPr>
        <w:t xml:space="preserve">- </w:t>
      </w:r>
      <w:r>
        <w:rPr>
          <w:rStyle w:val="Bodytext2ArialNarrow5"/>
          <w:color w:val="000000"/>
        </w:rPr>
        <w:t>him</w:t>
      </w:r>
      <w:r w:rsidRPr="004F60F8">
        <w:rPr>
          <w:rStyle w:val="Bodytext2ArialNarrow5"/>
          <w:color w:val="000000"/>
          <w:lang w:val="ru-RU"/>
        </w:rPr>
        <w:t xml:space="preserve"> </w:t>
      </w:r>
      <w:r>
        <w:rPr>
          <w:rStyle w:val="Bodytext2SmallCaps"/>
          <w:color w:val="000000"/>
          <w:lang w:val="ru-RU" w:eastAsia="ru-RU"/>
        </w:rPr>
        <w:t>и.</w:t>
      </w:r>
    </w:p>
    <w:p w:rsidR="007D3E08" w:rsidRDefault="004F60F8">
      <w:pPr>
        <w:pStyle w:val="Bodytext21"/>
        <w:shd w:val="clear" w:color="auto" w:fill="auto"/>
        <w:spacing w:after="180" w:line="235" w:lineRule="exact"/>
        <w:ind w:firstLine="320"/>
        <w:jc w:val="both"/>
      </w:pPr>
      <w:r>
        <w:rPr>
          <w:rStyle w:val="Bodytext20"/>
          <w:color w:val="000000"/>
        </w:rPr>
        <w:t xml:space="preserve">Тем, кто сознательно нс желвп </w:t>
      </w:r>
      <w:r>
        <w:rPr>
          <w:rStyle w:val="Bodytext20"/>
          <w:color w:val="000000"/>
          <w:lang w:val="en-US" w:eastAsia="en-US"/>
        </w:rPr>
        <w:t>tu</w:t>
      </w:r>
      <w:r w:rsidRPr="004F60F8">
        <w:rPr>
          <w:rStyle w:val="Bodytext20"/>
          <w:color w:val="000000"/>
          <w:lang w:eastAsia="en-US"/>
        </w:rPr>
        <w:t xml:space="preserve"> </w:t>
      </w:r>
      <w:r>
        <w:rPr>
          <w:rStyle w:val="Bodytext20"/>
          <w:color w:val="000000"/>
        </w:rPr>
        <w:t>нот вимн в раним</w:t>
      </w:r>
      <w:proofErr w:type="gramStart"/>
      <w:r>
        <w:rPr>
          <w:rStyle w:val="Bodytext20"/>
          <w:color w:val="000000"/>
          <w:vertAlign w:val="superscript"/>
        </w:rPr>
        <w:t>1</w:t>
      </w:r>
      <w:proofErr w:type="gramEnd"/>
      <w:r>
        <w:rPr>
          <w:rStyle w:val="Bodytext20"/>
          <w:color w:val="000000"/>
        </w:rPr>
        <w:t xml:space="preserve"> субъ</w:t>
      </w:r>
      <w:r>
        <w:rPr>
          <w:rStyle w:val="Bodytext20"/>
          <w:color w:val="000000"/>
        </w:rPr>
        <w:softHyphen/>
        <w:t xml:space="preserve">ективную позицию, напомним </w:t>
      </w:r>
      <w:r>
        <w:rPr>
          <w:rStyle w:val="Bodytext20"/>
          <w:color w:val="000000"/>
          <w:lang w:val="en-US" w:eastAsia="en-US"/>
        </w:rPr>
        <w:t>iipeavnpt</w:t>
      </w:r>
      <w:r w:rsidRPr="004F60F8">
        <w:rPr>
          <w:rStyle w:val="Bodytext20"/>
          <w:color w:val="000000"/>
          <w:lang w:eastAsia="en-US"/>
        </w:rPr>
        <w:t xml:space="preserve"> </w:t>
      </w:r>
      <w:r>
        <w:rPr>
          <w:rStyle w:val="Bodytext20"/>
          <w:color w:val="000000"/>
        </w:rPr>
        <w:t xml:space="preserve">мини и. </w:t>
      </w:r>
      <w:r>
        <w:rPr>
          <w:rStyle w:val="Bodytext2SmallCaps"/>
          <w:color w:val="000000"/>
        </w:rPr>
        <w:t>mini</w:t>
      </w:r>
      <w:r w:rsidRPr="004F60F8">
        <w:rPr>
          <w:rStyle w:val="Bodytext2SmallCaps"/>
          <w:color w:val="000000"/>
          <w:lang w:val="ru-RU"/>
        </w:rPr>
        <w:t xml:space="preserve"> </w:t>
      </w:r>
      <w:r>
        <w:rPr>
          <w:rStyle w:val="Bodytext2SmallCaps"/>
          <w:color w:val="000000"/>
        </w:rPr>
        <w:t>i</w:t>
      </w:r>
      <w:r w:rsidRPr="004F60F8">
        <w:rPr>
          <w:rStyle w:val="Bodytext20"/>
          <w:color w:val="000000"/>
          <w:lang w:eastAsia="en-US"/>
        </w:rPr>
        <w:t xml:space="preserve"> </w:t>
      </w:r>
      <w:r>
        <w:rPr>
          <w:rStyle w:val="Bodytext20"/>
          <w:color w:val="000000"/>
        </w:rPr>
        <w:t>ярого А.С. Пушкина:</w:t>
      </w:r>
    </w:p>
    <w:p w:rsidR="007D3E08" w:rsidRDefault="004F60F8">
      <w:pPr>
        <w:pStyle w:val="Bodytext91"/>
        <w:shd w:val="clear" w:color="auto" w:fill="auto"/>
        <w:spacing w:before="0" w:after="0" w:line="235" w:lineRule="exact"/>
        <w:ind w:left="1740" w:right="1660"/>
        <w:jc w:val="left"/>
        <w:sectPr w:rsidR="007D3E08">
          <w:pgSz w:w="9312" w:h="12065"/>
          <w:pgMar w:top="1568" w:right="800" w:bottom="1568" w:left="2230" w:header="0" w:footer="3" w:gutter="0"/>
          <w:cols w:space="720"/>
          <w:noEndnote/>
          <w:docGrid w:linePitch="360"/>
        </w:sectPr>
      </w:pPr>
      <w:r>
        <w:rPr>
          <w:rStyle w:val="Bodytext90"/>
          <w:b/>
          <w:bCs/>
          <w:i/>
          <w:iCs/>
          <w:color w:val="000000"/>
        </w:rPr>
        <w:t>Паситесь, мирные народы! Вас не разбудит чести &gt;■ шч</w:t>
      </w:r>
      <w:proofErr w:type="gramStart"/>
      <w:r>
        <w:rPr>
          <w:rStyle w:val="Bodytext90"/>
          <w:b/>
          <w:bCs/>
          <w:i/>
          <w:iCs/>
          <w:color w:val="000000"/>
        </w:rPr>
        <w:t xml:space="preserve"> К</w:t>
      </w:r>
      <w:proofErr w:type="gramEnd"/>
      <w:r>
        <w:rPr>
          <w:rStyle w:val="Bodytext90"/>
          <w:b/>
          <w:bCs/>
          <w:i/>
          <w:iCs/>
          <w:color w:val="000000"/>
        </w:rPr>
        <w:t xml:space="preserve"> чему стадам дары свободы ' Их должно резать и</w:t>
      </w:r>
      <w:r>
        <w:rPr>
          <w:rStyle w:val="Bodytext9NotBold"/>
          <w:color w:val="000000"/>
        </w:rPr>
        <w:t xml:space="preserve"> /и </w:t>
      </w:r>
      <w:r>
        <w:rPr>
          <w:rStyle w:val="Bodytext90"/>
          <w:b/>
          <w:bCs/>
          <w:i/>
          <w:iCs/>
          <w:color w:val="000000"/>
        </w:rPr>
        <w:t>с</w:t>
      </w:r>
      <w:r>
        <w:rPr>
          <w:rStyle w:val="Bodytext90"/>
          <w:b/>
          <w:bCs/>
          <w:i/>
          <w:iCs/>
          <w:color w:val="000000"/>
          <w:lang w:val="en-US" w:eastAsia="en-US"/>
        </w:rPr>
        <w:t>nipuui</w:t>
      </w:r>
      <w:r w:rsidRPr="004F60F8">
        <w:rPr>
          <w:rStyle w:val="Bodytext90"/>
          <w:b/>
          <w:bCs/>
          <w:i/>
          <w:iCs/>
          <w:color w:val="000000"/>
          <w:lang w:eastAsia="en-US"/>
        </w:rPr>
        <w:t xml:space="preserve">. </w:t>
      </w:r>
      <w:r>
        <w:rPr>
          <w:rStyle w:val="Bodytext90"/>
          <w:b/>
          <w:bCs/>
          <w:i/>
          <w:iCs/>
          <w:color w:val="000000"/>
        </w:rPr>
        <w:t xml:space="preserve">Наследство их </w:t>
      </w:r>
      <w:proofErr w:type="gramStart"/>
      <w:r>
        <w:rPr>
          <w:rStyle w:val="Bodytext90"/>
          <w:b/>
          <w:bCs/>
          <w:i/>
          <w:iCs/>
          <w:color w:val="000000"/>
        </w:rPr>
        <w:t>из</w:t>
      </w:r>
      <w:proofErr w:type="gramEnd"/>
      <w:r>
        <w:rPr>
          <w:rStyle w:val="Bodytext90"/>
          <w:b/>
          <w:bCs/>
          <w:i/>
          <w:iCs/>
          <w:color w:val="000000"/>
        </w:rPr>
        <w:t xml:space="preserve"> роди о роды Ярмо с гремушками да бич</w:t>
      </w:r>
    </w:p>
    <w:p w:rsidR="007D3E08" w:rsidRDefault="004F60F8">
      <w:pPr>
        <w:pStyle w:val="Heading21"/>
        <w:keepNext/>
        <w:keepLines/>
        <w:shd w:val="clear" w:color="auto" w:fill="auto"/>
        <w:spacing w:after="346" w:line="298" w:lineRule="exact"/>
      </w:pPr>
      <w:bookmarkStart w:id="17" w:name="bookmark16"/>
      <w:r>
        <w:rPr>
          <w:rStyle w:val="Heading20"/>
          <w:b/>
          <w:bCs/>
          <w:color w:val="000000"/>
        </w:rPr>
        <w:lastRenderedPageBreak/>
        <w:t>УРОЧНАЯ И ВНЕУРОЧНАЯ</w:t>
      </w:r>
      <w:r>
        <w:rPr>
          <w:rStyle w:val="Heading20"/>
          <w:b/>
          <w:bCs/>
          <w:color w:val="000000"/>
        </w:rPr>
        <w:br/>
        <w:t>ДЕЯТЕЛЬНОСТЬ</w:t>
      </w:r>
      <w:bookmarkEnd w:id="17"/>
      <w:r>
        <w:rPr>
          <w:rStyle w:val="Heading20"/>
          <w:b/>
          <w:bCs/>
          <w:color w:val="000000"/>
        </w:rPr>
        <w:br/>
        <w:t xml:space="preserve">§ 1. </w:t>
      </w:r>
      <w:proofErr w:type="gramStart"/>
      <w:r>
        <w:rPr>
          <w:rStyle w:val="Heading20"/>
          <w:b/>
          <w:bCs/>
          <w:color w:val="000000"/>
        </w:rPr>
        <w:t>Как следует трактовать традиционные понятия,</w:t>
      </w:r>
      <w:r>
        <w:rPr>
          <w:rStyle w:val="Heading20"/>
          <w:b/>
          <w:bCs/>
          <w:color w:val="000000"/>
        </w:rPr>
        <w:br/>
        <w:t>характеризующие образ (модель) урока на основе ФГОС</w:t>
      </w:r>
      <w:r>
        <w:rPr>
          <w:rStyle w:val="Heading20"/>
          <w:b/>
          <w:bCs/>
          <w:color w:val="000000"/>
        </w:rPr>
        <w:br/>
        <w:t>(технологическая карта, замысел, план, проект, сценарий,</w:t>
      </w:r>
      <w:r>
        <w:rPr>
          <w:rStyle w:val="Heading20"/>
          <w:b/>
          <w:bCs/>
          <w:color w:val="000000"/>
        </w:rPr>
        <w:br/>
        <w:t>конспект, протокол, описание урока)</w:t>
      </w:r>
      <w:proofErr w:type="gramEnd"/>
    </w:p>
    <w:p w:rsidR="007D3E08" w:rsidRDefault="004F60F8">
      <w:pPr>
        <w:pStyle w:val="Bodytext21"/>
        <w:shd w:val="clear" w:color="auto" w:fill="auto"/>
        <w:spacing w:line="240" w:lineRule="exact"/>
        <w:ind w:firstLine="300"/>
        <w:jc w:val="both"/>
      </w:pPr>
      <w:proofErr w:type="gramStart"/>
      <w:r>
        <w:rPr>
          <w:rStyle w:val="Bodytext20"/>
          <w:color w:val="000000"/>
        </w:rPr>
        <w:t>Приведенное</w:t>
      </w:r>
      <w:proofErr w:type="gramEnd"/>
      <w:r>
        <w:rPr>
          <w:rStyle w:val="Bodytext20"/>
          <w:color w:val="000000"/>
        </w:rPr>
        <w:t xml:space="preserve"> в заголовке параграфа назовем обобщенно — образы или формы представления урока. Все они взяты из пра- I гики и какой-то одинаковой для всех их трактовки не сущес</w:t>
      </w:r>
      <w:proofErr w:type="gramStart"/>
      <w:r>
        <w:rPr>
          <w:rStyle w:val="Bodytext20"/>
          <w:color w:val="000000"/>
        </w:rPr>
        <w:t>т-</w:t>
      </w:r>
      <w:proofErr w:type="gramEnd"/>
      <w:r>
        <w:rPr>
          <w:rStyle w:val="Bodytext20"/>
          <w:color w:val="000000"/>
        </w:rPr>
        <w:t xml:space="preserve"> нует. Есть мнение, что первые шесть - это, по сути, синонимы н относятся к уроку, который хотят провести. Последние два — формы отображения на бумаге уже состоявшегося урока.</w:t>
      </w:r>
    </w:p>
    <w:p w:rsidR="007D3E08" w:rsidRDefault="004F60F8">
      <w:pPr>
        <w:pStyle w:val="Bodytext21"/>
        <w:shd w:val="clear" w:color="auto" w:fill="auto"/>
        <w:spacing w:line="235" w:lineRule="exact"/>
        <w:ind w:firstLine="300"/>
        <w:jc w:val="both"/>
      </w:pPr>
      <w:r>
        <w:rPr>
          <w:rStyle w:val="Bodytext20"/>
          <w:color w:val="000000"/>
        </w:rPr>
        <w:t>Есть и другое мнение: при всей общности приведенные обр</w:t>
      </w:r>
      <w:proofErr w:type="gramStart"/>
      <w:r>
        <w:rPr>
          <w:rStyle w:val="Bodytext20"/>
          <w:color w:val="000000"/>
        </w:rPr>
        <w:t>а-</w:t>
      </w:r>
      <w:proofErr w:type="gramEnd"/>
      <w:r>
        <w:rPr>
          <w:rStyle w:val="Bodytext20"/>
          <w:color w:val="000000"/>
        </w:rPr>
        <w:t xml:space="preserve"> п</w:t>
      </w:r>
      <w:r>
        <w:rPr>
          <w:rStyle w:val="Bodytext2Corbel3"/>
          <w:color w:val="000000"/>
        </w:rPr>
        <w:t>,1</w:t>
      </w:r>
      <w:r>
        <w:rPr>
          <w:rStyle w:val="Bodytext20"/>
          <w:color w:val="000000"/>
        </w:rPr>
        <w:t xml:space="preserve"> представления урока имеют свои особенности, не тождествен</w:t>
      </w:r>
      <w:r>
        <w:rPr>
          <w:rStyle w:val="Bodytext20"/>
          <w:color w:val="000000"/>
        </w:rPr>
        <w:softHyphen/>
        <w:t>ны друг другу и потому нуждаются в специальных определениях и комментариях. Мы придерживаемся именно такой позиции и потому рассмотрим каждое понятие и главное — его связь (или пцутствие таковой) с ФГОС. Надеемся, читатель осознает: н</w:t>
      </w:r>
      <w:proofErr w:type="gramStart"/>
      <w:r>
        <w:rPr>
          <w:rStyle w:val="Bodytext20"/>
          <w:color w:val="000000"/>
        </w:rPr>
        <w:t>а-</w:t>
      </w:r>
      <w:proofErr w:type="gramEnd"/>
      <w:r>
        <w:rPr>
          <w:rStyle w:val="Bodytext20"/>
          <w:color w:val="000000"/>
        </w:rPr>
        <w:t xml:space="preserve"> щанные образы (формы) — это не сам урок, а различные модели г I о представления на бумаге или на экране компьютера.</w:t>
      </w:r>
    </w:p>
    <w:p w:rsidR="007D3E08" w:rsidRDefault="004F60F8">
      <w:pPr>
        <w:pStyle w:val="Bodytext91"/>
        <w:shd w:val="clear" w:color="auto" w:fill="auto"/>
        <w:spacing w:before="0" w:after="0" w:line="235" w:lineRule="exact"/>
        <w:ind w:firstLine="300"/>
        <w:jc w:val="both"/>
      </w:pPr>
      <w:r>
        <w:rPr>
          <w:rStyle w:val="Bodytext90"/>
          <w:b/>
          <w:bCs/>
          <w:i/>
          <w:iCs/>
          <w:color w:val="000000"/>
        </w:rPr>
        <w:t>Принципиальным является понимание читателя, что ни одна и I приведенных форм представления урока не дает никаких осн</w:t>
      </w:r>
      <w:proofErr w:type="gramStart"/>
      <w:r>
        <w:rPr>
          <w:rStyle w:val="Bodytext90"/>
          <w:b/>
          <w:bCs/>
          <w:i/>
          <w:iCs/>
          <w:color w:val="000000"/>
        </w:rPr>
        <w:t>о-</w:t>
      </w:r>
      <w:proofErr w:type="gramEnd"/>
      <w:r>
        <w:rPr>
          <w:rStyle w:val="Bodytext90"/>
          <w:b/>
          <w:bCs/>
          <w:i/>
          <w:iCs/>
          <w:color w:val="000000"/>
        </w:rPr>
        <w:t xml:space="preserve"> ттий считать, что учитель работает на основе ФГОС. Со</w:t>
      </w:r>
      <w:proofErr w:type="gramStart"/>
      <w:r>
        <w:rPr>
          <w:rStyle w:val="Bodytext90"/>
          <w:b/>
          <w:bCs/>
          <w:i/>
          <w:iCs/>
          <w:color w:val="000000"/>
        </w:rPr>
        <w:t xml:space="preserve"> </w:t>
      </w:r>
      <w:r>
        <w:rPr>
          <w:rStyle w:val="Bodytext9NotBold"/>
          <w:color w:val="000000"/>
        </w:rPr>
        <w:t>,</w:t>
      </w:r>
      <w:proofErr w:type="gramEnd"/>
      <w:r>
        <w:rPr>
          <w:rStyle w:val="Bodytext9NotBold"/>
          <w:color w:val="000000"/>
        </w:rPr>
        <w:t xml:space="preserve"> </w:t>
      </w:r>
      <w:r>
        <w:rPr>
          <w:rStyle w:val="Bodytext90"/>
          <w:b/>
          <w:bCs/>
          <w:i/>
          <w:iCs/>
          <w:color w:val="000000"/>
        </w:rPr>
        <w:t>тандартами названные образы представления урока связывает только их содержательное наполнение.</w:t>
      </w:r>
    </w:p>
    <w:p w:rsidR="007D3E08" w:rsidRDefault="004F60F8">
      <w:pPr>
        <w:pStyle w:val="Bodytext21"/>
        <w:shd w:val="clear" w:color="auto" w:fill="auto"/>
        <w:spacing w:line="235" w:lineRule="exact"/>
        <w:ind w:firstLine="300"/>
        <w:jc w:val="both"/>
      </w:pPr>
      <w:r>
        <w:rPr>
          <w:rStyle w:val="Bodytext20"/>
          <w:color w:val="000000"/>
        </w:rPr>
        <w:t>Именно по этой причине мы и написали данный параграф, ипбы развенчать массовое заблуждение, будто использование I и. их-то форм подготовки урока является доказательством того, •но учитель работает на основе ФГОС.</w:t>
      </w:r>
    </w:p>
    <w:p w:rsidR="007D3E08" w:rsidRDefault="004F60F8">
      <w:pPr>
        <w:pStyle w:val="Bodytext21"/>
        <w:shd w:val="clear" w:color="auto" w:fill="auto"/>
        <w:spacing w:line="235" w:lineRule="exact"/>
        <w:ind w:firstLine="300"/>
        <w:jc w:val="both"/>
        <w:sectPr w:rsidR="007D3E08">
          <w:headerReference w:type="even" r:id="rId144"/>
          <w:headerReference w:type="default" r:id="rId145"/>
          <w:footerReference w:type="even" r:id="rId146"/>
          <w:footerReference w:type="default" r:id="rId147"/>
          <w:pgSz w:w="9312" w:h="12065"/>
          <w:pgMar w:top="2274" w:right="2061" w:bottom="863" w:left="962" w:header="0" w:footer="3" w:gutter="0"/>
          <w:pgNumType w:start="15"/>
          <w:cols w:space="720"/>
          <w:noEndnote/>
          <w:docGrid w:linePitch="360"/>
        </w:sectPr>
      </w:pPr>
      <w:r>
        <w:rPr>
          <w:rStyle w:val="Bodytext20"/>
          <w:color w:val="000000"/>
        </w:rPr>
        <w:t>И еще одно важное предупреждение. Ни одна из названных форм отображения урока не является обязательной, не может</w:t>
      </w:r>
    </w:p>
    <w:p w:rsidR="007D3E08" w:rsidRDefault="004F60F8">
      <w:pPr>
        <w:pStyle w:val="Bodytext21"/>
        <w:shd w:val="clear" w:color="auto" w:fill="auto"/>
        <w:spacing w:line="240" w:lineRule="exact"/>
        <w:ind w:firstLine="0"/>
        <w:jc w:val="both"/>
      </w:pPr>
      <w:r>
        <w:rPr>
          <w:rStyle w:val="Bodytext287"/>
          <w:color w:val="000000"/>
        </w:rPr>
        <w:lastRenderedPageBreak/>
        <w:t xml:space="preserve">- ни Су- </w:t>
      </w:r>
      <w:r>
        <w:rPr>
          <w:rStyle w:val="Bodytext20"/>
          <w:color w:val="000000"/>
        </w:rPr>
        <w:t>• I-и и</w:t>
      </w:r>
      <w:proofErr w:type="gramStart"/>
      <w:r>
        <w:rPr>
          <w:rStyle w:val="Bodytext20"/>
          <w:color w:val="000000"/>
        </w:rPr>
        <w:t>,Н</w:t>
      </w:r>
      <w:proofErr w:type="gramEnd"/>
      <w:r>
        <w:rPr>
          <w:rStyle w:val="Bodytext20"/>
          <w:color w:val="000000"/>
        </w:rPr>
        <w:t>ОЙ</w:t>
      </w:r>
    </w:p>
    <w:p w:rsidR="007D3E08" w:rsidRDefault="00D14FF8">
      <w:pPr>
        <w:pStyle w:val="Bodytext331"/>
        <w:shd w:val="clear" w:color="auto" w:fill="auto"/>
        <w:tabs>
          <w:tab w:val="left" w:leader="dot" w:pos="442"/>
        </w:tabs>
        <w:spacing w:after="0" w:line="210" w:lineRule="exact"/>
      </w:pPr>
      <w:r>
        <w:rPr>
          <w:noProof/>
        </w:rPr>
        <w:pict>
          <v:shape id="_x0000_s1154" type="#_x0000_t202" style="position:absolute;left:0;text-align:left;margin-left:3.1pt;margin-top:-28.8pt;width:191.05pt;height:122.65pt;z-index:-251635712;mso-wrap-distance-left:5pt;mso-wrap-distance-right:75.1pt;mso-position-horizontal-relative:margin;mso-position-vertical-relative:text" filled="f" stroked="f">
            <v:textbox style="mso-fit-shape-to-text:t" inset="0,0,0,0">
              <w:txbxContent>
                <w:p w:rsidR="00D14FF8" w:rsidRDefault="00D14FF8">
                  <w:pPr>
                    <w:pStyle w:val="Bodytext21"/>
                    <w:shd w:val="clear" w:color="auto" w:fill="auto"/>
                    <w:spacing w:line="240" w:lineRule="exact"/>
                    <w:ind w:firstLine="0"/>
                    <w:jc w:val="both"/>
                  </w:pPr>
                  <w:r>
                    <w:rPr>
                      <w:rStyle w:val="Bodytext2Exact4"/>
                    </w:rPr>
                    <w:t>быть потребо</w:t>
                  </w:r>
                  <w:r>
                    <w:rPr>
                      <w:rStyle w:val="Bodytext2Corbel2"/>
                      <w:color w:val="000000"/>
                    </w:rPr>
                    <w:t>1</w:t>
                  </w:r>
                  <w:r>
                    <w:rPr>
                      <w:rStyle w:val="Bodytext2Exact4"/>
                    </w:rPr>
                    <w:t>)ап</w:t>
                  </w:r>
                  <w:proofErr w:type="gramStart"/>
                  <w:r>
                    <w:rPr>
                      <w:rStyle w:val="Bodytext2Exact4"/>
                    </w:rPr>
                    <w:t>;м</w:t>
                  </w:r>
                  <w:proofErr w:type="gramEnd"/>
                  <w:r>
                    <w:rPr>
                      <w:rStyle w:val="Bodytext2Exact4"/>
                    </w:rPr>
                    <w:t xml:space="preserve">н </w:t>
                  </w:r>
                  <w:r>
                    <w:rPr>
                      <w:rStyle w:val="Bodytext2Exact4"/>
                      <w:lang w:val="en-US" w:eastAsia="en-US"/>
                    </w:rPr>
                    <w:t>yuim</w:t>
                  </w:r>
                  <w:r w:rsidRPr="004F60F8">
                    <w:rPr>
                      <w:rStyle w:val="Bodytext2Exact4"/>
                      <w:lang w:eastAsia="en-US"/>
                    </w:rPr>
                    <w:t xml:space="preserve"> </w:t>
                  </w:r>
                  <w:r>
                    <w:rPr>
                      <w:rStyle w:val="Bodytext2SmallCapsExact"/>
                      <w:color w:val="000000"/>
                    </w:rPr>
                    <w:t>mi</w:t>
                  </w:r>
                </w:p>
                <w:p w:rsidR="00D14FF8" w:rsidRPr="004F60F8" w:rsidRDefault="00D14FF8">
                  <w:pPr>
                    <w:pStyle w:val="Bodytext361"/>
                    <w:shd w:val="clear" w:color="auto" w:fill="auto"/>
                    <w:tabs>
                      <w:tab w:val="left" w:leader="dot" w:pos="2693"/>
                      <w:tab w:val="left" w:pos="2971"/>
                    </w:tabs>
                    <w:rPr>
                      <w:lang w:val="ru-RU"/>
                    </w:rPr>
                  </w:pPr>
                  <w:r>
                    <w:rPr>
                      <w:rStyle w:val="Bodytext36TimesNewRoman"/>
                      <w:lang w:val="ru-RU" w:eastAsia="ru-RU"/>
                    </w:rPr>
                    <w:t xml:space="preserve">губо </w:t>
                  </w:r>
                  <w:r>
                    <w:rPr>
                      <w:rStyle w:val="Bodytext36Spacing-1ptExact"/>
                      <w:rFonts w:hint="eastAsia"/>
                      <w:lang w:val="ru-RU" w:eastAsia="ru-RU"/>
                    </w:rPr>
                    <w:t>ЛИЧНЫЙ</w:t>
                  </w:r>
                  <w:r>
                    <w:rPr>
                      <w:rStyle w:val="Bodytext36Exact1"/>
                      <w:lang w:val="ru-RU" w:eastAsia="ru-RU"/>
                    </w:rPr>
                    <w:t xml:space="preserve"> </w:t>
                  </w:r>
                  <w:r>
                    <w:rPr>
                      <w:rStyle w:val="Bodytext36Exact1"/>
                      <w:rFonts w:hint="eastAsia"/>
                      <w:lang w:val="ru-RU" w:eastAsia="ru-RU"/>
                    </w:rPr>
                    <w:t>творчески</w:t>
                  </w:r>
                  <w:r>
                    <w:rPr>
                      <w:rStyle w:val="Bodytext36TimesNewRoman"/>
                      <w:lang w:val="ru-RU" w:eastAsia="ru-RU"/>
                    </w:rPr>
                    <w:tab/>
                  </w:r>
                  <w:r>
                    <w:rPr>
                      <w:rStyle w:val="Bodytext36TimesNewRoman"/>
                      <w:lang w:val="ru-RU" w:eastAsia="ru-RU"/>
                    </w:rPr>
                    <w:tab/>
                  </w:r>
                  <w:r>
                    <w:rPr>
                      <w:rStyle w:val="Bodytext36Exact1"/>
                      <w:lang w:val="ru-RU" w:eastAsia="ru-RU"/>
                    </w:rPr>
                    <w:t xml:space="preserve">|. </w:t>
                  </w:r>
                  <w:r>
                    <w:rPr>
                      <w:rStyle w:val="Bodytext36Exact1"/>
                      <w:rFonts w:hint="eastAsia"/>
                      <w:lang w:val="ru-RU" w:eastAsia="ru-RU"/>
                    </w:rPr>
                    <w:t>И</w:t>
                  </w:r>
                  <w:r>
                    <w:rPr>
                      <w:rStyle w:val="Bodytext36Exact1"/>
                      <w:lang w:val="ru-RU" w:eastAsia="ru-RU"/>
                    </w:rPr>
                    <w:t>.</w:t>
                  </w:r>
                </w:p>
                <w:p w:rsidR="00D14FF8" w:rsidRDefault="00D14FF8">
                  <w:pPr>
                    <w:pStyle w:val="Bodytext21"/>
                    <w:shd w:val="clear" w:color="auto" w:fill="auto"/>
                    <w:tabs>
                      <w:tab w:val="left" w:pos="3667"/>
                    </w:tabs>
                    <w:spacing w:line="240" w:lineRule="exact"/>
                    <w:ind w:firstLine="0"/>
                  </w:pPr>
                  <w:r>
                    <w:rPr>
                      <w:rStyle w:val="Bodytext2Exact4"/>
                    </w:rPr>
                    <w:t xml:space="preserve">форме </w:t>
                  </w:r>
                  <w:r>
                    <w:rPr>
                      <w:rStyle w:val="Bodytext2ArialNarrow4"/>
                      <w:color w:val="000000"/>
                    </w:rPr>
                    <w:t xml:space="preserve">и </w:t>
                  </w:r>
                  <w:r>
                    <w:rPr>
                      <w:rStyle w:val="Bodytext2Exact4"/>
                    </w:rPr>
                    <w:t xml:space="preserve">по </w:t>
                  </w:r>
                  <w:r>
                    <w:rPr>
                      <w:rStyle w:val="Bodytext2ArialNarrow4"/>
                      <w:color w:val="000000"/>
                    </w:rPr>
                    <w:t xml:space="preserve">желанию </w:t>
                  </w:r>
                  <w:r>
                    <w:rPr>
                      <w:rStyle w:val="Bodytext2ArialNarrow3"/>
                      <w:color w:val="000000"/>
                    </w:rPr>
                    <w:t xml:space="preserve">учип м </w:t>
                  </w:r>
                  <w:r>
                    <w:rPr>
                      <w:rStyle w:val="Bodytext2ArialNarrow4"/>
                      <w:color w:val="000000"/>
                    </w:rPr>
                    <w:t xml:space="preserve">I </w:t>
                  </w:r>
                  <w:r>
                    <w:rPr>
                      <w:rStyle w:val="Bodytext2Exact4"/>
                    </w:rPr>
                    <w:t xml:space="preserve">нужным, </w:t>
                  </w:r>
                  <w:proofErr w:type="gramStart"/>
                  <w:r>
                    <w:rPr>
                      <w:rStyle w:val="Bodytext2Exact4"/>
                    </w:rPr>
                    <w:t>может</w:t>
                  </w:r>
                  <w:proofErr w:type="gramEnd"/>
                  <w:r>
                    <w:rPr>
                      <w:rStyle w:val="Bodytext2Exact4"/>
                    </w:rPr>
                    <w:t xml:space="preserve"> попроси </w:t>
                  </w:r>
                  <w:r>
                    <w:rPr>
                      <w:rStyle w:val="Bodytext2Corbel2"/>
                      <w:color w:val="000000"/>
                    </w:rPr>
                    <w:t>11</w:t>
                  </w:r>
                  <w:r>
                    <w:rPr>
                      <w:rStyle w:val="Bodytext2Exact4"/>
                    </w:rPr>
                    <w:t xml:space="preserve">. </w:t>
                  </w:r>
                  <w:r>
                    <w:rPr>
                      <w:rStyle w:val="Bodytext2Exact3"/>
                      <w:color w:val="000000"/>
                    </w:rPr>
                    <w:t xml:space="preserve">ми • п </w:t>
                  </w:r>
                  <w:r>
                    <w:rPr>
                      <w:rStyle w:val="Bodytext2Exact4"/>
                    </w:rPr>
                    <w:t xml:space="preserve">смотреть подготовленный нм м ментария, оценки отого </w:t>
                  </w:r>
                  <w:r>
                    <w:rPr>
                      <w:rStyle w:val="Bodytext2Exact4"/>
                      <w:lang w:val="en-US" w:eastAsia="en-US"/>
                    </w:rPr>
                    <w:t>oii</w:t>
                  </w:r>
                  <w:r w:rsidRPr="004F60F8">
                    <w:rPr>
                      <w:rStyle w:val="Bodytext2SmallCapsExact"/>
                      <w:color w:val="000000"/>
                      <w:lang w:val="ru-RU"/>
                    </w:rPr>
                    <w:t>|</w:t>
                  </w:r>
                  <w:r>
                    <w:rPr>
                      <w:rStyle w:val="Bodytext2SmallCapsExact"/>
                      <w:color w:val="000000"/>
                    </w:rPr>
                    <w:t>hi</w:t>
                  </w:r>
                  <w:r w:rsidRPr="004F60F8">
                    <w:rPr>
                      <w:rStyle w:val="Bodytext2Exact4"/>
                      <w:lang w:eastAsia="en-US"/>
                    </w:rPr>
                    <w:t xml:space="preserve"> </w:t>
                  </w:r>
                  <w:r>
                    <w:rPr>
                      <w:rStyle w:val="Bodytext2Exact4"/>
                    </w:rPr>
                    <w:t xml:space="preserve">м » </w:t>
                  </w:r>
                  <w:r>
                    <w:rPr>
                      <w:rStyle w:val="Bodytext2Exact3"/>
                      <w:color w:val="000000"/>
                    </w:rPr>
                    <w:t>и..</w:t>
                  </w:r>
                  <w:r>
                    <w:rPr>
                      <w:rStyle w:val="Bodytext2Exact3"/>
                      <w:color w:val="000000"/>
                    </w:rPr>
                    <w:tab/>
                    <w:t>,,</w:t>
                  </w:r>
                </w:p>
                <w:p w:rsidR="00D14FF8" w:rsidRDefault="00D14FF8">
                  <w:pPr>
                    <w:pStyle w:val="Bodytext21"/>
                    <w:shd w:val="clear" w:color="auto" w:fill="auto"/>
                    <w:tabs>
                      <w:tab w:val="left" w:leader="dot" w:pos="3230"/>
                    </w:tabs>
                    <w:spacing w:line="240" w:lineRule="exact"/>
                    <w:ind w:firstLine="0"/>
                    <w:jc w:val="both"/>
                  </w:pPr>
                  <w:r>
                    <w:rPr>
                      <w:rStyle w:val="Bodytext2Exact4"/>
                    </w:rPr>
                    <w:t xml:space="preserve">киваем: ни </w:t>
                  </w:r>
                  <w:r>
                    <w:rPr>
                      <w:rStyle w:val="Bodytext2ArialUnicodeMS"/>
                      <w:rFonts w:hint="eastAsia"/>
                      <w:color w:val="000000"/>
                    </w:rPr>
                    <w:t>поурочный</w:t>
                  </w:r>
                  <w:r>
                    <w:rPr>
                      <w:rStyle w:val="Bodytext2ArialUnicodeMS"/>
                      <w:color w:val="000000"/>
                    </w:rPr>
                    <w:t xml:space="preserve"> </w:t>
                  </w:r>
                  <w:r>
                    <w:rPr>
                      <w:rStyle w:val="Bodytext2Exact4"/>
                    </w:rPr>
                    <w:t xml:space="preserve">и </w:t>
                  </w:r>
                  <w:proofErr w:type="gramStart"/>
                  <w:r>
                    <w:rPr>
                      <w:rStyle w:val="Bodytext2Exact4"/>
                    </w:rPr>
                    <w:t>и</w:t>
                  </w:r>
                  <w:proofErr w:type="gramEnd"/>
                  <w:r>
                    <w:rPr>
                      <w:rStyle w:val="Bodytext2Exact4"/>
                    </w:rPr>
                    <w:tab/>
                  </w:r>
                </w:p>
                <w:p w:rsidR="00D14FF8" w:rsidRDefault="00D14FF8">
                  <w:pPr>
                    <w:pStyle w:val="Bodytext21"/>
                    <w:shd w:val="clear" w:color="auto" w:fill="auto"/>
                    <w:tabs>
                      <w:tab w:val="left" w:leader="dot" w:pos="3653"/>
                    </w:tabs>
                    <w:spacing w:line="240" w:lineRule="exact"/>
                    <w:ind w:firstLine="0"/>
                    <w:jc w:val="both"/>
                  </w:pPr>
                  <w:r>
                    <w:rPr>
                      <w:rStyle w:val="Bodytext2Exact4"/>
                    </w:rPr>
                    <w:t>могут считаться обязан-пин,</w:t>
                  </w:r>
                  <w:r>
                    <w:rPr>
                      <w:rStyle w:val="Bodytext2Exact4"/>
                    </w:rPr>
                    <w:tab/>
                  </w:r>
                </w:p>
                <w:p w:rsidR="00D14FF8" w:rsidRDefault="00D14FF8">
                  <w:pPr>
                    <w:pStyle w:val="Bodytext21"/>
                    <w:shd w:val="clear" w:color="auto" w:fill="auto"/>
                    <w:tabs>
                      <w:tab w:val="left" w:leader="dot" w:pos="2534"/>
                      <w:tab w:val="left" w:leader="dot" w:pos="3038"/>
                      <w:tab w:val="left" w:leader="dot" w:pos="3106"/>
                    </w:tabs>
                    <w:spacing w:line="240" w:lineRule="exact"/>
                    <w:ind w:firstLine="0"/>
                    <w:jc w:val="both"/>
                  </w:pPr>
                  <w:r>
                    <w:rPr>
                      <w:rStyle w:val="Bodytext2Exact4"/>
                    </w:rPr>
                    <w:t xml:space="preserve">будет издан норматти п.| </w:t>
                  </w:r>
                  <w:proofErr w:type="gramStart"/>
                  <w:r>
                    <w:rPr>
                      <w:rStyle w:val="Bodytext2Exact4"/>
                    </w:rPr>
                    <w:t>п</w:t>
                  </w:r>
                  <w:proofErr w:type="gramEnd"/>
                  <w:r>
                    <w:rPr>
                      <w:rStyle w:val="Bodytext2Exact4"/>
                    </w:rPr>
                    <w:t xml:space="preserve"> </w:t>
                  </w:r>
                  <w:r>
                    <w:rPr>
                      <w:rStyle w:val="Bodytext2Exact4"/>
                    </w:rPr>
                    <w:tab/>
                  </w:r>
                  <w:r>
                    <w:rPr>
                      <w:rStyle w:val="Bodytext2Exact4"/>
                    </w:rPr>
                    <w:tab/>
                  </w:r>
                  <w:r>
                    <w:rPr>
                      <w:rStyle w:val="Bodytext2Exact4"/>
                    </w:rPr>
                    <w:tab/>
                  </w:r>
                </w:p>
                <w:p w:rsidR="00D14FF8" w:rsidRDefault="00D14FF8">
                  <w:pPr>
                    <w:pStyle w:val="Bodytext21"/>
                    <w:shd w:val="clear" w:color="auto" w:fill="auto"/>
                    <w:spacing w:line="240" w:lineRule="exact"/>
                    <w:ind w:firstLine="0"/>
                    <w:jc w:val="both"/>
                  </w:pPr>
                  <w:r>
                    <w:rPr>
                      <w:rStyle w:val="Bodytext2Exact4"/>
                    </w:rPr>
                    <w:t>разования, руководи! с и я пп</w:t>
                  </w:r>
                  <w:proofErr w:type="gramStart"/>
                  <w:r>
                    <w:rPr>
                      <w:rStyle w:val="Bodytext2Exact4"/>
                    </w:rPr>
                    <w:t>.м</w:t>
                  </w:r>
                  <w:proofErr w:type="gramEnd"/>
                  <w:r>
                    <w:rPr>
                      <w:rStyle w:val="Bodytext2Exact4"/>
                    </w:rPr>
                    <w:t>м . .&lt;. ■ •</w:t>
                  </w:r>
                </w:p>
              </w:txbxContent>
            </v:textbox>
            <w10:wrap type="square" side="right" anchorx="margin"/>
          </v:shape>
        </w:pict>
      </w:r>
      <w:r w:rsidR="004F60F8">
        <w:rPr>
          <w:rStyle w:val="Bodytext330"/>
          <w:b/>
          <w:bCs/>
          <w:color w:val="000000"/>
        </w:rPr>
        <w:tab/>
      </w:r>
      <w:r w:rsidR="004F60F8">
        <w:rPr>
          <w:rStyle w:val="Bodytext332"/>
          <w:b/>
          <w:bCs/>
          <w:color w:val="000000"/>
        </w:rPr>
        <w:t>нет</w:t>
      </w:r>
    </w:p>
    <w:p w:rsidR="007D3E08" w:rsidRDefault="004F60F8">
      <w:pPr>
        <w:pStyle w:val="Bodytext21"/>
        <w:shd w:val="clear" w:color="auto" w:fill="auto"/>
        <w:spacing w:line="245" w:lineRule="exact"/>
        <w:ind w:firstLine="0"/>
        <w:jc w:val="both"/>
      </w:pPr>
      <w:r>
        <w:rPr>
          <w:rStyle w:val="Bodytext27"/>
          <w:color w:val="000000"/>
        </w:rPr>
        <w:t>и 1|1 м</w:t>
      </w:r>
      <w:proofErr w:type="gramStart"/>
      <w:r>
        <w:rPr>
          <w:rStyle w:val="Bodytext27"/>
          <w:color w:val="000000"/>
        </w:rPr>
        <w:t>о-</w:t>
      </w:r>
      <w:proofErr w:type="gramEnd"/>
      <w:r>
        <w:rPr>
          <w:rStyle w:val="Bodytext27"/>
          <w:color w:val="000000"/>
        </w:rPr>
        <w:t xml:space="preserve"> пн&gt;1 </w:t>
      </w:r>
      <w:r>
        <w:rPr>
          <w:rStyle w:val="Bodytext20"/>
          <w:color w:val="000000"/>
        </w:rPr>
        <w:t xml:space="preserve">М)М- </w:t>
      </w:r>
      <w:r>
        <w:rPr>
          <w:rStyle w:val="Bodytext2Candara13"/>
          <w:color w:val="000000"/>
        </w:rPr>
        <w:t>I I|м Iчер-</w:t>
      </w:r>
    </w:p>
    <w:p w:rsidR="007D3E08" w:rsidRDefault="004F60F8">
      <w:pPr>
        <w:pStyle w:val="Bodytext21"/>
        <w:shd w:val="clear" w:color="auto" w:fill="auto"/>
        <w:tabs>
          <w:tab w:val="left" w:pos="229"/>
        </w:tabs>
        <w:spacing w:line="220" w:lineRule="exact"/>
        <w:ind w:firstLine="0"/>
        <w:jc w:val="both"/>
      </w:pPr>
      <w:r>
        <w:rPr>
          <w:rStyle w:val="Bodytext27"/>
          <w:color w:val="000000"/>
        </w:rPr>
        <w:t>3</w:t>
      </w:r>
      <w:r>
        <w:rPr>
          <w:rStyle w:val="Bodytext27"/>
          <w:color w:val="000000"/>
        </w:rPr>
        <w:tab/>
        <w:t>| «• «I .1 116</w:t>
      </w:r>
    </w:p>
    <w:p w:rsidR="007D3E08" w:rsidRDefault="004F60F8">
      <w:pPr>
        <w:pStyle w:val="Bodytext331"/>
        <w:shd w:val="clear" w:color="auto" w:fill="auto"/>
        <w:spacing w:after="0" w:line="250" w:lineRule="exact"/>
      </w:pPr>
      <w:r>
        <w:rPr>
          <w:rStyle w:val="Bodytext330"/>
          <w:b/>
          <w:bCs/>
          <w:color w:val="000000"/>
        </w:rPr>
        <w:t>I ни!</w:t>
      </w:r>
      <w:proofErr w:type="gramStart"/>
      <w:r>
        <w:rPr>
          <w:rStyle w:val="Bodytext330"/>
          <w:b/>
          <w:bCs/>
          <w:color w:val="000000"/>
        </w:rPr>
        <w:t xml:space="preserve"> ,</w:t>
      </w:r>
      <w:proofErr w:type="gramEnd"/>
      <w:r>
        <w:rPr>
          <w:rStyle w:val="Bodytext330"/>
          <w:b/>
          <w:bCs/>
          <w:color w:val="000000"/>
        </w:rPr>
        <w:t xml:space="preserve">| не </w:t>
      </w:r>
      <w:r w:rsidRPr="004F60F8">
        <w:rPr>
          <w:rStyle w:val="Bodytext330"/>
          <w:b/>
          <w:bCs/>
          <w:color w:val="000000"/>
          <w:lang w:eastAsia="en-US"/>
        </w:rPr>
        <w:t xml:space="preserve">|.| </w:t>
      </w:r>
      <w:r>
        <w:rPr>
          <w:rStyle w:val="Bodytext330"/>
          <w:b/>
          <w:bCs/>
          <w:color w:val="000000"/>
          <w:lang w:val="en-US" w:eastAsia="en-US"/>
        </w:rPr>
        <w:t>tllil</w:t>
      </w:r>
      <w:r w:rsidRPr="004F60F8">
        <w:rPr>
          <w:rStyle w:val="Bodytext330"/>
          <w:b/>
          <w:bCs/>
          <w:color w:val="000000"/>
          <w:lang w:eastAsia="en-US"/>
        </w:rPr>
        <w:t xml:space="preserve"> </w:t>
      </w:r>
      <w:r>
        <w:rPr>
          <w:rStyle w:val="Bodytext332"/>
          <w:b/>
          <w:bCs/>
          <w:color w:val="000000"/>
        </w:rPr>
        <w:t>об-</w:t>
      </w:r>
    </w:p>
    <w:p w:rsidR="007D3E08" w:rsidRPr="004F60F8" w:rsidRDefault="004F60F8">
      <w:pPr>
        <w:pStyle w:val="Bodytext341"/>
        <w:shd w:val="clear" w:color="auto" w:fill="auto"/>
        <w:spacing w:after="0" w:line="140" w:lineRule="exact"/>
        <w:rPr>
          <w:lang w:val="ru-RU"/>
        </w:rPr>
      </w:pPr>
      <w:r>
        <w:rPr>
          <w:rStyle w:val="Bodytext340"/>
          <w:color w:val="000000"/>
          <w:lang w:val="ru-RU" w:eastAsia="ru-RU"/>
        </w:rPr>
        <w:t>• I, ИИ</w:t>
      </w:r>
      <w:proofErr w:type="gramStart"/>
      <w:r>
        <w:rPr>
          <w:rStyle w:val="Bodytext340"/>
          <w:color w:val="000000"/>
          <w:lang w:val="ru-RU" w:eastAsia="ru-RU"/>
        </w:rPr>
        <w:t>,С</w:t>
      </w:r>
      <w:proofErr w:type="gramEnd"/>
      <w:r>
        <w:rPr>
          <w:rStyle w:val="Bodytext340"/>
          <w:color w:val="000000"/>
          <w:lang w:val="ru-RU" w:eastAsia="ru-RU"/>
        </w:rPr>
        <w:t xml:space="preserve"> И</w:t>
      </w:r>
    </w:p>
    <w:p w:rsidR="007D3E08" w:rsidRDefault="004F60F8">
      <w:pPr>
        <w:pStyle w:val="Bodytext21"/>
        <w:shd w:val="clear" w:color="auto" w:fill="auto"/>
        <w:tabs>
          <w:tab w:val="left" w:leader="dot" w:pos="3233"/>
          <w:tab w:val="left" w:pos="5799"/>
        </w:tabs>
        <w:spacing w:line="245" w:lineRule="exact"/>
        <w:ind w:firstLine="0"/>
        <w:jc w:val="both"/>
      </w:pPr>
      <w:proofErr w:type="gramStart"/>
      <w:r>
        <w:rPr>
          <w:rStyle w:val="Bodytext20"/>
          <w:color w:val="000000"/>
        </w:rPr>
        <w:t xml:space="preserve">обязательном представипIпп </w:t>
      </w:r>
      <w:r>
        <w:rPr>
          <w:rStyle w:val="Bodytext20"/>
          <w:color w:val="000000"/>
        </w:rPr>
        <w:tab/>
        <w:t>ми •</w:t>
      </w:r>
      <w:r>
        <w:rPr>
          <w:rStyle w:val="Bodytext20"/>
          <w:color w:val="000000"/>
        </w:rPr>
        <w:tab/>
        <w:t>ном</w:t>
      </w:r>
      <w:proofErr w:type="gramEnd"/>
    </w:p>
    <w:p w:rsidR="007D3E08" w:rsidRDefault="004F60F8">
      <w:pPr>
        <w:pStyle w:val="Bodytext21"/>
        <w:shd w:val="clear" w:color="auto" w:fill="auto"/>
        <w:tabs>
          <w:tab w:val="left" w:leader="dot" w:pos="3233"/>
          <w:tab w:val="left" w:pos="3689"/>
          <w:tab w:val="left" w:leader="dot" w:pos="4349"/>
          <w:tab w:val="left" w:leader="dot" w:pos="5799"/>
        </w:tabs>
        <w:spacing w:line="245" w:lineRule="exact"/>
        <w:ind w:firstLine="0"/>
        <w:jc w:val="both"/>
      </w:pPr>
      <w:r>
        <w:rPr>
          <w:rStyle w:val="Bodytext20"/>
          <w:color w:val="000000"/>
        </w:rPr>
        <w:t>случае эти нормативные</w:t>
      </w:r>
      <w:proofErr w:type="gramStart"/>
      <w:r>
        <w:rPr>
          <w:rStyle w:val="Bodytext20"/>
          <w:color w:val="000000"/>
        </w:rPr>
        <w:t xml:space="preserve"> ,</w:t>
      </w:r>
      <w:proofErr w:type="gramEnd"/>
      <w:r>
        <w:rPr>
          <w:rStyle w:val="Bodytext20"/>
          <w:color w:val="000000"/>
        </w:rPr>
        <w:t>н и</w:t>
      </w:r>
      <w:r>
        <w:rPr>
          <w:rStyle w:val="Bodytext20"/>
          <w:color w:val="000000"/>
        </w:rPr>
        <w:tab/>
      </w:r>
      <w:r>
        <w:rPr>
          <w:rStyle w:val="Bodytext20"/>
          <w:color w:val="000000"/>
        </w:rPr>
        <w:tab/>
        <w:t xml:space="preserve">. </w:t>
      </w:r>
      <w:r>
        <w:rPr>
          <w:rStyle w:val="Bodytext20"/>
          <w:color w:val="000000"/>
        </w:rPr>
        <w:tab/>
        <w:t xml:space="preserve"> </w:t>
      </w:r>
      <w:r>
        <w:rPr>
          <w:rStyle w:val="Bodytext27"/>
          <w:color w:val="000000"/>
        </w:rPr>
        <w:t xml:space="preserve">мир </w:t>
      </w:r>
      <w:r>
        <w:rPr>
          <w:rStyle w:val="Bodytext27"/>
          <w:color w:val="000000"/>
        </w:rPr>
        <w:tab/>
      </w:r>
      <w:r>
        <w:rPr>
          <w:rStyle w:val="Bodytext20"/>
          <w:color w:val="000000"/>
        </w:rPr>
        <w:t>суде.</w:t>
      </w:r>
    </w:p>
    <w:p w:rsidR="007D3E08" w:rsidRDefault="004F60F8">
      <w:pPr>
        <w:pStyle w:val="Bodytext100"/>
        <w:shd w:val="clear" w:color="auto" w:fill="auto"/>
        <w:tabs>
          <w:tab w:val="left" w:pos="4934"/>
        </w:tabs>
        <w:spacing w:line="245" w:lineRule="exact"/>
        <w:ind w:left="340"/>
        <w:jc w:val="both"/>
      </w:pPr>
      <w:r>
        <w:rPr>
          <w:rStyle w:val="Bodytext10Spacing0pt"/>
          <w:color w:val="000000"/>
        </w:rPr>
        <w:t>С ДРУГОЙ СТОрО! 1Ы МЫ VI» I» им •</w:t>
      </w:r>
      <w:r>
        <w:rPr>
          <w:rStyle w:val="Bodytext10Spacing0pt"/>
          <w:color w:val="000000"/>
        </w:rPr>
        <w:tab/>
        <w:t>,:</w:t>
      </w:r>
      <w:proofErr w:type="gramStart"/>
      <w:r>
        <w:rPr>
          <w:rStyle w:val="Bodytext10Spacing0pt"/>
          <w:color w:val="000000"/>
        </w:rPr>
        <w:t>П</w:t>
      </w:r>
      <w:proofErr w:type="gramEnd"/>
      <w:r>
        <w:rPr>
          <w:rStyle w:val="Bodytext10Spacing0pt"/>
          <w:color w:val="000000"/>
        </w:rPr>
        <w:t xml:space="preserve"> </w:t>
      </w:r>
      <w:r w:rsidRPr="004F60F8">
        <w:rPr>
          <w:rStyle w:val="Bodytext10Spacing0pt1"/>
          <w:color w:val="000000"/>
          <w:lang w:val="ru-RU"/>
        </w:rPr>
        <w:t>(</w:t>
      </w:r>
      <w:r>
        <w:rPr>
          <w:rStyle w:val="Bodytext10Spacing0pt1"/>
          <w:color w:val="000000"/>
        </w:rPr>
        <w:t>Hi</w:t>
      </w:r>
      <w:r w:rsidRPr="004F60F8">
        <w:rPr>
          <w:rStyle w:val="Bodytext10Spacing0pt1"/>
          <w:color w:val="000000"/>
          <w:lang w:val="ru-RU"/>
        </w:rPr>
        <w:t xml:space="preserve"> </w:t>
      </w:r>
      <w:r>
        <w:rPr>
          <w:rStyle w:val="Bodytext10Spacing0pt"/>
          <w:color w:val="000000"/>
          <w:lang w:val="en-US" w:eastAsia="en-US"/>
        </w:rPr>
        <w:t>mlip</w:t>
      </w:r>
      <w:r w:rsidRPr="004F60F8">
        <w:rPr>
          <w:rStyle w:val="Bodytext10Candara"/>
          <w:color w:val="000000"/>
          <w:lang w:val="ru-RU"/>
        </w:rPr>
        <w:t>0</w:t>
      </w:r>
      <w:r w:rsidRPr="004F60F8">
        <w:rPr>
          <w:rStyle w:val="Bodytext10Spacing0pt"/>
          <w:color w:val="000000"/>
          <w:lang w:eastAsia="en-US"/>
        </w:rPr>
        <w:t>-</w:t>
      </w:r>
    </w:p>
    <w:p w:rsidR="007D3E08" w:rsidRDefault="004F60F8">
      <w:pPr>
        <w:pStyle w:val="Bodytext21"/>
        <w:shd w:val="clear" w:color="auto" w:fill="auto"/>
        <w:tabs>
          <w:tab w:val="left" w:pos="3694"/>
          <w:tab w:val="left" w:pos="5254"/>
          <w:tab w:val="left" w:pos="5436"/>
          <w:tab w:val="left" w:leader="dot" w:pos="5799"/>
        </w:tabs>
        <w:spacing w:line="240" w:lineRule="exact"/>
        <w:ind w:firstLine="0"/>
        <w:jc w:val="both"/>
      </w:pPr>
      <w:r>
        <w:rPr>
          <w:rStyle w:val="Bodytext20"/>
          <w:color w:val="000000"/>
        </w:rPr>
        <w:t>совестный и ответственный пш</w:t>
      </w:r>
      <w:proofErr w:type="gramStart"/>
      <w:r>
        <w:rPr>
          <w:rStyle w:val="Bodytext20"/>
          <w:color w:val="000000"/>
        </w:rPr>
        <w:t xml:space="preserve"> ,</w:t>
      </w:r>
      <w:proofErr w:type="gramEnd"/>
      <w:r>
        <w:rPr>
          <w:rStyle w:val="Bodytext20"/>
          <w:color w:val="000000"/>
        </w:rPr>
        <w:tab/>
        <w:t>,</w:t>
      </w:r>
      <w:r>
        <w:rPr>
          <w:rStyle w:val="Bodytext20"/>
          <w:color w:val="000000"/>
        </w:rPr>
        <w:tab/>
        <w:t>,</w:t>
      </w:r>
      <w:r>
        <w:rPr>
          <w:rStyle w:val="Bodytext20"/>
          <w:color w:val="000000"/>
        </w:rPr>
        <w:tab/>
      </w:r>
      <w:r>
        <w:rPr>
          <w:rStyle w:val="Bodytext20"/>
          <w:color w:val="000000"/>
        </w:rPr>
        <w:tab/>
        <w:t xml:space="preserve"> на</w:t>
      </w:r>
    </w:p>
    <w:p w:rsidR="007D3E08" w:rsidRDefault="004F60F8">
      <w:pPr>
        <w:pStyle w:val="Bodytext21"/>
        <w:shd w:val="clear" w:color="auto" w:fill="auto"/>
        <w:tabs>
          <w:tab w:val="left" w:leader="dot" w:pos="3233"/>
          <w:tab w:val="left" w:leader="dot" w:pos="3454"/>
          <w:tab w:val="left" w:pos="4349"/>
          <w:tab w:val="left" w:leader="dot" w:pos="4443"/>
          <w:tab w:val="left" w:leader="dot" w:pos="5799"/>
        </w:tabs>
        <w:spacing w:line="240" w:lineRule="exact"/>
        <w:ind w:firstLine="0"/>
        <w:jc w:val="both"/>
      </w:pPr>
      <w:r>
        <w:rPr>
          <w:rStyle w:val="Bodytext20"/>
          <w:color w:val="000000"/>
        </w:rPr>
        <w:t xml:space="preserve">урок неподготовлен ним </w:t>
      </w:r>
      <w:proofErr w:type="gramStart"/>
      <w:r>
        <w:rPr>
          <w:rStyle w:val="Bodytext2ArialNarrow2"/>
          <w:color w:val="000000"/>
        </w:rPr>
        <w:t>п</w:t>
      </w:r>
      <w:proofErr w:type="gramEnd"/>
      <w:r>
        <w:rPr>
          <w:rStyle w:val="Bodytext2ArialNarrow2"/>
          <w:color w:val="000000"/>
        </w:rPr>
        <w:t xml:space="preserve"> </w:t>
      </w:r>
      <w:r>
        <w:rPr>
          <w:rStyle w:val="Bodytext2ArialNarrow6"/>
          <w:color w:val="000000"/>
        </w:rPr>
        <w:t>mu</w:t>
      </w:r>
      <w:r w:rsidRPr="004F60F8">
        <w:rPr>
          <w:rStyle w:val="Bodytext2ArialNarrow6"/>
          <w:color w:val="000000"/>
          <w:lang w:val="ru-RU"/>
        </w:rPr>
        <w:t xml:space="preserve"> </w:t>
      </w:r>
      <w:r w:rsidRPr="004F60F8">
        <w:rPr>
          <w:rStyle w:val="Bodytext2ArialNarrow6"/>
          <w:color w:val="000000"/>
          <w:lang w:val="ru-RU"/>
        </w:rPr>
        <w:tab/>
      </w:r>
      <w:r>
        <w:rPr>
          <w:rStyle w:val="Bodytext2ArialNarrow6"/>
          <w:color w:val="000000"/>
          <w:lang w:val="ru-RU" w:eastAsia="ru-RU"/>
        </w:rPr>
        <w:tab/>
        <w:t xml:space="preserve"> </w:t>
      </w:r>
      <w:r>
        <w:rPr>
          <w:rStyle w:val="Bodytext2ArialNarrow6"/>
          <w:color w:val="000000"/>
        </w:rPr>
        <w:t>i</w:t>
      </w:r>
      <w:r w:rsidRPr="004F60F8">
        <w:rPr>
          <w:rStyle w:val="Bodytext2ArialNarrow6"/>
          <w:color w:val="000000"/>
          <w:lang w:val="ru-RU"/>
        </w:rPr>
        <w:t xml:space="preserve"> </w:t>
      </w:r>
      <w:r>
        <w:rPr>
          <w:rStyle w:val="Bodytext2ArialNarrow6"/>
          <w:color w:val="000000"/>
          <w:lang w:val="ru-RU" w:eastAsia="ru-RU"/>
        </w:rPr>
        <w:t>,,</w:t>
      </w:r>
      <w:r>
        <w:rPr>
          <w:rStyle w:val="Bodytext2ArialNarrow6"/>
          <w:color w:val="000000"/>
          <w:lang w:val="ru-RU" w:eastAsia="ru-RU"/>
        </w:rPr>
        <w:tab/>
      </w:r>
      <w:r>
        <w:rPr>
          <w:rStyle w:val="Bodytext2ArialNarrow6"/>
          <w:color w:val="000000"/>
          <w:lang w:val="ru-RU" w:eastAsia="ru-RU"/>
        </w:rPr>
        <w:tab/>
      </w:r>
      <w:r>
        <w:rPr>
          <w:rStyle w:val="Bodytext2ArialNarrow6"/>
          <w:color w:val="000000"/>
          <w:lang w:val="ru-RU" w:eastAsia="ru-RU"/>
        </w:rPr>
        <w:tab/>
      </w:r>
      <w:r>
        <w:rPr>
          <w:rStyle w:val="Bodytext2ArialNarrow2"/>
          <w:color w:val="000000"/>
        </w:rPr>
        <w:t>|мр-</w:t>
      </w:r>
    </w:p>
    <w:p w:rsidR="007D3E08" w:rsidRDefault="004F60F8">
      <w:pPr>
        <w:pStyle w:val="Bodytext21"/>
        <w:shd w:val="clear" w:color="auto" w:fill="auto"/>
        <w:spacing w:line="240" w:lineRule="exact"/>
        <w:ind w:firstLine="0"/>
        <w:jc w:val="both"/>
      </w:pPr>
      <w:r>
        <w:rPr>
          <w:rStyle w:val="Bodytext20"/>
          <w:color w:val="000000"/>
        </w:rPr>
        <w:t>му представления урока</w:t>
      </w:r>
    </w:p>
    <w:p w:rsidR="007D3E08" w:rsidRDefault="004F60F8">
      <w:pPr>
        <w:pStyle w:val="Bodytext21"/>
        <w:shd w:val="clear" w:color="auto" w:fill="auto"/>
        <w:tabs>
          <w:tab w:val="left" w:leader="dot" w:pos="2911"/>
          <w:tab w:val="left" w:leader="dot" w:pos="3233"/>
          <w:tab w:val="left" w:leader="dot" w:pos="5799"/>
          <w:tab w:val="left" w:leader="dot" w:pos="6079"/>
        </w:tabs>
        <w:spacing w:line="240" w:lineRule="exact"/>
        <w:ind w:left="340" w:firstLine="0"/>
        <w:jc w:val="both"/>
      </w:pPr>
      <w:proofErr w:type="gramStart"/>
      <w:r>
        <w:rPr>
          <w:rStyle w:val="Bodytext20"/>
          <w:color w:val="000000"/>
        </w:rPr>
        <w:t>Технологическая</w:t>
      </w:r>
      <w:proofErr w:type="gramEnd"/>
      <w:r>
        <w:rPr>
          <w:rStyle w:val="Bodytext20"/>
          <w:color w:val="000000"/>
        </w:rPr>
        <w:t xml:space="preserve"> карт </w:t>
      </w:r>
      <w:r>
        <w:rPr>
          <w:rStyle w:val="Bodytext20"/>
          <w:color w:val="000000"/>
        </w:rPr>
        <w:tab/>
      </w:r>
      <w:r>
        <w:rPr>
          <w:rStyle w:val="Bodytext20"/>
          <w:color w:val="000000"/>
        </w:rPr>
        <w:tab/>
        <w:t xml:space="preserve"> </w:t>
      </w:r>
      <w:r>
        <w:rPr>
          <w:rStyle w:val="Bodytext27"/>
          <w:color w:val="000000"/>
        </w:rPr>
        <w:tab/>
      </w:r>
      <w:r>
        <w:rPr>
          <w:rStyle w:val="Bodytext20"/>
          <w:color w:val="000000"/>
        </w:rPr>
        <w:tab/>
        <w:t xml:space="preserve"> из</w:t>
      </w:r>
    </w:p>
    <w:p w:rsidR="007D3E08" w:rsidRDefault="004F60F8">
      <w:pPr>
        <w:pStyle w:val="Bodytext21"/>
        <w:shd w:val="clear" w:color="auto" w:fill="auto"/>
        <w:tabs>
          <w:tab w:val="left" w:leader="dot" w:pos="3080"/>
          <w:tab w:val="left" w:leader="dot" w:pos="3454"/>
          <w:tab w:val="left" w:leader="dot" w:pos="3642"/>
          <w:tab w:val="left" w:leader="dot" w:pos="5254"/>
        </w:tabs>
        <w:spacing w:line="240" w:lineRule="exact"/>
        <w:ind w:firstLine="0"/>
        <w:jc w:val="both"/>
      </w:pPr>
      <w:r>
        <w:rPr>
          <w:rStyle w:val="Bodytext20"/>
          <w:color w:val="000000"/>
        </w:rPr>
        <w:t>граф (таблица-пустогр</w:t>
      </w:r>
      <w:proofErr w:type="gramStart"/>
      <w:r>
        <w:rPr>
          <w:rStyle w:val="Bodytext20"/>
          <w:color w:val="000000"/>
        </w:rPr>
        <w:t>а(</w:t>
      </w:r>
      <w:proofErr w:type="gramEnd"/>
      <w:r>
        <w:rPr>
          <w:rStyle w:val="Bodytext20"/>
          <w:color w:val="000000"/>
        </w:rPr>
        <w:t xml:space="preserve">|)ка|, </w:t>
      </w:r>
      <w:r>
        <w:rPr>
          <w:rStyle w:val="Bodytext27"/>
          <w:color w:val="000000"/>
        </w:rPr>
        <w:tab/>
      </w:r>
      <w:r>
        <w:rPr>
          <w:rStyle w:val="Bodytext20"/>
          <w:color w:val="000000"/>
        </w:rPr>
        <w:tab/>
      </w:r>
      <w:r>
        <w:rPr>
          <w:rStyle w:val="Bodytext20"/>
          <w:color w:val="000000"/>
        </w:rPr>
        <w:tab/>
        <w:t xml:space="preserve"> </w:t>
      </w:r>
      <w:r>
        <w:rPr>
          <w:rStyle w:val="Bodytext27"/>
          <w:color w:val="000000"/>
        </w:rPr>
        <w:t xml:space="preserve">• .. , </w:t>
      </w:r>
      <w:r>
        <w:rPr>
          <w:rStyle w:val="Bodytext27"/>
          <w:color w:val="000000"/>
        </w:rPr>
        <w:tab/>
      </w:r>
      <w:r>
        <w:rPr>
          <w:rStyle w:val="Bodytext27"/>
          <w:color w:val="000000"/>
          <w:lang w:val="en-US" w:eastAsia="en-US"/>
        </w:rPr>
        <w:t>i</w:t>
      </w:r>
      <w:r w:rsidRPr="004F60F8">
        <w:rPr>
          <w:rStyle w:val="Bodytext27"/>
          <w:color w:val="000000"/>
          <w:lang w:eastAsia="en-US"/>
        </w:rPr>
        <w:t xml:space="preserve"> </w:t>
      </w:r>
      <w:r>
        <w:rPr>
          <w:rStyle w:val="Bodytext27"/>
          <w:color w:val="000000"/>
        </w:rPr>
        <w:t>., тры,</w:t>
      </w:r>
    </w:p>
    <w:p w:rsidR="007D3E08" w:rsidRDefault="004F60F8">
      <w:pPr>
        <w:pStyle w:val="Bodytext21"/>
        <w:shd w:val="clear" w:color="auto" w:fill="auto"/>
        <w:tabs>
          <w:tab w:val="left" w:pos="4349"/>
          <w:tab w:val="left" w:leader="dot" w:pos="4935"/>
          <w:tab w:val="left" w:pos="5021"/>
          <w:tab w:val="left" w:pos="5436"/>
        </w:tabs>
        <w:spacing w:line="240" w:lineRule="exact"/>
        <w:ind w:firstLine="0"/>
        <w:jc w:val="both"/>
      </w:pPr>
      <w:r>
        <w:rPr>
          <w:rStyle w:val="Bodytext20"/>
          <w:color w:val="000000"/>
        </w:rPr>
        <w:t>средства обучения, необходим</w:t>
      </w:r>
      <w:r>
        <w:rPr>
          <w:rStyle w:val="Bodytext20"/>
          <w:color w:val="000000"/>
        </w:rPr>
        <w:tab/>
        <w:t xml:space="preserve"> •</w:t>
      </w:r>
      <w:proofErr w:type="gramStart"/>
      <w:r>
        <w:rPr>
          <w:rStyle w:val="Bodytext20"/>
          <w:color w:val="000000"/>
        </w:rPr>
        <w:t xml:space="preserve"> ,</w:t>
      </w:r>
      <w:proofErr w:type="gramEnd"/>
      <w:r>
        <w:rPr>
          <w:rStyle w:val="Bodytext20"/>
          <w:color w:val="000000"/>
        </w:rPr>
        <w:tab/>
      </w:r>
      <w:r>
        <w:rPr>
          <w:rStyle w:val="Bodytext20"/>
          <w:color w:val="000000"/>
        </w:rPr>
        <w:tab/>
        <w:t xml:space="preserve"> , .&gt;■ ■ </w:t>
      </w:r>
      <w:r>
        <w:rPr>
          <w:rStyle w:val="Bodytext27"/>
          <w:color w:val="000000"/>
        </w:rPr>
        <w:t>пред</w:t>
      </w:r>
      <w:r>
        <w:rPr>
          <w:rStyle w:val="Bodytext27"/>
          <w:color w:val="000000"/>
        </w:rPr>
        <w:softHyphen/>
      </w:r>
      <w:r>
        <w:rPr>
          <w:rStyle w:val="Bodytext20"/>
          <w:color w:val="000000"/>
        </w:rPr>
        <w:t xml:space="preserve">полагаемая деятельное'I в </w:t>
      </w:r>
      <w:r>
        <w:rPr>
          <w:rStyle w:val="Bodytext27"/>
          <w:color w:val="000000"/>
        </w:rPr>
        <w:t>учи</w:t>
      </w:r>
      <w:r>
        <w:rPr>
          <w:rStyle w:val="Bodytext20"/>
          <w:color w:val="000000"/>
        </w:rPr>
        <w:tab/>
      </w:r>
      <w:r>
        <w:rPr>
          <w:rStyle w:val="Bodytext20"/>
          <w:color w:val="000000"/>
        </w:rPr>
        <w:tab/>
        <w:t>,</w:t>
      </w:r>
      <w:r>
        <w:rPr>
          <w:rStyle w:val="Bodytext20"/>
          <w:color w:val="000000"/>
        </w:rPr>
        <w:tab/>
        <w:t xml:space="preserve">, </w:t>
      </w:r>
      <w:r>
        <w:rPr>
          <w:rStyle w:val="Bodytext27"/>
          <w:color w:val="000000"/>
        </w:rPr>
        <w:t>,ши\ся:</w:t>
      </w:r>
    </w:p>
    <w:p w:rsidR="007D3E08" w:rsidRDefault="004F60F8">
      <w:pPr>
        <w:pStyle w:val="Bodytext21"/>
        <w:shd w:val="clear" w:color="auto" w:fill="auto"/>
        <w:tabs>
          <w:tab w:val="left" w:leader="dot" w:pos="3233"/>
          <w:tab w:val="left" w:leader="dot" w:pos="3512"/>
          <w:tab w:val="left" w:pos="4934"/>
          <w:tab w:val="left" w:pos="5436"/>
          <w:tab w:val="left" w:leader="dot" w:pos="5799"/>
          <w:tab w:val="left" w:leader="dot" w:pos="6027"/>
        </w:tabs>
        <w:spacing w:line="240" w:lineRule="exact"/>
        <w:ind w:firstLine="0"/>
        <w:jc w:val="both"/>
      </w:pPr>
      <w:r>
        <w:rPr>
          <w:rStyle w:val="Bodytext20"/>
          <w:color w:val="000000"/>
        </w:rPr>
        <w:t>тема, тип урока, цели, обору и</w:t>
      </w:r>
      <w:r>
        <w:rPr>
          <w:rStyle w:val="Bodytext20"/>
          <w:color w:val="000000"/>
        </w:rPr>
        <w:tab/>
      </w:r>
      <w:r>
        <w:rPr>
          <w:rStyle w:val="Bodytext27"/>
          <w:color w:val="000000"/>
        </w:rPr>
        <w:tab/>
      </w:r>
      <w:r>
        <w:rPr>
          <w:rStyle w:val="Bodytext27"/>
          <w:color w:val="000000"/>
        </w:rPr>
        <w:tab/>
        <w:t>,</w:t>
      </w:r>
      <w:r>
        <w:rPr>
          <w:rStyle w:val="Bodytext27"/>
          <w:color w:val="000000"/>
        </w:rPr>
        <w:tab/>
      </w:r>
      <w:r>
        <w:rPr>
          <w:rStyle w:val="Bodytext27"/>
          <w:color w:val="000000"/>
        </w:rPr>
        <w:tab/>
      </w:r>
      <w:r>
        <w:rPr>
          <w:rStyle w:val="Bodytext20"/>
          <w:color w:val="000000"/>
        </w:rPr>
        <w:tab/>
      </w:r>
    </w:p>
    <w:p w:rsidR="007D3E08" w:rsidRDefault="004F60F8">
      <w:pPr>
        <w:pStyle w:val="Bodytext21"/>
        <w:shd w:val="clear" w:color="auto" w:fill="auto"/>
        <w:tabs>
          <w:tab w:val="left" w:leader="dot" w:pos="2883"/>
          <w:tab w:val="left" w:leader="dot" w:pos="3689"/>
          <w:tab w:val="left" w:leader="dot" w:pos="5799"/>
          <w:tab w:val="left" w:leader="dot" w:pos="6008"/>
        </w:tabs>
        <w:spacing w:line="240" w:lineRule="exact"/>
        <w:ind w:firstLine="0"/>
        <w:jc w:val="both"/>
      </w:pPr>
      <w:r>
        <w:rPr>
          <w:rStyle w:val="Bodytext20"/>
          <w:color w:val="000000"/>
        </w:rPr>
        <w:t>емые результаты по ФГ()</w:t>
      </w:r>
      <w:proofErr w:type="gramStart"/>
      <w:r>
        <w:rPr>
          <w:rStyle w:val="Bodytext20"/>
          <w:color w:val="000000"/>
        </w:rPr>
        <w:t xml:space="preserve">( </w:t>
      </w:r>
      <w:proofErr w:type="gramEnd"/>
      <w:r>
        <w:rPr>
          <w:rStyle w:val="Bodytext20"/>
          <w:color w:val="000000"/>
        </w:rPr>
        <w:tab/>
      </w:r>
      <w:r>
        <w:rPr>
          <w:rStyle w:val="Bodytext20"/>
          <w:color w:val="000000"/>
        </w:rPr>
        <w:tab/>
        <w:t xml:space="preserve"> </w:t>
      </w:r>
      <w:r>
        <w:rPr>
          <w:rStyle w:val="Bodytext20"/>
          <w:color w:val="000000"/>
        </w:rPr>
        <w:tab/>
      </w:r>
      <w:r>
        <w:rPr>
          <w:rStyle w:val="Bodytext27"/>
          <w:color w:val="000000"/>
        </w:rPr>
        <w:tab/>
      </w:r>
    </w:p>
    <w:p w:rsidR="007D3E08" w:rsidRDefault="004F60F8">
      <w:pPr>
        <w:pStyle w:val="Bodytext161"/>
        <w:shd w:val="clear" w:color="auto" w:fill="auto"/>
        <w:tabs>
          <w:tab w:val="left" w:leader="dot" w:pos="3233"/>
          <w:tab w:val="left" w:leader="dot" w:pos="3421"/>
          <w:tab w:val="left" w:pos="5254"/>
        </w:tabs>
        <w:spacing w:after="0" w:line="240" w:lineRule="exact"/>
      </w:pPr>
      <w:r>
        <w:rPr>
          <w:rStyle w:val="Bodytext160"/>
          <w:color w:val="000000"/>
        </w:rPr>
        <w:t>те, которые ему нужн</w:t>
      </w:r>
      <w:r>
        <w:rPr>
          <w:rStyle w:val="Bodytext16Candara"/>
          <w:color w:val="000000"/>
        </w:rPr>
        <w:t>!&gt;1</w:t>
      </w:r>
      <w:r>
        <w:rPr>
          <w:rStyle w:val="Bodytext160"/>
          <w:color w:val="000000"/>
        </w:rPr>
        <w:t xml:space="preserve"> на к</w:t>
      </w:r>
      <w:r>
        <w:rPr>
          <w:rStyle w:val="Bodytext160"/>
          <w:color w:val="000000"/>
        </w:rPr>
        <w:tab/>
      </w:r>
      <w:r>
        <w:rPr>
          <w:rStyle w:val="Bodytext160"/>
          <w:color w:val="000000"/>
        </w:rPr>
        <w:tab/>
        <w:t xml:space="preserve"> </w:t>
      </w:r>
      <w:r>
        <w:rPr>
          <w:rStyle w:val="Bodytext160"/>
          <w:color w:val="000000"/>
          <w:lang w:val="en-US" w:eastAsia="en-US"/>
        </w:rPr>
        <w:t>m</w:t>
      </w:r>
      <w:r w:rsidRPr="004F60F8">
        <w:rPr>
          <w:rStyle w:val="Bodytext160"/>
          <w:color w:val="000000"/>
          <w:lang w:eastAsia="en-US"/>
        </w:rPr>
        <w:tab/>
      </w:r>
      <w:r>
        <w:rPr>
          <w:rStyle w:val="Bodytext160"/>
          <w:color w:val="000000"/>
          <w:vertAlign w:val="subscript"/>
        </w:rPr>
        <w:t>ч</w:t>
      </w:r>
      <w:r>
        <w:rPr>
          <w:rStyle w:val="Bodytext160"/>
          <w:color w:val="000000"/>
        </w:rPr>
        <w:t xml:space="preserve"> </w:t>
      </w:r>
      <w:r>
        <w:rPr>
          <w:rStyle w:val="Bodytext162"/>
          <w:color w:val="000000"/>
        </w:rPr>
        <w:t>тики</w:t>
      </w:r>
    </w:p>
    <w:p w:rsidR="007D3E08" w:rsidRDefault="004F60F8">
      <w:pPr>
        <w:pStyle w:val="Bodytext21"/>
        <w:shd w:val="clear" w:color="auto" w:fill="auto"/>
        <w:tabs>
          <w:tab w:val="left" w:leader="dot" w:pos="2926"/>
          <w:tab w:val="left" w:leader="dot" w:pos="3454"/>
          <w:tab w:val="left" w:leader="dot" w:pos="3675"/>
          <w:tab w:val="left" w:leader="dot" w:pos="4006"/>
          <w:tab w:val="left" w:leader="dot" w:pos="5799"/>
        </w:tabs>
        <w:spacing w:line="240" w:lineRule="exact"/>
        <w:ind w:firstLine="0"/>
        <w:jc w:val="both"/>
      </w:pPr>
      <w:r>
        <w:rPr>
          <w:rStyle w:val="Bodytext20"/>
          <w:color w:val="000000"/>
        </w:rPr>
        <w:t xml:space="preserve">Института стратегически </w:t>
      </w:r>
      <w:r>
        <w:rPr>
          <w:rStyle w:val="Bodytext27"/>
          <w:color w:val="000000"/>
        </w:rPr>
        <w:t xml:space="preserve">\ </w:t>
      </w:r>
      <w:r w:rsidRPr="004F60F8">
        <w:rPr>
          <w:rStyle w:val="Bodytext20"/>
          <w:color w:val="000000"/>
          <w:lang w:eastAsia="en-US"/>
        </w:rPr>
        <w:tab/>
      </w:r>
      <w:r>
        <w:rPr>
          <w:rStyle w:val="Bodytext20"/>
          <w:color w:val="000000"/>
        </w:rPr>
        <w:tab/>
      </w:r>
      <w:r>
        <w:rPr>
          <w:rStyle w:val="Bodytext20"/>
          <w:color w:val="000000"/>
        </w:rPr>
        <w:tab/>
      </w:r>
      <w:r>
        <w:rPr>
          <w:rStyle w:val="Bodytext20"/>
          <w:color w:val="000000"/>
        </w:rPr>
        <w:tab/>
        <w:t xml:space="preserve"> </w:t>
      </w:r>
      <w:r>
        <w:rPr>
          <w:rStyle w:val="Bodytext20"/>
          <w:color w:val="000000"/>
          <w:lang w:val="en-US" w:eastAsia="en-US"/>
        </w:rPr>
        <w:t>i</w:t>
      </w:r>
      <w:r w:rsidRPr="004F60F8">
        <w:rPr>
          <w:rStyle w:val="Bodytext20"/>
          <w:color w:val="000000"/>
          <w:lang w:eastAsia="en-US"/>
        </w:rPr>
        <w:t xml:space="preserve"> </w:t>
      </w:r>
      <w:r>
        <w:rPr>
          <w:rStyle w:val="Bodytext27"/>
          <w:color w:val="000000"/>
        </w:rPr>
        <w:t xml:space="preserve">м • </w:t>
      </w:r>
      <w:r>
        <w:rPr>
          <w:rStyle w:val="Bodytext27"/>
          <w:color w:val="000000"/>
          <w:lang w:val="en-US" w:eastAsia="en-US"/>
        </w:rPr>
        <w:t>i</w:t>
      </w:r>
      <w:r w:rsidRPr="004F60F8">
        <w:rPr>
          <w:rStyle w:val="Bodytext27"/>
          <w:color w:val="000000"/>
          <w:lang w:eastAsia="en-US"/>
        </w:rPr>
        <w:t xml:space="preserve"> </w:t>
      </w:r>
      <w:r>
        <w:rPr>
          <w:rStyle w:val="Bodytext27"/>
          <w:color w:val="000000"/>
          <w:lang w:val="en-US" w:eastAsia="en-US"/>
        </w:rPr>
        <w:t>i</w:t>
      </w:r>
      <w:r w:rsidRPr="004F60F8">
        <w:rPr>
          <w:rStyle w:val="Bodytext27"/>
          <w:color w:val="000000"/>
          <w:lang w:eastAsia="en-US"/>
        </w:rPr>
        <w:t xml:space="preserve"> </w:t>
      </w:r>
      <w:r>
        <w:rPr>
          <w:rStyle w:val="Bodytext27"/>
          <w:color w:val="000000"/>
          <w:lang w:val="en-US" w:eastAsia="en-US"/>
        </w:rPr>
        <w:t>i</w:t>
      </w:r>
      <w:r w:rsidRPr="004F60F8">
        <w:rPr>
          <w:rStyle w:val="Bodytext27"/>
          <w:color w:val="000000"/>
          <w:lang w:eastAsia="en-US"/>
        </w:rPr>
        <w:t xml:space="preserve"> </w:t>
      </w:r>
      <w:r w:rsidRPr="004F60F8">
        <w:rPr>
          <w:rStyle w:val="Bodytext27"/>
          <w:color w:val="000000"/>
          <w:lang w:eastAsia="en-US"/>
        </w:rPr>
        <w:tab/>
      </w:r>
      <w:r>
        <w:rPr>
          <w:rStyle w:val="Bodytext20"/>
          <w:color w:val="000000"/>
        </w:rPr>
        <w:t>паи</w:t>
      </w:r>
    </w:p>
    <w:p w:rsidR="007D3E08" w:rsidRDefault="004F60F8">
      <w:pPr>
        <w:pStyle w:val="Bodytext21"/>
        <w:shd w:val="clear" w:color="auto" w:fill="auto"/>
        <w:tabs>
          <w:tab w:val="left" w:leader="dot" w:pos="4387"/>
          <w:tab w:val="left" w:pos="5254"/>
          <w:tab w:val="left" w:leader="dot" w:pos="5799"/>
          <w:tab w:val="left" w:leader="dot" w:pos="5898"/>
        </w:tabs>
        <w:spacing w:line="240" w:lineRule="exact"/>
        <w:ind w:firstLine="0"/>
        <w:jc w:val="both"/>
      </w:pPr>
      <w:r>
        <w:rPr>
          <w:rStyle w:val="Bodytext20"/>
          <w:color w:val="000000"/>
        </w:rPr>
        <w:t>И.</w:t>
      </w:r>
      <w:r>
        <w:rPr>
          <w:rStyle w:val="Bodytext20"/>
          <w:color w:val="000000"/>
          <w:lang w:val="en-US" w:eastAsia="en-US"/>
        </w:rPr>
        <w:t>M</w:t>
      </w:r>
      <w:r w:rsidRPr="004F60F8">
        <w:rPr>
          <w:rStyle w:val="Bodytext20"/>
          <w:color w:val="000000"/>
          <w:lang w:eastAsia="en-US"/>
        </w:rPr>
        <w:t xml:space="preserve">. </w:t>
      </w:r>
      <w:r>
        <w:rPr>
          <w:rStyle w:val="Bodytext20"/>
          <w:color w:val="000000"/>
        </w:rPr>
        <w:t xml:space="preserve">Логвинова в книге </w:t>
      </w:r>
      <w:r w:rsidRPr="004F60F8">
        <w:rPr>
          <w:rStyle w:val="Bodytext20"/>
          <w:color w:val="000000"/>
          <w:lang w:eastAsia="en-US"/>
        </w:rPr>
        <w:t xml:space="preserve">&lt;-11 </w:t>
      </w:r>
      <w:r>
        <w:rPr>
          <w:rStyle w:val="Bodytext20"/>
          <w:color w:val="000000"/>
          <w:lang w:val="en-US" w:eastAsia="en-US"/>
        </w:rPr>
        <w:t>pm</w:t>
      </w:r>
      <w:r w:rsidRPr="004F60F8">
        <w:rPr>
          <w:rStyle w:val="Bodytext20"/>
          <w:color w:val="000000"/>
          <w:lang w:eastAsia="en-US"/>
        </w:rPr>
        <w:t xml:space="preserve"> </w:t>
      </w:r>
      <w:r>
        <w:rPr>
          <w:rStyle w:val="Bodytext20"/>
          <w:color w:val="000000"/>
          <w:lang w:val="en-US" w:eastAsia="en-US"/>
        </w:rPr>
        <w:t>i</w:t>
      </w:r>
      <w:r w:rsidRPr="004F60F8">
        <w:rPr>
          <w:rStyle w:val="Bodytext20"/>
          <w:color w:val="000000"/>
          <w:lang w:eastAsia="en-US"/>
        </w:rPr>
        <w:t xml:space="preserve"> </w:t>
      </w:r>
      <w:r>
        <w:rPr>
          <w:rStyle w:val="Bodytext20"/>
          <w:color w:val="000000"/>
          <w:lang w:val="en-US" w:eastAsia="en-US"/>
        </w:rPr>
        <w:t>I</w:t>
      </w:r>
      <w:r w:rsidRPr="004F60F8">
        <w:rPr>
          <w:rStyle w:val="Bodytext20"/>
          <w:color w:val="000000"/>
          <w:lang w:eastAsia="en-US"/>
        </w:rPr>
        <w:t xml:space="preserve"> </w:t>
      </w:r>
      <w:r>
        <w:rPr>
          <w:rStyle w:val="Bodytext20"/>
          <w:color w:val="000000"/>
          <w:lang w:val="en-US" w:eastAsia="en-US"/>
        </w:rPr>
        <w:t>ip</w:t>
      </w:r>
      <w:r w:rsidRPr="004F60F8">
        <w:rPr>
          <w:rStyle w:val="Bodytext20"/>
          <w:color w:val="000000"/>
          <w:lang w:eastAsia="en-US"/>
        </w:rPr>
        <w:tab/>
        <w:t xml:space="preserve"> ,,,</w:t>
      </w:r>
      <w:r w:rsidRPr="004F60F8">
        <w:rPr>
          <w:rStyle w:val="Bodytext20"/>
          <w:color w:val="000000"/>
          <w:lang w:eastAsia="en-US"/>
        </w:rPr>
        <w:tab/>
      </w:r>
      <w:r w:rsidRPr="004F60F8">
        <w:rPr>
          <w:rStyle w:val="Bodytext27"/>
          <w:color w:val="000000"/>
          <w:lang w:eastAsia="en-US"/>
        </w:rPr>
        <w:tab/>
      </w:r>
      <w:r w:rsidRPr="004F60F8">
        <w:rPr>
          <w:rStyle w:val="Bodytext27"/>
          <w:color w:val="000000"/>
          <w:lang w:eastAsia="en-US"/>
        </w:rPr>
        <w:tab/>
        <w:t xml:space="preserve"> </w:t>
      </w:r>
      <w:proofErr w:type="gramStart"/>
      <w:r>
        <w:rPr>
          <w:rStyle w:val="Bodytext20"/>
          <w:color w:val="000000"/>
        </w:rPr>
        <w:t>уни</w:t>
      </w:r>
      <w:r>
        <w:rPr>
          <w:rStyle w:val="Bodytext20"/>
          <w:color w:val="000000"/>
        </w:rPr>
        <w:softHyphen/>
        <w:t>версальные</w:t>
      </w:r>
      <w:proofErr w:type="gramEnd"/>
      <w:r>
        <w:rPr>
          <w:rStyle w:val="Bodytext20"/>
          <w:color w:val="000000"/>
        </w:rPr>
        <w:t xml:space="preserve"> учебные дейса </w:t>
      </w:r>
      <w:r>
        <w:rPr>
          <w:rStyle w:val="Bodytext20"/>
          <w:color w:val="000000"/>
          <w:lang w:val="en-US" w:eastAsia="en-US"/>
        </w:rPr>
        <w:t>in</w:t>
      </w:r>
      <w:r w:rsidRPr="004F60F8">
        <w:rPr>
          <w:rStyle w:val="Bodytext20"/>
          <w:color w:val="000000"/>
          <w:lang w:eastAsia="en-US"/>
        </w:rPr>
        <w:t xml:space="preserve"> </w:t>
      </w:r>
      <w:r>
        <w:rPr>
          <w:rStyle w:val="Bodytext2ArialNarrow5"/>
          <w:color w:val="000000"/>
        </w:rPr>
        <w:t>hi</w:t>
      </w:r>
      <w:r w:rsidRPr="004F60F8">
        <w:rPr>
          <w:rStyle w:val="Bodytext2ArialNarrow5"/>
          <w:color w:val="000000"/>
          <w:lang w:val="ru-RU"/>
        </w:rPr>
        <w:t xml:space="preserve"> </w:t>
      </w:r>
      <w:r>
        <w:rPr>
          <w:rStyle w:val="Bodytext27"/>
          <w:color w:val="000000"/>
        </w:rPr>
        <w:t xml:space="preserve">„ </w:t>
      </w:r>
      <w:r w:rsidRPr="004F60F8">
        <w:rPr>
          <w:rStyle w:val="Bodytext20"/>
          <w:color w:val="000000"/>
          <w:lang w:eastAsia="en-US"/>
        </w:rPr>
        <w:tab/>
        <w:t xml:space="preserve"> </w:t>
      </w:r>
      <w:r w:rsidRPr="004F60F8">
        <w:rPr>
          <w:rStyle w:val="Bodytext27"/>
          <w:color w:val="000000"/>
          <w:lang w:eastAsia="en-US"/>
        </w:rPr>
        <w:t xml:space="preserve">|, </w:t>
      </w:r>
      <w:r>
        <w:rPr>
          <w:rStyle w:val="Bodytext27"/>
          <w:color w:val="000000"/>
          <w:lang w:val="en-US" w:eastAsia="en-US"/>
        </w:rPr>
        <w:t>amno</w:t>
      </w:r>
      <w:r w:rsidRPr="004F60F8">
        <w:rPr>
          <w:rStyle w:val="Bodytext27"/>
          <w:color w:val="000000"/>
          <w:lang w:eastAsia="en-US"/>
        </w:rPr>
        <w:t>-</w:t>
      </w:r>
    </w:p>
    <w:p w:rsidR="007D3E08" w:rsidRDefault="004F60F8">
      <w:pPr>
        <w:pStyle w:val="Bodytext21"/>
        <w:shd w:val="clear" w:color="auto" w:fill="auto"/>
        <w:tabs>
          <w:tab w:val="left" w:leader="dot" w:pos="2936"/>
          <w:tab w:val="left" w:leader="dot" w:pos="3689"/>
          <w:tab w:val="left" w:leader="dot" w:pos="4934"/>
        </w:tabs>
        <w:spacing w:line="240" w:lineRule="exact"/>
        <w:ind w:firstLine="0"/>
        <w:jc w:val="both"/>
      </w:pPr>
      <w:r>
        <w:rPr>
          <w:rStyle w:val="Bodytext20"/>
          <w:color w:val="000000"/>
        </w:rPr>
        <w:t xml:space="preserve">гическая карта урока </w:t>
      </w:r>
      <w:r>
        <w:rPr>
          <w:rStyle w:val="Bodytext2ArialNarrow5"/>
          <w:color w:val="000000"/>
        </w:rPr>
        <w:t>tiii</w:t>
      </w:r>
      <w:r w:rsidRPr="004F60F8">
        <w:rPr>
          <w:rStyle w:val="Bodytext2ArialNarrow5"/>
          <w:color w:val="000000"/>
          <w:lang w:val="ru-RU"/>
        </w:rPr>
        <w:t xml:space="preserve"> </w:t>
      </w:r>
      <w:r w:rsidRPr="004F60F8">
        <w:rPr>
          <w:rStyle w:val="Bodytext20"/>
          <w:color w:val="000000"/>
          <w:lang w:eastAsia="en-US"/>
        </w:rPr>
        <w:tab/>
      </w:r>
      <w:r>
        <w:rPr>
          <w:rStyle w:val="Bodytext27"/>
          <w:color w:val="000000"/>
        </w:rPr>
        <w:tab/>
        <w:t xml:space="preserve"> , </w:t>
      </w:r>
      <w:r>
        <w:rPr>
          <w:rStyle w:val="Bodytext27"/>
          <w:color w:val="000000"/>
          <w:lang w:val="en-US" w:eastAsia="en-US"/>
        </w:rPr>
        <w:t>i</w:t>
      </w:r>
      <w:r w:rsidRPr="004F60F8">
        <w:rPr>
          <w:rStyle w:val="Bodytext27"/>
          <w:color w:val="000000"/>
          <w:lang w:eastAsia="en-US"/>
        </w:rPr>
        <w:tab/>
        <w:t xml:space="preserve"> , , , </w:t>
      </w:r>
      <w:r>
        <w:rPr>
          <w:rStyle w:val="Bodytext27"/>
          <w:color w:val="000000"/>
          <w:lang w:val="en-US" w:eastAsia="en-US"/>
        </w:rPr>
        <w:t>i</w:t>
      </w:r>
      <w:r w:rsidRPr="004F60F8">
        <w:rPr>
          <w:rStyle w:val="Bodytext27"/>
          <w:color w:val="000000"/>
          <w:lang w:eastAsia="en-US"/>
        </w:rPr>
        <w:t xml:space="preserve"> </w:t>
      </w:r>
      <w:r>
        <w:rPr>
          <w:rStyle w:val="Bodytext20"/>
          <w:color w:val="000000"/>
        </w:rPr>
        <w:t>ич|ие</w:t>
      </w:r>
    </w:p>
    <w:p w:rsidR="007D3E08" w:rsidRDefault="004F60F8">
      <w:pPr>
        <w:pStyle w:val="Bodytext21"/>
        <w:shd w:val="clear" w:color="auto" w:fill="auto"/>
        <w:tabs>
          <w:tab w:val="left" w:pos="5254"/>
        </w:tabs>
        <w:spacing w:line="240" w:lineRule="exact"/>
        <w:ind w:firstLine="0"/>
        <w:jc w:val="both"/>
      </w:pPr>
      <w:r>
        <w:rPr>
          <w:rStyle w:val="Bodytext20"/>
          <w:color w:val="000000"/>
        </w:rPr>
        <w:t xml:space="preserve">сценария урока, основа </w:t>
      </w:r>
      <w:r>
        <w:rPr>
          <w:rStyle w:val="Bodytext20"/>
          <w:color w:val="000000"/>
          <w:lang w:val="en-US" w:eastAsia="en-US"/>
        </w:rPr>
        <w:t>cm</w:t>
      </w:r>
      <w:r w:rsidRPr="004F60F8">
        <w:rPr>
          <w:rStyle w:val="Bodytext20"/>
          <w:color w:val="000000"/>
          <w:lang w:eastAsia="en-US"/>
        </w:rPr>
        <w:t xml:space="preserve"> </w:t>
      </w:r>
      <w:r>
        <w:rPr>
          <w:rStyle w:val="Bodytext20"/>
          <w:color w:val="000000"/>
          <w:lang w:val="en-US" w:eastAsia="en-US"/>
        </w:rPr>
        <w:t>Iipi</w:t>
      </w:r>
      <w:proofErr w:type="gramStart"/>
      <w:r>
        <w:rPr>
          <w:rStyle w:val="Bodytext20"/>
          <w:color w:val="000000"/>
        </w:rPr>
        <w:t>и</w:t>
      </w:r>
      <w:proofErr w:type="gramEnd"/>
      <w:r>
        <w:rPr>
          <w:rStyle w:val="Bodytext20"/>
          <w:color w:val="000000"/>
        </w:rPr>
        <w:t xml:space="preserve"> </w:t>
      </w:r>
      <w:r>
        <w:rPr>
          <w:rStyle w:val="Bodytext20"/>
          <w:color w:val="000000"/>
          <w:lang w:val="en-US" w:eastAsia="en-US"/>
        </w:rPr>
        <w:t>I</w:t>
      </w:r>
      <w:r w:rsidRPr="004F60F8">
        <w:rPr>
          <w:rStyle w:val="Bodytext20"/>
          <w:color w:val="000000"/>
          <w:lang w:eastAsia="en-US"/>
        </w:rPr>
        <w:t xml:space="preserve"> </w:t>
      </w:r>
      <w:r>
        <w:rPr>
          <w:rStyle w:val="Bodytext27"/>
          <w:color w:val="000000"/>
        </w:rPr>
        <w:t>п</w:t>
      </w:r>
      <w:r>
        <w:rPr>
          <w:rStyle w:val="Bodytext27"/>
          <w:color w:val="000000"/>
          <w:vertAlign w:val="subscript"/>
        </w:rPr>
        <w:t>ч</w:t>
      </w:r>
      <w:r>
        <w:rPr>
          <w:rStyle w:val="Bodytext27"/>
          <w:color w:val="000000"/>
        </w:rPr>
        <w:tab/>
      </w:r>
      <w:r>
        <w:rPr>
          <w:rStyle w:val="Bodytext27"/>
          <w:color w:val="000000"/>
          <w:lang w:val="en-US" w:eastAsia="en-US"/>
        </w:rPr>
        <w:t>up</w:t>
      </w:r>
      <w:r w:rsidRPr="004F60F8">
        <w:rPr>
          <w:rStyle w:val="Bodytext27"/>
          <w:color w:val="000000"/>
          <w:lang w:eastAsia="en-US"/>
        </w:rPr>
        <w:t xml:space="preserve">. </w:t>
      </w:r>
      <w:r>
        <w:rPr>
          <w:rStyle w:val="Bodytext27"/>
          <w:color w:val="000000"/>
        </w:rPr>
        <w:t xml:space="preserve">и </w:t>
      </w:r>
      <w:r>
        <w:rPr>
          <w:rStyle w:val="Bodytext20"/>
          <w:color w:val="000000"/>
        </w:rPr>
        <w:t>ив-</w:t>
      </w:r>
    </w:p>
    <w:p w:rsidR="007D3E08" w:rsidRDefault="004F60F8">
      <w:pPr>
        <w:pStyle w:val="Bodytext21"/>
        <w:shd w:val="clear" w:color="auto" w:fill="auto"/>
        <w:tabs>
          <w:tab w:val="left" w:pos="5254"/>
        </w:tabs>
        <w:spacing w:line="240" w:lineRule="exact"/>
        <w:ind w:firstLine="0"/>
        <w:jc w:val="both"/>
      </w:pPr>
      <w:r>
        <w:rPr>
          <w:rStyle w:val="Bodytext20"/>
          <w:color w:val="000000"/>
        </w:rPr>
        <w:t>ления учителем индивидуал им</w:t>
      </w:r>
      <w:proofErr w:type="gramStart"/>
      <w:r>
        <w:rPr>
          <w:rStyle w:val="Bodytext20"/>
          <w:color w:val="000000"/>
        </w:rPr>
        <w:t xml:space="preserve"> .</w:t>
      </w:r>
      <w:proofErr w:type="gramEnd"/>
      <w:r>
        <w:rPr>
          <w:rStyle w:val="Bodytext20"/>
          <w:color w:val="000000"/>
        </w:rPr>
        <w:t xml:space="preserve"> •</w:t>
      </w:r>
      <w:r>
        <w:rPr>
          <w:rStyle w:val="Bodytext20"/>
          <w:color w:val="000000"/>
        </w:rPr>
        <w:tab/>
        <w:t xml:space="preserve">, . </w:t>
      </w:r>
      <w:r>
        <w:rPr>
          <w:rStyle w:val="Bodytext27"/>
          <w:color w:val="000000"/>
        </w:rPr>
        <w:t xml:space="preserve">,,,ц </w:t>
      </w:r>
      <w:r>
        <w:rPr>
          <w:rStyle w:val="Bodytext20"/>
          <w:color w:val="000000"/>
        </w:rPr>
        <w:t>юя-</w:t>
      </w:r>
    </w:p>
    <w:p w:rsidR="007D3E08" w:rsidRDefault="004F60F8">
      <w:pPr>
        <w:pStyle w:val="Bodytext21"/>
        <w:shd w:val="clear" w:color="auto" w:fill="auto"/>
        <w:tabs>
          <w:tab w:val="left" w:pos="4006"/>
          <w:tab w:val="left" w:leader="dot" w:pos="4349"/>
        </w:tabs>
        <w:spacing w:line="240" w:lineRule="exact"/>
        <w:ind w:firstLine="0"/>
        <w:jc w:val="both"/>
      </w:pPr>
      <w:r>
        <w:rPr>
          <w:rStyle w:val="Bodytext20"/>
          <w:color w:val="000000"/>
        </w:rPr>
        <w:t xml:space="preserve">тельности». Заметим, о снят </w:t>
      </w:r>
      <w:r>
        <w:rPr>
          <w:rStyle w:val="Bodytext20"/>
          <w:color w:val="000000"/>
          <w:lang w:val="en-US" w:eastAsia="en-US"/>
        </w:rPr>
        <w:t>capii</w:t>
      </w:r>
      <w:r w:rsidRPr="004F60F8">
        <w:rPr>
          <w:rStyle w:val="Bodytext20"/>
          <w:color w:val="000000"/>
          <w:lang w:eastAsia="en-US"/>
        </w:rPr>
        <w:t>.</w:t>
      </w:r>
      <w:r>
        <w:rPr>
          <w:rStyle w:val="Bodytext20"/>
          <w:color w:val="000000"/>
          <w:lang w:val="en-US" w:eastAsia="en-US"/>
        </w:rPr>
        <w:t>i</w:t>
      </w:r>
      <w:r w:rsidRPr="004F60F8">
        <w:rPr>
          <w:rStyle w:val="Bodytext20"/>
          <w:color w:val="000000"/>
          <w:lang w:eastAsia="en-US"/>
        </w:rPr>
        <w:t xml:space="preserve"> </w:t>
      </w:r>
      <w:r>
        <w:rPr>
          <w:rStyle w:val="Bodytext20"/>
          <w:color w:val="000000"/>
        </w:rPr>
        <w:t>,</w:t>
      </w:r>
      <w:r>
        <w:rPr>
          <w:rStyle w:val="Bodytext20"/>
          <w:color w:val="000000"/>
        </w:rPr>
        <w:tab/>
      </w:r>
      <w:r>
        <w:rPr>
          <w:rStyle w:val="Bodytext20"/>
          <w:color w:val="000000"/>
        </w:rPr>
        <w:tab/>
        <w:t xml:space="preserve">| , , </w:t>
      </w:r>
      <w:r>
        <w:rPr>
          <w:rStyle w:val="Bodytext25"/>
          <w:color w:val="000000"/>
        </w:rPr>
        <w:t xml:space="preserve">«и </w:t>
      </w:r>
      <w:proofErr w:type="gramStart"/>
      <w:r>
        <w:rPr>
          <w:rStyle w:val="Bodytext25"/>
          <w:color w:val="000000"/>
        </w:rPr>
        <w:t>и</w:t>
      </w:r>
      <w:proofErr w:type="gramEnd"/>
      <w:r>
        <w:rPr>
          <w:rStyle w:val="Bodytext25"/>
          <w:color w:val="000000"/>
        </w:rPr>
        <w:t xml:space="preserve"> ■,</w:t>
      </w:r>
      <w:r w:rsidRPr="004F60F8">
        <w:rPr>
          <w:rStyle w:val="Bodytext2Corbel4"/>
          <w:color w:val="000000"/>
          <w:lang w:eastAsia="en-US"/>
        </w:rPr>
        <w:t>11</w:t>
      </w:r>
      <w:r>
        <w:rPr>
          <w:rStyle w:val="Bodytext27"/>
          <w:color w:val="000000"/>
        </w:rPr>
        <w:t xml:space="preserve">|м■ </w:t>
      </w:r>
      <w:r>
        <w:rPr>
          <w:rStyle w:val="Bodytext27"/>
          <w:color w:val="000000"/>
          <w:lang w:val="en-US" w:eastAsia="en-US"/>
        </w:rPr>
        <w:t>ic</w:t>
      </w:r>
      <w:r>
        <w:rPr>
          <w:rStyle w:val="Bodytext20"/>
          <w:color w:val="000000"/>
        </w:rPr>
        <w:t>ле-</w:t>
      </w:r>
    </w:p>
    <w:p w:rsidR="007D3E08" w:rsidRDefault="004F60F8">
      <w:pPr>
        <w:pStyle w:val="Bodytext21"/>
        <w:shd w:val="clear" w:color="auto" w:fill="auto"/>
        <w:spacing w:line="240" w:lineRule="exact"/>
        <w:ind w:firstLine="0"/>
        <w:jc w:val="both"/>
      </w:pPr>
      <w:r>
        <w:rPr>
          <w:rStyle w:val="Bodytext20"/>
          <w:color w:val="000000"/>
        </w:rPr>
        <w:t>нии ничего не говорится.</w:t>
      </w:r>
    </w:p>
    <w:p w:rsidR="007D3E08" w:rsidRDefault="004F60F8">
      <w:pPr>
        <w:pStyle w:val="Bodytext21"/>
        <w:shd w:val="clear" w:color="auto" w:fill="auto"/>
        <w:tabs>
          <w:tab w:val="left" w:leader="dot" w:pos="4349"/>
        </w:tabs>
        <w:spacing w:line="240" w:lineRule="exact"/>
        <w:ind w:left="340" w:firstLine="0"/>
        <w:jc w:val="both"/>
      </w:pPr>
      <w:r>
        <w:rPr>
          <w:rStyle w:val="Bodytext20"/>
          <w:color w:val="000000"/>
        </w:rPr>
        <w:t xml:space="preserve">По нашему мнению, </w:t>
      </w:r>
      <w:r>
        <w:rPr>
          <w:rStyle w:val="Bodytext285"/>
          <w:color w:val="000000"/>
        </w:rPr>
        <w:t>tcxiioihh</w:t>
      </w:r>
      <w:r w:rsidRPr="004F60F8">
        <w:rPr>
          <w:rStyle w:val="Bodytext285"/>
          <w:color w:val="000000"/>
          <w:lang w:val="ru-RU"/>
        </w:rPr>
        <w:t xml:space="preserve"> </w:t>
      </w:r>
      <w:r>
        <w:rPr>
          <w:rStyle w:val="Bodytext287"/>
          <w:color w:val="000000"/>
        </w:rPr>
        <w:t>пч.</w:t>
      </w:r>
      <w:r>
        <w:rPr>
          <w:rStyle w:val="Bodytext27"/>
          <w:color w:val="000000"/>
        </w:rPr>
        <w:tab/>
        <w:t xml:space="preserve">. </w:t>
      </w:r>
      <w:r>
        <w:rPr>
          <w:rStyle w:val="Bodytext284"/>
          <w:color w:val="000000"/>
        </w:rPr>
        <w:t>р</w:t>
      </w:r>
      <w:proofErr w:type="gramStart"/>
      <w:r>
        <w:rPr>
          <w:rStyle w:val="Bodytext284"/>
          <w:color w:val="000000"/>
        </w:rPr>
        <w:t xml:space="preserve"> </w:t>
      </w:r>
      <w:r>
        <w:rPr>
          <w:rStyle w:val="Bodytext25"/>
          <w:color w:val="000000"/>
        </w:rPr>
        <w:t>.</w:t>
      </w:r>
      <w:proofErr w:type="gramEnd"/>
      <w:r>
        <w:rPr>
          <w:rStyle w:val="Bodytext25"/>
          <w:color w:val="000000"/>
        </w:rPr>
        <w:t xml:space="preserve"> </w:t>
      </w:r>
      <w:r>
        <w:rPr>
          <w:rStyle w:val="Bodytext286"/>
          <w:color w:val="000000"/>
        </w:rPr>
        <w:t xml:space="preserve">чп </w:t>
      </w:r>
      <w:r>
        <w:rPr>
          <w:rStyle w:val="Bodytext286"/>
          <w:color w:val="000000"/>
          <w:lang w:val="en-US" w:eastAsia="en-US"/>
        </w:rPr>
        <w:t>i</w:t>
      </w:r>
      <w:r>
        <w:rPr>
          <w:rStyle w:val="Bodytext286"/>
          <w:color w:val="000000"/>
        </w:rPr>
        <w:t xml:space="preserve">дна </w:t>
      </w:r>
      <w:r>
        <w:rPr>
          <w:rStyle w:val="Bodytext20"/>
          <w:color w:val="000000"/>
        </w:rPr>
        <w:t>па</w:t>
      </w:r>
    </w:p>
    <w:p w:rsidR="007D3E08" w:rsidRDefault="004F60F8">
      <w:pPr>
        <w:pStyle w:val="Bodytext21"/>
        <w:shd w:val="clear" w:color="auto" w:fill="auto"/>
        <w:tabs>
          <w:tab w:val="left" w:leader="dot" w:pos="4990"/>
          <w:tab w:val="left" w:leader="dot" w:pos="5194"/>
        </w:tabs>
        <w:spacing w:line="240" w:lineRule="exact"/>
        <w:ind w:firstLine="0"/>
        <w:jc w:val="both"/>
      </w:pPr>
      <w:r>
        <w:rPr>
          <w:rStyle w:val="Bodytext20"/>
          <w:color w:val="000000"/>
        </w:rPr>
        <w:t>учителя-новичка. Кажется, чш и</w:t>
      </w:r>
      <w:r>
        <w:rPr>
          <w:rStyle w:val="Bodytext27"/>
          <w:color w:val="000000"/>
        </w:rPr>
        <w:tab/>
        <w:t>придумы</w:t>
      </w:r>
      <w:r>
        <w:rPr>
          <w:rStyle w:val="Bodytext27"/>
          <w:color w:val="000000"/>
        </w:rPr>
        <w:softHyphen/>
      </w:r>
      <w:r>
        <w:rPr>
          <w:rStyle w:val="Bodytext20"/>
          <w:color w:val="000000"/>
        </w:rPr>
        <w:t xml:space="preserve">вать: берет матрицу, вписышкм </w:t>
      </w:r>
      <w:r>
        <w:rPr>
          <w:rStyle w:val="Bodytext27"/>
          <w:color w:val="000000"/>
          <w:lang w:val="en-US" w:eastAsia="en-US"/>
        </w:rPr>
        <w:t>iy</w:t>
      </w:r>
      <w:r w:rsidRPr="004F60F8">
        <w:rPr>
          <w:rStyle w:val="Bodytext27"/>
          <w:color w:val="000000"/>
          <w:lang w:eastAsia="en-US"/>
        </w:rPr>
        <w:t xml:space="preserve"> </w:t>
      </w:r>
      <w:r>
        <w:rPr>
          <w:rStyle w:val="Bodytext27"/>
          <w:color w:val="000000"/>
        </w:rPr>
        <w:t xml:space="preserve">■ </w:t>
      </w:r>
      <w:r>
        <w:rPr>
          <w:rStyle w:val="Bodytext27"/>
          <w:color w:val="000000"/>
          <w:lang w:val="en-US" w:eastAsia="en-US"/>
        </w:rPr>
        <w:t>i</w:t>
      </w:r>
      <w:r w:rsidRPr="004F60F8">
        <w:rPr>
          <w:rStyle w:val="Bodytext27"/>
          <w:color w:val="000000"/>
          <w:lang w:eastAsia="en-US"/>
        </w:rPr>
        <w:t xml:space="preserve"> </w:t>
      </w:r>
      <w:r>
        <w:rPr>
          <w:rStyle w:val="Bodytext27"/>
          <w:color w:val="000000"/>
          <w:lang w:val="en-US" w:eastAsia="en-US"/>
        </w:rPr>
        <w:t>ip</w:t>
      </w:r>
      <w:r w:rsidRPr="004F60F8">
        <w:rPr>
          <w:rStyle w:val="Bodytext27"/>
          <w:color w:val="000000"/>
          <w:lang w:eastAsia="en-US"/>
        </w:rPr>
        <w:t xml:space="preserve">. </w:t>
      </w:r>
      <w:r>
        <w:rPr>
          <w:rStyle w:val="Bodytext27"/>
          <w:color w:val="000000"/>
          <w:lang w:val="en-US" w:eastAsia="en-US"/>
        </w:rPr>
        <w:t>i</w:t>
      </w:r>
      <w:r w:rsidRPr="004F60F8">
        <w:rPr>
          <w:rStyle w:val="Bodytext27"/>
          <w:color w:val="000000"/>
          <w:lang w:eastAsia="en-US"/>
        </w:rPr>
        <w:t xml:space="preserve">. </w:t>
      </w:r>
      <w:r w:rsidRPr="004F60F8">
        <w:rPr>
          <w:rStyle w:val="Bodytext25"/>
          <w:color w:val="000000"/>
          <w:lang w:eastAsia="en-US"/>
        </w:rPr>
        <w:tab/>
      </w:r>
      <w:r>
        <w:rPr>
          <w:rStyle w:val="Bodytext25"/>
          <w:color w:val="000000"/>
        </w:rPr>
        <w:t xml:space="preserve">ные </w:t>
      </w:r>
      <w:r>
        <w:rPr>
          <w:rStyle w:val="Bodytext27"/>
          <w:color w:val="000000"/>
        </w:rPr>
        <w:t>и созда</w:t>
      </w:r>
      <w:r>
        <w:rPr>
          <w:rStyle w:val="Bodytext27"/>
          <w:color w:val="000000"/>
        </w:rPr>
        <w:softHyphen/>
      </w:r>
      <w:r>
        <w:rPr>
          <w:rStyle w:val="Bodytext20"/>
          <w:color w:val="000000"/>
        </w:rPr>
        <w:t xml:space="preserve">ется иллюзия, что он полу чап </w:t>
      </w:r>
      <w:r>
        <w:rPr>
          <w:rStyle w:val="Bodytext20"/>
          <w:color w:val="000000"/>
          <w:lang w:val="en-US" w:eastAsia="en-US"/>
        </w:rPr>
        <w:t>i</w:t>
      </w:r>
      <w:r w:rsidRPr="004F60F8">
        <w:rPr>
          <w:rStyle w:val="Bodytext20"/>
          <w:color w:val="000000"/>
          <w:lang w:eastAsia="en-US"/>
        </w:rPr>
        <w:t xml:space="preserve"> </w:t>
      </w:r>
      <w:r>
        <w:rPr>
          <w:rStyle w:val="Bodytext2ArialNarrow7"/>
          <w:color w:val="000000"/>
        </w:rPr>
        <w:t>oiohi</w:t>
      </w:r>
      <w:r w:rsidRPr="004F60F8">
        <w:rPr>
          <w:rStyle w:val="Bodytext2ArialNarrow7"/>
          <w:color w:val="000000"/>
          <w:lang w:val="ru-RU"/>
        </w:rPr>
        <w:t xml:space="preserve"> </w:t>
      </w:r>
      <w:r>
        <w:rPr>
          <w:rStyle w:val="Bodytext2ArialNarrow7"/>
          <w:color w:val="000000"/>
        </w:rPr>
        <w:t>hi</w:t>
      </w:r>
      <w:r w:rsidRPr="004F60F8">
        <w:rPr>
          <w:rStyle w:val="Bodytext2ArialNarrow7"/>
          <w:color w:val="000000"/>
          <w:lang w:val="ru-RU"/>
        </w:rPr>
        <w:t xml:space="preserve"> </w:t>
      </w:r>
      <w:r>
        <w:rPr>
          <w:rStyle w:val="Bodytext27"/>
          <w:color w:val="000000"/>
          <w:lang w:val="en-US" w:eastAsia="en-US"/>
        </w:rPr>
        <w:t>i</w:t>
      </w:r>
      <w:r w:rsidRPr="004F60F8">
        <w:rPr>
          <w:rStyle w:val="Bodytext27"/>
          <w:color w:val="000000"/>
          <w:lang w:eastAsia="en-US"/>
        </w:rPr>
        <w:t xml:space="preserve"> </w:t>
      </w:r>
      <w:r>
        <w:rPr>
          <w:rStyle w:val="Bodytext2ArialNarrow6"/>
          <w:color w:val="000000"/>
        </w:rPr>
        <w:t>I</w:t>
      </w:r>
      <w:r w:rsidRPr="004F60F8">
        <w:rPr>
          <w:rStyle w:val="Bodytext2ArialNarrow6"/>
          <w:color w:val="000000"/>
          <w:lang w:val="ru-RU"/>
        </w:rPr>
        <w:t xml:space="preserve"> </w:t>
      </w:r>
      <w:r>
        <w:rPr>
          <w:rStyle w:val="Bodytext27"/>
          <w:color w:val="000000"/>
          <w:lang w:val="en-US" w:eastAsia="en-US"/>
        </w:rPr>
        <w:t>II</w:t>
      </w:r>
      <w:r w:rsidRPr="004F60F8">
        <w:rPr>
          <w:rStyle w:val="Bodytext2ArialNarrow1"/>
          <w:noProof w:val="0"/>
          <w:color w:val="000000"/>
          <w:lang w:eastAsia="en-US"/>
        </w:rPr>
        <w:tab/>
      </w:r>
      <w:r>
        <w:rPr>
          <w:rStyle w:val="Bodytext27"/>
          <w:color w:val="000000"/>
        </w:rPr>
        <w:t>мм потому,</w:t>
      </w:r>
    </w:p>
    <w:p w:rsidR="007D3E08" w:rsidRDefault="004F60F8">
      <w:pPr>
        <w:pStyle w:val="Bodytext91"/>
        <w:shd w:val="clear" w:color="auto" w:fill="auto"/>
        <w:tabs>
          <w:tab w:val="left" w:leader="dot" w:pos="4405"/>
          <w:tab w:val="left" w:leader="dot" w:pos="4606"/>
          <w:tab w:val="left" w:leader="dot" w:pos="4781"/>
          <w:tab w:val="left" w:leader="dot" w:pos="5077"/>
        </w:tabs>
        <w:spacing w:before="0" w:after="0" w:line="240" w:lineRule="exact"/>
        <w:jc w:val="both"/>
      </w:pPr>
      <w:r>
        <w:rPr>
          <w:rStyle w:val="Bodytext9NotBold"/>
          <w:color w:val="000000"/>
        </w:rPr>
        <w:t xml:space="preserve">что кроме минимально </w:t>
      </w:r>
      <w:r>
        <w:rPr>
          <w:rStyle w:val="Bodytext9NotBold4"/>
          <w:color w:val="000000"/>
        </w:rPr>
        <w:t xml:space="preserve">необходимою </w:t>
      </w:r>
      <w:r w:rsidRPr="004F60F8">
        <w:rPr>
          <w:rStyle w:val="Bodytext9Corbel"/>
          <w:color w:val="000000"/>
          <w:lang w:val="ru-RU"/>
        </w:rPr>
        <w:t>11</w:t>
      </w:r>
      <w:r>
        <w:rPr>
          <w:rStyle w:val="Bodytext9NotBold4"/>
          <w:color w:val="000000"/>
        </w:rPr>
        <w:t xml:space="preserve">■ ■ </w:t>
      </w:r>
      <w:r>
        <w:rPr>
          <w:rStyle w:val="Bodytext9NotBold2"/>
          <w:color w:val="000000"/>
        </w:rPr>
        <w:t>&lt;,.■</w:t>
      </w:r>
      <w:r>
        <w:rPr>
          <w:rStyle w:val="Bodytext9NotBold1"/>
          <w:color w:val="000000"/>
        </w:rPr>
        <w:t xml:space="preserve"> ■ р</w:t>
      </w:r>
      <w:proofErr w:type="gramStart"/>
      <w:r>
        <w:rPr>
          <w:rStyle w:val="Bodytext9NotBold1"/>
          <w:color w:val="000000"/>
        </w:rPr>
        <w:t xml:space="preserve"> .</w:t>
      </w:r>
      <w:proofErr w:type="gramEnd"/>
      <w:r>
        <w:rPr>
          <w:rStyle w:val="Bodytext9NotBold1"/>
          <w:color w:val="000000"/>
        </w:rPr>
        <w:t xml:space="preserve">, щ </w:t>
      </w:r>
      <w:r>
        <w:rPr>
          <w:rStyle w:val="Bodytext93"/>
          <w:b/>
          <w:bCs/>
          <w:i/>
          <w:iCs/>
          <w:color w:val="000000"/>
        </w:rPr>
        <w:t xml:space="preserve">и\ нужно </w:t>
      </w:r>
      <w:r>
        <w:rPr>
          <w:rStyle w:val="Bodytext90"/>
          <w:b/>
          <w:bCs/>
          <w:i/>
          <w:iCs/>
          <w:color w:val="000000"/>
        </w:rPr>
        <w:t xml:space="preserve">связать между собой, а урок еще ну </w:t>
      </w:r>
      <w:r>
        <w:rPr>
          <w:rStyle w:val="Bodytext93"/>
          <w:b/>
          <w:bCs/>
          <w:i/>
          <w:iCs/>
          <w:color w:val="000000"/>
        </w:rPr>
        <w:t>*</w:t>
      </w:r>
      <w:r>
        <w:rPr>
          <w:rStyle w:val="Bodytext9NotBold4"/>
          <w:color w:val="000000"/>
        </w:rPr>
        <w:t xml:space="preserve"> /ы </w:t>
      </w:r>
      <w:r>
        <w:rPr>
          <w:rStyle w:val="Bodytext9NotBold1"/>
          <w:color w:val="000000"/>
        </w:rPr>
        <w:tab/>
      </w:r>
      <w:r>
        <w:rPr>
          <w:rStyle w:val="Bodytext9NotBold4"/>
          <w:color w:val="000000"/>
        </w:rPr>
        <w:tab/>
      </w:r>
      <w:r>
        <w:rPr>
          <w:rStyle w:val="Bodytext92"/>
          <w:b/>
          <w:bCs/>
          <w:i/>
          <w:iCs/>
          <w:color w:val="000000"/>
        </w:rPr>
        <w:t xml:space="preserve">,/«онить </w:t>
      </w:r>
      <w:r>
        <w:rPr>
          <w:rStyle w:val="Bodytext93"/>
          <w:b/>
          <w:bCs/>
          <w:i/>
          <w:iCs/>
          <w:color w:val="000000"/>
        </w:rPr>
        <w:t>и искус</w:t>
      </w:r>
      <w:r>
        <w:rPr>
          <w:rStyle w:val="Bodytext93"/>
          <w:b/>
          <w:bCs/>
          <w:i/>
          <w:iCs/>
          <w:color w:val="000000"/>
        </w:rPr>
        <w:softHyphen/>
      </w:r>
      <w:r>
        <w:rPr>
          <w:rStyle w:val="Bodytext90"/>
          <w:b/>
          <w:bCs/>
          <w:i/>
          <w:iCs/>
          <w:color w:val="000000"/>
        </w:rPr>
        <w:t>но, достойно исполнить.</w:t>
      </w:r>
      <w:r>
        <w:rPr>
          <w:rStyle w:val="Bodytext9NotBold"/>
          <w:color w:val="000000"/>
        </w:rPr>
        <w:t xml:space="preserve"> </w:t>
      </w:r>
      <w:proofErr w:type="gramStart"/>
      <w:r>
        <w:rPr>
          <w:rStyle w:val="Bodytext9NotBold"/>
          <w:color w:val="000000"/>
        </w:rPr>
        <w:t>Начинающем</w:t>
      </w:r>
      <w:proofErr w:type="gramEnd"/>
      <w:r>
        <w:rPr>
          <w:rStyle w:val="Bodytext9NotBold"/>
          <w:color w:val="000000"/>
        </w:rPr>
        <w:t xml:space="preserve">' </w:t>
      </w:r>
      <w:r>
        <w:rPr>
          <w:rStyle w:val="Bodytext9NotBold4"/>
          <w:color w:val="000000"/>
          <w:lang w:val="en-US" w:eastAsia="en-US"/>
        </w:rPr>
        <w:t>in</w:t>
      </w:r>
      <w:r w:rsidRPr="004F60F8">
        <w:rPr>
          <w:rStyle w:val="Bodytext9NotBold4"/>
          <w:color w:val="000000"/>
          <w:lang w:eastAsia="en-US"/>
        </w:rPr>
        <w:t xml:space="preserve"> </w:t>
      </w:r>
      <w:r>
        <w:rPr>
          <w:rStyle w:val="Bodytext9NotBold4"/>
          <w:color w:val="000000"/>
        </w:rPr>
        <w:t xml:space="preserve">I, </w:t>
      </w:r>
      <w:r>
        <w:rPr>
          <w:rStyle w:val="Bodytext9NotBold1"/>
          <w:color w:val="000000"/>
        </w:rPr>
        <w:tab/>
      </w:r>
      <w:r>
        <w:rPr>
          <w:rStyle w:val="Bodytext9NotBold4"/>
          <w:color w:val="000000"/>
        </w:rPr>
        <w:tab/>
      </w:r>
    </w:p>
    <w:p w:rsidR="007D3E08" w:rsidRDefault="004F60F8">
      <w:pPr>
        <w:pStyle w:val="Bodytext21"/>
        <w:shd w:val="clear" w:color="auto" w:fill="auto"/>
        <w:spacing w:line="240" w:lineRule="exact"/>
        <w:ind w:firstLine="0"/>
        <w:jc w:val="both"/>
      </w:pPr>
      <w:r>
        <w:rPr>
          <w:rStyle w:val="Bodytext20"/>
          <w:color w:val="000000"/>
        </w:rPr>
        <w:t xml:space="preserve">карта может помочь что-то нс </w:t>
      </w:r>
      <w:r>
        <w:rPr>
          <w:rStyle w:val="Bodytext2ArialUnicodeMS7"/>
          <w:color w:val="000000"/>
        </w:rPr>
        <w:t>ynyi</w:t>
      </w:r>
      <w:r w:rsidRPr="004F60F8">
        <w:rPr>
          <w:rStyle w:val="Bodytext2ArialUnicodeMS7"/>
          <w:color w:val="000000"/>
          <w:lang w:val="ru-RU"/>
        </w:rPr>
        <w:t xml:space="preserve"> </w:t>
      </w:r>
      <w:r>
        <w:rPr>
          <w:rStyle w:val="Bodytext2ArialUnicodeMS7"/>
          <w:color w:val="000000"/>
        </w:rPr>
        <w:t>m</w:t>
      </w:r>
      <w:r w:rsidRPr="004F60F8">
        <w:rPr>
          <w:rStyle w:val="Bodytext2ArialUnicodeMS7"/>
          <w:color w:val="000000"/>
          <w:lang w:val="ru-RU"/>
        </w:rPr>
        <w:t xml:space="preserve"> </w:t>
      </w:r>
      <w:r>
        <w:rPr>
          <w:rStyle w:val="Bodytext2ArialUnicodeMS7"/>
          <w:rFonts w:hint="eastAsia"/>
          <w:color w:val="000000"/>
          <w:lang w:val="ru-RU" w:eastAsia="ru-RU"/>
        </w:rPr>
        <w:t>и</w:t>
      </w:r>
      <w:r>
        <w:rPr>
          <w:rStyle w:val="Bodytext2ArialUnicodeMS7"/>
          <w:color w:val="000000"/>
          <w:lang w:val="ru-RU" w:eastAsia="ru-RU"/>
        </w:rPr>
        <w:t xml:space="preserve"> </w:t>
      </w:r>
      <w:r>
        <w:rPr>
          <w:rStyle w:val="Bodytext2ArialUnicodeMS6"/>
          <w:rFonts w:hint="eastAsia"/>
          <w:color w:val="000000"/>
        </w:rPr>
        <w:t>ни</w:t>
      </w:r>
      <w:r>
        <w:rPr>
          <w:rStyle w:val="Bodytext2ArialUnicodeMS6"/>
          <w:color w:val="000000"/>
        </w:rPr>
        <w:t xml:space="preserve"> </w:t>
      </w:r>
      <w:r>
        <w:rPr>
          <w:rStyle w:val="Bodytext2ArialUnicodeMS6"/>
          <w:rFonts w:hint="eastAsia"/>
          <w:color w:val="000000"/>
        </w:rPr>
        <w:t>и</w:t>
      </w:r>
      <w:r>
        <w:rPr>
          <w:rStyle w:val="Bodytext2ArialUnicodeMS6"/>
          <w:color w:val="000000"/>
        </w:rPr>
        <w:t xml:space="preserve"> </w:t>
      </w:r>
      <w:r>
        <w:rPr>
          <w:rStyle w:val="Bodytext2ArialUnicodeMS6"/>
          <w:color w:val="000000"/>
          <w:lang w:val="en-US" w:eastAsia="en-US"/>
        </w:rPr>
        <w:t>omuv</w:t>
      </w:r>
    </w:p>
    <w:p w:rsidR="007D3E08" w:rsidRDefault="004F60F8">
      <w:pPr>
        <w:pStyle w:val="Bodytext21"/>
        <w:shd w:val="clear" w:color="auto" w:fill="auto"/>
        <w:spacing w:after="204" w:line="240" w:lineRule="exact"/>
        <w:ind w:firstLine="0"/>
        <w:jc w:val="right"/>
      </w:pPr>
      <w:r>
        <w:rPr>
          <w:rStyle w:val="Bodytext20"/>
          <w:color w:val="000000"/>
        </w:rPr>
        <w:t xml:space="preserve">В разных </w:t>
      </w:r>
      <w:r>
        <w:rPr>
          <w:rStyle w:val="Bodytext20"/>
          <w:color w:val="000000"/>
          <w:lang w:val="en-US" w:eastAsia="en-US"/>
        </w:rPr>
        <w:t>pci</w:t>
      </w:r>
      <w:r w:rsidRPr="004F60F8">
        <w:rPr>
          <w:rStyle w:val="Bodytext20"/>
          <w:color w:val="000000"/>
          <w:lang w:eastAsia="en-US"/>
        </w:rPr>
        <w:t xml:space="preserve"> </w:t>
      </w:r>
      <w:r>
        <w:rPr>
          <w:rStyle w:val="Bodytext20"/>
          <w:color w:val="000000"/>
        </w:rPr>
        <w:t xml:space="preserve">попах страны </w:t>
      </w:r>
      <w:r>
        <w:rPr>
          <w:rStyle w:val="Bodytext27"/>
          <w:color w:val="000000"/>
        </w:rPr>
        <w:t xml:space="preserve">мы пит т </w:t>
      </w:r>
      <w:r>
        <w:rPr>
          <w:rStyle w:val="Bodytext25"/>
          <w:color w:val="000000"/>
        </w:rPr>
        <w:t xml:space="preserve">рн , </w:t>
      </w:r>
      <w:r>
        <w:rPr>
          <w:rStyle w:val="Bodytext25"/>
          <w:color w:val="000000"/>
          <w:lang w:val="en-US" w:eastAsia="en-US"/>
        </w:rPr>
        <w:t>ncuiuc</w:t>
      </w:r>
      <w:r w:rsidRPr="004F60F8">
        <w:rPr>
          <w:rStyle w:val="Bodytext25"/>
          <w:color w:val="000000"/>
          <w:lang w:eastAsia="en-US"/>
        </w:rPr>
        <w:t xml:space="preserve"> </w:t>
      </w:r>
      <w:r>
        <w:rPr>
          <w:rStyle w:val="Bodytext27"/>
          <w:color w:val="000000"/>
        </w:rPr>
        <w:t>формы тех</w:t>
      </w:r>
      <w:r>
        <w:rPr>
          <w:rStyle w:val="Bodytext27"/>
          <w:color w:val="000000"/>
        </w:rPr>
        <w:softHyphen/>
      </w:r>
      <w:r>
        <w:rPr>
          <w:rStyle w:val="Bodytext20"/>
          <w:color w:val="000000"/>
        </w:rPr>
        <w:lastRenderedPageBreak/>
        <w:t xml:space="preserve">нологических </w:t>
      </w:r>
      <w:r>
        <w:rPr>
          <w:rStyle w:val="Bodytext2Candara12"/>
          <w:color w:val="000000"/>
        </w:rPr>
        <w:t>Kapi</w:t>
      </w:r>
      <w:r w:rsidRPr="004F60F8">
        <w:rPr>
          <w:rStyle w:val="Bodytext2Candara12"/>
          <w:color w:val="000000"/>
          <w:lang w:val="ru-RU"/>
        </w:rPr>
        <w:t xml:space="preserve"> </w:t>
      </w:r>
      <w:r>
        <w:rPr>
          <w:rStyle w:val="Bodytext27"/>
          <w:color w:val="000000"/>
        </w:rPr>
        <w:t xml:space="preserve">Видимо, люди, </w:t>
      </w:r>
      <w:r>
        <w:rPr>
          <w:rStyle w:val="Bodytext27"/>
          <w:color w:val="000000"/>
          <w:lang w:val="en-US" w:eastAsia="en-US"/>
        </w:rPr>
        <w:t>p</w:t>
      </w:r>
      <w:r w:rsidRPr="004F60F8">
        <w:rPr>
          <w:rStyle w:val="Bodytext27"/>
          <w:color w:val="000000"/>
          <w:lang w:eastAsia="en-US"/>
        </w:rPr>
        <w:t>.</w:t>
      </w:r>
      <w:r>
        <w:rPr>
          <w:rStyle w:val="Bodytext27"/>
          <w:color w:val="000000"/>
          <w:lang w:val="en-US" w:eastAsia="en-US"/>
        </w:rPr>
        <w:t>ii</w:t>
      </w:r>
      <w:r>
        <w:rPr>
          <w:rStyle w:val="Bodytext25"/>
          <w:color w:val="000000"/>
        </w:rPr>
        <w:t>&lt;</w:t>
      </w:r>
      <w:r>
        <w:rPr>
          <w:rStyle w:val="Bodytext25"/>
          <w:color w:val="000000"/>
          <w:lang w:val="en-US" w:eastAsia="en-US"/>
        </w:rPr>
        <w:t>oi</w:t>
      </w:r>
      <w:r w:rsidRPr="004F60F8">
        <w:rPr>
          <w:rStyle w:val="Bodytext25"/>
          <w:color w:val="000000"/>
          <w:lang w:eastAsia="en-US"/>
        </w:rPr>
        <w:t>,</w:t>
      </w:r>
      <w:r>
        <w:rPr>
          <w:rStyle w:val="Bodytext25"/>
          <w:color w:val="000000"/>
          <w:lang w:val="en-US" w:eastAsia="en-US"/>
        </w:rPr>
        <w:t>i</w:t>
      </w:r>
      <w:r>
        <w:rPr>
          <w:rStyle w:val="Bodytext25"/>
          <w:color w:val="000000"/>
        </w:rPr>
        <w:t>и</w:t>
      </w:r>
      <w:proofErr w:type="gramStart"/>
      <w:r>
        <w:rPr>
          <w:rStyle w:val="Bodytext25"/>
          <w:color w:val="000000"/>
        </w:rPr>
        <w:t xml:space="preserve">  ,</w:t>
      </w:r>
      <w:proofErr w:type="gramEnd"/>
      <w:r>
        <w:rPr>
          <w:rStyle w:val="Bodytext25"/>
          <w:color w:val="000000"/>
        </w:rPr>
        <w:t xml:space="preserve">, пч </w:t>
      </w:r>
      <w:r>
        <w:rPr>
          <w:rStyle w:val="Bodytext27"/>
          <w:color w:val="000000"/>
        </w:rPr>
        <w:t>применение,</w:t>
      </w:r>
    </w:p>
    <w:p w:rsidR="007D3E08" w:rsidRDefault="004F60F8">
      <w:pPr>
        <w:pStyle w:val="Bodytext351"/>
        <w:shd w:val="clear" w:color="auto" w:fill="auto"/>
        <w:spacing w:before="0" w:line="210" w:lineRule="exact"/>
        <w:sectPr w:rsidR="007D3E08">
          <w:headerReference w:type="even" r:id="rId148"/>
          <w:headerReference w:type="default" r:id="rId149"/>
          <w:footerReference w:type="even" r:id="rId150"/>
          <w:footerReference w:type="default" r:id="rId151"/>
          <w:pgSz w:w="9312" w:h="12065"/>
          <w:pgMar w:top="1179" w:right="1022" w:bottom="598" w:left="1987" w:header="0" w:footer="3" w:gutter="0"/>
          <w:pgNumType w:start="114"/>
          <w:cols w:space="720"/>
          <w:noEndnote/>
          <w:docGrid w:linePitch="360"/>
        </w:sectPr>
      </w:pPr>
      <w:r>
        <w:rPr>
          <w:rStyle w:val="Bodytext350"/>
          <w:b/>
          <w:bCs/>
          <w:color w:val="000000"/>
        </w:rPr>
        <w:t>/</w:t>
      </w:r>
      <w:proofErr w:type="gramStart"/>
      <w:r>
        <w:rPr>
          <w:rStyle w:val="Bodytext350"/>
          <w:b/>
          <w:bCs/>
          <w:color w:val="000000"/>
        </w:rPr>
        <w:t>г</w:t>
      </w:r>
      <w:proofErr w:type="gramEnd"/>
      <w:r>
        <w:rPr>
          <w:rStyle w:val="Bodytext350"/>
          <w:b/>
          <w:bCs/>
          <w:color w:val="000000"/>
        </w:rPr>
        <w:t>.</w:t>
      </w:r>
    </w:p>
    <w:p w:rsidR="007D3E08" w:rsidRDefault="004F60F8">
      <w:pPr>
        <w:pStyle w:val="Bodytext21"/>
        <w:shd w:val="clear" w:color="auto" w:fill="auto"/>
        <w:spacing w:line="235" w:lineRule="exact"/>
        <w:ind w:firstLine="0"/>
      </w:pPr>
      <w:r>
        <w:rPr>
          <w:rStyle w:val="Bodytext20"/>
          <w:color w:val="000000"/>
        </w:rPr>
        <w:lastRenderedPageBreak/>
        <w:t xml:space="preserve">считают, что матрицы напоминают учителю о </w:t>
      </w:r>
      <w:proofErr w:type="gramStart"/>
      <w:r>
        <w:rPr>
          <w:rStyle w:val="Bodytext20"/>
          <w:color w:val="000000"/>
        </w:rPr>
        <w:t>необходимом</w:t>
      </w:r>
      <w:proofErr w:type="gramEnd"/>
      <w:r>
        <w:rPr>
          <w:rStyle w:val="Bodytext20"/>
          <w:color w:val="000000"/>
        </w:rPr>
        <w:t xml:space="preserve"> для качественного проведения урока.</w:t>
      </w:r>
    </w:p>
    <w:p w:rsidR="007D3E08" w:rsidRDefault="004F60F8">
      <w:pPr>
        <w:pStyle w:val="Bodytext21"/>
        <w:shd w:val="clear" w:color="auto" w:fill="auto"/>
        <w:spacing w:line="235" w:lineRule="exact"/>
        <w:ind w:right="280" w:firstLine="300"/>
        <w:jc w:val="both"/>
      </w:pPr>
      <w:r>
        <w:rPr>
          <w:rStyle w:val="Bodytext20"/>
          <w:color w:val="000000"/>
        </w:rPr>
        <w:t>Стремление готовить так называемые технологические ка</w:t>
      </w:r>
      <w:proofErr w:type="gramStart"/>
      <w:r>
        <w:rPr>
          <w:rStyle w:val="Bodytext20"/>
          <w:color w:val="000000"/>
        </w:rPr>
        <w:t>р-</w:t>
      </w:r>
      <w:proofErr w:type="gramEnd"/>
      <w:r>
        <w:rPr>
          <w:rStyle w:val="Bodytext20"/>
          <w:color w:val="000000"/>
        </w:rPr>
        <w:t xml:space="preserve"> | ы урока (вместо поурочных планов) связано со свойственным некоторым нашим учителям, методистам тягой хоть к внешней, хоть к словесной, но новизне (в данном случае — новизне фор</w:t>
      </w:r>
      <w:r>
        <w:rPr>
          <w:rStyle w:val="Bodytext20"/>
          <w:color w:val="000000"/>
        </w:rPr>
        <w:softHyphen/>
        <w:t xml:space="preserve">мы, названия). При этом не замечается, что никакой </w:t>
      </w:r>
      <w:proofErr w:type="gramStart"/>
      <w:r>
        <w:rPr>
          <w:rStyle w:val="Bodytext20"/>
          <w:color w:val="000000"/>
        </w:rPr>
        <w:t>новизны</w:t>
      </w:r>
      <w:proofErr w:type="gramEnd"/>
      <w:r>
        <w:rPr>
          <w:rStyle w:val="Bodytext20"/>
          <w:color w:val="000000"/>
        </w:rPr>
        <w:t xml:space="preserve"> по сути, по содержанию в технологических картах нет. Она не более</w:t>
      </w:r>
      <w:proofErr w:type="gramStart"/>
      <w:r>
        <w:rPr>
          <w:rStyle w:val="Bodytext20"/>
          <w:color w:val="000000"/>
        </w:rPr>
        <w:t>,</w:t>
      </w:r>
      <w:proofErr w:type="gramEnd"/>
      <w:r>
        <w:rPr>
          <w:rStyle w:val="Bodytext20"/>
          <w:color w:val="000000"/>
        </w:rPr>
        <w:t xml:space="preserve"> чем один из вариантов образа, общей схемы урока. Иллю</w:t>
      </w:r>
      <w:r>
        <w:rPr>
          <w:rStyle w:val="Bodytext20"/>
          <w:color w:val="000000"/>
        </w:rPr>
        <w:softHyphen/>
        <w:t>зорную значимость технологическим картам придают и псевд</w:t>
      </w:r>
      <w:proofErr w:type="gramStart"/>
      <w:r>
        <w:rPr>
          <w:rStyle w:val="Bodytext20"/>
          <w:color w:val="000000"/>
        </w:rPr>
        <w:t>о-</w:t>
      </w:r>
      <w:proofErr w:type="gramEnd"/>
      <w:r>
        <w:rPr>
          <w:rStyle w:val="Bodytext20"/>
          <w:color w:val="000000"/>
        </w:rPr>
        <w:t xml:space="preserve"> ценные эмоции недостаточно профессиональных учителей: когда они произносят слова «план урока», им это кажется обыденным, а если — «технологическая карта», то кажется, что это придает их деятельности и им самим дополнительную весомость. Что ка</w:t>
      </w:r>
      <w:r>
        <w:rPr>
          <w:rStyle w:val="Bodytext20"/>
          <w:color w:val="000000"/>
        </w:rPr>
        <w:softHyphen/>
        <w:t>сается утверждения якобы прямой связи технологической кар</w:t>
      </w:r>
      <w:r>
        <w:rPr>
          <w:rStyle w:val="Bodytext20"/>
          <w:color w:val="000000"/>
        </w:rPr>
        <w:softHyphen/>
        <w:t>ты с ФГОС, то это глупость. Нигде в тексте ФГОС не требуется применение этих карт. Просто термин «технологическая карта» и стандарты появились примерно в одно время, из-за чего и воз</w:t>
      </w:r>
      <w:r>
        <w:rPr>
          <w:rStyle w:val="Bodytext20"/>
          <w:color w:val="000000"/>
        </w:rPr>
        <w:softHyphen/>
        <w:t>никла иллюзия, что они органично взаимосвязаны. Если карта заполнена материалами из ФГОС, то только в этом случае она становится некоей моделью, схемой, образом урока, где осваи</w:t>
      </w:r>
      <w:r>
        <w:rPr>
          <w:rStyle w:val="Bodytext20"/>
          <w:color w:val="000000"/>
        </w:rPr>
        <w:softHyphen/>
        <w:t>вают новые стандарты.</w:t>
      </w:r>
    </w:p>
    <w:p w:rsidR="007D3E08" w:rsidRDefault="004F60F8">
      <w:pPr>
        <w:pStyle w:val="Bodytext21"/>
        <w:shd w:val="clear" w:color="auto" w:fill="auto"/>
        <w:spacing w:line="235" w:lineRule="exact"/>
        <w:ind w:right="280" w:firstLine="300"/>
        <w:jc w:val="both"/>
      </w:pPr>
      <w:r>
        <w:rPr>
          <w:rStyle w:val="Bodytext20"/>
          <w:color w:val="000000"/>
        </w:rPr>
        <w:t>Важное примечание. Технологическая карта по форме — ма</w:t>
      </w:r>
      <w:r>
        <w:rPr>
          <w:rStyle w:val="Bodytext20"/>
          <w:color w:val="000000"/>
        </w:rPr>
        <w:softHyphen/>
        <w:t>трица, пустографка (как говорят учителя), состоящая из частей, блоков. Никакие связи в ней не отражены, поэтому она пока</w:t>
      </w:r>
      <w:r>
        <w:rPr>
          <w:rStyle w:val="Bodytext20"/>
          <w:color w:val="000000"/>
        </w:rPr>
        <w:softHyphen/>
        <w:t xml:space="preserve">пывает только набор компонентов, что системой не является, </w:t>
      </w:r>
      <w:r>
        <w:rPr>
          <w:rStyle w:val="Bodytext20"/>
          <w:color w:val="000000"/>
          <w:lang w:val="en-US" w:eastAsia="en-US"/>
        </w:rPr>
        <w:t>li</w:t>
      </w:r>
      <w:r w:rsidRPr="004F60F8">
        <w:rPr>
          <w:rStyle w:val="Bodytext20"/>
          <w:color w:val="000000"/>
          <w:lang w:eastAsia="en-US"/>
        </w:rPr>
        <w:t xml:space="preserve"> </w:t>
      </w:r>
      <w:r>
        <w:rPr>
          <w:rStyle w:val="Bodytext20"/>
          <w:color w:val="000000"/>
        </w:rPr>
        <w:t>основе же новых ФГОС лежит именно системный подход. На</w:t>
      </w:r>
      <w:r>
        <w:rPr>
          <w:rStyle w:val="Bodytext20"/>
          <w:color w:val="000000"/>
        </w:rPr>
        <w:softHyphen/>
        <w:t>помним, что система — это именно взаимосвязанный комплекс компонентов.</w:t>
      </w:r>
    </w:p>
    <w:p w:rsidR="007D3E08" w:rsidRDefault="004F60F8">
      <w:pPr>
        <w:pStyle w:val="Bodytext21"/>
        <w:shd w:val="clear" w:color="auto" w:fill="auto"/>
        <w:spacing w:line="235" w:lineRule="exact"/>
        <w:ind w:right="280" w:firstLine="300"/>
        <w:jc w:val="both"/>
      </w:pPr>
      <w:r>
        <w:rPr>
          <w:rStyle w:val="Bodytext2Bold"/>
          <w:color w:val="000000"/>
        </w:rPr>
        <w:t xml:space="preserve">Замысел урока </w:t>
      </w:r>
      <w:r>
        <w:rPr>
          <w:rStyle w:val="Bodytext20"/>
          <w:color w:val="000000"/>
        </w:rPr>
        <w:t>— это идеальная (то есть возникшая в мыслях) модель урока, которая появляется у учителя во время размыш</w:t>
      </w:r>
      <w:r>
        <w:rPr>
          <w:rStyle w:val="Bodytext20"/>
          <w:color w:val="000000"/>
        </w:rPr>
        <w:softHyphen/>
        <w:t xml:space="preserve">лений о предстоящем уроке, чтения методических разработок, книг, учебника. </w:t>
      </w:r>
      <w:proofErr w:type="gramStart"/>
      <w:r>
        <w:rPr>
          <w:rStyle w:val="Bodytext20"/>
          <w:color w:val="000000"/>
        </w:rPr>
        <w:t>Учитель-профессионал при этих размышлениях ищет (и находит) оригинальную идею урока, продумывает самые грудные вопросы, требующие творчества (такие, как, например, формулирование ценностных оснований содержания учебного материала, способы оказания помощи детям в поисках для себя личностного смысла и др.), продумывает запасные методические варианты, способы мотивации учеников на постановку для себя целей и многое другое, что позже учитель, если сочтет нужным, положит на</w:t>
      </w:r>
      <w:proofErr w:type="gramEnd"/>
      <w:r>
        <w:rPr>
          <w:rStyle w:val="Bodytext20"/>
          <w:color w:val="000000"/>
        </w:rPr>
        <w:t xml:space="preserve"> бумагу в виде плана или проекта, или сценария, или...</w:t>
      </w:r>
    </w:p>
    <w:p w:rsidR="007D3E08" w:rsidRDefault="004F60F8">
      <w:pPr>
        <w:pStyle w:val="Bodytext21"/>
        <w:shd w:val="clear" w:color="auto" w:fill="auto"/>
        <w:spacing w:line="220" w:lineRule="exact"/>
        <w:ind w:right="280" w:firstLine="0"/>
        <w:jc w:val="right"/>
        <w:sectPr w:rsidR="007D3E08">
          <w:footerReference w:type="even" r:id="rId152"/>
          <w:footerReference w:type="default" r:id="rId153"/>
          <w:pgSz w:w="9312" w:h="12065"/>
          <w:pgMar w:top="1232" w:right="2014" w:bottom="704" w:left="737" w:header="0" w:footer="3" w:gutter="0"/>
          <w:pgNumType w:start="17"/>
          <w:cols w:space="720"/>
          <w:noEndnote/>
          <w:docGrid w:linePitch="360"/>
        </w:sectPr>
      </w:pPr>
      <w:r>
        <w:rPr>
          <w:rStyle w:val="Bodytext2Spacing3pt"/>
          <w:color w:val="000000"/>
        </w:rPr>
        <w:t>ЙОТЕКА</w:t>
      </w:r>
    </w:p>
    <w:p w:rsidR="007D3E08" w:rsidRDefault="004F60F8">
      <w:pPr>
        <w:pStyle w:val="Bodytext171"/>
        <w:shd w:val="clear" w:color="auto" w:fill="auto"/>
        <w:tabs>
          <w:tab w:val="left" w:leader="dot" w:pos="3110"/>
          <w:tab w:val="left" w:leader="dot" w:pos="4132"/>
          <w:tab w:val="left" w:leader="dot" w:pos="4410"/>
        </w:tabs>
        <w:spacing w:line="245" w:lineRule="exact"/>
        <w:ind w:left="500"/>
      </w:pPr>
      <w:r>
        <w:rPr>
          <w:rStyle w:val="Bodytext170"/>
          <w:b/>
          <w:bCs/>
          <w:color w:val="000000"/>
        </w:rPr>
        <w:lastRenderedPageBreak/>
        <w:t xml:space="preserve">План урока предо иш.ч </w:t>
      </w:r>
      <w:proofErr w:type="gramStart"/>
      <w:r>
        <w:rPr>
          <w:rStyle w:val="Bodytext170"/>
          <w:b/>
          <w:bCs/>
          <w:color w:val="000000"/>
        </w:rPr>
        <w:t>ч</w:t>
      </w:r>
      <w:proofErr w:type="gramEnd"/>
      <w:r>
        <w:rPr>
          <w:rStyle w:val="Bodytext170"/>
          <w:b/>
          <w:bCs/>
          <w:color w:val="000000"/>
        </w:rPr>
        <w:t xml:space="preserve">. </w:t>
      </w:r>
      <w:r w:rsidRPr="004F60F8">
        <w:rPr>
          <w:rStyle w:val="Bodytext170"/>
          <w:b/>
          <w:bCs/>
          <w:color w:val="000000"/>
          <w:lang w:eastAsia="en-US"/>
        </w:rPr>
        <w:tab/>
      </w:r>
      <w:r>
        <w:rPr>
          <w:rStyle w:val="Bodytext172"/>
          <w:b/>
          <w:bCs/>
          <w:color w:val="000000"/>
        </w:rPr>
        <w:tab/>
      </w:r>
      <w:r>
        <w:rPr>
          <w:rStyle w:val="Bodytext172"/>
          <w:b/>
          <w:bCs/>
          <w:color w:val="000000"/>
        </w:rPr>
        <w:tab/>
      </w:r>
    </w:p>
    <w:p w:rsidR="007D3E08" w:rsidRDefault="00D14FF8">
      <w:pPr>
        <w:pStyle w:val="Bodytext21"/>
        <w:shd w:val="clear" w:color="auto" w:fill="auto"/>
        <w:tabs>
          <w:tab w:val="left" w:leader="dot" w:pos="3050"/>
        </w:tabs>
        <w:spacing w:line="245" w:lineRule="exact"/>
        <w:ind w:left="180" w:firstLine="0"/>
        <w:jc w:val="both"/>
      </w:pPr>
      <w:r>
        <w:rPr>
          <w:noProof/>
        </w:rPr>
        <w:pict>
          <v:shape id="_x0000_s1157" type="#_x0000_t202" style="position:absolute;left:0;text-align:left;margin-left:-70.1pt;margin-top:-97.9pt;width:45.6pt;height:105.35pt;z-index:-251634688;mso-wrap-distance-left:5pt;mso-wrap-distance-right:24.5pt;mso-position-horizontal-relative:margin;mso-position-vertical-relative:text" filled="f" stroked="f">
            <v:textbox style="mso-fit-shape-to-text:t" inset="0,0,0,0">
              <w:txbxContent>
                <w:p w:rsidR="00D14FF8" w:rsidRDefault="00D14FF8">
                  <w:pPr>
                    <w:pStyle w:val="Bodytext221"/>
                    <w:shd w:val="clear" w:color="auto" w:fill="auto"/>
                    <w:spacing w:line="2040" w:lineRule="exact"/>
                  </w:pPr>
                  <w:proofErr w:type="gramStart"/>
                  <w:r>
                    <w:rPr>
                      <w:rStyle w:val="Bodytext22Spacing-9ptExact"/>
                      <w:rFonts w:hint="eastAsia"/>
                      <w:color w:val="000000"/>
                      <w:lang w:val="ru-RU" w:eastAsia="ru-RU"/>
                    </w:rPr>
                    <w:t>гг</w:t>
                  </w:r>
                  <w:proofErr w:type="gramEnd"/>
                </w:p>
              </w:txbxContent>
            </v:textbox>
            <w10:wrap type="square" side="right" anchorx="margin"/>
          </v:shape>
        </w:pict>
      </w:r>
      <w:r>
        <w:rPr>
          <w:noProof/>
        </w:rPr>
        <w:pict>
          <v:shape id="_x0000_s1158" type="#_x0000_t202" style="position:absolute;left:0;text-align:left;margin-left:217.45pt;margin-top:-8.9pt;width:107.05pt;height:244.15pt;z-index:-251633664;mso-wrap-distance-left:5pt;mso-wrap-distance-top:2.65pt;mso-wrap-distance-right:5pt;mso-wrap-distance-bottom:5.95pt;mso-position-horizontal-relative:margin;mso-position-vertical-relative:text" filled="f" stroked="f">
            <v:textbox style="mso-fit-shape-to-text:t" inset="0,0,0,0">
              <w:txbxContent>
                <w:p w:rsidR="00D14FF8" w:rsidRDefault="00D14FF8">
                  <w:pPr>
                    <w:pStyle w:val="Bodytext331"/>
                    <w:shd w:val="clear" w:color="auto" w:fill="auto"/>
                    <w:tabs>
                      <w:tab w:val="right" w:pos="2041"/>
                    </w:tabs>
                    <w:spacing w:after="0" w:line="240" w:lineRule="exact"/>
                    <w:ind w:left="780" w:firstLine="80"/>
                  </w:pPr>
                  <w:r>
                    <w:rPr>
                      <w:rStyle w:val="Bodytext33Exact3"/>
                      <w:b/>
                      <w:bCs/>
                      <w:color w:val="000000"/>
                    </w:rPr>
                    <w:t>""</w:t>
                  </w:r>
                  <w:r>
                    <w:rPr>
                      <w:rStyle w:val="Bodytext33Exact3"/>
                      <w:b/>
                      <w:bCs/>
                      <w:color w:val="000000"/>
                    </w:rPr>
                    <w:tab/>
                    <w:t xml:space="preserve">   по</w:t>
                  </w:r>
                </w:p>
                <w:p w:rsidR="00D14FF8" w:rsidRDefault="00D14FF8">
                  <w:pPr>
                    <w:pStyle w:val="Bodytext331"/>
                    <w:shd w:val="clear" w:color="auto" w:fill="auto"/>
                    <w:tabs>
                      <w:tab w:val="left" w:leader="dot" w:pos="1284"/>
                    </w:tabs>
                    <w:spacing w:after="0" w:line="240" w:lineRule="exact"/>
                    <w:ind w:left="780"/>
                  </w:pPr>
                  <w:r>
                    <w:rPr>
                      <w:rStyle w:val="Bodytext33Exact2"/>
                      <w:b/>
                      <w:bCs/>
                      <w:color w:val="000000"/>
                    </w:rPr>
                    <w:t xml:space="preserve">' </w:t>
                  </w:r>
                  <w:r>
                    <w:rPr>
                      <w:rStyle w:val="Bodytext33Exact2"/>
                      <w:b/>
                      <w:bCs/>
                      <w:color w:val="000000"/>
                    </w:rPr>
                    <w:tab/>
                    <w:t xml:space="preserve"> ап геля</w:t>
                  </w:r>
                </w:p>
                <w:p w:rsidR="00D14FF8" w:rsidRDefault="00D14FF8">
                  <w:pPr>
                    <w:pStyle w:val="Bodytext291"/>
                    <w:shd w:val="clear" w:color="auto" w:fill="auto"/>
                    <w:tabs>
                      <w:tab w:val="left" w:leader="dot" w:pos="804"/>
                      <w:tab w:val="right" w:leader="dot" w:pos="2047"/>
                    </w:tabs>
                    <w:spacing w:before="0"/>
                    <w:ind w:left="780"/>
                  </w:pPr>
                  <w:r>
                    <w:rPr>
                      <w:rStyle w:val="Bodytext29Exact1"/>
                    </w:rPr>
                    <w:tab/>
                  </w:r>
                  <w:r>
                    <w:rPr>
                      <w:rStyle w:val="Bodytext29Exact1"/>
                    </w:rPr>
                    <w:tab/>
                    <w:t>П1Ы-</w:t>
                  </w:r>
                </w:p>
                <w:p w:rsidR="00D14FF8" w:rsidRDefault="00D14FF8">
                  <w:pPr>
                    <w:pStyle w:val="Bodytext331"/>
                    <w:shd w:val="clear" w:color="auto" w:fill="auto"/>
                    <w:spacing w:after="0" w:line="240" w:lineRule="exact"/>
                    <w:ind w:left="780" w:firstLine="80"/>
                  </w:pPr>
                  <w:r>
                    <w:rPr>
                      <w:rStyle w:val="Bodytext33Exact2"/>
                      <w:b/>
                      <w:bCs/>
                      <w:color w:val="000000"/>
                    </w:rPr>
                    <w:t xml:space="preserve">" И' I и себя " " ' </w:t>
                  </w:r>
                  <w:r w:rsidRPr="004F60F8">
                    <w:rPr>
                      <w:rStyle w:val="Bodytext33Exact2"/>
                      <w:b/>
                      <w:bCs/>
                      <w:color w:val="000000"/>
                      <w:lang w:eastAsia="en-US"/>
                    </w:rPr>
                    <w:t>"</w:t>
                  </w:r>
                  <w:r>
                    <w:rPr>
                      <w:rStyle w:val="Bodytext33Exact2"/>
                      <w:b/>
                      <w:bCs/>
                      <w:color w:val="000000"/>
                      <w:lang w:val="en-US" w:eastAsia="en-US"/>
                    </w:rPr>
                    <w:t>I</w:t>
                  </w:r>
                  <w:r w:rsidRPr="004F60F8">
                    <w:rPr>
                      <w:rStyle w:val="Bodytext33Exact2"/>
                      <w:b/>
                      <w:bCs/>
                      <w:color w:val="000000"/>
                      <w:lang w:eastAsia="en-US"/>
                    </w:rPr>
                    <w:t xml:space="preserve"> </w:t>
                  </w:r>
                  <w:r>
                    <w:rPr>
                      <w:rStyle w:val="Bodytext33Exact2"/>
                      <w:b/>
                      <w:bCs/>
                      <w:color w:val="000000"/>
                    </w:rPr>
                    <w:t xml:space="preserve">I арта </w:t>
                  </w:r>
                  <w:r>
                    <w:rPr>
                      <w:rStyle w:val="Bodytext33Exact1"/>
                      <w:b/>
                      <w:bCs/>
                      <w:color w:val="000000"/>
                    </w:rPr>
                    <w:t>' I *</w:t>
                  </w:r>
                  <w:r>
                    <w:rPr>
                      <w:rStyle w:val="Bodytext33Candara"/>
                      <w:color w:val="000000"/>
                    </w:rPr>
                    <w:t>1*1111111</w:t>
                  </w:r>
                  <w:r>
                    <w:rPr>
                      <w:rStyle w:val="Bodytext33Exact1"/>
                      <w:b/>
                      <w:bCs/>
                      <w:color w:val="000000"/>
                    </w:rPr>
                    <w:t xml:space="preserve"> иро-</w:t>
                  </w:r>
                </w:p>
                <w:p w:rsidR="00D14FF8" w:rsidRPr="004F60F8" w:rsidRDefault="00D14FF8">
                  <w:pPr>
                    <w:pStyle w:val="Bodytext331"/>
                    <w:shd w:val="clear" w:color="auto" w:fill="auto"/>
                    <w:tabs>
                      <w:tab w:val="right" w:leader="dot" w:pos="2062"/>
                    </w:tabs>
                    <w:spacing w:after="0" w:line="240" w:lineRule="exact"/>
                    <w:ind w:left="780"/>
                    <w:rPr>
                      <w:lang w:val="en-US"/>
                    </w:rPr>
                  </w:pPr>
                  <w:r w:rsidRPr="004F60F8">
                    <w:rPr>
                      <w:rStyle w:val="Bodytext33ArialNarrow"/>
                      <w:color w:val="000000"/>
                      <w:vertAlign w:val="superscript"/>
                      <w:lang w:val="en-US"/>
                    </w:rPr>
                    <w:t>1</w:t>
                  </w:r>
                  <w:r w:rsidRPr="004F60F8">
                    <w:rPr>
                      <w:rStyle w:val="Bodytext33Exact2"/>
                      <w:b/>
                      <w:bCs/>
                      <w:color w:val="000000"/>
                      <w:lang w:val="en-US"/>
                    </w:rPr>
                    <w:t xml:space="preserve"> ' </w:t>
                  </w:r>
                  <w:r w:rsidRPr="004F60F8">
                    <w:rPr>
                      <w:rStyle w:val="Bodytext33Exact2"/>
                      <w:b/>
                      <w:bCs/>
                      <w:color w:val="000000"/>
                      <w:lang w:val="en-US"/>
                    </w:rPr>
                    <w:tab/>
                    <w:t xml:space="preserve">  </w:t>
                  </w:r>
                  <w:r>
                    <w:rPr>
                      <w:rStyle w:val="Bodytext33Exact2"/>
                      <w:b/>
                      <w:bCs/>
                      <w:color w:val="000000"/>
                    </w:rPr>
                    <w:t>опрос</w:t>
                  </w:r>
                  <w:r w:rsidRPr="004F60F8">
                    <w:rPr>
                      <w:rStyle w:val="Bodytext33Exact2"/>
                      <w:b/>
                      <w:bCs/>
                      <w:color w:val="000000"/>
                      <w:lang w:val="en-US"/>
                    </w:rPr>
                    <w:t>,</w:t>
                  </w:r>
                </w:p>
                <w:p w:rsidR="00D14FF8" w:rsidRPr="004F60F8" w:rsidRDefault="00D14FF8">
                  <w:pPr>
                    <w:pStyle w:val="Bodytext241"/>
                    <w:shd w:val="clear" w:color="auto" w:fill="auto"/>
                    <w:tabs>
                      <w:tab w:val="left" w:leader="dot" w:pos="1517"/>
                    </w:tabs>
                    <w:spacing w:line="240" w:lineRule="exact"/>
                    <w:ind w:left="1080"/>
                    <w:rPr>
                      <w:lang w:val="en-US"/>
                    </w:rPr>
                  </w:pPr>
                  <w:r w:rsidRPr="004F60F8">
                    <w:rPr>
                      <w:rStyle w:val="Bodytext24Exact2"/>
                      <w:noProof w:val="0"/>
                      <w:color w:val="000000"/>
                      <w:lang w:val="en-US"/>
                    </w:rPr>
                    <w:tab/>
                  </w:r>
                  <w:r>
                    <w:rPr>
                      <w:rStyle w:val="Bodytext24Exact1"/>
                      <w:color w:val="000000"/>
                    </w:rPr>
                    <w:t>шеде</w:t>
                  </w:r>
                  <w:r w:rsidRPr="004F60F8">
                    <w:rPr>
                      <w:rStyle w:val="Bodytext24Exact1"/>
                      <w:color w:val="000000"/>
                      <w:lang w:val="en-US"/>
                    </w:rPr>
                    <w:t>-</w:t>
                  </w:r>
                </w:p>
                <w:p w:rsidR="00D14FF8" w:rsidRPr="004F60F8" w:rsidRDefault="00D14FF8">
                  <w:pPr>
                    <w:pStyle w:val="Bodytext21"/>
                    <w:shd w:val="clear" w:color="auto" w:fill="auto"/>
                    <w:spacing w:line="240" w:lineRule="exact"/>
                    <w:ind w:left="780" w:firstLine="0"/>
                    <w:jc w:val="both"/>
                    <w:rPr>
                      <w:lang w:val="en-US"/>
                    </w:rPr>
                  </w:pPr>
                  <w:r w:rsidRPr="004F60F8">
                    <w:rPr>
                      <w:rStyle w:val="Bodytext2Exact2"/>
                      <w:color w:val="000000"/>
                      <w:lang w:val="en-US"/>
                    </w:rPr>
                    <w:t xml:space="preserve">"" </w:t>
                  </w:r>
                  <w:r w:rsidRPr="004F60F8">
                    <w:rPr>
                      <w:rStyle w:val="Bodytext2Exact3"/>
                      <w:color w:val="000000"/>
                      <w:vertAlign w:val="superscript"/>
                      <w:lang w:val="en-US"/>
                    </w:rPr>
                    <w:t>1</w:t>
                  </w:r>
                  <w:r w:rsidRPr="004F60F8">
                    <w:rPr>
                      <w:rStyle w:val="Bodytext2Exact3"/>
                      <w:color w:val="000000"/>
                      <w:lang w:val="en-US"/>
                    </w:rPr>
                    <w:t xml:space="preserve"> </w:t>
                  </w:r>
                  <w:r>
                    <w:rPr>
                      <w:rStyle w:val="Bodytext2Exact3"/>
                      <w:color w:val="000000"/>
                      <w:lang w:val="en-US" w:eastAsia="en-US"/>
                    </w:rPr>
                    <w:t xml:space="preserve">I </w:t>
                  </w:r>
                  <w:proofErr w:type="gramStart"/>
                  <w:r>
                    <w:rPr>
                      <w:rStyle w:val="Bodytext2Exact3"/>
                      <w:color w:val="000000"/>
                      <w:lang w:val="en-US" w:eastAsia="en-US"/>
                    </w:rPr>
                    <w:t>pv</w:t>
                  </w:r>
                  <w:proofErr w:type="gramEnd"/>
                  <w:r>
                    <w:rPr>
                      <w:rStyle w:val="Bodytext2Exact3"/>
                      <w:color w:val="000000"/>
                      <w:lang w:val="en-US" w:eastAsia="en-US"/>
                    </w:rPr>
                    <w:t xml:space="preserve"> </w:t>
                  </w:r>
                  <w:r>
                    <w:rPr>
                      <w:rStyle w:val="Bodytext2Exact4"/>
                      <w:lang w:val="en-US" w:eastAsia="en-US"/>
                    </w:rPr>
                    <w:t xml:space="preserve">I </w:t>
                  </w:r>
                  <w:r w:rsidRPr="004F60F8">
                    <w:rPr>
                      <w:rStyle w:val="Bodytext2Exact4"/>
                      <w:lang w:val="en-US"/>
                    </w:rPr>
                    <w:t xml:space="preserve">I </w:t>
                  </w:r>
                  <w:r>
                    <w:rPr>
                      <w:rStyle w:val="Bodytext2Exact4"/>
                    </w:rPr>
                    <w:t>ура</w:t>
                  </w:r>
                </w:p>
                <w:p w:rsidR="00D14FF8" w:rsidRPr="004F60F8" w:rsidRDefault="00D14FF8">
                  <w:pPr>
                    <w:pStyle w:val="Bodytext161"/>
                    <w:shd w:val="clear" w:color="auto" w:fill="auto"/>
                    <w:tabs>
                      <w:tab w:val="left" w:leader="dot" w:pos="1238"/>
                    </w:tabs>
                    <w:spacing w:after="0" w:line="240" w:lineRule="exact"/>
                    <w:ind w:left="940"/>
                    <w:rPr>
                      <w:lang w:val="en-US"/>
                    </w:rPr>
                  </w:pPr>
                  <w:r w:rsidRPr="004F60F8">
                    <w:rPr>
                      <w:rStyle w:val="Bodytext16Exact3"/>
                      <w:color w:val="000000"/>
                      <w:lang w:val="en-US"/>
                    </w:rPr>
                    <w:tab/>
                    <w:t xml:space="preserve"> </w:t>
                  </w:r>
                  <w:r>
                    <w:rPr>
                      <w:rStyle w:val="Bodytext16Exact3"/>
                      <w:color w:val="000000"/>
                    </w:rPr>
                    <w:t>рока</w:t>
                  </w:r>
                  <w:r w:rsidRPr="004F60F8">
                    <w:rPr>
                      <w:rStyle w:val="Bodytext16Exact3"/>
                      <w:color w:val="000000"/>
                      <w:lang w:val="en-US"/>
                    </w:rPr>
                    <w:t xml:space="preserve"> </w:t>
                  </w:r>
                  <w:r>
                    <w:rPr>
                      <w:rStyle w:val="Bodytext16Exact3"/>
                      <w:color w:val="000000"/>
                    </w:rPr>
                    <w:t>и</w:t>
                  </w:r>
                </w:p>
                <w:p w:rsidR="00D14FF8" w:rsidRDefault="00D14FF8">
                  <w:pPr>
                    <w:pStyle w:val="Bodytext37"/>
                    <w:shd w:val="clear" w:color="auto" w:fill="auto"/>
                    <w:tabs>
                      <w:tab w:val="right" w:leader="dot" w:pos="2060"/>
                    </w:tabs>
                    <w:ind w:left="780" w:firstLine="80"/>
                  </w:pPr>
                  <w:r w:rsidRPr="004F60F8">
                    <w:rPr>
                      <w:rStyle w:val="Bodytext37Exact2"/>
                      <w:b/>
                      <w:bCs/>
                      <w:color w:val="000000"/>
                      <w:lang w:eastAsia="ru-RU"/>
                    </w:rPr>
                    <w:tab/>
                  </w:r>
                  <w:r>
                    <w:rPr>
                      <w:rStyle w:val="Bodytext37Exact1"/>
                      <w:b/>
                      <w:bCs/>
                      <w:color w:val="000000"/>
                    </w:rPr>
                    <w:t>ICMCH-</w:t>
                  </w:r>
                </w:p>
                <w:p w:rsidR="00D14FF8" w:rsidRPr="004F60F8" w:rsidRDefault="00D14FF8">
                  <w:pPr>
                    <w:pStyle w:val="Bodytext21"/>
                    <w:shd w:val="clear" w:color="auto" w:fill="auto"/>
                    <w:tabs>
                      <w:tab w:val="left" w:pos="1392"/>
                    </w:tabs>
                    <w:spacing w:after="148" w:line="240" w:lineRule="exact"/>
                    <w:ind w:left="1080" w:firstLine="0"/>
                    <w:jc w:val="both"/>
                    <w:rPr>
                      <w:lang w:val="en-US"/>
                    </w:rPr>
                  </w:pPr>
                  <w:r w:rsidRPr="004F60F8">
                    <w:rPr>
                      <w:rStyle w:val="Bodytext2Exact3"/>
                      <w:color w:val="000000"/>
                      <w:lang w:val="en-US"/>
                    </w:rPr>
                    <w:t>'</w:t>
                  </w:r>
                  <w:r w:rsidRPr="004F60F8">
                    <w:rPr>
                      <w:rStyle w:val="Bodytext2Exact3"/>
                      <w:color w:val="000000"/>
                      <w:lang w:val="en-US"/>
                    </w:rPr>
                    <w:tab/>
                    <w:t xml:space="preserve">' </w:t>
                  </w:r>
                  <w:r>
                    <w:rPr>
                      <w:rStyle w:val="Bodytext2Exact3"/>
                      <w:color w:val="000000"/>
                      <w:lang w:val="en-US" w:eastAsia="en-US"/>
                    </w:rPr>
                    <w:t>in ICM-</w:t>
                  </w:r>
                </w:p>
                <w:p w:rsidR="00D14FF8" w:rsidRPr="004F60F8" w:rsidRDefault="00D14FF8">
                  <w:pPr>
                    <w:pStyle w:val="Bodytext51"/>
                    <w:shd w:val="clear" w:color="auto" w:fill="auto"/>
                    <w:spacing w:after="0" w:line="280" w:lineRule="exact"/>
                    <w:ind w:left="780" w:firstLine="80"/>
                    <w:jc w:val="both"/>
                    <w:rPr>
                      <w:lang w:val="en-US"/>
                    </w:rPr>
                  </w:pPr>
                  <w:r w:rsidRPr="004F60F8">
                    <w:rPr>
                      <w:rStyle w:val="Bodytext5Spacing0ptExact"/>
                      <w:color w:val="000000"/>
                      <w:lang w:val="en-US"/>
                    </w:rPr>
                    <w:t>"|</w:t>
                  </w:r>
                  <w:r>
                    <w:rPr>
                      <w:rStyle w:val="Bodytext5Spacing0ptExact"/>
                      <w:color w:val="000000"/>
                    </w:rPr>
                    <w:t>ф</w:t>
                  </w:r>
                  <w:r w:rsidRPr="004F60F8">
                    <w:rPr>
                      <w:rStyle w:val="Bodytext5Spacing0ptExact"/>
                      <w:color w:val="000000"/>
                      <w:lang w:val="en-US"/>
                    </w:rPr>
                    <w:t xml:space="preserve">'|" </w:t>
                  </w:r>
                  <w:r>
                    <w:rPr>
                      <w:rStyle w:val="Bodytext58"/>
                      <w:color w:val="000000"/>
                    </w:rPr>
                    <w:t>ргПИИ</w:t>
                  </w:r>
                  <w:r w:rsidRPr="004F60F8">
                    <w:rPr>
                      <w:rStyle w:val="Bodytext58"/>
                      <w:color w:val="000000"/>
                      <w:lang w:val="en-US"/>
                    </w:rPr>
                    <w:t>-</w:t>
                  </w:r>
                </w:p>
                <w:p w:rsidR="00D14FF8" w:rsidRDefault="00D14FF8">
                  <w:pPr>
                    <w:pStyle w:val="Bodytext331"/>
                    <w:shd w:val="clear" w:color="auto" w:fill="auto"/>
                    <w:spacing w:after="0" w:line="210" w:lineRule="exact"/>
                    <w:jc w:val="right"/>
                  </w:pPr>
                  <w:r>
                    <w:rPr>
                      <w:rStyle w:val="Bodytext33ArialNarrow"/>
                      <w:color w:val="000000"/>
                      <w:vertAlign w:val="superscript"/>
                    </w:rPr>
                    <w:t>1</w:t>
                  </w:r>
                  <w:r>
                    <w:rPr>
                      <w:rStyle w:val="Bodytext33Exact2"/>
                      <w:b/>
                      <w:bCs/>
                      <w:color w:val="000000"/>
                    </w:rPr>
                    <w:t xml:space="preserve"> </w:t>
                  </w:r>
                  <w:r>
                    <w:rPr>
                      <w:rStyle w:val="Bodytext33Exact2"/>
                      <w:b/>
                      <w:bCs/>
                      <w:color w:val="000000"/>
                      <w:lang w:val="en-US" w:eastAsia="en-US"/>
                    </w:rPr>
                    <w:t>in</w:t>
                  </w:r>
                  <w:r w:rsidRPr="004F60F8">
                    <w:rPr>
                      <w:rStyle w:val="Bodytext33Exact2"/>
                      <w:b/>
                      <w:bCs/>
                      <w:color w:val="000000"/>
                      <w:lang w:eastAsia="en-US"/>
                    </w:rPr>
                    <w:t xml:space="preserve"> </w:t>
                  </w:r>
                  <w:r>
                    <w:rPr>
                      <w:rStyle w:val="Bodytext33Exact2"/>
                      <w:b/>
                      <w:bCs/>
                      <w:color w:val="000000"/>
                    </w:rPr>
                    <w:t>и чарак-</w:t>
                  </w:r>
                </w:p>
                <w:p w:rsidR="00D14FF8" w:rsidRDefault="00D14FF8">
                  <w:pPr>
                    <w:pStyle w:val="Bodytext21"/>
                    <w:shd w:val="clear" w:color="auto" w:fill="auto"/>
                    <w:tabs>
                      <w:tab w:val="left" w:leader="dot" w:pos="1525"/>
                      <w:tab w:val="left" w:leader="dot" w:pos="1650"/>
                    </w:tabs>
                    <w:spacing w:line="220" w:lineRule="exact"/>
                    <w:ind w:left="560" w:firstLine="0"/>
                    <w:jc w:val="both"/>
                  </w:pPr>
                  <w:r>
                    <w:rPr>
                      <w:rStyle w:val="Bodytext2Exact3"/>
                      <w:color w:val="000000"/>
                    </w:rPr>
                    <w:t>' '</w:t>
                  </w:r>
                  <w:r>
                    <w:rPr>
                      <w:rStyle w:val="Bodytext2Exact3"/>
                      <w:color w:val="000000"/>
                    </w:rPr>
                    <w:tab/>
                  </w:r>
                  <w:r>
                    <w:rPr>
                      <w:rStyle w:val="Bodytext2Exact3"/>
                      <w:color w:val="000000"/>
                    </w:rPr>
                    <w:tab/>
                  </w:r>
                </w:p>
                <w:p w:rsidR="00D14FF8" w:rsidRDefault="00D14FF8">
                  <w:pPr>
                    <w:pStyle w:val="Bodytext331"/>
                    <w:shd w:val="clear" w:color="auto" w:fill="auto"/>
                    <w:tabs>
                      <w:tab w:val="left" w:leader="dot" w:pos="1198"/>
                      <w:tab w:val="left" w:leader="dot" w:pos="1323"/>
                    </w:tabs>
                    <w:spacing w:after="0" w:line="245" w:lineRule="exact"/>
                    <w:ind w:left="560"/>
                  </w:pPr>
                  <w:r>
                    <w:rPr>
                      <w:rStyle w:val="Bodytext33Exact1"/>
                      <w:b/>
                      <w:bCs/>
                      <w:color w:val="000000"/>
                      <w:vertAlign w:val="superscript"/>
                    </w:rPr>
                    <w:t>,</w:t>
                  </w:r>
                  <w:r>
                    <w:rPr>
                      <w:rStyle w:val="Bodytext33Exact1"/>
                      <w:b/>
                      <w:bCs/>
                      <w:color w:val="000000"/>
                    </w:rPr>
                    <w:t xml:space="preserve"> " </w:t>
                  </w:r>
                  <w:r>
                    <w:rPr>
                      <w:rStyle w:val="Bodytext33Exact1"/>
                      <w:b/>
                      <w:bCs/>
                      <w:color w:val="000000"/>
                    </w:rPr>
                    <w:tab/>
                  </w:r>
                  <w:r>
                    <w:rPr>
                      <w:rStyle w:val="Bodytext33Exact1"/>
                      <w:b/>
                      <w:bCs/>
                      <w:color w:val="000000"/>
                    </w:rPr>
                    <w:tab/>
                    <w:t xml:space="preserve"> &gt;и. </w:t>
                  </w:r>
                  <w:r w:rsidRPr="004F60F8">
                    <w:rPr>
                      <w:rStyle w:val="Bodytext33Candara"/>
                      <w:color w:val="000000"/>
                      <w:lang w:eastAsia="en-US"/>
                    </w:rPr>
                    <w:t>11</w:t>
                  </w:r>
                  <w:r>
                    <w:rPr>
                      <w:rStyle w:val="Bodytext33Candara"/>
                      <w:color w:val="000000"/>
                    </w:rPr>
                    <w:t>1</w:t>
                  </w:r>
                  <w:r>
                    <w:rPr>
                      <w:rStyle w:val="Bodytext33Exact1"/>
                      <w:b/>
                      <w:bCs/>
                      <w:color w:val="000000"/>
                    </w:rPr>
                    <w:t xml:space="preserve"> на</w:t>
                  </w:r>
                </w:p>
                <w:p w:rsidR="00D14FF8" w:rsidRDefault="00D14FF8">
                  <w:pPr>
                    <w:pStyle w:val="Bodytext331"/>
                    <w:shd w:val="clear" w:color="auto" w:fill="auto"/>
                    <w:tabs>
                      <w:tab w:val="left" w:leader="dot" w:pos="384"/>
                      <w:tab w:val="left" w:leader="dot" w:pos="624"/>
                      <w:tab w:val="right" w:leader="dot" w:pos="2016"/>
                    </w:tabs>
                    <w:spacing w:after="0" w:line="245" w:lineRule="exact"/>
                  </w:pPr>
                  <w:r>
                    <w:rPr>
                      <w:rStyle w:val="Bodytext33Exact1"/>
                      <w:b/>
                      <w:bCs/>
                      <w:color w:val="000000"/>
                    </w:rPr>
                    <w:tab/>
                    <w:t xml:space="preserve"> </w:t>
                  </w:r>
                  <w:r>
                    <w:rPr>
                      <w:rStyle w:val="Bodytext33Exact1"/>
                      <w:b/>
                      <w:bCs/>
                      <w:color w:val="000000"/>
                    </w:rPr>
                    <w:tab/>
                  </w:r>
                  <w:r>
                    <w:rPr>
                      <w:rStyle w:val="Bodytext33Exact2"/>
                      <w:b/>
                      <w:bCs/>
                      <w:color w:val="000000"/>
                    </w:rPr>
                    <w:tab/>
                    <w:t xml:space="preserve">  </w:t>
                  </w:r>
                  <w:r>
                    <w:rPr>
                      <w:rStyle w:val="Bodytext33Exact3"/>
                      <w:b/>
                      <w:bCs/>
                      <w:color w:val="000000"/>
                    </w:rPr>
                    <w:t>иощая</w:t>
                  </w:r>
                </w:p>
                <w:p w:rsidR="00D14FF8" w:rsidRDefault="00D14FF8">
                  <w:pPr>
                    <w:pStyle w:val="Bodytext331"/>
                    <w:shd w:val="clear" w:color="auto" w:fill="auto"/>
                    <w:tabs>
                      <w:tab w:val="left" w:leader="dot" w:pos="1266"/>
                    </w:tabs>
                    <w:spacing w:after="0" w:line="245" w:lineRule="exact"/>
                    <w:ind w:left="940"/>
                  </w:pPr>
                  <w:r>
                    <w:rPr>
                      <w:rStyle w:val="Bodytext33Exact2"/>
                      <w:b/>
                      <w:bCs/>
                      <w:color w:val="000000"/>
                    </w:rPr>
                    <w:tab/>
                    <w:t xml:space="preserve">ние </w:t>
                  </w:r>
                  <w:r>
                    <w:rPr>
                      <w:rStyle w:val="Bodytext33Exact3"/>
                      <w:b/>
                      <w:bCs/>
                      <w:color w:val="000000"/>
                    </w:rPr>
                    <w:t>поз-</w:t>
                  </w:r>
                </w:p>
                <w:p w:rsidR="00D14FF8" w:rsidRDefault="00D14FF8">
                  <w:pPr>
                    <w:pStyle w:val="Bodytext331"/>
                    <w:shd w:val="clear" w:color="auto" w:fill="auto"/>
                    <w:spacing w:after="0" w:line="245" w:lineRule="exact"/>
                    <w:ind w:left="940"/>
                  </w:pPr>
                  <w:r>
                    <w:rPr>
                      <w:rStyle w:val="Bodytext33Exact1"/>
                      <w:b/>
                      <w:bCs/>
                      <w:color w:val="000000"/>
                    </w:rPr>
                    <w:t xml:space="preserve">'Н </w:t>
                  </w:r>
                  <w:r>
                    <w:rPr>
                      <w:rStyle w:val="Bodytext33Exact3"/>
                      <w:b/>
                      <w:bCs/>
                      <w:color w:val="000000"/>
                    </w:rPr>
                    <w:t>привило,</w:t>
                  </w:r>
                </w:p>
              </w:txbxContent>
            </v:textbox>
            <w10:wrap type="square" anchorx="margin"/>
          </v:shape>
        </w:pict>
      </w:r>
      <w:r w:rsidR="004F60F8">
        <w:rPr>
          <w:rStyle w:val="Bodytext20"/>
          <w:color w:val="000000"/>
        </w:rPr>
        <w:t>этапам, структурным ниж</w:t>
      </w:r>
      <w:r w:rsidR="004F60F8">
        <w:rPr>
          <w:rStyle w:val="Bodytext20"/>
          <w:color w:val="000000"/>
        </w:rPr>
        <w:tab/>
      </w:r>
      <w:r w:rsidR="004F60F8">
        <w:rPr>
          <w:rStyle w:val="Bodytext2SmallCaps1"/>
          <w:color w:val="000000"/>
        </w:rPr>
        <w:t>hi</w:t>
      </w:r>
      <w:r w:rsidR="004F60F8" w:rsidRPr="004F60F8">
        <w:rPr>
          <w:rStyle w:val="Bodytext2SmallCaps1"/>
          <w:color w:val="000000"/>
          <w:lang w:val="ru-RU"/>
        </w:rPr>
        <w:t xml:space="preserve"> </w:t>
      </w:r>
      <w:r w:rsidR="004F60F8">
        <w:rPr>
          <w:rStyle w:val="Bodytext2SmallCaps1"/>
          <w:color w:val="000000"/>
          <w:lang w:val="ru-RU" w:eastAsia="ru-RU"/>
        </w:rPr>
        <w:t>и</w:t>
      </w:r>
      <w:proofErr w:type="gramStart"/>
      <w:r w:rsidR="004F60F8">
        <w:rPr>
          <w:rStyle w:val="Bodytext2SmallCaps1"/>
          <w:color w:val="000000"/>
          <w:lang w:val="ru-RU" w:eastAsia="ru-RU"/>
        </w:rPr>
        <w:t xml:space="preserve"> ,</w:t>
      </w:r>
      <w:proofErr w:type="gramEnd"/>
    </w:p>
    <w:p w:rsidR="007D3E08" w:rsidRDefault="004F60F8">
      <w:pPr>
        <w:pStyle w:val="Bodytext21"/>
        <w:shd w:val="clear" w:color="auto" w:fill="auto"/>
        <w:tabs>
          <w:tab w:val="left" w:leader="dot" w:pos="3828"/>
        </w:tabs>
        <w:spacing w:line="245" w:lineRule="exact"/>
        <w:ind w:left="180" w:firstLine="0"/>
        <w:jc w:val="both"/>
      </w:pPr>
      <w:r>
        <w:rPr>
          <w:rStyle w:val="Bodytext20"/>
          <w:color w:val="000000"/>
        </w:rPr>
        <w:t xml:space="preserve">на учеников иногда </w:t>
      </w:r>
      <w:proofErr w:type="gramStart"/>
      <w:r>
        <w:rPr>
          <w:rStyle w:val="Bodytext20"/>
          <w:color w:val="000000"/>
        </w:rPr>
        <w:t>с</w:t>
      </w:r>
      <w:proofErr w:type="gramEnd"/>
      <w:r>
        <w:rPr>
          <w:rStyle w:val="Bodytext20"/>
          <w:color w:val="000000"/>
        </w:rPr>
        <w:t xml:space="preserve"> пре и</w:t>
      </w:r>
      <w:r>
        <w:rPr>
          <w:rStyle w:val="Bodytext27"/>
          <w:color w:val="000000"/>
        </w:rPr>
        <w:tab/>
      </w:r>
    </w:p>
    <w:p w:rsidR="007D3E08" w:rsidRDefault="004F60F8">
      <w:pPr>
        <w:pStyle w:val="Bodytext21"/>
        <w:shd w:val="clear" w:color="auto" w:fill="auto"/>
        <w:spacing w:line="245" w:lineRule="exact"/>
        <w:ind w:left="180" w:firstLine="0"/>
        <w:jc w:val="both"/>
      </w:pPr>
      <w:r>
        <w:rPr>
          <w:rStyle w:val="Bodytext20"/>
          <w:color w:val="000000"/>
        </w:rPr>
        <w:t>ми действиями школыппнж II</w:t>
      </w:r>
      <w:proofErr w:type="gramStart"/>
      <w:r>
        <w:rPr>
          <w:rStyle w:val="Bodytext20"/>
          <w:color w:val="000000"/>
        </w:rPr>
        <w:t xml:space="preserve"> </w:t>
      </w:r>
      <w:r>
        <w:rPr>
          <w:rStyle w:val="Bodytext25"/>
          <w:color w:val="000000"/>
        </w:rPr>
        <w:t>И</w:t>
      </w:r>
      <w:proofErr w:type="gramEnd"/>
      <w:r>
        <w:rPr>
          <w:rStyle w:val="Bodytext25"/>
          <w:color w:val="000000"/>
        </w:rPr>
        <w:t xml:space="preserve">\ 111141111|| || </w:t>
      </w:r>
      <w:r w:rsidRPr="004F60F8">
        <w:rPr>
          <w:rStyle w:val="Bodytext25"/>
          <w:color w:val="000000"/>
          <w:lang w:eastAsia="en-US"/>
        </w:rPr>
        <w:t xml:space="preserve">|4|| </w:t>
      </w:r>
      <w:r>
        <w:rPr>
          <w:rStyle w:val="Bodytext25"/>
          <w:color w:val="000000"/>
        </w:rPr>
        <w:t>и</w:t>
      </w:r>
    </w:p>
    <w:p w:rsidR="007D3E08" w:rsidRDefault="004F60F8">
      <w:pPr>
        <w:pStyle w:val="Bodytext21"/>
        <w:shd w:val="clear" w:color="auto" w:fill="auto"/>
        <w:tabs>
          <w:tab w:val="left" w:leader="dot" w:pos="4132"/>
        </w:tabs>
        <w:spacing w:line="245" w:lineRule="exact"/>
        <w:ind w:left="180" w:firstLine="0"/>
        <w:jc w:val="both"/>
      </w:pPr>
      <w:r>
        <w:rPr>
          <w:rStyle w:val="Bodytext20"/>
          <w:color w:val="000000"/>
        </w:rPr>
        <w:t>те же содержательные ними</w:t>
      </w:r>
      <w:r>
        <w:rPr>
          <w:rStyle w:val="Bodytext20"/>
          <w:color w:val="000000"/>
        </w:rPr>
        <w:tab/>
      </w:r>
    </w:p>
    <w:p w:rsidR="007D3E08" w:rsidRDefault="004F60F8">
      <w:pPr>
        <w:pStyle w:val="Bodytext21"/>
        <w:shd w:val="clear" w:color="auto" w:fill="auto"/>
        <w:spacing w:line="245" w:lineRule="exact"/>
        <w:ind w:left="180" w:firstLine="0"/>
      </w:pPr>
      <w:r>
        <w:rPr>
          <w:rStyle w:val="Bodytext20"/>
          <w:color w:val="000000"/>
        </w:rPr>
        <w:t xml:space="preserve">урока, но план, как прапп </w:t>
      </w:r>
      <w:r>
        <w:rPr>
          <w:rStyle w:val="Bodytext20"/>
          <w:color w:val="000000"/>
          <w:lang w:val="en-US" w:eastAsia="en-US"/>
        </w:rPr>
        <w:t>in</w:t>
      </w:r>
      <w:r w:rsidRPr="004F60F8">
        <w:rPr>
          <w:rStyle w:val="Bodytext20"/>
          <w:color w:val="000000"/>
          <w:lang w:eastAsia="en-US"/>
        </w:rPr>
        <w:t xml:space="preserve">, </w:t>
      </w:r>
      <w:r>
        <w:rPr>
          <w:rStyle w:val="Bodytext27"/>
          <w:color w:val="000000"/>
          <w:lang w:val="en-US" w:eastAsia="en-US"/>
        </w:rPr>
        <w:t>iii</w:t>
      </w:r>
      <w:r w:rsidRPr="004F60F8">
        <w:rPr>
          <w:rStyle w:val="Bodytext27"/>
          <w:color w:val="000000"/>
          <w:lang w:eastAsia="en-US"/>
        </w:rPr>
        <w:t>'</w:t>
      </w:r>
      <w:r>
        <w:rPr>
          <w:rStyle w:val="Bodytext27"/>
          <w:color w:val="000000"/>
          <w:lang w:val="en-US" w:eastAsia="en-US"/>
        </w:rPr>
        <w:t>iii</w:t>
      </w:r>
      <w:r w:rsidRPr="004F60F8">
        <w:rPr>
          <w:rStyle w:val="Bodytext27"/>
          <w:color w:val="000000"/>
          <w:lang w:eastAsia="en-US"/>
        </w:rPr>
        <w:t xml:space="preserve">. </w:t>
      </w:r>
      <w:r>
        <w:rPr>
          <w:rStyle w:val="Bodytext27"/>
          <w:color w:val="000000"/>
        </w:rPr>
        <w:t xml:space="preserve">I . </w:t>
      </w:r>
      <w:r>
        <w:rPr>
          <w:rStyle w:val="Bodytext25"/>
          <w:color w:val="000000"/>
          <w:vertAlign w:val="subscript"/>
        </w:rPr>
        <w:t>м</w:t>
      </w:r>
      <w:r>
        <w:rPr>
          <w:rStyle w:val="Bodytext25"/>
          <w:color w:val="000000"/>
        </w:rPr>
        <w:t xml:space="preserve"> , </w:t>
      </w:r>
      <w:r>
        <w:rPr>
          <w:rStyle w:val="Bodytext20"/>
          <w:color w:val="000000"/>
        </w:rPr>
        <w:t>ванного урока (оргмомпи, п|"</w:t>
      </w:r>
      <w:r>
        <w:rPr>
          <w:rStyle w:val="Bodytext27"/>
          <w:color w:val="000000"/>
        </w:rPr>
        <w:t xml:space="preserve">И" |и . . </w:t>
      </w:r>
      <w:r>
        <w:rPr>
          <w:rStyle w:val="Bodytext20"/>
          <w:color w:val="000000"/>
        </w:rPr>
        <w:t xml:space="preserve">объяснение нового, закреп и </w:t>
      </w:r>
      <w:proofErr w:type="gramStart"/>
      <w:r>
        <w:rPr>
          <w:rStyle w:val="Bodytext20"/>
          <w:color w:val="000000"/>
        </w:rPr>
        <w:t>и</w:t>
      </w:r>
      <w:proofErr w:type="gramEnd"/>
      <w:r>
        <w:rPr>
          <w:rStyle w:val="Bodytext20"/>
          <w:color w:val="000000"/>
        </w:rPr>
        <w:t xml:space="preserve"> и.</w:t>
      </w:r>
    </w:p>
    <w:p w:rsidR="007D3E08" w:rsidRDefault="004F60F8">
      <w:pPr>
        <w:pStyle w:val="Bodytext21"/>
        <w:shd w:val="clear" w:color="auto" w:fill="auto"/>
        <w:tabs>
          <w:tab w:val="left" w:leader="dot" w:pos="3828"/>
        </w:tabs>
        <w:spacing w:line="245" w:lineRule="exact"/>
        <w:ind w:left="180" w:firstLine="0"/>
        <w:jc w:val="both"/>
      </w:pPr>
      <w:r>
        <w:rPr>
          <w:rStyle w:val="Bodytext20"/>
          <w:color w:val="000000"/>
        </w:rPr>
        <w:t>ние итогов, сообщение ноши</w:t>
      </w:r>
      <w:r>
        <w:rPr>
          <w:rStyle w:val="Bodytext20"/>
          <w:color w:val="000000"/>
        </w:rPr>
        <w:tab/>
      </w:r>
    </w:p>
    <w:p w:rsidR="007D3E08" w:rsidRDefault="004F60F8">
      <w:pPr>
        <w:pStyle w:val="Bodytext21"/>
        <w:shd w:val="clear" w:color="auto" w:fill="auto"/>
        <w:tabs>
          <w:tab w:val="left" w:leader="dot" w:pos="4132"/>
        </w:tabs>
        <w:spacing w:line="245" w:lineRule="exact"/>
        <w:ind w:left="180" w:firstLine="0"/>
        <w:jc w:val="both"/>
      </w:pPr>
      <w:r>
        <w:rPr>
          <w:rStyle w:val="Bodytext20"/>
          <w:color w:val="000000"/>
        </w:rPr>
        <w:t>варьируется в зависимое</w:t>
      </w:r>
      <w:proofErr w:type="gramStart"/>
      <w:r>
        <w:rPr>
          <w:rStyle w:val="Bodytext20"/>
          <w:color w:val="000000"/>
          <w:lang w:val="en-US" w:eastAsia="en-US"/>
        </w:rPr>
        <w:t>i</w:t>
      </w:r>
      <w:proofErr w:type="gramEnd"/>
      <w:r>
        <w:rPr>
          <w:rStyle w:val="Bodytext20"/>
          <w:color w:val="000000"/>
        </w:rPr>
        <w:t xml:space="preserve">и ш </w:t>
      </w:r>
      <w:r>
        <w:rPr>
          <w:rStyle w:val="Bodytext20"/>
          <w:color w:val="000000"/>
        </w:rPr>
        <w:tab/>
      </w:r>
    </w:p>
    <w:p w:rsidR="007D3E08" w:rsidRDefault="004F60F8">
      <w:pPr>
        <w:pStyle w:val="Bodytext21"/>
        <w:shd w:val="clear" w:color="auto" w:fill="auto"/>
        <w:tabs>
          <w:tab w:val="left" w:leader="dot" w:pos="3483"/>
          <w:tab w:val="left" w:leader="dot" w:pos="3586"/>
        </w:tabs>
        <w:spacing w:line="245" w:lineRule="exact"/>
        <w:ind w:left="180" w:firstLine="0"/>
        <w:jc w:val="both"/>
      </w:pPr>
      <w:r>
        <w:rPr>
          <w:rStyle w:val="Bodytext20"/>
          <w:color w:val="000000"/>
        </w:rPr>
        <w:t xml:space="preserve">включает </w:t>
      </w:r>
      <w:proofErr w:type="gramStart"/>
      <w:r>
        <w:rPr>
          <w:rStyle w:val="Bodytext20"/>
          <w:color w:val="000000"/>
        </w:rPr>
        <w:t>примерное</w:t>
      </w:r>
      <w:proofErr w:type="gramEnd"/>
      <w:r>
        <w:rPr>
          <w:rStyle w:val="Bodytext20"/>
          <w:color w:val="000000"/>
        </w:rPr>
        <w:t xml:space="preserve"> распре</w:t>
      </w:r>
      <w:r>
        <w:rPr>
          <w:rStyle w:val="Bodytext20"/>
          <w:color w:val="000000"/>
        </w:rPr>
        <w:tab/>
      </w:r>
      <w:r>
        <w:rPr>
          <w:rStyle w:val="Bodytext20"/>
          <w:color w:val="000000"/>
        </w:rPr>
        <w:tab/>
      </w:r>
    </w:p>
    <w:p w:rsidR="007D3E08" w:rsidRDefault="004F60F8">
      <w:pPr>
        <w:pStyle w:val="Bodytext21"/>
        <w:shd w:val="clear" w:color="auto" w:fill="auto"/>
        <w:tabs>
          <w:tab w:val="left" w:leader="dot" w:pos="2914"/>
          <w:tab w:val="left" w:leader="dot" w:pos="4427"/>
        </w:tabs>
        <w:spacing w:line="245" w:lineRule="exact"/>
        <w:ind w:left="180" w:firstLine="0"/>
        <w:jc w:val="both"/>
      </w:pPr>
      <w:r>
        <w:rPr>
          <w:rStyle w:val="Bodytext20"/>
          <w:color w:val="000000"/>
        </w:rPr>
        <w:t xml:space="preserve">там структуры урока. И, </w:t>
      </w:r>
      <w:r>
        <w:rPr>
          <w:rStyle w:val="Bodytext27"/>
          <w:color w:val="000000"/>
        </w:rPr>
        <w:tab/>
      </w:r>
      <w:r>
        <w:rPr>
          <w:rStyle w:val="Bodytext27"/>
          <w:color w:val="000000"/>
        </w:rPr>
        <w:tab/>
      </w:r>
    </w:p>
    <w:p w:rsidR="007D3E08" w:rsidRDefault="004F60F8">
      <w:pPr>
        <w:pStyle w:val="Bodytext21"/>
        <w:shd w:val="clear" w:color="auto" w:fill="auto"/>
        <w:tabs>
          <w:tab w:val="left" w:leader="dot" w:pos="2866"/>
          <w:tab w:val="left" w:leader="dot" w:pos="3483"/>
        </w:tabs>
        <w:spacing w:line="245" w:lineRule="exact"/>
        <w:ind w:left="180" w:firstLine="0"/>
        <w:jc w:val="both"/>
      </w:pPr>
      <w:r>
        <w:rPr>
          <w:rStyle w:val="Bodytext20"/>
          <w:color w:val="000000"/>
        </w:rPr>
        <w:t xml:space="preserve">ным образом урока, чем </w:t>
      </w:r>
      <w:r>
        <w:rPr>
          <w:rStyle w:val="Bodytext27"/>
          <w:color w:val="000000"/>
        </w:rPr>
        <w:tab/>
      </w:r>
      <w:r>
        <w:rPr>
          <w:rStyle w:val="Bodytext27"/>
          <w:color w:val="000000"/>
        </w:rPr>
        <w:tab/>
        <w:t>ж</w:t>
      </w:r>
      <w:proofErr w:type="gramStart"/>
      <w:r>
        <w:rPr>
          <w:rStyle w:val="Bodytext27"/>
          <w:color w:val="000000"/>
        </w:rPr>
        <w:t xml:space="preserve"> .</w:t>
      </w:r>
      <w:proofErr w:type="gramEnd"/>
      <w:r>
        <w:rPr>
          <w:rStyle w:val="Bodytext27"/>
          <w:color w:val="000000"/>
        </w:rPr>
        <w:t xml:space="preserve"> , , , ,</w:t>
      </w:r>
    </w:p>
    <w:p w:rsidR="007D3E08" w:rsidRDefault="004F60F8">
      <w:pPr>
        <w:pStyle w:val="Bodytext21"/>
        <w:shd w:val="clear" w:color="auto" w:fill="auto"/>
        <w:tabs>
          <w:tab w:val="left" w:leader="dot" w:pos="4427"/>
          <w:tab w:val="left" w:leader="dot" w:pos="4636"/>
        </w:tabs>
        <w:spacing w:line="245" w:lineRule="exact"/>
        <w:ind w:left="500" w:firstLine="0"/>
        <w:jc w:val="both"/>
      </w:pPr>
      <w:r>
        <w:rPr>
          <w:rStyle w:val="Bodytext20"/>
          <w:color w:val="000000"/>
        </w:rPr>
        <w:t>План урока обычно учи I ып</w:t>
      </w:r>
      <w:proofErr w:type="gramStart"/>
      <w:r>
        <w:rPr>
          <w:rStyle w:val="Bodytext20"/>
          <w:color w:val="000000"/>
        </w:rPr>
        <w:t>.и</w:t>
      </w:r>
      <w:proofErr w:type="gramEnd"/>
      <w:r>
        <w:rPr>
          <w:rStyle w:val="Bodytext20"/>
          <w:color w:val="000000"/>
        </w:rPr>
        <w:t xml:space="preserve"> I . </w:t>
      </w:r>
      <w:r>
        <w:rPr>
          <w:rStyle w:val="Bodytext20"/>
          <w:color w:val="000000"/>
          <w:vertAlign w:val="subscript"/>
        </w:rPr>
        <w:t>(</w:t>
      </w:r>
      <w:r>
        <w:rPr>
          <w:rStyle w:val="Bodytext20"/>
          <w:color w:val="000000"/>
        </w:rPr>
        <w:t xml:space="preserve">. </w:t>
      </w:r>
      <w:r>
        <w:rPr>
          <w:rStyle w:val="Bodytext20"/>
          <w:color w:val="000000"/>
        </w:rPr>
        <w:tab/>
      </w:r>
      <w:r>
        <w:rPr>
          <w:rStyle w:val="Bodytext20"/>
          <w:color w:val="000000"/>
        </w:rPr>
        <w:tab/>
        <w:t xml:space="preserve"> , ,,,</w:t>
      </w:r>
    </w:p>
    <w:p w:rsidR="007D3E08" w:rsidRDefault="004F60F8">
      <w:pPr>
        <w:pStyle w:val="Bodytext21"/>
        <w:shd w:val="clear" w:color="auto" w:fill="auto"/>
        <w:tabs>
          <w:tab w:val="left" w:leader="dot" w:pos="4132"/>
        </w:tabs>
        <w:spacing w:line="245" w:lineRule="exact"/>
        <w:ind w:left="180" w:firstLine="0"/>
        <w:jc w:val="both"/>
      </w:pPr>
      <w:r>
        <w:rPr>
          <w:rStyle w:val="Bodytext20"/>
          <w:color w:val="000000"/>
        </w:rPr>
        <w:t xml:space="preserve">рованную и не индивидуал и </w:t>
      </w:r>
      <w:r>
        <w:rPr>
          <w:rStyle w:val="Bodytext27"/>
          <w:color w:val="000000"/>
          <w:lang w:val="en-US" w:eastAsia="en-US"/>
        </w:rPr>
        <w:t>iitp</w:t>
      </w:r>
      <w:r w:rsidRPr="004F60F8">
        <w:rPr>
          <w:rStyle w:val="Bodytext27"/>
          <w:color w:val="000000"/>
          <w:lang w:eastAsia="en-US"/>
        </w:rPr>
        <w:t>.'</w:t>
      </w:r>
      <w:r>
        <w:rPr>
          <w:rStyle w:val="Bodytext27"/>
          <w:color w:val="000000"/>
          <w:lang w:val="en-US" w:eastAsia="en-US"/>
        </w:rPr>
        <w:t>i</w:t>
      </w:r>
      <w:r>
        <w:rPr>
          <w:rStyle w:val="Bodytext27"/>
          <w:color w:val="000000"/>
        </w:rPr>
        <w:tab/>
      </w:r>
    </w:p>
    <w:p w:rsidR="007D3E08" w:rsidRDefault="004F60F8">
      <w:pPr>
        <w:pStyle w:val="Bodytext21"/>
        <w:shd w:val="clear" w:color="auto" w:fill="auto"/>
        <w:tabs>
          <w:tab w:val="left" w:leader="dot" w:pos="3534"/>
          <w:tab w:val="left" w:leader="dot" w:pos="4427"/>
        </w:tabs>
        <w:spacing w:line="245" w:lineRule="exact"/>
        <w:ind w:left="180" w:firstLine="0"/>
        <w:jc w:val="both"/>
      </w:pPr>
      <w:r>
        <w:rPr>
          <w:rStyle w:val="Bodytext20"/>
          <w:color w:val="000000"/>
        </w:rPr>
        <w:t xml:space="preserve">теристику класса, где класс </w:t>
      </w:r>
      <w:r>
        <w:rPr>
          <w:rStyle w:val="Bodytext293"/>
          <w:color w:val="000000"/>
        </w:rPr>
        <w:t xml:space="preserve">им. </w:t>
      </w:r>
      <w:r>
        <w:rPr>
          <w:rStyle w:val="Bodytext293"/>
          <w:color w:val="000000"/>
        </w:rPr>
        <w:tab/>
      </w:r>
      <w:r>
        <w:rPr>
          <w:rStyle w:val="Bodytext293"/>
          <w:color w:val="000000"/>
        </w:rPr>
        <w:tab/>
      </w:r>
      <w:proofErr w:type="gramStart"/>
      <w:r>
        <w:rPr>
          <w:rStyle w:val="Bodytext293"/>
          <w:color w:val="000000"/>
        </w:rPr>
        <w:t xml:space="preserve"> ,</w:t>
      </w:r>
      <w:proofErr w:type="gramEnd"/>
      <w:r>
        <w:rPr>
          <w:rStyle w:val="Bodytext293"/>
          <w:color w:val="000000"/>
        </w:rPr>
        <w:t>,</w:t>
      </w:r>
    </w:p>
    <w:p w:rsidR="007D3E08" w:rsidRDefault="004F60F8">
      <w:pPr>
        <w:pStyle w:val="Bodytext21"/>
        <w:shd w:val="clear" w:color="auto" w:fill="auto"/>
        <w:tabs>
          <w:tab w:val="left" w:leader="dot" w:pos="3483"/>
          <w:tab w:val="left" w:leader="dot" w:pos="3828"/>
          <w:tab w:val="left" w:leader="dot" w:pos="3913"/>
        </w:tabs>
        <w:spacing w:line="245" w:lineRule="exact"/>
        <w:ind w:left="180" w:firstLine="0"/>
        <w:jc w:val="both"/>
      </w:pPr>
      <w:r>
        <w:rPr>
          <w:rStyle w:val="Bodytext20"/>
          <w:color w:val="000000"/>
        </w:rPr>
        <w:t xml:space="preserve">жения педагогических усилий </w:t>
      </w:r>
      <w:r>
        <w:rPr>
          <w:rStyle w:val="Bodytext27"/>
          <w:color w:val="000000"/>
        </w:rPr>
        <w:tab/>
      </w:r>
      <w:r>
        <w:rPr>
          <w:rStyle w:val="Bodytext27"/>
          <w:color w:val="000000"/>
        </w:rPr>
        <w:tab/>
      </w:r>
      <w:r>
        <w:rPr>
          <w:rStyle w:val="Bodytext27"/>
          <w:color w:val="000000"/>
        </w:rPr>
        <w:tab/>
      </w:r>
      <w:proofErr w:type="gramStart"/>
      <w:r>
        <w:rPr>
          <w:rStyle w:val="Bodytext27"/>
          <w:color w:val="000000"/>
        </w:rPr>
        <w:t xml:space="preserve"> .</w:t>
      </w:r>
      <w:proofErr w:type="gramEnd"/>
      <w:r>
        <w:rPr>
          <w:rStyle w:val="Bodytext27"/>
          <w:color w:val="000000"/>
        </w:rPr>
        <w:t xml:space="preserve"> . и ,</w:t>
      </w:r>
    </w:p>
    <w:p w:rsidR="007D3E08" w:rsidRDefault="004F60F8">
      <w:pPr>
        <w:pStyle w:val="Bodytext21"/>
        <w:shd w:val="clear" w:color="auto" w:fill="auto"/>
        <w:spacing w:line="245" w:lineRule="exact"/>
        <w:ind w:left="180" w:firstLine="0"/>
        <w:jc w:val="both"/>
      </w:pPr>
      <w:r>
        <w:rPr>
          <w:rStyle w:val="Bodytext20"/>
          <w:color w:val="000000"/>
        </w:rPr>
        <w:t xml:space="preserve">получение, прежде всего, </w:t>
      </w:r>
      <w:r>
        <w:rPr>
          <w:rStyle w:val="Bodytext20"/>
          <w:color w:val="000000"/>
          <w:lang w:val="en-US" w:eastAsia="en-US"/>
        </w:rPr>
        <w:t>npciiMi</w:t>
      </w:r>
      <w:r w:rsidRPr="004F60F8">
        <w:rPr>
          <w:rStyle w:val="Bodytext20"/>
          <w:color w:val="000000"/>
          <w:lang w:eastAsia="en-US"/>
        </w:rPr>
        <w:t xml:space="preserve"> </w:t>
      </w:r>
      <w:r>
        <w:rPr>
          <w:rStyle w:val="Bodytext27"/>
          <w:color w:val="000000"/>
        </w:rPr>
        <w:t xml:space="preserve">им и </w:t>
      </w:r>
      <w:proofErr w:type="gramStart"/>
      <w:r>
        <w:rPr>
          <w:rStyle w:val="Bodytext27"/>
          <w:color w:val="000000"/>
          <w:vertAlign w:val="subscript"/>
        </w:rPr>
        <w:t>г</w:t>
      </w:r>
      <w:proofErr w:type="gramEnd"/>
    </w:p>
    <w:p w:rsidR="007D3E08" w:rsidRDefault="004F60F8">
      <w:pPr>
        <w:pStyle w:val="Bodytext21"/>
        <w:shd w:val="clear" w:color="auto" w:fill="auto"/>
        <w:tabs>
          <w:tab w:val="left" w:leader="dot" w:pos="4427"/>
          <w:tab w:val="left" w:leader="dot" w:pos="4604"/>
          <w:tab w:val="left" w:leader="dot" w:pos="5404"/>
          <w:tab w:val="left" w:leader="dot" w:pos="5858"/>
        </w:tabs>
        <w:spacing w:line="245" w:lineRule="exact"/>
        <w:ind w:left="180" w:firstLine="0"/>
        <w:jc w:val="both"/>
      </w:pPr>
      <w:r>
        <w:rPr>
          <w:rStyle w:val="Bodytext20"/>
          <w:color w:val="000000"/>
        </w:rPr>
        <w:t>и воспитательная цели чаще пт</w:t>
      </w:r>
      <w:r>
        <w:rPr>
          <w:rStyle w:val="Bodytext27"/>
          <w:color w:val="000000"/>
        </w:rPr>
        <w:tab/>
      </w:r>
      <w:r>
        <w:rPr>
          <w:rStyle w:val="Bodytext27"/>
          <w:color w:val="000000"/>
        </w:rPr>
        <w:tab/>
        <w:t xml:space="preserve"> </w:t>
      </w:r>
      <w:proofErr w:type="gramStart"/>
      <w:r>
        <w:rPr>
          <w:rStyle w:val="Bodytext27"/>
          <w:color w:val="000000"/>
        </w:rPr>
        <w:t>м</w:t>
      </w:r>
      <w:proofErr w:type="gramEnd"/>
      <w:r>
        <w:rPr>
          <w:rStyle w:val="Bodytext27"/>
          <w:color w:val="000000"/>
        </w:rPr>
        <w:t xml:space="preserve"> </w:t>
      </w:r>
      <w:r>
        <w:rPr>
          <w:rStyle w:val="Bodytext27"/>
          <w:color w:val="000000"/>
        </w:rPr>
        <w:tab/>
        <w:t xml:space="preserve"> </w:t>
      </w:r>
      <w:r>
        <w:rPr>
          <w:rStyle w:val="Bodytext27"/>
          <w:color w:val="000000"/>
        </w:rPr>
        <w:tab/>
        <w:t xml:space="preserve"> </w:t>
      </w:r>
      <w:r>
        <w:rPr>
          <w:rStyle w:val="Bodytext27"/>
          <w:color w:val="000000"/>
          <w:vertAlign w:val="subscript"/>
        </w:rPr>
        <w:t>|ЮЗ</w:t>
      </w:r>
      <w:r>
        <w:rPr>
          <w:rStyle w:val="Bodytext27"/>
          <w:color w:val="000000"/>
        </w:rPr>
        <w:t>_</w:t>
      </w:r>
    </w:p>
    <w:p w:rsidR="007D3E08" w:rsidRDefault="004F60F8">
      <w:pPr>
        <w:pStyle w:val="Bodytext21"/>
        <w:shd w:val="clear" w:color="auto" w:fill="auto"/>
        <w:tabs>
          <w:tab w:val="left" w:leader="dot" w:pos="3567"/>
          <w:tab w:val="left" w:leader="dot" w:pos="4740"/>
        </w:tabs>
        <w:spacing w:line="245" w:lineRule="exact"/>
        <w:ind w:left="180" w:firstLine="0"/>
        <w:jc w:val="both"/>
      </w:pPr>
      <w:r>
        <w:rPr>
          <w:rStyle w:val="Bodytext20"/>
          <w:color w:val="000000"/>
        </w:rPr>
        <w:t xml:space="preserve">действия учителя </w:t>
      </w:r>
      <w:proofErr w:type="gramStart"/>
      <w:r>
        <w:rPr>
          <w:rStyle w:val="Bodytext20"/>
          <w:color w:val="000000"/>
        </w:rPr>
        <w:t>своей</w:t>
      </w:r>
      <w:proofErr w:type="gramEnd"/>
      <w:r>
        <w:rPr>
          <w:rStyle w:val="Bodytext20"/>
          <w:color w:val="000000"/>
        </w:rPr>
        <w:t xml:space="preserve"> личное </w:t>
      </w:r>
      <w:r w:rsidRPr="004F60F8">
        <w:rPr>
          <w:rStyle w:val="Bodytext27"/>
          <w:color w:val="000000"/>
          <w:lang w:eastAsia="en-US"/>
        </w:rPr>
        <w:tab/>
      </w:r>
      <w:r>
        <w:rPr>
          <w:rStyle w:val="Bodytext27"/>
          <w:color w:val="000000"/>
        </w:rPr>
        <w:tab/>
      </w:r>
    </w:p>
    <w:p w:rsidR="007D3E08" w:rsidRDefault="004F60F8">
      <w:pPr>
        <w:pStyle w:val="Bodytext21"/>
        <w:shd w:val="clear" w:color="auto" w:fill="auto"/>
        <w:spacing w:line="245" w:lineRule="exact"/>
        <w:ind w:left="180" w:firstLine="0"/>
        <w:jc w:val="both"/>
      </w:pPr>
      <w:r>
        <w:rPr>
          <w:rStyle w:val="Bodytext20"/>
          <w:color w:val="000000"/>
        </w:rPr>
        <w:t>не отражается.</w:t>
      </w:r>
    </w:p>
    <w:p w:rsidR="007D3E08" w:rsidRDefault="004F60F8">
      <w:pPr>
        <w:pStyle w:val="Bodytext21"/>
        <w:shd w:val="clear" w:color="auto" w:fill="auto"/>
        <w:tabs>
          <w:tab w:val="left" w:leader="dot" w:pos="3681"/>
          <w:tab w:val="left" w:leader="dot" w:pos="3828"/>
          <w:tab w:val="left" w:leader="dot" w:pos="4740"/>
          <w:tab w:val="left" w:leader="dot" w:pos="5404"/>
          <w:tab w:val="left" w:leader="dot" w:pos="5692"/>
        </w:tabs>
        <w:spacing w:line="245" w:lineRule="exact"/>
        <w:ind w:left="500" w:firstLine="0"/>
        <w:jc w:val="both"/>
      </w:pPr>
      <w:r>
        <w:rPr>
          <w:rStyle w:val="Bodytext2Bold"/>
          <w:color w:val="000000"/>
        </w:rPr>
        <w:t xml:space="preserve">Проект урока </w:t>
      </w:r>
      <w:r>
        <w:rPr>
          <w:rStyle w:val="Bodytext20"/>
          <w:color w:val="000000"/>
        </w:rPr>
        <w:t xml:space="preserve">в том случае, </w:t>
      </w:r>
      <w:r>
        <w:rPr>
          <w:rStyle w:val="Bodytext27"/>
          <w:color w:val="000000"/>
        </w:rPr>
        <w:t xml:space="preserve">ж </w:t>
      </w:r>
      <w:r>
        <w:rPr>
          <w:rStyle w:val="Bodytext27"/>
          <w:color w:val="000000"/>
        </w:rPr>
        <w:tab/>
      </w:r>
      <w:r>
        <w:rPr>
          <w:rStyle w:val="Bodytext27"/>
          <w:color w:val="000000"/>
        </w:rPr>
        <w:tab/>
      </w:r>
      <w:r>
        <w:rPr>
          <w:rStyle w:val="Bodytext27"/>
          <w:color w:val="000000"/>
          <w:lang w:val="en-US" w:eastAsia="en-US"/>
        </w:rPr>
        <w:t>in</w:t>
      </w:r>
      <w:r w:rsidRPr="004F60F8">
        <w:rPr>
          <w:rStyle w:val="Bodytext27"/>
          <w:color w:val="000000"/>
          <w:lang w:eastAsia="en-US"/>
        </w:rPr>
        <w:t xml:space="preserve">. </w:t>
      </w:r>
      <w:r>
        <w:rPr>
          <w:rStyle w:val="Bodytext27"/>
          <w:color w:val="000000"/>
        </w:rPr>
        <w:tab/>
      </w:r>
      <w:r>
        <w:rPr>
          <w:rStyle w:val="Bodytext27"/>
          <w:color w:val="000000"/>
        </w:rPr>
        <w:tab/>
      </w:r>
      <w:r>
        <w:rPr>
          <w:rStyle w:val="Bodytext27"/>
          <w:color w:val="000000"/>
          <w:vertAlign w:val="subscript"/>
        </w:rPr>
        <w:tab/>
      </w:r>
      <w:r>
        <w:rPr>
          <w:rStyle w:val="Bodytext27"/>
          <w:color w:val="000000"/>
        </w:rPr>
        <w:t xml:space="preserve"> ,</w:t>
      </w:r>
      <w:r>
        <w:rPr>
          <w:rStyle w:val="Bodytext27"/>
          <w:color w:val="000000"/>
          <w:vertAlign w:val="subscript"/>
        </w:rPr>
        <w:t>1Ш</w:t>
      </w:r>
      <w:r>
        <w:rPr>
          <w:rStyle w:val="Bodytext27"/>
          <w:color w:val="000000"/>
        </w:rPr>
        <w:t>|</w:t>
      </w:r>
      <w:r>
        <w:rPr>
          <w:rStyle w:val="Bodytext27"/>
          <w:color w:val="000000"/>
          <w:vertAlign w:val="subscript"/>
        </w:rPr>
        <w:t>Я</w:t>
      </w:r>
      <w:r>
        <w:rPr>
          <w:rStyle w:val="Bodytext27"/>
          <w:color w:val="000000"/>
        </w:rPr>
        <w:t>_</w:t>
      </w:r>
    </w:p>
    <w:p w:rsidR="007D3E08" w:rsidRDefault="004F60F8">
      <w:pPr>
        <w:pStyle w:val="Bodytext21"/>
        <w:shd w:val="clear" w:color="auto" w:fill="auto"/>
        <w:tabs>
          <w:tab w:val="left" w:leader="dot" w:pos="5404"/>
        </w:tabs>
        <w:spacing w:line="245" w:lineRule="exact"/>
        <w:ind w:left="180" w:firstLine="0"/>
        <w:jc w:val="both"/>
      </w:pPr>
      <w:r>
        <w:rPr>
          <w:rStyle w:val="Bodytext20"/>
          <w:color w:val="000000"/>
        </w:rPr>
        <w:t xml:space="preserve">ется более развернутой и боли </w:t>
      </w:r>
      <w:r>
        <w:rPr>
          <w:rStyle w:val="Bodytext20"/>
          <w:color w:val="000000"/>
          <w:lang w:val="en-US" w:eastAsia="en-US"/>
        </w:rPr>
        <w:t>i</w:t>
      </w:r>
      <w:r w:rsidRPr="004F60F8">
        <w:rPr>
          <w:rStyle w:val="Bodytext20"/>
          <w:color w:val="000000"/>
          <w:lang w:eastAsia="en-US"/>
        </w:rPr>
        <w:t xml:space="preserve">. </w:t>
      </w:r>
      <w:r>
        <w:rPr>
          <w:rStyle w:val="Bodytext27"/>
          <w:color w:val="000000"/>
          <w:lang w:val="en-US" w:eastAsia="en-US"/>
        </w:rPr>
        <w:t>i</w:t>
      </w:r>
      <w:r w:rsidRPr="004F60F8">
        <w:rPr>
          <w:rStyle w:val="Bodytext27"/>
          <w:color w:val="000000"/>
          <w:lang w:eastAsia="en-US"/>
        </w:rPr>
        <w:t xml:space="preserve"> </w:t>
      </w:r>
      <w:r>
        <w:rPr>
          <w:rStyle w:val="Bodytext27"/>
          <w:color w:val="000000"/>
          <w:lang w:val="en-US" w:eastAsia="en-US"/>
        </w:rPr>
        <w:t>i</w:t>
      </w:r>
      <w:r w:rsidRPr="004F60F8">
        <w:rPr>
          <w:rStyle w:val="Bodytext27"/>
          <w:color w:val="000000"/>
          <w:lang w:eastAsia="en-US"/>
        </w:rPr>
        <w:t xml:space="preserve"> </w:t>
      </w:r>
      <w:r>
        <w:rPr>
          <w:rStyle w:val="Bodytext27"/>
          <w:color w:val="000000"/>
          <w:lang w:val="en-US" w:eastAsia="en-US"/>
        </w:rPr>
        <w:t>i</w:t>
      </w:r>
      <w:r>
        <w:rPr>
          <w:rStyle w:val="Bodytext27"/>
          <w:color w:val="000000"/>
        </w:rPr>
        <w:t>. н</w:t>
      </w:r>
      <w:r w:rsidRPr="004F60F8">
        <w:rPr>
          <w:rStyle w:val="Bodytext27"/>
          <w:color w:val="000000"/>
          <w:lang w:eastAsia="en-US"/>
        </w:rPr>
        <w:t>,</w:t>
      </w:r>
      <w:proofErr w:type="gramStart"/>
      <w:r w:rsidRPr="004F60F8">
        <w:rPr>
          <w:rStyle w:val="Bodytext27"/>
          <w:color w:val="000000"/>
          <w:lang w:eastAsia="en-US"/>
        </w:rPr>
        <w:t xml:space="preserve"> .</w:t>
      </w:r>
      <w:proofErr w:type="gramEnd"/>
      <w:r w:rsidRPr="004F60F8">
        <w:rPr>
          <w:rStyle w:val="Bodytext27"/>
          <w:color w:val="000000"/>
          <w:lang w:eastAsia="en-US"/>
        </w:rPr>
        <w:t xml:space="preserve">.|■ </w:t>
      </w:r>
      <w:r>
        <w:rPr>
          <w:rStyle w:val="Bodytext27"/>
          <w:color w:val="000000"/>
        </w:rPr>
        <w:tab/>
        <w:t xml:space="preserve"> </w:t>
      </w:r>
      <w:r>
        <w:rPr>
          <w:rStyle w:val="Bodytext27"/>
          <w:color w:val="000000"/>
          <w:vertAlign w:val="subscript"/>
        </w:rPr>
        <w:t>;</w:t>
      </w:r>
      <w:r>
        <w:rPr>
          <w:rStyle w:val="Bodytext27"/>
          <w:color w:val="000000"/>
        </w:rPr>
        <w:t xml:space="preserve">, н шс а </w:t>
      </w:r>
      <w:r>
        <w:rPr>
          <w:rStyle w:val="Bodytext20"/>
          <w:color w:val="000000"/>
        </w:rPr>
        <w:t>ью</w:t>
      </w:r>
    </w:p>
    <w:p w:rsidR="007D3E08" w:rsidRDefault="004F60F8">
      <w:pPr>
        <w:pStyle w:val="Bodytext21"/>
        <w:shd w:val="clear" w:color="auto" w:fill="auto"/>
        <w:spacing w:line="245" w:lineRule="exact"/>
        <w:ind w:left="180" w:firstLine="0"/>
        <w:jc w:val="both"/>
      </w:pPr>
      <w:r>
        <w:rPr>
          <w:rStyle w:val="Bodytext20"/>
          <w:color w:val="000000"/>
        </w:rPr>
        <w:t xml:space="preserve">предстоящего урока и при </w:t>
      </w:r>
      <w:r>
        <w:rPr>
          <w:rStyle w:val="Bodytext27"/>
          <w:color w:val="000000"/>
        </w:rPr>
        <w:t xml:space="preserve">ним </w:t>
      </w:r>
      <w:r>
        <w:rPr>
          <w:rStyle w:val="Bodytext2SmallCaps1"/>
          <w:color w:val="000000"/>
        </w:rPr>
        <w:t>mi</w:t>
      </w:r>
      <w:r w:rsidRPr="004F60F8">
        <w:rPr>
          <w:rStyle w:val="Bodytext27"/>
          <w:color w:val="000000"/>
          <w:lang w:eastAsia="en-US"/>
        </w:rPr>
        <w:t xml:space="preserve"> </w:t>
      </w:r>
      <w:r>
        <w:rPr>
          <w:rStyle w:val="Bodytext27"/>
          <w:color w:val="000000"/>
        </w:rPr>
        <w:t>"и •</w:t>
      </w:r>
      <w:proofErr w:type="gramStart"/>
      <w:r>
        <w:rPr>
          <w:rStyle w:val="Bodytext27"/>
          <w:color w:val="000000"/>
        </w:rPr>
        <w:t xml:space="preserve"> .</w:t>
      </w:r>
      <w:proofErr w:type="gramEnd"/>
      <w:r>
        <w:rPr>
          <w:rStyle w:val="Bodytext27"/>
          <w:color w:val="000000"/>
        </w:rPr>
        <w:t xml:space="preserve"> .. • • • </w:t>
      </w:r>
      <w:r>
        <w:rPr>
          <w:rStyle w:val="Bodytext2Spacing4pt"/>
          <w:color w:val="000000"/>
        </w:rPr>
        <w:t>,,.имеет</w:t>
      </w:r>
    </w:p>
    <w:p w:rsidR="007D3E08" w:rsidRDefault="004F60F8">
      <w:pPr>
        <w:pStyle w:val="Bodytext21"/>
        <w:shd w:val="clear" w:color="auto" w:fill="auto"/>
        <w:tabs>
          <w:tab w:val="left" w:leader="dot" w:pos="3226"/>
          <w:tab w:val="left" w:leader="dot" w:pos="3828"/>
          <w:tab w:val="left" w:leader="dot" w:pos="4090"/>
          <w:tab w:val="left" w:leader="dot" w:pos="4546"/>
          <w:tab w:val="left" w:leader="dot" w:pos="4609"/>
          <w:tab w:val="left" w:leader="dot" w:pos="5147"/>
          <w:tab w:val="left" w:leader="dot" w:pos="5559"/>
          <w:tab w:val="left" w:leader="dot" w:pos="5626"/>
          <w:tab w:val="left" w:leader="dot" w:pos="5684"/>
          <w:tab w:val="left" w:leader="dot" w:pos="5858"/>
          <w:tab w:val="left" w:leader="dot" w:pos="6140"/>
        </w:tabs>
        <w:spacing w:line="245" w:lineRule="exact"/>
        <w:ind w:left="180" w:firstLine="0"/>
        <w:jc w:val="both"/>
      </w:pPr>
      <w:proofErr w:type="gramStart"/>
      <w:r>
        <w:rPr>
          <w:rStyle w:val="Bodytext20"/>
          <w:color w:val="000000"/>
        </w:rPr>
        <w:t xml:space="preserve">определенную новизну (см. </w:t>
      </w:r>
      <w:r>
        <w:rPr>
          <w:rStyle w:val="Bodytext20"/>
          <w:color w:val="000000"/>
        </w:rPr>
        <w:tab/>
      </w:r>
      <w:r>
        <w:rPr>
          <w:rStyle w:val="Bodytext27"/>
          <w:color w:val="000000"/>
        </w:rPr>
        <w:tab/>
      </w:r>
      <w:r w:rsidRPr="004F60F8">
        <w:rPr>
          <w:rStyle w:val="Bodytext27"/>
          <w:color w:val="000000"/>
          <w:lang w:eastAsia="en-US"/>
        </w:rPr>
        <w:tab/>
        <w:t xml:space="preserve"> </w:t>
      </w:r>
      <w:r>
        <w:rPr>
          <w:rStyle w:val="Bodytext27"/>
          <w:color w:val="000000"/>
        </w:rPr>
        <w:tab/>
      </w:r>
      <w:r>
        <w:rPr>
          <w:rStyle w:val="Bodytext27"/>
          <w:color w:val="000000"/>
        </w:rPr>
        <w:tab/>
      </w:r>
      <w:r>
        <w:rPr>
          <w:rStyle w:val="Bodytext27"/>
          <w:color w:val="000000"/>
        </w:rPr>
        <w:tab/>
        <w:t xml:space="preserve"> </w:t>
      </w:r>
      <w:r>
        <w:rPr>
          <w:rStyle w:val="Bodytext27"/>
          <w:color w:val="000000"/>
        </w:rPr>
        <w:tab/>
      </w:r>
      <w:r>
        <w:rPr>
          <w:rStyle w:val="Bodytext27"/>
          <w:color w:val="000000"/>
        </w:rPr>
        <w:tab/>
      </w:r>
      <w:r>
        <w:rPr>
          <w:rStyle w:val="Bodytext27"/>
          <w:color w:val="000000"/>
          <w:vertAlign w:val="subscript"/>
        </w:rPr>
        <w:tab/>
      </w:r>
      <w:r>
        <w:rPr>
          <w:rStyle w:val="Bodytext27"/>
          <w:color w:val="000000"/>
        </w:rPr>
        <w:tab/>
      </w:r>
      <w:r>
        <w:rPr>
          <w:rStyle w:val="Bodytext27"/>
          <w:color w:val="000000"/>
        </w:rPr>
        <w:tab/>
        <w:t xml:space="preserve"> </w:t>
      </w:r>
      <w:r>
        <w:rPr>
          <w:rStyle w:val="Bodytext20"/>
          <w:color w:val="000000"/>
          <w:vertAlign w:val="subscript"/>
        </w:rPr>
        <w:t>на</w:t>
      </w:r>
      <w:proofErr w:type="gramEnd"/>
    </w:p>
    <w:p w:rsidR="007D3E08" w:rsidRDefault="004F60F8">
      <w:pPr>
        <w:pStyle w:val="Bodytext21"/>
        <w:shd w:val="clear" w:color="auto" w:fill="auto"/>
        <w:tabs>
          <w:tab w:val="left" w:leader="dot" w:pos="3774"/>
          <w:tab w:val="left" w:leader="dot" w:pos="4740"/>
        </w:tabs>
        <w:spacing w:line="245" w:lineRule="exact"/>
        <w:ind w:left="180" w:firstLine="0"/>
        <w:jc w:val="both"/>
      </w:pPr>
      <w:r>
        <w:rPr>
          <w:rStyle w:val="Bodytext20"/>
          <w:color w:val="000000"/>
        </w:rPr>
        <w:t xml:space="preserve">с. 67). </w:t>
      </w:r>
      <w:proofErr w:type="gramStart"/>
      <w:r>
        <w:rPr>
          <w:rStyle w:val="Bodytext20"/>
          <w:color w:val="000000"/>
        </w:rPr>
        <w:t xml:space="preserve">Проект урока исходи! </w:t>
      </w:r>
      <w:r>
        <w:rPr>
          <w:rStyle w:val="Bodytext27"/>
          <w:color w:val="000000"/>
        </w:rPr>
        <w:t xml:space="preserve">и </w:t>
      </w:r>
      <w:r>
        <w:rPr>
          <w:rStyle w:val="Bodytext27"/>
          <w:color w:val="000000"/>
          <w:lang w:val="en-US" w:eastAsia="en-US"/>
        </w:rPr>
        <w:t>i</w:t>
      </w:r>
      <w:r w:rsidRPr="004F60F8">
        <w:rPr>
          <w:rStyle w:val="Bodytext27"/>
          <w:color w:val="000000"/>
          <w:lang w:eastAsia="en-US"/>
        </w:rPr>
        <w:t xml:space="preserve"> </w:t>
      </w:r>
      <w:r>
        <w:rPr>
          <w:rStyle w:val="Bodytext27"/>
          <w:color w:val="000000"/>
        </w:rPr>
        <w:tab/>
      </w:r>
      <w:r>
        <w:rPr>
          <w:rStyle w:val="Bodytext27"/>
          <w:color w:val="000000"/>
        </w:rPr>
        <w:tab/>
        <w:t xml:space="preserve"> </w:t>
      </w:r>
      <w:r>
        <w:rPr>
          <w:rStyle w:val="Bodytext27"/>
          <w:color w:val="000000"/>
          <w:vertAlign w:val="subscript"/>
        </w:rPr>
        <w:t>(</w:t>
      </w:r>
      <w:r>
        <w:rPr>
          <w:rStyle w:val="Bodytext27"/>
          <w:color w:val="000000"/>
        </w:rPr>
        <w:t xml:space="preserve">. , , ,, </w:t>
      </w:r>
      <w:r>
        <w:rPr>
          <w:rStyle w:val="Bodytext20"/>
          <w:color w:val="000000"/>
          <w:vertAlign w:val="subscript"/>
        </w:rPr>
        <w:t>из</w:t>
      </w:r>
      <w:proofErr w:type="gramEnd"/>
    </w:p>
    <w:p w:rsidR="007D3E08" w:rsidRDefault="004F60F8">
      <w:pPr>
        <w:pStyle w:val="Bodytext21"/>
        <w:shd w:val="clear" w:color="auto" w:fill="auto"/>
        <w:tabs>
          <w:tab w:val="left" w:leader="dot" w:pos="3505"/>
          <w:tab w:val="left" w:leader="dot" w:pos="3726"/>
          <w:tab w:val="left" w:leader="dot" w:pos="3836"/>
          <w:tab w:val="left" w:leader="dot" w:pos="4100"/>
          <w:tab w:val="left" w:leader="dot" w:pos="4427"/>
          <w:tab w:val="left" w:leader="dot" w:pos="4767"/>
          <w:tab w:val="left" w:leader="dot" w:pos="5404"/>
          <w:tab w:val="left" w:leader="dot" w:pos="5482"/>
          <w:tab w:val="left" w:leader="dot" w:pos="5858"/>
        </w:tabs>
        <w:spacing w:line="245" w:lineRule="exact"/>
        <w:ind w:left="180" w:firstLine="0"/>
        <w:jc w:val="both"/>
      </w:pPr>
      <w:r>
        <w:rPr>
          <w:rStyle w:val="Bodytext20"/>
          <w:color w:val="000000"/>
        </w:rPr>
        <w:t xml:space="preserve">своих учеников: состояния пч </w:t>
      </w:r>
      <w:r>
        <w:rPr>
          <w:rStyle w:val="Bodytext27"/>
          <w:color w:val="000000"/>
        </w:rPr>
        <w:tab/>
      </w:r>
      <w:r>
        <w:rPr>
          <w:rStyle w:val="Bodytext27"/>
          <w:color w:val="000000"/>
        </w:rPr>
        <w:tab/>
      </w:r>
      <w:r>
        <w:rPr>
          <w:rStyle w:val="Bodytext27"/>
          <w:color w:val="000000"/>
        </w:rPr>
        <w:tab/>
      </w:r>
      <w:r w:rsidRPr="004F60F8">
        <w:rPr>
          <w:rStyle w:val="Bodytext27"/>
          <w:color w:val="000000"/>
          <w:lang w:eastAsia="en-US"/>
        </w:rPr>
        <w:tab/>
      </w:r>
      <w:r>
        <w:rPr>
          <w:rStyle w:val="Bodytext27"/>
          <w:color w:val="000000"/>
        </w:rPr>
        <w:tab/>
      </w:r>
      <w:r w:rsidRPr="004F60F8">
        <w:rPr>
          <w:rStyle w:val="Bodytext27"/>
          <w:color w:val="000000"/>
          <w:vertAlign w:val="subscript"/>
          <w:lang w:eastAsia="en-US"/>
        </w:rPr>
        <w:tab/>
      </w:r>
      <w:r w:rsidRPr="004F60F8">
        <w:rPr>
          <w:rStyle w:val="Bodytext27"/>
          <w:color w:val="000000"/>
          <w:lang w:eastAsia="en-US"/>
        </w:rPr>
        <w:t xml:space="preserve"> </w:t>
      </w:r>
      <w:r>
        <w:rPr>
          <w:rStyle w:val="Bodytext27"/>
          <w:color w:val="000000"/>
        </w:rPr>
        <w:tab/>
      </w:r>
      <w:r>
        <w:rPr>
          <w:rStyle w:val="Bodytext27"/>
          <w:color w:val="000000"/>
        </w:rPr>
        <w:tab/>
        <w:t xml:space="preserve"> </w:t>
      </w:r>
      <w:r>
        <w:rPr>
          <w:rStyle w:val="Bodytext27"/>
          <w:color w:val="000000"/>
        </w:rPr>
        <w:tab/>
        <w:t>пгипо-</w:t>
      </w:r>
    </w:p>
    <w:p w:rsidR="007D3E08" w:rsidRDefault="004F60F8">
      <w:pPr>
        <w:pStyle w:val="Bodytext21"/>
        <w:shd w:val="clear" w:color="auto" w:fill="auto"/>
        <w:tabs>
          <w:tab w:val="left" w:leader="dot" w:pos="3828"/>
          <w:tab w:val="left" w:leader="dot" w:pos="4076"/>
          <w:tab w:val="left" w:leader="dot" w:pos="5147"/>
        </w:tabs>
        <w:spacing w:line="245" w:lineRule="exact"/>
        <w:ind w:left="180" w:firstLine="0"/>
        <w:jc w:val="both"/>
      </w:pPr>
      <w:r>
        <w:rPr>
          <w:rStyle w:val="Bodytext20"/>
          <w:color w:val="000000"/>
        </w:rPr>
        <w:t>стей, индивидуально-психоло! и</w:t>
      </w:r>
      <w:r>
        <w:rPr>
          <w:rStyle w:val="Bodytext27"/>
          <w:color w:val="000000"/>
        </w:rPr>
        <w:tab/>
      </w:r>
      <w:r w:rsidRPr="004F60F8">
        <w:rPr>
          <w:rStyle w:val="Bodytext27"/>
          <w:color w:val="000000"/>
          <w:lang w:eastAsia="en-US"/>
        </w:rPr>
        <w:tab/>
        <w:t xml:space="preserve"> </w:t>
      </w:r>
      <w:r>
        <w:rPr>
          <w:rStyle w:val="Bodytext27"/>
          <w:color w:val="000000"/>
          <w:lang w:val="en-US" w:eastAsia="en-US"/>
        </w:rPr>
        <w:t>ii</w:t>
      </w:r>
      <w:r w:rsidRPr="004F60F8">
        <w:rPr>
          <w:rStyle w:val="Bodytext27"/>
          <w:color w:val="000000"/>
          <w:lang w:eastAsia="en-US"/>
        </w:rPr>
        <w:t>|</w:t>
      </w:r>
      <w:r>
        <w:rPr>
          <w:rStyle w:val="Bodytext27"/>
          <w:color w:val="000000"/>
        </w:rPr>
        <w:tab/>
        <w:t xml:space="preserve">и </w:t>
      </w:r>
      <w:r>
        <w:rPr>
          <w:rStyle w:val="Bodytext25"/>
          <w:color w:val="000000"/>
        </w:rPr>
        <w:t>.</w:t>
      </w:r>
      <w:r>
        <w:rPr>
          <w:rStyle w:val="Bodytext27"/>
          <w:color w:val="000000"/>
        </w:rPr>
        <w:t>.</w:t>
      </w:r>
      <w:r w:rsidRPr="004F60F8">
        <w:rPr>
          <w:rStyle w:val="Bodytext27"/>
          <w:color w:val="000000"/>
          <w:lang w:eastAsia="en-US"/>
        </w:rPr>
        <w:t>.</w:t>
      </w:r>
      <w:r>
        <w:rPr>
          <w:rStyle w:val="Bodytext27"/>
          <w:color w:val="000000"/>
          <w:lang w:val="en-US" w:eastAsia="en-US"/>
        </w:rPr>
        <w:t>un</w:t>
      </w:r>
      <w:r w:rsidRPr="004F60F8">
        <w:rPr>
          <w:rStyle w:val="Bodytext27"/>
          <w:color w:val="000000"/>
          <w:lang w:eastAsia="en-US"/>
        </w:rPr>
        <w:t>.</w:t>
      </w:r>
      <w:r>
        <w:rPr>
          <w:rStyle w:val="Bodytext27"/>
          <w:color w:val="000000"/>
          <w:lang w:val="en-US" w:eastAsia="en-US"/>
        </w:rPr>
        <w:t>i</w:t>
      </w:r>
      <w:r>
        <w:rPr>
          <w:rStyle w:val="Bodytext20"/>
          <w:color w:val="000000"/>
        </w:rPr>
        <w:t>щ</w:t>
      </w:r>
      <w:proofErr w:type="gramStart"/>
      <w:r>
        <w:rPr>
          <w:rStyle w:val="Bodytext20"/>
          <w:color w:val="000000"/>
        </w:rPr>
        <w:t>.н</w:t>
      </w:r>
      <w:proofErr w:type="gramEnd"/>
      <w:r>
        <w:rPr>
          <w:rStyle w:val="Bodytext20"/>
          <w:color w:val="000000"/>
        </w:rPr>
        <w:t>о-</w:t>
      </w:r>
    </w:p>
    <w:p w:rsidR="007D3E08" w:rsidRDefault="004F60F8">
      <w:pPr>
        <w:pStyle w:val="Bodytext21"/>
        <w:shd w:val="clear" w:color="auto" w:fill="auto"/>
        <w:tabs>
          <w:tab w:val="left" w:leader="dot" w:pos="4740"/>
          <w:tab w:val="left" w:leader="dot" w:pos="5404"/>
        </w:tabs>
        <w:spacing w:line="245" w:lineRule="exact"/>
        <w:ind w:left="180" w:firstLine="0"/>
        <w:jc w:val="both"/>
      </w:pPr>
      <w:r>
        <w:rPr>
          <w:rStyle w:val="Bodytext20"/>
          <w:color w:val="000000"/>
        </w:rPr>
        <w:t xml:space="preserve">психологических позиций, прежней </w:t>
      </w:r>
      <w:r>
        <w:rPr>
          <w:rStyle w:val="Bodytext27"/>
          <w:color w:val="000000"/>
        </w:rPr>
        <w:t>ш.</w:t>
      </w:r>
      <w:proofErr w:type="gramStart"/>
      <w:r>
        <w:rPr>
          <w:rStyle w:val="Bodytext27"/>
          <w:color w:val="000000"/>
        </w:rPr>
        <w:t xml:space="preserve"> .</w:t>
      </w:r>
      <w:proofErr w:type="gramEnd"/>
      <w:r>
        <w:rPr>
          <w:rStyle w:val="Bodytext27"/>
          <w:color w:val="000000"/>
        </w:rPr>
        <w:t xml:space="preserve"> </w:t>
      </w:r>
      <w:r>
        <w:rPr>
          <w:rStyle w:val="Bodytext27"/>
          <w:color w:val="000000"/>
        </w:rPr>
        <w:tab/>
      </w:r>
      <w:r>
        <w:rPr>
          <w:rStyle w:val="Bodytext27"/>
          <w:color w:val="000000"/>
        </w:rPr>
        <w:tab/>
        <w:t>.ппчпней</w:t>
      </w:r>
    </w:p>
    <w:p w:rsidR="007D3E08" w:rsidRDefault="004F60F8">
      <w:pPr>
        <w:pStyle w:val="Bodytext21"/>
        <w:shd w:val="clear" w:color="auto" w:fill="auto"/>
        <w:tabs>
          <w:tab w:val="left" w:leader="dot" w:pos="4740"/>
          <w:tab w:val="left" w:leader="dot" w:pos="5404"/>
          <w:tab w:val="left" w:leader="dot" w:pos="5506"/>
        </w:tabs>
        <w:spacing w:line="245" w:lineRule="exact"/>
        <w:ind w:left="180" w:firstLine="0"/>
        <w:jc w:val="both"/>
      </w:pPr>
      <w:r>
        <w:rPr>
          <w:rStyle w:val="Bodytext20"/>
          <w:color w:val="000000"/>
        </w:rPr>
        <w:t xml:space="preserve">обучаемости (эти понятия нужно </w:t>
      </w:r>
      <w:r>
        <w:rPr>
          <w:rStyle w:val="Bodytext27"/>
          <w:color w:val="000000"/>
        </w:rPr>
        <w:t>он</w:t>
      </w:r>
      <w:r>
        <w:rPr>
          <w:rStyle w:val="Bodytext27"/>
          <w:color w:val="000000"/>
        </w:rPr>
        <w:tab/>
      </w:r>
      <w:r>
        <w:rPr>
          <w:rStyle w:val="Bodytext27"/>
          <w:color w:val="000000"/>
        </w:rPr>
        <w:tab/>
      </w:r>
      <w:r>
        <w:rPr>
          <w:rStyle w:val="Bodytext27"/>
          <w:color w:val="000000"/>
        </w:rPr>
        <w:tab/>
      </w:r>
      <w:proofErr w:type="gramStart"/>
      <w:r>
        <w:rPr>
          <w:rStyle w:val="Bodytext27"/>
          <w:color w:val="000000"/>
        </w:rPr>
        <w:t xml:space="preserve"> ,</w:t>
      </w:r>
      <w:proofErr w:type="gramEnd"/>
      <w:r>
        <w:rPr>
          <w:rStyle w:val="Bodytext27"/>
          <w:color w:val="000000"/>
          <w:vertAlign w:val="subscript"/>
        </w:rPr>
        <w:t>()</w:t>
      </w:r>
      <w:r>
        <w:rPr>
          <w:rStyle w:val="Bodytext27"/>
          <w:color w:val="000000"/>
        </w:rPr>
        <w:t>|</w:t>
      </w:r>
      <w:r>
        <w:rPr>
          <w:rStyle w:val="Bodytext27"/>
          <w:color w:val="000000"/>
          <w:vertAlign w:val="subscript"/>
        </w:rPr>
        <w:t>|Ь1</w:t>
      </w:r>
    </w:p>
    <w:p w:rsidR="007D3E08" w:rsidRDefault="004F60F8">
      <w:pPr>
        <w:pStyle w:val="Bodytext21"/>
        <w:shd w:val="clear" w:color="auto" w:fill="auto"/>
        <w:tabs>
          <w:tab w:val="left" w:leader="dot" w:pos="4427"/>
          <w:tab w:val="right" w:pos="6326"/>
        </w:tabs>
        <w:spacing w:line="245" w:lineRule="exact"/>
        <w:ind w:left="180" w:firstLine="0"/>
        <w:jc w:val="both"/>
      </w:pPr>
      <w:r>
        <w:rPr>
          <w:rStyle w:val="Bodytext20"/>
          <w:color w:val="000000"/>
        </w:rPr>
        <w:t xml:space="preserve">их ближайшего развития, а </w:t>
      </w:r>
      <w:r>
        <w:rPr>
          <w:rStyle w:val="Bodytext2Corbel3"/>
          <w:color w:val="000000"/>
        </w:rPr>
        <w:t>1</w:t>
      </w:r>
      <w:r>
        <w:rPr>
          <w:rStyle w:val="Bodytext20"/>
          <w:color w:val="000000"/>
        </w:rPr>
        <w:t xml:space="preserve">акжг </w:t>
      </w:r>
      <w:r>
        <w:rPr>
          <w:rStyle w:val="Bodytext27"/>
          <w:color w:val="000000"/>
          <w:lang w:val="en-US" w:eastAsia="en-US"/>
        </w:rPr>
        <w:t>uni</w:t>
      </w:r>
      <w:r>
        <w:rPr>
          <w:rStyle w:val="Bodytext27"/>
          <w:color w:val="000000"/>
        </w:rPr>
        <w:tab/>
        <w:t xml:space="preserve"> ни</w:t>
      </w:r>
      <w:r>
        <w:rPr>
          <w:rStyle w:val="Bodytext27"/>
          <w:color w:val="000000"/>
        </w:rPr>
        <w:tab/>
      </w:r>
      <w:proofErr w:type="gramStart"/>
      <w:r>
        <w:rPr>
          <w:rStyle w:val="Bodytext27"/>
          <w:color w:val="000000"/>
        </w:rPr>
        <w:t xml:space="preserve"> .</w:t>
      </w:r>
      <w:proofErr w:type="gramEnd"/>
      <w:r>
        <w:rPr>
          <w:rStyle w:val="Bodytext27"/>
          <w:color w:val="000000"/>
        </w:rPr>
        <w:t>шьно-</w:t>
      </w:r>
    </w:p>
    <w:p w:rsidR="007D3E08" w:rsidRDefault="004F60F8">
      <w:pPr>
        <w:pStyle w:val="Bodytext21"/>
        <w:shd w:val="clear" w:color="auto" w:fill="auto"/>
        <w:tabs>
          <w:tab w:val="right" w:pos="4807"/>
          <w:tab w:val="right" w:pos="6326"/>
        </w:tabs>
        <w:spacing w:line="245" w:lineRule="exact"/>
        <w:ind w:left="180" w:firstLine="0"/>
        <w:jc w:val="both"/>
      </w:pPr>
      <w:r>
        <w:rPr>
          <w:rStyle w:val="Bodytext20"/>
          <w:color w:val="000000"/>
        </w:rPr>
        <w:t xml:space="preserve">педагог и ческой и социал ы ю </w:t>
      </w:r>
      <w:r>
        <w:rPr>
          <w:rStyle w:val="Bodytext20"/>
          <w:color w:val="000000"/>
          <w:lang w:val="en-US" w:eastAsia="en-US"/>
        </w:rPr>
        <w:t>i</w:t>
      </w:r>
      <w:r w:rsidRPr="004F60F8">
        <w:rPr>
          <w:rStyle w:val="Bodytext20"/>
          <w:color w:val="000000"/>
          <w:lang w:eastAsia="en-US"/>
        </w:rPr>
        <w:t xml:space="preserve"> </w:t>
      </w:r>
      <w:r>
        <w:rPr>
          <w:rStyle w:val="Bodytext20"/>
          <w:color w:val="000000"/>
        </w:rPr>
        <w:t xml:space="preserve">к </w:t>
      </w:r>
      <w:r w:rsidRPr="004F60F8">
        <w:rPr>
          <w:rStyle w:val="Bodytext2Corbel3"/>
          <w:color w:val="000000"/>
          <w:lang w:eastAsia="en-US"/>
        </w:rPr>
        <w:t>11</w:t>
      </w:r>
      <w:r w:rsidRPr="004F60F8">
        <w:rPr>
          <w:rStyle w:val="Bodytext20"/>
          <w:color w:val="000000"/>
          <w:lang w:eastAsia="en-US"/>
        </w:rPr>
        <w:t xml:space="preserve"> </w:t>
      </w:r>
      <w:r>
        <w:rPr>
          <w:rStyle w:val="Bodytext27"/>
          <w:color w:val="000000"/>
        </w:rPr>
        <w:t xml:space="preserve">м &gt; пи </w:t>
      </w:r>
      <w:r w:rsidRPr="004F60F8">
        <w:rPr>
          <w:rStyle w:val="Bodytext2Corbel4"/>
          <w:color w:val="000000"/>
          <w:lang w:eastAsia="en-US"/>
        </w:rPr>
        <w:t>11</w:t>
      </w:r>
      <w:r w:rsidRPr="004F60F8">
        <w:rPr>
          <w:rStyle w:val="Bodytext27"/>
          <w:color w:val="000000"/>
          <w:lang w:eastAsia="en-US"/>
        </w:rPr>
        <w:t xml:space="preserve"> * </w:t>
      </w:r>
      <w:r>
        <w:rPr>
          <w:rStyle w:val="Bodytext27"/>
          <w:color w:val="000000"/>
          <w:lang w:val="en-US" w:eastAsia="en-US"/>
        </w:rPr>
        <w:t>i</w:t>
      </w:r>
      <w:r w:rsidRPr="004F60F8">
        <w:rPr>
          <w:rStyle w:val="Bodytext27"/>
          <w:color w:val="000000"/>
          <w:lang w:eastAsia="en-US"/>
        </w:rPr>
        <w:t xml:space="preserve"> •</w:t>
      </w:r>
      <w:r w:rsidRPr="004F60F8">
        <w:rPr>
          <w:rStyle w:val="Bodytext27"/>
          <w:color w:val="000000"/>
          <w:lang w:eastAsia="en-US"/>
        </w:rPr>
        <w:tab/>
      </w:r>
      <w:r>
        <w:rPr>
          <w:rStyle w:val="Bodytext27"/>
          <w:color w:val="000000"/>
          <w:lang w:val="en-US" w:eastAsia="en-US"/>
        </w:rPr>
        <w:t>i</w:t>
      </w:r>
      <w:r w:rsidRPr="004F60F8">
        <w:rPr>
          <w:rStyle w:val="Bodytext27"/>
          <w:color w:val="000000"/>
          <w:lang w:eastAsia="en-US"/>
        </w:rPr>
        <w:t xml:space="preserve"> • • </w:t>
      </w:r>
      <w:r>
        <w:rPr>
          <w:rStyle w:val="Bodytext27"/>
          <w:color w:val="000000"/>
        </w:rPr>
        <w:t>м</w:t>
      </w:r>
      <w:r>
        <w:rPr>
          <w:rStyle w:val="Bodytext27"/>
          <w:color w:val="000000"/>
        </w:rPr>
        <w:tab/>
      </w:r>
      <w:r w:rsidRPr="004F60F8">
        <w:rPr>
          <w:rStyle w:val="Bodytext2Corbel4"/>
          <w:color w:val="000000"/>
          <w:lang w:eastAsia="en-US"/>
        </w:rPr>
        <w:t>11</w:t>
      </w:r>
      <w:r w:rsidRPr="004F60F8">
        <w:rPr>
          <w:rStyle w:val="Bodytext27"/>
          <w:color w:val="000000"/>
          <w:lang w:eastAsia="en-US"/>
        </w:rPr>
        <w:t xml:space="preserve"> ■ </w:t>
      </w:r>
      <w:r w:rsidRPr="004F60F8">
        <w:rPr>
          <w:rStyle w:val="Bodytext27"/>
          <w:color w:val="000000"/>
          <w:vertAlign w:val="subscript"/>
          <w:lang w:eastAsia="en-US"/>
        </w:rPr>
        <w:t xml:space="preserve">11 </w:t>
      </w:r>
      <w:r>
        <w:rPr>
          <w:rStyle w:val="Bodytext27"/>
          <w:color w:val="000000"/>
          <w:vertAlign w:val="subscript"/>
          <w:lang w:val="en-US" w:eastAsia="en-US"/>
        </w:rPr>
        <w:t>t</w:t>
      </w:r>
      <w:r w:rsidRPr="004F60F8">
        <w:rPr>
          <w:rStyle w:val="Bodytext27"/>
          <w:color w:val="000000"/>
          <w:lang w:eastAsia="en-US"/>
        </w:rPr>
        <w:t xml:space="preserve">, </w:t>
      </w:r>
      <w:r w:rsidRPr="004F60F8">
        <w:rPr>
          <w:rStyle w:val="Bodytext2Corbel4"/>
          <w:color w:val="000000"/>
          <w:lang w:eastAsia="en-US"/>
        </w:rPr>
        <w:t>1</w:t>
      </w:r>
      <w:r w:rsidRPr="004F60F8">
        <w:rPr>
          <w:rStyle w:val="Bodytext27"/>
          <w:color w:val="000000"/>
          <w:lang w:eastAsia="en-US"/>
        </w:rPr>
        <w:t xml:space="preserve">&gt;| </w:t>
      </w:r>
      <w:r>
        <w:rPr>
          <w:rStyle w:val="Bodytext27"/>
          <w:color w:val="000000"/>
        </w:rPr>
        <w:t xml:space="preserve">ц </w:t>
      </w:r>
      <w:r>
        <w:rPr>
          <w:rStyle w:val="Bodytext27"/>
          <w:color w:val="000000"/>
          <w:lang w:val="en-US" w:eastAsia="en-US"/>
        </w:rPr>
        <w:t>i</w:t>
      </w:r>
      <w:r w:rsidRPr="004F60F8">
        <w:rPr>
          <w:rStyle w:val="Bodytext27"/>
          <w:color w:val="000000"/>
          <w:lang w:eastAsia="en-US"/>
        </w:rPr>
        <w:t xml:space="preserve"> </w:t>
      </w:r>
      <w:r>
        <w:rPr>
          <w:rStyle w:val="Bodytext27"/>
          <w:color w:val="000000"/>
        </w:rPr>
        <w:t xml:space="preserve">и </w:t>
      </w:r>
      <w:r>
        <w:rPr>
          <w:rStyle w:val="Bodytext20"/>
          <w:color w:val="000000"/>
        </w:rPr>
        <w:t>ки</w:t>
      </w:r>
    </w:p>
    <w:p w:rsidR="007D3E08" w:rsidRDefault="004F60F8">
      <w:pPr>
        <w:pStyle w:val="Bodytext21"/>
        <w:shd w:val="clear" w:color="auto" w:fill="auto"/>
        <w:spacing w:line="245" w:lineRule="exact"/>
        <w:ind w:left="180" w:firstLine="0"/>
        <w:jc w:val="both"/>
      </w:pPr>
      <w:r>
        <w:rPr>
          <w:rStyle w:val="Bodytext20"/>
          <w:color w:val="000000"/>
        </w:rPr>
        <w:t xml:space="preserve">класса как </w:t>
      </w:r>
      <w:proofErr w:type="gramStart"/>
      <w:r>
        <w:rPr>
          <w:rStyle w:val="Bodytext20"/>
          <w:color w:val="000000"/>
        </w:rPr>
        <w:t>устойчивой</w:t>
      </w:r>
      <w:proofErr w:type="gramEnd"/>
      <w:r>
        <w:rPr>
          <w:rStyle w:val="Bodytext20"/>
          <w:color w:val="000000"/>
        </w:rPr>
        <w:t xml:space="preserve"> и целостной </w:t>
      </w:r>
      <w:r>
        <w:rPr>
          <w:rStyle w:val="Bodytext27"/>
          <w:color w:val="000000"/>
        </w:rPr>
        <w:t>ф\иим</w:t>
      </w:r>
    </w:p>
    <w:p w:rsidR="007D3E08" w:rsidRDefault="004F60F8">
      <w:pPr>
        <w:pStyle w:val="Bodytext21"/>
        <w:shd w:val="clear" w:color="auto" w:fill="auto"/>
        <w:tabs>
          <w:tab w:val="left" w:leader="dot" w:pos="4427"/>
        </w:tabs>
        <w:spacing w:line="245" w:lineRule="exact"/>
        <w:ind w:left="420" w:firstLine="0"/>
        <w:jc w:val="both"/>
      </w:pPr>
      <w:r>
        <w:rPr>
          <w:rStyle w:val="Bodytext20"/>
          <w:color w:val="000000"/>
        </w:rPr>
        <w:t xml:space="preserve">Проект включает и варианзы </w:t>
      </w:r>
      <w:r>
        <w:rPr>
          <w:rStyle w:val="Bodytext27"/>
          <w:color w:val="000000"/>
        </w:rPr>
        <w:t>урпыж и</w:t>
      </w:r>
      <w:r>
        <w:rPr>
          <w:rStyle w:val="Bodytext27"/>
          <w:color w:val="000000"/>
        </w:rPr>
        <w:tab/>
      </w:r>
      <w:proofErr w:type="gramStart"/>
      <w:r>
        <w:rPr>
          <w:rStyle w:val="Bodytext27"/>
          <w:color w:val="000000"/>
        </w:rPr>
        <w:t>и</w:t>
      </w:r>
      <w:proofErr w:type="gramEnd"/>
      <w:r>
        <w:rPr>
          <w:rStyle w:val="Bodytext27"/>
          <w:color w:val="000000"/>
        </w:rPr>
        <w:t xml:space="preserve">..и </w:t>
      </w:r>
      <w:r>
        <w:rPr>
          <w:rStyle w:val="Bodytext27"/>
          <w:color w:val="000000"/>
          <w:lang w:val="en-US" w:eastAsia="en-US"/>
        </w:rPr>
        <w:t>n</w:t>
      </w:r>
      <w:r w:rsidRPr="004F60F8">
        <w:rPr>
          <w:rStyle w:val="Bodytext27"/>
          <w:color w:val="000000"/>
          <w:lang w:eastAsia="en-US"/>
        </w:rPr>
        <w:t xml:space="preserve"> </w:t>
      </w:r>
      <w:r>
        <w:rPr>
          <w:rStyle w:val="Bodytext27"/>
          <w:color w:val="000000"/>
          <w:vertAlign w:val="subscript"/>
          <w:lang w:val="en-US" w:eastAsia="en-US"/>
        </w:rPr>
        <w:t>h</w:t>
      </w:r>
      <w:r w:rsidRPr="004F60F8">
        <w:rPr>
          <w:rStyle w:val="Bodytext27"/>
          <w:color w:val="000000"/>
          <w:lang w:eastAsia="en-US"/>
        </w:rPr>
        <w:t xml:space="preserve"> </w:t>
      </w:r>
      <w:r>
        <w:rPr>
          <w:rStyle w:val="Bodytext27"/>
          <w:color w:val="000000"/>
        </w:rPr>
        <w:t>ц рллных</w:t>
      </w:r>
    </w:p>
    <w:p w:rsidR="007D3E08" w:rsidRDefault="004F60F8">
      <w:pPr>
        <w:pStyle w:val="Bodytext21"/>
        <w:shd w:val="clear" w:color="auto" w:fill="auto"/>
        <w:tabs>
          <w:tab w:val="right" w:pos="6245"/>
          <w:tab w:val="right" w:pos="6328"/>
        </w:tabs>
        <w:spacing w:line="245" w:lineRule="exact"/>
        <w:ind w:firstLine="0"/>
        <w:jc w:val="both"/>
      </w:pPr>
      <w:proofErr w:type="gramStart"/>
      <w:r>
        <w:rPr>
          <w:rStyle w:val="Bodytext20"/>
          <w:color w:val="000000"/>
        </w:rPr>
        <w:t>классах</w:t>
      </w:r>
      <w:proofErr w:type="gramEnd"/>
      <w:r>
        <w:rPr>
          <w:rStyle w:val="Bodytext20"/>
          <w:color w:val="000000"/>
        </w:rPr>
        <w:t xml:space="preserve"> или как минимум фикеанпю </w:t>
      </w:r>
      <w:r>
        <w:rPr>
          <w:rStyle w:val="Bodytext27"/>
          <w:color w:val="000000"/>
          <w:lang w:val="en-US" w:eastAsia="en-US"/>
        </w:rPr>
        <w:t>p</w:t>
      </w:r>
      <w:r w:rsidRPr="004F60F8">
        <w:rPr>
          <w:rStyle w:val="Bodytext27"/>
          <w:color w:val="000000"/>
          <w:lang w:eastAsia="en-US"/>
        </w:rPr>
        <w:t xml:space="preserve"> </w:t>
      </w:r>
      <w:r>
        <w:rPr>
          <w:rStyle w:val="Bodytext27"/>
          <w:color w:val="000000"/>
          <w:lang w:val="en-US" w:eastAsia="en-US"/>
        </w:rPr>
        <w:t>i</w:t>
      </w:r>
      <w:r w:rsidRPr="004F60F8">
        <w:rPr>
          <w:rStyle w:val="Bodytext27"/>
          <w:color w:val="000000"/>
          <w:lang w:eastAsia="en-US"/>
        </w:rPr>
        <w:t xml:space="preserve"> </w:t>
      </w:r>
      <w:r>
        <w:rPr>
          <w:rStyle w:val="Bodytext27"/>
          <w:color w:val="000000"/>
          <w:lang w:val="en-US" w:eastAsia="en-US"/>
        </w:rPr>
        <w:t>i</w:t>
      </w:r>
      <w:r w:rsidRPr="004F60F8">
        <w:rPr>
          <w:rStyle w:val="Bodytext27"/>
          <w:color w:val="000000"/>
          <w:lang w:eastAsia="en-US"/>
        </w:rPr>
        <w:t xml:space="preserve"> </w:t>
      </w:r>
      <w:r>
        <w:rPr>
          <w:rStyle w:val="Bodytext27"/>
          <w:color w:val="000000"/>
          <w:lang w:val="en-US" w:eastAsia="en-US"/>
        </w:rPr>
        <w:t>iirinn</w:t>
      </w:r>
      <w:r w:rsidRPr="004F60F8">
        <w:rPr>
          <w:rStyle w:val="Bodytext27"/>
          <w:color w:val="000000"/>
          <w:lang w:eastAsia="en-US"/>
        </w:rPr>
        <w:t xml:space="preserve"> </w:t>
      </w:r>
      <w:r>
        <w:rPr>
          <w:rStyle w:val="Bodytext27"/>
          <w:color w:val="000000"/>
        </w:rPr>
        <w:t xml:space="preserve">щ </w:t>
      </w:r>
      <w:r>
        <w:rPr>
          <w:rStyle w:val="Bodytext27"/>
          <w:color w:val="000000"/>
          <w:lang w:val="en-US" w:eastAsia="en-US"/>
        </w:rPr>
        <w:t>n</w:t>
      </w:r>
      <w:r w:rsidRPr="004F60F8">
        <w:rPr>
          <w:rStyle w:val="Bodytext27"/>
          <w:color w:val="000000"/>
          <w:lang w:eastAsia="en-US"/>
        </w:rPr>
        <w:t>.</w:t>
      </w:r>
      <w:r>
        <w:rPr>
          <w:rStyle w:val="Bodytext27"/>
          <w:color w:val="000000"/>
          <w:lang w:val="en-US" w:eastAsia="en-US"/>
        </w:rPr>
        <w:t>ipnairroB</w:t>
      </w:r>
      <w:r w:rsidRPr="004F60F8">
        <w:rPr>
          <w:rStyle w:val="Bodytext27"/>
          <w:color w:val="000000"/>
          <w:lang w:eastAsia="en-US"/>
        </w:rPr>
        <w:t xml:space="preserve"> </w:t>
      </w:r>
      <w:r>
        <w:rPr>
          <w:rStyle w:val="Bodytext20"/>
          <w:color w:val="000000"/>
        </w:rPr>
        <w:t xml:space="preserve">для классов </w:t>
      </w:r>
      <w:r>
        <w:rPr>
          <w:rStyle w:val="Bodytext27"/>
          <w:color w:val="000000"/>
        </w:rPr>
        <w:t xml:space="preserve">с </w:t>
      </w:r>
      <w:r>
        <w:rPr>
          <w:rStyle w:val="Bodytext20"/>
          <w:color w:val="000000"/>
        </w:rPr>
        <w:t xml:space="preserve">литерами «А», </w:t>
      </w:r>
      <w:r>
        <w:rPr>
          <w:rStyle w:val="Bodytext27"/>
          <w:color w:val="000000"/>
        </w:rPr>
        <w:t>«I&gt;</w:t>
      </w:r>
      <w:r>
        <w:rPr>
          <w:rStyle w:val="Bodytext25"/>
          <w:color w:val="000000"/>
        </w:rPr>
        <w:t xml:space="preserve">&gt;•, </w:t>
      </w:r>
      <w:r>
        <w:rPr>
          <w:rStyle w:val="Bodytext27"/>
          <w:color w:val="000000"/>
        </w:rPr>
        <w:t xml:space="preserve">II и </w:t>
      </w:r>
      <w:r>
        <w:rPr>
          <w:rStyle w:val="Bodytext27"/>
          <w:color w:val="000000"/>
          <w:lang w:val="en-US" w:eastAsia="en-US"/>
        </w:rPr>
        <w:t>i</w:t>
      </w:r>
      <w:r w:rsidRPr="004F60F8">
        <w:rPr>
          <w:rStyle w:val="Bodytext27"/>
          <w:color w:val="000000"/>
          <w:lang w:eastAsia="en-US"/>
        </w:rPr>
        <w:t xml:space="preserve"> </w:t>
      </w:r>
      <w:r>
        <w:rPr>
          <w:rStyle w:val="Bodytext27"/>
          <w:color w:val="000000"/>
          <w:lang w:val="en-US" w:eastAsia="en-US"/>
        </w:rPr>
        <w:t>i</w:t>
      </w:r>
      <w:r w:rsidRPr="004F60F8">
        <w:rPr>
          <w:rStyle w:val="Bodytext27"/>
          <w:color w:val="000000"/>
          <w:lang w:eastAsia="en-US"/>
        </w:rPr>
        <w:t xml:space="preserve"> </w:t>
      </w:r>
      <w:r>
        <w:rPr>
          <w:rStyle w:val="Bodytext25"/>
          <w:color w:val="000000"/>
        </w:rPr>
        <w:t>ш</w:t>
      </w:r>
      <w:r>
        <w:rPr>
          <w:rStyle w:val="Bodytext25"/>
          <w:color w:val="000000"/>
        </w:rPr>
        <w:tab/>
      </w:r>
      <w:r>
        <w:rPr>
          <w:rStyle w:val="Bodytext27"/>
          <w:color w:val="000000"/>
        </w:rPr>
        <w:t>ш щ основу бе</w:t>
      </w:r>
      <w:r>
        <w:rPr>
          <w:rStyle w:val="Bodytext27"/>
          <w:color w:val="000000"/>
        </w:rPr>
        <w:softHyphen/>
      </w:r>
      <w:r>
        <w:rPr>
          <w:rStyle w:val="Bodytext20"/>
          <w:color w:val="000000"/>
        </w:rPr>
        <w:t xml:space="preserve">рется некий рамочный образ </w:t>
      </w:r>
      <w:r>
        <w:rPr>
          <w:rStyle w:val="Bodytext27"/>
          <w:color w:val="000000"/>
        </w:rPr>
        <w:t xml:space="preserve">(струк </w:t>
      </w:r>
      <w:r>
        <w:rPr>
          <w:rStyle w:val="Bodytext27"/>
          <w:color w:val="000000"/>
          <w:lang w:val="en-US" w:eastAsia="en-US"/>
        </w:rPr>
        <w:t>i</w:t>
      </w:r>
      <w:r w:rsidRPr="004F60F8">
        <w:rPr>
          <w:rStyle w:val="Bodytext27"/>
          <w:color w:val="000000"/>
          <w:lang w:eastAsia="en-US"/>
        </w:rPr>
        <w:t xml:space="preserve"> </w:t>
      </w:r>
      <w:r>
        <w:rPr>
          <w:rStyle w:val="Bodytext27"/>
          <w:color w:val="000000"/>
        </w:rPr>
        <w:t xml:space="preserve">урн), </w:t>
      </w:r>
      <w:r w:rsidRPr="004F60F8">
        <w:rPr>
          <w:rStyle w:val="Bodytext25"/>
          <w:color w:val="000000"/>
          <w:lang w:eastAsia="en-US"/>
        </w:rPr>
        <w:tab/>
      </w:r>
      <w:r>
        <w:rPr>
          <w:rStyle w:val="Bodytext25"/>
          <w:color w:val="000000"/>
        </w:rPr>
        <w:tab/>
        <w:t>н</w:t>
      </w:r>
      <w:r>
        <w:rPr>
          <w:rStyle w:val="Bodytext25"/>
          <w:color w:val="000000"/>
        </w:rPr>
        <w:tab/>
        <w:t xml:space="preserve">и </w:t>
      </w:r>
      <w:r>
        <w:rPr>
          <w:rStyle w:val="Bodytext27"/>
          <w:color w:val="000000"/>
          <w:lang w:val="en-US" w:eastAsia="en-US"/>
        </w:rPr>
        <w:t>i</w:t>
      </w:r>
      <w:r w:rsidRPr="004F60F8">
        <w:rPr>
          <w:rStyle w:val="Bodytext27"/>
          <w:color w:val="000000"/>
          <w:lang w:eastAsia="en-US"/>
        </w:rPr>
        <w:t xml:space="preserve"> </w:t>
      </w:r>
      <w:r>
        <w:rPr>
          <w:rStyle w:val="Bodytext27"/>
          <w:color w:val="000000"/>
        </w:rPr>
        <w:t>пующий всем</w:t>
      </w:r>
    </w:p>
    <w:p w:rsidR="007D3E08" w:rsidRDefault="004F60F8">
      <w:pPr>
        <w:pStyle w:val="Bodytext21"/>
        <w:shd w:val="clear" w:color="auto" w:fill="auto"/>
        <w:spacing w:after="200" w:line="245" w:lineRule="exact"/>
        <w:ind w:firstLine="0"/>
        <w:jc w:val="both"/>
      </w:pPr>
      <w:r>
        <w:rPr>
          <w:rStyle w:val="Bodytext20"/>
          <w:color w:val="000000"/>
        </w:rPr>
        <w:t xml:space="preserve">компонетам деятельности от </w:t>
      </w:r>
      <w:r>
        <w:rPr>
          <w:rStyle w:val="Bodytext27"/>
          <w:color w:val="000000"/>
        </w:rPr>
        <w:t>мо</w:t>
      </w:r>
      <w:r>
        <w:rPr>
          <w:rStyle w:val="Bodytext20"/>
          <w:color w:val="000000"/>
        </w:rPr>
        <w:t>I</w:t>
      </w:r>
      <w:r>
        <w:rPr>
          <w:rStyle w:val="Bodytext27"/>
          <w:color w:val="000000"/>
        </w:rPr>
        <w:t xml:space="preserve">пна ю |н </w:t>
      </w:r>
      <w:r>
        <w:rPr>
          <w:rStyle w:val="Bodytext25"/>
          <w:color w:val="000000"/>
        </w:rPr>
        <w:t xml:space="preserve">и </w:t>
      </w:r>
      <w:proofErr w:type="gramStart"/>
      <w:r>
        <w:rPr>
          <w:rStyle w:val="Bodytext27"/>
          <w:color w:val="000000"/>
        </w:rPr>
        <w:t>и</w:t>
      </w:r>
      <w:proofErr w:type="gramEnd"/>
      <w:r>
        <w:rPr>
          <w:rStyle w:val="Bodytext27"/>
          <w:color w:val="000000"/>
        </w:rPr>
        <w:t xml:space="preserve"> мм и ре&lt;|»лексии. </w:t>
      </w:r>
      <w:r>
        <w:rPr>
          <w:rStyle w:val="Bodytext20"/>
          <w:color w:val="000000"/>
        </w:rPr>
        <w:t xml:space="preserve">Сюжет, алгоритм развития </w:t>
      </w:r>
      <w:r>
        <w:rPr>
          <w:rStyle w:val="Bodytext27"/>
          <w:color w:val="000000"/>
        </w:rPr>
        <w:t xml:space="preserve">сюжем, </w:t>
      </w:r>
      <w:r>
        <w:rPr>
          <w:rStyle w:val="Bodytext27"/>
          <w:color w:val="000000"/>
          <w:lang w:val="en-US" w:eastAsia="en-US"/>
        </w:rPr>
        <w:t>iiiiyipum</w:t>
      </w:r>
      <w:r w:rsidRPr="004F60F8">
        <w:rPr>
          <w:rStyle w:val="Bodytext27"/>
          <w:color w:val="000000"/>
          <w:lang w:eastAsia="en-US"/>
        </w:rPr>
        <w:t xml:space="preserve"> </w:t>
      </w:r>
      <w:r>
        <w:rPr>
          <w:rStyle w:val="Bodytext27"/>
          <w:color w:val="000000"/>
          <w:lang w:val="en-US" w:eastAsia="en-US"/>
        </w:rPr>
        <w:t>i</w:t>
      </w:r>
      <w:r w:rsidRPr="004F60F8">
        <w:rPr>
          <w:rStyle w:val="Bodytext27"/>
          <w:color w:val="000000"/>
          <w:lang w:eastAsia="en-US"/>
        </w:rPr>
        <w:t xml:space="preserve"> </w:t>
      </w:r>
      <w:r>
        <w:rPr>
          <w:rStyle w:val="Bodytext25"/>
          <w:color w:val="000000"/>
          <w:lang w:val="en-US" w:eastAsia="en-US"/>
        </w:rPr>
        <w:t>i</w:t>
      </w:r>
      <w:r w:rsidRPr="004F60F8">
        <w:rPr>
          <w:rStyle w:val="Bodytext25"/>
          <w:color w:val="000000"/>
          <w:lang w:eastAsia="en-US"/>
        </w:rPr>
        <w:t xml:space="preserve"> </w:t>
      </w:r>
      <w:r>
        <w:rPr>
          <w:rStyle w:val="Bodytext27"/>
          <w:color w:val="000000"/>
        </w:rPr>
        <w:t>пп грш а, &lt;|юрм</w:t>
      </w:r>
      <w:proofErr w:type="gramStart"/>
      <w:r>
        <w:rPr>
          <w:rStyle w:val="Bodytext27"/>
          <w:color w:val="000000"/>
        </w:rPr>
        <w:t>у-</w:t>
      </w:r>
      <w:proofErr w:type="gramEnd"/>
      <w:r>
        <w:rPr>
          <w:rStyle w:val="Bodytext27"/>
          <w:color w:val="000000"/>
        </w:rPr>
        <w:t xml:space="preserve"> </w:t>
      </w:r>
      <w:r>
        <w:rPr>
          <w:rStyle w:val="Bodytext20"/>
          <w:color w:val="000000"/>
        </w:rPr>
        <w:lastRenderedPageBreak/>
        <w:t xml:space="preserve">лирование </w:t>
      </w:r>
      <w:r>
        <w:rPr>
          <w:rStyle w:val="Bodytext27"/>
          <w:color w:val="000000"/>
        </w:rPr>
        <w:t xml:space="preserve">проблем, </w:t>
      </w:r>
      <w:r>
        <w:rPr>
          <w:rStyle w:val="Bodytext20"/>
          <w:color w:val="000000"/>
        </w:rPr>
        <w:t xml:space="preserve">выбор имени </w:t>
      </w:r>
      <w:r>
        <w:rPr>
          <w:rStyle w:val="Bodytext27"/>
          <w:color w:val="000000"/>
        </w:rPr>
        <w:t xml:space="preserve">урш а иппрафа и </w:t>
      </w:r>
      <w:r>
        <w:rPr>
          <w:rStyle w:val="Bodytext20"/>
          <w:color w:val="000000"/>
          <w:lang w:val="en-US" w:eastAsia="en-US"/>
        </w:rPr>
        <w:t>i</w:t>
      </w:r>
      <w:r w:rsidRPr="004F60F8">
        <w:rPr>
          <w:rStyle w:val="Bodytext20"/>
          <w:color w:val="000000"/>
          <w:lang w:eastAsia="en-US"/>
        </w:rPr>
        <w:t xml:space="preserve"> </w:t>
      </w:r>
      <w:r>
        <w:rPr>
          <w:rStyle w:val="Bodytext27"/>
          <w:color w:val="000000"/>
        </w:rPr>
        <w:t xml:space="preserve">д. </w:t>
      </w:r>
      <w:r>
        <w:rPr>
          <w:rStyle w:val="Bodytext20"/>
          <w:color w:val="000000"/>
        </w:rPr>
        <w:t>все</w:t>
      </w:r>
    </w:p>
    <w:p w:rsidR="007D3E08" w:rsidRDefault="004F60F8">
      <w:pPr>
        <w:pStyle w:val="Bodytext91"/>
        <w:shd w:val="clear" w:color="auto" w:fill="auto"/>
        <w:spacing w:before="0" w:after="0" w:line="220" w:lineRule="exact"/>
        <w:ind w:left="140"/>
        <w:sectPr w:rsidR="007D3E08">
          <w:footerReference w:type="even" r:id="rId154"/>
          <w:footerReference w:type="default" r:id="rId155"/>
          <w:pgSz w:w="9312" w:h="12065"/>
          <w:pgMar w:top="147" w:right="780" w:bottom="147" w:left="2129" w:header="0" w:footer="3" w:gutter="0"/>
          <w:pgNumType w:start="116"/>
          <w:cols w:space="720"/>
          <w:noEndnote/>
          <w:docGrid w:linePitch="360"/>
        </w:sectPr>
      </w:pPr>
      <w:r>
        <w:rPr>
          <w:rStyle w:val="Bodytext9NotBold4"/>
          <w:color w:val="000000"/>
        </w:rPr>
        <w:t xml:space="preserve">- </w:t>
      </w:r>
      <w:r>
        <w:rPr>
          <w:rStyle w:val="Bodytext93"/>
          <w:b/>
          <w:bCs/>
          <w:i/>
          <w:iCs/>
          <w:color w:val="000000"/>
          <w:lang w:val="en-US" w:eastAsia="en-US"/>
        </w:rPr>
        <w:t>IS</w:t>
      </w:r>
    </w:p>
    <w:p w:rsidR="007D3E08" w:rsidRDefault="004F60F8">
      <w:pPr>
        <w:pStyle w:val="Bodytext21"/>
        <w:shd w:val="clear" w:color="auto" w:fill="auto"/>
        <w:spacing w:line="240" w:lineRule="exact"/>
        <w:ind w:firstLine="160"/>
        <w:jc w:val="both"/>
      </w:pPr>
      <w:r>
        <w:rPr>
          <w:rStyle w:val="Bodytext20"/>
          <w:color w:val="000000"/>
        </w:rPr>
        <w:lastRenderedPageBreak/>
        <w:t xml:space="preserve">&gt; го проектируется учителем только как совместная работа с уче- </w:t>
      </w:r>
      <w:r>
        <w:rPr>
          <w:rStyle w:val="Bodytext2Corbel3"/>
          <w:color w:val="000000"/>
        </w:rPr>
        <w:t>11</w:t>
      </w:r>
      <w:r>
        <w:rPr>
          <w:rStyle w:val="Bodytext20"/>
          <w:color w:val="000000"/>
        </w:rPr>
        <w:t xml:space="preserve"> </w:t>
      </w:r>
      <w:r>
        <w:rPr>
          <w:rStyle w:val="Bodytext27"/>
          <w:color w:val="000000"/>
        </w:rPr>
        <w:t xml:space="preserve">и </w:t>
      </w:r>
      <w:r>
        <w:rPr>
          <w:rStyle w:val="Bodytext20"/>
          <w:color w:val="000000"/>
        </w:rPr>
        <w:t>ками и обретает первую конкретику уже на бумаге в отличие о: общего плана, когда конкретика возникает только непосред</w:t>
      </w:r>
      <w:r>
        <w:rPr>
          <w:rStyle w:val="Bodytext20"/>
          <w:color w:val="000000"/>
        </w:rPr>
        <w:softHyphen/>
      </w:r>
      <w:r>
        <w:rPr>
          <w:rStyle w:val="Bodytext27"/>
          <w:color w:val="000000"/>
        </w:rPr>
        <w:t xml:space="preserve">ственно </w:t>
      </w:r>
      <w:r>
        <w:rPr>
          <w:rStyle w:val="Bodytext20"/>
          <w:color w:val="000000"/>
        </w:rPr>
        <w:t>на уроке.</w:t>
      </w:r>
    </w:p>
    <w:p w:rsidR="007D3E08" w:rsidRDefault="004F60F8">
      <w:pPr>
        <w:pStyle w:val="Bodytext21"/>
        <w:shd w:val="clear" w:color="auto" w:fill="auto"/>
        <w:spacing w:line="240" w:lineRule="exact"/>
        <w:ind w:firstLine="320"/>
        <w:jc w:val="both"/>
      </w:pPr>
      <w:r>
        <w:rPr>
          <w:rStyle w:val="Bodytext20"/>
          <w:color w:val="000000"/>
        </w:rPr>
        <w:t>Полезным может оказаться проектирование, где предусматри</w:t>
      </w:r>
      <w:r>
        <w:rPr>
          <w:rStyle w:val="Bodytext20"/>
          <w:color w:val="000000"/>
        </w:rPr>
        <w:softHyphen/>
        <w:t>ваются три варианта урока (минимальный, максимальный, оп</w:t>
      </w:r>
      <w:r>
        <w:rPr>
          <w:rStyle w:val="Bodytext20"/>
          <w:color w:val="000000"/>
        </w:rPr>
        <w:softHyphen/>
        <w:t>тимальный) в зависимости от успешности учеников в освоении содержания материала.</w:t>
      </w:r>
    </w:p>
    <w:p w:rsidR="007D3E08" w:rsidRDefault="004F60F8">
      <w:pPr>
        <w:pStyle w:val="Bodytext21"/>
        <w:shd w:val="clear" w:color="auto" w:fill="auto"/>
        <w:spacing w:line="240" w:lineRule="exact"/>
        <w:ind w:firstLine="320"/>
        <w:jc w:val="both"/>
      </w:pPr>
      <w:r>
        <w:rPr>
          <w:rStyle w:val="Bodytext2Bold"/>
          <w:color w:val="000000"/>
        </w:rPr>
        <w:t xml:space="preserve">Сценарий урока. </w:t>
      </w:r>
      <w:r>
        <w:rPr>
          <w:rStyle w:val="Bodytext20"/>
          <w:color w:val="000000"/>
        </w:rPr>
        <w:t>Это не просто последовательность действий, которые запланировал для себя и учеников учитель. И, конеч</w:t>
      </w:r>
      <w:r>
        <w:rPr>
          <w:rStyle w:val="Bodytext20"/>
          <w:color w:val="000000"/>
        </w:rPr>
        <w:softHyphen/>
        <w:t>но, это не синоним плана или проекта, хотя в разговорной речи нередко слово «сценарий» употребляют как синоним любой из анализируемых форм.</w:t>
      </w:r>
    </w:p>
    <w:p w:rsidR="007D3E08" w:rsidRDefault="004F60F8">
      <w:pPr>
        <w:pStyle w:val="Bodytext21"/>
        <w:shd w:val="clear" w:color="auto" w:fill="auto"/>
        <w:spacing w:line="240" w:lineRule="exact"/>
        <w:ind w:firstLine="320"/>
        <w:jc w:val="both"/>
      </w:pPr>
      <w:r>
        <w:rPr>
          <w:rStyle w:val="Bodytext27"/>
          <w:color w:val="000000"/>
        </w:rPr>
        <w:t xml:space="preserve">В </w:t>
      </w:r>
      <w:r>
        <w:rPr>
          <w:rStyle w:val="Bodytext20"/>
          <w:color w:val="000000"/>
        </w:rPr>
        <w:t>словарях термин «сценарий» определяется как литературн</w:t>
      </w:r>
      <w:proofErr w:type="gramStart"/>
      <w:r>
        <w:rPr>
          <w:rStyle w:val="Bodytext20"/>
          <w:color w:val="000000"/>
        </w:rPr>
        <w:t>о-</w:t>
      </w:r>
      <w:proofErr w:type="gramEnd"/>
      <w:r>
        <w:rPr>
          <w:rStyle w:val="Bodytext20"/>
          <w:color w:val="000000"/>
        </w:rPr>
        <w:t xml:space="preserve"> драматическое произведение (содержащее подробное описание действия и текст речей персонажей), на основе которого создает</w:t>
      </w:r>
      <w:r>
        <w:rPr>
          <w:rStyle w:val="Bodytext20"/>
          <w:color w:val="000000"/>
        </w:rPr>
        <w:softHyphen/>
        <w:t xml:space="preserve">ся фильм, а в нашем случае </w:t>
      </w:r>
      <w:r>
        <w:rPr>
          <w:rStyle w:val="Bodytext27"/>
          <w:color w:val="000000"/>
        </w:rPr>
        <w:t xml:space="preserve">— </w:t>
      </w:r>
      <w:r>
        <w:rPr>
          <w:rStyle w:val="Bodytext20"/>
          <w:color w:val="000000"/>
        </w:rPr>
        <w:t>урок. В роли сценариста выступа</w:t>
      </w:r>
      <w:r>
        <w:rPr>
          <w:rStyle w:val="Bodytext20"/>
          <w:color w:val="000000"/>
        </w:rPr>
        <w:softHyphen/>
        <w:t>ет учитель и привлеченные им ученики. Как правило, сценарий пишется, когда урок идет в театрализованной форме или в виде ролевой игры. Например, при изучении в курсе физики темы Грение» учитель (вместо монологического объяснения) до урока организует и при необходимости репетирует роли с тремя груп</w:t>
      </w:r>
      <w:r>
        <w:rPr>
          <w:rStyle w:val="Bodytext20"/>
          <w:color w:val="000000"/>
        </w:rPr>
        <w:softHyphen/>
        <w:t>пами детей по сценарию «Суд над трением»: первая - это «про</w:t>
      </w:r>
      <w:r>
        <w:rPr>
          <w:rStyle w:val="Bodytext20"/>
          <w:color w:val="000000"/>
        </w:rPr>
        <w:softHyphen/>
        <w:t xml:space="preserve">куроры», которые доказывают, что трение вредно и его нужно псячески уменьшать; вторая </w:t>
      </w:r>
      <w:r>
        <w:rPr>
          <w:rStyle w:val="Bodytext27"/>
          <w:color w:val="000000"/>
        </w:rPr>
        <w:t xml:space="preserve">— </w:t>
      </w:r>
      <w:r>
        <w:rPr>
          <w:rStyle w:val="Bodytext20"/>
          <w:color w:val="000000"/>
        </w:rPr>
        <w:t>это «адвокаты», которые доказ</w:t>
      </w:r>
      <w:proofErr w:type="gramStart"/>
      <w:r>
        <w:rPr>
          <w:rStyle w:val="Bodytext20"/>
          <w:color w:val="000000"/>
        </w:rPr>
        <w:t>ы-</w:t>
      </w:r>
      <w:proofErr w:type="gramEnd"/>
      <w:r>
        <w:rPr>
          <w:rStyle w:val="Bodytext20"/>
          <w:color w:val="000000"/>
        </w:rPr>
        <w:t xml:space="preserve"> вают, что трение полезно, приводят факты нужных процессов, которые без трения невозможны; третья — это «коллегия судей», которая анализирует доводы сторон, выносит вердикт.</w:t>
      </w:r>
    </w:p>
    <w:p w:rsidR="007D3E08" w:rsidRDefault="004F60F8">
      <w:pPr>
        <w:pStyle w:val="Bodytext21"/>
        <w:shd w:val="clear" w:color="auto" w:fill="auto"/>
        <w:spacing w:line="240" w:lineRule="exact"/>
        <w:ind w:firstLine="320"/>
        <w:jc w:val="both"/>
      </w:pPr>
      <w:r>
        <w:rPr>
          <w:rStyle w:val="Bodytext2Bold"/>
          <w:color w:val="000000"/>
        </w:rPr>
        <w:t xml:space="preserve">Конспект урока. </w:t>
      </w:r>
      <w:r>
        <w:rPr>
          <w:rStyle w:val="Bodytext20"/>
          <w:color w:val="000000"/>
        </w:rPr>
        <w:t>В обыденной повседневной практике все рассмотренные формы представления урока нередко называют конспектами, хотя, строго говоря, это не вполне правомерно. Конспект — это именно краткое изложение существенного со</w:t>
      </w:r>
      <w:r>
        <w:rPr>
          <w:rStyle w:val="Bodytext20"/>
          <w:color w:val="000000"/>
        </w:rPr>
        <w:softHyphen/>
        <w:t>держания чего-либо.</w:t>
      </w:r>
    </w:p>
    <w:p w:rsidR="007D3E08" w:rsidRDefault="004F60F8">
      <w:pPr>
        <w:pStyle w:val="Bodytext21"/>
        <w:shd w:val="clear" w:color="auto" w:fill="auto"/>
        <w:spacing w:line="240" w:lineRule="exact"/>
        <w:ind w:firstLine="320"/>
        <w:jc w:val="both"/>
        <w:sectPr w:rsidR="007D3E08">
          <w:footerReference w:type="even" r:id="rId156"/>
          <w:footerReference w:type="default" r:id="rId157"/>
          <w:footerReference w:type="first" r:id="rId158"/>
          <w:pgSz w:w="9312" w:h="12065"/>
          <w:pgMar w:top="1386" w:right="2026" w:bottom="810" w:left="946" w:header="0" w:footer="3" w:gutter="0"/>
          <w:pgNumType w:start="19"/>
          <w:cols w:space="720"/>
          <w:noEndnote/>
          <w:titlePg/>
          <w:docGrid w:linePitch="360"/>
        </w:sectPr>
      </w:pPr>
      <w:r>
        <w:rPr>
          <w:rStyle w:val="Bodytext20"/>
          <w:color w:val="000000"/>
        </w:rPr>
        <w:t>Есть учителя, которые любят подробно и тщательно пропис</w:t>
      </w:r>
      <w:proofErr w:type="gramStart"/>
      <w:r>
        <w:rPr>
          <w:rStyle w:val="Bodytext20"/>
          <w:color w:val="000000"/>
        </w:rPr>
        <w:t>ы-</w:t>
      </w:r>
      <w:proofErr w:type="gramEnd"/>
      <w:r>
        <w:rPr>
          <w:rStyle w:val="Bodytext20"/>
          <w:color w:val="000000"/>
        </w:rPr>
        <w:t xml:space="preserve"> иать все компоненты предстоящего урока. Это особенно полез</w:t>
      </w:r>
      <w:r>
        <w:rPr>
          <w:rStyle w:val="Bodytext20"/>
          <w:color w:val="000000"/>
        </w:rPr>
        <w:softHyphen/>
        <w:t>но для начинающих педагогов. Некоторые даже и не пользуются яим подробным текстом на самом уроке, а он служит им сред</w:t>
      </w:r>
      <w:r>
        <w:rPr>
          <w:rStyle w:val="Bodytext20"/>
          <w:color w:val="000000"/>
        </w:rPr>
        <w:softHyphen/>
        <w:t>ством запоминания того, что они задумали и тщательно проду</w:t>
      </w:r>
      <w:r>
        <w:rPr>
          <w:rStyle w:val="Bodytext20"/>
          <w:color w:val="000000"/>
        </w:rPr>
        <w:softHyphen/>
        <w:t xml:space="preserve">мывали накануне. Есть же учителя </w:t>
      </w:r>
      <w:proofErr w:type="gramStart"/>
      <w:r>
        <w:rPr>
          <w:rStyle w:val="Bodytext20"/>
          <w:color w:val="000000"/>
        </w:rPr>
        <w:t>с</w:t>
      </w:r>
      <w:proofErr w:type="gramEnd"/>
      <w:r>
        <w:rPr>
          <w:rStyle w:val="Bodytext20"/>
          <w:color w:val="000000"/>
        </w:rPr>
        <w:t xml:space="preserve"> </w:t>
      </w:r>
      <w:proofErr w:type="gramStart"/>
      <w:r>
        <w:rPr>
          <w:rStyle w:val="Bodytext20"/>
          <w:color w:val="000000"/>
        </w:rPr>
        <w:t>другим</w:t>
      </w:r>
      <w:proofErr w:type="gramEnd"/>
      <w:r>
        <w:rPr>
          <w:rStyle w:val="Bodytext20"/>
          <w:color w:val="000000"/>
        </w:rPr>
        <w:t xml:space="preserve"> стилем работы по подготовке урока: они действительно тщательно продумывают, по на бумаге делают только очень краткие записи и пометки. Это</w:t>
      </w:r>
    </w:p>
    <w:p w:rsidR="007D3E08" w:rsidRDefault="004F60F8">
      <w:pPr>
        <w:pStyle w:val="Bodytext381"/>
        <w:shd w:val="clear" w:color="auto" w:fill="auto"/>
        <w:tabs>
          <w:tab w:val="left" w:pos="5252"/>
        </w:tabs>
      </w:pPr>
      <w:r>
        <w:rPr>
          <w:rStyle w:val="Bodytext380"/>
          <w:color w:val="000000"/>
        </w:rPr>
        <w:lastRenderedPageBreak/>
        <w:t xml:space="preserve">и есть их конспект уроки и </w:t>
      </w:r>
      <w:r>
        <w:rPr>
          <w:rStyle w:val="Bodytext38SmallCaps"/>
          <w:color w:val="000000"/>
        </w:rPr>
        <w:t>im</w:t>
      </w:r>
      <w:r w:rsidRPr="004F60F8">
        <w:rPr>
          <w:rStyle w:val="Bodytext380"/>
          <w:color w:val="000000"/>
          <w:lang w:eastAsia="en-US"/>
        </w:rPr>
        <w:t xml:space="preserve"> </w:t>
      </w:r>
      <w:r>
        <w:rPr>
          <w:rStyle w:val="Bodytext380"/>
          <w:color w:val="000000"/>
        </w:rPr>
        <w:t xml:space="preserve">• </w:t>
      </w:r>
      <w:r>
        <w:rPr>
          <w:rStyle w:val="Bodytext380"/>
          <w:rFonts w:ascii="Arial" w:hAnsi="Arial" w:cs="Arial"/>
          <w:color w:val="000000"/>
        </w:rPr>
        <w:t>■</w:t>
      </w:r>
      <w:r>
        <w:rPr>
          <w:rStyle w:val="Bodytext380"/>
          <w:color w:val="000000"/>
        </w:rPr>
        <w:t xml:space="preserve"> </w:t>
      </w:r>
      <w:r>
        <w:rPr>
          <w:rStyle w:val="Bodytext380"/>
          <w:rFonts w:ascii="Arial" w:hAnsi="Arial" w:cs="Arial"/>
          <w:color w:val="000000"/>
        </w:rPr>
        <w:t>■</w:t>
      </w:r>
      <w:r>
        <w:rPr>
          <w:rStyle w:val="Bodytext380"/>
          <w:color w:val="000000"/>
        </w:rPr>
        <w:t xml:space="preserve"> •</w:t>
      </w:r>
      <w:r>
        <w:rPr>
          <w:rStyle w:val="Bodytext380"/>
          <w:color w:val="000000"/>
        </w:rPr>
        <w:tab/>
        <w:t>,, ить хо</w:t>
      </w:r>
      <w:r>
        <w:rPr>
          <w:rStyle w:val="Bodytext380"/>
          <w:color w:val="000000"/>
        </w:rPr>
        <w:softHyphen/>
      </w:r>
    </w:p>
    <w:p w:rsidR="007D3E08" w:rsidRDefault="004F60F8">
      <w:pPr>
        <w:pStyle w:val="Bodytext381"/>
        <w:shd w:val="clear" w:color="auto" w:fill="auto"/>
      </w:pPr>
      <w:r>
        <w:rPr>
          <w:rStyle w:val="Bodytext380"/>
          <w:color w:val="000000"/>
        </w:rPr>
        <w:t xml:space="preserve">роший урок, ИЛИ ОНИ 1,11 &gt; </w:t>
      </w:r>
      <w:r>
        <w:rPr>
          <w:rStyle w:val="Bodytext38TimesNewRoman"/>
          <w:color w:val="000000"/>
          <w:lang w:val="ru-RU" w:eastAsia="ru-RU"/>
        </w:rPr>
        <w:t>4111</w:t>
      </w:r>
      <w:r>
        <w:rPr>
          <w:rStyle w:val="Bodytext380"/>
          <w:color w:val="000000"/>
        </w:rPr>
        <w:t xml:space="preserve">-и. </w:t>
      </w:r>
      <w:r>
        <w:rPr>
          <w:rStyle w:val="Bodytext385"/>
          <w:color w:val="000000"/>
        </w:rPr>
        <w:t>'</w:t>
      </w:r>
    </w:p>
    <w:p w:rsidR="007D3E08" w:rsidRDefault="004F60F8">
      <w:pPr>
        <w:pStyle w:val="Bodytext381"/>
        <w:shd w:val="clear" w:color="auto" w:fill="auto"/>
        <w:tabs>
          <w:tab w:val="left" w:pos="4078"/>
        </w:tabs>
        <w:spacing w:line="200" w:lineRule="exact"/>
        <w:ind w:firstLine="420"/>
      </w:pPr>
      <w:r>
        <w:rPr>
          <w:rStyle w:val="Bodytext380"/>
          <w:color w:val="000000"/>
        </w:rPr>
        <w:t>ПрОТОКОЛ И ОПИСЛ</w:t>
      </w:r>
      <w:r>
        <w:rPr>
          <w:rStyle w:val="Bodytext380"/>
          <w:color w:val="000000"/>
          <w:lang w:val="en-US" w:eastAsia="en-US"/>
        </w:rPr>
        <w:t>I</w:t>
      </w:r>
      <w:r w:rsidRPr="004F60F8">
        <w:rPr>
          <w:rStyle w:val="Bodytext38TimesNewRoman"/>
          <w:color w:val="000000"/>
          <w:lang w:val="ru-RU"/>
        </w:rPr>
        <w:t>1</w:t>
      </w:r>
      <w:r>
        <w:rPr>
          <w:rStyle w:val="Bodytext38TimesNewRoman"/>
          <w:color w:val="000000"/>
          <w:lang w:val="ru-RU" w:eastAsia="ru-RU"/>
        </w:rPr>
        <w:t>1</w:t>
      </w:r>
      <w:r>
        <w:rPr>
          <w:rStyle w:val="Bodytext380"/>
          <w:color w:val="000000"/>
        </w:rPr>
        <w:t xml:space="preserve">Ц‘ </w:t>
      </w:r>
      <w:r w:rsidRPr="004F60F8">
        <w:rPr>
          <w:rStyle w:val="Bodytext38TimesNewRoman"/>
          <w:color w:val="000000"/>
          <w:lang w:val="ru-RU"/>
        </w:rPr>
        <w:t>111</w:t>
      </w:r>
      <w:r w:rsidRPr="004F60F8">
        <w:rPr>
          <w:rStyle w:val="Bodytext380"/>
          <w:color w:val="000000"/>
          <w:lang w:eastAsia="en-US"/>
        </w:rPr>
        <w:t xml:space="preserve"> </w:t>
      </w:r>
      <w:r w:rsidRPr="004F60F8">
        <w:rPr>
          <w:rStyle w:val="Bodytext38TimesNewRoman"/>
          <w:color w:val="000000"/>
          <w:lang w:val="ru-RU"/>
        </w:rPr>
        <w:t>1</w:t>
      </w:r>
      <w:r>
        <w:rPr>
          <w:rStyle w:val="Bodytext38TimesNewRoman"/>
          <w:color w:val="000000"/>
          <w:lang w:val="ru-RU" w:eastAsia="ru-RU"/>
        </w:rPr>
        <w:t>1</w:t>
      </w:r>
      <w:r>
        <w:rPr>
          <w:rStyle w:val="Bodytext380"/>
          <w:color w:val="000000"/>
        </w:rPr>
        <w:t xml:space="preserve">' " | </w:t>
      </w:r>
      <w:r>
        <w:rPr>
          <w:rStyle w:val="Bodytext385"/>
          <w:color w:val="000000"/>
        </w:rPr>
        <w:t xml:space="preserve">' &gt; </w:t>
      </w:r>
      <w:r>
        <w:rPr>
          <w:rStyle w:val="Bodytext385"/>
          <w:rFonts w:ascii="Arial" w:hAnsi="Arial" w:cs="Arial"/>
          <w:color w:val="000000"/>
        </w:rPr>
        <w:t>■</w:t>
      </w:r>
      <w:r>
        <w:rPr>
          <w:rStyle w:val="Bodytext385"/>
          <w:color w:val="000000"/>
        </w:rPr>
        <w:t>'•</w:t>
      </w:r>
      <w:r>
        <w:rPr>
          <w:rStyle w:val="Bodytext385"/>
          <w:color w:val="000000"/>
        </w:rPr>
        <w:tab/>
        <w:t xml:space="preserve">ми </w:t>
      </w:r>
      <w:r>
        <w:rPr>
          <w:rStyle w:val="Bodytext385"/>
          <w:color w:val="000000"/>
          <w:lang w:val="en-US" w:eastAsia="en-US"/>
        </w:rPr>
        <w:t>II</w:t>
      </w:r>
      <w:r w:rsidRPr="004F60F8">
        <w:rPr>
          <w:rStyle w:val="Bodytext385"/>
          <w:color w:val="000000"/>
          <w:lang w:eastAsia="en-US"/>
        </w:rPr>
        <w:t xml:space="preserve"> </w:t>
      </w:r>
      <w:r>
        <w:rPr>
          <w:rStyle w:val="Bodytext385"/>
          <w:color w:val="000000"/>
          <w:lang w:val="en-US" w:eastAsia="en-US"/>
        </w:rPr>
        <w:t>I</w:t>
      </w:r>
      <w:r w:rsidRPr="004F60F8">
        <w:rPr>
          <w:rStyle w:val="Bodytext385"/>
          <w:color w:val="000000"/>
          <w:lang w:eastAsia="en-US"/>
        </w:rPr>
        <w:t xml:space="preserve"> </w:t>
      </w:r>
      <w:r>
        <w:rPr>
          <w:rStyle w:val="Bodytext385"/>
          <w:color w:val="000000"/>
          <w:lang w:val="en-US" w:eastAsia="en-US"/>
        </w:rPr>
        <w:t>iH</w:t>
      </w:r>
      <w:r w:rsidRPr="004F60F8">
        <w:rPr>
          <w:rStyle w:val="Bodytext385"/>
          <w:color w:val="000000"/>
          <w:lang w:eastAsia="en-US"/>
        </w:rPr>
        <w:t>'</w:t>
      </w:r>
      <w:r>
        <w:rPr>
          <w:rStyle w:val="Bodytext385"/>
          <w:color w:val="000000"/>
          <w:lang w:val="en-US" w:eastAsia="en-US"/>
        </w:rPr>
        <w:t>H</w:t>
      </w:r>
      <w:r w:rsidRPr="004F60F8">
        <w:rPr>
          <w:rStyle w:val="Bodytext385"/>
          <w:color w:val="000000"/>
          <w:lang w:eastAsia="en-US"/>
        </w:rPr>
        <w:t xml:space="preserve"> </w:t>
      </w:r>
      <w:r w:rsidRPr="004F60F8">
        <w:rPr>
          <w:rStyle w:val="Bodytext38Spacing3pt"/>
          <w:color w:val="000000"/>
          <w:lang w:val="ru-RU"/>
        </w:rPr>
        <w:t>"</w:t>
      </w:r>
      <w:r>
        <w:rPr>
          <w:rStyle w:val="Bodytext38Spacing3pt"/>
          <w:color w:val="000000"/>
        </w:rPr>
        <w:t>iii</w:t>
      </w:r>
      <w:r w:rsidRPr="004F60F8">
        <w:rPr>
          <w:rStyle w:val="Bodytext385"/>
          <w:color w:val="000000"/>
          <w:lang w:eastAsia="en-US"/>
        </w:rPr>
        <w:t xml:space="preserve"> </w:t>
      </w:r>
      <w:r>
        <w:rPr>
          <w:rStyle w:val="Bodytext385"/>
          <w:color w:val="000000"/>
          <w:lang w:val="en-US" w:eastAsia="en-US"/>
        </w:rPr>
        <w:t>I</w:t>
      </w:r>
      <w:r w:rsidRPr="004F60F8">
        <w:rPr>
          <w:rStyle w:val="Bodytext385"/>
          <w:color w:val="000000"/>
          <w:lang w:eastAsia="en-US"/>
        </w:rPr>
        <w:t xml:space="preserve"> ' *</w:t>
      </w:r>
      <w:r>
        <w:rPr>
          <w:rStyle w:val="Bodytext385"/>
          <w:color w:val="000000"/>
          <w:lang w:val="en-US" w:eastAsia="en-US"/>
        </w:rPr>
        <w:t>i</w:t>
      </w:r>
      <w:r w:rsidRPr="004F60F8">
        <w:rPr>
          <w:rStyle w:val="Bodytext385"/>
          <w:color w:val="000000"/>
          <w:lang w:eastAsia="en-US"/>
        </w:rPr>
        <w:t xml:space="preserve"> </w:t>
      </w:r>
      <w:r>
        <w:rPr>
          <w:rStyle w:val="Bodytext380"/>
          <w:color w:val="000000"/>
        </w:rPr>
        <w:t>.разам</w:t>
      </w:r>
    </w:p>
    <w:p w:rsidR="007D3E08" w:rsidRDefault="00D14FF8">
      <w:pPr>
        <w:pStyle w:val="Bodytext381"/>
        <w:shd w:val="clear" w:color="auto" w:fill="auto"/>
        <w:tabs>
          <w:tab w:val="left" w:leader="dot" w:pos="3464"/>
          <w:tab w:val="left" w:leader="dot" w:pos="3526"/>
          <w:tab w:val="left" w:leader="dot" w:pos="3584"/>
          <w:tab w:val="left" w:leader="dot" w:pos="3719"/>
        </w:tabs>
        <w:spacing w:line="240" w:lineRule="exact"/>
      </w:pPr>
      <w:r>
        <w:rPr>
          <w:noProof/>
        </w:rPr>
        <w:pict>
          <v:shape id="_x0000_s1162" type="#_x0000_t202" style="position:absolute;left:0;text-align:left;margin-left:227.5pt;margin-top:.1pt;width:93.6pt;height:119.35pt;z-index:-251632640;mso-wrap-distance-left:5pt;mso-wrap-distance-top:.1pt;mso-wrap-distance-right:5pt;mso-position-horizontal-relative:margin;mso-position-vertical-relative:text" filled="f" stroked="f">
            <v:textbox style="mso-fit-shape-to-text:t" inset="0,0,0,0">
              <w:txbxContent>
                <w:p w:rsidR="00D14FF8" w:rsidRDefault="00D14FF8">
                  <w:pPr>
                    <w:pStyle w:val="Bodytext21"/>
                    <w:shd w:val="clear" w:color="auto" w:fill="auto"/>
                    <w:spacing w:line="220" w:lineRule="exact"/>
                    <w:ind w:firstLine="0"/>
                    <w:jc w:val="both"/>
                  </w:pPr>
                  <w:proofErr w:type="gramStart"/>
                  <w:r>
                    <w:rPr>
                      <w:rStyle w:val="Bodytext2Exact2"/>
                      <w:color w:val="000000"/>
                      <w:lang w:val="en-US" w:eastAsia="en-US"/>
                    </w:rPr>
                    <w:t>i</w:t>
                  </w:r>
                  <w:proofErr w:type="gramEnd"/>
                  <w:r>
                    <w:rPr>
                      <w:rStyle w:val="Bodytext2Exact2"/>
                      <w:color w:val="000000"/>
                      <w:lang w:val="en-US" w:eastAsia="en-US"/>
                    </w:rPr>
                    <w:t xml:space="preserve"> </w:t>
                  </w:r>
                  <w:r>
                    <w:rPr>
                      <w:rStyle w:val="Bodytext2Exact2"/>
                      <w:color w:val="000000"/>
                    </w:rPr>
                    <w:t xml:space="preserve">» И' </w:t>
                  </w:r>
                  <w:r>
                    <w:rPr>
                      <w:rStyle w:val="Bodytext2Exact2"/>
                      <w:color w:val="000000"/>
                      <w:lang w:val="en-US" w:eastAsia="en-US"/>
                    </w:rPr>
                    <w:t>a V</w:t>
                  </w:r>
                </w:p>
                <w:p w:rsidR="00D14FF8" w:rsidRDefault="00D14FF8">
                  <w:pPr>
                    <w:pStyle w:val="Bodytext341"/>
                    <w:shd w:val="clear" w:color="auto" w:fill="auto"/>
                    <w:tabs>
                      <w:tab w:val="left" w:pos="696"/>
                    </w:tabs>
                    <w:spacing w:after="0" w:line="245" w:lineRule="exact"/>
                  </w:pPr>
                  <w:r>
                    <w:rPr>
                      <w:rStyle w:val="Bodytext34Exact3"/>
                      <w:color w:val="000000"/>
                      <w:lang w:val="ru-RU" w:eastAsia="ru-RU"/>
                    </w:rPr>
                    <w:t xml:space="preserve">| </w:t>
                  </w:r>
                  <w:r>
                    <w:rPr>
                      <w:rStyle w:val="Bodytext34Exact2"/>
                      <w:color w:val="000000"/>
                    </w:rPr>
                    <w:t>t</w:t>
                  </w:r>
                  <w:r>
                    <w:rPr>
                      <w:rStyle w:val="Bodytext34ArialNarrow"/>
                      <w:color w:val="000000"/>
                    </w:rPr>
                    <w:t>|»4</w:t>
                  </w:r>
                  <w:r>
                    <w:rPr>
                      <w:rStyle w:val="Bodytext34Exact2"/>
                      <w:color w:val="000000"/>
                    </w:rPr>
                    <w:t xml:space="preserve"> iMMI'l </w:t>
                  </w:r>
                  <w:r>
                    <w:rPr>
                      <w:rStyle w:val="Bodytext34Exact3"/>
                      <w:color w:val="000000"/>
                    </w:rPr>
                    <w:t xml:space="preserve">IIIIO, </w:t>
                  </w:r>
                  <w:r>
                    <w:rPr>
                      <w:rStyle w:val="Bodytext34Exact1"/>
                      <w:color w:val="000000"/>
                      <w:lang w:val="ru-RU" w:eastAsia="ru-RU"/>
                    </w:rPr>
                    <w:t xml:space="preserve">ЧТО </w:t>
                  </w:r>
                  <w:r>
                    <w:rPr>
                      <w:rStyle w:val="Bodytext34Exact2"/>
                      <w:color w:val="000000"/>
                    </w:rPr>
                    <w:t>II IH •</w:t>
                  </w:r>
                  <w:r>
                    <w:rPr>
                      <w:rStyle w:val="Bodytext34Exact2"/>
                      <w:color w:val="000000"/>
                    </w:rPr>
                    <w:tab/>
                    <w:t xml:space="preserve">■ </w:t>
                  </w:r>
                  <w:r>
                    <w:rPr>
                      <w:rStyle w:val="Bodytext34Exact3"/>
                      <w:color w:val="000000"/>
                    </w:rPr>
                    <w:t xml:space="preserve">I ■ </w:t>
                  </w:r>
                  <w:r>
                    <w:rPr>
                      <w:rStyle w:val="Bodytext34ArialNarrow2"/>
                      <w:color w:val="000000"/>
                    </w:rPr>
                    <w:t>14</w:t>
                  </w:r>
                  <w:r>
                    <w:rPr>
                      <w:rStyle w:val="Bodytext34Exact3"/>
                      <w:color w:val="000000"/>
                    </w:rPr>
                    <w:t xml:space="preserve"> </w:t>
                  </w:r>
                  <w:r>
                    <w:rPr>
                      <w:rStyle w:val="Bodytext34Exact1"/>
                      <w:color w:val="000000"/>
                      <w:lang w:val="ru-RU" w:eastAsia="ru-RU"/>
                    </w:rPr>
                    <w:t>МОТОМ</w:t>
                  </w:r>
                </w:p>
                <w:p w:rsidR="00D14FF8" w:rsidRDefault="00D14FF8">
                  <w:pPr>
                    <w:pStyle w:val="Bodytext161"/>
                    <w:shd w:val="clear" w:color="auto" w:fill="auto"/>
                    <w:tabs>
                      <w:tab w:val="left" w:leader="dot" w:pos="1138"/>
                      <w:tab w:val="left" w:leader="dot" w:pos="1190"/>
                    </w:tabs>
                    <w:spacing w:after="180" w:line="190" w:lineRule="exact"/>
                  </w:pPr>
                  <w:r>
                    <w:rPr>
                      <w:rStyle w:val="Bodytext16Exact2"/>
                      <w:color w:val="000000"/>
                    </w:rPr>
                    <w:tab/>
                  </w:r>
                  <w:r>
                    <w:rPr>
                      <w:rStyle w:val="Bodytext16Exact2"/>
                      <w:color w:val="000000"/>
                    </w:rPr>
                    <w:tab/>
                    <w:t xml:space="preserve"> </w:t>
                  </w:r>
                  <w:r>
                    <w:rPr>
                      <w:rStyle w:val="Bodytext16Exact3"/>
                      <w:color w:val="000000"/>
                    </w:rPr>
                    <w:t>для</w:t>
                  </w:r>
                </w:p>
                <w:p w:rsidR="00D14FF8" w:rsidRDefault="00D14FF8">
                  <w:pPr>
                    <w:pStyle w:val="Bodytext381"/>
                    <w:shd w:val="clear" w:color="auto" w:fill="auto"/>
                    <w:tabs>
                      <w:tab w:val="left" w:leader="dot" w:pos="1042"/>
                    </w:tabs>
                    <w:spacing w:line="235" w:lineRule="exact"/>
                  </w:pPr>
                  <w:r>
                    <w:rPr>
                      <w:rStyle w:val="Bodytext38Exact2"/>
                      <w:noProof w:val="0"/>
                      <w:lang w:val="en-US" w:eastAsia="en-US"/>
                    </w:rPr>
                    <w:tab/>
                  </w:r>
                  <w:r>
                    <w:rPr>
                      <w:rStyle w:val="Bodytext38Exact1"/>
                    </w:rPr>
                    <w:t>итого</w:t>
                  </w:r>
                </w:p>
                <w:p w:rsidR="00D14FF8" w:rsidRDefault="00D14FF8">
                  <w:pPr>
                    <w:pStyle w:val="Bodytext21"/>
                    <w:numPr>
                      <w:ilvl w:val="0"/>
                      <w:numId w:val="52"/>
                    </w:numPr>
                    <w:shd w:val="clear" w:color="auto" w:fill="auto"/>
                    <w:tabs>
                      <w:tab w:val="left" w:pos="67"/>
                      <w:tab w:val="right" w:pos="1776"/>
                    </w:tabs>
                    <w:spacing w:line="235" w:lineRule="exact"/>
                    <w:ind w:firstLine="0"/>
                    <w:jc w:val="both"/>
                  </w:pPr>
                  <w:r>
                    <w:rPr>
                      <w:rStyle w:val="Bodytext2Exact3"/>
                      <w:color w:val="000000"/>
                      <w:lang w:val="en-US" w:eastAsia="en-US"/>
                    </w:rPr>
                    <w:tab/>
                  </w:r>
                  <w:r>
                    <w:rPr>
                      <w:rStyle w:val="Bodytext2Exact3"/>
                      <w:color w:val="000000"/>
                    </w:rPr>
                    <w:t>и,</w:t>
                  </w:r>
                  <w:r>
                    <w:rPr>
                      <w:rStyle w:val="Bodytext2Exact3"/>
                      <w:color w:val="000000"/>
                    </w:rPr>
                    <w:tab/>
                  </w:r>
                  <w:r>
                    <w:rPr>
                      <w:rStyle w:val="Bodytext2Exact3"/>
                      <w:color w:val="000000"/>
                      <w:lang w:val="en-US" w:eastAsia="en-US"/>
                    </w:rPr>
                    <w:t>&gt;MO-</w:t>
                  </w:r>
                </w:p>
                <w:p w:rsidR="00D14FF8" w:rsidRDefault="00D14FF8">
                  <w:pPr>
                    <w:pStyle w:val="Bodytext37"/>
                    <w:numPr>
                      <w:ilvl w:val="0"/>
                      <w:numId w:val="53"/>
                    </w:numPr>
                    <w:shd w:val="clear" w:color="auto" w:fill="auto"/>
                    <w:tabs>
                      <w:tab w:val="left" w:pos="58"/>
                      <w:tab w:val="left" w:leader="dot" w:pos="1022"/>
                    </w:tabs>
                    <w:spacing w:line="235" w:lineRule="exact"/>
                  </w:pPr>
                  <w:r>
                    <w:rPr>
                      <w:rStyle w:val="Bodytext37Exact2"/>
                      <w:b/>
                      <w:bCs/>
                      <w:color w:val="000000"/>
                    </w:rPr>
                    <w:t xml:space="preserve">■ • • I </w:t>
                  </w:r>
                  <w:r>
                    <w:rPr>
                      <w:rStyle w:val="Bodytext37Exact2"/>
                      <w:b/>
                      <w:bCs/>
                      <w:color w:val="000000"/>
                    </w:rPr>
                    <w:tab/>
                  </w:r>
                  <w:r>
                    <w:rPr>
                      <w:rStyle w:val="Bodytext37Exact2"/>
                      <w:b/>
                      <w:bCs/>
                      <w:color w:val="000000"/>
                      <w:lang w:val="ru-RU" w:eastAsia="ru-RU"/>
                    </w:rPr>
                    <w:t xml:space="preserve">НИ' </w:t>
                  </w:r>
                  <w:r>
                    <w:rPr>
                      <w:rStyle w:val="Bodytext37Exact1"/>
                      <w:b/>
                      <w:bCs/>
                      <w:color w:val="000000"/>
                      <w:lang w:val="ru-RU" w:eastAsia="ru-RU"/>
                    </w:rPr>
                    <w:t>СВОЙ</w:t>
                  </w:r>
                </w:p>
                <w:p w:rsidR="00D14FF8" w:rsidRDefault="00D14FF8">
                  <w:pPr>
                    <w:pStyle w:val="Bodytext39"/>
                    <w:shd w:val="clear" w:color="auto" w:fill="auto"/>
                    <w:tabs>
                      <w:tab w:val="center" w:leader="dot" w:pos="1114"/>
                      <w:tab w:val="left" w:pos="1238"/>
                    </w:tabs>
                  </w:pPr>
                  <w:proofErr w:type="gramStart"/>
                  <w:r>
                    <w:rPr>
                      <w:rStyle w:val="Bodytext39Exact1"/>
                      <w:color w:val="000000"/>
                    </w:rPr>
                    <w:t>"I</w:t>
                  </w:r>
                  <w:r>
                    <w:rPr>
                      <w:rStyle w:val="Bodytext39Exact1"/>
                      <w:color w:val="000000"/>
                    </w:rPr>
                    <w:tab/>
                    <w:t xml:space="preserve">  II</w:t>
                  </w:r>
                  <w:r>
                    <w:rPr>
                      <w:rStyle w:val="Bodytext39Exact1"/>
                      <w:color w:val="000000"/>
                    </w:rPr>
                    <w:tab/>
                    <w:t xml:space="preserve">II </w:t>
                  </w:r>
                  <w:r>
                    <w:rPr>
                      <w:rStyle w:val="Bodytext39Exact1"/>
                      <w:color w:val="000000"/>
                      <w:lang w:val="ru-RU" w:eastAsia="ru-RU"/>
                    </w:rPr>
                    <w:t>Т.П.</w:t>
                  </w:r>
                  <w:proofErr w:type="gramEnd"/>
                </w:p>
                <w:p w:rsidR="00D14FF8" w:rsidRDefault="00D14FF8">
                  <w:pPr>
                    <w:pStyle w:val="Bodytext161"/>
                    <w:shd w:val="clear" w:color="auto" w:fill="auto"/>
                    <w:tabs>
                      <w:tab w:val="left" w:leader="dot" w:pos="552"/>
                      <w:tab w:val="left" w:leader="dot" w:pos="600"/>
                    </w:tabs>
                    <w:spacing w:after="0" w:line="235" w:lineRule="exact"/>
                  </w:pPr>
                  <w:r>
                    <w:rPr>
                      <w:rStyle w:val="Bodytext16Exact1"/>
                      <w:color w:val="000000"/>
                    </w:rPr>
                    <w:tab/>
                  </w:r>
                  <w:r>
                    <w:rPr>
                      <w:rStyle w:val="Bodytext16Exact1"/>
                      <w:color w:val="000000"/>
                    </w:rPr>
                    <w:tab/>
                    <w:t xml:space="preserve"> </w:t>
                  </w:r>
                  <w:proofErr w:type="gramStart"/>
                  <w:r>
                    <w:rPr>
                      <w:rStyle w:val="Bodytext16Exact2"/>
                      <w:color w:val="000000"/>
                    </w:rPr>
                    <w:t>o</w:t>
                  </w:r>
                  <w:proofErr w:type="gramEnd"/>
                  <w:r>
                    <w:rPr>
                      <w:rStyle w:val="Bodytext16Exact2"/>
                      <w:color w:val="000000"/>
                    </w:rPr>
                    <w:t xml:space="preserve">' ino. </w:t>
                  </w:r>
                  <w:r>
                    <w:rPr>
                      <w:rStyle w:val="Bodytext16Exact3"/>
                      <w:color w:val="000000"/>
                    </w:rPr>
                    <w:t>Из</w:t>
                  </w:r>
                </w:p>
              </w:txbxContent>
            </v:textbox>
            <w10:wrap type="square" side="left" anchorx="margin"/>
          </v:shape>
        </w:pict>
      </w:r>
      <w:r w:rsidR="004F60F8">
        <w:rPr>
          <w:rStyle w:val="Bodytext380"/>
          <w:color w:val="000000"/>
        </w:rPr>
        <w:t xml:space="preserve">еще не состоявшегося </w:t>
      </w:r>
      <w:r w:rsidR="004F60F8">
        <w:rPr>
          <w:rStyle w:val="Bodytext380"/>
          <w:color w:val="000000"/>
          <w:lang w:val="en-US" w:eastAsia="en-US"/>
        </w:rPr>
        <w:t>vpi</w:t>
      </w:r>
      <w:proofErr w:type="gramStart"/>
      <w:r w:rsidR="004F60F8">
        <w:rPr>
          <w:rStyle w:val="Bodytext380"/>
          <w:color w:val="000000"/>
        </w:rPr>
        <w:t>и</w:t>
      </w:r>
      <w:proofErr w:type="gramEnd"/>
      <w:r w:rsidR="004F60F8">
        <w:rPr>
          <w:rStyle w:val="Bodytext380"/>
          <w:color w:val="000000"/>
        </w:rPr>
        <w:t xml:space="preserve"> и </w:t>
      </w:r>
      <w:r w:rsidR="004F60F8">
        <w:rPr>
          <w:rStyle w:val="Bodytext38SmallCaps2"/>
          <w:color w:val="000000"/>
        </w:rPr>
        <w:t>ii</w:t>
      </w:r>
      <w:r w:rsidR="004F60F8" w:rsidRPr="004F60F8">
        <w:rPr>
          <w:rStyle w:val="Bodytext38SmallCaps2"/>
          <w:color w:val="000000"/>
          <w:lang w:val="ru-RU"/>
        </w:rPr>
        <w:t xml:space="preserve"> </w:t>
      </w:r>
      <w:r w:rsidR="004F60F8" w:rsidRPr="004F60F8">
        <w:rPr>
          <w:rStyle w:val="Bodytext38SmallCaps2"/>
          <w:color w:val="000000"/>
          <w:lang w:val="ru-RU"/>
        </w:rPr>
        <w:tab/>
      </w:r>
      <w:r w:rsidR="004F60F8" w:rsidRPr="004F60F8">
        <w:rPr>
          <w:rStyle w:val="Bodytext38SmallCaps2"/>
          <w:color w:val="000000"/>
          <w:lang w:val="ru-RU"/>
        </w:rPr>
        <w:tab/>
      </w:r>
      <w:r w:rsidR="004F60F8">
        <w:rPr>
          <w:rStyle w:val="Bodytext38SmallCaps"/>
          <w:color w:val="000000"/>
          <w:lang w:val="ru-RU" w:eastAsia="ru-RU"/>
        </w:rPr>
        <w:tab/>
      </w:r>
      <w:r w:rsidR="004F60F8" w:rsidRPr="004F60F8">
        <w:rPr>
          <w:rStyle w:val="Bodytext38SmallCaps"/>
          <w:color w:val="000000"/>
          <w:lang w:val="ru-RU"/>
        </w:rPr>
        <w:tab/>
      </w:r>
    </w:p>
    <w:p w:rsidR="007D3E08" w:rsidRDefault="004F60F8">
      <w:pPr>
        <w:pStyle w:val="Bodytext171"/>
        <w:shd w:val="clear" w:color="auto" w:fill="auto"/>
        <w:tabs>
          <w:tab w:val="left" w:leader="dot" w:pos="2271"/>
          <w:tab w:val="left" w:leader="dot" w:pos="4078"/>
        </w:tabs>
        <w:ind w:firstLine="420"/>
      </w:pPr>
      <w:r>
        <w:rPr>
          <w:rStyle w:val="Bodytext170"/>
          <w:b/>
          <w:bCs/>
          <w:color w:val="000000"/>
        </w:rPr>
        <w:t xml:space="preserve">Протокол </w:t>
      </w:r>
      <w:r>
        <w:rPr>
          <w:rStyle w:val="Bodytext17Candara"/>
          <w:color w:val="000000"/>
        </w:rPr>
        <w:t xml:space="preserve">— </w:t>
      </w:r>
      <w:r>
        <w:rPr>
          <w:rStyle w:val="Bodytext17Candara1"/>
          <w:color w:val="000000"/>
        </w:rPr>
        <w:t xml:space="preserve">ЭТО </w:t>
      </w:r>
      <w:r>
        <w:rPr>
          <w:rStyle w:val="Bodytext17Candara1"/>
          <w:color w:val="000000"/>
        </w:rPr>
        <w:tab/>
      </w:r>
      <w:r>
        <w:rPr>
          <w:rStyle w:val="Bodytext17Candara1"/>
          <w:color w:val="000000"/>
        </w:rPr>
        <w:tab/>
      </w:r>
    </w:p>
    <w:p w:rsidR="007D3E08" w:rsidRDefault="004F60F8">
      <w:pPr>
        <w:pStyle w:val="Bodytext381"/>
        <w:shd w:val="clear" w:color="auto" w:fill="auto"/>
        <w:tabs>
          <w:tab w:val="left" w:leader="dot" w:pos="4078"/>
        </w:tabs>
        <w:spacing w:line="240" w:lineRule="exact"/>
      </w:pPr>
      <w:r>
        <w:rPr>
          <w:rStyle w:val="Bodytext380"/>
          <w:color w:val="000000"/>
        </w:rPr>
        <w:t>происходило на уроке, кик нринн</w:t>
      </w:r>
      <w:r>
        <w:rPr>
          <w:rStyle w:val="Bodytext385"/>
          <w:color w:val="000000"/>
        </w:rPr>
        <w:tab/>
      </w:r>
    </w:p>
    <w:p w:rsidR="007D3E08" w:rsidRDefault="004F60F8">
      <w:pPr>
        <w:pStyle w:val="Bodytext381"/>
        <w:shd w:val="clear" w:color="auto" w:fill="auto"/>
        <w:tabs>
          <w:tab w:val="left" w:leader="dot" w:pos="4078"/>
          <w:tab w:val="left" w:leader="dot" w:pos="4405"/>
        </w:tabs>
        <w:spacing w:line="240" w:lineRule="exact"/>
      </w:pPr>
      <w:r>
        <w:rPr>
          <w:rStyle w:val="Bodytext380"/>
          <w:color w:val="000000"/>
        </w:rPr>
        <w:t xml:space="preserve">может быть использоваин и </w:t>
      </w:r>
      <w:r w:rsidRPr="004F60F8">
        <w:rPr>
          <w:rStyle w:val="Bodytext38TimesNewRoman6"/>
          <w:color w:val="000000"/>
          <w:lang w:val="ru-RU"/>
        </w:rPr>
        <w:t>1</w:t>
      </w:r>
      <w:r w:rsidRPr="004F60F8">
        <w:rPr>
          <w:rStyle w:val="Bodytext38TimesNewRoman"/>
          <w:color w:val="000000"/>
          <w:lang w:val="ru-RU"/>
        </w:rPr>
        <w:t>11</w:t>
      </w:r>
      <w:r w:rsidRPr="004F60F8">
        <w:rPr>
          <w:rStyle w:val="Bodytext38TimesNewRoman6"/>
          <w:color w:val="000000"/>
          <w:lang w:val="ru-RU"/>
        </w:rPr>
        <w:t>1</w:t>
      </w:r>
      <w:r w:rsidRPr="004F60F8">
        <w:rPr>
          <w:rStyle w:val="Bodytext38TimesNewRoman"/>
          <w:color w:val="000000"/>
          <w:lang w:val="ru-RU"/>
        </w:rPr>
        <w:t>1</w:t>
      </w:r>
      <w:r w:rsidRPr="004F60F8">
        <w:rPr>
          <w:rStyle w:val="Bodytext38TimesNewRoman6"/>
          <w:color w:val="000000"/>
          <w:lang w:val="ru-RU"/>
        </w:rPr>
        <w:t>11</w:t>
      </w:r>
      <w:r w:rsidRPr="004F60F8">
        <w:rPr>
          <w:rStyle w:val="Bodytext385"/>
          <w:color w:val="000000"/>
          <w:lang w:eastAsia="en-US"/>
        </w:rPr>
        <w:t xml:space="preserve"> </w:t>
      </w:r>
      <w:proofErr w:type="gramStart"/>
      <w:r>
        <w:rPr>
          <w:rStyle w:val="Bodytext385"/>
          <w:color w:val="000000"/>
        </w:rPr>
        <w:t>р</w:t>
      </w:r>
      <w:proofErr w:type="gramEnd"/>
      <w:r>
        <w:rPr>
          <w:rStyle w:val="Bodytext385"/>
          <w:color w:val="000000"/>
        </w:rPr>
        <w:t xml:space="preserve"> </w:t>
      </w:r>
      <w:r w:rsidRPr="004F60F8">
        <w:rPr>
          <w:rStyle w:val="Bodytext38TimesNewRoman6"/>
          <w:color w:val="000000"/>
          <w:lang w:val="ru-RU"/>
        </w:rPr>
        <w:t>1</w:t>
      </w:r>
      <w:r>
        <w:rPr>
          <w:rStyle w:val="Bodytext38TimesNewRoman6"/>
          <w:color w:val="000000"/>
          <w:lang w:val="ru-RU" w:eastAsia="ru-RU"/>
        </w:rPr>
        <w:t>1</w:t>
      </w:r>
      <w:r>
        <w:rPr>
          <w:rStyle w:val="Bodytext385"/>
          <w:color w:val="000000"/>
        </w:rPr>
        <w:t xml:space="preserve"> • | </w:t>
      </w:r>
      <w:r>
        <w:rPr>
          <w:rStyle w:val="Bodytext38TimesNewRoman6"/>
          <w:color w:val="000000"/>
          <w:lang w:val="ru-RU" w:eastAsia="ru-RU"/>
        </w:rPr>
        <w:t>111</w:t>
      </w:r>
      <w:r>
        <w:rPr>
          <w:rStyle w:val="Bodytext385"/>
          <w:color w:val="000000"/>
        </w:rPr>
        <w:tab/>
      </w:r>
      <w:r>
        <w:rPr>
          <w:rStyle w:val="Bodytext385"/>
          <w:color w:val="000000"/>
        </w:rPr>
        <w:tab/>
      </w:r>
    </w:p>
    <w:p w:rsidR="007D3E08" w:rsidRDefault="004F60F8">
      <w:pPr>
        <w:pStyle w:val="Bodytext381"/>
        <w:shd w:val="clear" w:color="auto" w:fill="auto"/>
        <w:spacing w:line="240" w:lineRule="exact"/>
      </w:pPr>
      <w:r>
        <w:rPr>
          <w:rStyle w:val="Bodytext380"/>
          <w:color w:val="000000"/>
        </w:rPr>
        <w:t xml:space="preserve">анализа, самоанализа и </w:t>
      </w:r>
      <w:r>
        <w:rPr>
          <w:rStyle w:val="Bodytext38Spacing3pt1"/>
          <w:color w:val="000000"/>
        </w:rPr>
        <w:t>рсфи</w:t>
      </w:r>
      <w:r>
        <w:rPr>
          <w:rStyle w:val="Bodytext380"/>
          <w:color w:val="000000"/>
        </w:rPr>
        <w:t xml:space="preserve"> </w:t>
      </w:r>
      <w:r>
        <w:rPr>
          <w:rStyle w:val="Bodytext380"/>
          <w:color w:val="000000"/>
          <w:lang w:val="en-US" w:eastAsia="en-US"/>
        </w:rPr>
        <w:t>i</w:t>
      </w:r>
      <w:r w:rsidRPr="004F60F8">
        <w:rPr>
          <w:rStyle w:val="Bodytext380"/>
          <w:color w:val="000000"/>
          <w:lang w:eastAsia="en-US"/>
        </w:rPr>
        <w:t xml:space="preserve"> </w:t>
      </w:r>
      <w:r>
        <w:rPr>
          <w:rStyle w:val="Bodytext385"/>
          <w:color w:val="000000"/>
        </w:rPr>
        <w:t xml:space="preserve">. </w:t>
      </w:r>
      <w:r>
        <w:rPr>
          <w:rStyle w:val="Bodytext38Spacing3pt"/>
          <w:color w:val="000000"/>
          <w:lang w:val="ru-RU" w:eastAsia="ru-RU"/>
        </w:rPr>
        <w:t>им</w:t>
      </w:r>
      <w:proofErr w:type="gramStart"/>
      <w:r>
        <w:rPr>
          <w:rStyle w:val="Bodytext385"/>
          <w:color w:val="000000"/>
        </w:rPr>
        <w:t xml:space="preserve"> </w:t>
      </w:r>
      <w:r>
        <w:rPr>
          <w:rStyle w:val="Bodytext38Spacing3pt"/>
          <w:color w:val="000000"/>
          <w:lang w:val="ru-RU" w:eastAsia="ru-RU"/>
        </w:rPr>
        <w:t>,</w:t>
      </w:r>
      <w:proofErr w:type="gramEnd"/>
      <w:r>
        <w:rPr>
          <w:rStyle w:val="Bodytext38Spacing3pt"/>
          <w:color w:val="000000"/>
          <w:lang w:val="ru-RU" w:eastAsia="ru-RU"/>
        </w:rPr>
        <w:t>,</w:t>
      </w:r>
    </w:p>
    <w:p w:rsidR="007D3E08" w:rsidRDefault="004F60F8">
      <w:pPr>
        <w:pStyle w:val="Bodytext381"/>
        <w:shd w:val="clear" w:color="auto" w:fill="auto"/>
        <w:tabs>
          <w:tab w:val="left" w:leader="dot" w:pos="4475"/>
        </w:tabs>
        <w:spacing w:line="240" w:lineRule="exact"/>
        <w:ind w:firstLine="420"/>
      </w:pPr>
      <w:r>
        <w:rPr>
          <w:rStyle w:val="Bodytext380"/>
          <w:color w:val="000000"/>
        </w:rPr>
        <w:t xml:space="preserve">Описание урока </w:t>
      </w:r>
      <w:r>
        <w:rPr>
          <w:rStyle w:val="Bodytext385"/>
          <w:color w:val="000000"/>
          <w:vertAlign w:val="superscript"/>
        </w:rPr>
        <w:t>—</w:t>
      </w:r>
      <w:r>
        <w:rPr>
          <w:rStyle w:val="Bodytext385"/>
          <w:color w:val="000000"/>
        </w:rPr>
        <w:t xml:space="preserve"> </w:t>
      </w:r>
      <w:r>
        <w:rPr>
          <w:rStyle w:val="Bodytext380"/>
          <w:color w:val="000000"/>
        </w:rPr>
        <w:t xml:space="preserve">эго и ню и </w:t>
      </w:r>
      <w:r>
        <w:rPr>
          <w:rStyle w:val="Bodytext385"/>
          <w:color w:val="000000"/>
        </w:rPr>
        <w:t>им&gt;</w:t>
      </w:r>
      <w:proofErr w:type="gramStart"/>
      <w:r>
        <w:rPr>
          <w:rStyle w:val="Bodytext385"/>
          <w:color w:val="000000"/>
        </w:rPr>
        <w:t xml:space="preserve"> ,</w:t>
      </w:r>
      <w:proofErr w:type="gramEnd"/>
      <w:r>
        <w:rPr>
          <w:rStyle w:val="Bodytext385"/>
          <w:color w:val="000000"/>
        </w:rPr>
        <w:tab/>
      </w:r>
    </w:p>
    <w:p w:rsidR="007D3E08" w:rsidRDefault="004F60F8">
      <w:pPr>
        <w:pStyle w:val="Bodytext381"/>
        <w:shd w:val="clear" w:color="auto" w:fill="auto"/>
        <w:tabs>
          <w:tab w:val="left" w:leader="dot" w:pos="3719"/>
          <w:tab w:val="left" w:pos="4078"/>
          <w:tab w:val="left" w:leader="dot" w:pos="4475"/>
        </w:tabs>
        <w:spacing w:line="240" w:lineRule="exact"/>
      </w:pPr>
      <w:r>
        <w:rPr>
          <w:rStyle w:val="Bodytext380"/>
          <w:color w:val="000000"/>
        </w:rPr>
        <w:t>с личными оценками, ипеч</w:t>
      </w:r>
      <w:proofErr w:type="gramStart"/>
      <w:r>
        <w:rPr>
          <w:rStyle w:val="Bodytext380"/>
          <w:color w:val="000000"/>
        </w:rPr>
        <w:t>.п</w:t>
      </w:r>
      <w:proofErr w:type="gramEnd"/>
      <w:r>
        <w:rPr>
          <w:rStyle w:val="Bodytext380"/>
          <w:color w:val="000000"/>
        </w:rPr>
        <w:t xml:space="preserve"> </w:t>
      </w:r>
      <w:r>
        <w:rPr>
          <w:rStyle w:val="Bodytext385"/>
          <w:color w:val="000000"/>
          <w:lang w:val="en-US" w:eastAsia="en-US"/>
        </w:rPr>
        <w:t>u</w:t>
      </w:r>
      <w:r w:rsidRPr="004F60F8">
        <w:rPr>
          <w:rStyle w:val="Bodytext385"/>
          <w:color w:val="000000"/>
          <w:lang w:eastAsia="en-US"/>
        </w:rPr>
        <w:t xml:space="preserve"> </w:t>
      </w:r>
      <w:r>
        <w:rPr>
          <w:rStyle w:val="Bodytext380"/>
          <w:color w:val="000000"/>
          <w:lang w:val="en-US" w:eastAsia="en-US"/>
        </w:rPr>
        <w:t>ni</w:t>
      </w:r>
      <w:r>
        <w:rPr>
          <w:rStyle w:val="Bodytext385"/>
          <w:color w:val="000000"/>
        </w:rPr>
        <w:tab/>
      </w:r>
      <w:r>
        <w:rPr>
          <w:rStyle w:val="Bodytext385"/>
          <w:color w:val="000000"/>
        </w:rPr>
        <w:tab/>
      </w:r>
      <w:r>
        <w:rPr>
          <w:rStyle w:val="Bodytext385"/>
          <w:color w:val="000000"/>
        </w:rPr>
        <w:tab/>
      </w:r>
    </w:p>
    <w:p w:rsidR="007D3E08" w:rsidRDefault="004F60F8">
      <w:pPr>
        <w:pStyle w:val="Bodytext381"/>
        <w:shd w:val="clear" w:color="auto" w:fill="auto"/>
        <w:tabs>
          <w:tab w:val="left" w:leader="dot" w:pos="3397"/>
          <w:tab w:val="left" w:leader="dot" w:pos="3719"/>
        </w:tabs>
        <w:spacing w:line="240" w:lineRule="exact"/>
      </w:pPr>
      <w:r>
        <w:rPr>
          <w:rStyle w:val="Bodytext380"/>
          <w:color w:val="000000"/>
        </w:rPr>
        <w:t xml:space="preserve">циональной обстановки и I и </w:t>
      </w:r>
      <w:proofErr w:type="gramStart"/>
      <w:r>
        <w:rPr>
          <w:rStyle w:val="Bodytext385"/>
          <w:color w:val="000000"/>
        </w:rPr>
        <w:t>и</w:t>
      </w:r>
      <w:proofErr w:type="gramEnd"/>
      <w:r>
        <w:rPr>
          <w:rStyle w:val="Bodytext385"/>
          <w:color w:val="000000"/>
        </w:rPr>
        <w:t xml:space="preserve"> </w:t>
      </w:r>
      <w:r>
        <w:rPr>
          <w:rStyle w:val="Bodytext385"/>
          <w:color w:val="000000"/>
        </w:rPr>
        <w:tab/>
      </w:r>
      <w:r>
        <w:rPr>
          <w:rStyle w:val="Bodytext385"/>
          <w:color w:val="000000"/>
        </w:rPr>
        <w:tab/>
      </w:r>
    </w:p>
    <w:p w:rsidR="007D3E08" w:rsidRDefault="004F60F8">
      <w:pPr>
        <w:pStyle w:val="Bodytext381"/>
        <w:shd w:val="clear" w:color="auto" w:fill="auto"/>
        <w:tabs>
          <w:tab w:val="left" w:leader="dot" w:pos="3882"/>
          <w:tab w:val="left" w:leader="dot" w:pos="3973"/>
          <w:tab w:val="left" w:leader="dot" w:pos="4475"/>
        </w:tabs>
        <w:spacing w:line="240" w:lineRule="exact"/>
      </w:pPr>
      <w:r>
        <w:rPr>
          <w:rStyle w:val="Bodytext380"/>
          <w:color w:val="000000"/>
        </w:rPr>
        <w:t xml:space="preserve">опыт в виде статьи, метод </w:t>
      </w:r>
      <w:r>
        <w:rPr>
          <w:rStyle w:val="Bodytext380"/>
          <w:color w:val="000000"/>
          <w:lang w:val="en-US" w:eastAsia="en-US"/>
        </w:rPr>
        <w:t>i</w:t>
      </w:r>
      <w:r w:rsidRPr="004F60F8">
        <w:rPr>
          <w:rStyle w:val="Bodytext380"/>
          <w:color w:val="000000"/>
          <w:lang w:eastAsia="en-US"/>
        </w:rPr>
        <w:t xml:space="preserve"> </w:t>
      </w:r>
      <w:r>
        <w:rPr>
          <w:rStyle w:val="Bodytext380"/>
          <w:color w:val="000000"/>
        </w:rPr>
        <w:t>те. кон</w:t>
      </w:r>
      <w:proofErr w:type="gramStart"/>
      <w:r>
        <w:rPr>
          <w:rStyle w:val="Bodytext380"/>
          <w:color w:val="000000"/>
        </w:rPr>
        <w:t xml:space="preserve"> ,</w:t>
      </w:r>
      <w:proofErr w:type="gramEnd"/>
      <w:r>
        <w:rPr>
          <w:rStyle w:val="Bodytext385"/>
          <w:color w:val="000000"/>
        </w:rPr>
        <w:t>,, ,</w:t>
      </w:r>
      <w:r>
        <w:rPr>
          <w:rStyle w:val="Bodytext380"/>
          <w:color w:val="000000"/>
        </w:rPr>
        <w:t>,</w:t>
      </w:r>
      <w:r>
        <w:rPr>
          <w:rStyle w:val="Bodytext380"/>
          <w:color w:val="000000"/>
        </w:rPr>
        <w:tab/>
      </w:r>
      <w:r>
        <w:rPr>
          <w:rStyle w:val="Bodytext380"/>
          <w:color w:val="000000"/>
        </w:rPr>
        <w:tab/>
      </w:r>
      <w:r>
        <w:rPr>
          <w:rStyle w:val="Bodytext380"/>
          <w:color w:val="000000"/>
        </w:rPr>
        <w:tab/>
      </w:r>
    </w:p>
    <w:p w:rsidR="007D3E08" w:rsidRDefault="004F60F8">
      <w:pPr>
        <w:pStyle w:val="Bodytext381"/>
        <w:shd w:val="clear" w:color="auto" w:fill="auto"/>
        <w:spacing w:line="240" w:lineRule="exact"/>
        <w:ind w:firstLine="420"/>
      </w:pPr>
      <w:r>
        <w:rPr>
          <w:rStyle w:val="Bodytext380"/>
          <w:color w:val="000000"/>
        </w:rPr>
        <w:t xml:space="preserve">Тут обратим внимание чп и </w:t>
      </w:r>
      <w:proofErr w:type="gramStart"/>
      <w:r>
        <w:rPr>
          <w:rStyle w:val="Bodytext385"/>
          <w:color w:val="000000"/>
        </w:rPr>
        <w:t>п</w:t>
      </w:r>
      <w:proofErr w:type="gramEnd"/>
      <w:r>
        <w:rPr>
          <w:rStyle w:val="Bodytext385"/>
          <w:color w:val="000000"/>
        </w:rPr>
        <w:t xml:space="preserve"> ы м </w:t>
      </w:r>
      <w:r>
        <w:rPr>
          <w:rStyle w:val="Bodytext385"/>
          <w:color w:val="000000"/>
          <w:lang w:val="en-US" w:eastAsia="en-US"/>
        </w:rPr>
        <w:t>i</w:t>
      </w:r>
      <w:r w:rsidRPr="004F60F8">
        <w:rPr>
          <w:rStyle w:val="Bodytext385"/>
          <w:color w:val="000000"/>
          <w:lang w:eastAsia="en-US"/>
        </w:rPr>
        <w:t xml:space="preserve"> </w:t>
      </w:r>
      <w:r>
        <w:rPr>
          <w:rStyle w:val="Bodytext385"/>
          <w:color w:val="000000"/>
        </w:rPr>
        <w:t>пн , ,.</w:t>
      </w:r>
    </w:p>
    <w:p w:rsidR="007D3E08" w:rsidRDefault="004F60F8">
      <w:pPr>
        <w:pStyle w:val="Bodytext381"/>
        <w:shd w:val="clear" w:color="auto" w:fill="auto"/>
        <w:tabs>
          <w:tab w:val="left" w:leader="dot" w:pos="4112"/>
          <w:tab w:val="left" w:leader="dot" w:pos="4475"/>
          <w:tab w:val="left" w:leader="dot" w:pos="4755"/>
        </w:tabs>
        <w:spacing w:line="240" w:lineRule="exact"/>
      </w:pPr>
      <w:r>
        <w:rPr>
          <w:rStyle w:val="Bodytext380"/>
          <w:color w:val="000000"/>
        </w:rPr>
        <w:t xml:space="preserve">всех названных форм предг </w:t>
      </w:r>
      <w:r>
        <w:rPr>
          <w:rStyle w:val="Bodytext380"/>
          <w:color w:val="000000"/>
          <w:lang w:val="en-US" w:eastAsia="en-US"/>
        </w:rPr>
        <w:t>i</w:t>
      </w:r>
      <w:r>
        <w:rPr>
          <w:rStyle w:val="Bodytext380"/>
          <w:color w:val="000000"/>
        </w:rPr>
        <w:t>амне</w:t>
      </w:r>
      <w:r w:rsidRPr="004F60F8">
        <w:rPr>
          <w:rStyle w:val="Bodytext380"/>
          <w:color w:val="000000"/>
          <w:lang w:eastAsia="en-US"/>
        </w:rPr>
        <w:t>1111</w:t>
      </w:r>
      <w:r>
        <w:rPr>
          <w:rStyle w:val="Bodytext380"/>
          <w:color w:val="000000"/>
          <w:lang w:val="en-US" w:eastAsia="en-US"/>
        </w:rPr>
        <w:t>u</w:t>
      </w:r>
      <w:r w:rsidRPr="004F60F8">
        <w:rPr>
          <w:rStyle w:val="Bodytext380"/>
          <w:color w:val="000000"/>
          <w:lang w:eastAsia="en-US"/>
        </w:rPr>
        <w:t xml:space="preserve"> . |,, ,</w:t>
      </w:r>
      <w:r>
        <w:rPr>
          <w:rStyle w:val="Bodytext380"/>
          <w:color w:val="000000"/>
          <w:lang w:val="en-US" w:eastAsia="en-US"/>
        </w:rPr>
        <w:t>i</w:t>
      </w:r>
      <w:r w:rsidRPr="004F60F8">
        <w:rPr>
          <w:rStyle w:val="Bodytext380"/>
          <w:color w:val="000000"/>
          <w:lang w:eastAsia="en-US"/>
        </w:rPr>
        <w:t xml:space="preserve"> </w:t>
      </w:r>
      <w:r w:rsidRPr="004F60F8">
        <w:rPr>
          <w:rStyle w:val="Bodytext380"/>
          <w:color w:val="000000"/>
          <w:lang w:eastAsia="en-US"/>
        </w:rPr>
        <w:tab/>
      </w:r>
      <w:r w:rsidRPr="004F60F8">
        <w:rPr>
          <w:rStyle w:val="Bodytext385"/>
          <w:color w:val="000000"/>
          <w:lang w:eastAsia="en-US"/>
        </w:rPr>
        <w:tab/>
      </w:r>
      <w:r w:rsidRPr="004F60F8">
        <w:rPr>
          <w:rStyle w:val="Bodytext385"/>
          <w:color w:val="000000"/>
          <w:lang w:eastAsia="en-US"/>
        </w:rPr>
        <w:tab/>
        <w:t xml:space="preserve"> ,,</w:t>
      </w:r>
      <w:r>
        <w:rPr>
          <w:rStyle w:val="Bodytext385"/>
          <w:color w:val="000000"/>
          <w:vertAlign w:val="subscript"/>
          <w:lang w:val="en-US" w:eastAsia="en-US"/>
        </w:rPr>
        <w:t>M</w:t>
      </w:r>
      <w:r w:rsidRPr="004F60F8">
        <w:rPr>
          <w:rStyle w:val="Bodytext385"/>
          <w:color w:val="000000"/>
          <w:lang w:eastAsia="en-US"/>
        </w:rPr>
        <w:t xml:space="preserve">, </w:t>
      </w:r>
      <w:r>
        <w:rPr>
          <w:rStyle w:val="Bodytext385"/>
          <w:color w:val="000000"/>
        </w:rPr>
        <w:t xml:space="preserve">ими </w:t>
      </w:r>
      <w:r>
        <w:rPr>
          <w:rStyle w:val="Bodytext385"/>
          <w:color w:val="000000"/>
          <w:lang w:val="en-US" w:eastAsia="en-US"/>
        </w:rPr>
        <w:t>ci</w:t>
      </w:r>
      <w:r>
        <w:rPr>
          <w:rStyle w:val="Bodytext38SmallCaps2"/>
          <w:color w:val="000000"/>
        </w:rPr>
        <w:t>icto</w:t>
      </w:r>
      <w:r w:rsidRPr="004F60F8">
        <w:rPr>
          <w:rStyle w:val="Bodytext38SmallCaps2"/>
          <w:color w:val="000000"/>
          <w:lang w:val="ru-RU"/>
        </w:rPr>
        <w:t>-</w:t>
      </w:r>
    </w:p>
    <w:p w:rsidR="007D3E08" w:rsidRDefault="004F60F8">
      <w:pPr>
        <w:pStyle w:val="Bodytext381"/>
        <w:shd w:val="clear" w:color="auto" w:fill="auto"/>
        <w:spacing w:line="240" w:lineRule="exact"/>
      </w:pPr>
      <w:r>
        <w:rPr>
          <w:rStyle w:val="Bodytext380"/>
          <w:color w:val="000000"/>
        </w:rPr>
        <w:t>ЯВШ</w:t>
      </w:r>
      <w:r>
        <w:rPr>
          <w:rStyle w:val="Bodytext38TimesNewRoman"/>
          <w:color w:val="000000"/>
          <w:lang w:val="ru-RU" w:eastAsia="ru-RU"/>
        </w:rPr>
        <w:t>6</w:t>
      </w:r>
      <w:r>
        <w:rPr>
          <w:rStyle w:val="Bodytext380"/>
          <w:color w:val="000000"/>
        </w:rPr>
        <w:t xml:space="preserve">ГОСЯ урОКЗ ЯВНО НСДОО! </w:t>
      </w:r>
      <w:r w:rsidRPr="00981C97">
        <w:rPr>
          <w:rStyle w:val="Bodytext38TimesNewRoman"/>
          <w:color w:val="000000"/>
          <w:lang w:val="ru-RU"/>
        </w:rPr>
        <w:t>1</w:t>
      </w:r>
      <w:r w:rsidRPr="00981C97">
        <w:rPr>
          <w:rStyle w:val="Bodytext380"/>
          <w:color w:val="000000"/>
          <w:lang w:eastAsia="en-US"/>
        </w:rPr>
        <w:t>.</w:t>
      </w:r>
      <w:r w:rsidRPr="00981C97">
        <w:rPr>
          <w:rStyle w:val="Bodytext38TimesNewRoman"/>
          <w:color w:val="000000"/>
          <w:lang w:val="ru-RU"/>
        </w:rPr>
        <w:t>1*1</w:t>
      </w:r>
      <w:r w:rsidRPr="00981C97">
        <w:rPr>
          <w:rStyle w:val="Bodytext380"/>
          <w:color w:val="000000"/>
          <w:lang w:eastAsia="en-US"/>
        </w:rPr>
        <w:t xml:space="preserve"> </w:t>
      </w:r>
      <w:r>
        <w:rPr>
          <w:rStyle w:val="Bodytext380"/>
          <w:color w:val="000000"/>
          <w:lang w:val="en-US" w:eastAsia="en-US"/>
        </w:rPr>
        <w:t>l</w:t>
      </w:r>
      <w:r w:rsidRPr="00981C97">
        <w:rPr>
          <w:rStyle w:val="Bodytext380"/>
          <w:color w:val="000000"/>
          <w:lang w:eastAsia="en-US"/>
        </w:rPr>
        <w:t xml:space="preserve"> </w:t>
      </w:r>
      <w:r>
        <w:rPr>
          <w:rStyle w:val="Bodytext38SmallCaps"/>
          <w:color w:val="000000"/>
          <w:lang w:val="ru-RU" w:eastAsia="ru-RU"/>
        </w:rPr>
        <w:t>и</w:t>
      </w:r>
      <w:r w:rsidRPr="00981C97">
        <w:rPr>
          <w:rStyle w:val="Bodytext380"/>
          <w:color w:val="000000"/>
        </w:rPr>
        <w:t xml:space="preserve"> </w:t>
      </w:r>
      <w:r>
        <w:rPr>
          <w:rStyle w:val="Bodytext380"/>
          <w:color w:val="000000"/>
          <w:lang w:val="en-US" w:eastAsia="en-US"/>
        </w:rPr>
        <w:t>li</w:t>
      </w:r>
      <w:r w:rsidRPr="00981C97">
        <w:rPr>
          <w:rStyle w:val="Bodytext380"/>
          <w:color w:val="000000"/>
          <w:lang w:eastAsia="en-US"/>
        </w:rPr>
        <w:t>*</w:t>
      </w:r>
      <w:r>
        <w:rPr>
          <w:rStyle w:val="Bodytext380"/>
          <w:color w:val="000000"/>
          <w:lang w:val="en-US" w:eastAsia="en-US"/>
        </w:rPr>
        <w:t>H</w:t>
      </w:r>
      <w:r w:rsidRPr="00981C97">
        <w:rPr>
          <w:rStyle w:val="Bodytext380"/>
          <w:color w:val="000000"/>
          <w:lang w:eastAsia="en-US"/>
        </w:rPr>
        <w:t xml:space="preserve"> 11 </w:t>
      </w:r>
      <w:r w:rsidRPr="00981C97">
        <w:rPr>
          <w:rStyle w:val="Bodytext385"/>
          <w:color w:val="000000"/>
          <w:lang w:eastAsia="en-US"/>
        </w:rPr>
        <w:t>'</w:t>
      </w:r>
      <w:r>
        <w:rPr>
          <w:rStyle w:val="Bodytext385"/>
          <w:color w:val="000000"/>
          <w:lang w:val="en-US" w:eastAsia="en-US"/>
        </w:rPr>
        <w:t>ll</w:t>
      </w:r>
      <w:r w:rsidRPr="00981C97">
        <w:rPr>
          <w:rStyle w:val="Bodytext385"/>
          <w:color w:val="000000"/>
          <w:lang w:eastAsia="en-US"/>
        </w:rPr>
        <w:t xml:space="preserve"> </w:t>
      </w:r>
      <w:r>
        <w:rPr>
          <w:rStyle w:val="Bodytext385"/>
          <w:color w:val="000000"/>
          <w:lang w:val="en-US" w:eastAsia="en-US"/>
        </w:rPr>
        <w:t>I</w:t>
      </w:r>
      <w:r w:rsidRPr="00981C97">
        <w:rPr>
          <w:rStyle w:val="Bodytext385"/>
          <w:color w:val="000000"/>
          <w:lang w:eastAsia="en-US"/>
        </w:rPr>
        <w:t xml:space="preserve"> </w:t>
      </w:r>
      <w:r>
        <w:rPr>
          <w:rStyle w:val="Bodytext385"/>
          <w:color w:val="000000"/>
          <w:lang w:val="en-US" w:eastAsia="en-US"/>
        </w:rPr>
        <w:t>n</w:t>
      </w:r>
      <w:r w:rsidRPr="00981C97">
        <w:rPr>
          <w:rStyle w:val="Bodytext385"/>
          <w:color w:val="000000"/>
          <w:lang w:eastAsia="en-US"/>
        </w:rPr>
        <w:t xml:space="preserve"> 11 </w:t>
      </w:r>
      <w:r>
        <w:rPr>
          <w:rStyle w:val="Bodytext385"/>
          <w:color w:val="000000"/>
          <w:lang w:val="en-US" w:eastAsia="en-US"/>
        </w:rPr>
        <w:t>i</w:t>
      </w:r>
      <w:r w:rsidRPr="00981C97">
        <w:rPr>
          <w:rStyle w:val="Bodytext385"/>
          <w:color w:val="000000"/>
          <w:lang w:eastAsia="en-US"/>
        </w:rPr>
        <w:t xml:space="preserve"> , , ,,</w:t>
      </w:r>
      <w:r>
        <w:rPr>
          <w:rStyle w:val="Bodytext385"/>
          <w:color w:val="000000"/>
          <w:lang w:val="en-US" w:eastAsia="en-US"/>
        </w:rPr>
        <w:t>i</w:t>
      </w:r>
      <w:r w:rsidRPr="00981C97">
        <w:rPr>
          <w:rStyle w:val="Bodytext385"/>
          <w:color w:val="000000"/>
          <w:lang w:eastAsia="en-US"/>
        </w:rPr>
        <w:t xml:space="preserve"> |. </w:t>
      </w:r>
      <w:r w:rsidRPr="004F60F8">
        <w:rPr>
          <w:rStyle w:val="Bodytext385"/>
          <w:color w:val="000000"/>
          <w:lang w:eastAsia="en-US"/>
        </w:rPr>
        <w:t xml:space="preserve">|| 11 | </w:t>
      </w:r>
      <w:r>
        <w:rPr>
          <w:rStyle w:val="Bodytext385"/>
          <w:color w:val="000000"/>
        </w:rPr>
        <w:t>ото-</w:t>
      </w:r>
    </w:p>
    <w:p w:rsidR="007D3E08" w:rsidRDefault="004F60F8">
      <w:pPr>
        <w:pStyle w:val="Bodytext381"/>
        <w:shd w:val="clear" w:color="auto" w:fill="auto"/>
        <w:tabs>
          <w:tab w:val="left" w:leader="dot" w:pos="3719"/>
          <w:tab w:val="left" w:pos="4198"/>
          <w:tab w:val="left" w:leader="dot" w:pos="4810"/>
          <w:tab w:val="left" w:leader="dot" w:pos="5096"/>
          <w:tab w:val="left" w:leader="dot" w:pos="5695"/>
        </w:tabs>
        <w:spacing w:line="240" w:lineRule="exact"/>
      </w:pPr>
      <w:r>
        <w:rPr>
          <w:rStyle w:val="Bodytext380"/>
          <w:color w:val="000000"/>
        </w:rPr>
        <w:t>вится. Разумеется, речь идеи не «</w:t>
      </w:r>
      <w:proofErr w:type="gramStart"/>
      <w:r>
        <w:rPr>
          <w:rStyle w:val="Bodytext380"/>
          <w:color w:val="000000"/>
        </w:rPr>
        <w:t>.и</w:t>
      </w:r>
      <w:proofErr w:type="gramEnd"/>
      <w:r>
        <w:rPr>
          <w:rStyle w:val="Bodytext380"/>
          <w:color w:val="000000"/>
        </w:rPr>
        <w:tab/>
        <w:t>,</w:t>
      </w:r>
      <w:r>
        <w:rPr>
          <w:rStyle w:val="Bodytext380"/>
          <w:color w:val="000000"/>
        </w:rPr>
        <w:tab/>
      </w:r>
      <w:r>
        <w:rPr>
          <w:rStyle w:val="Bodytext380"/>
          <w:color w:val="000000"/>
        </w:rPr>
        <w:tab/>
      </w:r>
      <w:r>
        <w:rPr>
          <w:rStyle w:val="Bodytext385"/>
          <w:color w:val="000000"/>
        </w:rPr>
        <w:tab/>
      </w:r>
      <w:r>
        <w:rPr>
          <w:rStyle w:val="Bodytext385"/>
          <w:color w:val="000000"/>
        </w:rPr>
        <w:tab/>
        <w:t>пенно</w:t>
      </w:r>
    </w:p>
    <w:p w:rsidR="007D3E08" w:rsidRDefault="004F60F8">
      <w:pPr>
        <w:pStyle w:val="Bodytext201"/>
        <w:shd w:val="clear" w:color="auto" w:fill="auto"/>
        <w:tabs>
          <w:tab w:val="left" w:leader="dot" w:pos="5494"/>
          <w:tab w:val="left" w:leader="dot" w:pos="5624"/>
        </w:tabs>
        <w:spacing w:before="0" w:after="0" w:line="240" w:lineRule="exact"/>
      </w:pPr>
      <w:r>
        <w:rPr>
          <w:rStyle w:val="Bodytext202"/>
          <w:b/>
          <w:bCs/>
          <w:i/>
          <w:iCs/>
          <w:color w:val="000000"/>
        </w:rPr>
        <w:t xml:space="preserve">наиболее удавшихся </w:t>
      </w:r>
      <w:proofErr w:type="gramStart"/>
      <w:r>
        <w:rPr>
          <w:rStyle w:val="Bodytext202"/>
          <w:b/>
          <w:bCs/>
          <w:i/>
          <w:iCs/>
          <w:color w:val="000000"/>
        </w:rPr>
        <w:t>уроках</w:t>
      </w:r>
      <w:proofErr w:type="gramEnd"/>
      <w:r>
        <w:rPr>
          <w:rStyle w:val="Bodytext202"/>
          <w:b/>
          <w:bCs/>
          <w:i/>
          <w:iCs/>
          <w:color w:val="000000"/>
        </w:rPr>
        <w:t>.</w:t>
      </w:r>
      <w:r>
        <w:rPr>
          <w:rStyle w:val="Bodytext20Candara"/>
          <w:color w:val="000000"/>
        </w:rPr>
        <w:t xml:space="preserve"> Мынч</w:t>
      </w:r>
      <w:proofErr w:type="gramStart"/>
      <w:r>
        <w:rPr>
          <w:rStyle w:val="Bodytext20Candara"/>
          <w:color w:val="000000"/>
        </w:rPr>
        <w:t xml:space="preserve">..  </w:t>
      </w:r>
      <w:r>
        <w:rPr>
          <w:rStyle w:val="Bodytext20Candara1"/>
          <w:color w:val="000000"/>
        </w:rPr>
        <w:tab/>
      </w:r>
      <w:r>
        <w:rPr>
          <w:rStyle w:val="Bodytext20Candara1"/>
          <w:color w:val="000000"/>
        </w:rPr>
        <w:tab/>
        <w:t xml:space="preserve"> </w:t>
      </w:r>
      <w:proofErr w:type="gramEnd"/>
      <w:r>
        <w:rPr>
          <w:rStyle w:val="Bodytext20Candara1"/>
          <w:color w:val="000000"/>
        </w:rPr>
        <w:t>иредви-</w:t>
      </w:r>
    </w:p>
    <w:p w:rsidR="007D3E08" w:rsidRDefault="004F60F8">
      <w:pPr>
        <w:pStyle w:val="Bodytext381"/>
        <w:shd w:val="clear" w:color="auto" w:fill="auto"/>
        <w:tabs>
          <w:tab w:val="left" w:leader="dot" w:pos="3421"/>
          <w:tab w:val="left" w:leader="dot" w:pos="4475"/>
          <w:tab w:val="left" w:leader="dot" w:pos="4693"/>
          <w:tab w:val="left" w:leader="dot" w:pos="5494"/>
        </w:tabs>
        <w:spacing w:line="240" w:lineRule="exact"/>
      </w:pPr>
      <w:r>
        <w:rPr>
          <w:rStyle w:val="Bodytext380"/>
          <w:color w:val="000000"/>
        </w:rPr>
        <w:t xml:space="preserve">денно </w:t>
      </w:r>
      <w:proofErr w:type="gramStart"/>
      <w:r>
        <w:rPr>
          <w:rStyle w:val="Bodytext380"/>
          <w:color w:val="000000"/>
        </w:rPr>
        <w:t>возникших</w:t>
      </w:r>
      <w:proofErr w:type="gramEnd"/>
      <w:r>
        <w:rPr>
          <w:rStyle w:val="Bodytext380"/>
          <w:color w:val="000000"/>
        </w:rPr>
        <w:t xml:space="preserve">, но ценных и </w:t>
      </w:r>
      <w:r>
        <w:rPr>
          <w:rStyle w:val="Bodytext380"/>
          <w:color w:val="000000"/>
        </w:rPr>
        <w:tab/>
      </w:r>
      <w:r>
        <w:rPr>
          <w:rStyle w:val="Bodytext385"/>
          <w:color w:val="000000"/>
        </w:rPr>
        <w:tab/>
      </w:r>
      <w:r>
        <w:rPr>
          <w:rStyle w:val="Bodytext385"/>
          <w:color w:val="000000"/>
        </w:rPr>
        <w:tab/>
      </w:r>
      <w:r>
        <w:rPr>
          <w:rStyle w:val="Bodytext385"/>
          <w:color w:val="000000"/>
        </w:rPr>
        <w:tab/>
        <w:t>нунций,</w:t>
      </w:r>
    </w:p>
    <w:p w:rsidR="007D3E08" w:rsidRDefault="004F60F8">
      <w:pPr>
        <w:pStyle w:val="Bodytext381"/>
        <w:shd w:val="clear" w:color="auto" w:fill="auto"/>
        <w:tabs>
          <w:tab w:val="right" w:pos="5117"/>
          <w:tab w:val="right" w:pos="5506"/>
          <w:tab w:val="left" w:pos="5563"/>
          <w:tab w:val="left" w:pos="5712"/>
        </w:tabs>
        <w:spacing w:line="240" w:lineRule="exact"/>
      </w:pPr>
      <w:r>
        <w:rPr>
          <w:rStyle w:val="Bodytext380"/>
          <w:color w:val="000000"/>
        </w:rPr>
        <w:t xml:space="preserve">возникших в голове учителя но хоц •, | и </w:t>
      </w:r>
      <w:r>
        <w:rPr>
          <w:rStyle w:val="Bodytext380"/>
          <w:rFonts w:ascii="Arial" w:hAnsi="Arial" w:cs="Arial"/>
          <w:color w:val="000000"/>
        </w:rPr>
        <w:t>■</w:t>
      </w:r>
      <w:r>
        <w:rPr>
          <w:rStyle w:val="Bodytext380"/>
          <w:color w:val="000000"/>
        </w:rPr>
        <w:t xml:space="preserve"> </w:t>
      </w:r>
      <w:r>
        <w:rPr>
          <w:rStyle w:val="Bodytext385"/>
          <w:rFonts w:ascii="Arial" w:hAnsi="Arial" w:cs="Arial"/>
          <w:color w:val="000000"/>
        </w:rPr>
        <w:t>■</w:t>
      </w:r>
      <w:proofErr w:type="gramStart"/>
      <w:r>
        <w:rPr>
          <w:rStyle w:val="Bodytext385"/>
          <w:color w:val="000000"/>
        </w:rPr>
        <w:t xml:space="preserve"> ,</w:t>
      </w:r>
      <w:proofErr w:type="gramEnd"/>
      <w:r>
        <w:rPr>
          <w:rStyle w:val="Bodytext385"/>
          <w:color w:val="000000"/>
        </w:rPr>
        <w:tab/>
        <w:t>и.</w:t>
      </w:r>
      <w:r>
        <w:rPr>
          <w:rStyle w:val="Bodytext385"/>
          <w:color w:val="000000"/>
        </w:rPr>
        <w:tab/>
        <w:t>&gt;щ</w:t>
      </w:r>
      <w:r>
        <w:rPr>
          <w:rStyle w:val="Bodytext385"/>
          <w:color w:val="000000"/>
        </w:rPr>
        <w:tab/>
        <w:t>нитро</w:t>
      </w:r>
      <w:r>
        <w:rPr>
          <w:rStyle w:val="Bodytext385"/>
          <w:color w:val="000000"/>
        </w:rPr>
        <w:softHyphen/>
      </w:r>
      <w:r>
        <w:rPr>
          <w:rStyle w:val="Bodytext380"/>
          <w:color w:val="000000"/>
        </w:rPr>
        <w:t>ванных методических варил</w:t>
      </w:r>
      <w:r w:rsidRPr="004F60F8">
        <w:rPr>
          <w:rStyle w:val="Bodytext380"/>
          <w:color w:val="000000"/>
          <w:lang w:eastAsia="en-US"/>
        </w:rPr>
        <w:t xml:space="preserve">11 </w:t>
      </w:r>
      <w:r>
        <w:rPr>
          <w:rStyle w:val="Bodytext380"/>
          <w:color w:val="000000"/>
        </w:rPr>
        <w:t xml:space="preserve">юн * &gt;|• </w:t>
      </w:r>
      <w:r>
        <w:rPr>
          <w:rStyle w:val="Bodytext385"/>
          <w:color w:val="000000"/>
        </w:rPr>
        <w:t>и</w:t>
      </w:r>
      <w:r>
        <w:rPr>
          <w:rStyle w:val="Bodytext385"/>
          <w:color w:val="000000"/>
          <w:lang w:val="en-US" w:eastAsia="en-US"/>
        </w:rPr>
        <w:t>i</w:t>
      </w:r>
      <w:r w:rsidRPr="004F60F8">
        <w:rPr>
          <w:rStyle w:val="Bodytext385"/>
          <w:color w:val="000000"/>
          <w:lang w:eastAsia="en-US"/>
        </w:rPr>
        <w:t xml:space="preserve"> </w:t>
      </w:r>
      <w:r>
        <w:rPr>
          <w:rStyle w:val="Bodytext385"/>
          <w:color w:val="000000"/>
        </w:rPr>
        <w:t xml:space="preserve">мм </w:t>
      </w:r>
      <w:r>
        <w:rPr>
          <w:rStyle w:val="Bodytext385"/>
          <w:color w:val="000000"/>
          <w:lang w:val="en-US" w:eastAsia="en-US"/>
        </w:rPr>
        <w:t>i</w:t>
      </w:r>
      <w:r w:rsidRPr="004F60F8">
        <w:rPr>
          <w:rStyle w:val="Bodytext385"/>
          <w:color w:val="000000"/>
          <w:lang w:eastAsia="en-US"/>
        </w:rPr>
        <w:t xml:space="preserve"> 11 </w:t>
      </w:r>
      <w:r w:rsidRPr="004F60F8">
        <w:rPr>
          <w:rStyle w:val="Bodytext385"/>
          <w:rFonts w:ascii="Arial" w:hAnsi="Arial" w:cs="Arial"/>
          <w:color w:val="000000"/>
          <w:lang w:eastAsia="en-US"/>
        </w:rPr>
        <w:t>■</w:t>
      </w:r>
      <w:r w:rsidRPr="004F60F8">
        <w:rPr>
          <w:rStyle w:val="Bodytext385"/>
          <w:color w:val="000000"/>
          <w:lang w:eastAsia="en-US"/>
        </w:rPr>
        <w:t xml:space="preserve"> </w:t>
      </w:r>
      <w:r>
        <w:rPr>
          <w:rStyle w:val="Bodytext385"/>
          <w:color w:val="000000"/>
          <w:lang w:val="en-US" w:eastAsia="en-US"/>
        </w:rPr>
        <w:t>i</w:t>
      </w:r>
      <w:r w:rsidRPr="004F60F8">
        <w:rPr>
          <w:rStyle w:val="Bodytext385"/>
          <w:color w:val="000000"/>
          <w:lang w:eastAsia="en-US"/>
        </w:rPr>
        <w:t xml:space="preserve">• </w:t>
      </w:r>
      <w:r w:rsidRPr="004F60F8">
        <w:rPr>
          <w:rStyle w:val="Bodytext385"/>
          <w:rFonts w:ascii="Arial" w:hAnsi="Arial" w:cs="Arial"/>
          <w:color w:val="000000"/>
          <w:lang w:eastAsia="en-US"/>
        </w:rPr>
        <w:t>■</w:t>
      </w:r>
      <w:r w:rsidRPr="004F60F8">
        <w:rPr>
          <w:rStyle w:val="Bodytext385"/>
          <w:color w:val="000000"/>
          <w:lang w:eastAsia="en-US"/>
        </w:rPr>
        <w:tab/>
        <w:t>,.</w:t>
      </w:r>
      <w:r w:rsidRPr="004F60F8">
        <w:rPr>
          <w:rStyle w:val="Bodytext385"/>
          <w:color w:val="000000"/>
          <w:lang w:eastAsia="en-US"/>
        </w:rPr>
        <w:tab/>
      </w:r>
      <w:r>
        <w:rPr>
          <w:rStyle w:val="Bodytext385"/>
          <w:color w:val="000000"/>
          <w:lang w:val="en-US" w:eastAsia="en-US"/>
        </w:rPr>
        <w:t>i</w:t>
      </w:r>
      <w:r w:rsidRPr="004F60F8">
        <w:rPr>
          <w:rStyle w:val="Bodytext385"/>
          <w:color w:val="000000"/>
          <w:lang w:eastAsia="en-US"/>
        </w:rPr>
        <w:t>. .</w:t>
      </w:r>
      <w:r>
        <w:rPr>
          <w:rStyle w:val="Bodytext385"/>
          <w:color w:val="000000"/>
          <w:lang w:val="en-US" w:eastAsia="en-US"/>
        </w:rPr>
        <w:t>n</w:t>
      </w:r>
      <w:r w:rsidRPr="004F60F8">
        <w:rPr>
          <w:rStyle w:val="Bodytext385"/>
          <w:color w:val="000000"/>
          <w:lang w:eastAsia="en-US"/>
        </w:rPr>
        <w:tab/>
      </w:r>
      <w:r>
        <w:rPr>
          <w:rStyle w:val="Bodytext385"/>
          <w:color w:val="000000"/>
          <w:lang w:val="en-US" w:eastAsia="en-US"/>
        </w:rPr>
        <w:t>i</w:t>
      </w:r>
      <w:r w:rsidRPr="004F60F8">
        <w:rPr>
          <w:rStyle w:val="Bodytext385"/>
          <w:color w:val="000000"/>
          <w:lang w:eastAsia="en-US"/>
        </w:rPr>
        <w:t xml:space="preserve"> &lt; </w:t>
      </w:r>
      <w:r>
        <w:rPr>
          <w:rStyle w:val="Bodytext385"/>
          <w:color w:val="000000"/>
          <w:lang w:val="en-US" w:eastAsia="en-US"/>
        </w:rPr>
        <w:t>n</w:t>
      </w:r>
      <w:r w:rsidRPr="004F60F8">
        <w:rPr>
          <w:rStyle w:val="Bodytext385"/>
          <w:color w:val="000000"/>
          <w:lang w:eastAsia="en-US"/>
        </w:rPr>
        <w:t xml:space="preserve"> </w:t>
      </w:r>
      <w:r>
        <w:rPr>
          <w:rStyle w:val="Bodytext38SmallCaps2"/>
          <w:color w:val="000000"/>
        </w:rPr>
        <w:t>o</w:t>
      </w:r>
      <w:r w:rsidRPr="004F60F8">
        <w:rPr>
          <w:rStyle w:val="Bodytext38SmallCaps2"/>
          <w:color w:val="000000"/>
          <w:lang w:val="ru-RU"/>
        </w:rPr>
        <w:t>-</w:t>
      </w:r>
      <w:r>
        <w:rPr>
          <w:rStyle w:val="Bodytext38SmallCaps2"/>
          <w:color w:val="000000"/>
        </w:rPr>
        <w:t>to</w:t>
      </w:r>
    </w:p>
    <w:p w:rsidR="007D3E08" w:rsidRDefault="004F60F8">
      <w:pPr>
        <w:pStyle w:val="Bodytext381"/>
        <w:shd w:val="clear" w:color="auto" w:fill="auto"/>
        <w:tabs>
          <w:tab w:val="left" w:leader="dot" w:pos="4078"/>
          <w:tab w:val="left" w:leader="dot" w:pos="4155"/>
          <w:tab w:val="left" w:leader="dot" w:pos="5033"/>
          <w:tab w:val="left" w:leader="dot" w:pos="5245"/>
          <w:tab w:val="left" w:leader="dot" w:pos="5384"/>
        </w:tabs>
        <w:spacing w:line="240" w:lineRule="exact"/>
      </w:pPr>
      <w:r>
        <w:rPr>
          <w:rStyle w:val="Bodytext380"/>
          <w:color w:val="000000"/>
        </w:rPr>
        <w:t xml:space="preserve">из детей и т.д. Если это не 'шинели. </w:t>
      </w:r>
      <w:r>
        <w:rPr>
          <w:rStyle w:val="Bodytext385"/>
          <w:color w:val="000000"/>
        </w:rPr>
        <w:tab/>
      </w:r>
      <w:r w:rsidRPr="004F60F8">
        <w:rPr>
          <w:rStyle w:val="Bodytext385"/>
          <w:color w:val="000000"/>
          <w:lang w:eastAsia="en-US"/>
        </w:rPr>
        <w:tab/>
      </w:r>
      <w:r>
        <w:rPr>
          <w:rStyle w:val="Bodytext385"/>
          <w:color w:val="000000"/>
        </w:rPr>
        <w:tab/>
      </w:r>
      <w:r>
        <w:rPr>
          <w:rStyle w:val="Bodytext385"/>
          <w:color w:val="000000"/>
        </w:rPr>
        <w:tab/>
      </w:r>
      <w:r>
        <w:rPr>
          <w:rStyle w:val="Bodytext385"/>
          <w:color w:val="000000"/>
        </w:rPr>
        <w:tab/>
        <w:t xml:space="preserve"> </w:t>
      </w:r>
      <w:r>
        <w:rPr>
          <w:rStyle w:val="Bodytext385"/>
          <w:color w:val="000000"/>
          <w:lang w:val="en-US" w:eastAsia="en-US"/>
        </w:rPr>
        <w:t>i</w:t>
      </w:r>
      <w:r w:rsidRPr="004F60F8">
        <w:rPr>
          <w:rStyle w:val="Bodytext385"/>
          <w:color w:val="000000"/>
          <w:lang w:eastAsia="en-US"/>
        </w:rPr>
        <w:t xml:space="preserve"> </w:t>
      </w:r>
      <w:r>
        <w:rPr>
          <w:rStyle w:val="Bodytext385"/>
          <w:color w:val="000000"/>
        </w:rPr>
        <w:t>м и ведь</w:t>
      </w:r>
    </w:p>
    <w:p w:rsidR="007D3E08" w:rsidRDefault="004F60F8">
      <w:pPr>
        <w:pStyle w:val="Bodytext381"/>
        <w:shd w:val="clear" w:color="auto" w:fill="auto"/>
        <w:tabs>
          <w:tab w:val="left" w:leader="dot" w:pos="4174"/>
          <w:tab w:val="left" w:leader="dot" w:pos="4475"/>
          <w:tab w:val="left" w:leader="dot" w:pos="5033"/>
          <w:tab w:val="left" w:leader="dot" w:pos="5695"/>
        </w:tabs>
        <w:spacing w:line="240" w:lineRule="exact"/>
      </w:pPr>
      <w:r>
        <w:rPr>
          <w:rStyle w:val="Bodytext380"/>
          <w:color w:val="000000"/>
        </w:rPr>
        <w:t xml:space="preserve">речь идет не об </w:t>
      </w:r>
      <w:proofErr w:type="gramStart"/>
      <w:r>
        <w:rPr>
          <w:rStyle w:val="Bodytext380"/>
          <w:color w:val="000000"/>
        </w:rPr>
        <w:t>обыденном</w:t>
      </w:r>
      <w:proofErr w:type="gramEnd"/>
      <w:r>
        <w:rPr>
          <w:rStyle w:val="Bodytext380"/>
          <w:color w:val="000000"/>
        </w:rPr>
        <w:t xml:space="preserve">, </w:t>
      </w:r>
      <w:r>
        <w:rPr>
          <w:rStyle w:val="Bodytext38TimesNewRoman5"/>
          <w:color w:val="000000"/>
        </w:rPr>
        <w:t xml:space="preserve">а </w:t>
      </w:r>
      <w:r>
        <w:rPr>
          <w:rStyle w:val="Bodytext380"/>
          <w:color w:val="000000"/>
        </w:rPr>
        <w:t xml:space="preserve">о </w:t>
      </w:r>
      <w:r>
        <w:rPr>
          <w:rStyle w:val="Bodytext380"/>
          <w:color w:val="000000"/>
          <w:lang w:val="en-US" w:eastAsia="en-US"/>
        </w:rPr>
        <w:t>upoi</w:t>
      </w:r>
      <w:r w:rsidRPr="004F60F8">
        <w:rPr>
          <w:rStyle w:val="Bodytext380"/>
          <w:color w:val="000000"/>
          <w:lang w:eastAsia="en-US"/>
        </w:rPr>
        <w:t xml:space="preserve"> </w:t>
      </w:r>
      <w:r>
        <w:rPr>
          <w:rStyle w:val="Bodytext380"/>
          <w:color w:val="000000"/>
          <w:lang w:val="en-US" w:eastAsia="en-US"/>
        </w:rPr>
        <w:t>pi</w:t>
      </w:r>
      <w:r w:rsidRPr="004F60F8">
        <w:rPr>
          <w:rStyle w:val="Bodytext380"/>
          <w:color w:val="000000"/>
          <w:lang w:eastAsia="en-US"/>
        </w:rPr>
        <w:t xml:space="preserve"> </w:t>
      </w:r>
      <w:r>
        <w:rPr>
          <w:rStyle w:val="Bodytext380"/>
          <w:color w:val="000000"/>
          <w:lang w:val="en-US" w:eastAsia="en-US"/>
        </w:rPr>
        <w:t>i</w:t>
      </w:r>
      <w:r>
        <w:rPr>
          <w:rStyle w:val="Bodytext380"/>
          <w:color w:val="000000"/>
        </w:rPr>
        <w:t xml:space="preserve">, </w:t>
      </w:r>
      <w:r w:rsidRPr="004F60F8">
        <w:rPr>
          <w:rStyle w:val="Bodytext380"/>
          <w:color w:val="000000"/>
          <w:lang w:eastAsia="en-US"/>
        </w:rPr>
        <w:tab/>
      </w:r>
      <w:r w:rsidRPr="004F60F8">
        <w:rPr>
          <w:rStyle w:val="Bodytext385"/>
          <w:color w:val="000000"/>
          <w:lang w:eastAsia="en-US"/>
        </w:rPr>
        <w:tab/>
        <w:t xml:space="preserve"> , </w:t>
      </w:r>
      <w:r w:rsidRPr="004F60F8">
        <w:rPr>
          <w:rStyle w:val="Bodytext385"/>
          <w:color w:val="000000"/>
          <w:lang w:eastAsia="en-US"/>
        </w:rPr>
        <w:tab/>
        <w:t xml:space="preserve"> </w:t>
      </w:r>
      <w:r w:rsidRPr="004F60F8">
        <w:rPr>
          <w:rStyle w:val="Bodytext385"/>
          <w:color w:val="000000"/>
          <w:lang w:eastAsia="en-US"/>
        </w:rPr>
        <w:tab/>
      </w:r>
      <w:r>
        <w:rPr>
          <w:rStyle w:val="Bodytext385"/>
          <w:color w:val="000000"/>
        </w:rPr>
        <w:t>ищем</w:t>
      </w:r>
    </w:p>
    <w:p w:rsidR="007D3E08" w:rsidRDefault="004F60F8">
      <w:pPr>
        <w:pStyle w:val="Bodytext381"/>
        <w:shd w:val="clear" w:color="auto" w:fill="auto"/>
        <w:tabs>
          <w:tab w:val="left" w:leader="dot" w:pos="5033"/>
          <w:tab w:val="left" w:leader="dot" w:pos="5494"/>
        </w:tabs>
        <w:spacing w:line="240" w:lineRule="exact"/>
      </w:pPr>
      <w:r>
        <w:rPr>
          <w:rStyle w:val="Bodytext380"/>
          <w:color w:val="000000"/>
        </w:rPr>
        <w:t xml:space="preserve">ценность и для самого учителя, и </w:t>
      </w:r>
      <w:r>
        <w:rPr>
          <w:rStyle w:val="Bodytext380"/>
          <w:color w:val="000000"/>
          <w:lang w:val="en-US" w:eastAsia="en-US"/>
        </w:rPr>
        <w:t>i</w:t>
      </w:r>
      <w:r w:rsidRPr="004F60F8">
        <w:rPr>
          <w:rStyle w:val="Bodytext380"/>
          <w:color w:val="000000"/>
          <w:lang w:eastAsia="en-US"/>
        </w:rPr>
        <w:t xml:space="preserve"> </w:t>
      </w:r>
      <w:r>
        <w:rPr>
          <w:rStyle w:val="Bodytext380"/>
          <w:color w:val="000000"/>
        </w:rPr>
        <w:t>ы</w:t>
      </w:r>
      <w:proofErr w:type="gramStart"/>
      <w:r>
        <w:rPr>
          <w:rStyle w:val="Bodytext380"/>
          <w:color w:val="000000"/>
        </w:rPr>
        <w:t xml:space="preserve"> </w:t>
      </w:r>
      <w:r>
        <w:rPr>
          <w:rStyle w:val="Bodytext385"/>
          <w:color w:val="000000"/>
        </w:rPr>
        <w:t>.</w:t>
      </w:r>
      <w:proofErr w:type="gramEnd"/>
      <w:r>
        <w:rPr>
          <w:rStyle w:val="Bodytext385"/>
          <w:color w:val="000000"/>
        </w:rPr>
        <w:t xml:space="preserve"> о, &gt;,, </w:t>
      </w:r>
      <w:r w:rsidRPr="004F60F8">
        <w:rPr>
          <w:rStyle w:val="Bodytext385"/>
          <w:color w:val="000000"/>
          <w:lang w:eastAsia="en-US"/>
        </w:rPr>
        <w:tab/>
      </w:r>
      <w:r w:rsidRPr="004F60F8">
        <w:rPr>
          <w:rStyle w:val="Bodytext385"/>
          <w:color w:val="000000"/>
          <w:lang w:eastAsia="en-US"/>
        </w:rPr>
        <w:tab/>
      </w:r>
      <w:r>
        <w:rPr>
          <w:rStyle w:val="Bodytext385"/>
          <w:color w:val="000000"/>
        </w:rPr>
        <w:t xml:space="preserve">ищем </w:t>
      </w:r>
      <w:r>
        <w:rPr>
          <w:rStyle w:val="Bodytext380"/>
          <w:color w:val="000000"/>
        </w:rPr>
        <w:t>и</w:t>
      </w:r>
    </w:p>
    <w:p w:rsidR="007D3E08" w:rsidRDefault="004F60F8">
      <w:pPr>
        <w:pStyle w:val="Bodytext381"/>
        <w:shd w:val="clear" w:color="auto" w:fill="auto"/>
        <w:tabs>
          <w:tab w:val="right" w:pos="5509"/>
          <w:tab w:val="left" w:pos="5720"/>
        </w:tabs>
        <w:spacing w:line="240" w:lineRule="exact"/>
      </w:pPr>
      <w:r>
        <w:rPr>
          <w:rStyle w:val="Bodytext380"/>
          <w:color w:val="000000"/>
        </w:rPr>
        <w:t xml:space="preserve">отдаленном </w:t>
      </w:r>
      <w:proofErr w:type="gramStart"/>
      <w:r>
        <w:rPr>
          <w:rStyle w:val="Bodytext380"/>
          <w:color w:val="000000"/>
        </w:rPr>
        <w:t>будущем</w:t>
      </w:r>
      <w:proofErr w:type="gramEnd"/>
      <w:r>
        <w:rPr>
          <w:rStyle w:val="Bodytext380"/>
          <w:color w:val="000000"/>
        </w:rPr>
        <w:t xml:space="preserve">. Это особенно ш щп </w:t>
      </w:r>
      <w:r>
        <w:rPr>
          <w:rStyle w:val="Bodytext385"/>
          <w:color w:val="000000"/>
        </w:rPr>
        <w:t xml:space="preserve">и • — </w:t>
      </w:r>
      <w:proofErr w:type="gramStart"/>
      <w:r>
        <w:rPr>
          <w:rStyle w:val="Bodytext385"/>
          <w:color w:val="000000"/>
        </w:rPr>
        <w:t>м</w:t>
      </w:r>
      <w:proofErr w:type="gramEnd"/>
      <w:r>
        <w:rPr>
          <w:rStyle w:val="Bodytext385"/>
          <w:color w:val="000000"/>
        </w:rPr>
        <w:t xml:space="preserve"> &gt;</w:t>
      </w:r>
      <w:r>
        <w:rPr>
          <w:rStyle w:val="Bodytext385"/>
          <w:color w:val="000000"/>
        </w:rPr>
        <w:tab/>
      </w:r>
      <w:r>
        <w:rPr>
          <w:rStyle w:val="Bodytext385"/>
          <w:color w:val="000000"/>
          <w:vertAlign w:val="subscript"/>
        </w:rPr>
        <w:t>г</w:t>
      </w:r>
      <w:r>
        <w:rPr>
          <w:rStyle w:val="Bodytext385"/>
          <w:color w:val="000000"/>
        </w:rPr>
        <w:tab/>
        <w:t>и. идет</w:t>
      </w:r>
    </w:p>
    <w:p w:rsidR="007D3E08" w:rsidRDefault="004F60F8">
      <w:pPr>
        <w:pStyle w:val="Bodytext381"/>
        <w:shd w:val="clear" w:color="auto" w:fill="auto"/>
        <w:tabs>
          <w:tab w:val="left" w:leader="dot" w:pos="4798"/>
          <w:tab w:val="left" w:leader="dot" w:pos="4923"/>
          <w:tab w:val="left" w:leader="dot" w:pos="5074"/>
          <w:tab w:val="left" w:leader="dot" w:pos="5155"/>
          <w:tab w:val="left" w:leader="dot" w:pos="5365"/>
          <w:tab w:val="left" w:leader="dot" w:pos="5427"/>
          <w:tab w:val="left" w:leader="dot" w:pos="5588"/>
        </w:tabs>
        <w:spacing w:line="240" w:lineRule="exact"/>
      </w:pPr>
      <w:r>
        <w:rPr>
          <w:rStyle w:val="Bodytext380"/>
          <w:color w:val="000000"/>
        </w:rPr>
        <w:t>об освоении ФГОС, что для всех иргц| ми</w:t>
      </w:r>
      <w:r>
        <w:rPr>
          <w:rStyle w:val="Bodytext385"/>
          <w:color w:val="000000"/>
        </w:rPr>
        <w:tab/>
      </w:r>
      <w:r w:rsidRPr="004F60F8">
        <w:rPr>
          <w:rStyle w:val="Bodytext385"/>
          <w:color w:val="000000"/>
          <w:lang w:eastAsia="en-US"/>
        </w:rPr>
        <w:tab/>
      </w:r>
      <w:r>
        <w:rPr>
          <w:rStyle w:val="Bodytext385"/>
          <w:color w:val="000000"/>
        </w:rPr>
        <w:tab/>
      </w:r>
      <w:r>
        <w:rPr>
          <w:rStyle w:val="Bodytext385"/>
          <w:color w:val="000000"/>
        </w:rPr>
        <w:tab/>
      </w:r>
      <w:r>
        <w:rPr>
          <w:rStyle w:val="Bodytext385"/>
          <w:color w:val="000000"/>
        </w:rPr>
        <w:tab/>
      </w:r>
      <w:proofErr w:type="gramStart"/>
      <w:r>
        <w:rPr>
          <w:rStyle w:val="Bodytext385"/>
          <w:color w:val="000000"/>
        </w:rPr>
        <w:t xml:space="preserve"> .</w:t>
      </w:r>
      <w:proofErr w:type="gramEnd"/>
      <w:r>
        <w:rPr>
          <w:rStyle w:val="Bodytext385"/>
          <w:color w:val="000000"/>
        </w:rPr>
        <w:tab/>
        <w:t>п труд</w:t>
      </w:r>
      <w:r>
        <w:rPr>
          <w:rStyle w:val="Bodytext385"/>
          <w:color w:val="000000"/>
        </w:rPr>
        <w:softHyphen/>
      </w:r>
      <w:r>
        <w:rPr>
          <w:rStyle w:val="Bodytext380"/>
          <w:color w:val="000000"/>
        </w:rPr>
        <w:t xml:space="preserve">ность. Чтобы понять значимость аня о\ </w:t>
      </w:r>
      <w:proofErr w:type="gramStart"/>
      <w:r>
        <w:rPr>
          <w:rStyle w:val="Bodytext380"/>
          <w:color w:val="000000"/>
        </w:rPr>
        <w:t>о</w:t>
      </w:r>
      <w:proofErr w:type="gramEnd"/>
      <w:r>
        <w:rPr>
          <w:rStyle w:val="Bodytext380"/>
          <w:color w:val="000000"/>
        </w:rPr>
        <w:t xml:space="preserve">, </w:t>
      </w:r>
      <w:r>
        <w:rPr>
          <w:rStyle w:val="Bodytext385"/>
          <w:color w:val="000000"/>
          <w:lang w:val="en-US" w:eastAsia="en-US"/>
        </w:rPr>
        <w:t>m</w:t>
      </w:r>
      <w:r w:rsidRPr="004F60F8">
        <w:rPr>
          <w:rStyle w:val="Bodytext385"/>
          <w:color w:val="000000"/>
          <w:lang w:eastAsia="en-US"/>
        </w:rPr>
        <w:t xml:space="preserve"> </w:t>
      </w:r>
      <w:r>
        <w:rPr>
          <w:rStyle w:val="Bodytext385"/>
          <w:color w:val="000000"/>
        </w:rPr>
        <w:tab/>
      </w:r>
      <w:r>
        <w:rPr>
          <w:rStyle w:val="Bodytext385"/>
          <w:color w:val="000000"/>
        </w:rPr>
        <w:tab/>
      </w:r>
      <w:r>
        <w:rPr>
          <w:rStyle w:val="Bodytext38SmallCaps2"/>
          <w:color w:val="000000"/>
        </w:rPr>
        <w:t>m</w:t>
      </w:r>
      <w:r w:rsidRPr="004F60F8">
        <w:rPr>
          <w:rStyle w:val="Bodytext38SmallCaps2"/>
          <w:color w:val="000000"/>
          <w:lang w:val="ru-RU"/>
        </w:rPr>
        <w:t xml:space="preserve"> </w:t>
      </w:r>
      <w:r>
        <w:rPr>
          <w:rStyle w:val="Bodytext38SmallCaps2"/>
          <w:color w:val="000000"/>
        </w:rPr>
        <w:t>i</w:t>
      </w:r>
      <w:r w:rsidRPr="004F60F8">
        <w:rPr>
          <w:rStyle w:val="Bodytext385"/>
          <w:color w:val="000000"/>
          <w:lang w:eastAsia="en-US"/>
        </w:rPr>
        <w:t xml:space="preserve"> </w:t>
      </w:r>
      <w:r>
        <w:rPr>
          <w:rStyle w:val="Bodytext385"/>
          <w:color w:val="000000"/>
        </w:rPr>
        <w:t>хороше</w:t>
      </w:r>
      <w:r>
        <w:rPr>
          <w:rStyle w:val="Bodytext385"/>
          <w:color w:val="000000"/>
        </w:rPr>
        <w:softHyphen/>
      </w:r>
      <w:r>
        <w:rPr>
          <w:rStyle w:val="Bodytext380"/>
          <w:color w:val="000000"/>
        </w:rPr>
        <w:t xml:space="preserve">го, удавшегося, эффективного урока </w:t>
      </w:r>
      <w:r>
        <w:rPr>
          <w:rStyle w:val="Bodytext385"/>
          <w:color w:val="000000"/>
        </w:rPr>
        <w:t xml:space="preserve">ши. </w:t>
      </w:r>
      <w:r>
        <w:rPr>
          <w:rStyle w:val="Bodytext385"/>
          <w:color w:val="000000"/>
          <w:lang w:val="en-US" w:eastAsia="en-US"/>
        </w:rPr>
        <w:t>in</w:t>
      </w:r>
      <w:r>
        <w:rPr>
          <w:rStyle w:val="Bodytext385"/>
          <w:color w:val="000000"/>
        </w:rPr>
        <w:tab/>
        <w:t xml:space="preserve"> щ </w:t>
      </w:r>
      <w:r w:rsidRPr="004F60F8">
        <w:rPr>
          <w:rStyle w:val="Bodytext385"/>
          <w:color w:val="000000"/>
          <w:lang w:eastAsia="en-US"/>
        </w:rPr>
        <w:tab/>
      </w:r>
      <w:r>
        <w:rPr>
          <w:rStyle w:val="Bodytext385"/>
          <w:color w:val="000000"/>
        </w:rPr>
        <w:tab/>
        <w:t>росы:</w:t>
      </w:r>
    </w:p>
    <w:p w:rsidR="007D3E08" w:rsidRDefault="004F60F8">
      <w:pPr>
        <w:pStyle w:val="Bodytext381"/>
        <w:numPr>
          <w:ilvl w:val="0"/>
          <w:numId w:val="43"/>
        </w:numPr>
        <w:shd w:val="clear" w:color="auto" w:fill="auto"/>
        <w:tabs>
          <w:tab w:val="left" w:pos="706"/>
          <w:tab w:val="left" w:leader="dot" w:pos="5180"/>
          <w:tab w:val="left" w:leader="dot" w:pos="5494"/>
        </w:tabs>
        <w:spacing w:line="240" w:lineRule="exact"/>
        <w:ind w:firstLine="420"/>
      </w:pPr>
      <w:r>
        <w:rPr>
          <w:rStyle w:val="Bodytext385"/>
          <w:color w:val="000000"/>
        </w:rPr>
        <w:t xml:space="preserve">Вам </w:t>
      </w:r>
      <w:r>
        <w:rPr>
          <w:rStyle w:val="Bodytext380"/>
          <w:color w:val="000000"/>
        </w:rPr>
        <w:t>хоть раз удалось сформу</w:t>
      </w:r>
      <w:r>
        <w:rPr>
          <w:rStyle w:val="Bodytext380"/>
          <w:color w:val="000000"/>
          <w:vertAlign w:val="superscript"/>
        </w:rPr>
        <w:t>|</w:t>
      </w:r>
      <w:r>
        <w:rPr>
          <w:rStyle w:val="Bodytext380"/>
          <w:color w:val="000000"/>
        </w:rPr>
        <w:t xml:space="preserve">1иро|г| </w:t>
      </w:r>
      <w:r w:rsidRPr="004F60F8">
        <w:rPr>
          <w:rStyle w:val="Bodytext385"/>
          <w:color w:val="000000"/>
          <w:lang w:eastAsia="en-US"/>
        </w:rPr>
        <w:t xml:space="preserve">11 </w:t>
      </w:r>
      <w:r>
        <w:rPr>
          <w:rStyle w:val="Bodytext385"/>
          <w:color w:val="000000"/>
          <w:lang w:val="en-US" w:eastAsia="en-US"/>
        </w:rPr>
        <w:t>i</w:t>
      </w:r>
      <w:r w:rsidRPr="004F60F8">
        <w:rPr>
          <w:rStyle w:val="Bodytext385"/>
          <w:color w:val="000000"/>
          <w:lang w:eastAsia="en-US"/>
        </w:rPr>
        <w:t xml:space="preserve"> </w:t>
      </w:r>
      <w:r>
        <w:rPr>
          <w:rStyle w:val="Bodytext385"/>
          <w:color w:val="000000"/>
        </w:rPr>
        <w:t>м,</w:t>
      </w:r>
      <w:proofErr w:type="gramStart"/>
      <w:r>
        <w:rPr>
          <w:rStyle w:val="Bodytext385"/>
          <w:color w:val="000000"/>
        </w:rPr>
        <w:t xml:space="preserve"> .</w:t>
      </w:r>
      <w:proofErr w:type="gramEnd"/>
      <w:r>
        <w:rPr>
          <w:rStyle w:val="Bodytext385"/>
          <w:color w:val="000000"/>
        </w:rPr>
        <w:t xml:space="preserve"> </w:t>
      </w:r>
      <w:r>
        <w:rPr>
          <w:rStyle w:val="Bodytext385"/>
          <w:color w:val="000000"/>
        </w:rPr>
        <w:tab/>
      </w:r>
      <w:r>
        <w:rPr>
          <w:rStyle w:val="Bodytext385"/>
          <w:color w:val="000000"/>
        </w:rPr>
        <w:tab/>
        <w:t>постные</w:t>
      </w:r>
    </w:p>
    <w:p w:rsidR="007D3E08" w:rsidRDefault="004F60F8">
      <w:pPr>
        <w:pStyle w:val="Bodytext381"/>
        <w:shd w:val="clear" w:color="auto" w:fill="auto"/>
        <w:spacing w:line="240" w:lineRule="exact"/>
      </w:pPr>
      <w:r>
        <w:rPr>
          <w:rStyle w:val="Bodytext385"/>
          <w:color w:val="000000"/>
        </w:rPr>
        <w:t xml:space="preserve">основания </w:t>
      </w:r>
      <w:r>
        <w:rPr>
          <w:rStyle w:val="Bodytext380"/>
          <w:color w:val="000000"/>
        </w:rPr>
        <w:t xml:space="preserve">содержания учебного </w:t>
      </w:r>
      <w:r>
        <w:rPr>
          <w:rStyle w:val="Bodytext385"/>
          <w:color w:val="000000"/>
        </w:rPr>
        <w:t xml:space="preserve">матрил </w:t>
      </w:r>
      <w:r>
        <w:rPr>
          <w:rStyle w:val="Bodytext385"/>
          <w:color w:val="000000"/>
          <w:lang w:val="en-US" w:eastAsia="en-US"/>
        </w:rPr>
        <w:t>i</w:t>
      </w:r>
      <w:r w:rsidRPr="004F60F8">
        <w:rPr>
          <w:rStyle w:val="Bodytext385"/>
          <w:color w:val="000000"/>
          <w:lang w:eastAsia="en-US"/>
        </w:rPr>
        <w:t xml:space="preserve"> </w:t>
      </w:r>
      <w:r>
        <w:rPr>
          <w:rStyle w:val="Bodytext385"/>
          <w:color w:val="000000"/>
          <w:lang w:val="en-US" w:eastAsia="en-US"/>
        </w:rPr>
        <w:t>i</w:t>
      </w:r>
    </w:p>
    <w:p w:rsidR="007D3E08" w:rsidRDefault="004F60F8">
      <w:pPr>
        <w:pStyle w:val="Bodytext381"/>
        <w:numPr>
          <w:ilvl w:val="0"/>
          <w:numId w:val="43"/>
        </w:numPr>
        <w:shd w:val="clear" w:color="auto" w:fill="auto"/>
        <w:tabs>
          <w:tab w:val="left" w:pos="706"/>
          <w:tab w:val="left" w:leader="dot" w:pos="4782"/>
          <w:tab w:val="left" w:leader="dot" w:pos="5252"/>
        </w:tabs>
        <w:spacing w:line="240" w:lineRule="exact"/>
        <w:ind w:firstLine="420"/>
      </w:pPr>
      <w:r>
        <w:rPr>
          <w:rStyle w:val="Bodytext385"/>
          <w:color w:val="000000"/>
        </w:rPr>
        <w:t xml:space="preserve">Вам </w:t>
      </w:r>
      <w:r>
        <w:rPr>
          <w:rStyle w:val="Bodytext380"/>
          <w:color w:val="000000"/>
        </w:rPr>
        <w:t xml:space="preserve">хоть раз удалось помочь дс </w:t>
      </w:r>
      <w:r>
        <w:rPr>
          <w:rStyle w:val="Bodytext380"/>
          <w:color w:val="000000"/>
          <w:lang w:val="en-US" w:eastAsia="en-US"/>
        </w:rPr>
        <w:t>i</w:t>
      </w:r>
      <w:r w:rsidRPr="004F60F8">
        <w:rPr>
          <w:rStyle w:val="Bodytext380"/>
          <w:color w:val="000000"/>
          <w:lang w:eastAsia="en-US"/>
        </w:rPr>
        <w:t xml:space="preserve"> </w:t>
      </w:r>
      <w:r>
        <w:rPr>
          <w:rStyle w:val="Bodytext380"/>
          <w:color w:val="000000"/>
        </w:rPr>
        <w:t xml:space="preserve">им </w:t>
      </w:r>
      <w:r>
        <w:rPr>
          <w:rStyle w:val="Bodytext385"/>
          <w:color w:val="000000"/>
        </w:rPr>
        <w:t>р</w:t>
      </w:r>
      <w:proofErr w:type="gramStart"/>
      <w:r>
        <w:rPr>
          <w:rStyle w:val="Bodytext385"/>
          <w:color w:val="000000"/>
        </w:rPr>
        <w:t>.о</w:t>
      </w:r>
      <w:proofErr w:type="gramEnd"/>
      <w:r>
        <w:rPr>
          <w:rStyle w:val="Bodytext385"/>
          <w:color w:val="000000"/>
        </w:rPr>
        <w:t xml:space="preserve"> к </w:t>
      </w:r>
      <w:r>
        <w:rPr>
          <w:rStyle w:val="Bodytext385"/>
          <w:color w:val="000000"/>
        </w:rPr>
        <w:tab/>
      </w:r>
      <w:r>
        <w:rPr>
          <w:rStyle w:val="Bodytext385"/>
          <w:color w:val="000000"/>
        </w:rPr>
        <w:tab/>
        <w:t>и себя лич</w:t>
      </w:r>
      <w:r>
        <w:rPr>
          <w:rStyle w:val="Bodytext385"/>
          <w:color w:val="000000"/>
        </w:rPr>
        <w:softHyphen/>
      </w:r>
    </w:p>
    <w:p w:rsidR="007D3E08" w:rsidRDefault="004F60F8">
      <w:pPr>
        <w:pStyle w:val="Bodytext381"/>
        <w:shd w:val="clear" w:color="auto" w:fill="auto"/>
        <w:spacing w:line="240" w:lineRule="exact"/>
      </w:pPr>
      <w:r>
        <w:rPr>
          <w:rStyle w:val="Bodytext380"/>
          <w:color w:val="000000"/>
        </w:rPr>
        <w:t>ностный смысл изучаемой темы?</w:t>
      </w:r>
    </w:p>
    <w:p w:rsidR="007D3E08" w:rsidRDefault="004F60F8">
      <w:pPr>
        <w:pStyle w:val="Bodytext381"/>
        <w:numPr>
          <w:ilvl w:val="0"/>
          <w:numId w:val="43"/>
        </w:numPr>
        <w:shd w:val="clear" w:color="auto" w:fill="auto"/>
        <w:tabs>
          <w:tab w:val="left" w:pos="706"/>
          <w:tab w:val="left" w:leader="dot" w:pos="4422"/>
          <w:tab w:val="left" w:leader="dot" w:pos="4503"/>
        </w:tabs>
        <w:spacing w:line="240" w:lineRule="exact"/>
        <w:ind w:firstLine="420"/>
      </w:pPr>
      <w:r>
        <w:rPr>
          <w:rStyle w:val="Bodytext385"/>
          <w:color w:val="000000"/>
        </w:rPr>
        <w:t xml:space="preserve">Вам </w:t>
      </w:r>
      <w:r>
        <w:rPr>
          <w:rStyle w:val="Bodytext380"/>
          <w:color w:val="000000"/>
        </w:rPr>
        <w:t>хоть раз удалось зафиксиро</w:t>
      </w:r>
      <w:r>
        <w:rPr>
          <w:rStyle w:val="Bodytext385"/>
          <w:color w:val="000000"/>
        </w:rPr>
        <w:t xml:space="preserve">на </w:t>
      </w:r>
      <w:r>
        <w:rPr>
          <w:rStyle w:val="Bodytext380"/>
          <w:color w:val="000000"/>
        </w:rPr>
        <w:t>I к</w:t>
      </w:r>
      <w:r>
        <w:rPr>
          <w:rStyle w:val="Bodytext380"/>
          <w:color w:val="000000"/>
        </w:rPr>
        <w:tab/>
      </w:r>
      <w:r>
        <w:rPr>
          <w:rStyle w:val="Bodytext385"/>
          <w:color w:val="000000"/>
        </w:rPr>
        <w:tab/>
        <w:t>ши и шнредмет-</w:t>
      </w:r>
    </w:p>
    <w:p w:rsidR="007D3E08" w:rsidRDefault="004F60F8">
      <w:pPr>
        <w:pStyle w:val="Bodytext381"/>
        <w:shd w:val="clear" w:color="auto" w:fill="auto"/>
        <w:spacing w:line="240" w:lineRule="exact"/>
      </w:pPr>
      <w:proofErr w:type="gramStart"/>
      <w:r>
        <w:rPr>
          <w:rStyle w:val="Bodytext380"/>
          <w:color w:val="000000"/>
        </w:rPr>
        <w:t>пых</w:t>
      </w:r>
      <w:proofErr w:type="gramEnd"/>
      <w:r>
        <w:rPr>
          <w:rStyle w:val="Bodytext380"/>
          <w:color w:val="000000"/>
        </w:rPr>
        <w:t xml:space="preserve"> </w:t>
      </w:r>
      <w:r>
        <w:rPr>
          <w:rStyle w:val="Bodytext385"/>
          <w:color w:val="000000"/>
        </w:rPr>
        <w:t xml:space="preserve">и личностных </w:t>
      </w:r>
      <w:r>
        <w:rPr>
          <w:rStyle w:val="Bodytext380"/>
          <w:color w:val="000000"/>
        </w:rPr>
        <w:t xml:space="preserve">результатов обра </w:t>
      </w:r>
      <w:r>
        <w:rPr>
          <w:rStyle w:val="Bodytext385"/>
          <w:color w:val="000000"/>
          <w:lang w:val="en-US" w:eastAsia="en-US"/>
        </w:rPr>
        <w:t>loii</w:t>
      </w:r>
      <w:r w:rsidRPr="004F60F8">
        <w:rPr>
          <w:rStyle w:val="Bodytext385"/>
          <w:color w:val="000000"/>
          <w:lang w:eastAsia="en-US"/>
        </w:rPr>
        <w:t>.</w:t>
      </w:r>
      <w:r>
        <w:rPr>
          <w:rStyle w:val="Bodytext385"/>
          <w:color w:val="000000"/>
          <w:lang w:val="en-US" w:eastAsia="en-US"/>
        </w:rPr>
        <w:t>imoi</w:t>
      </w:r>
      <w:r w:rsidRPr="004F60F8">
        <w:rPr>
          <w:rStyle w:val="Bodytext385"/>
          <w:color w:val="000000"/>
          <w:lang w:eastAsia="en-US"/>
        </w:rPr>
        <w:t xml:space="preserve"> </w:t>
      </w:r>
      <w:r>
        <w:rPr>
          <w:rStyle w:val="Bodytext385"/>
          <w:color w:val="000000"/>
          <w:lang w:val="en-US" w:eastAsia="en-US"/>
        </w:rPr>
        <w:t>i</w:t>
      </w:r>
      <w:r w:rsidRPr="004F60F8">
        <w:rPr>
          <w:rStyle w:val="Bodytext385"/>
          <w:color w:val="000000"/>
          <w:lang w:eastAsia="en-US"/>
        </w:rPr>
        <w:t xml:space="preserve"> </w:t>
      </w:r>
      <w:r>
        <w:rPr>
          <w:rStyle w:val="Bodytext385"/>
          <w:color w:val="000000"/>
        </w:rPr>
        <w:t xml:space="preserve">ш " мнио ученика, </w:t>
      </w:r>
      <w:r>
        <w:rPr>
          <w:rStyle w:val="Bodytext380"/>
          <w:color w:val="000000"/>
        </w:rPr>
        <w:t xml:space="preserve">для </w:t>
      </w:r>
      <w:r>
        <w:rPr>
          <w:rStyle w:val="Bodytext385"/>
          <w:color w:val="000000"/>
        </w:rPr>
        <w:t xml:space="preserve">группы, для </w:t>
      </w:r>
      <w:r>
        <w:rPr>
          <w:rStyle w:val="Bodytext380"/>
          <w:color w:val="000000"/>
        </w:rPr>
        <w:t>класса?</w:t>
      </w:r>
    </w:p>
    <w:p w:rsidR="007D3E08" w:rsidRDefault="004F60F8">
      <w:pPr>
        <w:pStyle w:val="Bodytext381"/>
        <w:numPr>
          <w:ilvl w:val="0"/>
          <w:numId w:val="43"/>
        </w:numPr>
        <w:shd w:val="clear" w:color="auto" w:fill="auto"/>
        <w:tabs>
          <w:tab w:val="left" w:pos="696"/>
        </w:tabs>
        <w:spacing w:line="240" w:lineRule="exact"/>
        <w:ind w:firstLine="420"/>
      </w:pPr>
      <w:r>
        <w:rPr>
          <w:rStyle w:val="Bodytext385"/>
          <w:color w:val="000000"/>
        </w:rPr>
        <w:t xml:space="preserve">Нам хоть </w:t>
      </w:r>
      <w:r>
        <w:rPr>
          <w:rStyle w:val="Bodytext380"/>
          <w:color w:val="000000"/>
        </w:rPr>
        <w:t xml:space="preserve">раз удавалось мотииироил и. </w:t>
      </w:r>
      <w:r>
        <w:rPr>
          <w:rStyle w:val="Bodytext385"/>
          <w:color w:val="000000"/>
        </w:rPr>
        <w:t xml:space="preserve">не </w:t>
      </w:r>
      <w:r>
        <w:rPr>
          <w:rStyle w:val="Bodytext385"/>
          <w:color w:val="000000"/>
          <w:lang w:val="en-US" w:eastAsia="en-US"/>
        </w:rPr>
        <w:t>irii</w:t>
      </w:r>
      <w:r w:rsidRPr="004F60F8">
        <w:rPr>
          <w:rStyle w:val="Bodytext385"/>
          <w:color w:val="000000"/>
          <w:lang w:eastAsia="en-US"/>
        </w:rPr>
        <w:t xml:space="preserve"> </w:t>
      </w:r>
      <w:r>
        <w:rPr>
          <w:rStyle w:val="Bodytext385"/>
          <w:color w:val="000000"/>
        </w:rPr>
        <w:t>ом</w:t>
      </w:r>
      <w:proofErr w:type="gramStart"/>
      <w:r>
        <w:rPr>
          <w:rStyle w:val="Bodytext385"/>
          <w:color w:val="000000"/>
        </w:rPr>
        <w:t xml:space="preserve"> ,</w:t>
      </w:r>
      <w:proofErr w:type="gramEnd"/>
      <w:r>
        <w:rPr>
          <w:rStyle w:val="Bodytext385"/>
          <w:color w:val="000000"/>
        </w:rPr>
        <w:t xml:space="preserve"> ч гобы </w:t>
      </w:r>
      <w:r>
        <w:rPr>
          <w:rStyle w:val="Bodytext380"/>
          <w:color w:val="000000"/>
        </w:rPr>
        <w:t xml:space="preserve">они сами сформулировали задачи урока и наш </w:t>
      </w:r>
      <w:r>
        <w:rPr>
          <w:rStyle w:val="Bodytext385"/>
          <w:color w:val="000000"/>
        </w:rPr>
        <w:t xml:space="preserve">ни </w:t>
      </w:r>
      <w:r>
        <w:rPr>
          <w:rStyle w:val="Bodytext385"/>
          <w:color w:val="000000"/>
          <w:lang w:val="en-US" w:eastAsia="en-US"/>
        </w:rPr>
        <w:t>i</w:t>
      </w:r>
      <w:r w:rsidRPr="004F60F8">
        <w:rPr>
          <w:rStyle w:val="Bodytext385"/>
          <w:color w:val="000000"/>
          <w:lang w:eastAsia="en-US"/>
        </w:rPr>
        <w:t xml:space="preserve"> </w:t>
      </w:r>
      <w:r>
        <w:rPr>
          <w:rStyle w:val="Bodytext385"/>
          <w:color w:val="000000"/>
        </w:rPr>
        <w:t xml:space="preserve">дк </w:t>
      </w:r>
      <w:r>
        <w:rPr>
          <w:rStyle w:val="Bodytext385"/>
          <w:color w:val="000000"/>
          <w:lang w:val="en-US" w:eastAsia="en-US"/>
        </w:rPr>
        <w:t>m</w:t>
      </w:r>
      <w:r w:rsidRPr="004F60F8">
        <w:rPr>
          <w:rStyle w:val="Bodytext385"/>
          <w:color w:val="000000"/>
          <w:lang w:eastAsia="en-US"/>
        </w:rPr>
        <w:t xml:space="preserve"> </w:t>
      </w:r>
      <w:r>
        <w:rPr>
          <w:rStyle w:val="Bodytext385"/>
          <w:color w:val="000000"/>
        </w:rPr>
        <w:t xml:space="preserve">ю средства </w:t>
      </w:r>
      <w:r>
        <w:rPr>
          <w:rStyle w:val="Bodytext380"/>
          <w:color w:val="000000"/>
        </w:rPr>
        <w:t xml:space="preserve">их </w:t>
      </w:r>
      <w:r>
        <w:rPr>
          <w:rStyle w:val="Bodytext385"/>
          <w:color w:val="000000"/>
        </w:rPr>
        <w:t>реализации?</w:t>
      </w:r>
    </w:p>
    <w:p w:rsidR="007D3E08" w:rsidRDefault="004F60F8">
      <w:pPr>
        <w:pStyle w:val="Bodytext381"/>
        <w:numPr>
          <w:ilvl w:val="0"/>
          <w:numId w:val="43"/>
        </w:numPr>
        <w:shd w:val="clear" w:color="auto" w:fill="auto"/>
        <w:tabs>
          <w:tab w:val="left" w:pos="696"/>
        </w:tabs>
        <w:spacing w:line="240" w:lineRule="exact"/>
        <w:ind w:firstLine="420"/>
        <w:sectPr w:rsidR="007D3E08">
          <w:pgSz w:w="9312" w:h="12065"/>
          <w:pgMar w:top="1386" w:right="871" w:bottom="839" w:left="2018" w:header="0" w:footer="3" w:gutter="0"/>
          <w:cols w:space="720"/>
          <w:noEndnote/>
          <w:docGrid w:linePitch="360"/>
        </w:sectPr>
      </w:pPr>
      <w:r>
        <w:rPr>
          <w:rStyle w:val="Bodytext380"/>
          <w:color w:val="000000"/>
        </w:rPr>
        <w:t xml:space="preserve">Вам </w:t>
      </w:r>
      <w:r>
        <w:rPr>
          <w:rStyle w:val="Bodytext385"/>
          <w:color w:val="000000"/>
        </w:rPr>
        <w:t xml:space="preserve">хоть раз </w:t>
      </w:r>
      <w:proofErr w:type="gramStart"/>
      <w:r>
        <w:rPr>
          <w:rStyle w:val="Bodytext380"/>
          <w:color w:val="000000"/>
        </w:rPr>
        <w:t>удалось</w:t>
      </w:r>
      <w:proofErr w:type="gramEnd"/>
      <w:r>
        <w:rPr>
          <w:rStyle w:val="Bodytext380"/>
          <w:color w:val="000000"/>
        </w:rPr>
        <w:t xml:space="preserve"> проверти </w:t>
      </w:r>
      <w:r>
        <w:rPr>
          <w:rStyle w:val="Bodytext385"/>
          <w:color w:val="000000"/>
        </w:rPr>
        <w:t>ости тик и. нового пред</w:t>
      </w:r>
      <w:r>
        <w:rPr>
          <w:rStyle w:val="Bodytext385"/>
          <w:color w:val="000000"/>
        </w:rPr>
        <w:softHyphen/>
      </w:r>
      <w:r>
        <w:rPr>
          <w:rStyle w:val="Bodytext380"/>
          <w:color w:val="000000"/>
        </w:rPr>
        <w:t xml:space="preserve">метного </w:t>
      </w:r>
      <w:r>
        <w:rPr>
          <w:rStyle w:val="Bodytext385"/>
          <w:color w:val="000000"/>
        </w:rPr>
        <w:t xml:space="preserve">знания, </w:t>
      </w:r>
      <w:r>
        <w:rPr>
          <w:rStyle w:val="Bodytext380"/>
          <w:color w:val="000000"/>
        </w:rPr>
        <w:t xml:space="preserve">метапредметного умения с </w:t>
      </w:r>
      <w:r>
        <w:rPr>
          <w:rStyle w:val="Bodytext385"/>
          <w:color w:val="000000"/>
        </w:rPr>
        <w:t xml:space="preserve">помощью щданияна </w:t>
      </w:r>
      <w:r>
        <w:rPr>
          <w:rStyle w:val="Bodytext380"/>
          <w:color w:val="000000"/>
        </w:rPr>
        <w:t xml:space="preserve">применение </w:t>
      </w:r>
      <w:r>
        <w:rPr>
          <w:rStyle w:val="Bodytext385"/>
          <w:color w:val="000000"/>
        </w:rPr>
        <w:lastRenderedPageBreak/>
        <w:t xml:space="preserve">изученного </w:t>
      </w:r>
      <w:r>
        <w:rPr>
          <w:rStyle w:val="Bodytext380"/>
          <w:color w:val="000000"/>
        </w:rPr>
        <w:t xml:space="preserve">на уроке нс по обра </w:t>
      </w:r>
      <w:r>
        <w:rPr>
          <w:rStyle w:val="Bodytext385"/>
          <w:color w:val="000000"/>
        </w:rPr>
        <w:t xml:space="preserve">шу, не и аналогичной </w:t>
      </w:r>
      <w:r>
        <w:rPr>
          <w:rStyle w:val="Bodytext380"/>
          <w:color w:val="000000"/>
        </w:rPr>
        <w:t xml:space="preserve">(подобной), а час! </w:t>
      </w:r>
      <w:r>
        <w:rPr>
          <w:rStyle w:val="Bodytext385"/>
          <w:color w:val="000000"/>
        </w:rPr>
        <w:t xml:space="preserve">ичпо </w:t>
      </w:r>
      <w:r>
        <w:rPr>
          <w:rStyle w:val="Bodytext380"/>
          <w:color w:val="000000"/>
        </w:rPr>
        <w:t xml:space="preserve">новой и полностью </w:t>
      </w:r>
      <w:r>
        <w:rPr>
          <w:rStyle w:val="Bodytext385"/>
          <w:color w:val="000000"/>
        </w:rPr>
        <w:t>не иыкомой си гуации?</w:t>
      </w:r>
    </w:p>
    <w:p w:rsidR="007D3E08" w:rsidRDefault="004F60F8">
      <w:pPr>
        <w:pStyle w:val="Bodytext91"/>
        <w:shd w:val="clear" w:color="auto" w:fill="auto"/>
        <w:spacing w:before="0" w:after="0" w:line="240" w:lineRule="exact"/>
        <w:ind w:firstLine="340"/>
        <w:jc w:val="both"/>
      </w:pPr>
      <w:r>
        <w:rPr>
          <w:rStyle w:val="Bodytext90"/>
          <w:b/>
          <w:bCs/>
          <w:i/>
          <w:iCs/>
          <w:color w:val="000000"/>
        </w:rPr>
        <w:lastRenderedPageBreak/>
        <w:t>Вы зафиксировали, когда, на каком уроке возникла эта удача? Записали это где-то для рефлексии, саморазвития, отчета, докла</w:t>
      </w:r>
      <w:r>
        <w:rPr>
          <w:rStyle w:val="Bodytext90"/>
          <w:b/>
          <w:bCs/>
          <w:i/>
          <w:iCs/>
          <w:color w:val="000000"/>
        </w:rPr>
        <w:softHyphen/>
        <w:t>да, статьи в журнал, выступления на педконсилиуме, педсовете?</w:t>
      </w:r>
    </w:p>
    <w:p w:rsidR="007D3E08" w:rsidRDefault="004F60F8">
      <w:pPr>
        <w:pStyle w:val="Bodytext21"/>
        <w:shd w:val="clear" w:color="auto" w:fill="auto"/>
        <w:spacing w:line="240" w:lineRule="exact"/>
        <w:ind w:firstLine="340"/>
        <w:jc w:val="both"/>
      </w:pPr>
      <w:r>
        <w:rPr>
          <w:rStyle w:val="Bodytext20"/>
          <w:color w:val="000000"/>
        </w:rPr>
        <w:t>Обращаем внимание читателей: приведенные трактовки тра</w:t>
      </w:r>
      <w:r>
        <w:rPr>
          <w:rStyle w:val="Bodytext20"/>
          <w:color w:val="000000"/>
        </w:rPr>
        <w:softHyphen/>
        <w:t>диционных понятий универсальны и в представленном виде ни</w:t>
      </w:r>
      <w:r>
        <w:rPr>
          <w:rStyle w:val="Bodytext20"/>
          <w:color w:val="000000"/>
        </w:rPr>
        <w:softHyphen/>
        <w:t xml:space="preserve">какого отношения к федеральным стандартам не имеют. </w:t>
      </w:r>
      <w:r>
        <w:rPr>
          <w:rStyle w:val="Bodytext2Bold8"/>
          <w:color w:val="000000"/>
        </w:rPr>
        <w:t>Связь с ФГОС делает только их содержательное наполнение.</w:t>
      </w:r>
    </w:p>
    <w:p w:rsidR="007D3E08" w:rsidRDefault="004F60F8">
      <w:pPr>
        <w:pStyle w:val="Bodytext21"/>
        <w:shd w:val="clear" w:color="auto" w:fill="auto"/>
        <w:spacing w:line="240" w:lineRule="exact"/>
        <w:ind w:firstLine="340"/>
        <w:jc w:val="both"/>
      </w:pPr>
      <w:r>
        <w:rPr>
          <w:rStyle w:val="Bodytext20"/>
          <w:color w:val="000000"/>
        </w:rPr>
        <w:t>Поэтому назовем то, что может быть отражено в любой из представленных форм, чтобы эта форма отражала опору учителя именно на ФГОС, использование именно требований стандартов:</w:t>
      </w:r>
    </w:p>
    <w:p w:rsidR="007D3E08" w:rsidRDefault="004F60F8">
      <w:pPr>
        <w:pStyle w:val="Bodytext21"/>
        <w:numPr>
          <w:ilvl w:val="0"/>
          <w:numId w:val="54"/>
        </w:numPr>
        <w:shd w:val="clear" w:color="auto" w:fill="auto"/>
        <w:tabs>
          <w:tab w:val="left" w:pos="622"/>
        </w:tabs>
        <w:spacing w:line="240" w:lineRule="exact"/>
        <w:ind w:left="620" w:hanging="280"/>
        <w:jc w:val="both"/>
      </w:pPr>
      <w:r>
        <w:rPr>
          <w:rStyle w:val="Bodytext20"/>
          <w:color w:val="000000"/>
        </w:rPr>
        <w:t>называние конкретных способов, средств мотивации детей на активную, по возможности самостоятельную работу на уроке, которыми учитель реально будет пользоваться;</w:t>
      </w:r>
    </w:p>
    <w:p w:rsidR="007D3E08" w:rsidRDefault="004F60F8">
      <w:pPr>
        <w:pStyle w:val="Bodytext21"/>
        <w:numPr>
          <w:ilvl w:val="0"/>
          <w:numId w:val="54"/>
        </w:numPr>
        <w:shd w:val="clear" w:color="auto" w:fill="auto"/>
        <w:tabs>
          <w:tab w:val="left" w:pos="622"/>
        </w:tabs>
        <w:spacing w:line="240" w:lineRule="exact"/>
        <w:ind w:left="620" w:hanging="280"/>
        <w:jc w:val="both"/>
      </w:pPr>
      <w:proofErr w:type="gramStart"/>
      <w:r>
        <w:rPr>
          <w:rStyle w:val="Bodytext20"/>
          <w:color w:val="000000"/>
        </w:rPr>
        <w:t>формулирование (для себя) целей обучения, развития, воспитания на уроке; называние здесь же (или отдельно) предметных, метапредметных и личностных результатов, которые учитель надеется получить в конце урока (темы, курса);</w:t>
      </w:r>
      <w:proofErr w:type="gramEnd"/>
    </w:p>
    <w:p w:rsidR="007D3E08" w:rsidRDefault="004F60F8">
      <w:pPr>
        <w:pStyle w:val="Bodytext21"/>
        <w:numPr>
          <w:ilvl w:val="0"/>
          <w:numId w:val="54"/>
        </w:numPr>
        <w:shd w:val="clear" w:color="auto" w:fill="auto"/>
        <w:tabs>
          <w:tab w:val="left" w:pos="622"/>
        </w:tabs>
        <w:spacing w:line="240" w:lineRule="exact"/>
        <w:ind w:firstLine="340"/>
        <w:jc w:val="both"/>
      </w:pPr>
      <w:r>
        <w:rPr>
          <w:rStyle w:val="Bodytext20"/>
          <w:color w:val="000000"/>
        </w:rPr>
        <w:t>формулирование темы и имени урока;</w:t>
      </w:r>
    </w:p>
    <w:p w:rsidR="007D3E08" w:rsidRDefault="004F60F8">
      <w:pPr>
        <w:pStyle w:val="Bodytext21"/>
        <w:numPr>
          <w:ilvl w:val="0"/>
          <w:numId w:val="54"/>
        </w:numPr>
        <w:shd w:val="clear" w:color="auto" w:fill="auto"/>
        <w:tabs>
          <w:tab w:val="left" w:pos="622"/>
        </w:tabs>
        <w:spacing w:line="240" w:lineRule="exact"/>
        <w:ind w:left="620" w:hanging="280"/>
        <w:jc w:val="both"/>
      </w:pPr>
      <w:r>
        <w:rPr>
          <w:rStyle w:val="Bodytext20"/>
          <w:color w:val="000000"/>
        </w:rPr>
        <w:t>посильное, в соответствии с возрастными возможностями и способностями конкретных детей вовлечение их в поста</w:t>
      </w:r>
      <w:r>
        <w:rPr>
          <w:rStyle w:val="Bodytext20"/>
          <w:color w:val="000000"/>
        </w:rPr>
        <w:softHyphen/>
        <w:t>новку и формулирование целей урока как своих личных целей;</w:t>
      </w:r>
    </w:p>
    <w:p w:rsidR="007D3E08" w:rsidRDefault="004F60F8">
      <w:pPr>
        <w:pStyle w:val="Bodytext21"/>
        <w:numPr>
          <w:ilvl w:val="0"/>
          <w:numId w:val="54"/>
        </w:numPr>
        <w:shd w:val="clear" w:color="auto" w:fill="auto"/>
        <w:tabs>
          <w:tab w:val="left" w:pos="622"/>
        </w:tabs>
        <w:spacing w:line="240" w:lineRule="exact"/>
        <w:ind w:left="620" w:hanging="280"/>
      </w:pPr>
      <w:r>
        <w:rPr>
          <w:rStyle w:val="Bodytext20"/>
          <w:color w:val="000000"/>
        </w:rPr>
        <w:t>формулирование ценностных оснований содержания учеб</w:t>
      </w:r>
      <w:r>
        <w:rPr>
          <w:rStyle w:val="Bodytext20"/>
          <w:color w:val="000000"/>
        </w:rPr>
        <w:softHyphen/>
        <w:t>ного материала;</w:t>
      </w:r>
    </w:p>
    <w:p w:rsidR="007D3E08" w:rsidRDefault="004F60F8">
      <w:pPr>
        <w:pStyle w:val="Bodytext21"/>
        <w:numPr>
          <w:ilvl w:val="0"/>
          <w:numId w:val="54"/>
        </w:numPr>
        <w:shd w:val="clear" w:color="auto" w:fill="auto"/>
        <w:tabs>
          <w:tab w:val="left" w:pos="622"/>
        </w:tabs>
        <w:spacing w:line="240" w:lineRule="exact"/>
        <w:ind w:left="620" w:hanging="280"/>
      </w:pPr>
      <w:r>
        <w:rPr>
          <w:rStyle w:val="Bodytext20"/>
          <w:color w:val="000000"/>
        </w:rPr>
        <w:t>помощь детям в поиске и формулировании для себя лич</w:t>
      </w:r>
      <w:r>
        <w:rPr>
          <w:rStyle w:val="Bodytext20"/>
          <w:color w:val="000000"/>
        </w:rPr>
        <w:softHyphen/>
        <w:t>ностного смысла изучения нового материала;</w:t>
      </w:r>
    </w:p>
    <w:p w:rsidR="007D3E08" w:rsidRDefault="004F60F8">
      <w:pPr>
        <w:pStyle w:val="Bodytext21"/>
        <w:numPr>
          <w:ilvl w:val="0"/>
          <w:numId w:val="54"/>
        </w:numPr>
        <w:shd w:val="clear" w:color="auto" w:fill="auto"/>
        <w:tabs>
          <w:tab w:val="left" w:pos="622"/>
        </w:tabs>
        <w:spacing w:line="240" w:lineRule="exact"/>
        <w:ind w:left="620" w:hanging="280"/>
        <w:jc w:val="both"/>
      </w:pPr>
      <w:r>
        <w:rPr>
          <w:rStyle w:val="Bodytext20"/>
          <w:color w:val="000000"/>
        </w:rPr>
        <w:t>прогнозируемая деятельность учащихся по самостоятель</w:t>
      </w:r>
      <w:r>
        <w:rPr>
          <w:rStyle w:val="Bodytext20"/>
          <w:color w:val="000000"/>
        </w:rPr>
        <w:softHyphen/>
        <w:t>ному добыванию хоть какой-то части знаний на каждом этапе урока как следствие конкретных действий учителя;</w:t>
      </w:r>
    </w:p>
    <w:p w:rsidR="007D3E08" w:rsidRDefault="004F60F8">
      <w:pPr>
        <w:pStyle w:val="Bodytext21"/>
        <w:numPr>
          <w:ilvl w:val="0"/>
          <w:numId w:val="54"/>
        </w:numPr>
        <w:shd w:val="clear" w:color="auto" w:fill="auto"/>
        <w:tabs>
          <w:tab w:val="left" w:pos="622"/>
        </w:tabs>
        <w:spacing w:line="240" w:lineRule="exact"/>
        <w:ind w:left="620" w:hanging="280"/>
        <w:jc w:val="both"/>
      </w:pPr>
      <w:r>
        <w:rPr>
          <w:rStyle w:val="Bodytext20"/>
          <w:color w:val="000000"/>
        </w:rPr>
        <w:t>конкретное средство контроля (то есть сами вопросы и за</w:t>
      </w:r>
      <w:r>
        <w:rPr>
          <w:rStyle w:val="Bodytext20"/>
          <w:color w:val="000000"/>
        </w:rPr>
        <w:softHyphen/>
        <w:t>дания) по применению усвоенного знания (что принципи</w:t>
      </w:r>
      <w:r>
        <w:rPr>
          <w:rStyle w:val="Bodytext20"/>
          <w:color w:val="000000"/>
        </w:rPr>
        <w:softHyphen/>
        <w:t>ально для освоения ФГОС) не по образцу, не в аналогичной (подобной), а частично новой и в полностью незнакомой ситуации;</w:t>
      </w:r>
    </w:p>
    <w:p w:rsidR="007D3E08" w:rsidRDefault="004F60F8">
      <w:pPr>
        <w:pStyle w:val="Bodytext21"/>
        <w:numPr>
          <w:ilvl w:val="0"/>
          <w:numId w:val="54"/>
        </w:numPr>
        <w:shd w:val="clear" w:color="auto" w:fill="auto"/>
        <w:tabs>
          <w:tab w:val="left" w:pos="622"/>
        </w:tabs>
        <w:spacing w:line="240" w:lineRule="exact"/>
        <w:ind w:left="620" w:hanging="280"/>
      </w:pPr>
      <w:r>
        <w:rPr>
          <w:rStyle w:val="Bodytext20"/>
          <w:color w:val="000000"/>
        </w:rPr>
        <w:t>участие детей в оценке своей работы на уроке, в оценке полученных результатов образования.</w:t>
      </w:r>
    </w:p>
    <w:p w:rsidR="007D3E08" w:rsidRDefault="004F60F8">
      <w:pPr>
        <w:pStyle w:val="Bodytext21"/>
        <w:shd w:val="clear" w:color="auto" w:fill="auto"/>
        <w:spacing w:line="240" w:lineRule="exact"/>
        <w:ind w:firstLine="340"/>
        <w:jc w:val="both"/>
        <w:sectPr w:rsidR="007D3E08">
          <w:pgSz w:w="9312" w:h="12065"/>
          <w:pgMar w:top="1290" w:right="2201" w:bottom="877" w:left="737" w:header="0" w:footer="3" w:gutter="0"/>
          <w:cols w:space="720"/>
          <w:noEndnote/>
          <w:docGrid w:linePitch="360"/>
        </w:sectPr>
      </w:pPr>
      <w:r>
        <w:rPr>
          <w:rStyle w:val="Bodytext20"/>
          <w:color w:val="000000"/>
        </w:rPr>
        <w:t>Разумеется, учитель сам решает, все ли эти компоненты буду</w:t>
      </w:r>
      <w:r>
        <w:rPr>
          <w:rStyle w:val="Bodytext20"/>
          <w:color w:val="000000"/>
        </w:rPr>
        <w:softHyphen/>
        <w:t>щего урока (или только их часть), в каком порядке, с какой сте</w:t>
      </w:r>
      <w:r>
        <w:rPr>
          <w:rStyle w:val="Bodytext20"/>
          <w:color w:val="000000"/>
        </w:rPr>
        <w:softHyphen/>
        <w:t xml:space="preserve">пенью подробности представляются в каждой из полюбившихся </w:t>
      </w:r>
      <w:r>
        <w:rPr>
          <w:rStyle w:val="Bodytext20"/>
          <w:color w:val="000000"/>
        </w:rPr>
        <w:lastRenderedPageBreak/>
        <w:t xml:space="preserve">учителю форм отображения урока на бумаге (или в мыслях): </w:t>
      </w:r>
      <w:proofErr w:type="gramStart"/>
      <w:r>
        <w:rPr>
          <w:rStyle w:val="Bodytext20"/>
          <w:color w:val="000000"/>
        </w:rPr>
        <w:t>в</w:t>
      </w:r>
      <w:proofErr w:type="gramEnd"/>
    </w:p>
    <w:p w:rsidR="007D3E08" w:rsidRDefault="004F60F8">
      <w:pPr>
        <w:pStyle w:val="Bodytext21"/>
        <w:shd w:val="clear" w:color="auto" w:fill="auto"/>
        <w:spacing w:line="240" w:lineRule="exact"/>
        <w:ind w:left="240" w:firstLine="0"/>
        <w:jc w:val="both"/>
      </w:pPr>
      <w:r>
        <w:rPr>
          <w:rStyle w:val="Bodytext20"/>
          <w:color w:val="000000"/>
        </w:rPr>
        <w:lastRenderedPageBreak/>
        <w:t xml:space="preserve">технологической карте, ммы&lt; и </w:t>
      </w:r>
      <w:proofErr w:type="gramStart"/>
      <w:r>
        <w:rPr>
          <w:rStyle w:val="Bodytext27"/>
          <w:color w:val="000000"/>
        </w:rPr>
        <w:t>и</w:t>
      </w:r>
      <w:proofErr w:type="gramEnd"/>
      <w:r>
        <w:rPr>
          <w:rStyle w:val="Bodytext27"/>
          <w:color w:val="000000"/>
        </w:rPr>
        <w:t xml:space="preserve"> нт , </w:t>
      </w:r>
      <w:r>
        <w:rPr>
          <w:rStyle w:val="Bodytext20"/>
          <w:color w:val="000000"/>
        </w:rPr>
        <w:t>спекте, протоколе, онисиппи</w:t>
      </w:r>
    </w:p>
    <w:p w:rsidR="007D3E08" w:rsidRDefault="00D14FF8">
      <w:pPr>
        <w:pStyle w:val="Bodytext21"/>
        <w:shd w:val="clear" w:color="auto" w:fill="auto"/>
        <w:tabs>
          <w:tab w:val="left" w:leader="dot" w:pos="4675"/>
          <w:tab w:val="left" w:leader="dot" w:pos="5093"/>
          <w:tab w:val="left" w:leader="dot" w:pos="5386"/>
          <w:tab w:val="left" w:leader="dot" w:pos="5501"/>
          <w:tab w:val="left" w:leader="dot" w:pos="5650"/>
          <w:tab w:val="left" w:leader="dot" w:pos="5755"/>
          <w:tab w:val="left" w:leader="dot" w:pos="5885"/>
          <w:tab w:val="left" w:pos="5949"/>
        </w:tabs>
        <w:spacing w:line="240" w:lineRule="exact"/>
        <w:ind w:left="240" w:firstLine="280"/>
        <w:jc w:val="both"/>
      </w:pPr>
      <w:r>
        <w:rPr>
          <w:noProof/>
        </w:rPr>
        <w:pict>
          <v:shape id="_x0000_s1166" type="#_x0000_t202" style="position:absolute;left:0;text-align:left;margin-left:258.95pt;margin-top:-25.3pt;width:65.3pt;height:13.15pt;z-index:-251631616;mso-wrap-distance-left:40.3pt;mso-wrap-distance-right:5pt;mso-wrap-distance-bottom:9.75pt;mso-position-horizontal-relative:margin;mso-position-vertical-relative:text" filled="f" stroked="f">
            <v:textbox style="mso-fit-shape-to-text:t" inset="0,0,0,0">
              <w:txbxContent>
                <w:p w:rsidR="00D14FF8" w:rsidRDefault="00D14FF8">
                  <w:pPr>
                    <w:pStyle w:val="Bodytext381"/>
                    <w:shd w:val="clear" w:color="auto" w:fill="auto"/>
                    <w:spacing w:line="200" w:lineRule="exact"/>
                    <w:jc w:val="left"/>
                  </w:pPr>
                  <w:r>
                    <w:rPr>
                      <w:rStyle w:val="Bodytext38Exact1"/>
                    </w:rPr>
                    <w:t xml:space="preserve">М </w:t>
                  </w:r>
                  <w:proofErr w:type="gramStart"/>
                  <w:r>
                    <w:rPr>
                      <w:rStyle w:val="Bodytext38Exact1"/>
                    </w:rPr>
                    <w:t>М</w:t>
                  </w:r>
                  <w:proofErr w:type="gramEnd"/>
                  <w:r>
                    <w:rPr>
                      <w:rStyle w:val="Bodytext38Exact1"/>
                    </w:rPr>
                    <w:t xml:space="preserve"> ||</w:t>
                  </w:r>
                  <w:r>
                    <w:rPr>
                      <w:rStyle w:val="Bodytext38Exact1"/>
                      <w:lang w:val="en-US" w:eastAsia="en-US"/>
                    </w:rPr>
                    <w:t>'ll</w:t>
                  </w:r>
                  <w:r>
                    <w:rPr>
                      <w:rStyle w:val="Bodytext38Exact1"/>
                    </w:rPr>
                    <w:t>II, кон-</w:t>
                  </w:r>
                </w:p>
              </w:txbxContent>
            </v:textbox>
            <w10:wrap type="square" side="left" anchorx="margin"/>
          </v:shape>
        </w:pict>
      </w:r>
      <w:r w:rsidR="004F60F8">
        <w:rPr>
          <w:rStyle w:val="Bodytext20"/>
          <w:color w:val="000000"/>
        </w:rPr>
        <w:t xml:space="preserve">Этот параграф мы </w:t>
      </w:r>
      <w:r w:rsidR="004F60F8">
        <w:rPr>
          <w:rStyle w:val="Bodytext2Corbel3"/>
          <w:color w:val="000000"/>
        </w:rPr>
        <w:t>1</w:t>
      </w:r>
      <w:r w:rsidR="004F60F8">
        <w:rPr>
          <w:rStyle w:val="Bodytext20"/>
          <w:color w:val="000000"/>
        </w:rPr>
        <w:t>ЮЛ</w:t>
      </w:r>
      <w:r w:rsidR="004F60F8">
        <w:rPr>
          <w:rStyle w:val="Bodytext2Corbel3"/>
          <w:color w:val="000000"/>
        </w:rPr>
        <w:t>1</w:t>
      </w:r>
      <w:r w:rsidR="004F60F8">
        <w:rPr>
          <w:rStyle w:val="Bodytext20"/>
          <w:color w:val="000000"/>
        </w:rPr>
        <w:t xml:space="preserve"> </w:t>
      </w:r>
      <w:r w:rsidR="004F60F8">
        <w:rPr>
          <w:rStyle w:val="Bodytext20"/>
          <w:color w:val="000000"/>
          <w:lang w:val="en-US" w:eastAsia="en-US"/>
        </w:rPr>
        <w:t>mi</w:t>
      </w:r>
      <w:r w:rsidR="004F60F8" w:rsidRPr="004F60F8">
        <w:rPr>
          <w:rStyle w:val="Bodytext20"/>
          <w:color w:val="000000"/>
          <w:lang w:eastAsia="en-US"/>
        </w:rPr>
        <w:t xml:space="preserve"> </w:t>
      </w:r>
      <w:r w:rsidR="004F60F8">
        <w:rPr>
          <w:rStyle w:val="Bodytext20"/>
          <w:color w:val="000000"/>
        </w:rPr>
        <w:t xml:space="preserve">щи </w:t>
      </w:r>
      <w:r w:rsidR="004F60F8">
        <w:rPr>
          <w:rStyle w:val="Bodytext27"/>
          <w:color w:val="000000"/>
        </w:rPr>
        <w:t xml:space="preserve">щ • ■ .. . . ,,, </w:t>
      </w:r>
      <w:r w:rsidR="004F60F8">
        <w:rPr>
          <w:rStyle w:val="Bodytext27"/>
          <w:color w:val="000000"/>
        </w:rPr>
        <w:tab/>
      </w:r>
      <w:r w:rsidR="004F60F8">
        <w:rPr>
          <w:rStyle w:val="Bodytext27"/>
          <w:color w:val="000000"/>
        </w:rPr>
        <w:tab/>
      </w:r>
      <w:r w:rsidR="004F60F8">
        <w:rPr>
          <w:rStyle w:val="Bodytext2SmallCaps1"/>
          <w:color w:val="000000"/>
        </w:rPr>
        <w:t>m</w:t>
      </w:r>
      <w:r w:rsidR="004F60F8" w:rsidRPr="004F60F8">
        <w:rPr>
          <w:rStyle w:val="Bodytext2SmallCaps1"/>
          <w:color w:val="000000"/>
          <w:lang w:val="ru-RU"/>
        </w:rPr>
        <w:t>.</w:t>
      </w:r>
      <w:r w:rsidR="004F60F8">
        <w:rPr>
          <w:rStyle w:val="Bodytext2SmallCaps1"/>
          <w:color w:val="000000"/>
        </w:rPr>
        <w:t>i</w:t>
      </w:r>
      <w:r w:rsidR="004F60F8" w:rsidRPr="004F60F8">
        <w:rPr>
          <w:rStyle w:val="Bodytext27"/>
          <w:color w:val="000000"/>
          <w:lang w:eastAsia="en-US"/>
        </w:rPr>
        <w:t xml:space="preserve"> </w:t>
      </w:r>
      <w:r w:rsidR="004F60F8">
        <w:rPr>
          <w:rStyle w:val="Bodytext20"/>
          <w:color w:val="000000"/>
        </w:rPr>
        <w:t>учи</w:t>
      </w:r>
      <w:r w:rsidR="004F60F8">
        <w:rPr>
          <w:rStyle w:val="Bodytext20"/>
          <w:color w:val="000000"/>
        </w:rPr>
        <w:softHyphen/>
        <w:t xml:space="preserve">тель был свободен и </w:t>
      </w:r>
      <w:r w:rsidR="004F60F8">
        <w:rPr>
          <w:rStyle w:val="Bodytext2SmallCaps"/>
          <w:color w:val="000000"/>
        </w:rPr>
        <w:t>hi</w:t>
      </w:r>
      <w:r w:rsidR="004F60F8" w:rsidRPr="004F60F8">
        <w:rPr>
          <w:rStyle w:val="Bodytext2SmallCaps"/>
          <w:color w:val="000000"/>
          <w:lang w:val="ru-RU"/>
        </w:rPr>
        <w:t>.</w:t>
      </w:r>
      <w:r w:rsidR="004F60F8">
        <w:rPr>
          <w:rStyle w:val="Bodytext2SmallCaps"/>
          <w:color w:val="000000"/>
        </w:rPr>
        <w:t>ii</w:t>
      </w:r>
      <w:r w:rsidR="004F60F8">
        <w:rPr>
          <w:rStyle w:val="Bodytext20"/>
          <w:color w:val="000000"/>
        </w:rPr>
        <w:t>к</w:t>
      </w:r>
      <w:r w:rsidR="004F60F8">
        <w:rPr>
          <w:rStyle w:val="Bodytext20"/>
          <w:color w:val="000000"/>
          <w:lang w:val="en-US" w:eastAsia="en-US"/>
        </w:rPr>
        <w:t>i</w:t>
      </w:r>
      <w:r w:rsidR="004F60F8" w:rsidRPr="004F60F8">
        <w:rPr>
          <w:rStyle w:val="Bodytext20"/>
          <w:color w:val="000000"/>
          <w:lang w:eastAsia="en-US"/>
        </w:rPr>
        <w:t>|</w:t>
      </w:r>
      <w:r w:rsidR="004F60F8">
        <w:rPr>
          <w:rStyle w:val="Bodytext20"/>
          <w:color w:val="000000"/>
        </w:rPr>
        <w:t xml:space="preserve">и \ </w:t>
      </w:r>
      <w:proofErr w:type="gramStart"/>
      <w:r w:rsidR="004F60F8">
        <w:rPr>
          <w:rStyle w:val="Bodytext27"/>
          <w:color w:val="000000"/>
        </w:rPr>
        <w:t>пн</w:t>
      </w:r>
      <w:proofErr w:type="gramEnd"/>
      <w:r w:rsidR="004F60F8">
        <w:rPr>
          <w:rStyle w:val="Bodytext20"/>
          <w:color w:val="000000"/>
        </w:rPr>
        <w:tab/>
      </w:r>
      <w:r w:rsidR="004F60F8" w:rsidRPr="004F60F8">
        <w:rPr>
          <w:rStyle w:val="Bodytext27"/>
          <w:color w:val="000000"/>
          <w:lang w:eastAsia="en-US"/>
        </w:rPr>
        <w:tab/>
      </w:r>
      <w:r w:rsidR="004F60F8">
        <w:rPr>
          <w:rStyle w:val="Bodytext27"/>
          <w:color w:val="000000"/>
        </w:rPr>
        <w:tab/>
        <w:t xml:space="preserve">, | </w:t>
      </w:r>
      <w:r w:rsidR="004F60F8">
        <w:rPr>
          <w:rStyle w:val="Bodytext27"/>
          <w:color w:val="000000"/>
        </w:rPr>
        <w:tab/>
      </w:r>
      <w:r w:rsidR="004F60F8" w:rsidRPr="004F60F8">
        <w:rPr>
          <w:rStyle w:val="Bodytext27"/>
          <w:color w:val="000000"/>
          <w:lang w:eastAsia="en-US"/>
        </w:rPr>
        <w:tab/>
      </w:r>
      <w:r w:rsidR="004F60F8">
        <w:rPr>
          <w:rStyle w:val="Bodytext27"/>
          <w:color w:val="000000"/>
        </w:rPr>
        <w:tab/>
        <w:t xml:space="preserve"> • остав</w:t>
      </w:r>
      <w:r w:rsidR="004F60F8">
        <w:rPr>
          <w:rStyle w:val="Bodytext27"/>
          <w:color w:val="000000"/>
        </w:rPr>
        <w:softHyphen/>
      </w:r>
      <w:r w:rsidR="004F60F8">
        <w:rPr>
          <w:rStyle w:val="Bodytext20"/>
          <w:color w:val="000000"/>
        </w:rPr>
        <w:t xml:space="preserve">ления (модели) уроки и </w:t>
      </w:r>
      <w:r w:rsidR="004F60F8">
        <w:rPr>
          <w:rStyle w:val="Bodytext2LucidaSansUnicode"/>
          <w:color w:val="000000"/>
        </w:rPr>
        <w:t>ih</w:t>
      </w:r>
      <w:r w:rsidR="004F60F8" w:rsidRPr="004F60F8">
        <w:rPr>
          <w:rStyle w:val="Bodytext2LucidaSansUnicode"/>
          <w:color w:val="000000"/>
          <w:lang w:val="ru-RU"/>
        </w:rPr>
        <w:t>&gt;</w:t>
      </w:r>
      <w:r w:rsidR="004F60F8">
        <w:rPr>
          <w:rStyle w:val="Bodytext2LucidaSansUnicode"/>
          <w:color w:val="000000"/>
        </w:rPr>
        <w:t>iiii</w:t>
      </w:r>
      <w:r w:rsidR="004F60F8" w:rsidRPr="004F60F8">
        <w:rPr>
          <w:rStyle w:val="Bodytext2LucidaSansUnicode"/>
          <w:color w:val="000000"/>
          <w:lang w:val="ru-RU"/>
        </w:rPr>
        <w:t xml:space="preserve"> </w:t>
      </w:r>
      <w:r w:rsidR="004F60F8">
        <w:rPr>
          <w:rStyle w:val="Bodytext20"/>
          <w:color w:val="000000"/>
          <w:lang w:val="en-US" w:eastAsia="en-US"/>
        </w:rPr>
        <w:t>i</w:t>
      </w:r>
      <w:r w:rsidR="004F60F8" w:rsidRPr="004F60F8">
        <w:rPr>
          <w:rStyle w:val="Bodytext20"/>
          <w:color w:val="000000"/>
          <w:lang w:eastAsia="en-US"/>
        </w:rPr>
        <w:t xml:space="preserve"> </w:t>
      </w:r>
      <w:r w:rsidR="004F60F8">
        <w:rPr>
          <w:rStyle w:val="Bodytext20"/>
          <w:color w:val="000000"/>
          <w:lang w:val="en-US" w:eastAsia="en-US"/>
        </w:rPr>
        <w:t>i</w:t>
      </w:r>
      <w:r w:rsidR="004F60F8" w:rsidRPr="004F60F8">
        <w:rPr>
          <w:rStyle w:val="Bodytext20"/>
          <w:color w:val="000000"/>
          <w:lang w:eastAsia="en-US"/>
        </w:rPr>
        <w:t xml:space="preserve"> </w:t>
      </w:r>
      <w:r w:rsidR="004F60F8">
        <w:rPr>
          <w:rStyle w:val="Bodytext20"/>
          <w:color w:val="000000"/>
          <w:lang w:val="en-US" w:eastAsia="en-US"/>
        </w:rPr>
        <w:t>i</w:t>
      </w:r>
      <w:r w:rsidR="004F60F8" w:rsidRPr="004F60F8">
        <w:rPr>
          <w:rStyle w:val="Bodytext20"/>
          <w:color w:val="000000"/>
          <w:lang w:eastAsia="en-US"/>
        </w:rPr>
        <w:t xml:space="preserve"> </w:t>
      </w:r>
      <w:r w:rsidR="004F60F8">
        <w:rPr>
          <w:rStyle w:val="Bodytext20"/>
          <w:color w:val="000000"/>
        </w:rPr>
        <w:t>м и</w:t>
      </w:r>
      <w:r w:rsidR="004F60F8">
        <w:rPr>
          <w:rStyle w:val="Bodytext20"/>
          <w:color w:val="000000"/>
        </w:rPr>
        <w:tab/>
        <w:t xml:space="preserve">, </w:t>
      </w:r>
      <w:r w:rsidR="004F60F8">
        <w:rPr>
          <w:rStyle w:val="Bodytext27"/>
          <w:color w:val="000000"/>
        </w:rPr>
        <w:t xml:space="preserve">ш </w:t>
      </w:r>
      <w:r w:rsidR="004F60F8">
        <w:rPr>
          <w:rStyle w:val="Bodytext20"/>
          <w:color w:val="000000"/>
        </w:rPr>
        <w:t>отзы</w:t>
      </w:r>
      <w:r w:rsidR="004F60F8">
        <w:rPr>
          <w:rStyle w:val="Bodytext20"/>
          <w:color w:val="000000"/>
        </w:rPr>
        <w:softHyphen/>
        <w:t>вает только их содержите щ.м</w:t>
      </w:r>
      <w:r w:rsidR="004F60F8">
        <w:rPr>
          <w:rStyle w:val="Bodytext20"/>
          <w:color w:val="000000"/>
        </w:rPr>
        <w:tab/>
        <w:t xml:space="preserve"> </w:t>
      </w:r>
      <w:r w:rsidR="004F60F8">
        <w:rPr>
          <w:rStyle w:val="Bodytext27"/>
          <w:color w:val="000000"/>
        </w:rPr>
        <w:tab/>
        <w:t xml:space="preserve"> I и</w:t>
      </w:r>
      <w:r w:rsidR="004F60F8">
        <w:rPr>
          <w:rStyle w:val="Bodytext20"/>
          <w:color w:val="000000"/>
        </w:rPr>
        <w:t>еовой</w:t>
      </w:r>
    </w:p>
    <w:p w:rsidR="007D3E08" w:rsidRDefault="004F60F8">
      <w:pPr>
        <w:pStyle w:val="Bodytext291"/>
        <w:shd w:val="clear" w:color="auto" w:fill="auto"/>
        <w:tabs>
          <w:tab w:val="left" w:leader="dot" w:pos="3610"/>
          <w:tab w:val="left" w:leader="dot" w:pos="3977"/>
          <w:tab w:val="left" w:pos="4522"/>
          <w:tab w:val="left" w:leader="dot" w:pos="5743"/>
        </w:tabs>
        <w:spacing w:before="0"/>
        <w:ind w:left="240"/>
      </w:pPr>
      <w:r>
        <w:rPr>
          <w:rStyle w:val="Bodytext299"/>
          <w:color w:val="000000"/>
        </w:rPr>
        <w:t xml:space="preserve">российской практике </w:t>
      </w:r>
      <w:r>
        <w:rPr>
          <w:rStyle w:val="Bodytext29Candara"/>
          <w:color w:val="000000"/>
        </w:rPr>
        <w:t xml:space="preserve">учи </w:t>
      </w:r>
      <w:r>
        <w:rPr>
          <w:rStyle w:val="Bodytext29Candara1"/>
          <w:color w:val="000000"/>
        </w:rPr>
        <w:t>hi</w:t>
      </w:r>
      <w:r w:rsidRPr="004F60F8">
        <w:rPr>
          <w:rStyle w:val="Bodytext29Candara1"/>
          <w:color w:val="000000"/>
          <w:lang w:val="ru-RU"/>
        </w:rPr>
        <w:t xml:space="preserve"> </w:t>
      </w:r>
      <w:r>
        <w:rPr>
          <w:rStyle w:val="Bodytext299"/>
          <w:color w:val="000000"/>
          <w:lang w:val="en-US" w:eastAsia="en-US"/>
        </w:rPr>
        <w:t>a</w:t>
      </w:r>
      <w:r w:rsidRPr="004F60F8">
        <w:rPr>
          <w:rStyle w:val="Bodytext299"/>
          <w:color w:val="000000"/>
          <w:lang w:eastAsia="en-US"/>
        </w:rPr>
        <w:t xml:space="preserve"> </w:t>
      </w:r>
      <w:r w:rsidRPr="004F60F8">
        <w:rPr>
          <w:rStyle w:val="Bodytext29Candara"/>
          <w:color w:val="000000"/>
          <w:lang w:eastAsia="en-US"/>
        </w:rPr>
        <w:tab/>
      </w:r>
      <w:r>
        <w:rPr>
          <w:rStyle w:val="Bodytext29Candara"/>
          <w:color w:val="000000"/>
        </w:rPr>
        <w:tab/>
        <w:t xml:space="preserve"> ....</w:t>
      </w:r>
      <w:r>
        <w:rPr>
          <w:rStyle w:val="Bodytext29Candara"/>
          <w:color w:val="000000"/>
        </w:rPr>
        <w:tab/>
      </w:r>
      <w:r>
        <w:rPr>
          <w:rStyle w:val="Bodytext29SmallCaps"/>
          <w:noProof w:val="0"/>
          <w:color w:val="000000"/>
        </w:rPr>
        <w:tab/>
      </w:r>
      <w:r>
        <w:rPr>
          <w:rStyle w:val="Bodytext29SmallCaps1"/>
          <w:color w:val="000000"/>
        </w:rPr>
        <w:t>iciihom</w:t>
      </w:r>
    </w:p>
    <w:p w:rsidR="007D3E08" w:rsidRDefault="004F60F8">
      <w:pPr>
        <w:pStyle w:val="Bodytext21"/>
        <w:shd w:val="clear" w:color="auto" w:fill="auto"/>
        <w:tabs>
          <w:tab w:val="left" w:leader="dot" w:pos="3749"/>
          <w:tab w:val="left" w:leader="dot" w:pos="5165"/>
          <w:tab w:val="left" w:leader="dot" w:pos="5386"/>
          <w:tab w:val="left" w:leader="dot" w:pos="5822"/>
        </w:tabs>
        <w:spacing w:line="240" w:lineRule="exact"/>
        <w:ind w:left="240" w:firstLine="0"/>
        <w:jc w:val="both"/>
      </w:pPr>
      <w:r>
        <w:rPr>
          <w:rStyle w:val="Bodytext20"/>
          <w:color w:val="000000"/>
        </w:rPr>
        <w:t>на основе ФГОС уроке, начни</w:t>
      </w:r>
      <w:proofErr w:type="gramStart"/>
      <w:r>
        <w:rPr>
          <w:rStyle w:val="Bodytext20"/>
          <w:color w:val="000000"/>
        </w:rPr>
        <w:t>.м</w:t>
      </w:r>
      <w:proofErr w:type="gramEnd"/>
      <w:r>
        <w:rPr>
          <w:rStyle w:val="Bodytext20"/>
          <w:color w:val="000000"/>
        </w:rPr>
        <w:t>и</w:t>
      </w:r>
      <w:r w:rsidRPr="004F60F8">
        <w:rPr>
          <w:rStyle w:val="Bodytext20"/>
          <w:color w:val="000000"/>
          <w:lang w:eastAsia="en-US"/>
        </w:rPr>
        <w:tab/>
      </w:r>
      <w:r>
        <w:rPr>
          <w:rStyle w:val="Bodytext20"/>
          <w:color w:val="000000"/>
        </w:rPr>
        <w:tab/>
      </w:r>
      <w:r>
        <w:rPr>
          <w:rStyle w:val="Bodytext20"/>
          <w:color w:val="000000"/>
        </w:rPr>
        <w:tab/>
      </w:r>
      <w:r>
        <w:rPr>
          <w:rStyle w:val="Bodytext27"/>
          <w:color w:val="000000"/>
        </w:rPr>
        <w:tab/>
        <w:t>и фра</w:t>
      </w:r>
      <w:r>
        <w:rPr>
          <w:rStyle w:val="Bodytext27"/>
          <w:color w:val="000000"/>
        </w:rPr>
        <w:softHyphen/>
      </w:r>
      <w:r>
        <w:rPr>
          <w:rStyle w:val="Bodytext20"/>
          <w:color w:val="000000"/>
        </w:rPr>
        <w:t xml:space="preserve">зы: «В </w:t>
      </w:r>
      <w:proofErr w:type="gramStart"/>
      <w:r>
        <w:rPr>
          <w:rStyle w:val="Bodytext20"/>
          <w:color w:val="000000"/>
        </w:rPr>
        <w:t>технологической</w:t>
      </w:r>
      <w:proofErr w:type="gramEnd"/>
      <w:r>
        <w:rPr>
          <w:rStyle w:val="Bodytext20"/>
          <w:color w:val="000000"/>
        </w:rPr>
        <w:t xml:space="preserve"> кари \рш •</w:t>
      </w:r>
      <w:r>
        <w:rPr>
          <w:rStyle w:val="Bodytext20"/>
          <w:color w:val="000000"/>
        </w:rPr>
        <w:tab/>
      </w:r>
      <w:r>
        <w:rPr>
          <w:rStyle w:val="Bodytext20"/>
          <w:color w:val="000000"/>
        </w:rPr>
        <w:tab/>
        <w:t xml:space="preserve"> </w:t>
      </w:r>
      <w:r>
        <w:rPr>
          <w:rStyle w:val="Bodytext27"/>
          <w:color w:val="000000"/>
        </w:rPr>
        <w:t>на фор-</w:t>
      </w:r>
    </w:p>
    <w:p w:rsidR="007D3E08" w:rsidRDefault="004F60F8">
      <w:pPr>
        <w:pStyle w:val="Bodytext21"/>
        <w:shd w:val="clear" w:color="auto" w:fill="auto"/>
        <w:tabs>
          <w:tab w:val="left" w:pos="3977"/>
          <w:tab w:val="left" w:leader="dot" w:pos="4440"/>
        </w:tabs>
        <w:spacing w:line="240" w:lineRule="exact"/>
        <w:ind w:left="240" w:firstLine="0"/>
        <w:jc w:val="both"/>
      </w:pPr>
      <w:r>
        <w:rPr>
          <w:rStyle w:val="Bodytext20"/>
          <w:color w:val="000000"/>
        </w:rPr>
        <w:t xml:space="preserve">ма представления урока </w:t>
      </w:r>
      <w:r>
        <w:rPr>
          <w:rStyle w:val="Bodytext20"/>
          <w:color w:val="000000"/>
          <w:lang w:val="en-US" w:eastAsia="en-US"/>
        </w:rPr>
        <w:t>inniipin</w:t>
      </w:r>
      <w:r w:rsidRPr="004F60F8">
        <w:rPr>
          <w:rStyle w:val="Bodytext20"/>
          <w:color w:val="000000"/>
          <w:lang w:eastAsia="en-US"/>
        </w:rPr>
        <w:t xml:space="preserve"> </w:t>
      </w:r>
      <w:r>
        <w:rPr>
          <w:rStyle w:val="Bodytext20"/>
          <w:color w:val="000000"/>
        </w:rPr>
        <w:t>■</w:t>
      </w:r>
      <w:r>
        <w:rPr>
          <w:rStyle w:val="Bodytext20"/>
          <w:color w:val="000000"/>
        </w:rPr>
        <w:tab/>
      </w:r>
      <w:r>
        <w:rPr>
          <w:rStyle w:val="Bodytext20"/>
          <w:color w:val="000000"/>
        </w:rPr>
        <w:tab/>
        <w:t xml:space="preserve"> , </w:t>
      </w:r>
      <w:r>
        <w:rPr>
          <w:rStyle w:val="Bodytext27"/>
          <w:color w:val="000000"/>
        </w:rPr>
        <w:t>*1*1 ОС.</w:t>
      </w:r>
    </w:p>
    <w:p w:rsidR="007D3E08" w:rsidRDefault="004F60F8">
      <w:pPr>
        <w:pStyle w:val="Bodytext21"/>
        <w:shd w:val="clear" w:color="auto" w:fill="auto"/>
        <w:tabs>
          <w:tab w:val="left" w:leader="dot" w:pos="5707"/>
          <w:tab w:val="left" w:leader="dot" w:pos="5944"/>
        </w:tabs>
        <w:spacing w:line="240" w:lineRule="exact"/>
        <w:ind w:left="240" w:firstLine="0"/>
        <w:jc w:val="both"/>
      </w:pPr>
      <w:r>
        <w:rPr>
          <w:rStyle w:val="Bodytext20"/>
          <w:color w:val="000000"/>
        </w:rPr>
        <w:t xml:space="preserve">И он не </w:t>
      </w:r>
      <w:proofErr w:type="gramStart"/>
      <w:r>
        <w:rPr>
          <w:rStyle w:val="Bodytext20"/>
          <w:color w:val="000000"/>
        </w:rPr>
        <w:t>может</w:t>
      </w:r>
      <w:proofErr w:type="gramEnd"/>
      <w:r>
        <w:rPr>
          <w:rStyle w:val="Bodytext20"/>
          <w:color w:val="000000"/>
        </w:rPr>
        <w:t xml:space="preserve"> объясни и., мочен-</w:t>
      </w:r>
      <w:r>
        <w:rPr>
          <w:rStyle w:val="Bodytext27"/>
          <w:color w:val="000000"/>
        </w:rPr>
        <w:tab/>
      </w:r>
      <w:r>
        <w:rPr>
          <w:rStyle w:val="Bodytext27"/>
          <w:color w:val="000000"/>
        </w:rPr>
        <w:tab/>
        <w:t xml:space="preserve"> про</w:t>
      </w:r>
      <w:r>
        <w:rPr>
          <w:rStyle w:val="Bodytext27"/>
          <w:color w:val="000000"/>
        </w:rPr>
        <w:softHyphen/>
      </w:r>
      <w:r>
        <w:rPr>
          <w:rStyle w:val="Bodytext20"/>
          <w:color w:val="000000"/>
        </w:rPr>
        <w:t xml:space="preserve">екта, сценария, конспекта н </w:t>
      </w:r>
      <w:r>
        <w:rPr>
          <w:rStyle w:val="Bodytext20"/>
          <w:color w:val="000000"/>
          <w:lang w:val="en-US" w:eastAsia="en-US"/>
        </w:rPr>
        <w:t>ip</w:t>
      </w:r>
      <w:r w:rsidRPr="004F60F8">
        <w:rPr>
          <w:rStyle w:val="Bodytext20"/>
          <w:color w:val="000000"/>
          <w:lang w:eastAsia="en-US"/>
        </w:rPr>
        <w:t xml:space="preserve"> </w:t>
      </w:r>
      <w:r w:rsidRPr="004F60F8">
        <w:rPr>
          <w:rStyle w:val="Bodytext20"/>
          <w:color w:val="000000"/>
          <w:lang w:eastAsia="en-US"/>
        </w:rPr>
        <w:tab/>
      </w:r>
      <w:r>
        <w:rPr>
          <w:rStyle w:val="Bodytext20"/>
          <w:color w:val="000000"/>
        </w:rPr>
        <w:tab/>
      </w:r>
      <w:r>
        <w:rPr>
          <w:rStyle w:val="Bodytext27"/>
          <w:color w:val="000000"/>
          <w:lang w:val="en-US" w:eastAsia="en-US"/>
        </w:rPr>
        <w:t>pi</w:t>
      </w:r>
      <w:r>
        <w:rPr>
          <w:rStyle w:val="Bodytext27"/>
          <w:color w:val="000000"/>
        </w:rPr>
        <w:tab/>
      </w:r>
      <w:r>
        <w:rPr>
          <w:rStyle w:val="Bodytext27"/>
          <w:color w:val="000000"/>
          <w:lang w:val="en-US" w:eastAsia="en-US"/>
        </w:rPr>
        <w:t>i</w:t>
      </w:r>
      <w:r w:rsidRPr="004F60F8">
        <w:rPr>
          <w:rStyle w:val="Bodytext27"/>
          <w:color w:val="000000"/>
          <w:lang w:eastAsia="en-US"/>
        </w:rPr>
        <w:t xml:space="preserve"> </w:t>
      </w:r>
      <w:r>
        <w:rPr>
          <w:rStyle w:val="Bodytext27"/>
          <w:color w:val="000000"/>
        </w:rPr>
        <w:t xml:space="preserve">| </w:t>
      </w:r>
      <w:r w:rsidRPr="004F60F8">
        <w:rPr>
          <w:rStyle w:val="Bodytext27"/>
          <w:color w:val="000000"/>
          <w:lang w:eastAsia="en-US"/>
        </w:rPr>
        <w:tab/>
      </w:r>
      <w:r>
        <w:rPr>
          <w:rStyle w:val="Bodytext27"/>
          <w:color w:val="000000"/>
          <w:lang w:val="en-US" w:eastAsia="en-US"/>
        </w:rPr>
        <w:t>mi</w:t>
      </w:r>
      <w:r w:rsidRPr="004F60F8">
        <w:rPr>
          <w:rStyle w:val="Bodytext27"/>
          <w:color w:val="000000"/>
          <w:lang w:eastAsia="en-US"/>
        </w:rPr>
        <w:t xml:space="preserve"> </w:t>
      </w:r>
      <w:r>
        <w:rPr>
          <w:rStyle w:val="Bodytext27"/>
          <w:color w:val="000000"/>
        </w:rPr>
        <w:t>поль</w:t>
      </w:r>
      <w:r>
        <w:rPr>
          <w:rStyle w:val="Bodytext27"/>
          <w:color w:val="000000"/>
        </w:rPr>
        <w:softHyphen/>
      </w:r>
    </w:p>
    <w:p w:rsidR="007D3E08" w:rsidRDefault="004F60F8">
      <w:pPr>
        <w:pStyle w:val="Bodytext21"/>
        <w:shd w:val="clear" w:color="auto" w:fill="auto"/>
        <w:spacing w:line="240" w:lineRule="exact"/>
        <w:ind w:left="240" w:firstLine="0"/>
        <w:jc w:val="both"/>
      </w:pPr>
      <w:r>
        <w:rPr>
          <w:rStyle w:val="Bodytext20"/>
          <w:color w:val="000000"/>
        </w:rPr>
        <w:t>зовался много лет.</w:t>
      </w:r>
    </w:p>
    <w:p w:rsidR="007D3E08" w:rsidRDefault="004F60F8">
      <w:pPr>
        <w:pStyle w:val="Bodytext21"/>
        <w:shd w:val="clear" w:color="auto" w:fill="auto"/>
        <w:tabs>
          <w:tab w:val="left" w:leader="dot" w:pos="4440"/>
          <w:tab w:val="left" w:leader="dot" w:pos="5385"/>
          <w:tab w:val="left" w:leader="dot" w:pos="5536"/>
        </w:tabs>
        <w:spacing w:line="240" w:lineRule="exact"/>
        <w:ind w:left="240" w:firstLine="280"/>
        <w:jc w:val="both"/>
      </w:pPr>
      <w:r>
        <w:rPr>
          <w:rStyle w:val="Bodytext20"/>
          <w:color w:val="000000"/>
        </w:rPr>
        <w:t xml:space="preserve">Важное напоминание. </w:t>
      </w:r>
      <w:r>
        <w:rPr>
          <w:rStyle w:val="Bodytext27"/>
          <w:color w:val="000000"/>
          <w:lang w:val="en-US" w:eastAsia="en-US"/>
        </w:rPr>
        <w:t>Jliotiau</w:t>
      </w:r>
      <w:r w:rsidRPr="004F60F8">
        <w:rPr>
          <w:rStyle w:val="Bodytext27"/>
          <w:color w:val="000000"/>
          <w:lang w:eastAsia="en-US"/>
        </w:rPr>
        <w:t xml:space="preserve"> </w:t>
      </w:r>
      <w:r>
        <w:rPr>
          <w:rStyle w:val="Bodytext20"/>
          <w:color w:val="000000"/>
        </w:rPr>
        <w:t>||щ|</w:t>
      </w:r>
      <w:r>
        <w:rPr>
          <w:rStyle w:val="Bodytext20"/>
          <w:color w:val="000000"/>
        </w:rPr>
        <w:tab/>
      </w:r>
      <w:r>
        <w:rPr>
          <w:rStyle w:val="Bodytext27"/>
          <w:color w:val="000000"/>
        </w:rPr>
        <w:tab/>
      </w:r>
      <w:r>
        <w:rPr>
          <w:rStyle w:val="Bodytext27"/>
          <w:color w:val="000000"/>
        </w:rPr>
        <w:tab/>
        <w:t xml:space="preserve"> щщ урока</w:t>
      </w:r>
    </w:p>
    <w:p w:rsidR="007D3E08" w:rsidRDefault="004F60F8">
      <w:pPr>
        <w:pStyle w:val="Bodytext21"/>
        <w:shd w:val="clear" w:color="auto" w:fill="auto"/>
        <w:tabs>
          <w:tab w:val="left" w:leader="dot" w:pos="5136"/>
          <w:tab w:val="left" w:pos="5385"/>
          <w:tab w:val="left" w:leader="dot" w:pos="5565"/>
          <w:tab w:val="left" w:leader="dot" w:pos="5803"/>
        </w:tabs>
        <w:spacing w:line="240" w:lineRule="exact"/>
        <w:ind w:left="240" w:firstLine="0"/>
        <w:jc w:val="both"/>
      </w:pPr>
      <w:r>
        <w:rPr>
          <w:rStyle w:val="Bodytext20"/>
          <w:color w:val="000000"/>
        </w:rPr>
        <w:t>должна адекватно отражать р</w:t>
      </w:r>
      <w:proofErr w:type="gramStart"/>
      <w:r>
        <w:rPr>
          <w:rStyle w:val="Bodytext20"/>
          <w:color w:val="000000"/>
        </w:rPr>
        <w:t>.и</w:t>
      </w:r>
      <w:proofErr w:type="gramEnd"/>
      <w:r>
        <w:rPr>
          <w:rStyle w:val="Bodytext20"/>
          <w:color w:val="000000"/>
        </w:rPr>
        <w:t xml:space="preserve"> ней к </w:t>
      </w:r>
      <w:r>
        <w:rPr>
          <w:rStyle w:val="Bodytext27"/>
          <w:color w:val="000000"/>
        </w:rPr>
        <w:t>нр&lt;м|</w:t>
      </w:r>
      <w:r>
        <w:rPr>
          <w:rStyle w:val="Bodytext27"/>
          <w:color w:val="000000"/>
        </w:rPr>
        <w:tab/>
      </w:r>
      <w:r>
        <w:rPr>
          <w:rStyle w:val="Bodytext27"/>
          <w:color w:val="000000"/>
        </w:rPr>
        <w:tab/>
      </w:r>
      <w:r>
        <w:rPr>
          <w:rStyle w:val="Bodytext27"/>
          <w:color w:val="000000"/>
        </w:rPr>
        <w:tab/>
      </w:r>
      <w:r>
        <w:rPr>
          <w:rStyle w:val="Bodytext27"/>
          <w:color w:val="000000"/>
        </w:rPr>
        <w:tab/>
        <w:t>.и- учи</w:t>
      </w:r>
      <w:r>
        <w:rPr>
          <w:rStyle w:val="Bodytext27"/>
          <w:color w:val="000000"/>
        </w:rPr>
        <w:softHyphen/>
      </w:r>
      <w:r>
        <w:rPr>
          <w:rStyle w:val="Bodytext20"/>
          <w:color w:val="000000"/>
        </w:rPr>
        <w:t xml:space="preserve">телем на основе ООП), у </w:t>
      </w:r>
      <w:r>
        <w:rPr>
          <w:rStyle w:val="Bodytext2Candara11"/>
          <w:color w:val="000000"/>
        </w:rPr>
        <w:t xml:space="preserve">ч </w:t>
      </w:r>
      <w:r w:rsidRPr="004F60F8">
        <w:rPr>
          <w:rStyle w:val="Bodytext2Corbel3"/>
          <w:color w:val="000000"/>
          <w:lang w:eastAsia="en-US"/>
        </w:rPr>
        <w:t>111</w:t>
      </w:r>
      <w:r w:rsidRPr="004F60F8">
        <w:rPr>
          <w:rStyle w:val="Bodytext20"/>
          <w:color w:val="000000"/>
          <w:lang w:eastAsia="en-US"/>
        </w:rPr>
        <w:t xml:space="preserve"> </w:t>
      </w:r>
      <w:r>
        <w:rPr>
          <w:rStyle w:val="Bodytext20"/>
          <w:color w:val="000000"/>
          <w:lang w:val="en-US" w:eastAsia="en-US"/>
        </w:rPr>
        <w:t>t</w:t>
      </w:r>
      <w:r w:rsidRPr="004F60F8">
        <w:rPr>
          <w:rStyle w:val="Bodytext20"/>
          <w:color w:val="000000"/>
          <w:lang w:eastAsia="en-US"/>
        </w:rPr>
        <w:t>.</w:t>
      </w:r>
      <w:r>
        <w:rPr>
          <w:rStyle w:val="Bodytext20"/>
          <w:color w:val="000000"/>
          <w:lang w:val="en-US" w:eastAsia="en-US"/>
        </w:rPr>
        <w:t>m</w:t>
      </w:r>
      <w:r w:rsidRPr="004F60F8">
        <w:rPr>
          <w:rStyle w:val="Bodytext20"/>
          <w:color w:val="000000"/>
          <w:lang w:eastAsia="en-US"/>
        </w:rPr>
        <w:t xml:space="preserve">. </w:t>
      </w:r>
      <w:r>
        <w:rPr>
          <w:rStyle w:val="Bodytext20"/>
          <w:color w:val="000000"/>
        </w:rPr>
        <w:t>■ и о</w:t>
      </w:r>
      <w:r>
        <w:rPr>
          <w:rStyle w:val="Bodytext27"/>
          <w:color w:val="000000"/>
        </w:rPr>
        <w:tab/>
      </w:r>
      <w:r>
        <w:rPr>
          <w:rStyle w:val="Bodytext27"/>
          <w:color w:val="000000"/>
        </w:rPr>
        <w:tab/>
      </w:r>
      <w:r>
        <w:rPr>
          <w:rStyle w:val="Bodytext27"/>
          <w:color w:val="000000"/>
        </w:rPr>
        <w:tab/>
        <w:t>третных</w:t>
      </w:r>
    </w:p>
    <w:p w:rsidR="007D3E08" w:rsidRDefault="004F60F8">
      <w:pPr>
        <w:pStyle w:val="Bodytext21"/>
        <w:shd w:val="clear" w:color="auto" w:fill="auto"/>
        <w:spacing w:after="496" w:line="240" w:lineRule="exact"/>
        <w:ind w:left="240" w:firstLine="0"/>
        <w:jc w:val="both"/>
      </w:pPr>
      <w:r>
        <w:rPr>
          <w:rStyle w:val="Bodytext20"/>
          <w:color w:val="000000"/>
        </w:rPr>
        <w:t xml:space="preserve">классов и </w:t>
      </w:r>
      <w:proofErr w:type="gramStart"/>
      <w:r>
        <w:rPr>
          <w:rStyle w:val="Bodytext20"/>
          <w:color w:val="000000"/>
        </w:rPr>
        <w:t>индивидуальные</w:t>
      </w:r>
      <w:proofErr w:type="gramEnd"/>
      <w:r>
        <w:rPr>
          <w:rStyle w:val="Bodytext20"/>
          <w:color w:val="000000"/>
        </w:rPr>
        <w:t xml:space="preserve"> ост </w:t>
      </w:r>
      <w:r>
        <w:rPr>
          <w:rStyle w:val="Bodytext27"/>
          <w:color w:val="000000"/>
          <w:lang w:val="en-US" w:eastAsia="en-US"/>
        </w:rPr>
        <w:t>ten</w:t>
      </w:r>
      <w:r w:rsidRPr="004F60F8">
        <w:rPr>
          <w:rStyle w:val="Bodytext27"/>
          <w:color w:val="000000"/>
          <w:lang w:eastAsia="en-US"/>
        </w:rPr>
        <w:t xml:space="preserve"> </w:t>
      </w:r>
      <w:r>
        <w:rPr>
          <w:rStyle w:val="Bodytext27"/>
          <w:color w:val="000000"/>
        </w:rPr>
        <w:t xml:space="preserve">ни. I м </w:t>
      </w:r>
      <w:r>
        <w:rPr>
          <w:rStyle w:val="Bodytext27"/>
          <w:color w:val="000000"/>
          <w:lang w:val="en-US" w:eastAsia="en-US"/>
        </w:rPr>
        <w:t>i</w:t>
      </w:r>
      <w:r w:rsidRPr="004F60F8">
        <w:rPr>
          <w:rStyle w:val="Bodytext27"/>
          <w:color w:val="000000"/>
          <w:lang w:eastAsia="en-US"/>
        </w:rPr>
        <w:t xml:space="preserve"> </w:t>
      </w:r>
      <w:r>
        <w:rPr>
          <w:rStyle w:val="Bodytext27"/>
          <w:color w:val="000000"/>
        </w:rPr>
        <w:t>, ,,</w:t>
      </w:r>
    </w:p>
    <w:p w:rsidR="007D3E08" w:rsidRDefault="004F60F8">
      <w:pPr>
        <w:pStyle w:val="Bodytext61"/>
        <w:shd w:val="clear" w:color="auto" w:fill="auto"/>
        <w:tabs>
          <w:tab w:val="left" w:leader="dot" w:pos="5151"/>
        </w:tabs>
        <w:spacing w:before="0" w:after="0" w:line="220" w:lineRule="exact"/>
        <w:ind w:left="240" w:firstLine="280"/>
        <w:jc w:val="both"/>
      </w:pPr>
      <w:r>
        <w:rPr>
          <w:rStyle w:val="Bodytext60"/>
          <w:b/>
          <w:bCs/>
          <w:color w:val="000000"/>
        </w:rPr>
        <w:t xml:space="preserve">§ 2. Чем отличается хорошим </w:t>
      </w:r>
      <w:r>
        <w:rPr>
          <w:rStyle w:val="Bodytext62"/>
          <w:b/>
          <w:bCs/>
          <w:color w:val="000000"/>
        </w:rPr>
        <w:t>урон ив</w:t>
      </w:r>
      <w:r>
        <w:rPr>
          <w:rStyle w:val="Bodytext62"/>
          <w:b/>
          <w:bCs/>
          <w:color w:val="000000"/>
        </w:rPr>
        <w:tab/>
        <w:t>ФГОС</w:t>
      </w:r>
    </w:p>
    <w:p w:rsidR="007D3E08" w:rsidRDefault="004F60F8">
      <w:pPr>
        <w:pStyle w:val="Bodytext171"/>
        <w:shd w:val="clear" w:color="auto" w:fill="auto"/>
        <w:spacing w:after="342" w:line="220" w:lineRule="exact"/>
        <w:ind w:left="80"/>
        <w:jc w:val="center"/>
      </w:pPr>
      <w:r>
        <w:rPr>
          <w:rStyle w:val="Bodytext170"/>
          <w:b/>
          <w:bCs/>
          <w:color w:val="000000"/>
        </w:rPr>
        <w:t xml:space="preserve">от хорошего урока </w:t>
      </w:r>
      <w:proofErr w:type="gramStart"/>
      <w:r>
        <w:rPr>
          <w:rStyle w:val="Bodytext170"/>
          <w:b/>
          <w:bCs/>
          <w:color w:val="000000"/>
        </w:rPr>
        <w:t>до</w:t>
      </w:r>
      <w:proofErr w:type="gramEnd"/>
      <w:r>
        <w:rPr>
          <w:rStyle w:val="Bodytext170"/>
          <w:b/>
          <w:bCs/>
          <w:color w:val="000000"/>
        </w:rPr>
        <w:t xml:space="preserve"> </w:t>
      </w:r>
      <w:r>
        <w:rPr>
          <w:rStyle w:val="Bodytext179"/>
          <w:b/>
          <w:bCs/>
          <w:color w:val="000000"/>
        </w:rPr>
        <w:t xml:space="preserve">опии ни., </w:t>
      </w:r>
      <w:r>
        <w:rPr>
          <w:rStyle w:val="Bodytext170"/>
          <w:b/>
          <w:bCs/>
          <w:color w:val="000000"/>
        </w:rPr>
        <w:t xml:space="preserve">&lt;м </w:t>
      </w:r>
      <w:r>
        <w:rPr>
          <w:rStyle w:val="Bodytext172"/>
          <w:b/>
          <w:bCs/>
          <w:color w:val="000000"/>
        </w:rPr>
        <w:t>« м</w:t>
      </w:r>
    </w:p>
    <w:p w:rsidR="007D3E08" w:rsidRDefault="004F60F8">
      <w:pPr>
        <w:pStyle w:val="Bodytext21"/>
        <w:shd w:val="clear" w:color="auto" w:fill="auto"/>
        <w:tabs>
          <w:tab w:val="left" w:leader="dot" w:pos="3977"/>
          <w:tab w:val="left" w:leader="dot" w:pos="4440"/>
          <w:tab w:val="left" w:leader="dot" w:pos="4555"/>
          <w:tab w:val="left" w:leader="dot" w:pos="5127"/>
          <w:tab w:val="left" w:leader="dot" w:pos="5385"/>
        </w:tabs>
        <w:spacing w:line="240" w:lineRule="exact"/>
        <w:ind w:left="360" w:firstLine="0"/>
        <w:jc w:val="both"/>
      </w:pPr>
      <w:r>
        <w:rPr>
          <w:rStyle w:val="Bodytext20"/>
          <w:color w:val="000000"/>
        </w:rPr>
        <w:t xml:space="preserve">Мы собрали достаточно </w:t>
      </w:r>
      <w:proofErr w:type="gramStart"/>
      <w:r>
        <w:rPr>
          <w:rStyle w:val="Bodytext20"/>
          <w:color w:val="000000"/>
        </w:rPr>
        <w:t>большой</w:t>
      </w:r>
      <w:proofErr w:type="gramEnd"/>
      <w:r>
        <w:rPr>
          <w:rStyle w:val="Bodytext20"/>
          <w:color w:val="000000"/>
        </w:rPr>
        <w:t xml:space="preserve"> </w:t>
      </w:r>
      <w:r>
        <w:rPr>
          <w:rStyle w:val="Bodytext20"/>
          <w:color w:val="000000"/>
        </w:rPr>
        <w:tab/>
      </w:r>
      <w:r>
        <w:rPr>
          <w:rStyle w:val="Bodytext27"/>
          <w:color w:val="000000"/>
        </w:rPr>
        <w:tab/>
      </w:r>
      <w:r>
        <w:rPr>
          <w:rStyle w:val="Bodytext27"/>
          <w:color w:val="000000"/>
        </w:rPr>
        <w:tab/>
        <w:t xml:space="preserve"> </w:t>
      </w:r>
      <w:r>
        <w:rPr>
          <w:rStyle w:val="Bodytext27"/>
          <w:color w:val="000000"/>
        </w:rPr>
        <w:tab/>
      </w:r>
      <w:r>
        <w:rPr>
          <w:rStyle w:val="Bodytext27"/>
          <w:color w:val="000000"/>
        </w:rPr>
        <w:tab/>
      </w:r>
      <w:r>
        <w:rPr>
          <w:rStyle w:val="Bodytext27"/>
          <w:color w:val="000000"/>
          <w:vertAlign w:val="subscript"/>
        </w:rPr>
        <w:t>м</w:t>
      </w:r>
      <w:r>
        <w:rPr>
          <w:rStyle w:val="Bodytext27"/>
          <w:color w:val="000000"/>
        </w:rPr>
        <w:t xml:space="preserve"> ннпрос,</w:t>
      </w:r>
    </w:p>
    <w:p w:rsidR="007D3E08" w:rsidRDefault="004F60F8">
      <w:pPr>
        <w:pStyle w:val="Bodytext21"/>
        <w:shd w:val="clear" w:color="auto" w:fill="auto"/>
        <w:spacing w:line="240" w:lineRule="exact"/>
        <w:ind w:firstLine="0"/>
        <w:jc w:val="both"/>
      </w:pPr>
      <w:proofErr w:type="gramStart"/>
      <w:r>
        <w:rPr>
          <w:rStyle w:val="Bodytext20"/>
          <w:color w:val="000000"/>
        </w:rPr>
        <w:t>вынесенный</w:t>
      </w:r>
      <w:proofErr w:type="gramEnd"/>
      <w:r>
        <w:rPr>
          <w:rStyle w:val="Bodytext20"/>
          <w:color w:val="000000"/>
        </w:rPr>
        <w:t xml:space="preserve"> в название параграфа</w:t>
      </w:r>
    </w:p>
    <w:p w:rsidR="007D3E08" w:rsidRDefault="004F60F8">
      <w:pPr>
        <w:pStyle w:val="Bodytext21"/>
        <w:shd w:val="clear" w:color="auto" w:fill="auto"/>
        <w:tabs>
          <w:tab w:val="left" w:leader="dot" w:pos="4867"/>
          <w:tab w:val="left" w:leader="dot" w:pos="4937"/>
          <w:tab w:val="left" w:leader="dot" w:pos="5299"/>
        </w:tabs>
        <w:spacing w:line="240" w:lineRule="exact"/>
        <w:ind w:left="360" w:firstLine="0"/>
        <w:jc w:val="both"/>
      </w:pPr>
      <w:r>
        <w:rPr>
          <w:rStyle w:val="Bodytext20"/>
          <w:color w:val="000000"/>
        </w:rPr>
        <w:t xml:space="preserve">Если не учитывать пол, стаж, </w:t>
      </w:r>
      <w:proofErr w:type="gramStart"/>
      <w:r>
        <w:rPr>
          <w:rStyle w:val="Bodytext20"/>
          <w:color w:val="000000"/>
        </w:rPr>
        <w:t>ярд ж</w:t>
      </w:r>
      <w:proofErr w:type="gramEnd"/>
      <w:r>
        <w:rPr>
          <w:rStyle w:val="Bodytext20"/>
          <w:color w:val="000000"/>
        </w:rPr>
        <w:t xml:space="preserve"> пт </w:t>
      </w:r>
      <w:r>
        <w:rPr>
          <w:rStyle w:val="Bodytext27"/>
          <w:color w:val="000000"/>
        </w:rPr>
        <w:t xml:space="preserve">и, </w:t>
      </w:r>
      <w:r>
        <w:rPr>
          <w:rStyle w:val="Bodytext27"/>
          <w:color w:val="000000"/>
        </w:rPr>
        <w:tab/>
      </w:r>
      <w:r>
        <w:rPr>
          <w:rStyle w:val="Bodytext27"/>
          <w:color w:val="000000"/>
        </w:rPr>
        <w:tab/>
      </w:r>
      <w:r>
        <w:rPr>
          <w:rStyle w:val="Bodytext27"/>
          <w:color w:val="000000"/>
        </w:rPr>
        <w:tab/>
        <w:t xml:space="preserve"> кпалифи-</w:t>
      </w:r>
    </w:p>
    <w:p w:rsidR="007D3E08" w:rsidRDefault="004F60F8">
      <w:pPr>
        <w:pStyle w:val="Bodytext21"/>
        <w:shd w:val="clear" w:color="auto" w:fill="auto"/>
        <w:spacing w:line="240" w:lineRule="exact"/>
        <w:ind w:firstLine="0"/>
        <w:jc w:val="both"/>
      </w:pPr>
      <w:r>
        <w:rPr>
          <w:rStyle w:val="Bodytext20"/>
          <w:color w:val="000000"/>
        </w:rPr>
        <w:t xml:space="preserve">кации и пр., то условно ответы </w:t>
      </w:r>
      <w:r>
        <w:rPr>
          <w:rStyle w:val="Bodytext20"/>
          <w:color w:val="000000"/>
          <w:lang w:val="en-US" w:eastAsia="en-US"/>
        </w:rPr>
        <w:t>pecnoii</w:t>
      </w:r>
      <w:r w:rsidRPr="004F60F8">
        <w:rPr>
          <w:rStyle w:val="Bodytext20"/>
          <w:color w:val="000000"/>
          <w:lang w:eastAsia="en-US"/>
        </w:rPr>
        <w:t>.</w:t>
      </w:r>
      <w:r>
        <w:rPr>
          <w:rStyle w:val="Bodytext20"/>
          <w:color w:val="000000"/>
          <w:lang w:val="en-US" w:eastAsia="en-US"/>
        </w:rPr>
        <w:t>ii</w:t>
      </w:r>
      <w:r w:rsidRPr="004F60F8">
        <w:rPr>
          <w:rStyle w:val="Bodytext20"/>
          <w:color w:val="000000"/>
          <w:lang w:eastAsia="en-US"/>
        </w:rPr>
        <w:t xml:space="preserve"> </w:t>
      </w:r>
      <w:r>
        <w:rPr>
          <w:rStyle w:val="Bodytext20"/>
          <w:color w:val="000000"/>
        </w:rPr>
        <w:t xml:space="preserve">   </w:t>
      </w:r>
      <w:r>
        <w:rPr>
          <w:rStyle w:val="Bodytext27"/>
          <w:color w:val="000000"/>
        </w:rPr>
        <w:t>щ</w:t>
      </w:r>
      <w:proofErr w:type="gramStart"/>
      <w:r>
        <w:rPr>
          <w:rStyle w:val="Bodytext27"/>
          <w:color w:val="000000"/>
        </w:rPr>
        <w:t xml:space="preserve"> .</w:t>
      </w:r>
      <w:proofErr w:type="gramEnd"/>
      <w:r>
        <w:rPr>
          <w:rStyle w:val="Bodytext27"/>
          <w:color w:val="000000"/>
        </w:rPr>
        <w:t xml:space="preserve"> ни ра (делить</w:t>
      </w:r>
    </w:p>
    <w:p w:rsidR="007D3E08" w:rsidRDefault="004F60F8">
      <w:pPr>
        <w:pStyle w:val="Bodytext21"/>
        <w:shd w:val="clear" w:color="auto" w:fill="auto"/>
        <w:tabs>
          <w:tab w:val="left" w:leader="dot" w:pos="4479"/>
        </w:tabs>
        <w:spacing w:line="240" w:lineRule="exact"/>
        <w:ind w:firstLine="0"/>
        <w:jc w:val="both"/>
      </w:pPr>
      <w:r>
        <w:rPr>
          <w:rStyle w:val="Bodytext20"/>
          <w:color w:val="000000"/>
        </w:rPr>
        <w:t>на две большие группы: одни утпержчаю</w:t>
      </w:r>
      <w:r>
        <w:rPr>
          <w:rStyle w:val="Bodytext27"/>
          <w:color w:val="000000"/>
          <w:lang w:val="en-US" w:eastAsia="en-US"/>
        </w:rPr>
        <w:t>i</w:t>
      </w:r>
      <w:r w:rsidRPr="004F60F8">
        <w:rPr>
          <w:rStyle w:val="Bodytext27"/>
          <w:color w:val="000000"/>
          <w:lang w:eastAsia="en-US"/>
        </w:rPr>
        <w:t xml:space="preserve"> </w:t>
      </w:r>
      <w:r>
        <w:rPr>
          <w:rStyle w:val="Bodytext27"/>
          <w:color w:val="000000"/>
        </w:rPr>
        <w:tab/>
        <w:t xml:space="preserve"> </w:t>
      </w:r>
      <w:r>
        <w:rPr>
          <w:rStyle w:val="Bodytext2SmallCaps1"/>
          <w:color w:val="000000"/>
        </w:rPr>
        <w:t>hihicio</w:t>
      </w:r>
      <w:r w:rsidRPr="004F60F8">
        <w:rPr>
          <w:rStyle w:val="Bodytext2SmallCaps1"/>
          <w:color w:val="000000"/>
          <w:lang w:val="ru-RU"/>
        </w:rPr>
        <w:t xml:space="preserve"> </w:t>
      </w:r>
      <w:r>
        <w:rPr>
          <w:rStyle w:val="Bodytext2SmallCaps1"/>
          <w:color w:val="000000"/>
          <w:lang w:val="ru-RU" w:eastAsia="ru-RU"/>
        </w:rPr>
        <w:t xml:space="preserve">нового </w:t>
      </w:r>
      <w:proofErr w:type="gramStart"/>
      <w:r>
        <w:rPr>
          <w:rStyle w:val="Bodytext2SmallCaps1"/>
          <w:color w:val="000000"/>
          <w:lang w:val="ru-RU" w:eastAsia="ru-RU"/>
        </w:rPr>
        <w:t>в</w:t>
      </w:r>
      <w:proofErr w:type="gramEnd"/>
    </w:p>
    <w:p w:rsidR="007D3E08" w:rsidRDefault="004F60F8">
      <w:pPr>
        <w:pStyle w:val="Bodytext21"/>
        <w:shd w:val="clear" w:color="auto" w:fill="auto"/>
        <w:tabs>
          <w:tab w:val="left" w:leader="dot" w:pos="5151"/>
          <w:tab w:val="left" w:leader="dot" w:pos="5535"/>
        </w:tabs>
        <w:spacing w:line="240" w:lineRule="exact"/>
        <w:ind w:firstLine="0"/>
        <w:jc w:val="both"/>
      </w:pPr>
      <w:r>
        <w:rPr>
          <w:rStyle w:val="Bodytext20"/>
          <w:color w:val="000000"/>
        </w:rPr>
        <w:t xml:space="preserve">ФГОС второго поколения нет, ч то </w:t>
      </w:r>
      <w:r>
        <w:rPr>
          <w:rStyle w:val="Bodytext27"/>
          <w:color w:val="000000"/>
        </w:rPr>
        <w:t xml:space="preserve">су </w:t>
      </w:r>
      <w:r>
        <w:rPr>
          <w:rStyle w:val="Bodytext20"/>
          <w:color w:val="000000"/>
          <w:lang w:val="en-US" w:eastAsia="en-US"/>
        </w:rPr>
        <w:t>i</w:t>
      </w:r>
      <w:r w:rsidRPr="004F60F8">
        <w:rPr>
          <w:rStyle w:val="Bodytext20"/>
          <w:color w:val="000000"/>
          <w:lang w:eastAsia="en-US"/>
        </w:rPr>
        <w:t xml:space="preserve"> </w:t>
      </w:r>
      <w:r>
        <w:rPr>
          <w:rStyle w:val="Bodytext20"/>
          <w:color w:val="000000"/>
        </w:rPr>
        <w:t xml:space="preserve">ь </w:t>
      </w:r>
      <w:r>
        <w:rPr>
          <w:rStyle w:val="Bodytext27"/>
          <w:color w:val="000000"/>
        </w:rPr>
        <w:t>ир, и р.,</w:t>
      </w:r>
      <w:proofErr w:type="gramStart"/>
      <w:r>
        <w:rPr>
          <w:rStyle w:val="Bodytext27"/>
          <w:color w:val="000000"/>
        </w:rPr>
        <w:t xml:space="preserve"> ,</w:t>
      </w:r>
      <w:proofErr w:type="gramEnd"/>
      <w:r>
        <w:rPr>
          <w:rStyle w:val="Bodytext27"/>
          <w:color w:val="000000"/>
        </w:rPr>
        <w:t xml:space="preserve"> мм</w:t>
      </w:r>
      <w:r>
        <w:rPr>
          <w:rStyle w:val="Bodytext27"/>
          <w:color w:val="000000"/>
        </w:rPr>
        <w:tab/>
      </w:r>
      <w:r w:rsidRPr="004F60F8">
        <w:rPr>
          <w:rStyle w:val="Bodytext27"/>
          <w:color w:val="000000"/>
          <w:lang w:eastAsia="en-US"/>
        </w:rPr>
        <w:tab/>
        <w:t xml:space="preserve"> </w:t>
      </w:r>
      <w:r>
        <w:rPr>
          <w:rStyle w:val="Bodytext27"/>
          <w:color w:val="000000"/>
        </w:rPr>
        <w:t>(агоги</w:t>
      </w:r>
      <w:r>
        <w:rPr>
          <w:rStyle w:val="Bodytext27"/>
          <w:color w:val="000000"/>
        </w:rPr>
        <w:softHyphen/>
      </w:r>
    </w:p>
    <w:p w:rsidR="007D3E08" w:rsidRDefault="004F60F8">
      <w:pPr>
        <w:pStyle w:val="Bodytext21"/>
        <w:shd w:val="clear" w:color="auto" w:fill="auto"/>
        <w:spacing w:line="240" w:lineRule="exact"/>
        <w:ind w:right="160" w:firstLine="0"/>
        <w:jc w:val="both"/>
      </w:pPr>
      <w:r>
        <w:rPr>
          <w:rStyle w:val="Bodytext20"/>
          <w:color w:val="000000"/>
        </w:rPr>
        <w:t xml:space="preserve">ки (дидактики и воспитания) оста лас </w:t>
      </w:r>
      <w:r>
        <w:rPr>
          <w:rStyle w:val="Bodytext27"/>
          <w:color w:val="000000"/>
          <w:lang w:val="en-US" w:eastAsia="en-US"/>
        </w:rPr>
        <w:t>i</w:t>
      </w:r>
      <w:r w:rsidRPr="004F60F8">
        <w:rPr>
          <w:rStyle w:val="Bodytext27"/>
          <w:color w:val="000000"/>
          <w:vertAlign w:val="subscript"/>
          <w:lang w:eastAsia="en-US"/>
        </w:rPr>
        <w:t>(</w:t>
      </w:r>
      <w:r w:rsidRPr="004F60F8">
        <w:rPr>
          <w:rStyle w:val="Bodytext27"/>
          <w:color w:val="000000"/>
          <w:lang w:eastAsia="en-US"/>
        </w:rPr>
        <w:t xml:space="preserve"> </w:t>
      </w:r>
      <w:r>
        <w:rPr>
          <w:rStyle w:val="Bodytext27"/>
          <w:color w:val="000000"/>
        </w:rPr>
        <w:t xml:space="preserve">м </w:t>
      </w:r>
      <w:r>
        <w:rPr>
          <w:rStyle w:val="Bodytext27"/>
          <w:color w:val="000000"/>
          <w:lang w:val="en-US" w:eastAsia="en-US"/>
        </w:rPr>
        <w:t>i</w:t>
      </w:r>
      <w:r w:rsidRPr="004F60F8">
        <w:rPr>
          <w:rStyle w:val="Bodytext27"/>
          <w:color w:val="000000"/>
          <w:lang w:eastAsia="en-US"/>
        </w:rPr>
        <w:t xml:space="preserve"> </w:t>
      </w:r>
      <w:r>
        <w:rPr>
          <w:rStyle w:val="Bodytext27"/>
          <w:color w:val="000000"/>
          <w:lang w:val="en-US" w:eastAsia="en-US"/>
        </w:rPr>
        <w:t>i</w:t>
      </w:r>
      <w:r w:rsidRPr="004F60F8">
        <w:rPr>
          <w:rStyle w:val="Bodytext27"/>
          <w:color w:val="000000"/>
          <w:lang w:eastAsia="en-US"/>
        </w:rPr>
        <w:t xml:space="preserve"> </w:t>
      </w:r>
      <w:r>
        <w:rPr>
          <w:rStyle w:val="Bodytext27"/>
          <w:color w:val="000000"/>
        </w:rPr>
        <w:t>а |,ц на и.</w:t>
      </w:r>
      <w:proofErr w:type="gramStart"/>
      <w:r>
        <w:rPr>
          <w:rStyle w:val="Bodytext27"/>
          <w:color w:val="000000"/>
        </w:rPr>
        <w:t>!м</w:t>
      </w:r>
      <w:proofErr w:type="gramEnd"/>
      <w:r>
        <w:rPr>
          <w:rStyle w:val="Bodytext27"/>
          <w:color w:val="000000"/>
        </w:rPr>
        <w:t xml:space="preserve">аемая </w:t>
      </w:r>
      <w:r>
        <w:rPr>
          <w:rStyle w:val="Bodytext20"/>
          <w:color w:val="000000"/>
        </w:rPr>
        <w:t xml:space="preserve">новизна это псевдоновизна, ибо </w:t>
      </w:r>
      <w:r>
        <w:rPr>
          <w:rStyle w:val="Bodytext2LucidaSansUnicode1"/>
          <w:color w:val="000000"/>
        </w:rPr>
        <w:t>imbibimiii</w:t>
      </w:r>
      <w:r w:rsidRPr="004F60F8">
        <w:rPr>
          <w:rStyle w:val="Bodytext2LucidaSansUnicode1"/>
          <w:color w:val="000000"/>
          <w:lang w:val="ru-RU"/>
        </w:rPr>
        <w:t xml:space="preserve"> </w:t>
      </w:r>
      <w:r>
        <w:rPr>
          <w:rStyle w:val="Bodytext27"/>
          <w:color w:val="000000"/>
          <w:lang w:val="en-US" w:eastAsia="en-US"/>
        </w:rPr>
        <w:t>i</w:t>
      </w:r>
      <w:r w:rsidRPr="004F60F8">
        <w:rPr>
          <w:rStyle w:val="Bodytext27"/>
          <w:color w:val="000000"/>
          <w:lang w:eastAsia="en-US"/>
        </w:rPr>
        <w:t xml:space="preserve">. </w:t>
      </w:r>
      <w:r>
        <w:rPr>
          <w:rStyle w:val="Bodytext2LucidaSansUnicode1"/>
          <w:color w:val="000000"/>
        </w:rPr>
        <w:t>huiu</w:t>
      </w:r>
      <w:r w:rsidRPr="004F60F8">
        <w:rPr>
          <w:rStyle w:val="Bodytext2LucidaSansUnicode1"/>
          <w:color w:val="000000"/>
          <w:lang w:val="ru-RU"/>
        </w:rPr>
        <w:t>.</w:t>
      </w:r>
      <w:r>
        <w:rPr>
          <w:rStyle w:val="Bodytext2LucidaSansUnicode1"/>
          <w:color w:val="000000"/>
        </w:rPr>
        <w:t>ii</w:t>
      </w:r>
      <w:r w:rsidRPr="004F60F8">
        <w:rPr>
          <w:rStyle w:val="Bodytext2LucidaSansUnicode1"/>
          <w:color w:val="000000"/>
          <w:lang w:val="ru-RU"/>
        </w:rPr>
        <w:t xml:space="preserve"> </w:t>
      </w:r>
      <w:r>
        <w:rPr>
          <w:rStyle w:val="Bodytext2SmallCaps1"/>
          <w:color w:val="000000"/>
          <w:lang w:val="ru-RU" w:eastAsia="ru-RU"/>
        </w:rPr>
        <w:t>нио&gt;ко</w:t>
      </w:r>
      <w:r>
        <w:rPr>
          <w:rStyle w:val="Bodytext27"/>
          <w:color w:val="000000"/>
        </w:rPr>
        <w:t xml:space="preserve"> тер</w:t>
      </w:r>
      <w:r>
        <w:rPr>
          <w:rStyle w:val="Bodytext27"/>
          <w:color w:val="000000"/>
        </w:rPr>
        <w:softHyphen/>
      </w:r>
      <w:r>
        <w:rPr>
          <w:rStyle w:val="Bodytext20"/>
          <w:color w:val="000000"/>
        </w:rPr>
        <w:t xml:space="preserve">мины (технологическая карта урока, </w:t>
      </w:r>
      <w:r>
        <w:rPr>
          <w:rStyle w:val="Bodytext27"/>
          <w:color w:val="000000"/>
          <w:lang w:val="en-US" w:eastAsia="en-US"/>
        </w:rPr>
        <w:t>Meiaiipi</w:t>
      </w:r>
      <w:r w:rsidRPr="004F60F8">
        <w:rPr>
          <w:rStyle w:val="Bodytext27"/>
          <w:color w:val="000000"/>
          <w:lang w:eastAsia="en-US"/>
        </w:rPr>
        <w:t xml:space="preserve"> </w:t>
      </w:r>
      <w:r>
        <w:rPr>
          <w:rStyle w:val="Bodytext20"/>
          <w:color w:val="000000"/>
          <w:lang w:val="en-US" w:eastAsia="en-US"/>
        </w:rPr>
        <w:t>a</w:t>
      </w:r>
      <w:r w:rsidRPr="004F60F8">
        <w:rPr>
          <w:rStyle w:val="Bodytext20"/>
          <w:color w:val="000000"/>
          <w:lang w:eastAsia="en-US"/>
        </w:rPr>
        <w:t xml:space="preserve"> </w:t>
      </w:r>
      <w:r>
        <w:rPr>
          <w:rStyle w:val="Bodytext2SmallCaps1"/>
          <w:color w:val="000000"/>
        </w:rPr>
        <w:t>mi</w:t>
      </w:r>
      <w:r w:rsidRPr="004F60F8">
        <w:rPr>
          <w:rStyle w:val="Bodytext27"/>
          <w:color w:val="000000"/>
          <w:lang w:eastAsia="en-US"/>
        </w:rPr>
        <w:t xml:space="preserve"> </w:t>
      </w:r>
      <w:r>
        <w:rPr>
          <w:rStyle w:val="Bodytext27"/>
          <w:color w:val="000000"/>
        </w:rPr>
        <w:t xml:space="preserve">нм. и рс (ультаты, </w:t>
      </w:r>
      <w:r>
        <w:rPr>
          <w:rStyle w:val="Bodytext20"/>
          <w:color w:val="000000"/>
        </w:rPr>
        <w:t xml:space="preserve">универсальные учебные действия, комме </w:t>
      </w:r>
      <w:r>
        <w:rPr>
          <w:rStyle w:val="Bodytext2SmallCaps1"/>
          <w:color w:val="000000"/>
        </w:rPr>
        <w:t>ichhiim</w:t>
      </w:r>
      <w:r w:rsidRPr="004F60F8">
        <w:rPr>
          <w:rStyle w:val="Bodytext2SmallCaps1"/>
          <w:color w:val="000000"/>
          <w:lang w:val="ru-RU"/>
        </w:rPr>
        <w:t xml:space="preserve"> </w:t>
      </w:r>
      <w:r>
        <w:rPr>
          <w:rStyle w:val="Bodytext2SmallCaps1"/>
          <w:color w:val="000000"/>
          <w:lang w:val="ru-RU" w:eastAsia="ru-RU"/>
        </w:rPr>
        <w:t>н</w:t>
      </w:r>
      <w:r>
        <w:rPr>
          <w:rStyle w:val="Bodytext27"/>
          <w:color w:val="000000"/>
        </w:rPr>
        <w:t xml:space="preserve"> ар) выража</w:t>
      </w:r>
      <w:r>
        <w:rPr>
          <w:rStyle w:val="Bodytext27"/>
          <w:color w:val="000000"/>
        </w:rPr>
        <w:softHyphen/>
      </w:r>
      <w:r>
        <w:rPr>
          <w:rStyle w:val="Bodytext20"/>
          <w:color w:val="000000"/>
        </w:rPr>
        <w:t>ющие давно известную суть.</w:t>
      </w:r>
    </w:p>
    <w:p w:rsidR="007D3E08" w:rsidRDefault="004F60F8">
      <w:pPr>
        <w:pStyle w:val="Bodytext21"/>
        <w:shd w:val="clear" w:color="auto" w:fill="auto"/>
        <w:spacing w:line="240" w:lineRule="exact"/>
        <w:ind w:left="360" w:firstLine="0"/>
        <w:jc w:val="both"/>
      </w:pPr>
      <w:r>
        <w:rPr>
          <w:rStyle w:val="Bodytext20"/>
          <w:color w:val="000000"/>
        </w:rPr>
        <w:t xml:space="preserve">Другие же считают, что и сами новые </w:t>
      </w:r>
      <w:r>
        <w:rPr>
          <w:rStyle w:val="Bodytext27"/>
          <w:color w:val="000000"/>
          <w:lang w:val="en-US" w:eastAsia="en-US"/>
        </w:rPr>
        <w:t>ciaipupibi</w:t>
      </w:r>
      <w:r w:rsidRPr="004F60F8">
        <w:rPr>
          <w:rStyle w:val="Bodytext27"/>
          <w:color w:val="000000"/>
          <w:lang w:eastAsia="en-US"/>
        </w:rPr>
        <w:t xml:space="preserve"> </w:t>
      </w:r>
      <w:r>
        <w:rPr>
          <w:rStyle w:val="Bodytext27"/>
          <w:color w:val="000000"/>
        </w:rPr>
        <w:t>нора ювания,</w:t>
      </w:r>
    </w:p>
    <w:p w:rsidR="007D3E08" w:rsidRDefault="004F60F8">
      <w:pPr>
        <w:pStyle w:val="Bodytext21"/>
        <w:shd w:val="clear" w:color="auto" w:fill="auto"/>
        <w:tabs>
          <w:tab w:val="left" w:leader="dot" w:pos="4867"/>
          <w:tab w:val="left" w:leader="dot" w:pos="5151"/>
          <w:tab w:val="left" w:leader="dot" w:pos="5309"/>
        </w:tabs>
        <w:spacing w:line="240" w:lineRule="exact"/>
        <w:ind w:firstLine="0"/>
        <w:jc w:val="both"/>
      </w:pPr>
      <w:r>
        <w:rPr>
          <w:rStyle w:val="Bodytext20"/>
          <w:color w:val="000000"/>
        </w:rPr>
        <w:t xml:space="preserve">и термины имеют новое содержание н </w:t>
      </w:r>
      <w:r>
        <w:rPr>
          <w:rStyle w:val="Bodytext27"/>
          <w:color w:val="000000"/>
        </w:rPr>
        <w:t xml:space="preserve">погнм\ </w:t>
      </w:r>
      <w:r>
        <w:rPr>
          <w:rStyle w:val="Bodytext27"/>
          <w:color w:val="000000"/>
        </w:rPr>
        <w:tab/>
      </w:r>
      <w:r>
        <w:rPr>
          <w:rStyle w:val="Bodytext27"/>
          <w:color w:val="000000"/>
        </w:rPr>
        <w:tab/>
      </w:r>
      <w:r>
        <w:rPr>
          <w:rStyle w:val="Bodytext27"/>
          <w:color w:val="000000"/>
        </w:rPr>
        <w:tab/>
        <w:t xml:space="preserve"> н и нужно</w:t>
      </w:r>
    </w:p>
    <w:p w:rsidR="007D3E08" w:rsidRDefault="004F60F8">
      <w:pPr>
        <w:pStyle w:val="Bodytext21"/>
        <w:shd w:val="clear" w:color="auto" w:fill="auto"/>
        <w:spacing w:line="240" w:lineRule="exact"/>
        <w:ind w:firstLine="0"/>
        <w:jc w:val="both"/>
      </w:pPr>
      <w:r>
        <w:rPr>
          <w:rStyle w:val="Bodytext20"/>
          <w:color w:val="000000"/>
        </w:rPr>
        <w:t>переучивать под эту новую суть.</w:t>
      </w:r>
    </w:p>
    <w:p w:rsidR="007D3E08" w:rsidRDefault="004F60F8">
      <w:pPr>
        <w:pStyle w:val="Bodytext21"/>
        <w:shd w:val="clear" w:color="auto" w:fill="auto"/>
        <w:spacing w:line="240" w:lineRule="exact"/>
        <w:ind w:firstLine="360"/>
      </w:pPr>
      <w:r>
        <w:rPr>
          <w:rStyle w:val="Bodytext20"/>
          <w:color w:val="000000"/>
        </w:rPr>
        <w:t xml:space="preserve">Мнение авторов книги: неправы и </w:t>
      </w:r>
      <w:r>
        <w:rPr>
          <w:rStyle w:val="Bodytext27"/>
          <w:color w:val="000000"/>
        </w:rPr>
        <w:t>один, и вруше; истина ле</w:t>
      </w:r>
      <w:r>
        <w:rPr>
          <w:rStyle w:val="Bodytext27"/>
          <w:color w:val="000000"/>
        </w:rPr>
        <w:softHyphen/>
      </w:r>
      <w:r>
        <w:rPr>
          <w:rStyle w:val="Bodytext20"/>
          <w:color w:val="000000"/>
        </w:rPr>
        <w:t xml:space="preserve">жит </w:t>
      </w:r>
      <w:r>
        <w:rPr>
          <w:rStyle w:val="Bodytext20"/>
          <w:color w:val="000000"/>
        </w:rPr>
        <w:lastRenderedPageBreak/>
        <w:t xml:space="preserve">даже не посередине, а выше обеих </w:t>
      </w:r>
      <w:r>
        <w:rPr>
          <w:rStyle w:val="Bodytext27"/>
          <w:color w:val="000000"/>
        </w:rPr>
        <w:t>точек фения.</w:t>
      </w:r>
    </w:p>
    <w:p w:rsidR="007D3E08" w:rsidRDefault="004F60F8">
      <w:pPr>
        <w:pStyle w:val="Bodytext21"/>
        <w:shd w:val="clear" w:color="auto" w:fill="auto"/>
        <w:spacing w:line="240" w:lineRule="exact"/>
        <w:ind w:firstLine="360"/>
        <w:sectPr w:rsidR="007D3E08">
          <w:footerReference w:type="even" r:id="rId159"/>
          <w:footerReference w:type="default" r:id="rId160"/>
          <w:footerReference w:type="first" r:id="rId161"/>
          <w:pgSz w:w="9312" w:h="12065"/>
          <w:pgMar w:top="1218" w:right="914" w:bottom="959" w:left="1922" w:header="0" w:footer="3" w:gutter="0"/>
          <w:cols w:space="720"/>
          <w:noEndnote/>
          <w:titlePg/>
          <w:docGrid w:linePitch="360"/>
        </w:sectPr>
      </w:pPr>
      <w:r>
        <w:rPr>
          <w:rStyle w:val="Bodytext20"/>
          <w:color w:val="000000"/>
        </w:rPr>
        <w:t xml:space="preserve">Сначала ответим тем, кто вообще </w:t>
      </w:r>
      <w:r>
        <w:rPr>
          <w:rStyle w:val="Bodytext27"/>
          <w:color w:val="000000"/>
        </w:rPr>
        <w:t xml:space="preserve">никакой иоищны не </w:t>
      </w:r>
      <w:r>
        <w:rPr>
          <w:rStyle w:val="Bodytext20"/>
          <w:color w:val="000000"/>
        </w:rPr>
        <w:t>ви</w:t>
      </w:r>
      <w:r>
        <w:rPr>
          <w:rStyle w:val="Bodytext20"/>
          <w:color w:val="000000"/>
        </w:rPr>
        <w:softHyphen/>
        <w:t xml:space="preserve">дит. В определенном смысле (при </w:t>
      </w:r>
      <w:r>
        <w:rPr>
          <w:rStyle w:val="Bodytext27"/>
          <w:color w:val="000000"/>
        </w:rPr>
        <w:t xml:space="preserve">беглом, поверх постом </w:t>
      </w:r>
      <w:r>
        <w:rPr>
          <w:rStyle w:val="Bodytext20"/>
          <w:color w:val="000000"/>
        </w:rPr>
        <w:t>ра</w:t>
      </w:r>
      <w:proofErr w:type="gramStart"/>
      <w:r>
        <w:rPr>
          <w:rStyle w:val="Bodytext20"/>
          <w:color w:val="000000"/>
        </w:rPr>
        <w:t>с-</w:t>
      </w:r>
      <w:proofErr w:type="gramEnd"/>
    </w:p>
    <w:p w:rsidR="007D3E08" w:rsidRDefault="004F60F8">
      <w:pPr>
        <w:pStyle w:val="Bodytext21"/>
        <w:shd w:val="clear" w:color="auto" w:fill="auto"/>
        <w:spacing w:line="235" w:lineRule="exact"/>
        <w:ind w:firstLine="0"/>
        <w:jc w:val="both"/>
      </w:pPr>
      <w:proofErr w:type="gramStart"/>
      <w:r>
        <w:rPr>
          <w:rStyle w:val="Bodytext20"/>
          <w:color w:val="000000"/>
        </w:rPr>
        <w:lastRenderedPageBreak/>
        <w:t>смотрении</w:t>
      </w:r>
      <w:proofErr w:type="gramEnd"/>
      <w:r>
        <w:rPr>
          <w:rStyle w:val="Bodytext20"/>
          <w:color w:val="000000"/>
        </w:rPr>
        <w:t>, не вникая в суть, в подробности) этих людей мож</w:t>
      </w:r>
      <w:r>
        <w:rPr>
          <w:rStyle w:val="Bodytext20"/>
          <w:color w:val="000000"/>
        </w:rPr>
        <w:softHyphen/>
        <w:t>но считать правыми. И небезосновательно: в прошлой книге мы писали, что хорошему учителю нечего боятся ФГОС, ибо почти псе, что предлагают ФГОС, ему знакомо. Заметим: не любому(!), а только хорошему, то есть высокопрофессиональному.</w:t>
      </w:r>
    </w:p>
    <w:p w:rsidR="007D3E08" w:rsidRDefault="004F60F8">
      <w:pPr>
        <w:pStyle w:val="Bodytext21"/>
        <w:shd w:val="clear" w:color="auto" w:fill="auto"/>
        <w:spacing w:line="235" w:lineRule="exact"/>
        <w:ind w:firstLine="320"/>
        <w:jc w:val="both"/>
      </w:pPr>
      <w:r>
        <w:rPr>
          <w:rStyle w:val="Bodytext20"/>
          <w:color w:val="000000"/>
        </w:rPr>
        <w:t>Однако:</w:t>
      </w:r>
    </w:p>
    <w:p w:rsidR="007D3E08" w:rsidRDefault="004F60F8">
      <w:pPr>
        <w:pStyle w:val="Bodytext21"/>
        <w:numPr>
          <w:ilvl w:val="0"/>
          <w:numId w:val="55"/>
        </w:numPr>
        <w:shd w:val="clear" w:color="auto" w:fill="auto"/>
        <w:tabs>
          <w:tab w:val="left" w:pos="543"/>
        </w:tabs>
        <w:spacing w:line="235" w:lineRule="exact"/>
        <w:ind w:firstLine="320"/>
        <w:jc w:val="both"/>
      </w:pPr>
      <w:r>
        <w:rPr>
          <w:rStyle w:val="Bodytext20"/>
          <w:color w:val="000000"/>
        </w:rPr>
        <w:t>ФГОС есть не что иное, как научное обобщение и превра</w:t>
      </w:r>
      <w:r>
        <w:rPr>
          <w:rStyle w:val="Bodytext20"/>
          <w:color w:val="000000"/>
        </w:rPr>
        <w:softHyphen/>
        <w:t>щение в законосообразную систему множества современных пе</w:t>
      </w:r>
      <w:r>
        <w:rPr>
          <w:rStyle w:val="Bodytext20"/>
          <w:color w:val="000000"/>
        </w:rPr>
        <w:softHyphen/>
        <w:t>дагогических и психологических достижений, как научных, так и возникших как прогрессивный педагогический опыт;</w:t>
      </w:r>
    </w:p>
    <w:p w:rsidR="007D3E08" w:rsidRDefault="004F60F8">
      <w:pPr>
        <w:pStyle w:val="Bodytext21"/>
        <w:numPr>
          <w:ilvl w:val="0"/>
          <w:numId w:val="55"/>
        </w:numPr>
        <w:shd w:val="clear" w:color="auto" w:fill="auto"/>
        <w:tabs>
          <w:tab w:val="left" w:pos="524"/>
        </w:tabs>
        <w:spacing w:line="235" w:lineRule="exact"/>
        <w:ind w:firstLine="320"/>
        <w:jc w:val="both"/>
      </w:pPr>
      <w:r>
        <w:rPr>
          <w:rStyle w:val="Bodytext20"/>
          <w:color w:val="000000"/>
        </w:rPr>
        <w:t>Утверждение, что хороший урок до ФГОС и хороший урок на основе ФГОС — практически одно и то же, кроме новых тер</w:t>
      </w:r>
      <w:r>
        <w:rPr>
          <w:rStyle w:val="Bodytext20"/>
          <w:color w:val="000000"/>
        </w:rPr>
        <w:softHyphen/>
        <w:t>минов, — это, бесспорно, иллюзия;</w:t>
      </w:r>
    </w:p>
    <w:p w:rsidR="007D3E08" w:rsidRDefault="004F60F8">
      <w:pPr>
        <w:pStyle w:val="Bodytext21"/>
        <w:numPr>
          <w:ilvl w:val="0"/>
          <w:numId w:val="55"/>
        </w:numPr>
        <w:shd w:val="clear" w:color="auto" w:fill="auto"/>
        <w:tabs>
          <w:tab w:val="left" w:pos="538"/>
        </w:tabs>
        <w:spacing w:line="235" w:lineRule="exact"/>
        <w:ind w:firstLine="320"/>
        <w:jc w:val="both"/>
      </w:pPr>
      <w:r>
        <w:rPr>
          <w:rStyle w:val="Bodytext20"/>
          <w:color w:val="000000"/>
        </w:rPr>
        <w:t>У одних иллюзия возникла вследствие добросовестного за</w:t>
      </w:r>
      <w:r>
        <w:rPr>
          <w:rStyle w:val="Bodytext20"/>
          <w:color w:val="000000"/>
        </w:rPr>
        <w:softHyphen/>
        <w:t>блуждения, у других — вследствие профессионального невежества;</w:t>
      </w:r>
    </w:p>
    <w:p w:rsidR="007D3E08" w:rsidRDefault="004F60F8">
      <w:pPr>
        <w:pStyle w:val="Bodytext21"/>
        <w:numPr>
          <w:ilvl w:val="0"/>
          <w:numId w:val="55"/>
        </w:numPr>
        <w:shd w:val="clear" w:color="auto" w:fill="auto"/>
        <w:tabs>
          <w:tab w:val="left" w:pos="529"/>
        </w:tabs>
        <w:spacing w:line="235" w:lineRule="exact"/>
        <w:ind w:firstLine="320"/>
        <w:jc w:val="both"/>
      </w:pPr>
      <w:r>
        <w:rPr>
          <w:rStyle w:val="Bodytext20"/>
          <w:color w:val="000000"/>
        </w:rPr>
        <w:t>Заблуждение или даже ошибка многих в том, что они пола</w:t>
      </w:r>
      <w:r>
        <w:rPr>
          <w:rStyle w:val="Bodytext20"/>
          <w:color w:val="000000"/>
        </w:rPr>
        <w:softHyphen/>
        <w:t>гают, будто сумма известных им самых прогрессивных компонен</w:t>
      </w:r>
      <w:r>
        <w:rPr>
          <w:rStyle w:val="Bodytext20"/>
          <w:color w:val="000000"/>
        </w:rPr>
        <w:softHyphen/>
        <w:t>тов, элементов, частей их педагогических знаний, разнообразного прогрессивного опыта уже есть законосообразная эффективная система. А это не так!!</w:t>
      </w:r>
    </w:p>
    <w:p w:rsidR="007D3E08" w:rsidRDefault="004F60F8">
      <w:pPr>
        <w:pStyle w:val="Bodytext21"/>
        <w:shd w:val="clear" w:color="auto" w:fill="auto"/>
        <w:spacing w:line="235" w:lineRule="exact"/>
        <w:ind w:firstLine="320"/>
        <w:jc w:val="both"/>
      </w:pPr>
      <w:r>
        <w:rPr>
          <w:rStyle w:val="Bodytext20"/>
          <w:color w:val="000000"/>
        </w:rPr>
        <w:t>Если даже предположить, что какой-то учитель-супермастер в своем опыте сумел эффективно соединить методику Занкова, психологические достижения Выготского-Леонтьева, здоровь</w:t>
      </w:r>
      <w:r>
        <w:rPr>
          <w:rStyle w:val="Bodytext20"/>
          <w:color w:val="000000"/>
        </w:rPr>
        <w:softHyphen/>
        <w:t>есберегающие рекомендации Базарного и КТД Газмана-Кург</w:t>
      </w:r>
      <w:proofErr w:type="gramStart"/>
      <w:r>
        <w:rPr>
          <w:rStyle w:val="Bodytext20"/>
          <w:color w:val="000000"/>
        </w:rPr>
        <w:t>а-</w:t>
      </w:r>
      <w:proofErr w:type="gramEnd"/>
      <w:r>
        <w:rPr>
          <w:rStyle w:val="Bodytext20"/>
          <w:color w:val="000000"/>
        </w:rPr>
        <w:t xml:space="preserve"> пова, то все это не более, чем разовый удачный опыт.</w:t>
      </w:r>
    </w:p>
    <w:p w:rsidR="007D3E08" w:rsidRDefault="004F60F8">
      <w:pPr>
        <w:pStyle w:val="Bodytext21"/>
        <w:shd w:val="clear" w:color="auto" w:fill="auto"/>
        <w:spacing w:line="235" w:lineRule="exact"/>
        <w:ind w:firstLine="320"/>
        <w:jc w:val="both"/>
      </w:pPr>
      <w:r>
        <w:rPr>
          <w:rStyle w:val="Bodytext20"/>
          <w:color w:val="000000"/>
        </w:rPr>
        <w:t>Если вспомнить, что Занков, Давыдов, Петерсон и др. создали системы развивающего обучения; Выготский, Леонтьев, Эльк</w:t>
      </w:r>
      <w:proofErr w:type="gramStart"/>
      <w:r>
        <w:rPr>
          <w:rStyle w:val="Bodytext20"/>
          <w:color w:val="000000"/>
        </w:rPr>
        <w:t>о-</w:t>
      </w:r>
      <w:proofErr w:type="gramEnd"/>
      <w:r>
        <w:rPr>
          <w:rStyle w:val="Bodytext20"/>
          <w:color w:val="000000"/>
        </w:rPr>
        <w:t xml:space="preserve"> нин и др. выработали психологические теории мотивации и де</w:t>
      </w:r>
      <w:r>
        <w:rPr>
          <w:rStyle w:val="Bodytext20"/>
          <w:color w:val="000000"/>
        </w:rPr>
        <w:softHyphen/>
        <w:t>ятельностного подхода в обучении; Газман, Курганов и др. пред</w:t>
      </w:r>
      <w:r>
        <w:rPr>
          <w:rStyle w:val="Bodytext20"/>
          <w:color w:val="000000"/>
        </w:rPr>
        <w:softHyphen/>
        <w:t xml:space="preserve">ложили оригинальные методы воспитательной работы; </w:t>
      </w:r>
      <w:proofErr w:type="gramStart"/>
      <w:r>
        <w:rPr>
          <w:rStyle w:val="Bodytext20"/>
          <w:color w:val="000000"/>
        </w:rPr>
        <w:t>Дьюи и Паркхерст разработали метод проектов и Дальтон-план, и что все эти и многие другие формы, методы и средства использовались, комбинировались и модифицировались передовым учительством и в СССР, и в РФ, то перед нами все равно окажется лишь силь</w:t>
      </w:r>
      <w:r>
        <w:rPr>
          <w:rStyle w:val="Bodytext20"/>
          <w:color w:val="000000"/>
        </w:rPr>
        <w:softHyphen/>
        <w:t>ное проблемное поле для формирования законосообразной си</w:t>
      </w:r>
      <w:r>
        <w:rPr>
          <w:rStyle w:val="Bodytext20"/>
          <w:color w:val="000000"/>
        </w:rPr>
        <w:softHyphen/>
        <w:t>стемы, соединяющей воедино педагогику, психологию, детскую медицину и теорию управления образованием, но не сама сис</w:t>
      </w:r>
      <w:r>
        <w:rPr>
          <w:rStyle w:val="Bodytext20"/>
          <w:color w:val="000000"/>
        </w:rPr>
        <w:softHyphen/>
        <w:t>тема.</w:t>
      </w:r>
      <w:proofErr w:type="gramEnd"/>
      <w:r>
        <w:rPr>
          <w:rStyle w:val="Bodytext20"/>
          <w:color w:val="000000"/>
        </w:rPr>
        <w:t xml:space="preserve"> А ФГОС такую систему создали, и урок на основе ФГОС есть проявление этой системы.</w:t>
      </w:r>
    </w:p>
    <w:p w:rsidR="007D3E08" w:rsidRDefault="004F60F8">
      <w:pPr>
        <w:pStyle w:val="Bodytext21"/>
        <w:shd w:val="clear" w:color="auto" w:fill="auto"/>
        <w:spacing w:line="235" w:lineRule="exact"/>
        <w:ind w:firstLine="320"/>
        <w:jc w:val="both"/>
        <w:sectPr w:rsidR="007D3E08">
          <w:pgSz w:w="9312" w:h="12065"/>
          <w:pgMar w:top="1247" w:right="2215" w:bottom="945" w:left="746" w:header="0" w:footer="3" w:gutter="0"/>
          <w:cols w:space="720"/>
          <w:noEndnote/>
          <w:docGrid w:linePitch="360"/>
        </w:sectPr>
      </w:pPr>
      <w:r>
        <w:rPr>
          <w:rStyle w:val="Bodytext20"/>
          <w:color w:val="000000"/>
        </w:rPr>
        <w:t>Здесь будут уместными метафоры из истории науки. Аристо</w:t>
      </w:r>
      <w:r>
        <w:rPr>
          <w:rStyle w:val="Bodytext20"/>
          <w:color w:val="000000"/>
        </w:rPr>
        <w:softHyphen/>
        <w:t>тель заявлял о том, что скорость падения тел зависит от веса,</w:t>
      </w:r>
    </w:p>
    <w:p w:rsidR="007D3E08" w:rsidRDefault="004F60F8">
      <w:pPr>
        <w:pStyle w:val="Bodytext21"/>
        <w:shd w:val="clear" w:color="auto" w:fill="auto"/>
        <w:tabs>
          <w:tab w:val="left" w:pos="4205"/>
          <w:tab w:val="left" w:leader="dot" w:pos="4866"/>
          <w:tab w:val="left" w:leader="dot" w:pos="5013"/>
          <w:tab w:val="left" w:leader="dot" w:pos="5256"/>
        </w:tabs>
        <w:spacing w:line="235" w:lineRule="exact"/>
        <w:ind w:firstLine="0"/>
        <w:jc w:val="both"/>
      </w:pPr>
      <w:r>
        <w:rPr>
          <w:rStyle w:val="Bodytext20"/>
          <w:color w:val="000000"/>
        </w:rPr>
        <w:lastRenderedPageBreak/>
        <w:t xml:space="preserve">легкие </w:t>
      </w:r>
      <w:proofErr w:type="gramStart"/>
      <w:r>
        <w:rPr>
          <w:rStyle w:val="Bodytext20"/>
          <w:color w:val="000000"/>
        </w:rPr>
        <w:t>падают</w:t>
      </w:r>
      <w:proofErr w:type="gramEnd"/>
      <w:r>
        <w:rPr>
          <w:rStyle w:val="Bodytext20"/>
          <w:color w:val="000000"/>
        </w:rPr>
        <w:t xml:space="preserve"> медлен нее </w:t>
      </w:r>
      <w:r>
        <w:rPr>
          <w:rStyle w:val="Bodytext2SmallCaps"/>
          <w:color w:val="000000"/>
        </w:rPr>
        <w:t>hi</w:t>
      </w:r>
      <w:r w:rsidRPr="004F60F8">
        <w:rPr>
          <w:rStyle w:val="Bodytext2SmallCaps"/>
          <w:color w:val="000000"/>
          <w:lang w:val="ru-RU"/>
        </w:rPr>
        <w:t xml:space="preserve"> </w:t>
      </w:r>
      <w:r>
        <w:rPr>
          <w:rStyle w:val="Bodytext2SmallCaps"/>
          <w:color w:val="000000"/>
        </w:rPr>
        <w:t>t</w:t>
      </w:r>
      <w:r w:rsidRPr="004F60F8">
        <w:rPr>
          <w:rStyle w:val="Bodytext2SmallCaps"/>
          <w:color w:val="000000"/>
          <w:lang w:val="ru-RU"/>
        </w:rPr>
        <w:t xml:space="preserve"> </w:t>
      </w:r>
      <w:r>
        <w:rPr>
          <w:rStyle w:val="Bodytext2SmallCaps"/>
          <w:color w:val="000000"/>
        </w:rPr>
        <w:t>i</w:t>
      </w:r>
      <w:r w:rsidRPr="004F60F8">
        <w:rPr>
          <w:rStyle w:val="Bodytext2SmallCaps"/>
          <w:color w:val="000000"/>
          <w:lang w:val="ru-RU"/>
        </w:rPr>
        <w:t xml:space="preserve"> </w:t>
      </w:r>
      <w:r>
        <w:rPr>
          <w:rStyle w:val="Bodytext2SmallCaps"/>
          <w:color w:val="000000"/>
          <w:lang w:val="ru-RU" w:eastAsia="ru-RU"/>
        </w:rPr>
        <w:t>нм</w:t>
      </w:r>
      <w:r>
        <w:rPr>
          <w:rStyle w:val="Bodytext20"/>
          <w:color w:val="000000"/>
        </w:rPr>
        <w:tab/>
      </w:r>
      <w:r w:rsidRPr="004F60F8">
        <w:rPr>
          <w:rStyle w:val="Bodytext27"/>
          <w:color w:val="000000"/>
          <w:lang w:eastAsia="en-US"/>
        </w:rPr>
        <w:tab/>
        <w:t xml:space="preserve"> . </w:t>
      </w:r>
      <w:r w:rsidRPr="004F60F8">
        <w:rPr>
          <w:rStyle w:val="Bodytext27"/>
          <w:color w:val="000000"/>
          <w:vertAlign w:val="subscript"/>
          <w:lang w:eastAsia="en-US"/>
        </w:rPr>
        <w:t>4</w:t>
      </w:r>
      <w:r w:rsidRPr="004F60F8">
        <w:rPr>
          <w:rStyle w:val="Bodytext27"/>
          <w:color w:val="000000"/>
          <w:lang w:eastAsia="en-US"/>
        </w:rPr>
        <w:t xml:space="preserve">, </w:t>
      </w:r>
      <w:r>
        <w:rPr>
          <w:rStyle w:val="Bodytext27"/>
          <w:color w:val="000000"/>
        </w:rPr>
        <w:t xml:space="preserve">пил </w:t>
      </w:r>
      <w:r>
        <w:rPr>
          <w:rStyle w:val="Bodytext20"/>
          <w:color w:val="000000"/>
        </w:rPr>
        <w:t>по</w:t>
      </w:r>
      <w:r>
        <w:rPr>
          <w:rStyle w:val="Bodytext20"/>
          <w:color w:val="000000"/>
        </w:rPr>
        <w:softHyphen/>
        <w:t xml:space="preserve">нятия «масса» не было) </w:t>
      </w:r>
      <w:r>
        <w:rPr>
          <w:rStyle w:val="Bodytext20"/>
          <w:color w:val="000000"/>
          <w:lang w:val="en-US" w:eastAsia="en-US"/>
        </w:rPr>
        <w:t>im</w:t>
      </w:r>
      <w:r w:rsidRPr="004F60F8">
        <w:rPr>
          <w:rStyle w:val="Bodytext20"/>
          <w:color w:val="000000"/>
          <w:lang w:eastAsia="en-US"/>
        </w:rPr>
        <w:t xml:space="preserve"> </w:t>
      </w:r>
      <w:r>
        <w:rPr>
          <w:rStyle w:val="Bodytext2Corbel3"/>
          <w:color w:val="000000"/>
        </w:rPr>
        <w:t>4111</w:t>
      </w:r>
      <w:r>
        <w:rPr>
          <w:rStyle w:val="Bodytext20"/>
          <w:color w:val="000000"/>
        </w:rPr>
        <w:t xml:space="preserve"> </w:t>
      </w:r>
      <w:r>
        <w:rPr>
          <w:rStyle w:val="Bodytext20"/>
          <w:color w:val="000000"/>
        </w:rPr>
        <w:tab/>
      </w:r>
      <w:r>
        <w:rPr>
          <w:rStyle w:val="Bodytext20"/>
          <w:color w:val="000000"/>
        </w:rPr>
        <w:tab/>
      </w:r>
      <w:r>
        <w:rPr>
          <w:rStyle w:val="Bodytext2Bold8"/>
          <w:color w:val="000000"/>
        </w:rPr>
        <w:tab/>
      </w:r>
      <w:r>
        <w:rPr>
          <w:rStyle w:val="Bodytext27"/>
          <w:color w:val="000000"/>
        </w:rPr>
        <w:tab/>
      </w:r>
      <w:r>
        <w:rPr>
          <w:rStyle w:val="Bodytext25"/>
          <w:color w:val="000000"/>
          <w:lang w:val="en-US" w:eastAsia="en-US"/>
        </w:rPr>
        <w:t>in</w:t>
      </w:r>
      <w:r>
        <w:rPr>
          <w:rStyle w:val="Bodytext25"/>
          <w:color w:val="000000"/>
        </w:rPr>
        <w:tab/>
      </w:r>
      <w:r>
        <w:rPr>
          <w:rStyle w:val="Bodytext25"/>
          <w:color w:val="000000"/>
        </w:rPr>
        <w:tab/>
        <w:t xml:space="preserve"> </w:t>
      </w:r>
      <w:r>
        <w:rPr>
          <w:rStyle w:val="Bodytext2Corbel4"/>
          <w:color w:val="000000"/>
        </w:rPr>
        <w:t>1</w:t>
      </w:r>
      <w:r>
        <w:rPr>
          <w:rStyle w:val="Bodytext27"/>
          <w:color w:val="000000"/>
        </w:rPr>
        <w:t xml:space="preserve"> </w:t>
      </w:r>
      <w:r>
        <w:rPr>
          <w:rStyle w:val="Bodytext2Corbel4"/>
          <w:color w:val="000000"/>
        </w:rPr>
        <w:t>1</w:t>
      </w:r>
      <w:r>
        <w:rPr>
          <w:rStyle w:val="Bodytext27"/>
          <w:color w:val="000000"/>
        </w:rPr>
        <w:t xml:space="preserve"> </w:t>
      </w:r>
      <w:r>
        <w:rPr>
          <w:rStyle w:val="Bodytext2Corbel4"/>
          <w:color w:val="000000"/>
        </w:rPr>
        <w:t>1</w:t>
      </w:r>
      <w:r>
        <w:rPr>
          <w:rStyle w:val="Bodytext27"/>
          <w:color w:val="000000"/>
        </w:rPr>
        <w:t xml:space="preserve"> </w:t>
      </w:r>
      <w:r>
        <w:rPr>
          <w:rStyle w:val="Bodytext20"/>
          <w:color w:val="000000"/>
        </w:rPr>
        <w:t>илей,</w:t>
      </w:r>
    </w:p>
    <w:p w:rsidR="007D3E08" w:rsidRDefault="004F60F8">
      <w:pPr>
        <w:pStyle w:val="Bodytext381"/>
        <w:shd w:val="clear" w:color="auto" w:fill="auto"/>
        <w:tabs>
          <w:tab w:val="left" w:pos="4864"/>
          <w:tab w:val="left" w:pos="5404"/>
        </w:tabs>
        <w:spacing w:line="235" w:lineRule="exact"/>
      </w:pPr>
      <w:r>
        <w:rPr>
          <w:rStyle w:val="Bodytext380"/>
          <w:color w:val="000000"/>
        </w:rPr>
        <w:t xml:space="preserve">опять же опытн ы м путем, </w:t>
      </w:r>
      <w:r>
        <w:rPr>
          <w:rStyle w:val="Bodytext385"/>
          <w:color w:val="000000"/>
        </w:rPr>
        <w:t xml:space="preserve">\ </w:t>
      </w:r>
      <w:r>
        <w:rPr>
          <w:rStyle w:val="Bodytext380"/>
          <w:color w:val="000000"/>
          <w:lang w:val="en-US" w:eastAsia="en-US"/>
        </w:rPr>
        <w:t>i</w:t>
      </w:r>
      <w:r w:rsidRPr="004F60F8">
        <w:rPr>
          <w:rStyle w:val="Bodytext380"/>
          <w:color w:val="000000"/>
          <w:lang w:eastAsia="en-US"/>
        </w:rPr>
        <w:t xml:space="preserve"> </w:t>
      </w:r>
      <w:r>
        <w:rPr>
          <w:rStyle w:val="Bodytext380"/>
          <w:color w:val="000000"/>
        </w:rPr>
        <w:t xml:space="preserve">ы </w:t>
      </w:r>
      <w:r>
        <w:rPr>
          <w:rStyle w:val="Bodytext380"/>
          <w:color w:val="000000"/>
          <w:lang w:val="en-US" w:eastAsia="en-US"/>
        </w:rPr>
        <w:t>i</w:t>
      </w:r>
      <w:r w:rsidRPr="004F60F8">
        <w:rPr>
          <w:rStyle w:val="Bodytext380"/>
          <w:color w:val="000000"/>
          <w:lang w:eastAsia="en-US"/>
        </w:rPr>
        <w:t xml:space="preserve"> </w:t>
      </w:r>
      <w:r>
        <w:rPr>
          <w:rStyle w:val="Bodytext380"/>
          <w:color w:val="000000"/>
        </w:rPr>
        <w:t xml:space="preserve">и *ип </w:t>
      </w:r>
      <w:r>
        <w:rPr>
          <w:rStyle w:val="Bodytext385"/>
          <w:color w:val="000000"/>
          <w:lang w:val="en-US" w:eastAsia="en-US"/>
        </w:rPr>
        <w:t>t</w:t>
      </w:r>
      <w:r w:rsidRPr="004F60F8">
        <w:rPr>
          <w:rStyle w:val="Bodytext385"/>
          <w:color w:val="000000"/>
          <w:lang w:eastAsia="en-US"/>
        </w:rPr>
        <w:t xml:space="preserve"> </w:t>
      </w:r>
      <w:r>
        <w:rPr>
          <w:rStyle w:val="Bodytext385"/>
          <w:rFonts w:ascii="Arial" w:hAnsi="Arial" w:cs="Arial"/>
          <w:color w:val="000000"/>
        </w:rPr>
        <w:t>■</w:t>
      </w:r>
      <w:r>
        <w:rPr>
          <w:rStyle w:val="Bodytext385"/>
          <w:color w:val="000000"/>
        </w:rPr>
        <w:t xml:space="preserve"> &lt; , *, </w:t>
      </w:r>
      <w:r>
        <w:rPr>
          <w:rStyle w:val="Bodytext384"/>
          <w:color w:val="000000"/>
        </w:rPr>
        <w:t xml:space="preserve">11 </w:t>
      </w:r>
      <w:r>
        <w:rPr>
          <w:rStyle w:val="Bodytext38SmallCaps1"/>
          <w:color w:val="000000"/>
        </w:rPr>
        <w:t>mi</w:t>
      </w:r>
      <w:r w:rsidRPr="004F60F8">
        <w:rPr>
          <w:rStyle w:val="Bodytext38SmallCaps1"/>
          <w:color w:val="000000"/>
          <w:lang w:val="ru-RU"/>
        </w:rPr>
        <w:t xml:space="preserve"> </w:t>
      </w:r>
      <w:r>
        <w:rPr>
          <w:rStyle w:val="Bodytext38TimesNewRoman4"/>
          <w:color w:val="000000"/>
        </w:rPr>
        <w:t>&gt; &lt;</w:t>
      </w:r>
      <w:r>
        <w:rPr>
          <w:rStyle w:val="Bodytext384"/>
          <w:color w:val="000000"/>
        </w:rPr>
        <w:t xml:space="preserve"> , </w:t>
      </w:r>
      <w:proofErr w:type="gramStart"/>
      <w:r>
        <w:rPr>
          <w:rStyle w:val="Bodytext38TimesNewRoman3"/>
          <w:color w:val="000000"/>
        </w:rPr>
        <w:t>п</w:t>
      </w:r>
      <w:proofErr w:type="gramEnd"/>
      <w:r>
        <w:rPr>
          <w:rStyle w:val="Bodytext38TimesNewRoman3"/>
          <w:color w:val="000000"/>
        </w:rPr>
        <w:t xml:space="preserve"> •</w:t>
      </w:r>
      <w:r>
        <w:rPr>
          <w:rStyle w:val="Bodytext385"/>
          <w:color w:val="000000"/>
        </w:rPr>
        <w:t xml:space="preserve"> &gt; </w:t>
      </w:r>
      <w:r>
        <w:rPr>
          <w:rStyle w:val="Bodytext385"/>
          <w:color w:val="000000"/>
          <w:lang w:val="en-US" w:eastAsia="en-US"/>
        </w:rPr>
        <w:t>inn</w:t>
      </w:r>
      <w:r w:rsidRPr="004F60F8">
        <w:rPr>
          <w:rStyle w:val="Bodytext385"/>
          <w:color w:val="000000"/>
          <w:lang w:eastAsia="en-US"/>
        </w:rPr>
        <w:t xml:space="preserve"> </w:t>
      </w:r>
      <w:r>
        <w:rPr>
          <w:rStyle w:val="Bodytext385"/>
          <w:color w:val="000000"/>
        </w:rPr>
        <w:t>бро</w:t>
      </w:r>
      <w:r>
        <w:rPr>
          <w:rStyle w:val="Bodytext385"/>
          <w:color w:val="000000"/>
        </w:rPr>
        <w:softHyphen/>
      </w:r>
      <w:r>
        <w:rPr>
          <w:rStyle w:val="Bodytext380"/>
          <w:color w:val="000000"/>
        </w:rPr>
        <w:t xml:space="preserve">сал шары) с одина комы м </w:t>
      </w:r>
      <w:r>
        <w:rPr>
          <w:rStyle w:val="Bodytext380"/>
          <w:color w:val="000000"/>
          <w:lang w:val="en-US" w:eastAsia="en-US"/>
        </w:rPr>
        <w:t>v</w:t>
      </w:r>
      <w:r w:rsidRPr="004F60F8">
        <w:rPr>
          <w:rStyle w:val="Bodytext380"/>
          <w:color w:val="000000"/>
          <w:lang w:eastAsia="en-US"/>
        </w:rPr>
        <w:t xml:space="preserve">&lt; </w:t>
      </w:r>
      <w:r>
        <w:rPr>
          <w:rStyle w:val="Bodytext380"/>
          <w:color w:val="000000"/>
          <w:lang w:val="en-US" w:eastAsia="en-US"/>
        </w:rPr>
        <w:t>i</w:t>
      </w:r>
      <w:r w:rsidRPr="004F60F8">
        <w:rPr>
          <w:rStyle w:val="Bodytext380"/>
          <w:color w:val="000000"/>
          <w:lang w:eastAsia="en-US"/>
        </w:rPr>
        <w:t>"|</w:t>
      </w:r>
      <w:r>
        <w:rPr>
          <w:rStyle w:val="Bodytext380"/>
          <w:color w:val="000000"/>
          <w:lang w:val="en-US" w:eastAsia="en-US"/>
        </w:rPr>
        <w:t>n</w:t>
      </w:r>
      <w:r w:rsidRPr="004F60F8">
        <w:rPr>
          <w:rStyle w:val="Bodytext380"/>
          <w:color w:val="000000"/>
          <w:lang w:eastAsia="en-US"/>
        </w:rPr>
        <w:t xml:space="preserve"> </w:t>
      </w:r>
      <w:r>
        <w:rPr>
          <w:rStyle w:val="Bodytext380"/>
          <w:color w:val="000000"/>
        </w:rPr>
        <w:t>мигм м</w:t>
      </w:r>
      <w:r>
        <w:rPr>
          <w:rStyle w:val="Bodytext380"/>
          <w:color w:val="000000"/>
        </w:rPr>
        <w:tab/>
      </w:r>
      <w:r>
        <w:rPr>
          <w:rStyle w:val="Bodytext380"/>
          <w:color w:val="000000"/>
          <w:lang w:val="en-US" w:eastAsia="en-US"/>
        </w:rPr>
        <w:t>i</w:t>
      </w:r>
      <w:r w:rsidRPr="004F60F8">
        <w:rPr>
          <w:rStyle w:val="Bodytext380"/>
          <w:color w:val="000000"/>
          <w:lang w:eastAsia="en-US"/>
        </w:rPr>
        <w:t xml:space="preserve"> </w:t>
      </w:r>
      <w:r>
        <w:rPr>
          <w:rStyle w:val="Bodytext380"/>
          <w:color w:val="000000"/>
        </w:rPr>
        <w:t>,</w:t>
      </w:r>
      <w:r>
        <w:rPr>
          <w:rStyle w:val="Bodytext380"/>
          <w:color w:val="000000"/>
        </w:rPr>
        <w:tab/>
      </w:r>
      <w:r>
        <w:rPr>
          <w:rStyle w:val="Bodytext385"/>
          <w:color w:val="000000"/>
        </w:rPr>
        <w:t xml:space="preserve">&gt;11 о </w:t>
      </w:r>
      <w:r>
        <w:rPr>
          <w:rStyle w:val="Bodytext380"/>
          <w:color w:val="000000"/>
        </w:rPr>
        <w:t>горя</w:t>
      </w:r>
    </w:p>
    <w:p w:rsidR="007D3E08" w:rsidRDefault="004F60F8">
      <w:pPr>
        <w:pStyle w:val="Bodytext381"/>
        <w:shd w:val="clear" w:color="auto" w:fill="auto"/>
        <w:tabs>
          <w:tab w:val="left" w:leader="dot" w:pos="4245"/>
        </w:tabs>
        <w:spacing w:line="235" w:lineRule="exact"/>
      </w:pPr>
      <w:r>
        <w:rPr>
          <w:rStyle w:val="Bodytext380"/>
          <w:color w:val="000000"/>
        </w:rPr>
        <w:t>современным научным ячьи ми и,</w:t>
      </w:r>
      <w:proofErr w:type="gramStart"/>
      <w:r>
        <w:rPr>
          <w:rStyle w:val="Bodytext380"/>
          <w:color w:val="000000"/>
        </w:rPr>
        <w:t xml:space="preserve"> .</w:t>
      </w:r>
      <w:proofErr w:type="gramEnd"/>
      <w:r>
        <w:rPr>
          <w:rStyle w:val="Bodytext380"/>
          <w:color w:val="000000"/>
        </w:rPr>
        <w:t xml:space="preserve"> </w:t>
      </w:r>
      <w:r>
        <w:rPr>
          <w:rStyle w:val="Bodytext380"/>
          <w:color w:val="000000"/>
          <w:vertAlign w:val="subscript"/>
        </w:rPr>
        <w:t>м</w:t>
      </w:r>
      <w:r>
        <w:rPr>
          <w:rStyle w:val="Bodytext380"/>
          <w:color w:val="000000"/>
        </w:rPr>
        <w:t>.</w:t>
      </w:r>
      <w:r>
        <w:rPr>
          <w:rStyle w:val="Bodytext385"/>
          <w:color w:val="000000"/>
        </w:rPr>
        <w:tab/>
      </w:r>
      <w:r>
        <w:rPr>
          <w:rStyle w:val="Bodytext384"/>
          <w:color w:val="000000"/>
        </w:rPr>
        <w:t>и &gt;</w:t>
      </w:r>
      <w:r>
        <w:rPr>
          <w:rStyle w:val="Bodytext384"/>
          <w:rFonts w:ascii="Arial" w:hAnsi="Arial" w:cs="Arial"/>
          <w:color w:val="000000"/>
        </w:rPr>
        <w:t>■</w:t>
      </w:r>
      <w:r>
        <w:rPr>
          <w:rStyle w:val="Bodytext384"/>
          <w:color w:val="000000"/>
        </w:rPr>
        <w:t xml:space="preserve">• </w:t>
      </w:r>
      <w:r>
        <w:rPr>
          <w:rStyle w:val="Bodytext384"/>
          <w:rFonts w:ascii="Arial" w:hAnsi="Arial" w:cs="Arial"/>
          <w:color w:val="000000"/>
        </w:rPr>
        <w:t>■</w:t>
      </w:r>
      <w:r>
        <w:rPr>
          <w:rStyle w:val="Bodytext384"/>
          <w:color w:val="000000"/>
        </w:rPr>
        <w:t xml:space="preserve"> • </w:t>
      </w:r>
      <w:r>
        <w:rPr>
          <w:rStyle w:val="Bodytext384"/>
          <w:color w:val="000000"/>
          <w:vertAlign w:val="subscript"/>
        </w:rPr>
        <w:t>(</w:t>
      </w:r>
      <w:r>
        <w:rPr>
          <w:rStyle w:val="Bodytext385"/>
          <w:color w:val="000000"/>
          <w:lang w:val="en-US" w:eastAsia="en-US"/>
        </w:rPr>
        <w:t>i</w:t>
      </w:r>
      <w:r w:rsidRPr="004F60F8">
        <w:rPr>
          <w:rStyle w:val="Bodytext385"/>
          <w:color w:val="000000"/>
          <w:lang w:eastAsia="en-US"/>
        </w:rPr>
        <w:t xml:space="preserve"> </w:t>
      </w:r>
      <w:r>
        <w:rPr>
          <w:rStyle w:val="Bodytext383"/>
          <w:color w:val="000000"/>
        </w:rPr>
        <w:t>1111</w:t>
      </w:r>
      <w:r>
        <w:rPr>
          <w:rStyle w:val="Bodytext385"/>
          <w:color w:val="000000"/>
        </w:rPr>
        <w:t xml:space="preserve"> </w:t>
      </w:r>
      <w:r>
        <w:rPr>
          <w:rStyle w:val="Bodytext380"/>
          <w:color w:val="000000"/>
        </w:rPr>
        <w:t>была</w:t>
      </w:r>
    </w:p>
    <w:p w:rsidR="007D3E08" w:rsidRDefault="004F60F8">
      <w:pPr>
        <w:pStyle w:val="Bodytext21"/>
        <w:shd w:val="clear" w:color="auto" w:fill="auto"/>
        <w:tabs>
          <w:tab w:val="left" w:leader="dot" w:pos="3960"/>
          <w:tab w:val="left" w:leader="dot" w:pos="4022"/>
          <w:tab w:val="left" w:leader="dot" w:pos="4053"/>
          <w:tab w:val="left" w:leader="dot" w:pos="4101"/>
          <w:tab w:val="left" w:leader="dot" w:pos="5405"/>
        </w:tabs>
        <w:spacing w:line="240" w:lineRule="exact"/>
        <w:ind w:firstLine="0"/>
        <w:jc w:val="both"/>
      </w:pPr>
      <w:r>
        <w:rPr>
          <w:rStyle w:val="Bodytext20"/>
          <w:color w:val="000000"/>
        </w:rPr>
        <w:t xml:space="preserve">великая проблематика пи я </w:t>
      </w:r>
      <w:proofErr w:type="gramStart"/>
      <w:r>
        <w:rPr>
          <w:rStyle w:val="Bodytext20"/>
          <w:color w:val="000000"/>
        </w:rPr>
        <w:t>я</w:t>
      </w:r>
      <w:proofErr w:type="gramEnd"/>
      <w:r>
        <w:rPr>
          <w:rStyle w:val="Bodytext20"/>
          <w:color w:val="000000"/>
        </w:rPr>
        <w:t xml:space="preserve"> п </w:t>
      </w:r>
      <w:r>
        <w:rPr>
          <w:rStyle w:val="Bodytext2SmallCaps"/>
          <w:color w:val="000000"/>
        </w:rPr>
        <w:t>hi</w:t>
      </w:r>
      <w:r w:rsidRPr="004F60F8">
        <w:rPr>
          <w:rStyle w:val="Bodytext20"/>
          <w:color w:val="000000"/>
          <w:lang w:eastAsia="en-US"/>
        </w:rPr>
        <w:t xml:space="preserve"> </w:t>
      </w:r>
      <w:r>
        <w:rPr>
          <w:rStyle w:val="Bodytext20"/>
          <w:color w:val="000000"/>
        </w:rPr>
        <w:t xml:space="preserve">нм </w:t>
      </w:r>
      <w:r>
        <w:rPr>
          <w:rStyle w:val="Bodytext20"/>
          <w:color w:val="000000"/>
          <w:lang w:val="en-US" w:eastAsia="en-US"/>
        </w:rPr>
        <w:t>i</w:t>
      </w:r>
      <w:r w:rsidRPr="004F60F8">
        <w:rPr>
          <w:rStyle w:val="Bodytext20"/>
          <w:color w:val="000000"/>
          <w:lang w:eastAsia="en-US"/>
        </w:rPr>
        <w:t xml:space="preserve"> </w:t>
      </w:r>
      <w:r>
        <w:rPr>
          <w:rStyle w:val="Bodytext20"/>
          <w:color w:val="000000"/>
        </w:rPr>
        <w:tab/>
      </w:r>
      <w:r>
        <w:rPr>
          <w:rStyle w:val="Bodytext20"/>
          <w:color w:val="000000"/>
        </w:rPr>
        <w:tab/>
      </w:r>
      <w:r w:rsidRPr="004F60F8">
        <w:rPr>
          <w:rStyle w:val="Bodytext20"/>
          <w:color w:val="000000"/>
          <w:lang w:eastAsia="en-US"/>
        </w:rPr>
        <w:tab/>
      </w:r>
      <w:r w:rsidRPr="004F60F8">
        <w:rPr>
          <w:rStyle w:val="Bodytext20"/>
          <w:color w:val="000000"/>
          <w:vertAlign w:val="subscript"/>
          <w:lang w:eastAsia="en-US"/>
        </w:rPr>
        <w:tab/>
      </w:r>
      <w:r w:rsidRPr="004F60F8">
        <w:rPr>
          <w:rStyle w:val="Bodytext20"/>
          <w:color w:val="000000"/>
          <w:lang w:eastAsia="en-US"/>
        </w:rPr>
        <w:t xml:space="preserve"> </w:t>
      </w:r>
      <w:r>
        <w:rPr>
          <w:rStyle w:val="Bodytext20"/>
          <w:color w:val="000000"/>
        </w:rPr>
        <w:t xml:space="preserve">... нм </w:t>
      </w:r>
      <w:r>
        <w:rPr>
          <w:rStyle w:val="Bodytext20"/>
          <w:color w:val="000000"/>
        </w:rPr>
        <w:tab/>
        <w:t xml:space="preserve"> н </w:t>
      </w:r>
      <w:r>
        <w:rPr>
          <w:rStyle w:val="Bodytext27"/>
          <w:color w:val="000000"/>
        </w:rPr>
        <w:t xml:space="preserve">и, </w:t>
      </w:r>
      <w:r>
        <w:rPr>
          <w:rStyle w:val="Bodytext20"/>
          <w:color w:val="000000"/>
        </w:rPr>
        <w:t>по</w:t>
      </w:r>
      <w:r>
        <w:rPr>
          <w:rStyle w:val="Bodytext20"/>
          <w:color w:val="000000"/>
        </w:rPr>
        <w:softHyphen/>
        <w:t>сле которой возникла по</w:t>
      </w:r>
      <w:r>
        <w:rPr>
          <w:rStyle w:val="Bodytext20"/>
          <w:color w:val="000000"/>
          <w:lang w:val="en-US" w:eastAsia="en-US"/>
        </w:rPr>
        <w:t>rpet</w:t>
      </w:r>
      <w:r>
        <w:rPr>
          <w:rStyle w:val="Bodytext20"/>
          <w:color w:val="000000"/>
        </w:rPr>
        <w:t>ни и и и</w:t>
      </w:r>
      <w:r>
        <w:rPr>
          <w:rStyle w:val="Bodytext20"/>
          <w:color w:val="000000"/>
        </w:rPr>
        <w:tab/>
        <w:t xml:space="preserve"> | </w:t>
      </w:r>
      <w:r>
        <w:rPr>
          <w:rStyle w:val="Bodytext2Corbel3"/>
          <w:color w:val="000000"/>
        </w:rPr>
        <w:t>11</w:t>
      </w:r>
      <w:r>
        <w:rPr>
          <w:rStyle w:val="Bodytext20"/>
          <w:color w:val="000000"/>
        </w:rPr>
        <w:t xml:space="preserve"> </w:t>
      </w:r>
      <w:r>
        <w:rPr>
          <w:rStyle w:val="Bodytext27"/>
          <w:color w:val="000000"/>
        </w:rPr>
        <w:t>мц| I , м</w:t>
      </w:r>
      <w:r>
        <w:rPr>
          <w:rStyle w:val="Bodytext2SmallCaps1"/>
          <w:color w:val="000000"/>
        </w:rPr>
        <w:t>mi</w:t>
      </w:r>
      <w:r w:rsidRPr="004F60F8">
        <w:rPr>
          <w:rStyle w:val="Bodytext2SmallCaps1"/>
          <w:color w:val="000000"/>
          <w:lang w:val="ru-RU"/>
        </w:rPr>
        <w:t xml:space="preserve"> </w:t>
      </w:r>
      <w:r>
        <w:rPr>
          <w:rStyle w:val="Bodytext2Corbel4"/>
          <w:color w:val="000000"/>
        </w:rPr>
        <w:t>11</w:t>
      </w:r>
      <w:r>
        <w:rPr>
          <w:rStyle w:val="Bodytext27"/>
          <w:color w:val="000000"/>
        </w:rPr>
        <w:t xml:space="preserve"> кото</w:t>
      </w:r>
      <w:r>
        <w:rPr>
          <w:rStyle w:val="Bodytext27"/>
          <w:color w:val="000000"/>
        </w:rPr>
        <w:softHyphen/>
      </w:r>
      <w:r>
        <w:rPr>
          <w:rStyle w:val="Bodytext20"/>
          <w:color w:val="000000"/>
        </w:rPr>
        <w:t xml:space="preserve">рая раз и навсегда упорядочим.и </w:t>
      </w:r>
      <w:r>
        <w:rPr>
          <w:rStyle w:val="Bodytext20"/>
          <w:color w:val="000000"/>
          <w:lang w:val="en-US" w:eastAsia="en-US"/>
        </w:rPr>
        <w:t>i</w:t>
      </w:r>
      <w:r w:rsidRPr="004F60F8">
        <w:rPr>
          <w:rStyle w:val="Bodytext20"/>
          <w:color w:val="000000"/>
          <w:lang w:eastAsia="en-US"/>
        </w:rPr>
        <w:t xml:space="preserve"> </w:t>
      </w:r>
      <w:r>
        <w:rPr>
          <w:rStyle w:val="Bodytext20"/>
          <w:color w:val="000000"/>
        </w:rPr>
        <w:tab/>
        <w:t xml:space="preserve"> , . </w:t>
      </w:r>
      <w:r>
        <w:rPr>
          <w:rStyle w:val="Bodytext2Corbel3"/>
          <w:color w:val="000000"/>
        </w:rPr>
        <w:t>1</w:t>
      </w:r>
      <w:r>
        <w:rPr>
          <w:rStyle w:val="Bodytext20"/>
          <w:color w:val="000000"/>
        </w:rPr>
        <w:t xml:space="preserve">  </w:t>
      </w:r>
      <w:r>
        <w:rPr>
          <w:rStyle w:val="Bodytext20"/>
          <w:color w:val="000000"/>
        </w:rPr>
        <w:tab/>
      </w:r>
      <w:r>
        <w:rPr>
          <w:rStyle w:val="Bodytext27"/>
          <w:color w:val="000000"/>
        </w:rPr>
        <w:t>риппему,</w:t>
      </w:r>
    </w:p>
    <w:p w:rsidR="007D3E08" w:rsidRDefault="004F60F8">
      <w:pPr>
        <w:pStyle w:val="Bodytext21"/>
        <w:shd w:val="clear" w:color="auto" w:fill="auto"/>
        <w:spacing w:line="240" w:lineRule="exact"/>
        <w:ind w:firstLine="0"/>
        <w:jc w:val="both"/>
      </w:pPr>
      <w:r>
        <w:rPr>
          <w:rStyle w:val="Bodytext20"/>
          <w:color w:val="000000"/>
        </w:rPr>
        <w:t xml:space="preserve">в этом опыте </w:t>
      </w:r>
      <w:proofErr w:type="gramStart"/>
      <w:r>
        <w:rPr>
          <w:rStyle w:val="Bodytext20"/>
          <w:color w:val="000000"/>
        </w:rPr>
        <w:t>заложенную</w:t>
      </w:r>
      <w:proofErr w:type="gramEnd"/>
      <w:r>
        <w:rPr>
          <w:rStyle w:val="Bodytext20"/>
          <w:color w:val="000000"/>
        </w:rPr>
        <w:t>. II мш ним</w:t>
      </w:r>
      <w:proofErr w:type="gramStart"/>
      <w:r>
        <w:rPr>
          <w:rStyle w:val="Bodytext20"/>
          <w:color w:val="000000"/>
        </w:rPr>
        <w:t xml:space="preserve"> ,</w:t>
      </w:r>
      <w:proofErr w:type="gramEnd"/>
      <w:r>
        <w:rPr>
          <w:rStyle w:val="Bodytext20"/>
          <w:color w:val="000000"/>
        </w:rPr>
        <w:t xml:space="preserve">, </w:t>
      </w:r>
      <w:r>
        <w:rPr>
          <w:rStyle w:val="Bodytext27"/>
          <w:color w:val="000000"/>
        </w:rPr>
        <w:t xml:space="preserve">и- </w:t>
      </w:r>
      <w:r>
        <w:rPr>
          <w:rStyle w:val="Bodytext25"/>
          <w:color w:val="000000"/>
        </w:rPr>
        <w:t xml:space="preserve">и., </w:t>
      </w:r>
      <w:r>
        <w:rPr>
          <w:rStyle w:val="Bodytext27"/>
          <w:color w:val="000000"/>
        </w:rPr>
        <w:t xml:space="preserve">|&gt;,&gt;р </w:t>
      </w:r>
      <w:r>
        <w:rPr>
          <w:rStyle w:val="Bodytext27"/>
          <w:color w:val="000000"/>
          <w:lang w:val="en-US" w:eastAsia="en-US"/>
        </w:rPr>
        <w:t>i</w:t>
      </w:r>
      <w:r>
        <w:rPr>
          <w:rStyle w:val="Bodytext27"/>
          <w:color w:val="000000"/>
        </w:rPr>
        <w:t>\ч иру-</w:t>
      </w:r>
    </w:p>
    <w:p w:rsidR="007D3E08" w:rsidRDefault="004F60F8">
      <w:pPr>
        <w:pStyle w:val="Bodytext21"/>
        <w:shd w:val="clear" w:color="auto" w:fill="auto"/>
        <w:tabs>
          <w:tab w:val="left" w:leader="dot" w:pos="3582"/>
          <w:tab w:val="left" w:leader="dot" w:pos="3919"/>
          <w:tab w:val="left" w:leader="dot" w:pos="4245"/>
        </w:tabs>
        <w:spacing w:line="240" w:lineRule="exact"/>
        <w:ind w:firstLine="0"/>
        <w:jc w:val="both"/>
      </w:pPr>
      <w:r>
        <w:rPr>
          <w:rStyle w:val="Bodytext20"/>
          <w:color w:val="000000"/>
        </w:rPr>
        <w:t xml:space="preserve">ет закон </w:t>
      </w:r>
      <w:proofErr w:type="gramStart"/>
      <w:r>
        <w:rPr>
          <w:rStyle w:val="Bodytext20"/>
          <w:color w:val="000000"/>
        </w:rPr>
        <w:t>всемирного</w:t>
      </w:r>
      <w:proofErr w:type="gramEnd"/>
      <w:r>
        <w:rPr>
          <w:rStyle w:val="Bodytext20"/>
          <w:color w:val="000000"/>
        </w:rPr>
        <w:t xml:space="preserve"> тяготенпч </w:t>
      </w:r>
      <w:r>
        <w:rPr>
          <w:rStyle w:val="Bodytext20"/>
          <w:color w:val="000000"/>
        </w:rPr>
        <w:tab/>
        <w:t xml:space="preserve"> </w:t>
      </w:r>
      <w:r>
        <w:rPr>
          <w:rStyle w:val="Bodytext20"/>
          <w:color w:val="000000"/>
        </w:rPr>
        <w:tab/>
      </w:r>
      <w:r>
        <w:rPr>
          <w:rStyle w:val="Bodytext27"/>
          <w:color w:val="000000"/>
        </w:rPr>
        <w:tab/>
        <w:t xml:space="preserve"> </w:t>
      </w:r>
      <w:r>
        <w:rPr>
          <w:rStyle w:val="Bodytext2SmallCaps1"/>
          <w:color w:val="000000"/>
        </w:rPr>
        <w:t>him</w:t>
      </w:r>
      <w:r w:rsidRPr="004F60F8">
        <w:rPr>
          <w:rStyle w:val="Bodytext2SmallCaps1"/>
          <w:color w:val="000000"/>
          <w:lang w:val="ru-RU"/>
        </w:rPr>
        <w:t xml:space="preserve"> </w:t>
      </w:r>
      <w:r>
        <w:rPr>
          <w:rStyle w:val="Bodytext2SmallCaps1"/>
          <w:color w:val="000000"/>
          <w:lang w:val="ru-RU" w:eastAsia="ru-RU"/>
        </w:rPr>
        <w:t>и</w:t>
      </w:r>
      <w:r>
        <w:rPr>
          <w:rStyle w:val="Bodytext27"/>
          <w:color w:val="000000"/>
        </w:rPr>
        <w:t xml:space="preserve"> все</w:t>
      </w:r>
    </w:p>
    <w:p w:rsidR="007D3E08" w:rsidRDefault="004F60F8">
      <w:pPr>
        <w:pStyle w:val="Bodytext21"/>
        <w:shd w:val="clear" w:color="auto" w:fill="auto"/>
        <w:tabs>
          <w:tab w:val="left" w:leader="dot" w:pos="5404"/>
        </w:tabs>
        <w:spacing w:line="240" w:lineRule="exact"/>
        <w:ind w:firstLine="0"/>
        <w:jc w:val="both"/>
      </w:pPr>
      <w:r>
        <w:rPr>
          <w:rStyle w:val="Bodytext20"/>
          <w:color w:val="000000"/>
        </w:rPr>
        <w:t xml:space="preserve">частные случаи в одну форм\ п и </w:t>
      </w:r>
      <w:r>
        <w:rPr>
          <w:rStyle w:val="Bodytext2Bold8"/>
          <w:color w:val="000000"/>
        </w:rPr>
        <w:t>&lt;</w:t>
      </w:r>
      <w:r>
        <w:rPr>
          <w:rStyle w:val="Bodytext20"/>
          <w:color w:val="000000"/>
        </w:rPr>
        <w:t xml:space="preserve"> </w:t>
      </w:r>
      <w:proofErr w:type="gramStart"/>
      <w:r>
        <w:rPr>
          <w:rStyle w:val="Bodytext20"/>
          <w:color w:val="000000"/>
        </w:rPr>
        <w:t>и</w:t>
      </w:r>
      <w:proofErr w:type="gramEnd"/>
      <w:r>
        <w:rPr>
          <w:rStyle w:val="Bodytext20"/>
          <w:color w:val="000000"/>
        </w:rPr>
        <w:t xml:space="preserve">&lt; </w:t>
      </w:r>
      <w:r>
        <w:rPr>
          <w:rStyle w:val="Bodytext27"/>
          <w:color w:val="000000"/>
        </w:rPr>
        <w:t xml:space="preserve">м , -м </w:t>
      </w:r>
      <w:r>
        <w:rPr>
          <w:rStyle w:val="Bodytext27"/>
          <w:color w:val="000000"/>
        </w:rPr>
        <w:tab/>
        <w:t>чплока</w:t>
      </w:r>
    </w:p>
    <w:p w:rsidR="007D3E08" w:rsidRDefault="004F60F8">
      <w:pPr>
        <w:pStyle w:val="Bodytext21"/>
        <w:shd w:val="clear" w:color="auto" w:fill="auto"/>
        <w:spacing w:line="240" w:lineRule="exact"/>
        <w:ind w:firstLine="0"/>
        <w:jc w:val="both"/>
      </w:pPr>
      <w:r>
        <w:rPr>
          <w:rStyle w:val="Bodytext20"/>
          <w:color w:val="000000"/>
        </w:rPr>
        <w:t xml:space="preserve">на голову до движения талик </w:t>
      </w:r>
      <w:r w:rsidRPr="004F60F8">
        <w:rPr>
          <w:rStyle w:val="Bodytext2Corbel3"/>
          <w:color w:val="000000"/>
          <w:lang w:eastAsia="en-US"/>
        </w:rPr>
        <w:t>1</w:t>
      </w:r>
      <w:r>
        <w:rPr>
          <w:rStyle w:val="Bodytext2Corbel3"/>
          <w:color w:val="000000"/>
        </w:rPr>
        <w:t>111</w:t>
      </w:r>
    </w:p>
    <w:p w:rsidR="007D3E08" w:rsidRDefault="004F60F8">
      <w:pPr>
        <w:pStyle w:val="Bodytext161"/>
        <w:shd w:val="clear" w:color="auto" w:fill="auto"/>
        <w:tabs>
          <w:tab w:val="left" w:leader="dot" w:pos="3612"/>
          <w:tab w:val="left" w:leader="dot" w:pos="3919"/>
          <w:tab w:val="left" w:leader="dot" w:pos="4183"/>
          <w:tab w:val="left" w:leader="dot" w:pos="4312"/>
          <w:tab w:val="left" w:leader="dot" w:pos="4593"/>
          <w:tab w:val="left" w:pos="5112"/>
          <w:tab w:val="left" w:leader="dot" w:pos="5404"/>
          <w:tab w:val="left" w:leader="dot" w:pos="5680"/>
        </w:tabs>
        <w:spacing w:after="0" w:line="240" w:lineRule="exact"/>
        <w:ind w:firstLine="360"/>
      </w:pPr>
      <w:r>
        <w:rPr>
          <w:rStyle w:val="Bodytext160"/>
          <w:color w:val="000000"/>
        </w:rPr>
        <w:t xml:space="preserve">Другая метафора ■— из обдас </w:t>
      </w:r>
      <w:r>
        <w:rPr>
          <w:rStyle w:val="Bodytext160"/>
          <w:color w:val="000000"/>
          <w:lang w:val="en-US" w:eastAsia="en-US"/>
        </w:rPr>
        <w:t>i</w:t>
      </w:r>
      <w:r w:rsidRPr="004F60F8">
        <w:rPr>
          <w:rStyle w:val="Bodytext160"/>
          <w:color w:val="000000"/>
          <w:lang w:eastAsia="en-US"/>
        </w:rPr>
        <w:t xml:space="preserve"> </w:t>
      </w:r>
      <w:r>
        <w:rPr>
          <w:rStyle w:val="Bodytext160"/>
          <w:color w:val="000000"/>
        </w:rPr>
        <w:t xml:space="preserve">и </w:t>
      </w:r>
      <w:r w:rsidRPr="004F60F8">
        <w:rPr>
          <w:rStyle w:val="Bodytext160"/>
          <w:color w:val="000000"/>
          <w:lang w:eastAsia="en-US"/>
        </w:rPr>
        <w:tab/>
      </w:r>
      <w:r>
        <w:rPr>
          <w:rStyle w:val="Bodytext162"/>
          <w:color w:val="000000"/>
        </w:rPr>
        <w:tab/>
      </w:r>
      <w:r>
        <w:rPr>
          <w:rStyle w:val="Bodytext162"/>
          <w:color w:val="000000"/>
        </w:rPr>
        <w:tab/>
        <w:t xml:space="preserve"> </w:t>
      </w:r>
      <w:r>
        <w:rPr>
          <w:rStyle w:val="Bodytext162"/>
          <w:color w:val="000000"/>
        </w:rPr>
        <w:tab/>
      </w:r>
      <w:r>
        <w:rPr>
          <w:rStyle w:val="Bodytext162"/>
          <w:color w:val="000000"/>
        </w:rPr>
        <w:tab/>
        <w:t xml:space="preserve"> </w:t>
      </w:r>
      <w:r>
        <w:rPr>
          <w:rStyle w:val="Bodytext16Candara1"/>
          <w:color w:val="000000"/>
        </w:rPr>
        <w:t>1</w:t>
      </w:r>
      <w:r>
        <w:rPr>
          <w:rStyle w:val="Bodytext162"/>
          <w:color w:val="000000"/>
        </w:rPr>
        <w:tab/>
      </w:r>
      <w:r>
        <w:rPr>
          <w:rStyle w:val="Bodytext162"/>
          <w:color w:val="000000"/>
        </w:rPr>
        <w:tab/>
      </w:r>
      <w:r>
        <w:rPr>
          <w:rStyle w:val="Bodytext162"/>
          <w:color w:val="000000"/>
        </w:rPr>
        <w:tab/>
        <w:t xml:space="preserve"> мы, все</w:t>
      </w:r>
    </w:p>
    <w:p w:rsidR="007D3E08" w:rsidRDefault="004F60F8">
      <w:pPr>
        <w:pStyle w:val="Bodytext21"/>
        <w:shd w:val="clear" w:color="auto" w:fill="auto"/>
        <w:tabs>
          <w:tab w:val="left" w:leader="dot" w:pos="4245"/>
          <w:tab w:val="left" w:leader="dot" w:pos="4480"/>
        </w:tabs>
        <w:spacing w:line="240" w:lineRule="exact"/>
        <w:ind w:firstLine="0"/>
        <w:jc w:val="both"/>
      </w:pPr>
      <w:r>
        <w:rPr>
          <w:rStyle w:val="Bodytext20"/>
          <w:color w:val="000000"/>
        </w:rPr>
        <w:t xml:space="preserve">видели и знают, что такое б </w:t>
      </w:r>
      <w:r>
        <w:rPr>
          <w:rStyle w:val="Bodytext20"/>
          <w:color w:val="000000"/>
          <w:lang w:val="en-US" w:eastAsia="en-US"/>
        </w:rPr>
        <w:t>a</w:t>
      </w:r>
      <w:r w:rsidRPr="004F60F8">
        <w:rPr>
          <w:rStyle w:val="Bodytext20"/>
          <w:color w:val="000000"/>
          <w:lang w:eastAsia="en-US"/>
        </w:rPr>
        <w:t xml:space="preserve"> </w:t>
      </w:r>
      <w:r>
        <w:rPr>
          <w:rStyle w:val="Bodytext20"/>
          <w:color w:val="000000"/>
          <w:lang w:val="en-US" w:eastAsia="en-US"/>
        </w:rPr>
        <w:t>i</w:t>
      </w:r>
      <w:r w:rsidRPr="004F60F8">
        <w:rPr>
          <w:rStyle w:val="Bodytext20"/>
          <w:color w:val="000000"/>
          <w:lang w:eastAsia="en-US"/>
        </w:rPr>
        <w:t xml:space="preserve"> </w:t>
      </w:r>
      <w:r>
        <w:rPr>
          <w:rStyle w:val="Bodytext2Corbel3"/>
          <w:color w:val="000000"/>
        </w:rPr>
        <w:t>11</w:t>
      </w:r>
      <w:r>
        <w:rPr>
          <w:rStyle w:val="Bodytext20"/>
          <w:color w:val="000000"/>
        </w:rPr>
        <w:t xml:space="preserve"> </w:t>
      </w:r>
      <w:r>
        <w:rPr>
          <w:rStyle w:val="Bodytext20"/>
          <w:color w:val="000000"/>
          <w:lang w:val="en-US" w:eastAsia="en-US"/>
        </w:rPr>
        <w:t>u</w:t>
      </w:r>
      <w:r w:rsidRPr="004F60F8">
        <w:rPr>
          <w:rStyle w:val="Bodytext20"/>
          <w:color w:val="000000"/>
          <w:lang w:eastAsia="en-US"/>
        </w:rPr>
        <w:t xml:space="preserve"> </w:t>
      </w:r>
      <w:r w:rsidRPr="004F60F8">
        <w:rPr>
          <w:rStyle w:val="Bodytext2Corbel3"/>
          <w:color w:val="000000"/>
          <w:lang w:eastAsia="en-US"/>
        </w:rPr>
        <w:t>1</w:t>
      </w:r>
      <w:r>
        <w:rPr>
          <w:rStyle w:val="Bodytext2Corbel3"/>
          <w:color w:val="000000"/>
        </w:rPr>
        <w:t>11</w:t>
      </w:r>
      <w:r>
        <w:rPr>
          <w:rStyle w:val="Bodytext20"/>
          <w:color w:val="000000"/>
        </w:rPr>
        <w:t xml:space="preserve">'  </w:t>
      </w:r>
      <w:r>
        <w:rPr>
          <w:rStyle w:val="Bodytext27"/>
          <w:color w:val="000000"/>
        </w:rPr>
        <w:tab/>
      </w:r>
      <w:r>
        <w:rPr>
          <w:rStyle w:val="Bodytext27"/>
          <w:color w:val="000000"/>
        </w:rPr>
        <w:tab/>
        <w:t xml:space="preserve"> . </w:t>
      </w:r>
      <w:r>
        <w:rPr>
          <w:rStyle w:val="Bodytext27"/>
          <w:color w:val="000000"/>
          <w:lang w:val="en-US" w:eastAsia="en-US"/>
        </w:rPr>
        <w:t>i</w:t>
      </w:r>
      <w:r w:rsidRPr="004F60F8">
        <w:rPr>
          <w:rStyle w:val="Bodytext27"/>
          <w:color w:val="000000"/>
          <w:lang w:eastAsia="en-US"/>
        </w:rPr>
        <w:t xml:space="preserve"> </w:t>
      </w:r>
      <w:r>
        <w:rPr>
          <w:rStyle w:val="Bodytext27"/>
          <w:color w:val="000000"/>
        </w:rPr>
        <w:t xml:space="preserve">■ • </w:t>
      </w:r>
      <w:r>
        <w:rPr>
          <w:rStyle w:val="Bodytext2Corbel4"/>
          <w:color w:val="000000"/>
        </w:rPr>
        <w:t>1</w:t>
      </w:r>
      <w:r>
        <w:rPr>
          <w:rStyle w:val="Bodytext27"/>
          <w:color w:val="000000"/>
        </w:rPr>
        <w:t xml:space="preserve"> ■ • </w:t>
      </w:r>
      <w:r>
        <w:rPr>
          <w:rStyle w:val="Bodytext2Corbel4"/>
          <w:color w:val="000000"/>
        </w:rPr>
        <w:t>1</w:t>
      </w:r>
      <w:r>
        <w:rPr>
          <w:rStyle w:val="Bodytext27"/>
          <w:color w:val="000000"/>
        </w:rPr>
        <w:t xml:space="preserve"> . </w:t>
      </w:r>
      <w:r>
        <w:rPr>
          <w:rStyle w:val="Bodytext2Corbel4"/>
          <w:color w:val="000000"/>
        </w:rPr>
        <w:t>1</w:t>
      </w:r>
      <w:r>
        <w:rPr>
          <w:rStyle w:val="Bodytext27"/>
          <w:color w:val="000000"/>
        </w:rPr>
        <w:t xml:space="preserve">.. поя </w:t>
      </w:r>
      <w:proofErr w:type="gramStart"/>
      <w:r>
        <w:rPr>
          <w:rStyle w:val="Bodytext27"/>
          <w:color w:val="000000"/>
        </w:rPr>
        <w:t>в</w:t>
      </w:r>
      <w:proofErr w:type="gramEnd"/>
      <w:r>
        <w:rPr>
          <w:rStyle w:val="Bodytext27"/>
          <w:color w:val="000000"/>
        </w:rPr>
        <w:t>-</w:t>
      </w:r>
    </w:p>
    <w:p w:rsidR="007D3E08" w:rsidRDefault="004F60F8">
      <w:pPr>
        <w:pStyle w:val="Bodytext21"/>
        <w:shd w:val="clear" w:color="auto" w:fill="auto"/>
        <w:tabs>
          <w:tab w:val="left" w:leader="dot" w:pos="5404"/>
        </w:tabs>
        <w:spacing w:line="240" w:lineRule="exact"/>
        <w:ind w:firstLine="0"/>
        <w:jc w:val="both"/>
      </w:pPr>
      <w:r>
        <w:rPr>
          <w:rStyle w:val="Bodytext20"/>
          <w:color w:val="000000"/>
        </w:rPr>
        <w:t>ления артиллерийских (стрелконы</w:t>
      </w:r>
      <w:r w:rsidRPr="004F60F8">
        <w:rPr>
          <w:rStyle w:val="Bodytext20"/>
          <w:color w:val="000000"/>
          <w:lang w:eastAsia="en-US"/>
        </w:rPr>
        <w:t xml:space="preserve"> </w:t>
      </w:r>
      <w:r>
        <w:rPr>
          <w:rStyle w:val="Bodytext27"/>
          <w:color w:val="000000"/>
        </w:rPr>
        <w:tab/>
        <w:t xml:space="preserve"> п</w:t>
      </w:r>
      <w:proofErr w:type="gramStart"/>
      <w:r>
        <w:rPr>
          <w:rStyle w:val="Bodytext27"/>
          <w:color w:val="000000"/>
        </w:rPr>
        <w:t>.б</w:t>
      </w:r>
      <w:proofErr w:type="gramEnd"/>
      <w:r>
        <w:rPr>
          <w:rStyle w:val="Bodytext27"/>
          <w:color w:val="000000"/>
        </w:rPr>
        <w:t>ы</w:t>
      </w:r>
    </w:p>
    <w:p w:rsidR="007D3E08" w:rsidRDefault="004F60F8">
      <w:pPr>
        <w:pStyle w:val="Bodytext21"/>
        <w:shd w:val="clear" w:color="auto" w:fill="auto"/>
        <w:tabs>
          <w:tab w:val="left" w:leader="dot" w:pos="4701"/>
          <w:tab w:val="left" w:leader="dot" w:pos="5112"/>
        </w:tabs>
        <w:spacing w:line="240" w:lineRule="exact"/>
        <w:ind w:firstLine="0"/>
        <w:jc w:val="both"/>
      </w:pPr>
      <w:r>
        <w:rPr>
          <w:rStyle w:val="Bodytext20"/>
          <w:color w:val="000000"/>
        </w:rPr>
        <w:t xml:space="preserve">был исключительно делом </w:t>
      </w:r>
      <w:r>
        <w:rPr>
          <w:rStyle w:val="Bodytext20"/>
          <w:color w:val="000000"/>
          <w:lang w:val="en-US" w:eastAsia="en-US"/>
        </w:rPr>
        <w:t>Mai</w:t>
      </w:r>
      <w:r w:rsidRPr="004F60F8">
        <w:rPr>
          <w:rStyle w:val="Bodytext20"/>
          <w:color w:val="000000"/>
          <w:lang w:eastAsia="en-US"/>
        </w:rPr>
        <w:t>'</w:t>
      </w:r>
      <w:r>
        <w:rPr>
          <w:rStyle w:val="Bodytext20"/>
          <w:color w:val="000000"/>
        </w:rPr>
        <w:t xml:space="preserve">I </w:t>
      </w:r>
      <w:r>
        <w:rPr>
          <w:rStyle w:val="Bodytext272"/>
          <w:color w:val="000000"/>
        </w:rPr>
        <w:t xml:space="preserve">г </w:t>
      </w:r>
      <w:r>
        <w:rPr>
          <w:rStyle w:val="Bodytext20"/>
          <w:color w:val="000000"/>
        </w:rPr>
        <w:t xml:space="preserve">| и </w:t>
      </w:r>
      <w:r>
        <w:rPr>
          <w:rStyle w:val="Bodytext27"/>
          <w:color w:val="000000"/>
          <w:lang w:val="en-US" w:eastAsia="en-US"/>
        </w:rPr>
        <w:t>mil</w:t>
      </w:r>
      <w:r w:rsidRPr="004F60F8">
        <w:rPr>
          <w:rStyle w:val="Bodytext27"/>
          <w:color w:val="000000"/>
          <w:lang w:eastAsia="en-US"/>
        </w:rPr>
        <w:t xml:space="preserve"> </w:t>
      </w:r>
      <w:r>
        <w:rPr>
          <w:rStyle w:val="Bodytext27"/>
          <w:color w:val="000000"/>
          <w:lang w:val="en-US" w:eastAsia="en-US"/>
        </w:rPr>
        <w:t>ip</w:t>
      </w:r>
      <w:r w:rsidRPr="004F60F8">
        <w:rPr>
          <w:rStyle w:val="Bodytext27"/>
          <w:color w:val="000000"/>
          <w:lang w:eastAsia="en-US"/>
        </w:rPr>
        <w:t xml:space="preserve">, </w:t>
      </w:r>
      <w:r>
        <w:rPr>
          <w:rStyle w:val="Bodytext27"/>
          <w:color w:val="000000"/>
        </w:rPr>
        <w:t xml:space="preserve">,, , </w:t>
      </w:r>
      <w:r>
        <w:rPr>
          <w:rStyle w:val="Bodytext27"/>
          <w:color w:val="000000"/>
        </w:rPr>
        <w:tab/>
      </w:r>
      <w:r>
        <w:rPr>
          <w:rStyle w:val="Bodytext27"/>
          <w:color w:val="000000"/>
        </w:rPr>
        <w:tab/>
        <w:t xml:space="preserve"> ,, </w:t>
      </w:r>
      <w:r>
        <w:rPr>
          <w:rStyle w:val="Bodytext2Corbel4"/>
          <w:color w:val="000000"/>
        </w:rPr>
        <w:t>11</w:t>
      </w:r>
      <w:r>
        <w:rPr>
          <w:rStyle w:val="Bodytext27"/>
          <w:color w:val="000000"/>
        </w:rPr>
        <w:t xml:space="preserve"> щ Зти</w:t>
      </w:r>
    </w:p>
    <w:p w:rsidR="007D3E08" w:rsidRDefault="004F60F8">
      <w:pPr>
        <w:pStyle w:val="Bodytext401"/>
        <w:shd w:val="clear" w:color="auto" w:fill="auto"/>
        <w:tabs>
          <w:tab w:val="left" w:leader="dot" w:pos="4966"/>
          <w:tab w:val="left" w:leader="dot" w:pos="5304"/>
          <w:tab w:val="left" w:leader="dot" w:pos="5556"/>
        </w:tabs>
      </w:pPr>
      <w:r>
        <w:rPr>
          <w:rStyle w:val="Bodytext402"/>
          <w:color w:val="000000"/>
        </w:rPr>
        <w:t xml:space="preserve">воинские умения были сугубо </w:t>
      </w:r>
      <w:r w:rsidRPr="004F60F8">
        <w:rPr>
          <w:rStyle w:val="Bodytext403"/>
          <w:color w:val="000000"/>
          <w:lang w:eastAsia="en-US"/>
        </w:rPr>
        <w:t>1</w:t>
      </w:r>
      <w:r>
        <w:rPr>
          <w:rStyle w:val="Bodytext403"/>
          <w:color w:val="000000"/>
        </w:rPr>
        <w:t xml:space="preserve">111 11 </w:t>
      </w:r>
      <w:r>
        <w:rPr>
          <w:rStyle w:val="Bodytext40SmallCaps"/>
          <w:color w:val="000000"/>
        </w:rPr>
        <w:t>imii</w:t>
      </w:r>
      <w:r w:rsidRPr="004F60F8">
        <w:rPr>
          <w:rStyle w:val="Bodytext40SmallCaps"/>
          <w:color w:val="000000"/>
          <w:lang w:val="ru-RU"/>
        </w:rPr>
        <w:t xml:space="preserve"> </w:t>
      </w:r>
      <w:r>
        <w:rPr>
          <w:rStyle w:val="Bodytext40SmallCaps"/>
          <w:color w:val="000000"/>
        </w:rPr>
        <w:t>i</w:t>
      </w:r>
      <w:r w:rsidRPr="004F60F8">
        <w:rPr>
          <w:rStyle w:val="Bodytext403"/>
          <w:color w:val="000000"/>
          <w:lang w:eastAsia="en-US"/>
        </w:rPr>
        <w:t xml:space="preserve"> </w:t>
      </w:r>
      <w:r w:rsidRPr="004F60F8">
        <w:rPr>
          <w:rStyle w:val="Bodytext403"/>
          <w:color w:val="000000"/>
          <w:lang w:eastAsia="en-US"/>
        </w:rPr>
        <w:tab/>
      </w:r>
      <w:r w:rsidRPr="004F60F8">
        <w:rPr>
          <w:rStyle w:val="Bodytext403"/>
          <w:color w:val="000000"/>
          <w:lang w:eastAsia="en-US"/>
        </w:rPr>
        <w:tab/>
        <w:t xml:space="preserve"> </w:t>
      </w:r>
      <w:r>
        <w:rPr>
          <w:rStyle w:val="Bodytext403"/>
          <w:color w:val="000000"/>
        </w:rPr>
        <w:t xml:space="preserve">м, </w:t>
      </w:r>
      <w:r w:rsidRPr="004F60F8">
        <w:rPr>
          <w:rStyle w:val="Bodytext40Spacing1pt"/>
          <w:color w:val="000000"/>
          <w:lang w:val="ru-RU"/>
        </w:rPr>
        <w:t>.1,1</w:t>
      </w:r>
      <w:r w:rsidRPr="004F60F8">
        <w:rPr>
          <w:rStyle w:val="Bodytext402"/>
          <w:color w:val="000000"/>
          <w:lang w:eastAsia="en-US"/>
        </w:rPr>
        <w:t xml:space="preserve"> </w:t>
      </w:r>
      <w:r>
        <w:rPr>
          <w:rStyle w:val="Bodytext402"/>
          <w:color w:val="000000"/>
        </w:rPr>
        <w:t xml:space="preserve">и </w:t>
      </w:r>
      <w:r w:rsidRPr="004F60F8">
        <w:rPr>
          <w:rStyle w:val="Bodytext4020"/>
          <w:color w:val="000000"/>
          <w:lang w:eastAsia="en-US"/>
        </w:rPr>
        <w:t xml:space="preserve">1 </w:t>
      </w:r>
      <w:r>
        <w:rPr>
          <w:rStyle w:val="Bodytext4020"/>
          <w:color w:val="000000"/>
        </w:rPr>
        <w:t>высо</w:t>
      </w:r>
      <w:r>
        <w:rPr>
          <w:rStyle w:val="Bodytext4020"/>
          <w:color w:val="000000"/>
        </w:rPr>
        <w:softHyphen/>
      </w:r>
      <w:r>
        <w:rPr>
          <w:rStyle w:val="Bodytext402"/>
          <w:color w:val="000000"/>
        </w:rPr>
        <w:t xml:space="preserve">чайшей личной квалификации </w:t>
      </w:r>
      <w:r>
        <w:rPr>
          <w:rStyle w:val="Bodytext402"/>
          <w:color w:val="000000"/>
          <w:lang w:val="en-US" w:eastAsia="en-US"/>
        </w:rPr>
        <w:t>Mm</w:t>
      </w:r>
      <w:r w:rsidRPr="004F60F8">
        <w:rPr>
          <w:rStyle w:val="Bodytext402"/>
          <w:color w:val="000000"/>
          <w:lang w:eastAsia="en-US"/>
        </w:rPr>
        <w:t xml:space="preserve"> </w:t>
      </w:r>
      <w:r>
        <w:rPr>
          <w:rStyle w:val="Bodytext402"/>
          <w:color w:val="000000"/>
        </w:rPr>
        <w:tab/>
      </w:r>
      <w:r>
        <w:rPr>
          <w:rStyle w:val="Bodytext4020"/>
          <w:color w:val="000000"/>
        </w:rPr>
        <w:tab/>
      </w:r>
      <w:r>
        <w:rPr>
          <w:rStyle w:val="Bodytext4020"/>
          <w:color w:val="000000"/>
        </w:rPr>
        <w:tab/>
        <w:t xml:space="preserve"> |новых</w:t>
      </w:r>
    </w:p>
    <w:p w:rsidR="007D3E08" w:rsidRDefault="004F60F8">
      <w:pPr>
        <w:pStyle w:val="Bodytext411"/>
        <w:shd w:val="clear" w:color="auto" w:fill="auto"/>
      </w:pPr>
      <w:r>
        <w:rPr>
          <w:rStyle w:val="Bodytext412"/>
          <w:b/>
          <w:bCs/>
          <w:color w:val="000000"/>
        </w:rPr>
        <w:t xml:space="preserve">таблиц на основе знания законов </w:t>
      </w:r>
      <w:r>
        <w:rPr>
          <w:rStyle w:val="Bodytext41SmallCaps"/>
          <w:b/>
          <w:bCs/>
          <w:color w:val="000000"/>
        </w:rPr>
        <w:t>mi</w:t>
      </w:r>
      <w:r w:rsidRPr="004F60F8">
        <w:rPr>
          <w:rStyle w:val="Bodytext41SmallCaps"/>
          <w:b/>
          <w:bCs/>
          <w:color w:val="000000"/>
          <w:lang w:val="ru-RU"/>
        </w:rPr>
        <w:t xml:space="preserve"> </w:t>
      </w:r>
      <w:r>
        <w:rPr>
          <w:rStyle w:val="Bodytext41SmallCaps1"/>
          <w:b/>
          <w:bCs/>
          <w:color w:val="000000"/>
        </w:rPr>
        <w:t>ч</w:t>
      </w:r>
      <w:proofErr w:type="gramStart"/>
      <w:r>
        <w:rPr>
          <w:rStyle w:val="Bodytext41SmallCaps1"/>
          <w:b/>
          <w:bCs/>
          <w:color w:val="000000"/>
        </w:rPr>
        <w:t>.н</w:t>
      </w:r>
      <w:proofErr w:type="gramEnd"/>
      <w:r>
        <w:rPr>
          <w:rStyle w:val="Bodytext41SmallCaps1"/>
          <w:b/>
          <w:bCs/>
          <w:color w:val="000000"/>
        </w:rPr>
        <w:t>щ</w:t>
      </w:r>
      <w:r>
        <w:rPr>
          <w:rStyle w:val="Bodytext41SmallCaps"/>
          <w:b/>
          <w:bCs/>
          <w:color w:val="000000"/>
          <w:lang w:val="ru-RU" w:eastAsia="ru-RU"/>
        </w:rPr>
        <w:t xml:space="preserve"> </w:t>
      </w:r>
      <w:r>
        <w:rPr>
          <w:rStyle w:val="Bodytext41SmallCaps"/>
          <w:b/>
          <w:bCs/>
          <w:color w:val="000000"/>
        </w:rPr>
        <w:t>i</w:t>
      </w:r>
      <w:r w:rsidRPr="004F60F8">
        <w:rPr>
          <w:rStyle w:val="Bodytext41SmallCaps"/>
          <w:b/>
          <w:bCs/>
          <w:color w:val="000000"/>
          <w:lang w:val="ru-RU"/>
        </w:rPr>
        <w:t xml:space="preserve"> </w:t>
      </w:r>
      <w:r>
        <w:rPr>
          <w:rStyle w:val="Bodytext41SmallCaps"/>
          <w:b/>
          <w:bCs/>
          <w:color w:val="000000"/>
          <w:lang w:val="ru-RU" w:eastAsia="ru-RU"/>
        </w:rPr>
        <w:t xml:space="preserve">. </w:t>
      </w:r>
      <w:r>
        <w:rPr>
          <w:rStyle w:val="Bodytext41SmallCaps"/>
          <w:b/>
          <w:bCs/>
          <w:color w:val="000000"/>
        </w:rPr>
        <w:t>i</w:t>
      </w:r>
      <w:r w:rsidRPr="004F60F8">
        <w:rPr>
          <w:rStyle w:val="Bodytext41SmallCaps"/>
          <w:b/>
          <w:bCs/>
          <w:color w:val="000000"/>
          <w:lang w:val="ru-RU"/>
        </w:rPr>
        <w:t xml:space="preserve"> </w:t>
      </w:r>
      <w:r>
        <w:rPr>
          <w:rStyle w:val="Bodytext41SmallCaps"/>
          <w:b/>
          <w:bCs/>
          <w:color w:val="000000"/>
          <w:lang w:val="ru-RU" w:eastAsia="ru-RU"/>
        </w:rPr>
        <w:t>и</w:t>
      </w:r>
      <w:r>
        <w:rPr>
          <w:rStyle w:val="Bodytext412"/>
          <w:b/>
          <w:bCs/>
          <w:color w:val="000000"/>
        </w:rPr>
        <w:t xml:space="preserve"> р ц </w:t>
      </w:r>
      <w:r>
        <w:rPr>
          <w:rStyle w:val="Bodytext41Spacing1pt"/>
          <w:b/>
          <w:bCs/>
          <w:color w:val="000000"/>
        </w:rPr>
        <w:t>ин</w:t>
      </w:r>
      <w:r>
        <w:rPr>
          <w:rStyle w:val="Bodytext4120"/>
          <w:b/>
          <w:bCs/>
          <w:color w:val="000000"/>
        </w:rPr>
        <w:t xml:space="preserve"> ния</w:t>
      </w:r>
    </w:p>
    <w:p w:rsidR="007D3E08" w:rsidRDefault="004F60F8">
      <w:pPr>
        <w:pStyle w:val="Bodytext21"/>
        <w:shd w:val="clear" w:color="auto" w:fill="auto"/>
        <w:tabs>
          <w:tab w:val="left" w:leader="dot" w:pos="4864"/>
        </w:tabs>
        <w:spacing w:line="240" w:lineRule="exact"/>
        <w:ind w:firstLine="0"/>
        <w:jc w:val="both"/>
      </w:pPr>
      <w:r>
        <w:rPr>
          <w:rStyle w:val="Bodytext20"/>
          <w:color w:val="000000"/>
        </w:rPr>
        <w:t xml:space="preserve">тел, стрельба стала всего лишь </w:t>
      </w:r>
      <w:r>
        <w:rPr>
          <w:rStyle w:val="Bodytext2SmallCaps"/>
          <w:color w:val="000000"/>
        </w:rPr>
        <w:t>ib</w:t>
      </w:r>
      <w:r w:rsidRPr="004F60F8">
        <w:rPr>
          <w:rStyle w:val="Bodytext2SmallCaps"/>
          <w:color w:val="000000"/>
          <w:lang w:val="ru-RU"/>
        </w:rPr>
        <w:t xml:space="preserve"> </w:t>
      </w:r>
      <w:r>
        <w:rPr>
          <w:rStyle w:val="Bodytext2SmallCaps1"/>
          <w:color w:val="000000"/>
        </w:rPr>
        <w:t>mi</w:t>
      </w:r>
      <w:r>
        <w:rPr>
          <w:rStyle w:val="Bodytext2SmallCaps1"/>
          <w:color w:val="000000"/>
          <w:lang w:val="ru-RU" w:eastAsia="ru-RU"/>
        </w:rPr>
        <w:tab/>
        <w:t xml:space="preserve"> </w:t>
      </w:r>
      <w:r>
        <w:rPr>
          <w:rStyle w:val="Bodytext2Corbel4"/>
          <w:color w:val="000000"/>
        </w:rPr>
        <w:t>1</w:t>
      </w:r>
      <w:r>
        <w:rPr>
          <w:rStyle w:val="Bodytext27"/>
          <w:color w:val="000000"/>
        </w:rPr>
        <w:t xml:space="preserve"> иным </w:t>
      </w:r>
      <w:proofErr w:type="gramStart"/>
      <w:r>
        <w:rPr>
          <w:rStyle w:val="Bodytext27"/>
          <w:color w:val="000000"/>
        </w:rPr>
        <w:t>для</w:t>
      </w:r>
      <w:proofErr w:type="gramEnd"/>
    </w:p>
    <w:p w:rsidR="007D3E08" w:rsidRDefault="004F60F8">
      <w:pPr>
        <w:pStyle w:val="Bodytext21"/>
        <w:shd w:val="clear" w:color="auto" w:fill="auto"/>
        <w:spacing w:line="240" w:lineRule="exact"/>
        <w:ind w:firstLine="0"/>
        <w:jc w:val="both"/>
      </w:pPr>
      <w:r>
        <w:rPr>
          <w:rStyle w:val="Bodytext20"/>
          <w:color w:val="000000"/>
        </w:rPr>
        <w:t>любого военнослужащего.</w:t>
      </w:r>
    </w:p>
    <w:p w:rsidR="007D3E08" w:rsidRDefault="004F60F8">
      <w:pPr>
        <w:pStyle w:val="Bodytext21"/>
        <w:shd w:val="clear" w:color="auto" w:fill="auto"/>
        <w:tabs>
          <w:tab w:val="left" w:leader="dot" w:pos="5404"/>
        </w:tabs>
        <w:spacing w:line="240" w:lineRule="exact"/>
        <w:ind w:firstLine="360"/>
        <w:jc w:val="both"/>
      </w:pPr>
      <w:r>
        <w:rPr>
          <w:rStyle w:val="Bodytext20"/>
          <w:color w:val="000000"/>
        </w:rPr>
        <w:t xml:space="preserve">Так и ФГОС соединил </w:t>
      </w:r>
      <w:proofErr w:type="gramStart"/>
      <w:r>
        <w:rPr>
          <w:rStyle w:val="Bodytext20"/>
          <w:color w:val="000000"/>
        </w:rPr>
        <w:t>в</w:t>
      </w:r>
      <w:proofErr w:type="gramEnd"/>
      <w:r>
        <w:rPr>
          <w:rStyle w:val="Bodytext20"/>
          <w:color w:val="000000"/>
        </w:rPr>
        <w:t xml:space="preserve"> замами </w:t>
      </w:r>
      <w:r>
        <w:rPr>
          <w:rStyle w:val="Bodytext27"/>
          <w:color w:val="000000"/>
        </w:rPr>
        <w:t xml:space="preserve">нмнр| </w:t>
      </w:r>
      <w:r>
        <w:rPr>
          <w:rStyle w:val="Bodytext2SmallCaps1"/>
          <w:color w:val="000000"/>
          <w:lang w:val="ru-RU" w:eastAsia="ru-RU"/>
        </w:rPr>
        <w:t>щ</w:t>
      </w:r>
      <w:r>
        <w:rPr>
          <w:rStyle w:val="Bodytext27"/>
          <w:color w:val="000000"/>
        </w:rPr>
        <w:t xml:space="preserve"> </w:t>
      </w:r>
      <w:r>
        <w:rPr>
          <w:rStyle w:val="Bodytext27"/>
          <w:color w:val="000000"/>
        </w:rPr>
        <w:tab/>
        <w:t xml:space="preserve"> весьма</w:t>
      </w:r>
    </w:p>
    <w:p w:rsidR="007D3E08" w:rsidRDefault="004F60F8">
      <w:pPr>
        <w:pStyle w:val="Bodytext411"/>
        <w:shd w:val="clear" w:color="auto" w:fill="auto"/>
        <w:tabs>
          <w:tab w:val="left" w:leader="dot" w:pos="4593"/>
        </w:tabs>
      </w:pPr>
      <w:r>
        <w:rPr>
          <w:rStyle w:val="Bodytext412"/>
          <w:b/>
          <w:bCs/>
          <w:color w:val="000000"/>
        </w:rPr>
        <w:t xml:space="preserve">различные факты передовою опы ы </w:t>
      </w:r>
      <w:r>
        <w:rPr>
          <w:rStyle w:val="Bodytext4120"/>
          <w:b/>
          <w:bCs/>
          <w:color w:val="000000"/>
        </w:rPr>
        <w:t>и |</w:t>
      </w:r>
      <w:proofErr w:type="gramStart"/>
      <w:r>
        <w:rPr>
          <w:rStyle w:val="Bodytext4120"/>
          <w:b/>
          <w:bCs/>
          <w:color w:val="000000"/>
        </w:rPr>
        <w:t>и</w:t>
      </w:r>
      <w:proofErr w:type="gramEnd"/>
      <w:r>
        <w:rPr>
          <w:rStyle w:val="Bodytext4120"/>
          <w:b/>
          <w:bCs/>
          <w:color w:val="000000"/>
        </w:rPr>
        <w:t xml:space="preserve"> I мм</w:t>
      </w:r>
      <w:r>
        <w:rPr>
          <w:rStyle w:val="Bodytext4120"/>
          <w:b/>
          <w:bCs/>
          <w:color w:val="000000"/>
        </w:rPr>
        <w:tab/>
        <w:t xml:space="preserve"> . </w:t>
      </w:r>
      <w:r>
        <w:rPr>
          <w:rStyle w:val="Bodytext41Spacing1pt1"/>
          <w:b/>
          <w:bCs/>
          <w:color w:val="000000"/>
        </w:rPr>
        <w:t>..</w:t>
      </w:r>
      <w:r>
        <w:rPr>
          <w:rStyle w:val="Bodytext41Spacing1pt1"/>
          <w:b/>
          <w:bCs/>
          <w:color w:val="000000"/>
          <w:vertAlign w:val="subscript"/>
        </w:rPr>
        <w:t>(</w:t>
      </w:r>
      <w:r>
        <w:rPr>
          <w:rStyle w:val="Bodytext41Spacing1pt1"/>
          <w:b/>
          <w:bCs/>
          <w:color w:val="000000"/>
        </w:rPr>
        <w:t>мим-ские</w:t>
      </w:r>
    </w:p>
    <w:p w:rsidR="007D3E08" w:rsidRDefault="004F60F8">
      <w:pPr>
        <w:pStyle w:val="Bodytext21"/>
        <w:shd w:val="clear" w:color="auto" w:fill="auto"/>
        <w:tabs>
          <w:tab w:val="left" w:leader="dot" w:pos="4908"/>
          <w:tab w:val="left" w:leader="dot" w:pos="5112"/>
        </w:tabs>
        <w:spacing w:line="240" w:lineRule="exact"/>
        <w:ind w:firstLine="0"/>
        <w:jc w:val="both"/>
      </w:pPr>
      <w:r>
        <w:rPr>
          <w:rStyle w:val="Bodytext20"/>
          <w:color w:val="000000"/>
        </w:rPr>
        <w:t xml:space="preserve">положения нескольких наук, </w:t>
      </w:r>
      <w:r w:rsidRPr="004F60F8">
        <w:rPr>
          <w:rStyle w:val="Bodytext2Corbel3"/>
          <w:color w:val="000000"/>
          <w:lang w:eastAsia="en-US"/>
        </w:rPr>
        <w:t>1</w:t>
      </w:r>
      <w:r>
        <w:rPr>
          <w:rStyle w:val="Bodytext2Corbel3"/>
          <w:color w:val="000000"/>
        </w:rPr>
        <w:t>1</w:t>
      </w:r>
      <w:r>
        <w:rPr>
          <w:rStyle w:val="Bodytext20"/>
          <w:color w:val="000000"/>
        </w:rPr>
        <w:t xml:space="preserve"> </w:t>
      </w:r>
      <w:r>
        <w:rPr>
          <w:rStyle w:val="Bodytext20"/>
          <w:color w:val="000000"/>
          <w:lang w:val="en-US" w:eastAsia="en-US"/>
        </w:rPr>
        <w:t>pi</w:t>
      </w:r>
      <w:r w:rsidRPr="004F60F8">
        <w:rPr>
          <w:rStyle w:val="Bodytext20"/>
          <w:color w:val="000000"/>
          <w:lang w:eastAsia="en-US"/>
        </w:rPr>
        <w:t xml:space="preserve"> </w:t>
      </w:r>
      <w:r>
        <w:rPr>
          <w:rStyle w:val="Bodytext2Corbel3"/>
          <w:color w:val="000000"/>
        </w:rPr>
        <w:t>1</w:t>
      </w:r>
      <w:r>
        <w:rPr>
          <w:rStyle w:val="Bodytext20"/>
          <w:color w:val="000000"/>
        </w:rPr>
        <w:t xml:space="preserve"> в </w:t>
      </w:r>
      <w:r>
        <w:rPr>
          <w:rStyle w:val="Bodytext2107"/>
          <w:color w:val="000000"/>
          <w:lang w:val="en-US" w:eastAsia="en-US"/>
        </w:rPr>
        <w:t>a</w:t>
      </w:r>
      <w:r w:rsidRPr="004F60F8">
        <w:rPr>
          <w:rStyle w:val="Bodytext2107"/>
          <w:color w:val="000000"/>
          <w:lang w:eastAsia="en-US"/>
        </w:rPr>
        <w:t xml:space="preserve"> </w:t>
      </w:r>
      <w:r>
        <w:rPr>
          <w:rStyle w:val="Bodytext20"/>
          <w:color w:val="000000"/>
          <w:lang w:val="en-US" w:eastAsia="en-US"/>
        </w:rPr>
        <w:t>i</w:t>
      </w:r>
      <w:r w:rsidRPr="004F60F8">
        <w:rPr>
          <w:rStyle w:val="Bodytext20"/>
          <w:color w:val="000000"/>
          <w:lang w:eastAsia="en-US"/>
        </w:rPr>
        <w:t xml:space="preserve"> </w:t>
      </w:r>
      <w:r>
        <w:rPr>
          <w:rStyle w:val="Bodytext2Corbel3"/>
          <w:color w:val="000000"/>
        </w:rPr>
        <w:t>1</w:t>
      </w:r>
      <w:r>
        <w:rPr>
          <w:rStyle w:val="Bodytext20"/>
          <w:color w:val="000000"/>
        </w:rPr>
        <w:t xml:space="preserve"> м и </w:t>
      </w:r>
      <w:r>
        <w:rPr>
          <w:rStyle w:val="Bodytext2Corbel4"/>
          <w:color w:val="000000"/>
        </w:rPr>
        <w:t>1</w:t>
      </w:r>
      <w:r>
        <w:rPr>
          <w:rStyle w:val="Bodytext27"/>
          <w:color w:val="000000"/>
        </w:rPr>
        <w:t xml:space="preserve"> . </w:t>
      </w:r>
      <w:r>
        <w:rPr>
          <w:rStyle w:val="Bodytext2Corbel4"/>
          <w:color w:val="000000"/>
        </w:rPr>
        <w:t>1</w:t>
      </w:r>
      <w:r>
        <w:rPr>
          <w:rStyle w:val="Bodytext27"/>
          <w:color w:val="000000"/>
        </w:rPr>
        <w:t xml:space="preserve"> м </w:t>
      </w:r>
      <w:proofErr w:type="gramStart"/>
      <w:r>
        <w:rPr>
          <w:rStyle w:val="Bodytext27"/>
          <w:color w:val="000000"/>
        </w:rPr>
        <w:t>м</w:t>
      </w:r>
      <w:proofErr w:type="gramEnd"/>
      <w:r>
        <w:rPr>
          <w:rStyle w:val="Bodytext27"/>
          <w:color w:val="000000"/>
        </w:rPr>
        <w:t xml:space="preserve"> </w:t>
      </w:r>
      <w:r w:rsidRPr="004F60F8">
        <w:rPr>
          <w:rStyle w:val="Bodytext27"/>
          <w:color w:val="000000"/>
          <w:lang w:eastAsia="en-US"/>
        </w:rPr>
        <w:tab/>
      </w:r>
      <w:r>
        <w:rPr>
          <w:rStyle w:val="Bodytext27"/>
          <w:color w:val="000000"/>
        </w:rPr>
        <w:tab/>
        <w:t xml:space="preserve"> и </w:t>
      </w:r>
      <w:r>
        <w:rPr>
          <w:rStyle w:val="Bodytext27"/>
          <w:color w:val="000000"/>
          <w:lang w:val="en-US" w:eastAsia="en-US"/>
        </w:rPr>
        <w:t>i</w:t>
      </w:r>
      <w:r w:rsidRPr="004F60F8">
        <w:rPr>
          <w:rStyle w:val="Bodytext27"/>
          <w:color w:val="000000"/>
          <w:lang w:eastAsia="en-US"/>
        </w:rPr>
        <w:t xml:space="preserve"> </w:t>
      </w:r>
      <w:r>
        <w:rPr>
          <w:rStyle w:val="Bodytext27"/>
          <w:color w:val="000000"/>
        </w:rPr>
        <w:t>иную</w:t>
      </w:r>
    </w:p>
    <w:p w:rsidR="007D3E08" w:rsidRDefault="004F60F8">
      <w:pPr>
        <w:pStyle w:val="Bodytext21"/>
        <w:shd w:val="clear" w:color="auto" w:fill="auto"/>
        <w:spacing w:line="240" w:lineRule="exact"/>
        <w:ind w:firstLine="0"/>
        <w:jc w:val="both"/>
      </w:pPr>
      <w:r>
        <w:rPr>
          <w:rStyle w:val="Bodytext20"/>
          <w:color w:val="000000"/>
        </w:rPr>
        <w:t xml:space="preserve">силу. Тем самым </w:t>
      </w:r>
      <w:proofErr w:type="gramStart"/>
      <w:r>
        <w:rPr>
          <w:rStyle w:val="Bodytext20"/>
          <w:color w:val="000000"/>
        </w:rPr>
        <w:t>создал</w:t>
      </w:r>
      <w:proofErr w:type="gramEnd"/>
      <w:r>
        <w:rPr>
          <w:rStyle w:val="Bodytext20"/>
          <w:color w:val="000000"/>
        </w:rPr>
        <w:t xml:space="preserve"> возможно! ы. </w:t>
      </w:r>
      <w:r>
        <w:rPr>
          <w:rStyle w:val="Bodytext27"/>
          <w:color w:val="000000"/>
        </w:rPr>
        <w:t xml:space="preserve">чип </w:t>
      </w:r>
      <w:r>
        <w:rPr>
          <w:rStyle w:val="Bodytext2SmallCaps1"/>
          <w:color w:val="000000"/>
        </w:rPr>
        <w:t>hi</w:t>
      </w:r>
      <w:r>
        <w:rPr>
          <w:rStyle w:val="Bodytext2SmallCaps1"/>
          <w:color w:val="000000"/>
          <w:lang w:val="ru-RU" w:eastAsia="ru-RU"/>
        </w:rPr>
        <w:t xml:space="preserve">-м м </w:t>
      </w:r>
      <w:r>
        <w:rPr>
          <w:rStyle w:val="Bodytext2SmallCaps1"/>
          <w:color w:val="000000"/>
        </w:rPr>
        <w:t>i</w:t>
      </w:r>
      <w:r w:rsidRPr="004F60F8">
        <w:rPr>
          <w:rStyle w:val="Bodytext2SmallCaps1"/>
          <w:color w:val="000000"/>
          <w:lang w:val="ru-RU"/>
        </w:rPr>
        <w:t xml:space="preserve"> </w:t>
      </w:r>
      <w:r>
        <w:rPr>
          <w:rStyle w:val="Bodytext2SmallCaps1"/>
          <w:color w:val="000000"/>
        </w:rPr>
        <w:t>hmih</w:t>
      </w:r>
      <w:r w:rsidRPr="004F60F8">
        <w:rPr>
          <w:rStyle w:val="Bodytext2SmallCaps1"/>
          <w:color w:val="000000"/>
          <w:lang w:val="ru-RU"/>
        </w:rPr>
        <w:t>'</w:t>
      </w:r>
      <w:r>
        <w:rPr>
          <w:rStyle w:val="Bodytext2SmallCaps1"/>
          <w:color w:val="000000"/>
        </w:rPr>
        <w:t>iii</w:t>
      </w:r>
      <w:r w:rsidRPr="004F60F8">
        <w:rPr>
          <w:rStyle w:val="Bodytext27"/>
          <w:color w:val="000000"/>
          <w:lang w:eastAsia="en-US"/>
        </w:rPr>
        <w:t xml:space="preserve"> </w:t>
      </w:r>
      <w:r>
        <w:rPr>
          <w:rStyle w:val="Bodytext27"/>
          <w:color w:val="000000"/>
        </w:rPr>
        <w:t>кому</w:t>
      </w:r>
    </w:p>
    <w:p w:rsidR="007D3E08" w:rsidRDefault="004F60F8">
      <w:pPr>
        <w:pStyle w:val="Bodytext21"/>
        <w:shd w:val="clear" w:color="auto" w:fill="auto"/>
        <w:tabs>
          <w:tab w:val="left" w:leader="dot" w:pos="4245"/>
          <w:tab w:val="left" w:leader="dot" w:pos="4514"/>
        </w:tabs>
        <w:spacing w:line="240" w:lineRule="exact"/>
        <w:ind w:firstLine="0"/>
        <w:jc w:val="both"/>
      </w:pPr>
      <w:r>
        <w:rPr>
          <w:rStyle w:val="Bodytext20"/>
          <w:color w:val="000000"/>
        </w:rPr>
        <w:t xml:space="preserve">работнику с </w:t>
      </w:r>
      <w:proofErr w:type="gramStart"/>
      <w:r>
        <w:rPr>
          <w:rStyle w:val="Bodytext20"/>
          <w:color w:val="000000"/>
        </w:rPr>
        <w:t>соответствующим</w:t>
      </w:r>
      <w:proofErr w:type="gramEnd"/>
      <w:r>
        <w:rPr>
          <w:rStyle w:val="Bodytext20"/>
          <w:color w:val="000000"/>
        </w:rPr>
        <w:t xml:space="preserve"> обра </w:t>
      </w:r>
      <w:r>
        <w:rPr>
          <w:rStyle w:val="Bodytext27"/>
          <w:color w:val="000000"/>
        </w:rPr>
        <w:t>пни</w:t>
      </w:r>
      <w:r>
        <w:rPr>
          <w:rStyle w:val="Bodytext27"/>
          <w:color w:val="000000"/>
        </w:rPr>
        <w:tab/>
      </w:r>
      <w:r>
        <w:rPr>
          <w:rStyle w:val="Bodytext27"/>
          <w:color w:val="000000"/>
        </w:rPr>
        <w:tab/>
        <w:t xml:space="preserve"> </w:t>
      </w:r>
      <w:r>
        <w:rPr>
          <w:rStyle w:val="Bodytext2SmallCaps1"/>
          <w:color w:val="000000"/>
        </w:rPr>
        <w:t>im</w:t>
      </w:r>
      <w:r w:rsidRPr="004F60F8">
        <w:rPr>
          <w:rStyle w:val="Bodytext27"/>
          <w:color w:val="000000"/>
          <w:lang w:eastAsia="en-US"/>
        </w:rPr>
        <w:t xml:space="preserve"> </w:t>
      </w:r>
      <w:r>
        <w:rPr>
          <w:rStyle w:val="Bodytext27"/>
          <w:color w:val="000000"/>
        </w:rPr>
        <w:t>том шран-</w:t>
      </w:r>
    </w:p>
    <w:p w:rsidR="007D3E08" w:rsidRDefault="004F60F8">
      <w:pPr>
        <w:pStyle w:val="Bodytext21"/>
        <w:shd w:val="clear" w:color="auto" w:fill="auto"/>
        <w:tabs>
          <w:tab w:val="left" w:leader="dot" w:pos="5404"/>
          <w:tab w:val="left" w:leader="dot" w:pos="5676"/>
        </w:tabs>
        <w:spacing w:line="240" w:lineRule="exact"/>
        <w:ind w:firstLine="0"/>
        <w:jc w:val="both"/>
      </w:pPr>
      <w:r>
        <w:rPr>
          <w:rStyle w:val="Bodytext20"/>
          <w:color w:val="000000"/>
        </w:rPr>
        <w:t xml:space="preserve">тированно достигать результатов, </w:t>
      </w:r>
      <w:r>
        <w:rPr>
          <w:rStyle w:val="Bodytext27"/>
          <w:color w:val="000000"/>
        </w:rPr>
        <w:t>ко'</w:t>
      </w:r>
      <w:proofErr w:type="gramStart"/>
      <w:r>
        <w:rPr>
          <w:rStyle w:val="Bodytext27"/>
          <w:color w:val="000000"/>
        </w:rPr>
        <w:t>Ю</w:t>
      </w:r>
      <w:proofErr w:type="gramEnd"/>
      <w:r>
        <w:rPr>
          <w:rStyle w:val="Bodytext27"/>
          <w:color w:val="000000"/>
        </w:rPr>
        <w:t xml:space="preserve">|и,в и мн им мы </w:t>
      </w:r>
      <w:r>
        <w:rPr>
          <w:rStyle w:val="Bodytext27"/>
          <w:color w:val="000000"/>
          <w:lang w:val="en-US" w:eastAsia="en-US"/>
        </w:rPr>
        <w:t>in</w:t>
      </w:r>
      <w:r w:rsidRPr="004F60F8">
        <w:rPr>
          <w:rStyle w:val="Bodytext27"/>
          <w:color w:val="000000"/>
          <w:lang w:eastAsia="en-US"/>
        </w:rPr>
        <w:t xml:space="preserve"> </w:t>
      </w:r>
      <w:r>
        <w:rPr>
          <w:rStyle w:val="Bodytext27"/>
          <w:color w:val="000000"/>
        </w:rPr>
        <w:t>редки</w:t>
      </w:r>
      <w:r>
        <w:rPr>
          <w:rStyle w:val="Bodytext27"/>
          <w:color w:val="000000"/>
        </w:rPr>
        <w:softHyphen/>
      </w:r>
      <w:r>
        <w:rPr>
          <w:rStyle w:val="Bodytext20"/>
          <w:color w:val="000000"/>
        </w:rPr>
        <w:t xml:space="preserve">ми художественными удачами и </w:t>
      </w:r>
      <w:r>
        <w:rPr>
          <w:rStyle w:val="Bodytext2Candara10"/>
          <w:color w:val="000000"/>
        </w:rPr>
        <w:t xml:space="preserve">ГОЛЫ О </w:t>
      </w:r>
      <w:r>
        <w:rPr>
          <w:rStyle w:val="Bodytext27"/>
          <w:color w:val="000000"/>
        </w:rPr>
        <w:t>НМД И</w:t>
      </w:r>
      <w:r>
        <w:rPr>
          <w:rStyle w:val="Bodytext27"/>
          <w:color w:val="000000"/>
        </w:rPr>
        <w:tab/>
      </w:r>
      <w:r>
        <w:rPr>
          <w:rStyle w:val="Bodytext27"/>
          <w:color w:val="000000"/>
        </w:rPr>
        <w:tab/>
        <w:t xml:space="preserve"> </w:t>
      </w:r>
      <w:r>
        <w:rPr>
          <w:rStyle w:val="Bodytext2Candara9"/>
          <w:color w:val="000000"/>
        </w:rPr>
        <w:t>м-ров.</w:t>
      </w:r>
    </w:p>
    <w:p w:rsidR="007D3E08" w:rsidRDefault="004F60F8">
      <w:pPr>
        <w:pStyle w:val="Bodytext21"/>
        <w:shd w:val="clear" w:color="auto" w:fill="auto"/>
        <w:tabs>
          <w:tab w:val="left" w:leader="dot" w:pos="4593"/>
          <w:tab w:val="left" w:leader="dot" w:pos="4864"/>
          <w:tab w:val="left" w:leader="dot" w:pos="5584"/>
          <w:tab w:val="left" w:leader="dot" w:pos="5789"/>
        </w:tabs>
        <w:spacing w:line="240" w:lineRule="exact"/>
        <w:ind w:firstLine="360"/>
      </w:pPr>
      <w:r>
        <w:rPr>
          <w:rStyle w:val="Bodytext20"/>
          <w:color w:val="000000"/>
        </w:rPr>
        <w:t>Так мы бы ответили тем, кто д</w:t>
      </w:r>
      <w:proofErr w:type="gramStart"/>
      <w:r>
        <w:rPr>
          <w:rStyle w:val="Bodytext20"/>
          <w:color w:val="000000"/>
        </w:rPr>
        <w:t>о(</w:t>
      </w:r>
      <w:proofErr w:type="gramEnd"/>
      <w:r>
        <w:rPr>
          <w:rStyle w:val="Bodytext20"/>
          <w:color w:val="000000"/>
        </w:rPr>
        <w:t>)ро</w:t>
      </w:r>
      <w:r>
        <w:rPr>
          <w:rStyle w:val="Bodytext2Corbel3"/>
          <w:color w:val="000000"/>
        </w:rPr>
        <w:t>11</w:t>
      </w:r>
      <w:r>
        <w:rPr>
          <w:rStyle w:val="Bodytext20"/>
          <w:color w:val="000000"/>
        </w:rPr>
        <w:t xml:space="preserve"> </w:t>
      </w:r>
      <w:r>
        <w:rPr>
          <w:rStyle w:val="Bodytext27"/>
          <w:color w:val="000000"/>
        </w:rPr>
        <w:t xml:space="preserve">ни I тми </w:t>
      </w:r>
      <w:r>
        <w:rPr>
          <w:rStyle w:val="Bodytext27"/>
          <w:color w:val="000000"/>
          <w:lang w:val="en-US" w:eastAsia="en-US"/>
        </w:rPr>
        <w:t>i</w:t>
      </w:r>
      <w:r w:rsidRPr="004F60F8">
        <w:rPr>
          <w:rStyle w:val="Bodytext27"/>
          <w:color w:val="000000"/>
          <w:lang w:eastAsia="en-US"/>
        </w:rPr>
        <w:t xml:space="preserve"> </w:t>
      </w:r>
      <w:r>
        <w:rPr>
          <w:rStyle w:val="Bodytext27"/>
          <w:color w:val="000000"/>
        </w:rPr>
        <w:t xml:space="preserve">и </w:t>
      </w:r>
      <w:r>
        <w:rPr>
          <w:rStyle w:val="Bodytext2Corbel4"/>
          <w:color w:val="000000"/>
        </w:rPr>
        <w:t>1</w:t>
      </w:r>
      <w:r>
        <w:rPr>
          <w:rStyle w:val="Bodytext27"/>
          <w:color w:val="000000"/>
        </w:rPr>
        <w:t xml:space="preserve"> </w:t>
      </w:r>
      <w:r>
        <w:rPr>
          <w:rStyle w:val="Bodytext27"/>
          <w:color w:val="000000"/>
          <w:lang w:val="en-US" w:eastAsia="en-US"/>
        </w:rPr>
        <w:t>pi</w:t>
      </w:r>
      <w:r w:rsidRPr="004F60F8">
        <w:rPr>
          <w:rStyle w:val="Bodytext27"/>
          <w:color w:val="000000"/>
          <w:lang w:eastAsia="en-US"/>
        </w:rPr>
        <w:t xml:space="preserve"> </w:t>
      </w:r>
      <w:r>
        <w:rPr>
          <w:rStyle w:val="Bodytext27"/>
          <w:color w:val="000000"/>
        </w:rPr>
        <w:t>и неслу</w:t>
      </w:r>
      <w:r>
        <w:rPr>
          <w:rStyle w:val="Bodytext27"/>
          <w:color w:val="000000"/>
        </w:rPr>
        <w:softHyphen/>
      </w:r>
      <w:r>
        <w:rPr>
          <w:rStyle w:val="Bodytext20"/>
          <w:color w:val="000000"/>
        </w:rPr>
        <w:t>чайные удачи (хорошие уроки до &lt;</w:t>
      </w:r>
      <w:r>
        <w:rPr>
          <w:rStyle w:val="Bodytext2Corbel3"/>
          <w:color w:val="000000"/>
        </w:rPr>
        <w:t>1&gt;1</w:t>
      </w:r>
      <w:r>
        <w:rPr>
          <w:rStyle w:val="Bodytext20"/>
          <w:color w:val="000000"/>
        </w:rPr>
        <w:t xml:space="preserve"> (</w:t>
      </w:r>
      <w:r>
        <w:rPr>
          <w:rStyle w:val="Bodytext27"/>
          <w:color w:val="000000"/>
        </w:rPr>
        <w:t xml:space="preserve">&gt;&lt; ) вы </w:t>
      </w:r>
      <w:r>
        <w:rPr>
          <w:rStyle w:val="Bodytext27"/>
          <w:color w:val="000000"/>
        </w:rPr>
        <w:tab/>
      </w:r>
      <w:r>
        <w:rPr>
          <w:rStyle w:val="Bodytext27"/>
          <w:color w:val="000000"/>
        </w:rPr>
        <w:tab/>
        <w:t xml:space="preserve"> , ч </w:t>
      </w:r>
      <w:r>
        <w:rPr>
          <w:rStyle w:val="Bodytext27"/>
          <w:color w:val="000000"/>
        </w:rPr>
        <w:tab/>
      </w:r>
      <w:r>
        <w:rPr>
          <w:rStyle w:val="Bodytext27"/>
          <w:color w:val="000000"/>
        </w:rPr>
        <w:tab/>
        <w:t>елей</w:t>
      </w:r>
    </w:p>
    <w:p w:rsidR="007D3E08" w:rsidRDefault="004F60F8">
      <w:pPr>
        <w:pStyle w:val="Bodytext21"/>
        <w:shd w:val="clear" w:color="auto" w:fill="auto"/>
        <w:spacing w:line="240" w:lineRule="exact"/>
        <w:ind w:firstLine="0"/>
        <w:jc w:val="both"/>
      </w:pPr>
      <w:r>
        <w:rPr>
          <w:rStyle w:val="Bodytext20"/>
          <w:color w:val="000000"/>
        </w:rPr>
        <w:t xml:space="preserve">и воспитателей, которые интуитивно </w:t>
      </w:r>
      <w:r>
        <w:rPr>
          <w:rStyle w:val="Bodytext27"/>
          <w:color w:val="000000"/>
        </w:rPr>
        <w:t xml:space="preserve">пчп ча </w:t>
      </w:r>
      <w:r>
        <w:rPr>
          <w:rStyle w:val="Bodytext27"/>
          <w:color w:val="000000"/>
          <w:lang w:val="en-US" w:eastAsia="en-US"/>
        </w:rPr>
        <w:t>i</w:t>
      </w:r>
      <w:r w:rsidRPr="004F60F8">
        <w:rPr>
          <w:rStyle w:val="Bodytext27"/>
          <w:color w:val="000000"/>
          <w:lang w:eastAsia="en-US"/>
        </w:rPr>
        <w:t xml:space="preserve"> </w:t>
      </w:r>
      <w:r>
        <w:rPr>
          <w:rStyle w:val="Bodytext27"/>
          <w:color w:val="000000"/>
        </w:rPr>
        <w:t>* мим ни осознан</w:t>
      </w:r>
      <w:r>
        <w:rPr>
          <w:rStyle w:val="Bodytext27"/>
          <w:color w:val="000000"/>
        </w:rPr>
        <w:softHyphen/>
      </w:r>
      <w:r>
        <w:rPr>
          <w:rStyle w:val="Bodytext20"/>
          <w:color w:val="000000"/>
        </w:rPr>
        <w:t xml:space="preserve">но, но частично и несистемно рабсп а ли </w:t>
      </w:r>
      <w:r>
        <w:rPr>
          <w:rStyle w:val="Bodytext27"/>
          <w:color w:val="000000"/>
        </w:rPr>
        <w:t xml:space="preserve">в чшим </w:t>
      </w:r>
      <w:r>
        <w:rPr>
          <w:rStyle w:val="Bodytext2Corbel4"/>
          <w:color w:val="000000"/>
        </w:rPr>
        <w:t>0</w:t>
      </w:r>
      <w:r>
        <w:rPr>
          <w:rStyle w:val="Bodytext27"/>
          <w:color w:val="000000"/>
        </w:rPr>
        <w:t xml:space="preserve">\ </w:t>
      </w:r>
      <w:r>
        <w:rPr>
          <w:rStyle w:val="Bodytext27"/>
          <w:color w:val="000000"/>
          <w:lang w:val="en-US" w:eastAsia="en-US"/>
        </w:rPr>
        <w:t>iyiiiu</w:t>
      </w:r>
      <w:r w:rsidRPr="004F60F8">
        <w:rPr>
          <w:rStyle w:val="Bodytext27"/>
          <w:color w:val="000000"/>
          <w:lang w:eastAsia="en-US"/>
        </w:rPr>
        <w:t xml:space="preserve">\ </w:t>
      </w:r>
      <w:r>
        <w:rPr>
          <w:rStyle w:val="Bodytext27"/>
          <w:color w:val="000000"/>
        </w:rPr>
        <w:t xml:space="preserve">&lt;1&gt;1 ОС </w:t>
      </w:r>
      <w:r>
        <w:rPr>
          <w:rStyle w:val="Bodytext20"/>
          <w:color w:val="000000"/>
        </w:rPr>
        <w:t xml:space="preserve">на фоне общего достаточно скудною </w:t>
      </w:r>
      <w:r>
        <w:rPr>
          <w:rStyle w:val="Bodytext27"/>
          <w:color w:val="000000"/>
        </w:rPr>
        <w:t xml:space="preserve">уровня </w:t>
      </w:r>
      <w:r>
        <w:rPr>
          <w:rStyle w:val="Bodytext27"/>
          <w:color w:val="000000"/>
          <w:lang w:val="en-US" w:eastAsia="en-US"/>
        </w:rPr>
        <w:t>npiaio</w:t>
      </w:r>
      <w:r w:rsidRPr="004F60F8">
        <w:rPr>
          <w:rStyle w:val="Bodytext27"/>
          <w:color w:val="000000"/>
          <w:lang w:eastAsia="en-US"/>
        </w:rPr>
        <w:t xml:space="preserve"> </w:t>
      </w:r>
      <w:r>
        <w:rPr>
          <w:rStyle w:val="Bodytext27"/>
          <w:color w:val="000000"/>
        </w:rPr>
        <w:t>инипня и об</w:t>
      </w:r>
      <w:r>
        <w:rPr>
          <w:rStyle w:val="Bodytext27"/>
          <w:color w:val="000000"/>
        </w:rPr>
        <w:softHyphen/>
      </w:r>
      <w:r>
        <w:rPr>
          <w:rStyle w:val="Bodytext20"/>
          <w:color w:val="000000"/>
        </w:rPr>
        <w:t xml:space="preserve">учения, на фоне низкой результат </w:t>
      </w:r>
      <w:r>
        <w:rPr>
          <w:rStyle w:val="Bodytext27"/>
          <w:color w:val="000000"/>
        </w:rPr>
        <w:t xml:space="preserve">мной и </w:t>
      </w:r>
      <w:proofErr w:type="gramStart"/>
      <w:r>
        <w:rPr>
          <w:rStyle w:val="Bodytext27"/>
          <w:color w:val="000000"/>
        </w:rPr>
        <w:t>и</w:t>
      </w:r>
      <w:proofErr w:type="gramEnd"/>
      <w:r>
        <w:rPr>
          <w:rStyle w:val="Bodytext27"/>
          <w:color w:val="000000"/>
        </w:rPr>
        <w:t xml:space="preserve"> еще Почте низкой </w:t>
      </w:r>
      <w:r>
        <w:rPr>
          <w:rStyle w:val="Bodytext20"/>
          <w:color w:val="000000"/>
        </w:rPr>
        <w:t>эффективности массовой школы.</w:t>
      </w:r>
    </w:p>
    <w:p w:rsidR="007D3E08" w:rsidRDefault="004F60F8">
      <w:pPr>
        <w:pStyle w:val="Bodytext21"/>
        <w:shd w:val="clear" w:color="auto" w:fill="auto"/>
        <w:spacing w:line="240" w:lineRule="exact"/>
        <w:ind w:firstLine="360"/>
        <w:jc w:val="both"/>
      </w:pPr>
      <w:r>
        <w:rPr>
          <w:rStyle w:val="Bodytext20"/>
          <w:color w:val="000000"/>
        </w:rPr>
        <w:t xml:space="preserve">Для </w:t>
      </w:r>
      <w:r>
        <w:rPr>
          <w:rStyle w:val="Bodytext27"/>
          <w:color w:val="000000"/>
        </w:rPr>
        <w:t xml:space="preserve">тех </w:t>
      </w:r>
      <w:r>
        <w:rPr>
          <w:rStyle w:val="Bodytext20"/>
          <w:color w:val="000000"/>
        </w:rPr>
        <w:t xml:space="preserve">же, кто эту путаницу создаем и </w:t>
      </w:r>
      <w:r>
        <w:rPr>
          <w:rStyle w:val="Bodytext27"/>
          <w:color w:val="000000"/>
          <w:lang w:val="en-US" w:eastAsia="en-US"/>
        </w:rPr>
        <w:t>i</w:t>
      </w:r>
      <w:r w:rsidRPr="004F60F8">
        <w:rPr>
          <w:rStyle w:val="Bodytext27"/>
          <w:color w:val="000000"/>
          <w:lang w:eastAsia="en-US"/>
        </w:rPr>
        <w:t xml:space="preserve"> </w:t>
      </w:r>
      <w:r>
        <w:rPr>
          <w:rStyle w:val="Bodytext27"/>
          <w:color w:val="000000"/>
        </w:rPr>
        <w:t xml:space="preserve">не желания начинать </w:t>
      </w:r>
      <w:r>
        <w:rPr>
          <w:rStyle w:val="Bodytext20"/>
          <w:color w:val="000000"/>
        </w:rPr>
        <w:t xml:space="preserve">что-либо делать по реализации ФГОС, </w:t>
      </w:r>
      <w:r>
        <w:rPr>
          <w:rStyle w:val="Bodytext27"/>
          <w:color w:val="000000"/>
        </w:rPr>
        <w:t xml:space="preserve">напомним, что есть </w:t>
      </w:r>
      <w:r>
        <w:rPr>
          <w:rStyle w:val="Bodytext20"/>
          <w:color w:val="000000"/>
        </w:rPr>
        <w:t xml:space="preserve">два традиционных возражения с целью </w:t>
      </w:r>
      <w:r>
        <w:rPr>
          <w:rStyle w:val="Bodytext27"/>
          <w:color w:val="000000"/>
        </w:rPr>
        <w:t xml:space="preserve">отделаться &lt;н попой (и </w:t>
      </w:r>
      <w:r>
        <w:rPr>
          <w:rStyle w:val="Bodytext20"/>
          <w:color w:val="000000"/>
        </w:rPr>
        <w:t>отто</w:t>
      </w:r>
      <w:r>
        <w:rPr>
          <w:rStyle w:val="Bodytext20"/>
          <w:color w:val="000000"/>
        </w:rPr>
        <w:softHyphen/>
        <w:t xml:space="preserve">го </w:t>
      </w:r>
      <w:r>
        <w:rPr>
          <w:rStyle w:val="Bodytext20"/>
          <w:color w:val="000000"/>
        </w:rPr>
        <w:lastRenderedPageBreak/>
        <w:t xml:space="preserve">нежелательной) работы: </w:t>
      </w:r>
      <w:r>
        <w:rPr>
          <w:rStyle w:val="Bodytext2Corbel3"/>
          <w:color w:val="000000"/>
        </w:rPr>
        <w:t>1</w:t>
      </w:r>
      <w:r>
        <w:rPr>
          <w:rStyle w:val="Bodytext20"/>
          <w:color w:val="000000"/>
        </w:rPr>
        <w:t xml:space="preserve">)втом, что </w:t>
      </w:r>
      <w:r>
        <w:rPr>
          <w:rStyle w:val="Bodytext27"/>
          <w:color w:val="000000"/>
        </w:rPr>
        <w:t xml:space="preserve">предлагается, мет </w:t>
      </w:r>
      <w:r>
        <w:rPr>
          <w:rStyle w:val="Bodytext20"/>
          <w:color w:val="000000"/>
        </w:rPr>
        <w:t xml:space="preserve">ничего нового; </w:t>
      </w:r>
      <w:r>
        <w:rPr>
          <w:rStyle w:val="Bodytext2Corbel3"/>
          <w:color w:val="000000"/>
        </w:rPr>
        <w:t>2</w:t>
      </w:r>
      <w:r>
        <w:rPr>
          <w:rStyle w:val="Bodytext20"/>
          <w:color w:val="000000"/>
        </w:rPr>
        <w:t xml:space="preserve">) то, что предлагается, у нас </w:t>
      </w:r>
      <w:r>
        <w:rPr>
          <w:rStyle w:val="Bodytext27"/>
          <w:color w:val="000000"/>
        </w:rPr>
        <w:t>уже есть.</w:t>
      </w:r>
    </w:p>
    <w:p w:rsidR="007D3E08" w:rsidRDefault="004F60F8">
      <w:pPr>
        <w:pStyle w:val="Bodytext21"/>
        <w:shd w:val="clear" w:color="auto" w:fill="auto"/>
        <w:spacing w:line="240" w:lineRule="exact"/>
        <w:ind w:firstLine="360"/>
        <w:jc w:val="both"/>
        <w:sectPr w:rsidR="007D3E08">
          <w:pgSz w:w="9312" w:h="12065"/>
          <w:pgMar w:top="1410" w:right="749" w:bottom="834" w:left="2170" w:header="0" w:footer="3" w:gutter="0"/>
          <w:cols w:space="720"/>
          <w:noEndnote/>
          <w:docGrid w:linePitch="360"/>
        </w:sectPr>
      </w:pPr>
      <w:r>
        <w:rPr>
          <w:rStyle w:val="Bodytext20"/>
          <w:color w:val="000000"/>
        </w:rPr>
        <w:t xml:space="preserve">Однако </w:t>
      </w:r>
      <w:proofErr w:type="gramStart"/>
      <w:r>
        <w:rPr>
          <w:rStyle w:val="Bodytext20"/>
          <w:color w:val="000000"/>
        </w:rPr>
        <w:t>пае</w:t>
      </w:r>
      <w:proofErr w:type="gramEnd"/>
      <w:r>
        <w:rPr>
          <w:rStyle w:val="Bodytext20"/>
          <w:color w:val="000000"/>
        </w:rPr>
        <w:t xml:space="preserve"> на этом не поймаешь!</w:t>
      </w:r>
    </w:p>
    <w:p w:rsidR="007D3E08" w:rsidRDefault="004F60F8">
      <w:pPr>
        <w:pStyle w:val="Bodytext21"/>
        <w:shd w:val="clear" w:color="auto" w:fill="auto"/>
        <w:spacing w:line="240" w:lineRule="exact"/>
        <w:ind w:firstLine="320"/>
        <w:jc w:val="both"/>
      </w:pPr>
      <w:r>
        <w:rPr>
          <w:rStyle w:val="Bodytext20"/>
          <w:color w:val="000000"/>
        </w:rPr>
        <w:lastRenderedPageBreak/>
        <w:t>Для переубеждения тех, кто в ФГОС второго поколения ниче</w:t>
      </w:r>
      <w:r>
        <w:rPr>
          <w:rStyle w:val="Bodytext20"/>
          <w:color w:val="000000"/>
        </w:rPr>
        <w:softHyphen/>
        <w:t xml:space="preserve">го нового не видит, мы представим сравнительную таблицу, где сопоставим </w:t>
      </w:r>
      <w:r>
        <w:rPr>
          <w:rStyle w:val="Bodytext2Bold8"/>
          <w:color w:val="000000"/>
        </w:rPr>
        <w:t>только некоторые, наиболее существенные</w:t>
      </w:r>
      <w:r>
        <w:rPr>
          <w:rStyle w:val="Bodytext20"/>
          <w:color w:val="000000"/>
        </w:rPr>
        <w:t xml:space="preserve"> характе</w:t>
      </w:r>
      <w:r>
        <w:rPr>
          <w:rStyle w:val="Bodytext20"/>
          <w:color w:val="000000"/>
        </w:rPr>
        <w:softHyphen/>
        <w:t xml:space="preserve">ристики хорошего урока хорошего учителя до освоения ФГОС </w:t>
      </w:r>
      <w:r>
        <w:rPr>
          <w:rStyle w:val="Bodytext298"/>
          <w:color w:val="000000"/>
        </w:rPr>
        <w:t xml:space="preserve">и </w:t>
      </w:r>
      <w:r>
        <w:rPr>
          <w:rStyle w:val="Bodytext20"/>
          <w:color w:val="000000"/>
        </w:rPr>
        <w:t xml:space="preserve">хорошего урока профессионально состоявшегося учителя на </w:t>
      </w:r>
      <w:r>
        <w:rPr>
          <w:rStyle w:val="Bodytext27"/>
          <w:color w:val="000000"/>
        </w:rPr>
        <w:t xml:space="preserve">основе </w:t>
      </w:r>
      <w:r>
        <w:rPr>
          <w:rStyle w:val="Bodytext20"/>
          <w:color w:val="000000"/>
        </w:rPr>
        <w:t>ФГОС.</w:t>
      </w:r>
    </w:p>
    <w:p w:rsidR="007D3E08" w:rsidRDefault="004F60F8">
      <w:pPr>
        <w:pStyle w:val="Bodytext21"/>
        <w:shd w:val="clear" w:color="auto" w:fill="auto"/>
        <w:spacing w:line="240" w:lineRule="exact"/>
        <w:ind w:firstLine="320"/>
        <w:jc w:val="both"/>
      </w:pPr>
      <w:r>
        <w:rPr>
          <w:rStyle w:val="Bodytext27"/>
          <w:color w:val="000000"/>
        </w:rPr>
        <w:t xml:space="preserve">Мы </w:t>
      </w:r>
      <w:r>
        <w:rPr>
          <w:rStyle w:val="Bodytext20"/>
          <w:color w:val="000000"/>
        </w:rPr>
        <w:t>не исключаем, что многим читателям ориентироваться на правый столбец нижеприведенной таблицы рано, что снача</w:t>
      </w:r>
      <w:r>
        <w:rPr>
          <w:rStyle w:val="Bodytext20"/>
          <w:color w:val="000000"/>
        </w:rPr>
        <w:softHyphen/>
      </w:r>
      <w:r>
        <w:rPr>
          <w:rStyle w:val="Bodytext27"/>
          <w:color w:val="000000"/>
        </w:rPr>
        <w:t xml:space="preserve">ла </w:t>
      </w:r>
      <w:r>
        <w:rPr>
          <w:rStyle w:val="Bodytext20"/>
          <w:color w:val="000000"/>
        </w:rPr>
        <w:t xml:space="preserve">нужно подтянуть себя до уровня просто хорошего учителя, то есть ориентировать себя на достижение требований, изложен- </w:t>
      </w:r>
      <w:r>
        <w:rPr>
          <w:rStyle w:val="Bodytext2Corbel3"/>
          <w:color w:val="000000"/>
        </w:rPr>
        <w:t>11</w:t>
      </w:r>
      <w:r>
        <w:rPr>
          <w:rStyle w:val="Bodytext20"/>
          <w:color w:val="000000"/>
        </w:rPr>
        <w:t xml:space="preserve"> </w:t>
      </w:r>
      <w:r>
        <w:rPr>
          <w:rStyle w:val="Bodytext27"/>
          <w:color w:val="000000"/>
        </w:rPr>
        <w:t xml:space="preserve">ых </w:t>
      </w:r>
      <w:r>
        <w:rPr>
          <w:rStyle w:val="Bodytext20"/>
          <w:color w:val="000000"/>
        </w:rPr>
        <w:t>в левом столбце.</w:t>
      </w:r>
    </w:p>
    <w:p w:rsidR="007D3E08" w:rsidRDefault="004F60F8">
      <w:pPr>
        <w:pStyle w:val="Bodytext21"/>
        <w:shd w:val="clear" w:color="auto" w:fill="auto"/>
        <w:spacing w:line="240" w:lineRule="exact"/>
        <w:ind w:firstLine="320"/>
        <w:jc w:val="both"/>
      </w:pPr>
      <w:proofErr w:type="gramStart"/>
      <w:r>
        <w:rPr>
          <w:rStyle w:val="Bodytext27"/>
          <w:color w:val="000000"/>
        </w:rPr>
        <w:t xml:space="preserve">И </w:t>
      </w:r>
      <w:r>
        <w:rPr>
          <w:rStyle w:val="Bodytext20"/>
          <w:color w:val="000000"/>
        </w:rPr>
        <w:t>одно существенное предупреждение: книга, которую Вы, уважаемый читатель, держите в руках, — это не учебник педа</w:t>
      </w:r>
      <w:r>
        <w:rPr>
          <w:rStyle w:val="Bodytext20"/>
          <w:color w:val="000000"/>
        </w:rPr>
        <w:softHyphen/>
        <w:t>гогики, а методическое пособие, в котором мы в ряде случаев юлько называем и кратко (насколько позволяет объем книги) комментируем новшества, ошибки и другие важные факторы, рассчитывая на обязательную дальнейшую самостоятельную самообразовательную работу педагога в постижении идей посо</w:t>
      </w:r>
      <w:r>
        <w:rPr>
          <w:rStyle w:val="Bodytext20"/>
          <w:color w:val="000000"/>
        </w:rPr>
        <w:softHyphen/>
      </w:r>
      <w:r>
        <w:rPr>
          <w:rStyle w:val="Bodytext27"/>
          <w:color w:val="000000"/>
        </w:rPr>
        <w:t xml:space="preserve">бия </w:t>
      </w:r>
      <w:r>
        <w:rPr>
          <w:rStyle w:val="Bodytext20"/>
          <w:color w:val="000000"/>
        </w:rPr>
        <w:t>(интернет, чтение книг и журналов, учеба в ИПК</w:t>
      </w:r>
      <w:proofErr w:type="gramEnd"/>
      <w:r>
        <w:rPr>
          <w:rStyle w:val="Bodytext20"/>
          <w:color w:val="000000"/>
        </w:rPr>
        <w:t xml:space="preserve">, общение </w:t>
      </w:r>
      <w:r>
        <w:rPr>
          <w:rStyle w:val="Bodytext27"/>
          <w:color w:val="000000"/>
        </w:rPr>
        <w:t xml:space="preserve">с </w:t>
      </w:r>
      <w:r>
        <w:rPr>
          <w:rStyle w:val="Bodytext20"/>
          <w:color w:val="000000"/>
        </w:rPr>
        <w:t>коллегами и заместителем директора школы по методической работе, личную творческую работу, анализ, самоанализ и реф</w:t>
      </w:r>
      <w:r>
        <w:rPr>
          <w:rStyle w:val="Bodytext20"/>
          <w:color w:val="000000"/>
        </w:rPr>
        <w:softHyphen/>
        <w:t xml:space="preserve">лексию собственной деятельности). Тут </w:t>
      </w:r>
      <w:proofErr w:type="gramStart"/>
      <w:r>
        <w:rPr>
          <w:rStyle w:val="Bodytext20"/>
          <w:color w:val="000000"/>
        </w:rPr>
        <w:t>нет и не может</w:t>
      </w:r>
      <w:proofErr w:type="gramEnd"/>
      <w:r>
        <w:rPr>
          <w:rStyle w:val="Bodytext20"/>
          <w:color w:val="000000"/>
        </w:rPr>
        <w:t xml:space="preserve"> быть го</w:t>
      </w:r>
      <w:r>
        <w:rPr>
          <w:rStyle w:val="Bodytext20"/>
          <w:color w:val="000000"/>
        </w:rPr>
        <w:softHyphen/>
        <w:t>товых ответов на вопрос «Как вести урок по конкретному пред</w:t>
      </w:r>
      <w:r>
        <w:rPr>
          <w:rStyle w:val="Bodytext20"/>
          <w:color w:val="000000"/>
        </w:rPr>
        <w:softHyphen/>
        <w:t>мету и теме в конкретном классе на основе ФГОС?».</w:t>
      </w:r>
    </w:p>
    <w:p w:rsidR="007D3E08" w:rsidRDefault="004F60F8">
      <w:pPr>
        <w:pStyle w:val="Tablecaption21"/>
        <w:framePr w:w="6264" w:wrap="notBeside" w:vAnchor="text" w:hAnchor="text" w:xAlign="center" w:y="1"/>
        <w:shd w:val="clear" w:color="auto" w:fill="auto"/>
        <w:spacing w:line="220" w:lineRule="exact"/>
      </w:pPr>
      <w:r>
        <w:rPr>
          <w:rStyle w:val="Tablecaption20"/>
          <w:b/>
          <w:bCs/>
          <w:i/>
          <w:iCs/>
          <w:color w:val="000000"/>
        </w:rPr>
        <w:t>Таблица 1</w:t>
      </w:r>
    </w:p>
    <w:tbl>
      <w:tblPr>
        <w:tblW w:w="0" w:type="auto"/>
        <w:jc w:val="center"/>
        <w:tblLayout w:type="fixed"/>
        <w:tblCellMar>
          <w:left w:w="0" w:type="dxa"/>
          <w:right w:w="0" w:type="dxa"/>
        </w:tblCellMar>
        <w:tblLook w:val="0000" w:firstRow="0" w:lastRow="0" w:firstColumn="0" w:lastColumn="0" w:noHBand="0" w:noVBand="0"/>
      </w:tblPr>
      <w:tblGrid>
        <w:gridCol w:w="1272"/>
        <w:gridCol w:w="2390"/>
        <w:gridCol w:w="2602"/>
      </w:tblGrid>
      <w:tr w:rsidR="007D3E08">
        <w:trPr>
          <w:trHeight w:hRule="exact" w:val="686"/>
          <w:jc w:val="center"/>
        </w:trPr>
        <w:tc>
          <w:tcPr>
            <w:tcW w:w="1272" w:type="dxa"/>
            <w:tcBorders>
              <w:top w:val="single" w:sz="4" w:space="0" w:color="auto"/>
              <w:left w:val="single" w:sz="4" w:space="0" w:color="auto"/>
              <w:bottom w:val="nil"/>
              <w:right w:val="nil"/>
            </w:tcBorders>
            <w:shd w:val="clear" w:color="auto" w:fill="FFFFFF"/>
            <w:vAlign w:val="bottom"/>
          </w:tcPr>
          <w:p w:rsidR="007D3E08" w:rsidRDefault="004F60F8">
            <w:pPr>
              <w:pStyle w:val="Bodytext21"/>
              <w:framePr w:w="6264" w:wrap="notBeside" w:vAnchor="text" w:hAnchor="text" w:xAlign="center" w:y="1"/>
              <w:shd w:val="clear" w:color="auto" w:fill="auto"/>
              <w:spacing w:after="60" w:line="190" w:lineRule="exact"/>
              <w:ind w:left="160" w:firstLine="0"/>
            </w:pPr>
            <w:r>
              <w:rPr>
                <w:rStyle w:val="Bodytext298"/>
                <w:color w:val="000000"/>
              </w:rPr>
              <w:t>Параметры</w:t>
            </w:r>
          </w:p>
          <w:p w:rsidR="007D3E08" w:rsidRDefault="004F60F8">
            <w:pPr>
              <w:pStyle w:val="Bodytext21"/>
              <w:framePr w:w="6264" w:wrap="notBeside" w:vAnchor="text" w:hAnchor="text" w:xAlign="center" w:y="1"/>
              <w:shd w:val="clear" w:color="auto" w:fill="auto"/>
              <w:spacing w:before="60" w:line="190" w:lineRule="exact"/>
              <w:ind w:left="160" w:firstLine="0"/>
            </w:pPr>
            <w:r>
              <w:rPr>
                <w:rStyle w:val="Bodytext298"/>
                <w:color w:val="000000"/>
              </w:rPr>
              <w:t>сравнения</w:t>
            </w:r>
          </w:p>
        </w:tc>
        <w:tc>
          <w:tcPr>
            <w:tcW w:w="2390" w:type="dxa"/>
            <w:tcBorders>
              <w:top w:val="single" w:sz="4" w:space="0" w:color="auto"/>
              <w:left w:val="single" w:sz="4" w:space="0" w:color="auto"/>
              <w:bottom w:val="nil"/>
              <w:right w:val="nil"/>
            </w:tcBorders>
            <w:shd w:val="clear" w:color="auto" w:fill="FFFFFF"/>
            <w:vAlign w:val="bottom"/>
          </w:tcPr>
          <w:p w:rsidR="007D3E08" w:rsidRDefault="004F60F8">
            <w:pPr>
              <w:pStyle w:val="Bodytext21"/>
              <w:framePr w:w="6264" w:wrap="notBeside" w:vAnchor="text" w:hAnchor="text" w:xAlign="center" w:y="1"/>
              <w:shd w:val="clear" w:color="auto" w:fill="auto"/>
              <w:spacing w:line="211" w:lineRule="exact"/>
              <w:ind w:firstLine="560"/>
            </w:pPr>
            <w:r>
              <w:rPr>
                <w:rStyle w:val="Bodytext298"/>
                <w:color w:val="000000"/>
              </w:rPr>
              <w:t>Хороший урок профессионального учи</w:t>
            </w:r>
            <w:r>
              <w:rPr>
                <w:rStyle w:val="Bodytext298"/>
                <w:color w:val="000000"/>
              </w:rPr>
              <w:softHyphen/>
              <w:t>теля до освоения ФГОС</w:t>
            </w:r>
          </w:p>
        </w:tc>
        <w:tc>
          <w:tcPr>
            <w:tcW w:w="2602" w:type="dxa"/>
            <w:tcBorders>
              <w:top w:val="single" w:sz="4" w:space="0" w:color="auto"/>
              <w:left w:val="single" w:sz="4" w:space="0" w:color="auto"/>
              <w:bottom w:val="nil"/>
              <w:right w:val="single" w:sz="4" w:space="0" w:color="auto"/>
            </w:tcBorders>
            <w:shd w:val="clear" w:color="auto" w:fill="FFFFFF"/>
            <w:vAlign w:val="bottom"/>
          </w:tcPr>
          <w:p w:rsidR="007D3E08" w:rsidRDefault="004F60F8">
            <w:pPr>
              <w:pStyle w:val="Bodytext21"/>
              <w:framePr w:w="6264" w:wrap="notBeside" w:vAnchor="text" w:hAnchor="text" w:xAlign="center" w:y="1"/>
              <w:shd w:val="clear" w:color="auto" w:fill="auto"/>
              <w:spacing w:line="206" w:lineRule="exact"/>
              <w:ind w:firstLine="0"/>
              <w:jc w:val="center"/>
            </w:pPr>
            <w:r>
              <w:rPr>
                <w:rStyle w:val="Bodytext298"/>
                <w:color w:val="000000"/>
              </w:rPr>
              <w:t>Хороший урок профессионального учителя после освоения ФГОС</w:t>
            </w:r>
          </w:p>
        </w:tc>
      </w:tr>
      <w:tr w:rsidR="007D3E08">
        <w:trPr>
          <w:trHeight w:hRule="exact" w:val="2794"/>
          <w:jc w:val="center"/>
        </w:trPr>
        <w:tc>
          <w:tcPr>
            <w:tcW w:w="1272" w:type="dxa"/>
            <w:tcBorders>
              <w:top w:val="single" w:sz="4" w:space="0" w:color="auto"/>
              <w:left w:val="single" w:sz="4" w:space="0" w:color="auto"/>
              <w:bottom w:val="single" w:sz="4" w:space="0" w:color="auto"/>
              <w:right w:val="nil"/>
            </w:tcBorders>
            <w:shd w:val="clear" w:color="auto" w:fill="FFFFFF"/>
          </w:tcPr>
          <w:p w:rsidR="007D3E08" w:rsidRDefault="004F60F8">
            <w:pPr>
              <w:pStyle w:val="Bodytext21"/>
              <w:framePr w:w="6264" w:wrap="notBeside" w:vAnchor="text" w:hAnchor="text" w:xAlign="center" w:y="1"/>
              <w:shd w:val="clear" w:color="auto" w:fill="auto"/>
              <w:spacing w:line="206" w:lineRule="exact"/>
              <w:ind w:firstLine="0"/>
            </w:pPr>
            <w:r>
              <w:rPr>
                <w:rStyle w:val="Bodytext297"/>
                <w:color w:val="000000"/>
              </w:rPr>
              <w:t>Уровень общекул</w:t>
            </w:r>
            <w:proofErr w:type="gramStart"/>
            <w:r>
              <w:rPr>
                <w:rStyle w:val="Bodytext297"/>
                <w:color w:val="000000"/>
              </w:rPr>
              <w:t>ь-</w:t>
            </w:r>
            <w:proofErr w:type="gramEnd"/>
            <w:r>
              <w:rPr>
                <w:rStyle w:val="Bodytext297"/>
                <w:color w:val="000000"/>
              </w:rPr>
              <w:t xml:space="preserve"> гурной и профессио</w:t>
            </w:r>
            <w:r>
              <w:rPr>
                <w:rStyle w:val="Bodytext297"/>
                <w:color w:val="000000"/>
              </w:rPr>
              <w:softHyphen/>
              <w:t>нальной подготовки учителя</w:t>
            </w:r>
          </w:p>
        </w:tc>
        <w:tc>
          <w:tcPr>
            <w:tcW w:w="2390" w:type="dxa"/>
            <w:tcBorders>
              <w:top w:val="single" w:sz="4" w:space="0" w:color="auto"/>
              <w:left w:val="single" w:sz="4" w:space="0" w:color="auto"/>
              <w:bottom w:val="single" w:sz="4" w:space="0" w:color="auto"/>
              <w:right w:val="nil"/>
            </w:tcBorders>
            <w:shd w:val="clear" w:color="auto" w:fill="FFFFFF"/>
          </w:tcPr>
          <w:p w:rsidR="007D3E08" w:rsidRDefault="004F60F8">
            <w:pPr>
              <w:pStyle w:val="Bodytext21"/>
              <w:framePr w:w="6264" w:wrap="notBeside" w:vAnchor="text" w:hAnchor="text" w:xAlign="center" w:y="1"/>
              <w:shd w:val="clear" w:color="auto" w:fill="auto"/>
              <w:spacing w:line="206" w:lineRule="exact"/>
              <w:ind w:firstLine="0"/>
            </w:pPr>
            <w:r>
              <w:rPr>
                <w:rStyle w:val="Bodytext297"/>
                <w:color w:val="000000"/>
              </w:rPr>
              <w:t>Учитель демонстри</w:t>
            </w:r>
            <w:r>
              <w:rPr>
                <w:rStyle w:val="Bodytext297"/>
                <w:color w:val="000000"/>
              </w:rPr>
              <w:softHyphen/>
              <w:t>рует высокий уровень не только и не столько своей специальной под</w:t>
            </w:r>
            <w:r>
              <w:rPr>
                <w:rStyle w:val="Bodytext297"/>
                <w:color w:val="000000"/>
              </w:rPr>
              <w:softHyphen/>
              <w:t>готовки по предмету (это само собой разумеется), а высокий уровень обще</w:t>
            </w:r>
            <w:r>
              <w:rPr>
                <w:rStyle w:val="Bodytext297"/>
                <w:color w:val="000000"/>
              </w:rPr>
              <w:softHyphen/>
              <w:t>культурной подготовки, свободно владеет зна</w:t>
            </w:r>
            <w:r>
              <w:rPr>
                <w:rStyle w:val="Bodytext297"/>
                <w:color w:val="000000"/>
              </w:rPr>
              <w:softHyphen/>
              <w:t>ниями всех школьных дисциплин в объеме среднего образования, то есть является не специа-</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7D3E08" w:rsidRDefault="004F60F8">
            <w:pPr>
              <w:pStyle w:val="Bodytext21"/>
              <w:framePr w:w="6264" w:wrap="notBeside" w:vAnchor="text" w:hAnchor="text" w:xAlign="center" w:y="1"/>
              <w:shd w:val="clear" w:color="auto" w:fill="auto"/>
              <w:spacing w:line="206" w:lineRule="exact"/>
              <w:ind w:firstLine="0"/>
            </w:pPr>
            <w:r>
              <w:rPr>
                <w:rStyle w:val="Bodytext297"/>
                <w:color w:val="000000"/>
              </w:rPr>
              <w:t>Все то же, но за счет систе</w:t>
            </w:r>
            <w:r>
              <w:rPr>
                <w:rStyle w:val="Bodytext297"/>
                <w:color w:val="000000"/>
              </w:rPr>
              <w:softHyphen/>
              <w:t>матического самообразова</w:t>
            </w:r>
            <w:r>
              <w:rPr>
                <w:rStyle w:val="Bodytext297"/>
                <w:color w:val="000000"/>
              </w:rPr>
              <w:softHyphen/>
              <w:t>ния и саморазвития стано</w:t>
            </w:r>
            <w:r>
              <w:rPr>
                <w:rStyle w:val="Bodytext297"/>
                <w:color w:val="000000"/>
              </w:rPr>
              <w:softHyphen/>
              <w:t xml:space="preserve">вится </w:t>
            </w:r>
            <w:r>
              <w:rPr>
                <w:rStyle w:val="Bodytext2106"/>
                <w:color w:val="000000"/>
              </w:rPr>
              <w:t>учителем эрудицио</w:t>
            </w:r>
            <w:proofErr w:type="gramStart"/>
            <w:r>
              <w:rPr>
                <w:rStyle w:val="Bodytext2106"/>
                <w:color w:val="000000"/>
              </w:rPr>
              <w:t>н-</w:t>
            </w:r>
            <w:proofErr w:type="gramEnd"/>
            <w:r>
              <w:rPr>
                <w:rStyle w:val="Bodytext2106"/>
                <w:color w:val="000000"/>
              </w:rPr>
              <w:t xml:space="preserve"> ного типа.</w:t>
            </w:r>
            <w:r>
              <w:rPr>
                <w:rStyle w:val="Bodytext297"/>
                <w:color w:val="000000"/>
              </w:rPr>
              <w:t xml:space="preserve"> Его отношение к стандартам сосредото</w:t>
            </w:r>
            <w:r>
              <w:rPr>
                <w:rStyle w:val="Bodytext297"/>
                <w:color w:val="000000"/>
              </w:rPr>
              <w:softHyphen/>
              <w:t>чивается не только и не столько на критике ФГОС, сколько на самостоятель</w:t>
            </w:r>
            <w:r>
              <w:rPr>
                <w:rStyle w:val="Bodytext297"/>
                <w:color w:val="000000"/>
              </w:rPr>
              <w:softHyphen/>
              <w:t>ной доработке того, что упустили авторы ФГОС, в частности — на разработке и личном использовании</w:t>
            </w:r>
          </w:p>
        </w:tc>
      </w:tr>
    </w:tbl>
    <w:p w:rsidR="007D3E08" w:rsidRDefault="007D3E08">
      <w:pPr>
        <w:framePr w:w="6264" w:wrap="notBeside" w:vAnchor="text" w:hAnchor="text" w:xAlign="center" w:y="1"/>
        <w:rPr>
          <w:color w:val="auto"/>
          <w:sz w:val="2"/>
          <w:szCs w:val="2"/>
        </w:rPr>
      </w:pPr>
    </w:p>
    <w:p w:rsidR="007D3E08" w:rsidRDefault="007D3E08">
      <w:pPr>
        <w:rPr>
          <w:color w:val="auto"/>
          <w:sz w:val="2"/>
          <w:szCs w:val="2"/>
        </w:rPr>
      </w:pPr>
    </w:p>
    <w:p w:rsidR="007D3E08" w:rsidRDefault="007D3E08">
      <w:pPr>
        <w:rPr>
          <w:color w:val="auto"/>
          <w:sz w:val="2"/>
          <w:szCs w:val="2"/>
        </w:rPr>
        <w:sectPr w:rsidR="007D3E08">
          <w:footerReference w:type="even" r:id="rId162"/>
          <w:footerReference w:type="default" r:id="rId163"/>
          <w:footerReference w:type="first" r:id="rId164"/>
          <w:pgSz w:w="9312" w:h="12065"/>
          <w:pgMar w:top="1302" w:right="2055" w:bottom="956" w:left="898" w:header="0" w:footer="3"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1378"/>
        <w:gridCol w:w="2386"/>
        <w:gridCol w:w="2592"/>
      </w:tblGrid>
      <w:tr w:rsidR="007D3E08">
        <w:trPr>
          <w:trHeight w:hRule="exact" w:val="1435"/>
          <w:jc w:val="center"/>
        </w:trPr>
        <w:tc>
          <w:tcPr>
            <w:tcW w:w="1378" w:type="dxa"/>
            <w:tcBorders>
              <w:top w:val="single" w:sz="4" w:space="0" w:color="auto"/>
              <w:left w:val="nil"/>
              <w:bottom w:val="nil"/>
              <w:right w:val="nil"/>
            </w:tcBorders>
            <w:shd w:val="clear" w:color="auto" w:fill="FFFFFF"/>
          </w:tcPr>
          <w:p w:rsidR="007D3E08" w:rsidRDefault="007D3E08">
            <w:pPr>
              <w:framePr w:w="6355" w:wrap="notBeside" w:vAnchor="text" w:hAnchor="text" w:xAlign="center" w:y="1"/>
              <w:rPr>
                <w:color w:val="auto"/>
                <w:sz w:val="10"/>
                <w:szCs w:val="10"/>
              </w:rPr>
            </w:pPr>
          </w:p>
        </w:tc>
        <w:tc>
          <w:tcPr>
            <w:tcW w:w="2386" w:type="dxa"/>
            <w:tcBorders>
              <w:top w:val="single" w:sz="4" w:space="0" w:color="auto"/>
              <w:left w:val="single" w:sz="4" w:space="0" w:color="auto"/>
              <w:bottom w:val="nil"/>
              <w:right w:val="nil"/>
            </w:tcBorders>
            <w:shd w:val="clear" w:color="auto" w:fill="FFFFFF"/>
          </w:tcPr>
          <w:p w:rsidR="007D3E08" w:rsidRDefault="004F60F8">
            <w:pPr>
              <w:pStyle w:val="Bodytext21"/>
              <w:framePr w:w="6355" w:wrap="notBeside" w:vAnchor="text" w:hAnchor="text" w:xAlign="center" w:y="1"/>
              <w:shd w:val="clear" w:color="auto" w:fill="auto"/>
              <w:tabs>
                <w:tab w:val="left" w:leader="dot" w:pos="1450"/>
                <w:tab w:val="left" w:leader="dot" w:pos="2232"/>
              </w:tabs>
              <w:spacing w:line="211" w:lineRule="exact"/>
              <w:ind w:firstLine="0"/>
              <w:jc w:val="both"/>
            </w:pPr>
            <w:r>
              <w:rPr>
                <w:rStyle w:val="Bodytext20"/>
                <w:color w:val="000000"/>
              </w:rPr>
              <w:t>листом тутти,</w:t>
            </w:r>
            <w:r>
              <w:rPr>
                <w:rStyle w:val="Bodytext20"/>
                <w:color w:val="000000"/>
              </w:rPr>
              <w:tab/>
            </w:r>
            <w:r>
              <w:rPr>
                <w:rStyle w:val="Bodytext20"/>
                <w:color w:val="000000"/>
              </w:rPr>
              <w:tab/>
            </w:r>
          </w:p>
          <w:p w:rsidR="007D3E08" w:rsidRDefault="004F60F8">
            <w:pPr>
              <w:pStyle w:val="Bodytext21"/>
              <w:framePr w:w="6355" w:wrap="notBeside" w:vAnchor="text" w:hAnchor="text" w:xAlign="center" w:y="1"/>
              <w:shd w:val="clear" w:color="auto" w:fill="auto"/>
              <w:spacing w:line="211" w:lineRule="exact"/>
              <w:ind w:firstLine="0"/>
            </w:pPr>
            <w:r>
              <w:rPr>
                <w:rStyle w:val="Bodytext20"/>
                <w:color w:val="000000"/>
              </w:rPr>
              <w:t xml:space="preserve">предмету, II </w:t>
            </w:r>
            <w:r>
              <w:rPr>
                <w:rStyle w:val="Bodytext20"/>
                <w:color w:val="000000"/>
                <w:lang w:val="en-US" w:eastAsia="en-US"/>
              </w:rPr>
              <w:t>IB</w:t>
            </w:r>
            <w:r w:rsidRPr="004F60F8">
              <w:rPr>
                <w:rStyle w:val="Bodytext20"/>
                <w:color w:val="000000"/>
                <w:lang w:eastAsia="en-US"/>
              </w:rPr>
              <w:t>''</w:t>
            </w:r>
            <w:r>
              <w:rPr>
                <w:rStyle w:val="Bodytext20"/>
                <w:color w:val="000000"/>
                <w:lang w:val="en-US" w:eastAsia="en-US"/>
              </w:rPr>
              <w:t>hll</w:t>
            </w:r>
            <w:r w:rsidRPr="004F60F8">
              <w:rPr>
                <w:rStyle w:val="Bodytext20"/>
                <w:color w:val="000000"/>
                <w:lang w:eastAsia="en-US"/>
              </w:rPr>
              <w:t xml:space="preserve"> </w:t>
            </w:r>
            <w:r>
              <w:rPr>
                <w:rStyle w:val="Bodytext20"/>
                <w:color w:val="000000"/>
                <w:lang w:val="en-US" w:eastAsia="en-US"/>
              </w:rPr>
              <w:t>ill</w:t>
            </w:r>
            <w:r w:rsidRPr="004F60F8">
              <w:rPr>
                <w:rStyle w:val="Bodytext20"/>
                <w:color w:val="000000"/>
                <w:lang w:eastAsia="en-US"/>
              </w:rPr>
              <w:t xml:space="preserve"> </w:t>
            </w:r>
            <w:r>
              <w:rPr>
                <w:rStyle w:val="Bodytext20"/>
                <w:color w:val="000000"/>
              </w:rPr>
              <w:t xml:space="preserve">НМ профессии! </w:t>
            </w:r>
            <w:r>
              <w:rPr>
                <w:rStyle w:val="Bodytext20"/>
                <w:color w:val="000000"/>
                <w:lang w:val="en-US" w:eastAsia="en-US"/>
              </w:rPr>
              <w:t>in</w:t>
            </w:r>
            <w:r w:rsidRPr="004F60F8">
              <w:rPr>
                <w:rStyle w:val="Bodytext20"/>
                <w:color w:val="000000"/>
                <w:lang w:eastAsia="en-US"/>
              </w:rPr>
              <w:t xml:space="preserve"> </w:t>
            </w:r>
            <w:r>
              <w:rPr>
                <w:rStyle w:val="Bodytext20"/>
                <w:color w:val="000000"/>
              </w:rPr>
              <w:t>ном</w:t>
            </w:r>
          </w:p>
        </w:tc>
        <w:tc>
          <w:tcPr>
            <w:tcW w:w="2592" w:type="dxa"/>
            <w:tcBorders>
              <w:top w:val="single" w:sz="4" w:space="0" w:color="auto"/>
              <w:left w:val="single" w:sz="4" w:space="0" w:color="auto"/>
              <w:bottom w:val="nil"/>
              <w:right w:val="single" w:sz="4" w:space="0" w:color="auto"/>
            </w:tcBorders>
            <w:shd w:val="clear" w:color="auto" w:fill="FFFFFF"/>
            <w:vAlign w:val="center"/>
          </w:tcPr>
          <w:p w:rsidR="007D3E08" w:rsidRDefault="004F60F8">
            <w:pPr>
              <w:pStyle w:val="Bodytext21"/>
              <w:framePr w:w="6355" w:wrap="notBeside" w:vAnchor="text" w:hAnchor="text" w:xAlign="center" w:y="1"/>
              <w:numPr>
                <w:ilvl w:val="0"/>
                <w:numId w:val="56"/>
              </w:numPr>
              <w:shd w:val="clear" w:color="auto" w:fill="auto"/>
              <w:tabs>
                <w:tab w:val="left" w:pos="91"/>
                <w:tab w:val="left" w:leader="dot" w:pos="1234"/>
                <w:tab w:val="left" w:leader="dot" w:pos="1296"/>
                <w:tab w:val="left" w:leader="dot" w:pos="1589"/>
              </w:tabs>
              <w:spacing w:line="206" w:lineRule="exact"/>
              <w:ind w:firstLine="0"/>
              <w:jc w:val="both"/>
            </w:pPr>
            <w:r>
              <w:rPr>
                <w:rStyle w:val="Bodytext2SmallCaps1"/>
                <w:color w:val="000000"/>
              </w:rPr>
              <w:t>him</w:t>
            </w:r>
            <w:r>
              <w:rPr>
                <w:rStyle w:val="Bodytext27"/>
                <w:color w:val="000000"/>
                <w:lang w:val="en-US" w:eastAsia="en-US"/>
              </w:rPr>
              <w:t xml:space="preserve"> </w:t>
            </w:r>
            <w:r>
              <w:rPr>
                <w:rStyle w:val="Bodytext27"/>
                <w:color w:val="000000"/>
              </w:rPr>
              <w:t xml:space="preserve">ни , </w:t>
            </w:r>
            <w:r>
              <w:rPr>
                <w:rStyle w:val="Bodytext27"/>
                <w:color w:val="000000"/>
              </w:rPr>
              <w:tab/>
            </w:r>
            <w:r>
              <w:rPr>
                <w:rStyle w:val="Bodytext27"/>
                <w:color w:val="000000"/>
              </w:rPr>
              <w:tab/>
            </w:r>
            <w:r>
              <w:rPr>
                <w:rStyle w:val="Bodytext27"/>
                <w:color w:val="000000"/>
              </w:rPr>
              <w:tab/>
              <w:t>ши мета-</w:t>
            </w:r>
          </w:p>
          <w:p w:rsidR="007D3E08" w:rsidRDefault="004F60F8">
            <w:pPr>
              <w:pStyle w:val="Bodytext21"/>
              <w:framePr w:w="6355" w:wrap="notBeside" w:vAnchor="text" w:hAnchor="text" w:xAlign="center" w:y="1"/>
              <w:numPr>
                <w:ilvl w:val="0"/>
                <w:numId w:val="56"/>
              </w:numPr>
              <w:shd w:val="clear" w:color="auto" w:fill="auto"/>
              <w:tabs>
                <w:tab w:val="left" w:pos="58"/>
              </w:tabs>
              <w:spacing w:line="206" w:lineRule="exact"/>
              <w:ind w:firstLine="0"/>
              <w:jc w:val="both"/>
            </w:pPr>
            <w:r>
              <w:rPr>
                <w:rStyle w:val="Bodytext2Corbel4"/>
                <w:color w:val="000000"/>
              </w:rPr>
              <w:t>1</w:t>
            </w:r>
            <w:r>
              <w:rPr>
                <w:rStyle w:val="Bodytext27"/>
                <w:color w:val="000000"/>
              </w:rPr>
              <w:t xml:space="preserve"> </w:t>
            </w:r>
            <w:r>
              <w:rPr>
                <w:rStyle w:val="Bodytext27"/>
                <w:color w:val="000000"/>
                <w:lang w:val="en-US" w:eastAsia="en-US"/>
              </w:rPr>
              <w:t xml:space="preserve">pi </w:t>
            </w:r>
            <w:r>
              <w:rPr>
                <w:rStyle w:val="Bodytext27"/>
                <w:color w:val="000000"/>
              </w:rPr>
              <w:t xml:space="preserve">, инк и </w:t>
            </w:r>
            <w:r>
              <w:rPr>
                <w:rStyle w:val="Bodytext27"/>
                <w:color w:val="000000"/>
                <w:lang w:val="en-US" w:eastAsia="en-US"/>
              </w:rPr>
              <w:t>iii'iiioe</w:t>
            </w:r>
            <w:proofErr w:type="gramStart"/>
            <w:r>
              <w:rPr>
                <w:rStyle w:val="Bodytext20"/>
                <w:color w:val="000000"/>
              </w:rPr>
              <w:t>гных</w:t>
            </w:r>
            <w:proofErr w:type="gramEnd"/>
          </w:p>
          <w:p w:rsidR="007D3E08" w:rsidRDefault="004F60F8">
            <w:pPr>
              <w:pStyle w:val="Bodytext21"/>
              <w:framePr w:w="6355" w:wrap="notBeside" w:vAnchor="text" w:hAnchor="text" w:xAlign="center" w:y="1"/>
              <w:shd w:val="clear" w:color="auto" w:fill="auto"/>
              <w:spacing w:line="206" w:lineRule="exact"/>
              <w:ind w:firstLine="0"/>
              <w:jc w:val="both"/>
            </w:pPr>
            <w:r>
              <w:rPr>
                <w:rStyle w:val="Bodytext210pt"/>
                <w:color w:val="000000"/>
              </w:rPr>
              <w:t>1</w:t>
            </w:r>
            <w:r>
              <w:rPr>
                <w:rStyle w:val="Bodytext20"/>
                <w:color w:val="000000"/>
              </w:rPr>
              <w:t xml:space="preserve">,, </w:t>
            </w:r>
            <w:r>
              <w:rPr>
                <w:rStyle w:val="Bodytext210pt"/>
                <w:color w:val="000000"/>
              </w:rPr>
              <w:t>1</w:t>
            </w:r>
            <w:r>
              <w:rPr>
                <w:rStyle w:val="Bodytext2107"/>
                <w:color w:val="000000"/>
              </w:rPr>
              <w:t xml:space="preserve"> </w:t>
            </w:r>
            <w:r>
              <w:rPr>
                <w:rStyle w:val="Bodytext210pt"/>
                <w:color w:val="000000"/>
              </w:rPr>
              <w:t>11</w:t>
            </w:r>
            <w:r>
              <w:rPr>
                <w:rStyle w:val="Bodytext2107"/>
                <w:color w:val="000000"/>
              </w:rPr>
              <w:t xml:space="preserve"> * </w:t>
            </w:r>
            <w:r>
              <w:rPr>
                <w:rStyle w:val="Bodytext20"/>
                <w:color w:val="000000"/>
              </w:rPr>
              <w:t xml:space="preserve">, </w:t>
            </w:r>
            <w:r>
              <w:rPr>
                <w:rStyle w:val="Bodytext210pt"/>
                <w:color w:val="000000"/>
              </w:rPr>
              <w:t>1</w:t>
            </w:r>
            <w:r>
              <w:rPr>
                <w:rStyle w:val="Bodytext2107"/>
                <w:color w:val="000000"/>
              </w:rPr>
              <w:t xml:space="preserve"> и </w:t>
            </w:r>
            <w:r>
              <w:rPr>
                <w:rStyle w:val="Bodytext27"/>
                <w:color w:val="000000"/>
              </w:rPr>
              <w:t>н|||</w:t>
            </w:r>
            <w:proofErr w:type="gramStart"/>
            <w:r>
              <w:rPr>
                <w:rStyle w:val="Bodytext27"/>
                <w:color w:val="000000"/>
              </w:rPr>
              <w:t>м</w:t>
            </w:r>
            <w:proofErr w:type="gramEnd"/>
            <w:r>
              <w:rPr>
                <w:rStyle w:val="Bodytext27"/>
                <w:color w:val="000000"/>
              </w:rPr>
              <w:t xml:space="preserve"> </w:t>
            </w:r>
            <w:r>
              <w:rPr>
                <w:rStyle w:val="Bodytext2108"/>
                <w:color w:val="000000"/>
              </w:rPr>
              <w:t xml:space="preserve">и </w:t>
            </w:r>
            <w:r>
              <w:rPr>
                <w:rStyle w:val="Bodytext2107"/>
                <w:color w:val="000000"/>
              </w:rPr>
              <w:t>,</w:t>
            </w:r>
            <w:r>
              <w:rPr>
                <w:rStyle w:val="Bodytext210pt"/>
                <w:color w:val="000000"/>
              </w:rPr>
              <w:t>11.111</w:t>
            </w:r>
            <w:r>
              <w:rPr>
                <w:rStyle w:val="Bodytext2107"/>
                <w:color w:val="000000"/>
              </w:rPr>
              <w:t xml:space="preserve"> ИЯ,</w:t>
            </w:r>
          </w:p>
          <w:p w:rsidR="007D3E08" w:rsidRDefault="004F60F8">
            <w:pPr>
              <w:pStyle w:val="Bodytext21"/>
              <w:framePr w:w="6355" w:wrap="notBeside" w:vAnchor="text" w:hAnchor="text" w:xAlign="center" w:y="1"/>
              <w:shd w:val="clear" w:color="auto" w:fill="auto"/>
              <w:tabs>
                <w:tab w:val="left" w:leader="dot" w:pos="1651"/>
              </w:tabs>
              <w:spacing w:line="206" w:lineRule="exact"/>
              <w:ind w:firstLine="0"/>
              <w:jc w:val="both"/>
            </w:pPr>
            <w:r>
              <w:rPr>
                <w:rStyle w:val="Bodytext27"/>
                <w:color w:val="000000"/>
              </w:rPr>
              <w:t>'|,</w:t>
            </w:r>
            <w:proofErr w:type="gramStart"/>
            <w:r>
              <w:rPr>
                <w:rStyle w:val="Bodytext27"/>
                <w:color w:val="000000"/>
              </w:rPr>
              <w:t>п</w:t>
            </w:r>
            <w:proofErr w:type="gramEnd"/>
            <w:r>
              <w:rPr>
                <w:rStyle w:val="Bodytext27"/>
                <w:color w:val="000000"/>
              </w:rPr>
              <w:t xml:space="preserve"> </w:t>
            </w:r>
            <w:r>
              <w:rPr>
                <w:rStyle w:val="Bodytext2SmallCaps1"/>
                <w:color w:val="000000"/>
              </w:rPr>
              <w:t>him</w:t>
            </w:r>
            <w:r w:rsidRPr="004F60F8">
              <w:rPr>
                <w:rStyle w:val="Bodytext27"/>
                <w:color w:val="000000"/>
                <w:lang w:eastAsia="en-US"/>
              </w:rPr>
              <w:t xml:space="preserve"> </w:t>
            </w:r>
            <w:r>
              <w:rPr>
                <w:rStyle w:val="Bodytext27"/>
                <w:color w:val="000000"/>
              </w:rPr>
              <w:t xml:space="preserve">и, а , </w:t>
            </w:r>
            <w:r>
              <w:rPr>
                <w:rStyle w:val="Bodytext27"/>
                <w:color w:val="000000"/>
              </w:rPr>
              <w:tab/>
              <w:t xml:space="preserve"> </w:t>
            </w:r>
            <w:r>
              <w:rPr>
                <w:rStyle w:val="Bodytext20"/>
                <w:color w:val="000000"/>
              </w:rPr>
              <w:t>и'дова-</w:t>
            </w:r>
          </w:p>
          <w:p w:rsidR="007D3E08" w:rsidRDefault="004F60F8">
            <w:pPr>
              <w:pStyle w:val="Bodytext21"/>
              <w:framePr w:w="6355" w:wrap="notBeside" w:vAnchor="text" w:hAnchor="text" w:xAlign="center" w:y="1"/>
              <w:shd w:val="clear" w:color="auto" w:fill="auto"/>
              <w:tabs>
                <w:tab w:val="left" w:leader="dot" w:pos="1339"/>
              </w:tabs>
              <w:spacing w:line="206" w:lineRule="exact"/>
              <w:ind w:firstLine="0"/>
              <w:jc w:val="both"/>
            </w:pPr>
            <w:r>
              <w:rPr>
                <w:rStyle w:val="Bodytext20"/>
                <w:color w:val="000000"/>
              </w:rPr>
              <w:t xml:space="preserve">| </w:t>
            </w:r>
            <w:r>
              <w:rPr>
                <w:rStyle w:val="Bodytext27"/>
                <w:color w:val="000000"/>
              </w:rPr>
              <w:t xml:space="preserve">н </w:t>
            </w:r>
            <w:r>
              <w:rPr>
                <w:rStyle w:val="Bodytext27"/>
                <w:color w:val="000000"/>
              </w:rPr>
              <w:tab/>
              <w:t xml:space="preserve"> </w:t>
            </w:r>
            <w:r>
              <w:rPr>
                <w:rStyle w:val="Bodytext2Corbel4"/>
                <w:color w:val="000000"/>
              </w:rPr>
              <w:t>1</w:t>
            </w:r>
            <w:r>
              <w:rPr>
                <w:rStyle w:val="Bodytext2Corbel3"/>
                <w:color w:val="000000"/>
              </w:rPr>
              <w:t>11</w:t>
            </w:r>
            <w:r>
              <w:rPr>
                <w:rStyle w:val="Bodytext2Corbel3"/>
                <w:color w:val="000000"/>
                <w:vertAlign w:val="superscript"/>
              </w:rPr>
              <w:t>1</w:t>
            </w:r>
            <w:r>
              <w:rPr>
                <w:rStyle w:val="Bodytext2Corbel3"/>
                <w:color w:val="000000"/>
              </w:rPr>
              <w:t>111</w:t>
            </w:r>
            <w:r>
              <w:rPr>
                <w:rStyle w:val="Bodytext20"/>
                <w:color w:val="000000"/>
              </w:rPr>
              <w:t xml:space="preserve"> ы м и</w:t>
            </w:r>
          </w:p>
          <w:p w:rsidR="007D3E08" w:rsidRDefault="004F60F8">
            <w:pPr>
              <w:pStyle w:val="Bodytext21"/>
              <w:framePr w:w="6355" w:wrap="notBeside" w:vAnchor="text" w:hAnchor="text" w:xAlign="center" w:y="1"/>
              <w:shd w:val="clear" w:color="auto" w:fill="auto"/>
              <w:tabs>
                <w:tab w:val="left" w:leader="dot" w:pos="869"/>
                <w:tab w:val="left" w:leader="dot" w:pos="1603"/>
              </w:tabs>
              <w:spacing w:line="206" w:lineRule="exact"/>
              <w:ind w:firstLine="0"/>
              <w:jc w:val="both"/>
            </w:pPr>
            <w:r>
              <w:rPr>
                <w:rStyle w:val="Bodytext2105"/>
                <w:color w:val="000000"/>
              </w:rPr>
              <w:t>loll</w:t>
            </w:r>
            <w:r w:rsidRPr="004F60F8">
              <w:rPr>
                <w:rStyle w:val="Bodytext2108"/>
                <w:color w:val="000000"/>
                <w:lang w:eastAsia="en-US"/>
              </w:rPr>
              <w:t xml:space="preserve"> </w:t>
            </w:r>
            <w:r>
              <w:rPr>
                <w:rStyle w:val="Bodytext27"/>
                <w:color w:val="000000"/>
              </w:rPr>
              <w:t xml:space="preserve">' </w:t>
            </w:r>
            <w:r>
              <w:rPr>
                <w:rStyle w:val="Bodytext27"/>
                <w:color w:val="000000"/>
              </w:rPr>
              <w:tab/>
            </w:r>
            <w:r>
              <w:rPr>
                <w:rStyle w:val="Bodytext2108"/>
                <w:color w:val="000000"/>
              </w:rPr>
              <w:tab/>
              <w:t xml:space="preserve">| и I, </w:t>
            </w:r>
            <w:r>
              <w:rPr>
                <w:rStyle w:val="Bodytext2107"/>
                <w:color w:val="000000"/>
              </w:rPr>
              <w:t>("ГНОМ</w:t>
            </w:r>
          </w:p>
        </w:tc>
      </w:tr>
      <w:tr w:rsidR="007D3E08" w:rsidRPr="00D14FF8">
        <w:trPr>
          <w:trHeight w:hRule="exact" w:val="3979"/>
          <w:jc w:val="center"/>
        </w:trPr>
        <w:tc>
          <w:tcPr>
            <w:tcW w:w="1378" w:type="dxa"/>
            <w:tcBorders>
              <w:top w:val="single" w:sz="4" w:space="0" w:color="auto"/>
              <w:left w:val="single" w:sz="4" w:space="0" w:color="auto"/>
              <w:bottom w:val="nil"/>
              <w:right w:val="nil"/>
            </w:tcBorders>
            <w:shd w:val="clear" w:color="auto" w:fill="FFFFFF"/>
          </w:tcPr>
          <w:p w:rsidR="007D3E08" w:rsidRDefault="004F60F8">
            <w:pPr>
              <w:pStyle w:val="Bodytext21"/>
              <w:framePr w:w="6355" w:wrap="notBeside" w:vAnchor="text" w:hAnchor="text" w:xAlign="center" w:y="1"/>
              <w:shd w:val="clear" w:color="auto" w:fill="auto"/>
              <w:spacing w:line="206" w:lineRule="exact"/>
              <w:ind w:left="160" w:firstLine="0"/>
            </w:pPr>
            <w:r>
              <w:rPr>
                <w:rStyle w:val="Bodytext20"/>
                <w:color w:val="000000"/>
              </w:rPr>
              <w:t>Знание учителем психолог</w:t>
            </w:r>
            <w:proofErr w:type="gramStart"/>
            <w:r>
              <w:rPr>
                <w:rStyle w:val="Bodytext20"/>
                <w:color w:val="000000"/>
              </w:rPr>
              <w:t>о-</w:t>
            </w:r>
            <w:proofErr w:type="gramEnd"/>
            <w:r>
              <w:rPr>
                <w:rStyle w:val="Bodytext20"/>
                <w:color w:val="000000"/>
              </w:rPr>
              <w:t xml:space="preserve"> педагоги</w:t>
            </w:r>
            <w:r>
              <w:rPr>
                <w:rStyle w:val="Bodytext20"/>
                <w:color w:val="000000"/>
              </w:rPr>
              <w:softHyphen/>
              <w:t>ческих осо</w:t>
            </w:r>
            <w:r>
              <w:rPr>
                <w:rStyle w:val="Bodytext20"/>
                <w:color w:val="000000"/>
              </w:rPr>
              <w:softHyphen/>
              <w:t>бенностей, учебных и воспитатель</w:t>
            </w:r>
            <w:r>
              <w:rPr>
                <w:rStyle w:val="Bodytext20"/>
                <w:color w:val="000000"/>
              </w:rPr>
              <w:softHyphen/>
              <w:t>ных возмож</w:t>
            </w:r>
            <w:r>
              <w:rPr>
                <w:rStyle w:val="Bodytext20"/>
                <w:color w:val="000000"/>
              </w:rPr>
              <w:softHyphen/>
              <w:t>ностей каж</w:t>
            </w:r>
            <w:r>
              <w:rPr>
                <w:rStyle w:val="Bodytext20"/>
                <w:color w:val="000000"/>
              </w:rPr>
              <w:softHyphen/>
              <w:t>дого ребенка и класса в целом</w:t>
            </w:r>
          </w:p>
        </w:tc>
        <w:tc>
          <w:tcPr>
            <w:tcW w:w="2386" w:type="dxa"/>
            <w:tcBorders>
              <w:top w:val="single" w:sz="4" w:space="0" w:color="auto"/>
              <w:left w:val="single" w:sz="4" w:space="0" w:color="auto"/>
              <w:bottom w:val="nil"/>
              <w:right w:val="nil"/>
            </w:tcBorders>
            <w:shd w:val="clear" w:color="auto" w:fill="FFFFFF"/>
            <w:vAlign w:val="center"/>
          </w:tcPr>
          <w:p w:rsidR="007D3E08" w:rsidRDefault="004F60F8">
            <w:pPr>
              <w:pStyle w:val="Bodytext21"/>
              <w:framePr w:w="6355" w:wrap="notBeside" w:vAnchor="text" w:hAnchor="text" w:xAlign="center" w:y="1"/>
              <w:shd w:val="clear" w:color="auto" w:fill="auto"/>
              <w:spacing w:line="206" w:lineRule="exact"/>
              <w:ind w:firstLine="0"/>
            </w:pPr>
            <w:r>
              <w:rPr>
                <w:rStyle w:val="Bodytext20"/>
                <w:color w:val="000000"/>
              </w:rPr>
              <w:t>Проектируя и п</w:t>
            </w:r>
            <w:proofErr w:type="gramStart"/>
            <w:r>
              <w:rPr>
                <w:rStyle w:val="Bodytext20"/>
                <w:color w:val="000000"/>
              </w:rPr>
              <w:t>р«</w:t>
            </w:r>
            <w:proofErr w:type="gramEnd"/>
            <w:r>
              <w:rPr>
                <w:rStyle w:val="Bodytext20"/>
                <w:color w:val="000000"/>
              </w:rPr>
              <w:t>м</w:t>
            </w:r>
            <w:r>
              <w:rPr>
                <w:rStyle w:val="Bodytext2Corbel3"/>
                <w:color w:val="000000"/>
              </w:rPr>
              <w:t>«1</w:t>
            </w:r>
            <w:r>
              <w:rPr>
                <w:rStyle w:val="Bodytext20"/>
                <w:color w:val="000000"/>
              </w:rPr>
              <w:t xml:space="preserve"> • </w:t>
            </w:r>
            <w:r>
              <w:rPr>
                <w:rStyle w:val="Bodytext20"/>
                <w:color w:val="000000"/>
                <w:lang w:val="en-US" w:eastAsia="en-US"/>
              </w:rPr>
              <w:t>i</w:t>
            </w:r>
            <w:r w:rsidRPr="004F60F8">
              <w:rPr>
                <w:rStyle w:val="Bodytext20"/>
                <w:color w:val="000000"/>
                <w:lang w:eastAsia="en-US"/>
              </w:rPr>
              <w:t xml:space="preserve"> </w:t>
            </w:r>
            <w:r>
              <w:rPr>
                <w:rStyle w:val="Bodytext20"/>
                <w:color w:val="000000"/>
              </w:rPr>
              <w:t xml:space="preserve">урок, учитель </w:t>
            </w:r>
            <w:r>
              <w:rPr>
                <w:rStyle w:val="Bodytext2104"/>
                <w:color w:val="000000"/>
              </w:rPr>
              <w:t>oiiii</w:t>
            </w:r>
            <w:r w:rsidRPr="004F60F8">
              <w:rPr>
                <w:rStyle w:val="Bodytext2104"/>
                <w:color w:val="000000"/>
                <w:lang w:val="ru-RU"/>
              </w:rPr>
              <w:t>|</w:t>
            </w:r>
            <w:r>
              <w:rPr>
                <w:rStyle w:val="Bodytext2104"/>
                <w:color w:val="000000"/>
              </w:rPr>
              <w:t>ih</w:t>
            </w:r>
            <w:r w:rsidRPr="004F60F8">
              <w:rPr>
                <w:rStyle w:val="Bodytext2104"/>
                <w:color w:val="000000"/>
                <w:lang w:val="ru-RU"/>
              </w:rPr>
              <w:t xml:space="preserve">, </w:t>
            </w:r>
            <w:r>
              <w:rPr>
                <w:rStyle w:val="Bodytext20"/>
                <w:color w:val="000000"/>
              </w:rPr>
              <w:t>н » на знание текутеЦ пи</w:t>
            </w:r>
          </w:p>
          <w:p w:rsidR="007D3E08" w:rsidRDefault="004F60F8">
            <w:pPr>
              <w:pStyle w:val="Bodytext21"/>
              <w:framePr w:w="6355" w:wrap="notBeside" w:vAnchor="text" w:hAnchor="text" w:xAlign="center" w:y="1"/>
              <w:shd w:val="clear" w:color="auto" w:fill="auto"/>
              <w:tabs>
                <w:tab w:val="left" w:leader="dot" w:pos="1838"/>
                <w:tab w:val="left" w:leader="dot" w:pos="2232"/>
              </w:tabs>
              <w:spacing w:line="206" w:lineRule="exact"/>
              <w:ind w:firstLine="0"/>
              <w:jc w:val="both"/>
            </w:pPr>
            <w:r>
              <w:rPr>
                <w:rStyle w:val="Bodytext20"/>
                <w:color w:val="000000"/>
              </w:rPr>
              <w:t xml:space="preserve">ученности и обуки </w:t>
            </w:r>
            <w:r>
              <w:rPr>
                <w:rStyle w:val="Bodytext20"/>
                <w:color w:val="000000"/>
              </w:rPr>
              <w:tab/>
            </w:r>
            <w:r>
              <w:rPr>
                <w:rStyle w:val="Bodytext20"/>
                <w:color w:val="000000"/>
              </w:rPr>
              <w:tab/>
            </w:r>
          </w:p>
          <w:p w:rsidR="007D3E08" w:rsidRDefault="004F60F8">
            <w:pPr>
              <w:pStyle w:val="Bodytext21"/>
              <w:framePr w:w="6355" w:wrap="notBeside" w:vAnchor="text" w:hAnchor="text" w:xAlign="center" w:y="1"/>
              <w:shd w:val="clear" w:color="auto" w:fill="auto"/>
              <w:tabs>
                <w:tab w:val="left" w:leader="dot" w:pos="2064"/>
              </w:tabs>
              <w:spacing w:line="206" w:lineRule="exact"/>
              <w:ind w:firstLine="0"/>
              <w:jc w:val="both"/>
            </w:pPr>
            <w:r>
              <w:rPr>
                <w:rStyle w:val="Bodytext20"/>
                <w:color w:val="000000"/>
              </w:rPr>
              <w:t>учащихся, диффсрс</w:t>
            </w:r>
            <w:r>
              <w:rPr>
                <w:rStyle w:val="Bodytext20"/>
                <w:color w:val="000000"/>
              </w:rPr>
              <w:tab/>
            </w:r>
          </w:p>
          <w:p w:rsidR="007D3E08" w:rsidRDefault="004F60F8">
            <w:pPr>
              <w:pStyle w:val="Bodytext21"/>
              <w:framePr w:w="6355" w:wrap="notBeside" w:vAnchor="text" w:hAnchor="text" w:xAlign="center" w:y="1"/>
              <w:shd w:val="clear" w:color="auto" w:fill="auto"/>
              <w:spacing w:line="206" w:lineRule="exact"/>
              <w:ind w:firstLine="0"/>
            </w:pPr>
            <w:r>
              <w:rPr>
                <w:rStyle w:val="Bodytext20"/>
                <w:color w:val="000000"/>
              </w:rPr>
              <w:t xml:space="preserve">рует детей по фут мни нальной асимметрии полушарий головною мозга, доминирующим каналам восприми и я учебного материи па, темпераменту и </w:t>
            </w:r>
            <w:proofErr w:type="gramStart"/>
            <w:r>
              <w:rPr>
                <w:rStyle w:val="Bodytext20"/>
                <w:color w:val="000000"/>
              </w:rPr>
              <w:t>др</w:t>
            </w:r>
            <w:proofErr w:type="gramEnd"/>
            <w:r>
              <w:rPr>
                <w:rStyle w:val="Bodytext20"/>
                <w:color w:val="000000"/>
              </w:rPr>
              <w:t xml:space="preserve"> вы ет, как определяй </w:t>
            </w:r>
            <w:r>
              <w:rPr>
                <w:rStyle w:val="Bodytext2Corbel3"/>
                <w:color w:val="000000"/>
              </w:rPr>
              <w:t>1</w:t>
            </w:r>
            <w:r>
              <w:rPr>
                <w:rStyle w:val="Bodytext20"/>
                <w:color w:val="000000"/>
              </w:rPr>
              <w:t xml:space="preserve">. пни ближайшего развитии ребенка и автоматич, ч |, и учитывает эти харимс ристики при проек </w:t>
            </w:r>
            <w:r>
              <w:rPr>
                <w:rStyle w:val="Bodytext20"/>
                <w:color w:val="000000"/>
                <w:lang w:val="en-US" w:eastAsia="en-US"/>
              </w:rPr>
              <w:t>i</w:t>
            </w:r>
            <w:r w:rsidRPr="004F60F8">
              <w:rPr>
                <w:rStyle w:val="Bodytext20"/>
                <w:color w:val="000000"/>
                <w:lang w:eastAsia="en-US"/>
              </w:rPr>
              <w:t xml:space="preserve"> </w:t>
            </w:r>
            <w:r>
              <w:rPr>
                <w:rStyle w:val="Bodytext20"/>
                <w:color w:val="000000"/>
              </w:rPr>
              <w:t>про вании урока</w:t>
            </w:r>
          </w:p>
        </w:tc>
        <w:tc>
          <w:tcPr>
            <w:tcW w:w="2592" w:type="dxa"/>
            <w:tcBorders>
              <w:top w:val="single" w:sz="4" w:space="0" w:color="auto"/>
              <w:left w:val="single" w:sz="4" w:space="0" w:color="auto"/>
              <w:bottom w:val="nil"/>
              <w:right w:val="single" w:sz="4" w:space="0" w:color="auto"/>
            </w:tcBorders>
            <w:shd w:val="clear" w:color="auto" w:fill="FFFFFF"/>
          </w:tcPr>
          <w:p w:rsidR="007D3E08" w:rsidRDefault="004F60F8">
            <w:pPr>
              <w:pStyle w:val="Bodytext21"/>
              <w:framePr w:w="6355" w:wrap="notBeside" w:vAnchor="text" w:hAnchor="text" w:xAlign="center" w:y="1"/>
              <w:shd w:val="clear" w:color="auto" w:fill="auto"/>
              <w:spacing w:line="206" w:lineRule="exact"/>
              <w:ind w:firstLine="0"/>
              <w:jc w:val="both"/>
            </w:pPr>
            <w:r>
              <w:rPr>
                <w:rStyle w:val="Bodytext27"/>
                <w:color w:val="000000"/>
              </w:rPr>
              <w:t xml:space="preserve">И . . </w:t>
            </w:r>
            <w:r>
              <w:rPr>
                <w:rStyle w:val="Bodytext27"/>
                <w:color w:val="000000"/>
                <w:lang w:val="en-US" w:eastAsia="en-US"/>
              </w:rPr>
              <w:t>in</w:t>
            </w:r>
            <w:r w:rsidRPr="004F60F8">
              <w:rPr>
                <w:rStyle w:val="Bodytext27"/>
                <w:color w:val="000000"/>
                <w:lang w:eastAsia="en-US"/>
              </w:rPr>
              <w:t xml:space="preserve">, </w:t>
            </w:r>
            <w:r>
              <w:rPr>
                <w:rStyle w:val="Bodytext27"/>
                <w:color w:val="000000"/>
              </w:rPr>
              <w:t xml:space="preserve">, • </w:t>
            </w:r>
            <w:r>
              <w:rPr>
                <w:rStyle w:val="Bodytext2Corbel4"/>
                <w:color w:val="000000"/>
              </w:rPr>
              <w:t>11</w:t>
            </w:r>
            <w:r>
              <w:rPr>
                <w:rStyle w:val="Bodytext27"/>
                <w:color w:val="000000"/>
              </w:rPr>
              <w:t xml:space="preserve"> ■ </w:t>
            </w:r>
            <w:r>
              <w:rPr>
                <w:rStyle w:val="Bodytext2Corbel4"/>
                <w:color w:val="000000"/>
              </w:rPr>
              <w:t>1</w:t>
            </w:r>
            <w:r>
              <w:rPr>
                <w:rStyle w:val="Bodytext2SmallCaps1"/>
                <w:color w:val="000000"/>
                <w:lang w:val="ru-RU" w:eastAsia="ru-RU"/>
              </w:rPr>
              <w:t xml:space="preserve"> • </w:t>
            </w:r>
            <w:r>
              <w:rPr>
                <w:rStyle w:val="Bodytext2SmallCaps1"/>
                <w:color w:val="000000"/>
              </w:rPr>
              <w:t>hi</w:t>
            </w:r>
            <w:r w:rsidRPr="004F60F8">
              <w:rPr>
                <w:rStyle w:val="Bodytext2SmallCaps1"/>
                <w:color w:val="000000"/>
                <w:lang w:val="ru-RU"/>
              </w:rPr>
              <w:t>.</w:t>
            </w:r>
            <w:r w:rsidRPr="004F60F8">
              <w:rPr>
                <w:rStyle w:val="Bodytext27"/>
                <w:color w:val="000000"/>
                <w:lang w:eastAsia="en-US"/>
              </w:rPr>
              <w:t xml:space="preserve"> </w:t>
            </w:r>
            <w:r>
              <w:rPr>
                <w:rStyle w:val="Bodytext27"/>
                <w:color w:val="000000"/>
              </w:rPr>
              <w:t>учи-</w:t>
            </w:r>
          </w:p>
          <w:p w:rsidR="007D3E08" w:rsidRDefault="004F60F8">
            <w:pPr>
              <w:pStyle w:val="Bodytext21"/>
              <w:framePr w:w="6355" w:wrap="notBeside" w:vAnchor="text" w:hAnchor="text" w:xAlign="center" w:y="1"/>
              <w:shd w:val="clear" w:color="auto" w:fill="auto"/>
              <w:tabs>
                <w:tab w:val="left" w:leader="dot" w:pos="178"/>
                <w:tab w:val="left" w:leader="dot" w:pos="1272"/>
              </w:tabs>
              <w:spacing w:line="206" w:lineRule="exact"/>
              <w:ind w:firstLine="0"/>
              <w:jc w:val="both"/>
            </w:pPr>
            <w:r>
              <w:rPr>
                <w:rStyle w:val="Bodytext210pt3"/>
                <w:color w:val="000000"/>
              </w:rPr>
              <w:t>1</w:t>
            </w:r>
            <w:r>
              <w:rPr>
                <w:rStyle w:val="Bodytext2108"/>
                <w:color w:val="000000"/>
              </w:rPr>
              <w:t xml:space="preserve"> </w:t>
            </w:r>
            <w:r>
              <w:rPr>
                <w:rStyle w:val="Bodytext210pt3"/>
                <w:color w:val="000000"/>
              </w:rPr>
              <w:t>1</w:t>
            </w:r>
            <w:r>
              <w:rPr>
                <w:rStyle w:val="Bodytext2108"/>
                <w:color w:val="000000"/>
              </w:rPr>
              <w:t xml:space="preserve"> </w:t>
            </w:r>
            <w:r>
              <w:rPr>
                <w:rStyle w:val="Bodytext27"/>
                <w:color w:val="000000"/>
              </w:rPr>
              <w:tab/>
            </w:r>
            <w:r>
              <w:rPr>
                <w:rStyle w:val="Bodytext27"/>
                <w:color w:val="000000"/>
              </w:rPr>
              <w:tab/>
            </w:r>
            <w:r>
              <w:rPr>
                <w:rStyle w:val="Bodytext2108"/>
                <w:color w:val="000000"/>
              </w:rPr>
              <w:t xml:space="preserve">II </w:t>
            </w:r>
            <w:r>
              <w:rPr>
                <w:rStyle w:val="Bodytext210pt3"/>
                <w:color w:val="000000"/>
              </w:rPr>
              <w:t>1</w:t>
            </w:r>
            <w:r>
              <w:rPr>
                <w:rStyle w:val="Bodytext2108"/>
                <w:color w:val="000000"/>
              </w:rPr>
              <w:t xml:space="preserve"> </w:t>
            </w:r>
            <w:r>
              <w:rPr>
                <w:rStyle w:val="Bodytext2108"/>
                <w:color w:val="000000"/>
                <w:lang w:val="en-US" w:eastAsia="en-US"/>
              </w:rPr>
              <w:t>III</w:t>
            </w:r>
            <w:r w:rsidRPr="004F60F8">
              <w:rPr>
                <w:rStyle w:val="Bodytext2108"/>
                <w:color w:val="000000"/>
                <w:lang w:eastAsia="en-US"/>
              </w:rPr>
              <w:t xml:space="preserve"> </w:t>
            </w:r>
            <w:r>
              <w:rPr>
                <w:rStyle w:val="Bodytext2108"/>
                <w:color w:val="000000"/>
              </w:rPr>
              <w:t xml:space="preserve">и </w:t>
            </w:r>
            <w:r>
              <w:rPr>
                <w:rStyle w:val="Bodytext210pt3"/>
                <w:color w:val="000000"/>
              </w:rPr>
              <w:t>1</w:t>
            </w:r>
            <w:r>
              <w:rPr>
                <w:rStyle w:val="Bodytext2108"/>
                <w:color w:val="000000"/>
              </w:rPr>
              <w:t xml:space="preserve"> ПЫЙ</w:t>
            </w:r>
          </w:p>
          <w:p w:rsidR="007D3E08" w:rsidRDefault="004F60F8">
            <w:pPr>
              <w:pStyle w:val="Bodytext21"/>
              <w:framePr w:w="6355" w:wrap="notBeside" w:vAnchor="text" w:hAnchor="text" w:xAlign="center" w:y="1"/>
              <w:shd w:val="clear" w:color="auto" w:fill="auto"/>
              <w:spacing w:line="206" w:lineRule="exact"/>
              <w:ind w:firstLine="0"/>
              <w:jc w:val="both"/>
            </w:pPr>
            <w:proofErr w:type="gramStart"/>
            <w:r>
              <w:rPr>
                <w:rStyle w:val="Bodytext27"/>
                <w:color w:val="000000"/>
              </w:rPr>
              <w:t>р</w:t>
            </w:r>
            <w:proofErr w:type="gramEnd"/>
            <w:r>
              <w:rPr>
                <w:rStyle w:val="Bodytext27"/>
                <w:color w:val="000000"/>
              </w:rPr>
              <w:t xml:space="preserve">,,, , | , </w:t>
            </w:r>
            <w:r>
              <w:rPr>
                <w:rStyle w:val="Bodytext2Corbel4"/>
                <w:color w:val="000000"/>
              </w:rPr>
              <w:t>1</w:t>
            </w:r>
            <w:r>
              <w:rPr>
                <w:rStyle w:val="Bodytext27"/>
                <w:color w:val="000000"/>
              </w:rPr>
              <w:t>.</w:t>
            </w:r>
            <w:r>
              <w:rPr>
                <w:rStyle w:val="Bodytext2Corbel1"/>
                <w:color w:val="000000"/>
              </w:rPr>
              <w:t>11.1111</w:t>
            </w:r>
            <w:r>
              <w:rPr>
                <w:rStyle w:val="Bodytext27"/>
                <w:color w:val="000000"/>
              </w:rPr>
              <w:t xml:space="preserve"> </w:t>
            </w:r>
            <w:r>
              <w:rPr>
                <w:rStyle w:val="Bodytext27"/>
                <w:color w:val="000000"/>
                <w:lang w:val="en-US" w:eastAsia="en-US"/>
              </w:rPr>
              <w:t>it</w:t>
            </w:r>
            <w:r w:rsidRPr="004F60F8">
              <w:rPr>
                <w:rStyle w:val="Bodytext27"/>
                <w:color w:val="000000"/>
                <w:lang w:eastAsia="en-US"/>
              </w:rPr>
              <w:t>'</w:t>
            </w:r>
            <w:r>
              <w:rPr>
                <w:rStyle w:val="Bodytext27"/>
                <w:color w:val="000000"/>
                <w:lang w:val="en-US" w:eastAsia="en-US"/>
              </w:rPr>
              <w:t>ll</w:t>
            </w:r>
            <w:r>
              <w:rPr>
                <w:rStyle w:val="Bodytext27"/>
                <w:color w:val="000000"/>
              </w:rPr>
              <w:t>ие</w:t>
            </w:r>
          </w:p>
          <w:p w:rsidR="007D3E08" w:rsidRDefault="004F60F8">
            <w:pPr>
              <w:pStyle w:val="Bodytext21"/>
              <w:framePr w:w="6355" w:wrap="notBeside" w:vAnchor="text" w:hAnchor="text" w:xAlign="center" w:y="1"/>
              <w:shd w:val="clear" w:color="auto" w:fill="auto"/>
              <w:tabs>
                <w:tab w:val="left" w:leader="dot" w:pos="1339"/>
                <w:tab w:val="left" w:leader="dot" w:pos="1738"/>
                <w:tab w:val="left" w:leader="dot" w:pos="1800"/>
              </w:tabs>
              <w:spacing w:line="206" w:lineRule="exact"/>
              <w:ind w:firstLine="0"/>
              <w:jc w:val="both"/>
            </w:pPr>
            <w:r>
              <w:rPr>
                <w:rStyle w:val="Bodytext2SmallCaps1"/>
                <w:color w:val="000000"/>
              </w:rPr>
              <w:t>him</w:t>
            </w:r>
            <w:r w:rsidRPr="004F60F8">
              <w:rPr>
                <w:rStyle w:val="Bodytext2SmallCaps1"/>
                <w:color w:val="000000"/>
                <w:lang w:val="ru-RU"/>
              </w:rPr>
              <w:t xml:space="preserve">,, </w:t>
            </w:r>
            <w:r>
              <w:rPr>
                <w:rStyle w:val="Bodytext2Corbel1"/>
                <w:color w:val="000000"/>
              </w:rPr>
              <w:t>1</w:t>
            </w:r>
            <w:r>
              <w:rPr>
                <w:rStyle w:val="Bodytext27"/>
                <w:color w:val="000000"/>
              </w:rPr>
              <w:t xml:space="preserve"> , ,,, </w:t>
            </w:r>
            <w:r>
              <w:rPr>
                <w:rStyle w:val="Bodytext2Corbel1"/>
                <w:color w:val="000000"/>
              </w:rPr>
              <w:t>1</w:t>
            </w:r>
            <w:r>
              <w:rPr>
                <w:rStyle w:val="Bodytext27"/>
                <w:color w:val="000000"/>
              </w:rPr>
              <w:t xml:space="preserve"> </w:t>
            </w:r>
            <w:r>
              <w:rPr>
                <w:rStyle w:val="Bodytext2Corbel1"/>
                <w:color w:val="000000"/>
              </w:rPr>
              <w:t>,1</w:t>
            </w:r>
            <w:r>
              <w:rPr>
                <w:rStyle w:val="Bodytext27"/>
                <w:color w:val="000000"/>
              </w:rPr>
              <w:t xml:space="preserve"> </w:t>
            </w:r>
            <w:r>
              <w:rPr>
                <w:rStyle w:val="Bodytext27"/>
                <w:color w:val="000000"/>
              </w:rPr>
              <w:tab/>
            </w:r>
            <w:r>
              <w:rPr>
                <w:rStyle w:val="Bodytext27"/>
                <w:color w:val="000000"/>
              </w:rPr>
              <w:tab/>
            </w:r>
            <w:r>
              <w:rPr>
                <w:rStyle w:val="Bodytext27"/>
                <w:color w:val="000000"/>
              </w:rPr>
              <w:tab/>
              <w:t xml:space="preserve"> ветст-</w:t>
            </w:r>
          </w:p>
          <w:p w:rsidR="007D3E08" w:rsidRDefault="004F60F8">
            <w:pPr>
              <w:pStyle w:val="Bodytext21"/>
              <w:framePr w:w="6355" w:wrap="notBeside" w:vAnchor="text" w:hAnchor="text" w:xAlign="center" w:y="1"/>
              <w:shd w:val="clear" w:color="auto" w:fill="auto"/>
              <w:tabs>
                <w:tab w:val="left" w:leader="dot" w:pos="278"/>
              </w:tabs>
              <w:spacing w:line="206" w:lineRule="exact"/>
              <w:ind w:firstLine="0"/>
              <w:jc w:val="both"/>
            </w:pPr>
            <w:r>
              <w:rPr>
                <w:rStyle w:val="Bodytext27"/>
                <w:color w:val="000000"/>
              </w:rPr>
              <w:tab/>
              <w:t xml:space="preserve"> ,,,, , </w:t>
            </w:r>
            <w:r>
              <w:rPr>
                <w:rStyle w:val="Bodytext2Corbel1"/>
                <w:color w:val="000000"/>
              </w:rPr>
              <w:t>1</w:t>
            </w:r>
            <w:r>
              <w:rPr>
                <w:rStyle w:val="Bodytext27"/>
                <w:color w:val="000000"/>
              </w:rPr>
              <w:t xml:space="preserve"> • </w:t>
            </w:r>
            <w:r>
              <w:rPr>
                <w:rStyle w:val="Bodytext2Corbel1"/>
                <w:color w:val="000000"/>
              </w:rPr>
              <w:t>1</w:t>
            </w:r>
            <w:r>
              <w:rPr>
                <w:rStyle w:val="Bodytext27"/>
                <w:color w:val="000000"/>
              </w:rPr>
              <w:t>,|„|„ |,, пппрует</w:t>
            </w:r>
          </w:p>
          <w:p w:rsidR="007D3E08" w:rsidRDefault="004F60F8">
            <w:pPr>
              <w:pStyle w:val="Bodytext21"/>
              <w:framePr w:w="6355" w:wrap="notBeside" w:vAnchor="text" w:hAnchor="text" w:xAlign="center" w:y="1"/>
              <w:shd w:val="clear" w:color="auto" w:fill="auto"/>
              <w:tabs>
                <w:tab w:val="left" w:leader="dot" w:pos="898"/>
                <w:tab w:val="left" w:leader="dot" w:pos="970"/>
              </w:tabs>
              <w:spacing w:line="206" w:lineRule="exact"/>
              <w:ind w:firstLine="0"/>
              <w:jc w:val="both"/>
            </w:pPr>
            <w:r>
              <w:rPr>
                <w:rStyle w:val="Bodytext27"/>
                <w:color w:val="000000"/>
              </w:rPr>
              <w:t xml:space="preserve">и </w:t>
            </w:r>
            <w:proofErr w:type="gramStart"/>
            <w:r>
              <w:rPr>
                <w:rStyle w:val="Bodytext27"/>
                <w:color w:val="000000"/>
              </w:rPr>
              <w:t>пн</w:t>
            </w:r>
            <w:proofErr w:type="gramEnd"/>
            <w:r>
              <w:rPr>
                <w:rStyle w:val="Bodytext27"/>
                <w:color w:val="000000"/>
              </w:rPr>
              <w:t xml:space="preserve"> и</w:t>
            </w:r>
            <w:r>
              <w:rPr>
                <w:rStyle w:val="Bodytext27"/>
                <w:color w:val="000000"/>
              </w:rPr>
              <w:tab/>
            </w:r>
            <w:r>
              <w:rPr>
                <w:rStyle w:val="Bodytext27"/>
                <w:color w:val="000000"/>
              </w:rPr>
              <w:tab/>
              <w:t xml:space="preserve"> ми и </w:t>
            </w:r>
            <w:r>
              <w:rPr>
                <w:rStyle w:val="Bodytext2Corbel1"/>
                <w:color w:val="000000"/>
              </w:rPr>
              <w:t>1</w:t>
            </w:r>
            <w:r>
              <w:rPr>
                <w:rStyle w:val="Bodytext27"/>
                <w:color w:val="000000"/>
              </w:rPr>
              <w:t xml:space="preserve"> р\■ </w:t>
            </w:r>
            <w:r>
              <w:rPr>
                <w:rStyle w:val="Bodytext2Corbel1"/>
                <w:color w:val="000000"/>
              </w:rPr>
              <w:t>1</w:t>
            </w:r>
            <w:r>
              <w:rPr>
                <w:rStyle w:val="Bodytext27"/>
                <w:color w:val="000000"/>
              </w:rPr>
              <w:t xml:space="preserve"> все</w:t>
            </w:r>
          </w:p>
          <w:p w:rsidR="007D3E08" w:rsidRDefault="004F60F8">
            <w:pPr>
              <w:pStyle w:val="Bodytext21"/>
              <w:framePr w:w="6355" w:wrap="notBeside" w:vAnchor="text" w:hAnchor="text" w:xAlign="center" w:y="1"/>
              <w:shd w:val="clear" w:color="auto" w:fill="auto"/>
              <w:spacing w:line="206" w:lineRule="exact"/>
              <w:ind w:firstLine="0"/>
              <w:jc w:val="both"/>
            </w:pPr>
            <w:r>
              <w:rPr>
                <w:rStyle w:val="Bodytext27"/>
                <w:color w:val="000000"/>
              </w:rPr>
              <w:t xml:space="preserve">,|, и </w:t>
            </w:r>
            <w:proofErr w:type="gramStart"/>
            <w:r>
              <w:rPr>
                <w:rStyle w:val="Bodytext27"/>
                <w:color w:val="000000"/>
              </w:rPr>
              <w:t>и</w:t>
            </w:r>
            <w:proofErr w:type="gramEnd"/>
            <w:r>
              <w:rPr>
                <w:rStyle w:val="Bodytext27"/>
                <w:color w:val="000000"/>
              </w:rPr>
              <w:t xml:space="preserve"> </w:t>
            </w:r>
            <w:r>
              <w:rPr>
                <w:rStyle w:val="Bodytext2Corbel1"/>
                <w:color w:val="000000"/>
              </w:rPr>
              <w:t>1,1</w:t>
            </w:r>
            <w:r>
              <w:rPr>
                <w:rStyle w:val="Bodytext2SmallCaps1"/>
                <w:color w:val="000000"/>
                <w:lang w:val="ru-RU" w:eastAsia="ru-RU"/>
              </w:rPr>
              <w:t xml:space="preserve"> ,|, </w:t>
            </w:r>
            <w:r>
              <w:rPr>
                <w:rStyle w:val="Bodytext2SmallCaps1"/>
                <w:color w:val="000000"/>
              </w:rPr>
              <w:t>it</w:t>
            </w:r>
            <w:r w:rsidRPr="004F60F8">
              <w:rPr>
                <w:rStyle w:val="Bodytext2SmallCaps1"/>
                <w:color w:val="000000"/>
                <w:lang w:val="ru-RU"/>
              </w:rPr>
              <w:t xml:space="preserve"> </w:t>
            </w:r>
            <w:r>
              <w:rPr>
                <w:rStyle w:val="Bodytext2Corbel1"/>
                <w:color w:val="000000"/>
              </w:rPr>
              <w:t>1</w:t>
            </w:r>
            <w:r>
              <w:rPr>
                <w:rStyle w:val="Bodytext27"/>
                <w:color w:val="000000"/>
              </w:rPr>
              <w:t xml:space="preserve"> &gt; ,|и </w:t>
            </w:r>
            <w:r>
              <w:rPr>
                <w:rStyle w:val="Bodytext2Corbel1"/>
                <w:color w:val="000000"/>
              </w:rPr>
              <w:t>1</w:t>
            </w:r>
            <w:r>
              <w:rPr>
                <w:rStyle w:val="Bodytext27"/>
                <w:color w:val="000000"/>
              </w:rPr>
              <w:t xml:space="preserve"> гред-</w:t>
            </w:r>
          </w:p>
          <w:p w:rsidR="007D3E08" w:rsidRDefault="004F60F8">
            <w:pPr>
              <w:pStyle w:val="Bodytext21"/>
              <w:framePr w:w="6355" w:wrap="notBeside" w:vAnchor="text" w:hAnchor="text" w:xAlign="center" w:y="1"/>
              <w:shd w:val="clear" w:color="auto" w:fill="auto"/>
              <w:tabs>
                <w:tab w:val="left" w:leader="dot" w:pos="610"/>
                <w:tab w:val="left" w:leader="dot" w:pos="1238"/>
                <w:tab w:val="left" w:leader="dot" w:pos="1306"/>
              </w:tabs>
              <w:spacing w:line="206" w:lineRule="exact"/>
              <w:ind w:firstLine="0"/>
              <w:jc w:val="both"/>
            </w:pPr>
            <w:r>
              <w:rPr>
                <w:rStyle w:val="Bodytext27"/>
                <w:color w:val="000000"/>
              </w:rPr>
              <w:t xml:space="preserve">, </w:t>
            </w:r>
            <w:r>
              <w:rPr>
                <w:rStyle w:val="Bodytext2Corbel1"/>
                <w:color w:val="000000"/>
              </w:rPr>
              <w:t>1</w:t>
            </w:r>
            <w:r>
              <w:rPr>
                <w:rStyle w:val="Bodytext27"/>
                <w:color w:val="000000"/>
              </w:rPr>
              <w:t xml:space="preserve"> и </w:t>
            </w:r>
            <w:r>
              <w:rPr>
                <w:rStyle w:val="Bodytext2Corbel1"/>
                <w:color w:val="000000"/>
              </w:rPr>
              <w:t>1</w:t>
            </w:r>
            <w:r>
              <w:rPr>
                <w:rStyle w:val="Bodytext27"/>
                <w:color w:val="000000"/>
              </w:rPr>
              <w:t xml:space="preserve"> . </w:t>
            </w:r>
            <w:r w:rsidRPr="004F60F8">
              <w:rPr>
                <w:rStyle w:val="Bodytext27"/>
                <w:color w:val="000000"/>
                <w:lang w:eastAsia="en-US"/>
              </w:rPr>
              <w:t>,</w:t>
            </w:r>
            <w:r>
              <w:rPr>
                <w:rStyle w:val="Bodytext27"/>
                <w:color w:val="000000"/>
                <w:lang w:val="en-US" w:eastAsia="en-US"/>
              </w:rPr>
              <w:t>i</w:t>
            </w:r>
            <w:r w:rsidRPr="004F60F8">
              <w:rPr>
                <w:rStyle w:val="Bodytext27"/>
                <w:color w:val="000000"/>
                <w:lang w:eastAsia="en-US"/>
              </w:rPr>
              <w:t xml:space="preserve"> </w:t>
            </w:r>
            <w:r>
              <w:rPr>
                <w:rStyle w:val="Bodytext27"/>
                <w:color w:val="000000"/>
              </w:rPr>
              <w:tab/>
            </w:r>
            <w:r>
              <w:rPr>
                <w:rStyle w:val="Bodytext27"/>
                <w:color w:val="000000"/>
              </w:rPr>
              <w:tab/>
            </w:r>
            <w:r>
              <w:rPr>
                <w:rStyle w:val="Bodytext27"/>
                <w:color w:val="000000"/>
              </w:rPr>
              <w:tab/>
              <w:t xml:space="preserve"> </w:t>
            </w:r>
            <w:r>
              <w:rPr>
                <w:rStyle w:val="Bodytext2Corbel1"/>
                <w:color w:val="000000"/>
              </w:rPr>
              <w:t>11</w:t>
            </w:r>
            <w:r>
              <w:rPr>
                <w:rStyle w:val="Bodytext27"/>
                <w:color w:val="000000"/>
              </w:rPr>
              <w:t xml:space="preserve"> и, </w:t>
            </w:r>
            <w:proofErr w:type="gramStart"/>
            <w:r>
              <w:rPr>
                <w:rStyle w:val="Bodytext27"/>
                <w:color w:val="000000"/>
              </w:rPr>
              <w:t>в о</w:t>
            </w:r>
            <w:proofErr w:type="gramEnd"/>
            <w:r>
              <w:rPr>
                <w:rStyle w:val="Bodytext27"/>
                <w:color w:val="000000"/>
              </w:rPr>
              <w:t xml:space="preserve"> иро-</w:t>
            </w:r>
          </w:p>
          <w:p w:rsidR="007D3E08" w:rsidRDefault="004F60F8">
            <w:pPr>
              <w:pStyle w:val="Bodytext21"/>
              <w:framePr w:w="6355" w:wrap="notBeside" w:vAnchor="text" w:hAnchor="text" w:xAlign="center" w:y="1"/>
              <w:shd w:val="clear" w:color="auto" w:fill="auto"/>
              <w:tabs>
                <w:tab w:val="left" w:leader="dot" w:pos="72"/>
                <w:tab w:val="left" w:leader="dot" w:pos="542"/>
                <w:tab w:val="left" w:leader="dot" w:pos="1690"/>
                <w:tab w:val="left" w:leader="dot" w:pos="1742"/>
              </w:tabs>
              <w:spacing w:line="206" w:lineRule="exact"/>
              <w:ind w:firstLine="0"/>
              <w:jc w:val="both"/>
            </w:pPr>
            <w:r>
              <w:rPr>
                <w:rStyle w:val="Bodytext27"/>
                <w:color w:val="000000"/>
              </w:rPr>
              <w:tab/>
            </w:r>
            <w:r>
              <w:rPr>
                <w:rStyle w:val="Bodytext27"/>
                <w:color w:val="000000"/>
              </w:rPr>
              <w:tab/>
              <w:t xml:space="preserve"> и, </w:t>
            </w:r>
            <w:r>
              <w:rPr>
                <w:rStyle w:val="Bodytext27"/>
                <w:color w:val="000000"/>
              </w:rPr>
              <w:tab/>
            </w:r>
            <w:r>
              <w:rPr>
                <w:rStyle w:val="Bodytext27"/>
                <w:color w:val="000000"/>
              </w:rPr>
              <w:tab/>
              <w:t xml:space="preserve"> гения</w:t>
            </w:r>
          </w:p>
          <w:p w:rsidR="007D3E08" w:rsidRDefault="004F60F8">
            <w:pPr>
              <w:pStyle w:val="Bodytext21"/>
              <w:framePr w:w="6355" w:wrap="notBeside" w:vAnchor="text" w:hAnchor="text" w:xAlign="center" w:y="1"/>
              <w:shd w:val="clear" w:color="auto" w:fill="auto"/>
              <w:spacing w:line="206" w:lineRule="exact"/>
              <w:ind w:firstLine="0"/>
              <w:jc w:val="both"/>
            </w:pPr>
            <w:r>
              <w:rPr>
                <w:rStyle w:val="Bodytext210pt3"/>
                <w:color w:val="000000"/>
              </w:rPr>
              <w:t>1</w:t>
            </w:r>
            <w:r>
              <w:rPr>
                <w:rStyle w:val="Bodytext2108"/>
                <w:color w:val="000000"/>
              </w:rPr>
              <w:t xml:space="preserve"> ЫН </w:t>
            </w:r>
            <w:r>
              <w:rPr>
                <w:rStyle w:val="Bodytext2108"/>
                <w:color w:val="000000"/>
                <w:lang w:val="en-US" w:eastAsia="en-US"/>
              </w:rPr>
              <w:t>III</w:t>
            </w:r>
            <w:r w:rsidRPr="004F60F8">
              <w:rPr>
                <w:rStyle w:val="Bodytext2108"/>
                <w:color w:val="000000"/>
                <w:lang w:eastAsia="en-US"/>
              </w:rPr>
              <w:t xml:space="preserve"> </w:t>
            </w:r>
            <w:r>
              <w:rPr>
                <w:rStyle w:val="Bodytext2108"/>
                <w:color w:val="000000"/>
              </w:rPr>
              <w:t xml:space="preserve">и </w:t>
            </w:r>
            <w:r>
              <w:rPr>
                <w:rStyle w:val="Bodytext2108"/>
                <w:color w:val="000000"/>
                <w:lang w:val="en-US" w:eastAsia="en-US"/>
              </w:rPr>
              <w:t>Hill</w:t>
            </w:r>
            <w:r>
              <w:rPr>
                <w:rStyle w:val="Bodytext27"/>
                <w:color w:val="000000"/>
              </w:rPr>
              <w:t xml:space="preserve">■■ </w:t>
            </w:r>
            <w:r>
              <w:rPr>
                <w:rStyle w:val="Bodytext2108"/>
                <w:color w:val="000000"/>
                <w:lang w:val="en-US" w:eastAsia="en-US"/>
              </w:rPr>
              <w:t>nil</w:t>
            </w:r>
            <w:r w:rsidRPr="004F60F8">
              <w:rPr>
                <w:rStyle w:val="Bodytext2108"/>
                <w:color w:val="000000"/>
                <w:lang w:eastAsia="en-US"/>
              </w:rPr>
              <w:t xml:space="preserve"> </w:t>
            </w:r>
            <w:r>
              <w:rPr>
                <w:rStyle w:val="Bodytext2108"/>
                <w:color w:val="000000"/>
              </w:rPr>
              <w:t>,</w:t>
            </w:r>
            <w:r>
              <w:rPr>
                <w:rStyle w:val="Bodytext210pt3"/>
                <w:color w:val="000000"/>
              </w:rPr>
              <w:t>0,1</w:t>
            </w:r>
            <w:r>
              <w:rPr>
                <w:rStyle w:val="Bodytext2108"/>
                <w:color w:val="000000"/>
              </w:rPr>
              <w:t xml:space="preserve"> </w:t>
            </w:r>
            <w:r>
              <w:rPr>
                <w:rStyle w:val="Bodytext210pt3"/>
                <w:color w:val="000000"/>
              </w:rPr>
              <w:t>1</w:t>
            </w:r>
            <w:r>
              <w:rPr>
                <w:rStyle w:val="Bodytext2108"/>
                <w:color w:val="000000"/>
              </w:rPr>
              <w:t xml:space="preserve"> ПЫХ</w:t>
            </w:r>
          </w:p>
          <w:p w:rsidR="007D3E08" w:rsidRDefault="004F60F8">
            <w:pPr>
              <w:pStyle w:val="Bodytext21"/>
              <w:framePr w:w="6355" w:wrap="notBeside" w:vAnchor="text" w:hAnchor="text" w:xAlign="center" w:y="1"/>
              <w:shd w:val="clear" w:color="auto" w:fill="auto"/>
              <w:tabs>
                <w:tab w:val="left" w:leader="dot" w:pos="19"/>
                <w:tab w:val="left" w:leader="dot" w:pos="1291"/>
                <w:tab w:val="left" w:leader="dot" w:pos="1464"/>
              </w:tabs>
              <w:spacing w:line="206" w:lineRule="exact"/>
              <w:ind w:firstLine="0"/>
              <w:jc w:val="both"/>
            </w:pPr>
            <w:r>
              <w:rPr>
                <w:rStyle w:val="Bodytext27"/>
                <w:color w:val="000000"/>
              </w:rPr>
              <w:tab/>
            </w:r>
            <w:r>
              <w:rPr>
                <w:rStyle w:val="Bodytext27"/>
                <w:color w:val="000000"/>
              </w:rPr>
              <w:tab/>
            </w:r>
            <w:r>
              <w:rPr>
                <w:rStyle w:val="Bodytext27"/>
                <w:color w:val="000000"/>
              </w:rPr>
              <w:tab/>
              <w:t xml:space="preserve"> </w:t>
            </w:r>
            <w:r>
              <w:rPr>
                <w:rStyle w:val="Bodytext27"/>
                <w:color w:val="000000"/>
                <w:lang w:val="en-US" w:eastAsia="en-US"/>
              </w:rPr>
              <w:t>i</w:t>
            </w:r>
            <w:r w:rsidRPr="004F60F8">
              <w:rPr>
                <w:rStyle w:val="Bodytext27"/>
                <w:color w:val="000000"/>
                <w:lang w:eastAsia="en-US"/>
              </w:rPr>
              <w:t xml:space="preserve">\ </w:t>
            </w:r>
            <w:r>
              <w:rPr>
                <w:rStyle w:val="Bodytext27"/>
                <w:color w:val="000000"/>
              </w:rPr>
              <w:t>'платов</w:t>
            </w:r>
          </w:p>
          <w:p w:rsidR="007D3E08" w:rsidRDefault="004F60F8">
            <w:pPr>
              <w:pStyle w:val="Bodytext21"/>
              <w:framePr w:w="6355" w:wrap="notBeside" w:vAnchor="text" w:hAnchor="text" w:xAlign="center" w:y="1"/>
              <w:shd w:val="clear" w:color="auto" w:fill="auto"/>
              <w:tabs>
                <w:tab w:val="left" w:leader="dot" w:pos="691"/>
                <w:tab w:val="left" w:leader="dot" w:pos="1474"/>
              </w:tabs>
              <w:spacing w:line="206" w:lineRule="exact"/>
              <w:ind w:firstLine="0"/>
              <w:jc w:val="both"/>
            </w:pPr>
            <w:r>
              <w:rPr>
                <w:rStyle w:val="Bodytext27"/>
                <w:color w:val="000000"/>
              </w:rPr>
              <w:tab/>
              <w:t xml:space="preserve"> </w:t>
            </w:r>
            <w:r>
              <w:rPr>
                <w:rStyle w:val="Bodytext27"/>
                <w:color w:val="000000"/>
              </w:rPr>
              <w:tab/>
              <w:t xml:space="preserve"> и обяза-</w:t>
            </w:r>
          </w:p>
          <w:p w:rsidR="007D3E08" w:rsidRDefault="004F60F8">
            <w:pPr>
              <w:pStyle w:val="Bodytext21"/>
              <w:framePr w:w="6355" w:wrap="notBeside" w:vAnchor="text" w:hAnchor="text" w:xAlign="center" w:y="1"/>
              <w:shd w:val="clear" w:color="auto" w:fill="auto"/>
              <w:tabs>
                <w:tab w:val="left" w:leader="dot" w:pos="898"/>
                <w:tab w:val="left" w:leader="dot" w:pos="965"/>
              </w:tabs>
              <w:spacing w:line="206" w:lineRule="exact"/>
              <w:ind w:firstLine="0"/>
              <w:jc w:val="both"/>
            </w:pPr>
            <w:r>
              <w:rPr>
                <w:rStyle w:val="Bodytext27"/>
                <w:color w:val="000000"/>
              </w:rPr>
              <w:t xml:space="preserve">1, </w:t>
            </w:r>
            <w:r>
              <w:rPr>
                <w:rStyle w:val="Bodytext27"/>
                <w:color w:val="000000"/>
                <w:lang w:val="en-US" w:eastAsia="en-US"/>
              </w:rPr>
              <w:t>III</w:t>
            </w:r>
            <w:r>
              <w:rPr>
                <w:rStyle w:val="Bodytext27"/>
                <w:color w:val="000000"/>
              </w:rPr>
              <w:tab/>
            </w:r>
            <w:r>
              <w:rPr>
                <w:rStyle w:val="Bodytext27"/>
                <w:color w:val="000000"/>
              </w:rPr>
              <w:tab/>
              <w:t xml:space="preserve"> и, 1, 1 </w:t>
            </w:r>
            <w:proofErr w:type="gramStart"/>
            <w:r>
              <w:rPr>
                <w:rStyle w:val="Bodytext27"/>
                <w:color w:val="000000"/>
              </w:rPr>
              <w:t>п</w:t>
            </w:r>
            <w:proofErr w:type="gramEnd"/>
            <w:r>
              <w:rPr>
                <w:rStyle w:val="Bodytext27"/>
                <w:color w:val="000000"/>
              </w:rPr>
              <w:t>\ и нцнх</w:t>
            </w:r>
          </w:p>
          <w:p w:rsidR="007D3E08" w:rsidRDefault="004F60F8">
            <w:pPr>
              <w:pStyle w:val="Bodytext21"/>
              <w:framePr w:w="6355" w:wrap="notBeside" w:vAnchor="text" w:hAnchor="text" w:xAlign="center" w:y="1"/>
              <w:shd w:val="clear" w:color="auto" w:fill="auto"/>
              <w:tabs>
                <w:tab w:val="left" w:leader="dot" w:pos="360"/>
                <w:tab w:val="left" w:leader="dot" w:pos="845"/>
              </w:tabs>
              <w:spacing w:line="206" w:lineRule="exact"/>
              <w:ind w:firstLine="0"/>
              <w:jc w:val="both"/>
            </w:pPr>
            <w:r>
              <w:rPr>
                <w:rStyle w:val="Bodytext27"/>
                <w:color w:val="000000"/>
              </w:rPr>
              <w:t xml:space="preserve">| </w:t>
            </w:r>
            <w:r>
              <w:rPr>
                <w:rStyle w:val="Bodytext27"/>
                <w:color w:val="000000"/>
                <w:lang w:val="en-US" w:eastAsia="en-US"/>
              </w:rPr>
              <w:t>in</w:t>
            </w:r>
            <w:r w:rsidRPr="004F60F8">
              <w:rPr>
                <w:rStyle w:val="Bodytext27"/>
                <w:color w:val="000000"/>
                <w:lang w:eastAsia="en-US"/>
              </w:rPr>
              <w:t xml:space="preserve"> </w:t>
            </w:r>
            <w:r>
              <w:rPr>
                <w:rStyle w:val="Bodytext27"/>
                <w:color w:val="000000"/>
              </w:rPr>
              <w:tab/>
            </w:r>
            <w:r>
              <w:rPr>
                <w:rStyle w:val="Bodytext27"/>
                <w:color w:val="000000"/>
              </w:rPr>
              <w:tab/>
              <w:t xml:space="preserve">и , </w:t>
            </w:r>
            <w:r>
              <w:rPr>
                <w:rStyle w:val="Bodytext27"/>
                <w:color w:val="000000"/>
                <w:lang w:val="en-US" w:eastAsia="en-US"/>
              </w:rPr>
              <w:t>i</w:t>
            </w:r>
            <w:r w:rsidRPr="004F60F8">
              <w:rPr>
                <w:rStyle w:val="Bodytext27"/>
                <w:color w:val="000000"/>
                <w:lang w:eastAsia="en-US"/>
              </w:rPr>
              <w:t xml:space="preserve"> </w:t>
            </w:r>
            <w:r>
              <w:rPr>
                <w:rStyle w:val="Bodytext27"/>
                <w:color w:val="000000"/>
              </w:rPr>
              <w:t>и иным и</w:t>
            </w:r>
          </w:p>
          <w:p w:rsidR="007D3E08" w:rsidRDefault="004F60F8">
            <w:pPr>
              <w:pStyle w:val="Bodytext21"/>
              <w:framePr w:w="6355" w:wrap="notBeside" w:vAnchor="text" w:hAnchor="text" w:xAlign="center" w:y="1"/>
              <w:shd w:val="clear" w:color="auto" w:fill="auto"/>
              <w:tabs>
                <w:tab w:val="left" w:leader="dot" w:pos="365"/>
                <w:tab w:val="left" w:leader="dot" w:pos="1531"/>
              </w:tabs>
              <w:spacing w:line="206" w:lineRule="exact"/>
              <w:ind w:firstLine="0"/>
              <w:jc w:val="both"/>
            </w:pPr>
            <w:r>
              <w:rPr>
                <w:rStyle w:val="Bodytext27"/>
                <w:color w:val="000000"/>
              </w:rPr>
              <w:t xml:space="preserve">пт </w:t>
            </w:r>
            <w:r>
              <w:rPr>
                <w:rStyle w:val="Bodytext27"/>
                <w:color w:val="000000"/>
              </w:rPr>
              <w:tab/>
            </w:r>
            <w:r>
              <w:rPr>
                <w:rStyle w:val="Bodytext27"/>
                <w:color w:val="000000"/>
              </w:rPr>
              <w:tab/>
              <w:t>нособио-</w:t>
            </w:r>
          </w:p>
          <w:p w:rsidR="007D3E08" w:rsidRPr="004F60F8" w:rsidRDefault="004F60F8">
            <w:pPr>
              <w:pStyle w:val="Bodytext21"/>
              <w:framePr w:w="6355" w:wrap="notBeside" w:vAnchor="text" w:hAnchor="text" w:xAlign="center" w:y="1"/>
              <w:shd w:val="clear" w:color="auto" w:fill="auto"/>
              <w:spacing w:line="206" w:lineRule="exact"/>
              <w:ind w:firstLine="0"/>
              <w:jc w:val="both"/>
              <w:rPr>
                <w:lang w:val="en-US"/>
              </w:rPr>
            </w:pPr>
            <w:r w:rsidRPr="004F60F8">
              <w:rPr>
                <w:rStyle w:val="Bodytext210pt3"/>
                <w:color w:val="000000"/>
                <w:lang w:val="en-US"/>
              </w:rPr>
              <w:t>1</w:t>
            </w:r>
            <w:r w:rsidRPr="004F60F8">
              <w:rPr>
                <w:rStyle w:val="Bodytext2103"/>
                <w:color w:val="000000"/>
                <w:lang w:eastAsia="ru-RU"/>
              </w:rPr>
              <w:t xml:space="preserve"> </w:t>
            </w:r>
            <w:r>
              <w:rPr>
                <w:rStyle w:val="Bodytext2103"/>
                <w:color w:val="000000"/>
              </w:rPr>
              <w:t>him</w:t>
            </w:r>
            <w:r>
              <w:rPr>
                <w:rStyle w:val="Bodytext2108"/>
                <w:color w:val="000000"/>
                <w:lang w:val="en-US" w:eastAsia="en-US"/>
              </w:rPr>
              <w:t xml:space="preserve"> ini </w:t>
            </w:r>
            <w:r>
              <w:rPr>
                <w:rStyle w:val="Bodytext2103"/>
                <w:color w:val="000000"/>
              </w:rPr>
              <w:t xml:space="preserve">imi </w:t>
            </w:r>
            <w:r>
              <w:rPr>
                <w:rStyle w:val="Bodytext210pt3"/>
                <w:color w:val="000000"/>
                <w:lang w:val="en-US" w:eastAsia="en-US"/>
              </w:rPr>
              <w:t>11</w:t>
            </w:r>
            <w:r>
              <w:rPr>
                <w:rStyle w:val="Bodytext2108"/>
                <w:color w:val="000000"/>
                <w:lang w:val="en-US" w:eastAsia="en-US"/>
              </w:rPr>
              <w:t xml:space="preserve"> </w:t>
            </w:r>
            <w:r>
              <w:rPr>
                <w:rStyle w:val="Bodytext2SmallCaps1"/>
                <w:color w:val="000000"/>
              </w:rPr>
              <w:t xml:space="preserve">hi </w:t>
            </w:r>
            <w:r>
              <w:rPr>
                <w:rStyle w:val="Bodytext2108"/>
                <w:color w:val="000000"/>
              </w:rPr>
              <w:t>в</w:t>
            </w:r>
            <w:r w:rsidRPr="004F60F8">
              <w:rPr>
                <w:rStyle w:val="Bodytext2108"/>
                <w:color w:val="000000"/>
                <w:lang w:val="en-US"/>
              </w:rPr>
              <w:t xml:space="preserve"> </w:t>
            </w:r>
            <w:r>
              <w:rPr>
                <w:rStyle w:val="Bodytext2108"/>
                <w:color w:val="000000"/>
                <w:lang w:val="en-US" w:eastAsia="en-US"/>
              </w:rPr>
              <w:t xml:space="preserve">i </w:t>
            </w:r>
            <w:r>
              <w:rPr>
                <w:rStyle w:val="Bodytext2108"/>
                <w:color w:val="000000"/>
              </w:rPr>
              <w:t>им</w:t>
            </w:r>
          </w:p>
        </w:tc>
      </w:tr>
      <w:tr w:rsidR="007D3E08">
        <w:trPr>
          <w:trHeight w:hRule="exact" w:val="350"/>
          <w:jc w:val="center"/>
        </w:trPr>
        <w:tc>
          <w:tcPr>
            <w:tcW w:w="1378" w:type="dxa"/>
            <w:tcBorders>
              <w:top w:val="single" w:sz="4" w:space="0" w:color="auto"/>
              <w:left w:val="single" w:sz="4" w:space="0" w:color="auto"/>
              <w:bottom w:val="nil"/>
              <w:right w:val="nil"/>
            </w:tcBorders>
            <w:shd w:val="clear" w:color="auto" w:fill="FFFFFF"/>
            <w:vAlign w:val="bottom"/>
          </w:tcPr>
          <w:p w:rsidR="007D3E08" w:rsidRDefault="004F60F8">
            <w:pPr>
              <w:pStyle w:val="Bodytext21"/>
              <w:framePr w:w="6355" w:wrap="notBeside" w:vAnchor="text" w:hAnchor="text" w:xAlign="center" w:y="1"/>
              <w:shd w:val="clear" w:color="auto" w:fill="auto"/>
              <w:spacing w:line="220" w:lineRule="exact"/>
              <w:ind w:left="160" w:firstLine="0"/>
            </w:pPr>
            <w:r>
              <w:rPr>
                <w:rStyle w:val="Bodytext20"/>
                <w:color w:val="000000"/>
              </w:rPr>
              <w:t>Формулиро-</w:t>
            </w:r>
          </w:p>
        </w:tc>
        <w:tc>
          <w:tcPr>
            <w:tcW w:w="2386" w:type="dxa"/>
            <w:tcBorders>
              <w:top w:val="single" w:sz="4" w:space="0" w:color="auto"/>
              <w:left w:val="single" w:sz="4" w:space="0" w:color="auto"/>
              <w:bottom w:val="nil"/>
              <w:right w:val="nil"/>
            </w:tcBorders>
            <w:shd w:val="clear" w:color="auto" w:fill="FFFFFF"/>
            <w:vAlign w:val="bottom"/>
          </w:tcPr>
          <w:p w:rsidR="007D3E08" w:rsidRDefault="004F60F8">
            <w:pPr>
              <w:pStyle w:val="Bodytext21"/>
              <w:framePr w:w="6355" w:wrap="notBeside" w:vAnchor="text" w:hAnchor="text" w:xAlign="center" w:y="1"/>
              <w:shd w:val="clear" w:color="auto" w:fill="auto"/>
              <w:spacing w:line="220" w:lineRule="exact"/>
              <w:ind w:firstLine="0"/>
              <w:jc w:val="both"/>
            </w:pPr>
            <w:r>
              <w:rPr>
                <w:rStyle w:val="Bodytext20"/>
                <w:color w:val="000000"/>
              </w:rPr>
              <w:t>Точная формулировка</w:t>
            </w:r>
          </w:p>
        </w:tc>
        <w:tc>
          <w:tcPr>
            <w:tcW w:w="2592" w:type="dxa"/>
            <w:tcBorders>
              <w:top w:val="single" w:sz="4" w:space="0" w:color="auto"/>
              <w:left w:val="single" w:sz="4" w:space="0" w:color="auto"/>
              <w:bottom w:val="nil"/>
              <w:right w:val="single" w:sz="4" w:space="0" w:color="auto"/>
            </w:tcBorders>
            <w:shd w:val="clear" w:color="auto" w:fill="FFFFFF"/>
            <w:vAlign w:val="bottom"/>
          </w:tcPr>
          <w:p w:rsidR="007D3E08" w:rsidRDefault="004F60F8">
            <w:pPr>
              <w:pStyle w:val="Bodytext21"/>
              <w:framePr w:w="6355" w:wrap="notBeside" w:vAnchor="text" w:hAnchor="text" w:xAlign="center" w:y="1"/>
              <w:shd w:val="clear" w:color="auto" w:fill="auto"/>
              <w:spacing w:line="210" w:lineRule="exact"/>
              <w:ind w:firstLine="0"/>
              <w:jc w:val="both"/>
            </w:pPr>
            <w:r>
              <w:rPr>
                <w:rStyle w:val="Bodytext2108"/>
                <w:color w:val="000000"/>
                <w:lang w:val="en-US" w:eastAsia="en-US"/>
              </w:rPr>
              <w:t xml:space="preserve">lieIII,HI </w:t>
            </w:r>
            <w:r>
              <w:rPr>
                <w:rStyle w:val="Bodytext2108"/>
                <w:color w:val="000000"/>
              </w:rPr>
              <w:t xml:space="preserve">фирм </w:t>
            </w:r>
            <w:r>
              <w:rPr>
                <w:rStyle w:val="Bodytext2102"/>
                <w:color w:val="000000"/>
              </w:rPr>
              <w:t xml:space="preserve">\ </w:t>
            </w:r>
            <w:r>
              <w:rPr>
                <w:rStyle w:val="Bodytext2108"/>
                <w:color w:val="000000"/>
              </w:rPr>
              <w:t>трояка</w:t>
            </w:r>
          </w:p>
        </w:tc>
      </w:tr>
      <w:tr w:rsidR="007D3E08">
        <w:trPr>
          <w:trHeight w:hRule="exact" w:val="192"/>
          <w:jc w:val="center"/>
        </w:trPr>
        <w:tc>
          <w:tcPr>
            <w:tcW w:w="1378" w:type="dxa"/>
            <w:tcBorders>
              <w:top w:val="nil"/>
              <w:left w:val="single" w:sz="4" w:space="0" w:color="auto"/>
              <w:bottom w:val="nil"/>
              <w:right w:val="nil"/>
            </w:tcBorders>
            <w:shd w:val="clear" w:color="auto" w:fill="FFFFFF"/>
          </w:tcPr>
          <w:p w:rsidR="007D3E08" w:rsidRDefault="004F60F8">
            <w:pPr>
              <w:pStyle w:val="Bodytext21"/>
              <w:framePr w:w="6355" w:wrap="notBeside" w:vAnchor="text" w:hAnchor="text" w:xAlign="center" w:y="1"/>
              <w:shd w:val="clear" w:color="auto" w:fill="auto"/>
              <w:spacing w:line="220" w:lineRule="exact"/>
              <w:ind w:left="160" w:firstLine="0"/>
            </w:pPr>
            <w:r>
              <w:rPr>
                <w:rStyle w:val="Bodytext20"/>
                <w:color w:val="000000"/>
              </w:rPr>
              <w:t>вание темы</w:t>
            </w:r>
          </w:p>
        </w:tc>
        <w:tc>
          <w:tcPr>
            <w:tcW w:w="2386" w:type="dxa"/>
            <w:tcBorders>
              <w:top w:val="nil"/>
              <w:left w:val="single" w:sz="4" w:space="0" w:color="auto"/>
              <w:bottom w:val="nil"/>
              <w:right w:val="nil"/>
            </w:tcBorders>
            <w:shd w:val="clear" w:color="auto" w:fill="FFFFFF"/>
          </w:tcPr>
          <w:p w:rsidR="007D3E08" w:rsidRDefault="004F60F8">
            <w:pPr>
              <w:pStyle w:val="Bodytext21"/>
              <w:framePr w:w="6355" w:wrap="notBeside" w:vAnchor="text" w:hAnchor="text" w:xAlign="center" w:y="1"/>
              <w:shd w:val="clear" w:color="auto" w:fill="auto"/>
              <w:spacing w:line="220" w:lineRule="exact"/>
              <w:ind w:firstLine="0"/>
              <w:jc w:val="both"/>
            </w:pPr>
            <w:r>
              <w:rPr>
                <w:rStyle w:val="Bodytext20"/>
                <w:color w:val="000000"/>
              </w:rPr>
              <w:t xml:space="preserve">темы в соответствии </w:t>
            </w:r>
            <w:proofErr w:type="gramStart"/>
            <w:r>
              <w:rPr>
                <w:rStyle w:val="Bodytext20"/>
                <w:color w:val="000000"/>
              </w:rPr>
              <w:t>с</w:t>
            </w:r>
            <w:proofErr w:type="gramEnd"/>
          </w:p>
        </w:tc>
        <w:tc>
          <w:tcPr>
            <w:tcW w:w="2592" w:type="dxa"/>
            <w:tcBorders>
              <w:top w:val="nil"/>
              <w:left w:val="single" w:sz="4" w:space="0" w:color="auto"/>
              <w:bottom w:val="nil"/>
              <w:right w:val="single" w:sz="4" w:space="0" w:color="auto"/>
            </w:tcBorders>
            <w:shd w:val="clear" w:color="auto" w:fill="FFFFFF"/>
          </w:tcPr>
          <w:p w:rsidR="007D3E08" w:rsidRDefault="004F60F8">
            <w:pPr>
              <w:pStyle w:val="Bodytext21"/>
              <w:framePr w:w="6355" w:wrap="notBeside" w:vAnchor="text" w:hAnchor="text" w:xAlign="center" w:y="1"/>
              <w:shd w:val="clear" w:color="auto" w:fill="auto"/>
              <w:spacing w:line="210" w:lineRule="exact"/>
              <w:ind w:firstLine="0"/>
              <w:jc w:val="both"/>
            </w:pPr>
            <w:r>
              <w:rPr>
                <w:rStyle w:val="Bodytext2108"/>
                <w:color w:val="000000"/>
                <w:lang w:val="en-US" w:eastAsia="en-US"/>
              </w:rPr>
              <w:t>i</w:t>
            </w:r>
            <w:r>
              <w:rPr>
                <w:rStyle w:val="Bodytext2108"/>
                <w:color w:val="000000"/>
              </w:rPr>
              <w:t xml:space="preserve">смы в </w:t>
            </w:r>
            <w:r>
              <w:rPr>
                <w:rStyle w:val="Bodytext2108"/>
                <w:color w:val="000000"/>
                <w:lang w:val="en-US" w:eastAsia="en-US"/>
              </w:rPr>
              <w:t>t</w:t>
            </w:r>
            <w:r w:rsidRPr="004F60F8">
              <w:rPr>
                <w:rStyle w:val="Bodytext2108"/>
                <w:color w:val="000000"/>
                <w:lang w:eastAsia="en-US"/>
              </w:rPr>
              <w:t xml:space="preserve"> </w:t>
            </w:r>
            <w:r>
              <w:rPr>
                <w:rStyle w:val="Bodytext2108"/>
                <w:color w:val="000000"/>
              </w:rPr>
              <w:t>ни)</w:t>
            </w:r>
            <w:r>
              <w:rPr>
                <w:rStyle w:val="Bodytext2108"/>
                <w:color w:val="000000"/>
                <w:lang w:val="en-US" w:eastAsia="en-US"/>
              </w:rPr>
              <w:t>in</w:t>
            </w:r>
            <w:r w:rsidRPr="004F60F8">
              <w:rPr>
                <w:rStyle w:val="Bodytext2108"/>
                <w:color w:val="000000"/>
                <w:lang w:eastAsia="en-US"/>
              </w:rPr>
              <w:t xml:space="preserve"> </w:t>
            </w:r>
            <w:r>
              <w:rPr>
                <w:rStyle w:val="Bodytext2108"/>
                <w:color w:val="000000"/>
              </w:rPr>
              <w:t xml:space="preserve">и </w:t>
            </w:r>
            <w:r>
              <w:rPr>
                <w:rStyle w:val="Bodytext2108"/>
                <w:color w:val="000000"/>
                <w:lang w:val="en-US" w:eastAsia="en-US"/>
              </w:rPr>
              <w:t>i</w:t>
            </w:r>
            <w:r>
              <w:rPr>
                <w:rStyle w:val="Bodytext2108"/>
                <w:color w:val="000000"/>
              </w:rPr>
              <w:t xml:space="preserve">мим </w:t>
            </w:r>
            <w:r>
              <w:rPr>
                <w:rStyle w:val="Bodytext2108"/>
                <w:color w:val="000000"/>
                <w:lang w:val="en-US" w:eastAsia="en-US"/>
              </w:rPr>
              <w:t>c</w:t>
            </w:r>
          </w:p>
        </w:tc>
      </w:tr>
      <w:tr w:rsidR="007D3E08">
        <w:trPr>
          <w:trHeight w:hRule="exact" w:val="235"/>
          <w:jc w:val="center"/>
        </w:trPr>
        <w:tc>
          <w:tcPr>
            <w:tcW w:w="1378" w:type="dxa"/>
            <w:tcBorders>
              <w:top w:val="nil"/>
              <w:left w:val="single" w:sz="4" w:space="0" w:color="auto"/>
              <w:bottom w:val="nil"/>
              <w:right w:val="nil"/>
            </w:tcBorders>
            <w:shd w:val="clear" w:color="auto" w:fill="FFFFFF"/>
          </w:tcPr>
          <w:p w:rsidR="007D3E08" w:rsidRDefault="004F60F8">
            <w:pPr>
              <w:pStyle w:val="Bodytext21"/>
              <w:framePr w:w="6355" w:wrap="notBeside" w:vAnchor="text" w:hAnchor="text" w:xAlign="center" w:y="1"/>
              <w:shd w:val="clear" w:color="auto" w:fill="auto"/>
              <w:spacing w:line="220" w:lineRule="exact"/>
              <w:ind w:left="160" w:firstLine="0"/>
            </w:pPr>
            <w:r>
              <w:rPr>
                <w:rStyle w:val="Bodytext20"/>
                <w:color w:val="000000"/>
              </w:rPr>
              <w:t>урока</w:t>
            </w:r>
          </w:p>
        </w:tc>
        <w:tc>
          <w:tcPr>
            <w:tcW w:w="2386" w:type="dxa"/>
            <w:tcBorders>
              <w:top w:val="nil"/>
              <w:left w:val="single" w:sz="4" w:space="0" w:color="auto"/>
              <w:bottom w:val="nil"/>
              <w:right w:val="nil"/>
            </w:tcBorders>
            <w:shd w:val="clear" w:color="auto" w:fill="FFFFFF"/>
          </w:tcPr>
          <w:p w:rsidR="007D3E08" w:rsidRDefault="004F60F8">
            <w:pPr>
              <w:pStyle w:val="Bodytext21"/>
              <w:framePr w:w="6355" w:wrap="notBeside" w:vAnchor="text" w:hAnchor="text" w:xAlign="center" w:y="1"/>
              <w:shd w:val="clear" w:color="auto" w:fill="auto"/>
              <w:spacing w:line="220" w:lineRule="exact"/>
              <w:ind w:firstLine="0"/>
              <w:jc w:val="both"/>
            </w:pPr>
            <w:r>
              <w:rPr>
                <w:rStyle w:val="Bodytext20"/>
                <w:color w:val="000000"/>
              </w:rPr>
              <w:t>предметной программой</w:t>
            </w:r>
          </w:p>
        </w:tc>
        <w:tc>
          <w:tcPr>
            <w:tcW w:w="2592" w:type="dxa"/>
            <w:tcBorders>
              <w:top w:val="nil"/>
              <w:left w:val="single" w:sz="4" w:space="0" w:color="auto"/>
              <w:bottom w:val="nil"/>
              <w:right w:val="single" w:sz="4" w:space="0" w:color="auto"/>
            </w:tcBorders>
            <w:shd w:val="clear" w:color="auto" w:fill="FFFFFF"/>
          </w:tcPr>
          <w:p w:rsidR="007D3E08" w:rsidRDefault="004F60F8">
            <w:pPr>
              <w:pStyle w:val="Bodytext21"/>
              <w:framePr w:w="6355" w:wrap="notBeside" w:vAnchor="text" w:hAnchor="text" w:xAlign="center" w:y="1"/>
              <w:shd w:val="clear" w:color="auto" w:fill="auto"/>
              <w:spacing w:line="210" w:lineRule="exact"/>
              <w:ind w:firstLine="0"/>
              <w:jc w:val="both"/>
            </w:pPr>
            <w:r>
              <w:rPr>
                <w:rStyle w:val="Bodytext2108"/>
                <w:color w:val="000000"/>
              </w:rPr>
              <w:t>преиме</w:t>
            </w:r>
            <w:proofErr w:type="gramStart"/>
            <w:r>
              <w:rPr>
                <w:rStyle w:val="Bodytext2108"/>
                <w:color w:val="000000"/>
                <w:lang w:val="en-US" w:eastAsia="en-US"/>
              </w:rPr>
              <w:t>i</w:t>
            </w:r>
            <w:proofErr w:type="gramEnd"/>
            <w:r w:rsidRPr="004F60F8">
              <w:rPr>
                <w:rStyle w:val="Bodytext2108"/>
                <w:color w:val="000000"/>
                <w:lang w:eastAsia="en-US"/>
              </w:rPr>
              <w:t xml:space="preserve"> </w:t>
            </w:r>
            <w:r>
              <w:rPr>
                <w:rStyle w:val="Bodytext2108"/>
                <w:color w:val="000000"/>
              </w:rPr>
              <w:t xml:space="preserve">пни </w:t>
            </w:r>
            <w:r>
              <w:rPr>
                <w:rStyle w:val="Bodytext2108"/>
                <w:color w:val="000000"/>
                <w:lang w:val="en-US" w:eastAsia="en-US"/>
              </w:rPr>
              <w:t>iipot</w:t>
            </w:r>
            <w:r w:rsidRPr="004F60F8">
              <w:rPr>
                <w:rStyle w:val="Bodytext2108"/>
                <w:color w:val="000000"/>
                <w:lang w:eastAsia="en-US"/>
              </w:rPr>
              <w:t xml:space="preserve"> </w:t>
            </w:r>
            <w:r>
              <w:rPr>
                <w:rStyle w:val="Bodytext2108"/>
                <w:color w:val="000000"/>
              </w:rPr>
              <w:t>рвммой и</w:t>
            </w:r>
          </w:p>
        </w:tc>
      </w:tr>
      <w:tr w:rsidR="007D3E08">
        <w:trPr>
          <w:trHeight w:hRule="exact" w:val="202"/>
          <w:jc w:val="center"/>
        </w:trPr>
        <w:tc>
          <w:tcPr>
            <w:tcW w:w="1378" w:type="dxa"/>
            <w:tcBorders>
              <w:top w:val="nil"/>
              <w:left w:val="single" w:sz="4" w:space="0" w:color="auto"/>
              <w:bottom w:val="nil"/>
              <w:right w:val="nil"/>
            </w:tcBorders>
            <w:shd w:val="clear" w:color="auto" w:fill="FFFFFF"/>
          </w:tcPr>
          <w:p w:rsidR="007D3E08" w:rsidRDefault="007D3E08">
            <w:pPr>
              <w:framePr w:w="6355" w:wrap="notBeside" w:vAnchor="text" w:hAnchor="text" w:xAlign="center" w:y="1"/>
              <w:rPr>
                <w:color w:val="auto"/>
                <w:sz w:val="10"/>
                <w:szCs w:val="10"/>
              </w:rPr>
            </w:pPr>
          </w:p>
        </w:tc>
        <w:tc>
          <w:tcPr>
            <w:tcW w:w="2386" w:type="dxa"/>
            <w:tcBorders>
              <w:top w:val="nil"/>
              <w:left w:val="single" w:sz="4" w:space="0" w:color="auto"/>
              <w:bottom w:val="nil"/>
              <w:right w:val="nil"/>
            </w:tcBorders>
            <w:shd w:val="clear" w:color="auto" w:fill="FFFFFF"/>
          </w:tcPr>
          <w:p w:rsidR="007D3E08" w:rsidRDefault="004F60F8">
            <w:pPr>
              <w:pStyle w:val="Bodytext21"/>
              <w:framePr w:w="6355" w:wrap="notBeside" w:vAnchor="text" w:hAnchor="text" w:xAlign="center" w:y="1"/>
              <w:shd w:val="clear" w:color="auto" w:fill="auto"/>
              <w:spacing w:line="220" w:lineRule="exact"/>
              <w:ind w:firstLine="0"/>
              <w:jc w:val="both"/>
            </w:pPr>
            <w:r>
              <w:rPr>
                <w:rStyle w:val="Bodytext20"/>
                <w:color w:val="000000"/>
              </w:rPr>
              <w:t>и тематическим плапи</w:t>
            </w:r>
          </w:p>
        </w:tc>
        <w:tc>
          <w:tcPr>
            <w:tcW w:w="2592" w:type="dxa"/>
            <w:tcBorders>
              <w:top w:val="nil"/>
              <w:left w:val="single" w:sz="4" w:space="0" w:color="auto"/>
              <w:bottom w:val="nil"/>
              <w:right w:val="single" w:sz="4" w:space="0" w:color="auto"/>
            </w:tcBorders>
            <w:shd w:val="clear" w:color="auto" w:fill="FFFFFF"/>
          </w:tcPr>
          <w:p w:rsidR="007D3E08" w:rsidRDefault="004F60F8">
            <w:pPr>
              <w:pStyle w:val="Bodytext21"/>
              <w:framePr w:w="6355" w:wrap="notBeside" w:vAnchor="text" w:hAnchor="text" w:xAlign="center" w:y="1"/>
              <w:shd w:val="clear" w:color="auto" w:fill="auto"/>
              <w:spacing w:line="220" w:lineRule="exact"/>
              <w:ind w:firstLine="0"/>
              <w:jc w:val="both"/>
            </w:pPr>
            <w:r>
              <w:rPr>
                <w:rStyle w:val="Bodytext2108"/>
                <w:color w:val="000000"/>
              </w:rPr>
              <w:t>темп</w:t>
            </w:r>
            <w:proofErr w:type="gramStart"/>
            <w:r>
              <w:rPr>
                <w:rStyle w:val="Bodytext2108"/>
                <w:color w:val="000000"/>
                <w:lang w:val="en-US" w:eastAsia="en-US"/>
              </w:rPr>
              <w:t>i</w:t>
            </w:r>
            <w:proofErr w:type="gramEnd"/>
            <w:r w:rsidRPr="004F60F8">
              <w:rPr>
                <w:rStyle w:val="Bodytext2108"/>
                <w:color w:val="000000"/>
                <w:lang w:eastAsia="en-US"/>
              </w:rPr>
              <w:t xml:space="preserve"> </w:t>
            </w:r>
            <w:r>
              <w:rPr>
                <w:rStyle w:val="Bodytext2108"/>
                <w:color w:val="000000"/>
                <w:lang w:val="en-US" w:eastAsia="en-US"/>
              </w:rPr>
              <w:t>it</w:t>
            </w:r>
            <w:r w:rsidRPr="004F60F8">
              <w:rPr>
                <w:rStyle w:val="Bodytext2108"/>
                <w:color w:val="000000"/>
                <w:lang w:eastAsia="en-US"/>
              </w:rPr>
              <w:t>'</w:t>
            </w:r>
            <w:r>
              <w:rPr>
                <w:rStyle w:val="Bodytext2108"/>
                <w:color w:val="000000"/>
                <w:lang w:val="en-US" w:eastAsia="en-US"/>
              </w:rPr>
              <w:t>H</w:t>
            </w:r>
            <w:r w:rsidRPr="004F60F8">
              <w:rPr>
                <w:rStyle w:val="Bodytext2108"/>
                <w:color w:val="000000"/>
                <w:lang w:eastAsia="en-US"/>
              </w:rPr>
              <w:t xml:space="preserve"> </w:t>
            </w:r>
            <w:r>
              <w:rPr>
                <w:rStyle w:val="Bodytext2108"/>
                <w:color w:val="000000"/>
                <w:lang w:val="en-US" w:eastAsia="en-US"/>
              </w:rPr>
              <w:t>i</w:t>
            </w:r>
            <w:r w:rsidRPr="004F60F8">
              <w:rPr>
                <w:rStyle w:val="Bodytext2108"/>
                <w:color w:val="000000"/>
                <w:lang w:eastAsia="en-US"/>
              </w:rPr>
              <w:t xml:space="preserve"> </w:t>
            </w:r>
            <w:r>
              <w:rPr>
                <w:rStyle w:val="Bodytext2108"/>
                <w:color w:val="000000"/>
              </w:rPr>
              <w:t xml:space="preserve">Ким </w:t>
            </w:r>
            <w:r>
              <w:rPr>
                <w:rStyle w:val="Bodytext27"/>
                <w:color w:val="000000"/>
              </w:rPr>
              <w:t xml:space="preserve">и </w:t>
            </w:r>
            <w:r>
              <w:rPr>
                <w:rStyle w:val="Bodytext2108"/>
                <w:color w:val="000000"/>
                <w:lang w:val="en-US" w:eastAsia="en-US"/>
              </w:rPr>
              <w:t>ini</w:t>
            </w:r>
            <w:r>
              <w:rPr>
                <w:rStyle w:val="Bodytext2108"/>
                <w:color w:val="000000"/>
              </w:rPr>
              <w:t>мирова-</w:t>
            </w:r>
          </w:p>
        </w:tc>
      </w:tr>
      <w:tr w:rsidR="007D3E08">
        <w:trPr>
          <w:trHeight w:hRule="exact" w:val="202"/>
          <w:jc w:val="center"/>
        </w:trPr>
        <w:tc>
          <w:tcPr>
            <w:tcW w:w="1378" w:type="dxa"/>
            <w:tcBorders>
              <w:top w:val="nil"/>
              <w:left w:val="single" w:sz="4" w:space="0" w:color="auto"/>
              <w:bottom w:val="nil"/>
              <w:right w:val="nil"/>
            </w:tcBorders>
            <w:shd w:val="clear" w:color="auto" w:fill="FFFFFF"/>
          </w:tcPr>
          <w:p w:rsidR="007D3E08" w:rsidRDefault="007D3E08">
            <w:pPr>
              <w:framePr w:w="6355" w:wrap="notBeside" w:vAnchor="text" w:hAnchor="text" w:xAlign="center" w:y="1"/>
              <w:rPr>
                <w:color w:val="auto"/>
                <w:sz w:val="10"/>
                <w:szCs w:val="10"/>
              </w:rPr>
            </w:pPr>
          </w:p>
        </w:tc>
        <w:tc>
          <w:tcPr>
            <w:tcW w:w="2386" w:type="dxa"/>
            <w:tcBorders>
              <w:top w:val="nil"/>
              <w:left w:val="single" w:sz="4" w:space="0" w:color="auto"/>
              <w:bottom w:val="nil"/>
              <w:right w:val="nil"/>
            </w:tcBorders>
            <w:shd w:val="clear" w:color="auto" w:fill="FFFFFF"/>
            <w:vAlign w:val="bottom"/>
          </w:tcPr>
          <w:p w:rsidR="007D3E08" w:rsidRDefault="004F60F8">
            <w:pPr>
              <w:pStyle w:val="Bodytext21"/>
              <w:framePr w:w="6355" w:wrap="notBeside" w:vAnchor="text" w:hAnchor="text" w:xAlign="center" w:y="1"/>
              <w:shd w:val="clear" w:color="auto" w:fill="auto"/>
              <w:spacing w:line="220" w:lineRule="exact"/>
              <w:ind w:firstLine="0"/>
              <w:jc w:val="both"/>
            </w:pPr>
            <w:r>
              <w:rPr>
                <w:rStyle w:val="Bodytext20"/>
                <w:color w:val="000000"/>
              </w:rPr>
              <w:t>рованием, но...</w:t>
            </w:r>
          </w:p>
        </w:tc>
        <w:tc>
          <w:tcPr>
            <w:tcW w:w="2592" w:type="dxa"/>
            <w:tcBorders>
              <w:top w:val="nil"/>
              <w:left w:val="single" w:sz="4" w:space="0" w:color="auto"/>
              <w:bottom w:val="nil"/>
              <w:right w:val="single" w:sz="4" w:space="0" w:color="auto"/>
            </w:tcBorders>
            <w:shd w:val="clear" w:color="auto" w:fill="FFFFFF"/>
            <w:vAlign w:val="bottom"/>
          </w:tcPr>
          <w:p w:rsidR="007D3E08" w:rsidRDefault="004F60F8">
            <w:pPr>
              <w:pStyle w:val="Bodytext21"/>
              <w:framePr w:w="6355" w:wrap="notBeside" w:vAnchor="text" w:hAnchor="text" w:xAlign="center" w:y="1"/>
              <w:shd w:val="clear" w:color="auto" w:fill="auto"/>
              <w:spacing w:line="220" w:lineRule="exact"/>
              <w:ind w:firstLine="0"/>
              <w:jc w:val="both"/>
            </w:pPr>
            <w:r>
              <w:rPr>
                <w:rStyle w:val="Bodytext27"/>
                <w:color w:val="000000"/>
              </w:rPr>
              <w:t xml:space="preserve">кием, </w:t>
            </w:r>
            <w:proofErr w:type="gramStart"/>
            <w:r>
              <w:rPr>
                <w:rStyle w:val="Bodytext2108"/>
                <w:color w:val="000000"/>
              </w:rPr>
              <w:t>пн</w:t>
            </w:r>
            <w:proofErr w:type="gramEnd"/>
          </w:p>
        </w:tc>
      </w:tr>
      <w:tr w:rsidR="007D3E08">
        <w:trPr>
          <w:trHeight w:hRule="exact" w:val="221"/>
          <w:jc w:val="center"/>
        </w:trPr>
        <w:tc>
          <w:tcPr>
            <w:tcW w:w="1378" w:type="dxa"/>
            <w:tcBorders>
              <w:top w:val="nil"/>
              <w:left w:val="single" w:sz="4" w:space="0" w:color="auto"/>
              <w:bottom w:val="nil"/>
              <w:right w:val="nil"/>
            </w:tcBorders>
            <w:shd w:val="clear" w:color="auto" w:fill="FFFFFF"/>
          </w:tcPr>
          <w:p w:rsidR="007D3E08" w:rsidRDefault="007D3E08">
            <w:pPr>
              <w:framePr w:w="6355" w:wrap="notBeside" w:vAnchor="text" w:hAnchor="text" w:xAlign="center" w:y="1"/>
              <w:rPr>
                <w:color w:val="auto"/>
                <w:sz w:val="10"/>
                <w:szCs w:val="10"/>
              </w:rPr>
            </w:pPr>
          </w:p>
        </w:tc>
        <w:tc>
          <w:tcPr>
            <w:tcW w:w="2386" w:type="dxa"/>
            <w:tcBorders>
              <w:top w:val="nil"/>
              <w:left w:val="single" w:sz="4" w:space="0" w:color="auto"/>
              <w:bottom w:val="nil"/>
              <w:right w:val="nil"/>
            </w:tcBorders>
            <w:shd w:val="clear" w:color="auto" w:fill="FFFFFF"/>
          </w:tcPr>
          <w:p w:rsidR="007D3E08" w:rsidRDefault="004F60F8">
            <w:pPr>
              <w:pStyle w:val="Bodytext21"/>
              <w:framePr w:w="6355" w:wrap="notBeside" w:vAnchor="text" w:hAnchor="text" w:xAlign="center" w:y="1"/>
              <w:shd w:val="clear" w:color="auto" w:fill="auto"/>
              <w:spacing w:line="220" w:lineRule="exact"/>
              <w:ind w:firstLine="0"/>
              <w:jc w:val="both"/>
            </w:pPr>
            <w:r>
              <w:rPr>
                <w:rStyle w:val="Bodytext2Bold8"/>
                <w:color w:val="000000"/>
              </w:rPr>
              <w:t>Возможно,</w:t>
            </w:r>
            <w:r>
              <w:rPr>
                <w:rStyle w:val="Bodytext20"/>
                <w:color w:val="000000"/>
              </w:rPr>
              <w:t xml:space="preserve"> представлс</w:t>
            </w:r>
          </w:p>
        </w:tc>
        <w:tc>
          <w:tcPr>
            <w:tcW w:w="2592" w:type="dxa"/>
            <w:tcBorders>
              <w:top w:val="nil"/>
              <w:left w:val="single" w:sz="4" w:space="0" w:color="auto"/>
              <w:bottom w:val="nil"/>
              <w:right w:val="single" w:sz="4" w:space="0" w:color="auto"/>
            </w:tcBorders>
            <w:shd w:val="clear" w:color="auto" w:fill="FFFFFF"/>
          </w:tcPr>
          <w:p w:rsidR="007D3E08" w:rsidRDefault="004F60F8">
            <w:pPr>
              <w:pStyle w:val="Bodytext21"/>
              <w:framePr w:w="6355" w:wrap="notBeside" w:vAnchor="text" w:hAnchor="text" w:xAlign="center" w:y="1"/>
              <w:shd w:val="clear" w:color="auto" w:fill="auto"/>
              <w:spacing w:line="210" w:lineRule="exact"/>
              <w:ind w:firstLine="0"/>
              <w:jc w:val="both"/>
            </w:pPr>
            <w:proofErr w:type="gramStart"/>
            <w:r>
              <w:rPr>
                <w:rStyle w:val="Bodytext210pt2"/>
                <w:color w:val="000000"/>
              </w:rPr>
              <w:t xml:space="preserve">(Юншин- </w:t>
            </w:r>
            <w:r>
              <w:rPr>
                <w:rStyle w:val="Bodytext210pt2"/>
                <w:color w:val="000000"/>
                <w:lang w:val="en-US" w:eastAsia="en-US"/>
              </w:rPr>
              <w:t>ihini</w:t>
            </w:r>
            <w:r>
              <w:rPr>
                <w:rStyle w:val="Bodytext2108"/>
                <w:color w:val="000000"/>
                <w:lang w:val="en-US" w:eastAsia="en-US"/>
              </w:rPr>
              <w:t xml:space="preserve"> </w:t>
            </w:r>
            <w:r>
              <w:rPr>
                <w:rStyle w:val="Bodytext2108"/>
                <w:color w:val="000000"/>
              </w:rPr>
              <w:t>ши шпонка</w:t>
            </w:r>
            <w:proofErr w:type="gramEnd"/>
          </w:p>
        </w:tc>
      </w:tr>
      <w:tr w:rsidR="007D3E08">
        <w:trPr>
          <w:trHeight w:hRule="exact" w:val="202"/>
          <w:jc w:val="center"/>
        </w:trPr>
        <w:tc>
          <w:tcPr>
            <w:tcW w:w="1378" w:type="dxa"/>
            <w:tcBorders>
              <w:top w:val="nil"/>
              <w:left w:val="single" w:sz="4" w:space="0" w:color="auto"/>
              <w:bottom w:val="nil"/>
              <w:right w:val="nil"/>
            </w:tcBorders>
            <w:shd w:val="clear" w:color="auto" w:fill="FFFFFF"/>
          </w:tcPr>
          <w:p w:rsidR="007D3E08" w:rsidRDefault="007D3E08">
            <w:pPr>
              <w:framePr w:w="6355" w:wrap="notBeside" w:vAnchor="text" w:hAnchor="text" w:xAlign="center" w:y="1"/>
              <w:rPr>
                <w:color w:val="auto"/>
                <w:sz w:val="10"/>
                <w:szCs w:val="10"/>
              </w:rPr>
            </w:pPr>
          </w:p>
        </w:tc>
        <w:tc>
          <w:tcPr>
            <w:tcW w:w="2386" w:type="dxa"/>
            <w:tcBorders>
              <w:top w:val="nil"/>
              <w:left w:val="single" w:sz="4" w:space="0" w:color="auto"/>
              <w:bottom w:val="nil"/>
              <w:right w:val="nil"/>
            </w:tcBorders>
            <w:shd w:val="clear" w:color="auto" w:fill="FFFFFF"/>
            <w:vAlign w:val="bottom"/>
          </w:tcPr>
          <w:p w:rsidR="007D3E08" w:rsidRDefault="004F60F8">
            <w:pPr>
              <w:pStyle w:val="Bodytext21"/>
              <w:framePr w:w="6355" w:wrap="notBeside" w:vAnchor="text" w:hAnchor="text" w:xAlign="center" w:y="1"/>
              <w:shd w:val="clear" w:color="auto" w:fill="auto"/>
              <w:spacing w:line="220" w:lineRule="exact"/>
              <w:ind w:firstLine="0"/>
              <w:jc w:val="both"/>
            </w:pPr>
            <w:r>
              <w:rPr>
                <w:rStyle w:val="Bodytext20"/>
                <w:color w:val="000000"/>
              </w:rPr>
              <w:t xml:space="preserve">нию темы </w:t>
            </w:r>
            <w:r>
              <w:rPr>
                <w:rStyle w:val="Bodytext2107"/>
                <w:color w:val="000000"/>
              </w:rPr>
              <w:t>предшествус</w:t>
            </w:r>
            <w:proofErr w:type="gramStart"/>
            <w:r>
              <w:rPr>
                <w:rStyle w:val="Bodytext2107"/>
                <w:color w:val="000000"/>
              </w:rPr>
              <w:t xml:space="preserve"> !</w:t>
            </w:r>
            <w:proofErr w:type="gramEnd"/>
          </w:p>
        </w:tc>
        <w:tc>
          <w:tcPr>
            <w:tcW w:w="2592" w:type="dxa"/>
            <w:tcBorders>
              <w:top w:val="nil"/>
              <w:left w:val="single" w:sz="4" w:space="0" w:color="auto"/>
              <w:bottom w:val="nil"/>
              <w:right w:val="single" w:sz="4" w:space="0" w:color="auto"/>
            </w:tcBorders>
            <w:shd w:val="clear" w:color="auto" w:fill="FFFFFF"/>
            <w:vAlign w:val="bottom"/>
          </w:tcPr>
          <w:p w:rsidR="007D3E08" w:rsidRDefault="004F60F8">
            <w:pPr>
              <w:pStyle w:val="Bodytext21"/>
              <w:framePr w:w="6355" w:wrap="notBeside" w:vAnchor="text" w:hAnchor="text" w:xAlign="center" w:y="1"/>
              <w:shd w:val="clear" w:color="auto" w:fill="auto"/>
              <w:spacing w:line="210" w:lineRule="exact"/>
              <w:ind w:firstLine="0"/>
              <w:jc w:val="both"/>
            </w:pPr>
            <w:r>
              <w:rPr>
                <w:rStyle w:val="Bodytext2108"/>
                <w:color w:val="000000"/>
              </w:rPr>
              <w:t>проГмемы кнюрни раз-</w:t>
            </w:r>
          </w:p>
        </w:tc>
      </w:tr>
      <w:tr w:rsidR="007D3E08">
        <w:trPr>
          <w:trHeight w:hRule="exact" w:val="221"/>
          <w:jc w:val="center"/>
        </w:trPr>
        <w:tc>
          <w:tcPr>
            <w:tcW w:w="1378" w:type="dxa"/>
            <w:tcBorders>
              <w:top w:val="nil"/>
              <w:left w:val="single" w:sz="4" w:space="0" w:color="auto"/>
              <w:bottom w:val="nil"/>
              <w:right w:val="nil"/>
            </w:tcBorders>
            <w:shd w:val="clear" w:color="auto" w:fill="FFFFFF"/>
          </w:tcPr>
          <w:p w:rsidR="007D3E08" w:rsidRDefault="007D3E08">
            <w:pPr>
              <w:framePr w:w="6355" w:wrap="notBeside" w:vAnchor="text" w:hAnchor="text" w:xAlign="center" w:y="1"/>
              <w:rPr>
                <w:color w:val="auto"/>
                <w:sz w:val="10"/>
                <w:szCs w:val="10"/>
              </w:rPr>
            </w:pPr>
          </w:p>
        </w:tc>
        <w:tc>
          <w:tcPr>
            <w:tcW w:w="2386" w:type="dxa"/>
            <w:tcBorders>
              <w:top w:val="nil"/>
              <w:left w:val="single" w:sz="4" w:space="0" w:color="auto"/>
              <w:bottom w:val="nil"/>
              <w:right w:val="nil"/>
            </w:tcBorders>
            <w:shd w:val="clear" w:color="auto" w:fill="FFFFFF"/>
            <w:vAlign w:val="bottom"/>
          </w:tcPr>
          <w:p w:rsidR="007D3E08" w:rsidRDefault="004F60F8">
            <w:pPr>
              <w:pStyle w:val="Bodytext21"/>
              <w:framePr w:w="6355" w:wrap="notBeside" w:vAnchor="text" w:hAnchor="text" w:xAlign="center" w:y="1"/>
              <w:shd w:val="clear" w:color="auto" w:fill="auto"/>
              <w:spacing w:line="220" w:lineRule="exact"/>
              <w:ind w:firstLine="0"/>
              <w:jc w:val="both"/>
            </w:pPr>
            <w:r>
              <w:rPr>
                <w:rStyle w:val="Bodytext20"/>
                <w:color w:val="000000"/>
              </w:rPr>
              <w:t xml:space="preserve">формулирование </w:t>
            </w:r>
            <w:proofErr w:type="gramStart"/>
            <w:r>
              <w:rPr>
                <w:rStyle w:val="Bodytext20"/>
                <w:color w:val="000000"/>
              </w:rPr>
              <w:t>пред</w:t>
            </w:r>
            <w:proofErr w:type="gramEnd"/>
            <w:r>
              <w:rPr>
                <w:rStyle w:val="Bodytext20"/>
                <w:color w:val="000000"/>
              </w:rPr>
              <w:t xml:space="preserve"> но</w:t>
            </w:r>
          </w:p>
        </w:tc>
        <w:tc>
          <w:tcPr>
            <w:tcW w:w="2592" w:type="dxa"/>
            <w:tcBorders>
              <w:top w:val="nil"/>
              <w:left w:val="single" w:sz="4" w:space="0" w:color="auto"/>
              <w:bottom w:val="nil"/>
              <w:right w:val="single" w:sz="4" w:space="0" w:color="auto"/>
            </w:tcBorders>
            <w:shd w:val="clear" w:color="auto" w:fill="FFFFFF"/>
            <w:vAlign w:val="bottom"/>
          </w:tcPr>
          <w:p w:rsidR="007D3E08" w:rsidRDefault="004F60F8">
            <w:pPr>
              <w:pStyle w:val="Bodytext21"/>
              <w:framePr w:w="6355" w:wrap="notBeside" w:vAnchor="text" w:hAnchor="text" w:xAlign="center" w:y="1"/>
              <w:shd w:val="clear" w:color="auto" w:fill="auto"/>
              <w:spacing w:line="210" w:lineRule="exact"/>
              <w:ind w:firstLine="0"/>
              <w:jc w:val="both"/>
            </w:pPr>
            <w:r>
              <w:rPr>
                <w:rStyle w:val="Bodytext2108"/>
                <w:color w:val="000000"/>
              </w:rPr>
              <w:t xml:space="preserve">ренте и </w:t>
            </w:r>
            <w:proofErr w:type="gramStart"/>
            <w:r>
              <w:rPr>
                <w:rStyle w:val="Bodytext2108"/>
                <w:color w:val="000000"/>
              </w:rPr>
              <w:t>и</w:t>
            </w:r>
            <w:proofErr w:type="gramEnd"/>
            <w:r>
              <w:rPr>
                <w:rStyle w:val="Bodytext2108"/>
                <w:color w:val="000000"/>
              </w:rPr>
              <w:t xml:space="preserve"> </w:t>
            </w:r>
            <w:r>
              <w:rPr>
                <w:rStyle w:val="Bodytext2108"/>
                <w:color w:val="000000"/>
                <w:lang w:val="en-US" w:eastAsia="en-US"/>
              </w:rPr>
              <w:t>uni</w:t>
            </w:r>
            <w:r w:rsidRPr="004F60F8">
              <w:rPr>
                <w:rStyle w:val="Bodytext2108"/>
                <w:color w:val="000000"/>
                <w:lang w:eastAsia="en-US"/>
              </w:rPr>
              <w:t xml:space="preserve"> </w:t>
            </w:r>
            <w:r>
              <w:rPr>
                <w:rStyle w:val="Bodytext2108"/>
                <w:color w:val="000000"/>
              </w:rPr>
              <w:t>не п |учепия</w:t>
            </w:r>
          </w:p>
        </w:tc>
      </w:tr>
      <w:tr w:rsidR="007D3E08">
        <w:trPr>
          <w:trHeight w:hRule="exact" w:val="211"/>
          <w:jc w:val="center"/>
        </w:trPr>
        <w:tc>
          <w:tcPr>
            <w:tcW w:w="1378" w:type="dxa"/>
            <w:tcBorders>
              <w:top w:val="nil"/>
              <w:left w:val="single" w:sz="4" w:space="0" w:color="auto"/>
              <w:bottom w:val="nil"/>
              <w:right w:val="nil"/>
            </w:tcBorders>
            <w:shd w:val="clear" w:color="auto" w:fill="FFFFFF"/>
          </w:tcPr>
          <w:p w:rsidR="007D3E08" w:rsidRDefault="007D3E08">
            <w:pPr>
              <w:framePr w:w="6355" w:wrap="notBeside" w:vAnchor="text" w:hAnchor="text" w:xAlign="center" w:y="1"/>
              <w:rPr>
                <w:color w:val="auto"/>
                <w:sz w:val="10"/>
                <w:szCs w:val="10"/>
              </w:rPr>
            </w:pPr>
          </w:p>
        </w:tc>
        <w:tc>
          <w:tcPr>
            <w:tcW w:w="2386" w:type="dxa"/>
            <w:tcBorders>
              <w:top w:val="nil"/>
              <w:left w:val="single" w:sz="4" w:space="0" w:color="auto"/>
              <w:bottom w:val="nil"/>
              <w:right w:val="nil"/>
            </w:tcBorders>
            <w:shd w:val="clear" w:color="auto" w:fill="FFFFFF"/>
          </w:tcPr>
          <w:p w:rsidR="007D3E08" w:rsidRDefault="004F60F8">
            <w:pPr>
              <w:pStyle w:val="Bodytext21"/>
              <w:framePr w:w="6355" w:wrap="notBeside" w:vAnchor="text" w:hAnchor="text" w:xAlign="center" w:y="1"/>
              <w:shd w:val="clear" w:color="auto" w:fill="auto"/>
              <w:spacing w:line="220" w:lineRule="exact"/>
              <w:ind w:firstLine="0"/>
              <w:jc w:val="both"/>
            </w:pPr>
            <w:r>
              <w:rPr>
                <w:rStyle w:val="Bodytext20"/>
                <w:color w:val="000000"/>
              </w:rPr>
              <w:t>сылок или даже пробде</w:t>
            </w:r>
          </w:p>
        </w:tc>
        <w:tc>
          <w:tcPr>
            <w:tcW w:w="2592" w:type="dxa"/>
            <w:tcBorders>
              <w:top w:val="nil"/>
              <w:left w:val="single" w:sz="4" w:space="0" w:color="auto"/>
              <w:bottom w:val="nil"/>
              <w:right w:val="single" w:sz="4" w:space="0" w:color="auto"/>
            </w:tcBorders>
            <w:shd w:val="clear" w:color="auto" w:fill="FFFFFF"/>
          </w:tcPr>
          <w:p w:rsidR="007D3E08" w:rsidRDefault="004F60F8">
            <w:pPr>
              <w:pStyle w:val="Bodytext21"/>
              <w:framePr w:w="6355" w:wrap="notBeside" w:vAnchor="text" w:hAnchor="text" w:xAlign="center" w:y="1"/>
              <w:shd w:val="clear" w:color="auto" w:fill="auto"/>
              <w:spacing w:line="210" w:lineRule="exact"/>
              <w:ind w:firstLine="0"/>
              <w:jc w:val="both"/>
            </w:pPr>
            <w:r>
              <w:rPr>
                <w:rStyle w:val="Bodytext2107"/>
                <w:color w:val="000000"/>
              </w:rPr>
              <w:t xml:space="preserve">гемы чю чв </w:t>
            </w:r>
            <w:r>
              <w:rPr>
                <w:rStyle w:val="Bodytext2Candara8"/>
                <w:color w:val="000000"/>
              </w:rPr>
              <w:t>1</w:t>
            </w:r>
            <w:r>
              <w:rPr>
                <w:rStyle w:val="Bodytext2107"/>
                <w:color w:val="000000"/>
              </w:rPr>
              <w:t xml:space="preserve"> </w:t>
            </w:r>
            <w:r>
              <w:rPr>
                <w:rStyle w:val="Bodytext2108"/>
                <w:color w:val="000000"/>
              </w:rPr>
              <w:t xml:space="preserve">яг </w:t>
            </w:r>
            <w:r>
              <w:rPr>
                <w:rStyle w:val="Bodytext2Candara8"/>
                <w:color w:val="000000"/>
              </w:rPr>
              <w:t>1</w:t>
            </w:r>
            <w:r>
              <w:rPr>
                <w:rStyle w:val="Bodytext2107"/>
                <w:color w:val="000000"/>
              </w:rPr>
              <w:t xml:space="preserve"> ея первым</w:t>
            </w:r>
          </w:p>
        </w:tc>
      </w:tr>
      <w:tr w:rsidR="007D3E08">
        <w:trPr>
          <w:trHeight w:hRule="exact" w:val="221"/>
          <w:jc w:val="center"/>
        </w:trPr>
        <w:tc>
          <w:tcPr>
            <w:tcW w:w="1378" w:type="dxa"/>
            <w:tcBorders>
              <w:top w:val="nil"/>
              <w:left w:val="single" w:sz="4" w:space="0" w:color="auto"/>
              <w:bottom w:val="nil"/>
              <w:right w:val="nil"/>
            </w:tcBorders>
            <w:shd w:val="clear" w:color="auto" w:fill="FFFFFF"/>
          </w:tcPr>
          <w:p w:rsidR="007D3E08" w:rsidRDefault="007D3E08">
            <w:pPr>
              <w:framePr w:w="6355" w:wrap="notBeside" w:vAnchor="text" w:hAnchor="text" w:xAlign="center" w:y="1"/>
              <w:rPr>
                <w:color w:val="auto"/>
                <w:sz w:val="10"/>
                <w:szCs w:val="10"/>
              </w:rPr>
            </w:pPr>
          </w:p>
        </w:tc>
        <w:tc>
          <w:tcPr>
            <w:tcW w:w="2386" w:type="dxa"/>
            <w:tcBorders>
              <w:top w:val="nil"/>
              <w:left w:val="single" w:sz="4" w:space="0" w:color="auto"/>
              <w:bottom w:val="nil"/>
              <w:right w:val="nil"/>
            </w:tcBorders>
            <w:shd w:val="clear" w:color="auto" w:fill="FFFFFF"/>
          </w:tcPr>
          <w:p w:rsidR="007D3E08" w:rsidRDefault="004F60F8">
            <w:pPr>
              <w:pStyle w:val="Bodytext21"/>
              <w:framePr w:w="6355" w:wrap="notBeside" w:vAnchor="text" w:hAnchor="text" w:xAlign="center" w:y="1"/>
              <w:shd w:val="clear" w:color="auto" w:fill="auto"/>
              <w:spacing w:line="220" w:lineRule="exact"/>
              <w:ind w:firstLine="0"/>
              <w:jc w:val="both"/>
            </w:pPr>
            <w:r>
              <w:rPr>
                <w:rStyle w:val="Bodytext20"/>
                <w:color w:val="000000"/>
              </w:rPr>
              <w:t xml:space="preserve">мы, которая может </w:t>
            </w:r>
            <w:proofErr w:type="gramStart"/>
            <w:r>
              <w:rPr>
                <w:rStyle w:val="Bodytext20"/>
                <w:color w:val="000000"/>
              </w:rPr>
              <w:t>бы ть</w:t>
            </w:r>
            <w:proofErr w:type="gramEnd"/>
          </w:p>
        </w:tc>
        <w:tc>
          <w:tcPr>
            <w:tcW w:w="2592" w:type="dxa"/>
            <w:tcBorders>
              <w:top w:val="nil"/>
              <w:left w:val="single" w:sz="4" w:space="0" w:color="auto"/>
              <w:bottom w:val="nil"/>
              <w:right w:val="single" w:sz="4" w:space="0" w:color="auto"/>
            </w:tcBorders>
            <w:shd w:val="clear" w:color="auto" w:fill="FFFFFF"/>
          </w:tcPr>
          <w:p w:rsidR="007D3E08" w:rsidRDefault="004F60F8">
            <w:pPr>
              <w:pStyle w:val="Bodytext21"/>
              <w:framePr w:w="6355" w:wrap="notBeside" w:vAnchor="text" w:hAnchor="text" w:xAlign="center" w:y="1"/>
              <w:shd w:val="clear" w:color="auto" w:fill="auto"/>
              <w:tabs>
                <w:tab w:val="left" w:leader="dot" w:pos="648"/>
                <w:tab w:val="left" w:leader="dot" w:pos="701"/>
                <w:tab w:val="left" w:leader="dot" w:pos="763"/>
                <w:tab w:val="left" w:leader="dot" w:pos="1152"/>
              </w:tabs>
              <w:spacing w:line="210" w:lineRule="exact"/>
              <w:ind w:firstLine="0"/>
              <w:jc w:val="both"/>
            </w:pPr>
            <w:r>
              <w:rPr>
                <w:rStyle w:val="Bodytext2107"/>
                <w:color w:val="000000"/>
              </w:rPr>
              <w:t xml:space="preserve">могпми </w:t>
            </w:r>
            <w:r>
              <w:rPr>
                <w:rStyle w:val="Bodytext2107"/>
                <w:color w:val="000000"/>
              </w:rPr>
              <w:tab/>
            </w:r>
            <w:r>
              <w:rPr>
                <w:rStyle w:val="Bodytext2107"/>
                <w:color w:val="000000"/>
              </w:rPr>
              <w:tab/>
            </w:r>
            <w:r>
              <w:rPr>
                <w:rStyle w:val="Bodytext2107"/>
                <w:color w:val="000000"/>
              </w:rPr>
              <w:tab/>
            </w:r>
            <w:r>
              <w:rPr>
                <w:rStyle w:val="Bodytext2107"/>
                <w:color w:val="000000"/>
              </w:rPr>
              <w:tab/>
              <w:t>ым фактором,</w:t>
            </w:r>
          </w:p>
        </w:tc>
      </w:tr>
      <w:tr w:rsidR="007D3E08">
        <w:trPr>
          <w:trHeight w:hRule="exact" w:val="211"/>
          <w:jc w:val="center"/>
        </w:trPr>
        <w:tc>
          <w:tcPr>
            <w:tcW w:w="1378" w:type="dxa"/>
            <w:tcBorders>
              <w:top w:val="nil"/>
              <w:left w:val="single" w:sz="4" w:space="0" w:color="auto"/>
              <w:bottom w:val="nil"/>
              <w:right w:val="nil"/>
            </w:tcBorders>
            <w:shd w:val="clear" w:color="auto" w:fill="FFFFFF"/>
          </w:tcPr>
          <w:p w:rsidR="007D3E08" w:rsidRDefault="007D3E08">
            <w:pPr>
              <w:framePr w:w="6355" w:wrap="notBeside" w:vAnchor="text" w:hAnchor="text" w:xAlign="center" w:y="1"/>
              <w:rPr>
                <w:color w:val="auto"/>
                <w:sz w:val="10"/>
                <w:szCs w:val="10"/>
              </w:rPr>
            </w:pPr>
          </w:p>
        </w:tc>
        <w:tc>
          <w:tcPr>
            <w:tcW w:w="2386" w:type="dxa"/>
            <w:tcBorders>
              <w:top w:val="nil"/>
              <w:left w:val="single" w:sz="4" w:space="0" w:color="auto"/>
              <w:bottom w:val="nil"/>
              <w:right w:val="nil"/>
            </w:tcBorders>
            <w:shd w:val="clear" w:color="auto" w:fill="FFFFFF"/>
            <w:vAlign w:val="bottom"/>
          </w:tcPr>
          <w:p w:rsidR="007D3E08" w:rsidRDefault="004F60F8">
            <w:pPr>
              <w:pStyle w:val="Bodytext21"/>
              <w:framePr w:w="6355" w:wrap="notBeside" w:vAnchor="text" w:hAnchor="text" w:xAlign="center" w:y="1"/>
              <w:shd w:val="clear" w:color="auto" w:fill="auto"/>
              <w:spacing w:line="220" w:lineRule="exact"/>
              <w:ind w:firstLine="0"/>
              <w:jc w:val="both"/>
            </w:pPr>
            <w:proofErr w:type="gramStart"/>
            <w:r>
              <w:rPr>
                <w:rStyle w:val="Bodytext20"/>
                <w:color w:val="000000"/>
              </w:rPr>
              <w:t>разрешена</w:t>
            </w:r>
            <w:proofErr w:type="gramEnd"/>
            <w:r>
              <w:rPr>
                <w:rStyle w:val="Bodytext20"/>
                <w:color w:val="000000"/>
              </w:rPr>
              <w:t xml:space="preserve"> с помощью</w:t>
            </w:r>
          </w:p>
        </w:tc>
        <w:tc>
          <w:tcPr>
            <w:tcW w:w="2592" w:type="dxa"/>
            <w:tcBorders>
              <w:top w:val="nil"/>
              <w:left w:val="single" w:sz="4" w:space="0" w:color="auto"/>
              <w:bottom w:val="nil"/>
              <w:right w:val="single" w:sz="4" w:space="0" w:color="auto"/>
            </w:tcBorders>
            <w:shd w:val="clear" w:color="auto" w:fill="FFFFFF"/>
            <w:vAlign w:val="bottom"/>
          </w:tcPr>
          <w:p w:rsidR="007D3E08" w:rsidRDefault="004F60F8">
            <w:pPr>
              <w:pStyle w:val="Bodytext21"/>
              <w:framePr w:w="6355" w:wrap="notBeside" w:vAnchor="text" w:hAnchor="text" w:xAlign="center" w:y="1"/>
              <w:shd w:val="clear" w:color="auto" w:fill="auto"/>
              <w:spacing w:line="210" w:lineRule="exact"/>
              <w:ind w:firstLine="0"/>
              <w:jc w:val="both"/>
            </w:pPr>
            <w:r>
              <w:rPr>
                <w:rStyle w:val="Bodytext2108"/>
                <w:color w:val="000000"/>
                <w:lang w:val="en-US" w:eastAsia="en-US"/>
              </w:rPr>
              <w:t>iiniipiiniiM</w:t>
            </w:r>
            <w:r>
              <w:rPr>
                <w:rStyle w:val="Bodytext2108"/>
                <w:color w:val="000000"/>
              </w:rPr>
              <w:t>ютим учителя и</w:t>
            </w:r>
          </w:p>
        </w:tc>
      </w:tr>
      <w:tr w:rsidR="007D3E08">
        <w:trPr>
          <w:trHeight w:hRule="exact" w:val="202"/>
          <w:jc w:val="center"/>
        </w:trPr>
        <w:tc>
          <w:tcPr>
            <w:tcW w:w="1378" w:type="dxa"/>
            <w:tcBorders>
              <w:top w:val="nil"/>
              <w:left w:val="single" w:sz="4" w:space="0" w:color="auto"/>
              <w:bottom w:val="nil"/>
              <w:right w:val="nil"/>
            </w:tcBorders>
            <w:shd w:val="clear" w:color="auto" w:fill="FFFFFF"/>
          </w:tcPr>
          <w:p w:rsidR="007D3E08" w:rsidRDefault="007D3E08">
            <w:pPr>
              <w:framePr w:w="6355" w:wrap="notBeside" w:vAnchor="text" w:hAnchor="text" w:xAlign="center" w:y="1"/>
              <w:rPr>
                <w:color w:val="auto"/>
                <w:sz w:val="10"/>
                <w:szCs w:val="10"/>
              </w:rPr>
            </w:pPr>
          </w:p>
        </w:tc>
        <w:tc>
          <w:tcPr>
            <w:tcW w:w="2386" w:type="dxa"/>
            <w:tcBorders>
              <w:top w:val="nil"/>
              <w:left w:val="single" w:sz="4" w:space="0" w:color="auto"/>
              <w:bottom w:val="nil"/>
              <w:right w:val="nil"/>
            </w:tcBorders>
            <w:shd w:val="clear" w:color="auto" w:fill="FFFFFF"/>
          </w:tcPr>
          <w:p w:rsidR="007D3E08" w:rsidRDefault="004F60F8">
            <w:pPr>
              <w:pStyle w:val="Bodytext21"/>
              <w:framePr w:w="6355" w:wrap="notBeside" w:vAnchor="text" w:hAnchor="text" w:xAlign="center" w:y="1"/>
              <w:shd w:val="clear" w:color="auto" w:fill="auto"/>
              <w:spacing w:line="220" w:lineRule="exact"/>
              <w:ind w:firstLine="0"/>
              <w:jc w:val="both"/>
            </w:pPr>
            <w:r>
              <w:rPr>
                <w:rStyle w:val="Bodytext20"/>
                <w:color w:val="000000"/>
              </w:rPr>
              <w:t xml:space="preserve">знаний, заложенных </w:t>
            </w:r>
            <w:proofErr w:type="gramStart"/>
            <w:r>
              <w:rPr>
                <w:rStyle w:val="Bodytext20"/>
                <w:color w:val="000000"/>
              </w:rPr>
              <w:t>в</w:t>
            </w:r>
            <w:proofErr w:type="gramEnd"/>
          </w:p>
        </w:tc>
        <w:tc>
          <w:tcPr>
            <w:tcW w:w="2592" w:type="dxa"/>
            <w:tcBorders>
              <w:top w:val="nil"/>
              <w:left w:val="single" w:sz="4" w:space="0" w:color="auto"/>
              <w:bottom w:val="nil"/>
              <w:right w:val="single" w:sz="4" w:space="0" w:color="auto"/>
            </w:tcBorders>
            <w:shd w:val="clear" w:color="auto" w:fill="FFFFFF"/>
          </w:tcPr>
          <w:p w:rsidR="007D3E08" w:rsidRDefault="004F60F8">
            <w:pPr>
              <w:pStyle w:val="Bodytext21"/>
              <w:framePr w:w="6355" w:wrap="notBeside" w:vAnchor="text" w:hAnchor="text" w:xAlign="center" w:y="1"/>
              <w:shd w:val="clear" w:color="auto" w:fill="auto"/>
              <w:spacing w:line="210" w:lineRule="exact"/>
              <w:ind w:firstLine="0"/>
              <w:jc w:val="both"/>
            </w:pPr>
            <w:r>
              <w:rPr>
                <w:rStyle w:val="Bodytext2108"/>
                <w:color w:val="000000"/>
              </w:rPr>
              <w:t xml:space="preserve">детей пи получение </w:t>
            </w:r>
            <w:proofErr w:type="gramStart"/>
            <w:r>
              <w:rPr>
                <w:rStyle w:val="Bodytext2108"/>
                <w:color w:val="000000"/>
              </w:rPr>
              <w:t>пред</w:t>
            </w:r>
            <w:proofErr w:type="gramEnd"/>
            <w:r>
              <w:rPr>
                <w:rStyle w:val="Bodytext2108"/>
                <w:color w:val="000000"/>
              </w:rPr>
              <w:t>-</w:t>
            </w:r>
          </w:p>
        </w:tc>
      </w:tr>
      <w:tr w:rsidR="007D3E08">
        <w:trPr>
          <w:trHeight w:hRule="exact" w:val="499"/>
          <w:jc w:val="center"/>
        </w:trPr>
        <w:tc>
          <w:tcPr>
            <w:tcW w:w="1378" w:type="dxa"/>
            <w:tcBorders>
              <w:top w:val="nil"/>
              <w:left w:val="single" w:sz="4" w:space="0" w:color="auto"/>
              <w:bottom w:val="nil"/>
              <w:right w:val="nil"/>
            </w:tcBorders>
            <w:shd w:val="clear" w:color="auto" w:fill="FFFFFF"/>
          </w:tcPr>
          <w:p w:rsidR="007D3E08" w:rsidRDefault="007D3E08">
            <w:pPr>
              <w:framePr w:w="6355" w:wrap="notBeside" w:vAnchor="text" w:hAnchor="text" w:xAlign="center" w:y="1"/>
              <w:rPr>
                <w:color w:val="auto"/>
                <w:sz w:val="10"/>
                <w:szCs w:val="10"/>
              </w:rPr>
            </w:pPr>
          </w:p>
        </w:tc>
        <w:tc>
          <w:tcPr>
            <w:tcW w:w="2386" w:type="dxa"/>
            <w:tcBorders>
              <w:top w:val="nil"/>
              <w:left w:val="single" w:sz="4" w:space="0" w:color="auto"/>
              <w:bottom w:val="nil"/>
              <w:right w:val="nil"/>
            </w:tcBorders>
            <w:shd w:val="clear" w:color="auto" w:fill="FFFFFF"/>
          </w:tcPr>
          <w:p w:rsidR="007D3E08" w:rsidRDefault="004F60F8">
            <w:pPr>
              <w:pStyle w:val="Bodytext21"/>
              <w:framePr w:w="6355" w:wrap="notBeside" w:vAnchor="text" w:hAnchor="text" w:xAlign="center" w:y="1"/>
              <w:shd w:val="clear" w:color="auto" w:fill="auto"/>
              <w:spacing w:line="220" w:lineRule="exact"/>
              <w:ind w:firstLine="0"/>
              <w:jc w:val="both"/>
            </w:pPr>
            <w:r>
              <w:rPr>
                <w:rStyle w:val="Bodytext20"/>
                <w:color w:val="000000"/>
              </w:rPr>
              <w:t>теме</w:t>
            </w:r>
          </w:p>
        </w:tc>
        <w:tc>
          <w:tcPr>
            <w:tcW w:w="2592" w:type="dxa"/>
            <w:tcBorders>
              <w:top w:val="nil"/>
              <w:left w:val="single" w:sz="4" w:space="0" w:color="auto"/>
              <w:bottom w:val="nil"/>
              <w:right w:val="single" w:sz="4" w:space="0" w:color="auto"/>
            </w:tcBorders>
            <w:shd w:val="clear" w:color="auto" w:fill="FFFFFF"/>
          </w:tcPr>
          <w:p w:rsidR="007D3E08" w:rsidRDefault="004F60F8">
            <w:pPr>
              <w:pStyle w:val="Bodytext21"/>
              <w:framePr w:w="6355" w:wrap="notBeside" w:vAnchor="text" w:hAnchor="text" w:xAlign="center" w:y="1"/>
              <w:shd w:val="clear" w:color="auto" w:fill="auto"/>
              <w:spacing w:line="211" w:lineRule="exact"/>
              <w:ind w:firstLine="0"/>
              <w:jc w:val="both"/>
            </w:pPr>
            <w:r>
              <w:rPr>
                <w:rStyle w:val="Bodytext2108"/>
                <w:color w:val="000000"/>
              </w:rPr>
              <w:t xml:space="preserve">метых, мемпредметпых и </w:t>
            </w:r>
            <w:proofErr w:type="gramStart"/>
            <w:r>
              <w:rPr>
                <w:rStyle w:val="Bodytext2108"/>
                <w:color w:val="000000"/>
              </w:rPr>
              <w:t>личное</w:t>
            </w:r>
            <w:proofErr w:type="gramEnd"/>
            <w:r>
              <w:rPr>
                <w:rStyle w:val="Bodytext2108"/>
                <w:color w:val="000000"/>
              </w:rPr>
              <w:t xml:space="preserve"> </w:t>
            </w:r>
            <w:r>
              <w:rPr>
                <w:rStyle w:val="Bodytext2Candara7"/>
                <w:color w:val="000000"/>
              </w:rPr>
              <w:t>1</w:t>
            </w:r>
            <w:r>
              <w:rPr>
                <w:rStyle w:val="Bodytext2108"/>
                <w:color w:val="000000"/>
              </w:rPr>
              <w:t xml:space="preserve"> ных результатов</w:t>
            </w:r>
          </w:p>
        </w:tc>
      </w:tr>
      <w:tr w:rsidR="007D3E08">
        <w:trPr>
          <w:trHeight w:hRule="exact" w:val="336"/>
          <w:jc w:val="center"/>
        </w:trPr>
        <w:tc>
          <w:tcPr>
            <w:tcW w:w="1378" w:type="dxa"/>
            <w:tcBorders>
              <w:top w:val="single" w:sz="4" w:space="0" w:color="auto"/>
              <w:left w:val="single" w:sz="4" w:space="0" w:color="auto"/>
              <w:bottom w:val="nil"/>
              <w:right w:val="nil"/>
            </w:tcBorders>
            <w:shd w:val="clear" w:color="auto" w:fill="FFFFFF"/>
            <w:vAlign w:val="bottom"/>
          </w:tcPr>
          <w:p w:rsidR="007D3E08" w:rsidRDefault="004F60F8">
            <w:pPr>
              <w:pStyle w:val="Bodytext21"/>
              <w:framePr w:w="6355" w:wrap="notBeside" w:vAnchor="text" w:hAnchor="text" w:xAlign="center" w:y="1"/>
              <w:shd w:val="clear" w:color="auto" w:fill="auto"/>
              <w:spacing w:line="220" w:lineRule="exact"/>
              <w:ind w:left="160" w:firstLine="0"/>
            </w:pPr>
            <w:r>
              <w:rPr>
                <w:rStyle w:val="Bodytext20"/>
                <w:color w:val="000000"/>
              </w:rPr>
              <w:t xml:space="preserve">Поиск </w:t>
            </w:r>
            <w:r>
              <w:rPr>
                <w:rStyle w:val="Bodytext2107"/>
                <w:color w:val="000000"/>
              </w:rPr>
              <w:t>ОМИ-</w:t>
            </w:r>
          </w:p>
        </w:tc>
        <w:tc>
          <w:tcPr>
            <w:tcW w:w="2386" w:type="dxa"/>
            <w:tcBorders>
              <w:top w:val="single" w:sz="4" w:space="0" w:color="auto"/>
              <w:left w:val="single" w:sz="4" w:space="0" w:color="auto"/>
              <w:bottom w:val="nil"/>
              <w:right w:val="nil"/>
            </w:tcBorders>
            <w:shd w:val="clear" w:color="auto" w:fill="FFFFFF"/>
            <w:vAlign w:val="bottom"/>
          </w:tcPr>
          <w:p w:rsidR="007D3E08" w:rsidRDefault="004F60F8">
            <w:pPr>
              <w:pStyle w:val="Bodytext21"/>
              <w:framePr w:w="6355" w:wrap="notBeside" w:vAnchor="text" w:hAnchor="text" w:xAlign="center" w:y="1"/>
              <w:shd w:val="clear" w:color="auto" w:fill="auto"/>
              <w:spacing w:line="220" w:lineRule="exact"/>
              <w:ind w:firstLine="0"/>
              <w:jc w:val="both"/>
            </w:pPr>
            <w:r>
              <w:rPr>
                <w:rStyle w:val="Bodytext20"/>
                <w:color w:val="000000"/>
              </w:rPr>
              <w:t>Использование эпиграфа</w:t>
            </w:r>
          </w:p>
        </w:tc>
        <w:tc>
          <w:tcPr>
            <w:tcW w:w="2592" w:type="dxa"/>
            <w:tcBorders>
              <w:top w:val="single" w:sz="4" w:space="0" w:color="auto"/>
              <w:left w:val="single" w:sz="4" w:space="0" w:color="auto"/>
              <w:bottom w:val="nil"/>
              <w:right w:val="single" w:sz="4" w:space="0" w:color="auto"/>
            </w:tcBorders>
            <w:shd w:val="clear" w:color="auto" w:fill="FFFFFF"/>
            <w:vAlign w:val="bottom"/>
          </w:tcPr>
          <w:p w:rsidR="007D3E08" w:rsidRDefault="004F60F8">
            <w:pPr>
              <w:pStyle w:val="Bodytext21"/>
              <w:framePr w:w="6355" w:wrap="notBeside" w:vAnchor="text" w:hAnchor="text" w:xAlign="center" w:y="1"/>
              <w:shd w:val="clear" w:color="auto" w:fill="auto"/>
              <w:spacing w:line="210" w:lineRule="exact"/>
              <w:ind w:firstLine="0"/>
              <w:jc w:val="both"/>
            </w:pPr>
            <w:proofErr w:type="gramStart"/>
            <w:r>
              <w:rPr>
                <w:rStyle w:val="Bodytext2107"/>
                <w:color w:val="000000"/>
              </w:rPr>
              <w:t>'Зит раф (так называемое</w:t>
            </w:r>
            <w:proofErr w:type="gramEnd"/>
          </w:p>
        </w:tc>
      </w:tr>
      <w:tr w:rsidR="007D3E08">
        <w:trPr>
          <w:trHeight w:hRule="exact" w:val="221"/>
          <w:jc w:val="center"/>
        </w:trPr>
        <w:tc>
          <w:tcPr>
            <w:tcW w:w="1378" w:type="dxa"/>
            <w:tcBorders>
              <w:top w:val="nil"/>
              <w:left w:val="single" w:sz="4" w:space="0" w:color="auto"/>
              <w:bottom w:val="nil"/>
              <w:right w:val="nil"/>
            </w:tcBorders>
            <w:shd w:val="clear" w:color="auto" w:fill="FFFFFF"/>
          </w:tcPr>
          <w:p w:rsidR="007D3E08" w:rsidRDefault="004F60F8">
            <w:pPr>
              <w:pStyle w:val="Bodytext21"/>
              <w:framePr w:w="6355" w:wrap="notBeside" w:vAnchor="text" w:hAnchor="text" w:xAlign="center" w:y="1"/>
              <w:shd w:val="clear" w:color="auto" w:fill="auto"/>
              <w:spacing w:line="220" w:lineRule="exact"/>
              <w:ind w:firstLine="0"/>
            </w:pPr>
            <w:r>
              <w:rPr>
                <w:rStyle w:val="Bodytext20"/>
                <w:color w:val="000000"/>
              </w:rPr>
              <w:t>графа, име-</w:t>
            </w:r>
          </w:p>
        </w:tc>
        <w:tc>
          <w:tcPr>
            <w:tcW w:w="2386" w:type="dxa"/>
            <w:tcBorders>
              <w:top w:val="nil"/>
              <w:left w:val="single" w:sz="4" w:space="0" w:color="auto"/>
              <w:bottom w:val="nil"/>
              <w:right w:val="nil"/>
            </w:tcBorders>
            <w:shd w:val="clear" w:color="auto" w:fill="FFFFFF"/>
          </w:tcPr>
          <w:p w:rsidR="007D3E08" w:rsidRDefault="004F60F8">
            <w:pPr>
              <w:pStyle w:val="Bodytext21"/>
              <w:framePr w:w="6355" w:wrap="notBeside" w:vAnchor="text" w:hAnchor="text" w:xAlign="center" w:y="1"/>
              <w:shd w:val="clear" w:color="auto" w:fill="auto"/>
              <w:spacing w:line="220" w:lineRule="exact"/>
              <w:ind w:firstLine="0"/>
              <w:jc w:val="both"/>
            </w:pPr>
            <w:r>
              <w:rPr>
                <w:rStyle w:val="Bodytext20"/>
                <w:color w:val="000000"/>
              </w:rPr>
              <w:t xml:space="preserve">к теме </w:t>
            </w:r>
            <w:r>
              <w:rPr>
                <w:rStyle w:val="Bodytext2107"/>
                <w:color w:val="000000"/>
              </w:rPr>
              <w:t xml:space="preserve">в </w:t>
            </w:r>
            <w:r>
              <w:rPr>
                <w:rStyle w:val="Bodytext20"/>
                <w:color w:val="000000"/>
              </w:rPr>
              <w:t>виде афоризма,</w:t>
            </w:r>
          </w:p>
        </w:tc>
        <w:tc>
          <w:tcPr>
            <w:tcW w:w="2592" w:type="dxa"/>
            <w:tcBorders>
              <w:top w:val="nil"/>
              <w:left w:val="single" w:sz="4" w:space="0" w:color="auto"/>
              <w:bottom w:val="nil"/>
              <w:right w:val="single" w:sz="4" w:space="0" w:color="auto"/>
            </w:tcBorders>
            <w:shd w:val="clear" w:color="auto" w:fill="FFFFFF"/>
          </w:tcPr>
          <w:p w:rsidR="007D3E08" w:rsidRDefault="004F60F8">
            <w:pPr>
              <w:pStyle w:val="Bodytext21"/>
              <w:framePr w:w="6355" w:wrap="notBeside" w:vAnchor="text" w:hAnchor="text" w:xAlign="center" w:y="1"/>
              <w:shd w:val="clear" w:color="auto" w:fill="auto"/>
              <w:spacing w:line="210" w:lineRule="exact"/>
              <w:ind w:firstLine="0"/>
              <w:jc w:val="both"/>
            </w:pPr>
            <w:r>
              <w:rPr>
                <w:rStyle w:val="Bodytext2107"/>
                <w:color w:val="000000"/>
              </w:rPr>
              <w:t xml:space="preserve">«имя урока»), </w:t>
            </w:r>
            <w:proofErr w:type="gramStart"/>
            <w:r>
              <w:rPr>
                <w:rStyle w:val="Bodytext2107"/>
                <w:color w:val="000000"/>
              </w:rPr>
              <w:t>являющийся</w:t>
            </w:r>
            <w:proofErr w:type="gramEnd"/>
          </w:p>
        </w:tc>
      </w:tr>
      <w:tr w:rsidR="007D3E08">
        <w:trPr>
          <w:trHeight w:hRule="exact" w:val="206"/>
          <w:jc w:val="center"/>
        </w:trPr>
        <w:tc>
          <w:tcPr>
            <w:tcW w:w="1378" w:type="dxa"/>
            <w:tcBorders>
              <w:top w:val="nil"/>
              <w:left w:val="single" w:sz="4" w:space="0" w:color="auto"/>
              <w:bottom w:val="nil"/>
              <w:right w:val="nil"/>
            </w:tcBorders>
            <w:shd w:val="clear" w:color="auto" w:fill="FFFFFF"/>
            <w:vAlign w:val="bottom"/>
          </w:tcPr>
          <w:p w:rsidR="007D3E08" w:rsidRDefault="004F60F8">
            <w:pPr>
              <w:pStyle w:val="Bodytext21"/>
              <w:framePr w:w="6355" w:wrap="notBeside" w:vAnchor="text" w:hAnchor="text" w:xAlign="center" w:y="1"/>
              <w:shd w:val="clear" w:color="auto" w:fill="auto"/>
              <w:spacing w:line="220" w:lineRule="exact"/>
              <w:ind w:firstLine="0"/>
            </w:pPr>
            <w:r>
              <w:rPr>
                <w:rStyle w:val="Bodytext20"/>
                <w:color w:val="000000"/>
              </w:rPr>
              <w:t>ни урока</w:t>
            </w:r>
          </w:p>
        </w:tc>
        <w:tc>
          <w:tcPr>
            <w:tcW w:w="2386" w:type="dxa"/>
            <w:tcBorders>
              <w:top w:val="nil"/>
              <w:left w:val="single" w:sz="4" w:space="0" w:color="auto"/>
              <w:bottom w:val="nil"/>
              <w:right w:val="nil"/>
            </w:tcBorders>
            <w:shd w:val="clear" w:color="auto" w:fill="FFFFFF"/>
            <w:vAlign w:val="bottom"/>
          </w:tcPr>
          <w:p w:rsidR="007D3E08" w:rsidRDefault="004F60F8">
            <w:pPr>
              <w:pStyle w:val="Bodytext21"/>
              <w:framePr w:w="6355" w:wrap="notBeside" w:vAnchor="text" w:hAnchor="text" w:xAlign="center" w:y="1"/>
              <w:shd w:val="clear" w:color="auto" w:fill="auto"/>
              <w:spacing w:line="220" w:lineRule="exact"/>
              <w:ind w:firstLine="0"/>
              <w:jc w:val="both"/>
            </w:pPr>
            <w:r>
              <w:rPr>
                <w:rStyle w:val="Bodytext20"/>
                <w:color w:val="000000"/>
              </w:rPr>
              <w:t>крылатого изречения,</w:t>
            </w:r>
          </w:p>
        </w:tc>
        <w:tc>
          <w:tcPr>
            <w:tcW w:w="2592" w:type="dxa"/>
            <w:tcBorders>
              <w:top w:val="nil"/>
              <w:left w:val="single" w:sz="4" w:space="0" w:color="auto"/>
              <w:bottom w:val="nil"/>
              <w:right w:val="single" w:sz="4" w:space="0" w:color="auto"/>
            </w:tcBorders>
            <w:shd w:val="clear" w:color="auto" w:fill="FFFFFF"/>
            <w:vAlign w:val="bottom"/>
          </w:tcPr>
          <w:p w:rsidR="007D3E08" w:rsidRDefault="004F60F8">
            <w:pPr>
              <w:pStyle w:val="Bodytext21"/>
              <w:framePr w:w="6355" w:wrap="notBeside" w:vAnchor="text" w:hAnchor="text" w:xAlign="center" w:y="1"/>
              <w:shd w:val="clear" w:color="auto" w:fill="auto"/>
              <w:spacing w:line="210" w:lineRule="exact"/>
              <w:ind w:firstLine="0"/>
              <w:jc w:val="both"/>
            </w:pPr>
            <w:r>
              <w:rPr>
                <w:rStyle w:val="Bodytext2107"/>
                <w:color w:val="000000"/>
              </w:rPr>
              <w:t>предвосхищением темы,</w:t>
            </w:r>
          </w:p>
        </w:tc>
      </w:tr>
      <w:tr w:rsidR="007D3E08">
        <w:trPr>
          <w:trHeight w:hRule="exact" w:val="206"/>
          <w:jc w:val="center"/>
        </w:trPr>
        <w:tc>
          <w:tcPr>
            <w:tcW w:w="1378" w:type="dxa"/>
            <w:tcBorders>
              <w:top w:val="nil"/>
              <w:left w:val="single" w:sz="4" w:space="0" w:color="auto"/>
              <w:bottom w:val="nil"/>
              <w:right w:val="nil"/>
            </w:tcBorders>
            <w:shd w:val="clear" w:color="auto" w:fill="FFFFFF"/>
          </w:tcPr>
          <w:p w:rsidR="007D3E08" w:rsidRDefault="007D3E08">
            <w:pPr>
              <w:framePr w:w="6355" w:wrap="notBeside" w:vAnchor="text" w:hAnchor="text" w:xAlign="center" w:y="1"/>
              <w:rPr>
                <w:color w:val="auto"/>
                <w:sz w:val="10"/>
                <w:szCs w:val="10"/>
              </w:rPr>
            </w:pPr>
          </w:p>
        </w:tc>
        <w:tc>
          <w:tcPr>
            <w:tcW w:w="2386" w:type="dxa"/>
            <w:tcBorders>
              <w:top w:val="nil"/>
              <w:left w:val="single" w:sz="4" w:space="0" w:color="auto"/>
              <w:bottom w:val="nil"/>
              <w:right w:val="nil"/>
            </w:tcBorders>
            <w:shd w:val="clear" w:color="auto" w:fill="FFFFFF"/>
          </w:tcPr>
          <w:p w:rsidR="007D3E08" w:rsidRDefault="004F60F8">
            <w:pPr>
              <w:pStyle w:val="Bodytext21"/>
              <w:framePr w:w="6355" w:wrap="notBeside" w:vAnchor="text" w:hAnchor="text" w:xAlign="center" w:y="1"/>
              <w:shd w:val="clear" w:color="auto" w:fill="auto"/>
              <w:spacing w:line="220" w:lineRule="exact"/>
              <w:ind w:firstLine="0"/>
              <w:jc w:val="both"/>
            </w:pPr>
            <w:r>
              <w:rPr>
                <w:rStyle w:val="Bodytext20"/>
                <w:color w:val="000000"/>
              </w:rPr>
              <w:t xml:space="preserve">фразы </w:t>
            </w:r>
            <w:proofErr w:type="gramStart"/>
            <w:r>
              <w:rPr>
                <w:rStyle w:val="Bodytext20"/>
                <w:color w:val="000000"/>
              </w:rPr>
              <w:t>известного</w:t>
            </w:r>
            <w:proofErr w:type="gramEnd"/>
            <w:r>
              <w:rPr>
                <w:rStyle w:val="Bodytext20"/>
                <w:color w:val="000000"/>
              </w:rPr>
              <w:t xml:space="preserve"> мы-</w:t>
            </w:r>
          </w:p>
        </w:tc>
        <w:tc>
          <w:tcPr>
            <w:tcW w:w="2592" w:type="dxa"/>
            <w:tcBorders>
              <w:top w:val="nil"/>
              <w:left w:val="single" w:sz="4" w:space="0" w:color="auto"/>
              <w:bottom w:val="nil"/>
              <w:right w:val="single" w:sz="4" w:space="0" w:color="auto"/>
            </w:tcBorders>
            <w:shd w:val="clear" w:color="auto" w:fill="FFFFFF"/>
          </w:tcPr>
          <w:p w:rsidR="007D3E08" w:rsidRDefault="004F60F8">
            <w:pPr>
              <w:pStyle w:val="Bodytext21"/>
              <w:framePr w:w="6355" w:wrap="notBeside" w:vAnchor="text" w:hAnchor="text" w:xAlign="center" w:y="1"/>
              <w:shd w:val="clear" w:color="auto" w:fill="auto"/>
              <w:spacing w:line="220" w:lineRule="exact"/>
              <w:ind w:firstLine="0"/>
              <w:jc w:val="both"/>
            </w:pPr>
            <w:proofErr w:type="gramStart"/>
            <w:r>
              <w:rPr>
                <w:rStyle w:val="Bodytext20"/>
                <w:color w:val="000000"/>
              </w:rPr>
              <w:t xml:space="preserve">станови </w:t>
            </w:r>
            <w:r>
              <w:rPr>
                <w:rStyle w:val="Bodytext2107"/>
                <w:color w:val="000000"/>
              </w:rPr>
              <w:t>тся</w:t>
            </w:r>
            <w:proofErr w:type="gramEnd"/>
            <w:r>
              <w:rPr>
                <w:rStyle w:val="Bodytext2107"/>
                <w:color w:val="000000"/>
              </w:rPr>
              <w:t xml:space="preserve"> </w:t>
            </w:r>
            <w:r>
              <w:rPr>
                <w:rStyle w:val="Bodytext20"/>
                <w:color w:val="000000"/>
              </w:rPr>
              <w:t>нс только весь-</w:t>
            </w:r>
          </w:p>
        </w:tc>
      </w:tr>
      <w:tr w:rsidR="007D3E08">
        <w:trPr>
          <w:trHeight w:hRule="exact" w:val="240"/>
          <w:jc w:val="center"/>
        </w:trPr>
        <w:tc>
          <w:tcPr>
            <w:tcW w:w="3764" w:type="dxa"/>
            <w:gridSpan w:val="2"/>
            <w:tcBorders>
              <w:top w:val="nil"/>
              <w:left w:val="single" w:sz="4" w:space="0" w:color="auto"/>
              <w:bottom w:val="single" w:sz="4" w:space="0" w:color="auto"/>
              <w:right w:val="nil"/>
            </w:tcBorders>
            <w:shd w:val="clear" w:color="auto" w:fill="FFFFFF"/>
          </w:tcPr>
          <w:p w:rsidR="007D3E08" w:rsidRDefault="004F60F8">
            <w:pPr>
              <w:pStyle w:val="Bodytext21"/>
              <w:framePr w:w="6355" w:wrap="notBeside" w:vAnchor="text" w:hAnchor="text" w:xAlign="center" w:y="1"/>
              <w:shd w:val="clear" w:color="auto" w:fill="auto"/>
              <w:spacing w:line="220" w:lineRule="exact"/>
              <w:ind w:left="1300" w:firstLine="0"/>
            </w:pPr>
            <w:r>
              <w:rPr>
                <w:rStyle w:val="Bodytext20"/>
                <w:color w:val="000000"/>
              </w:rPr>
              <w:t>|слителя, пословицы и</w:t>
            </w:r>
          </w:p>
        </w:tc>
        <w:tc>
          <w:tcPr>
            <w:tcW w:w="2592" w:type="dxa"/>
            <w:tcBorders>
              <w:top w:val="nil"/>
              <w:left w:val="single" w:sz="4" w:space="0" w:color="auto"/>
              <w:bottom w:val="single" w:sz="4" w:space="0" w:color="auto"/>
              <w:right w:val="single" w:sz="4" w:space="0" w:color="auto"/>
            </w:tcBorders>
            <w:shd w:val="clear" w:color="auto" w:fill="FFFFFF"/>
          </w:tcPr>
          <w:p w:rsidR="007D3E08" w:rsidRDefault="004F60F8">
            <w:pPr>
              <w:pStyle w:val="Bodytext21"/>
              <w:framePr w:w="6355" w:wrap="notBeside" w:vAnchor="text" w:hAnchor="text" w:xAlign="center" w:y="1"/>
              <w:shd w:val="clear" w:color="auto" w:fill="auto"/>
              <w:spacing w:line="210" w:lineRule="exact"/>
              <w:ind w:firstLine="0"/>
              <w:jc w:val="both"/>
            </w:pPr>
            <w:r>
              <w:rPr>
                <w:rStyle w:val="Bodytext2108"/>
                <w:color w:val="000000"/>
              </w:rPr>
              <w:t xml:space="preserve">ма </w:t>
            </w:r>
            <w:proofErr w:type="gramStart"/>
            <w:r>
              <w:rPr>
                <w:rStyle w:val="Bodytext2108"/>
                <w:color w:val="000000"/>
              </w:rPr>
              <w:t>желательным</w:t>
            </w:r>
            <w:proofErr w:type="gramEnd"/>
            <w:r>
              <w:rPr>
                <w:rStyle w:val="Bodytext2108"/>
                <w:color w:val="000000"/>
              </w:rPr>
              <w:t>, но и од-</w:t>
            </w:r>
          </w:p>
        </w:tc>
      </w:tr>
    </w:tbl>
    <w:p w:rsidR="007D3E08" w:rsidRDefault="007D3E08">
      <w:pPr>
        <w:framePr w:w="6355" w:wrap="notBeside" w:vAnchor="text" w:hAnchor="text" w:xAlign="center" w:y="1"/>
        <w:rPr>
          <w:color w:val="auto"/>
          <w:sz w:val="2"/>
          <w:szCs w:val="2"/>
        </w:rPr>
      </w:pPr>
    </w:p>
    <w:p w:rsidR="007D3E08" w:rsidRDefault="007D3E08">
      <w:pPr>
        <w:rPr>
          <w:color w:val="auto"/>
          <w:sz w:val="2"/>
          <w:szCs w:val="2"/>
        </w:rPr>
      </w:pPr>
    </w:p>
    <w:p w:rsidR="007D3E08" w:rsidRDefault="007D3E08">
      <w:pPr>
        <w:rPr>
          <w:color w:val="auto"/>
          <w:sz w:val="2"/>
          <w:szCs w:val="2"/>
        </w:rPr>
        <w:sectPr w:rsidR="007D3E08">
          <w:pgSz w:w="9312" w:h="12065"/>
          <w:pgMar w:top="1331" w:right="1148" w:bottom="832" w:left="1810" w:header="0" w:footer="3"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1229"/>
        <w:gridCol w:w="2395"/>
        <w:gridCol w:w="2616"/>
      </w:tblGrid>
      <w:tr w:rsidR="007D3E08">
        <w:trPr>
          <w:trHeight w:hRule="exact" w:val="2472"/>
          <w:jc w:val="center"/>
        </w:trPr>
        <w:tc>
          <w:tcPr>
            <w:tcW w:w="1229" w:type="dxa"/>
            <w:tcBorders>
              <w:top w:val="single" w:sz="4" w:space="0" w:color="auto"/>
              <w:left w:val="nil"/>
              <w:bottom w:val="nil"/>
              <w:right w:val="nil"/>
            </w:tcBorders>
            <w:shd w:val="clear" w:color="auto" w:fill="FFFFFF"/>
          </w:tcPr>
          <w:p w:rsidR="007D3E08" w:rsidRDefault="007D3E08">
            <w:pPr>
              <w:framePr w:w="6240" w:wrap="notBeside" w:vAnchor="text" w:hAnchor="text" w:xAlign="center" w:y="1"/>
              <w:rPr>
                <w:color w:val="auto"/>
                <w:sz w:val="10"/>
                <w:szCs w:val="10"/>
              </w:rPr>
            </w:pPr>
          </w:p>
        </w:tc>
        <w:tc>
          <w:tcPr>
            <w:tcW w:w="2395" w:type="dxa"/>
            <w:tcBorders>
              <w:top w:val="single" w:sz="4" w:space="0" w:color="auto"/>
              <w:left w:val="single" w:sz="4" w:space="0" w:color="auto"/>
              <w:bottom w:val="nil"/>
              <w:right w:val="nil"/>
            </w:tcBorders>
            <w:shd w:val="clear" w:color="auto" w:fill="FFFFFF"/>
          </w:tcPr>
          <w:p w:rsidR="007D3E08" w:rsidRDefault="004F60F8">
            <w:pPr>
              <w:pStyle w:val="Bodytext21"/>
              <w:framePr w:w="6240" w:wrap="notBeside" w:vAnchor="text" w:hAnchor="text" w:xAlign="center" w:y="1"/>
              <w:shd w:val="clear" w:color="auto" w:fill="auto"/>
              <w:spacing w:line="206" w:lineRule="exact"/>
              <w:ind w:firstLine="0"/>
            </w:pPr>
            <w:r>
              <w:rPr>
                <w:rStyle w:val="Bodytext297"/>
                <w:color w:val="000000"/>
              </w:rPr>
              <w:t>т.п. является средством усиления и оживле</w:t>
            </w:r>
            <w:r>
              <w:rPr>
                <w:rStyle w:val="Bodytext297"/>
                <w:color w:val="000000"/>
              </w:rPr>
              <w:softHyphen/>
              <w:t>ния сухой и краткой формулировки темы за счет яркости афоризма (</w:t>
            </w:r>
            <w:proofErr w:type="gramStart"/>
            <w:r>
              <w:rPr>
                <w:rStyle w:val="Bodytext297"/>
                <w:color w:val="000000"/>
              </w:rPr>
              <w:t>интеллектуал ьности</w:t>
            </w:r>
            <w:proofErr w:type="gramEnd"/>
            <w:r>
              <w:rPr>
                <w:rStyle w:val="Bodytext297"/>
                <w:color w:val="000000"/>
              </w:rPr>
              <w:t>, метафоричности и осо</w:t>
            </w:r>
            <w:r>
              <w:rPr>
                <w:rStyle w:val="Bodytext297"/>
                <w:color w:val="000000"/>
              </w:rPr>
              <w:softHyphen/>
              <w:t>бенно за счет вызванных эмоций)</w:t>
            </w:r>
          </w:p>
        </w:tc>
        <w:tc>
          <w:tcPr>
            <w:tcW w:w="2616" w:type="dxa"/>
            <w:tcBorders>
              <w:top w:val="single" w:sz="4" w:space="0" w:color="auto"/>
              <w:left w:val="single" w:sz="4" w:space="0" w:color="auto"/>
              <w:bottom w:val="nil"/>
              <w:right w:val="single" w:sz="4" w:space="0" w:color="auto"/>
            </w:tcBorders>
            <w:shd w:val="clear" w:color="auto" w:fill="FFFFFF"/>
          </w:tcPr>
          <w:p w:rsidR="007D3E08" w:rsidRDefault="004F60F8">
            <w:pPr>
              <w:pStyle w:val="Bodytext21"/>
              <w:framePr w:w="6240" w:wrap="notBeside" w:vAnchor="text" w:hAnchor="text" w:xAlign="center" w:y="1"/>
              <w:shd w:val="clear" w:color="auto" w:fill="auto"/>
              <w:spacing w:line="206" w:lineRule="exact"/>
              <w:ind w:firstLine="0"/>
            </w:pPr>
            <w:r>
              <w:rPr>
                <w:rStyle w:val="Bodytext297"/>
                <w:color w:val="000000"/>
              </w:rPr>
              <w:t>ним из требований ФГОС к проектированию урока, поскольку обеспечивает первый познавательный интерес — едва ли не глав</w:t>
            </w:r>
            <w:r>
              <w:rPr>
                <w:rStyle w:val="Bodytext297"/>
                <w:color w:val="000000"/>
              </w:rPr>
              <w:softHyphen/>
              <w:t>ное средство мотивации, а это — уже начало деятель</w:t>
            </w:r>
            <w:r>
              <w:rPr>
                <w:rStyle w:val="Bodytext297"/>
                <w:color w:val="000000"/>
              </w:rPr>
              <w:softHyphen/>
              <w:t>ности, что принципиально значимо, поскольку в ос</w:t>
            </w:r>
            <w:r>
              <w:rPr>
                <w:rStyle w:val="Bodytext297"/>
                <w:color w:val="000000"/>
              </w:rPr>
              <w:softHyphen/>
              <w:t>нове ФГОС лежит деятель</w:t>
            </w:r>
            <w:r>
              <w:rPr>
                <w:rStyle w:val="Bodytext297"/>
                <w:color w:val="000000"/>
              </w:rPr>
              <w:softHyphen/>
              <w:t>ностный подход</w:t>
            </w:r>
          </w:p>
        </w:tc>
      </w:tr>
      <w:tr w:rsidR="007D3E08">
        <w:trPr>
          <w:trHeight w:hRule="exact" w:val="7267"/>
          <w:jc w:val="center"/>
        </w:trPr>
        <w:tc>
          <w:tcPr>
            <w:tcW w:w="1229" w:type="dxa"/>
            <w:tcBorders>
              <w:top w:val="single" w:sz="4" w:space="0" w:color="auto"/>
              <w:left w:val="nil"/>
              <w:bottom w:val="single" w:sz="4" w:space="0" w:color="auto"/>
              <w:right w:val="nil"/>
            </w:tcBorders>
            <w:shd w:val="clear" w:color="auto" w:fill="FFFFFF"/>
          </w:tcPr>
          <w:p w:rsidR="007D3E08" w:rsidRDefault="004F60F8">
            <w:pPr>
              <w:pStyle w:val="Bodytext21"/>
              <w:framePr w:w="6240" w:wrap="notBeside" w:vAnchor="text" w:hAnchor="text" w:xAlign="center" w:y="1"/>
              <w:shd w:val="clear" w:color="auto" w:fill="auto"/>
              <w:spacing w:line="190" w:lineRule="exact"/>
              <w:ind w:firstLine="0"/>
            </w:pPr>
            <w:r>
              <w:rPr>
                <w:rStyle w:val="Bodytext297"/>
                <w:color w:val="000000"/>
              </w:rPr>
              <w:t>Дель урока</w:t>
            </w:r>
          </w:p>
        </w:tc>
        <w:tc>
          <w:tcPr>
            <w:tcW w:w="2395" w:type="dxa"/>
            <w:tcBorders>
              <w:top w:val="single" w:sz="4" w:space="0" w:color="auto"/>
              <w:left w:val="single" w:sz="4" w:space="0" w:color="auto"/>
              <w:bottom w:val="single" w:sz="4" w:space="0" w:color="auto"/>
              <w:right w:val="nil"/>
            </w:tcBorders>
            <w:shd w:val="clear" w:color="auto" w:fill="FFFFFF"/>
          </w:tcPr>
          <w:p w:rsidR="007D3E08" w:rsidRDefault="004F60F8">
            <w:pPr>
              <w:pStyle w:val="Bodytext21"/>
              <w:framePr w:w="6240" w:wrap="notBeside" w:vAnchor="text" w:hAnchor="text" w:xAlign="center" w:y="1"/>
              <w:shd w:val="clear" w:color="auto" w:fill="auto"/>
              <w:spacing w:line="206" w:lineRule="exact"/>
              <w:ind w:firstLine="0"/>
            </w:pPr>
            <w:r>
              <w:rPr>
                <w:rStyle w:val="Bodytext297"/>
                <w:color w:val="000000"/>
              </w:rPr>
              <w:t>Триединую цель (об</w:t>
            </w:r>
            <w:r>
              <w:rPr>
                <w:rStyle w:val="Bodytext297"/>
                <w:color w:val="000000"/>
              </w:rPr>
              <w:softHyphen/>
              <w:t>учения, воспитания и развития) учитель формулирует в произ</w:t>
            </w:r>
            <w:r>
              <w:rPr>
                <w:rStyle w:val="Bodytext297"/>
                <w:color w:val="000000"/>
              </w:rPr>
              <w:softHyphen/>
              <w:t>вольной форме для себя, не обязательно предъ</w:t>
            </w:r>
            <w:r>
              <w:rPr>
                <w:rStyle w:val="Bodytext297"/>
                <w:color w:val="000000"/>
              </w:rPr>
              <w:softHyphen/>
              <w:t>являя ее учащимся.</w:t>
            </w:r>
          </w:p>
          <w:p w:rsidR="007D3E08" w:rsidRDefault="004F60F8">
            <w:pPr>
              <w:pStyle w:val="Bodytext21"/>
              <w:framePr w:w="6240" w:wrap="notBeside" w:vAnchor="text" w:hAnchor="text" w:xAlign="center" w:y="1"/>
              <w:shd w:val="clear" w:color="auto" w:fill="auto"/>
              <w:spacing w:line="206" w:lineRule="exact"/>
              <w:ind w:firstLine="0"/>
            </w:pPr>
            <w:r>
              <w:rPr>
                <w:rStyle w:val="Bodytext297"/>
                <w:color w:val="000000"/>
              </w:rPr>
              <w:t>Цели ориентированы на предметные результаты, заданные предметными программами. Достиже</w:t>
            </w:r>
            <w:r>
              <w:rPr>
                <w:rStyle w:val="Bodytext297"/>
                <w:color w:val="000000"/>
              </w:rPr>
              <w:softHyphen/>
              <w:t>ние метапредметных и личностных результатов возникает попутно и как цель специально учите</w:t>
            </w:r>
            <w:r>
              <w:rPr>
                <w:rStyle w:val="Bodytext297"/>
                <w:color w:val="000000"/>
              </w:rPr>
              <w:softHyphen/>
              <w:t>лем не планируется</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bottom"/>
          </w:tcPr>
          <w:p w:rsidR="007D3E08" w:rsidRDefault="004F60F8">
            <w:pPr>
              <w:pStyle w:val="Bodytext21"/>
              <w:framePr w:w="6240" w:wrap="notBeside" w:vAnchor="text" w:hAnchor="text" w:xAlign="center" w:y="1"/>
              <w:shd w:val="clear" w:color="auto" w:fill="auto"/>
              <w:spacing w:line="206" w:lineRule="exact"/>
              <w:ind w:firstLine="0"/>
            </w:pPr>
            <w:r>
              <w:rPr>
                <w:rStyle w:val="Bodytext297"/>
                <w:color w:val="000000"/>
              </w:rPr>
              <w:t>Цели обучения, развития, воспитания:</w:t>
            </w:r>
          </w:p>
          <w:p w:rsidR="007D3E08" w:rsidRDefault="004F60F8">
            <w:pPr>
              <w:pStyle w:val="Bodytext21"/>
              <w:framePr w:w="6240" w:wrap="notBeside" w:vAnchor="text" w:hAnchor="text" w:xAlign="center" w:y="1"/>
              <w:shd w:val="clear" w:color="auto" w:fill="auto"/>
              <w:tabs>
                <w:tab w:val="left" w:pos="216"/>
              </w:tabs>
              <w:spacing w:line="206" w:lineRule="exact"/>
              <w:ind w:firstLine="0"/>
            </w:pPr>
            <w:r>
              <w:rPr>
                <w:rStyle w:val="Bodytext297"/>
                <w:color w:val="000000"/>
              </w:rPr>
              <w:t>а)</w:t>
            </w:r>
            <w:r>
              <w:rPr>
                <w:rStyle w:val="Bodytext297"/>
                <w:color w:val="000000"/>
              </w:rPr>
              <w:tab/>
              <w:t>обязательно должны быть ориентированы на получение конкретных не только предметных, но и обязательно метапредмет</w:t>
            </w:r>
            <w:r>
              <w:rPr>
                <w:rStyle w:val="Bodytext297"/>
                <w:color w:val="000000"/>
              </w:rPr>
              <w:softHyphen/>
              <w:t>ных, и личностных резуль</w:t>
            </w:r>
            <w:r>
              <w:rPr>
                <w:rStyle w:val="Bodytext297"/>
                <w:color w:val="000000"/>
              </w:rPr>
              <w:softHyphen/>
              <w:t>татов;</w:t>
            </w:r>
          </w:p>
          <w:p w:rsidR="007D3E08" w:rsidRDefault="004F60F8">
            <w:pPr>
              <w:pStyle w:val="Bodytext21"/>
              <w:framePr w:w="6240" w:wrap="notBeside" w:vAnchor="text" w:hAnchor="text" w:xAlign="center" w:y="1"/>
              <w:shd w:val="clear" w:color="auto" w:fill="auto"/>
              <w:tabs>
                <w:tab w:val="left" w:pos="235"/>
              </w:tabs>
              <w:spacing w:line="206" w:lineRule="exact"/>
              <w:ind w:firstLine="0"/>
            </w:pPr>
            <w:r>
              <w:rPr>
                <w:rStyle w:val="Bodytext297"/>
                <w:color w:val="000000"/>
              </w:rPr>
              <w:t>б)</w:t>
            </w:r>
            <w:r>
              <w:rPr>
                <w:rStyle w:val="Bodytext297"/>
                <w:color w:val="000000"/>
              </w:rPr>
              <w:tab/>
              <w:t>желательно, чтобы дети принимали какое-то учас</w:t>
            </w:r>
            <w:r>
              <w:rPr>
                <w:rStyle w:val="Bodytext297"/>
                <w:color w:val="000000"/>
              </w:rPr>
              <w:softHyphen/>
              <w:t>тие в постановке целей, а в старших классах цели вы</w:t>
            </w:r>
            <w:r>
              <w:rPr>
                <w:rStyle w:val="Bodytext297"/>
                <w:color w:val="000000"/>
              </w:rPr>
              <w:softHyphen/>
              <w:t>рабатывались бы совместно учителем и учениками;</w:t>
            </w:r>
          </w:p>
          <w:p w:rsidR="007D3E08" w:rsidRDefault="004F60F8">
            <w:pPr>
              <w:pStyle w:val="Bodytext21"/>
              <w:framePr w:w="6240" w:wrap="notBeside" w:vAnchor="text" w:hAnchor="text" w:xAlign="center" w:y="1"/>
              <w:shd w:val="clear" w:color="auto" w:fill="auto"/>
              <w:tabs>
                <w:tab w:val="left" w:pos="211"/>
              </w:tabs>
              <w:spacing w:line="206" w:lineRule="exact"/>
              <w:ind w:firstLine="0"/>
            </w:pPr>
            <w:r>
              <w:rPr>
                <w:rStyle w:val="Bodytext297"/>
                <w:color w:val="000000"/>
              </w:rPr>
              <w:t>в)</w:t>
            </w:r>
            <w:r>
              <w:rPr>
                <w:rStyle w:val="Bodytext297"/>
                <w:color w:val="000000"/>
              </w:rPr>
              <w:tab/>
              <w:t>должны прямо (логично) следовать из темы, про</w:t>
            </w:r>
            <w:r>
              <w:rPr>
                <w:rStyle w:val="Bodytext297"/>
                <w:color w:val="000000"/>
              </w:rPr>
              <w:softHyphen/>
              <w:t>блемной ситуации, первых мотивов (см. роль эпигра</w:t>
            </w:r>
            <w:r>
              <w:rPr>
                <w:rStyle w:val="Bodytext297"/>
                <w:color w:val="000000"/>
              </w:rPr>
              <w:softHyphen/>
              <w:t>фа); сдвиг мотива на цель;</w:t>
            </w:r>
          </w:p>
          <w:p w:rsidR="007D3E08" w:rsidRDefault="004F60F8">
            <w:pPr>
              <w:pStyle w:val="Bodytext21"/>
              <w:framePr w:w="6240" w:wrap="notBeside" w:vAnchor="text" w:hAnchor="text" w:xAlign="center" w:y="1"/>
              <w:shd w:val="clear" w:color="auto" w:fill="auto"/>
              <w:tabs>
                <w:tab w:val="left" w:pos="206"/>
              </w:tabs>
              <w:spacing w:line="206" w:lineRule="exact"/>
              <w:ind w:firstLine="0"/>
            </w:pPr>
            <w:r>
              <w:rPr>
                <w:rStyle w:val="Bodytext297"/>
                <w:color w:val="000000"/>
              </w:rPr>
              <w:t>г)</w:t>
            </w:r>
            <w:r>
              <w:rPr>
                <w:rStyle w:val="Bodytext297"/>
                <w:color w:val="000000"/>
              </w:rPr>
              <w:tab/>
              <w:t>подготавливать к воз</w:t>
            </w:r>
            <w:r>
              <w:rPr>
                <w:rStyle w:val="Bodytext297"/>
                <w:color w:val="000000"/>
              </w:rPr>
              <w:softHyphen/>
              <w:t>никновению личностных смыслов и ценностных оснований;</w:t>
            </w:r>
          </w:p>
          <w:p w:rsidR="007D3E08" w:rsidRDefault="004F60F8">
            <w:pPr>
              <w:pStyle w:val="Bodytext21"/>
              <w:framePr w:w="6240" w:wrap="notBeside" w:vAnchor="text" w:hAnchor="text" w:xAlign="center" w:y="1"/>
              <w:shd w:val="clear" w:color="auto" w:fill="auto"/>
              <w:tabs>
                <w:tab w:val="left" w:pos="240"/>
              </w:tabs>
              <w:spacing w:line="206" w:lineRule="exact"/>
              <w:ind w:firstLine="0"/>
            </w:pPr>
            <w:r>
              <w:rPr>
                <w:rStyle w:val="Bodytext297"/>
                <w:color w:val="000000"/>
              </w:rPr>
              <w:t>д)</w:t>
            </w:r>
            <w:r>
              <w:rPr>
                <w:rStyle w:val="Bodytext297"/>
                <w:color w:val="000000"/>
              </w:rPr>
              <w:tab/>
              <w:t>сформулированы только операционально (то есть должны быть понятны конкретные образы жела</w:t>
            </w:r>
            <w:r>
              <w:rPr>
                <w:rStyle w:val="Bodytext297"/>
                <w:color w:val="000000"/>
              </w:rPr>
              <w:softHyphen/>
              <w:t>емых к концу урока (или темы) предметных, мета</w:t>
            </w:r>
            <w:r>
              <w:rPr>
                <w:rStyle w:val="Bodytext297"/>
                <w:color w:val="000000"/>
              </w:rPr>
              <w:softHyphen/>
              <w:t>предметных и личностных результатов, которые нуж</w:t>
            </w:r>
            <w:r>
              <w:rPr>
                <w:rStyle w:val="Bodytext297"/>
                <w:color w:val="000000"/>
              </w:rPr>
              <w:softHyphen/>
              <w:t>но оценить, и для этого у учителя есть либо лично</w:t>
            </w:r>
          </w:p>
        </w:tc>
      </w:tr>
    </w:tbl>
    <w:p w:rsidR="007D3E08" w:rsidRDefault="007D3E08">
      <w:pPr>
        <w:framePr w:w="6240" w:wrap="notBeside" w:vAnchor="text" w:hAnchor="text" w:xAlign="center" w:y="1"/>
        <w:rPr>
          <w:color w:val="auto"/>
          <w:sz w:val="2"/>
          <w:szCs w:val="2"/>
        </w:rPr>
      </w:pPr>
    </w:p>
    <w:p w:rsidR="007D3E08" w:rsidRDefault="007D3E08">
      <w:pPr>
        <w:rPr>
          <w:color w:val="auto"/>
          <w:sz w:val="2"/>
          <w:szCs w:val="2"/>
        </w:rPr>
      </w:pPr>
    </w:p>
    <w:p w:rsidR="007D3E08" w:rsidRDefault="007D3E08">
      <w:pPr>
        <w:rPr>
          <w:color w:val="auto"/>
          <w:sz w:val="2"/>
          <w:szCs w:val="2"/>
        </w:rPr>
        <w:sectPr w:rsidR="007D3E08">
          <w:pgSz w:w="9312" w:h="12065"/>
          <w:pgMar w:top="1346" w:right="2469" w:bottom="871" w:left="602" w:header="0" w:footer="3"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1426"/>
        <w:gridCol w:w="2386"/>
        <w:gridCol w:w="2664"/>
      </w:tblGrid>
      <w:tr w:rsidR="007D3E08" w:rsidRPr="00D14FF8">
        <w:trPr>
          <w:trHeight w:hRule="exact" w:val="3298"/>
          <w:jc w:val="center"/>
        </w:trPr>
        <w:tc>
          <w:tcPr>
            <w:tcW w:w="1426" w:type="dxa"/>
            <w:tcBorders>
              <w:top w:val="single" w:sz="4" w:space="0" w:color="auto"/>
              <w:left w:val="single" w:sz="4" w:space="0" w:color="auto"/>
              <w:bottom w:val="nil"/>
              <w:right w:val="nil"/>
            </w:tcBorders>
            <w:shd w:val="clear" w:color="auto" w:fill="FFFFFF"/>
          </w:tcPr>
          <w:p w:rsidR="007D3E08" w:rsidRDefault="007D3E08">
            <w:pPr>
              <w:framePr w:w="6475" w:wrap="notBeside" w:vAnchor="text" w:hAnchor="text" w:xAlign="center" w:y="1"/>
              <w:rPr>
                <w:color w:val="auto"/>
                <w:sz w:val="10"/>
                <w:szCs w:val="10"/>
              </w:rPr>
            </w:pPr>
          </w:p>
        </w:tc>
        <w:tc>
          <w:tcPr>
            <w:tcW w:w="2386" w:type="dxa"/>
            <w:tcBorders>
              <w:top w:val="single" w:sz="4" w:space="0" w:color="auto"/>
              <w:left w:val="single" w:sz="4" w:space="0" w:color="auto"/>
              <w:bottom w:val="nil"/>
              <w:right w:val="nil"/>
            </w:tcBorders>
            <w:shd w:val="clear" w:color="auto" w:fill="FFFFFF"/>
          </w:tcPr>
          <w:p w:rsidR="007D3E08" w:rsidRDefault="007D3E08">
            <w:pPr>
              <w:framePr w:w="6475" w:wrap="notBeside" w:vAnchor="text" w:hAnchor="text" w:xAlign="center" w:y="1"/>
              <w:rPr>
                <w:color w:val="auto"/>
                <w:sz w:val="10"/>
                <w:szCs w:val="10"/>
              </w:rPr>
            </w:pPr>
          </w:p>
        </w:tc>
        <w:tc>
          <w:tcPr>
            <w:tcW w:w="2664" w:type="dxa"/>
            <w:tcBorders>
              <w:top w:val="single" w:sz="4" w:space="0" w:color="auto"/>
              <w:left w:val="single" w:sz="4" w:space="0" w:color="auto"/>
              <w:bottom w:val="nil"/>
              <w:right w:val="single" w:sz="4" w:space="0" w:color="auto"/>
            </w:tcBorders>
            <w:shd w:val="clear" w:color="auto" w:fill="FFFFFF"/>
            <w:vAlign w:val="center"/>
          </w:tcPr>
          <w:p w:rsidR="007D3E08" w:rsidRDefault="004F60F8">
            <w:pPr>
              <w:pStyle w:val="Bodytext21"/>
              <w:framePr w:w="6475" w:wrap="notBeside" w:vAnchor="text" w:hAnchor="text" w:xAlign="center" w:y="1"/>
              <w:shd w:val="clear" w:color="auto" w:fill="auto"/>
              <w:tabs>
                <w:tab w:val="left" w:leader="dot" w:pos="298"/>
                <w:tab w:val="left" w:leader="dot" w:pos="648"/>
              </w:tabs>
              <w:spacing w:line="206" w:lineRule="exact"/>
              <w:ind w:firstLine="0"/>
              <w:jc w:val="both"/>
            </w:pPr>
            <w:r>
              <w:rPr>
                <w:rStyle w:val="Bodytext2ArialUnicodeMS5"/>
                <w:color w:val="000000"/>
                <w:lang w:val="ru-RU" w:eastAsia="ru-RU"/>
              </w:rPr>
              <w:t>|</w:t>
            </w:r>
            <w:proofErr w:type="gramStart"/>
            <w:r>
              <w:rPr>
                <w:rStyle w:val="Bodytext2ArialUnicodeMS5"/>
                <w:rFonts w:hint="eastAsia"/>
                <w:color w:val="000000"/>
                <w:lang w:val="ru-RU" w:eastAsia="ru-RU"/>
              </w:rPr>
              <w:t>Ы</w:t>
            </w:r>
            <w:proofErr w:type="gramEnd"/>
            <w:r>
              <w:rPr>
                <w:rStyle w:val="Bodytext2ArialUnicodeMS5"/>
                <w:color w:val="000000"/>
                <w:lang w:val="ru-RU" w:eastAsia="ru-RU"/>
              </w:rPr>
              <w:t xml:space="preserve"> </w:t>
            </w:r>
            <w:r>
              <w:rPr>
                <w:rStyle w:val="Bodytext2ArialUnicodeMS5"/>
                <w:color w:val="000000"/>
                <w:lang w:val="ru-RU" w:eastAsia="ru-RU"/>
              </w:rPr>
              <w:tab/>
            </w:r>
            <w:r>
              <w:rPr>
                <w:rStyle w:val="Bodytext2ArialUnicodeMS5"/>
                <w:color w:val="000000"/>
                <w:lang w:val="ru-RU" w:eastAsia="ru-RU"/>
              </w:rPr>
              <w:tab/>
            </w:r>
            <w:r>
              <w:rPr>
                <w:rStyle w:val="Bodytext2ArialUnicodeMS5"/>
                <w:rFonts w:hint="eastAsia"/>
                <w:color w:val="000000"/>
                <w:lang w:val="ru-RU" w:eastAsia="ru-RU"/>
              </w:rPr>
              <w:t>МИШ</w:t>
            </w:r>
            <w:r>
              <w:rPr>
                <w:rStyle w:val="Bodytext2ArialUnicodeMS5"/>
                <w:color w:val="000000"/>
                <w:lang w:val="ru-RU" w:eastAsia="ru-RU"/>
              </w:rPr>
              <w:t xml:space="preserve"> </w:t>
            </w:r>
            <w:r>
              <w:rPr>
                <w:rStyle w:val="Bodytext2ArialUnicodeMS5"/>
                <w:color w:val="000000"/>
              </w:rPr>
              <w:t>III</w:t>
            </w:r>
            <w:r w:rsidRPr="004F60F8">
              <w:rPr>
                <w:rStyle w:val="Bodytext2ArialUnicodeMS5"/>
                <w:color w:val="000000"/>
                <w:lang w:val="ru-RU"/>
              </w:rPr>
              <w:t xml:space="preserve"> </w:t>
            </w:r>
            <w:r>
              <w:rPr>
                <w:rStyle w:val="Bodytext2ArialUnicodeMS4"/>
                <w:color w:val="000000"/>
              </w:rPr>
              <w:t>111(10</w:t>
            </w:r>
            <w:r>
              <w:rPr>
                <w:rStyle w:val="Bodytext2ArialUnicodeMS5"/>
                <w:color w:val="000000"/>
                <w:lang w:val="ru-RU" w:eastAsia="ru-RU"/>
              </w:rPr>
              <w:t xml:space="preserve"> </w:t>
            </w:r>
            <w:r>
              <w:rPr>
                <w:rStyle w:val="Bodytext2ArialUnicodeMS5"/>
                <w:rFonts w:hint="eastAsia"/>
                <w:color w:val="000000"/>
                <w:lang w:val="ru-RU" w:eastAsia="ru-RU"/>
              </w:rPr>
              <w:t>щ</w:t>
            </w:r>
            <w:r>
              <w:rPr>
                <w:rStyle w:val="Bodytext2ArialUnicodeMS5"/>
                <w:color w:val="000000"/>
                <w:lang w:val="ru-RU" w:eastAsia="ru-RU"/>
              </w:rPr>
              <w:t>-</w:t>
            </w:r>
          </w:p>
          <w:p w:rsidR="007D3E08" w:rsidRDefault="004F60F8">
            <w:pPr>
              <w:pStyle w:val="Bodytext21"/>
              <w:framePr w:w="6475" w:wrap="notBeside" w:vAnchor="text" w:hAnchor="text" w:xAlign="center" w:y="1"/>
              <w:shd w:val="clear" w:color="auto" w:fill="auto"/>
              <w:spacing w:line="206" w:lineRule="exact"/>
              <w:ind w:firstLine="0"/>
              <w:jc w:val="both"/>
            </w:pPr>
            <w:r>
              <w:rPr>
                <w:rStyle w:val="Bodytext2ArialUnicodeMS3"/>
                <w:color w:val="000000"/>
              </w:rPr>
              <w:t>iimi</w:t>
            </w:r>
            <w:r w:rsidRPr="004F60F8">
              <w:rPr>
                <w:rStyle w:val="Bodytext2ArialUnicodeMS3"/>
                <w:color w:val="000000"/>
                <w:lang w:val="ru-RU"/>
              </w:rPr>
              <w:t xml:space="preserve"> </w:t>
            </w:r>
            <w:r>
              <w:rPr>
                <w:rStyle w:val="Bodytext2Candara6"/>
                <w:color w:val="000000"/>
              </w:rPr>
              <w:t>1</w:t>
            </w:r>
            <w:r>
              <w:rPr>
                <w:rStyle w:val="Bodytext2ArialUnicodeMS5"/>
                <w:color w:val="000000"/>
                <w:lang w:val="ru-RU" w:eastAsia="ru-RU"/>
              </w:rPr>
              <w:t xml:space="preserve"> </w:t>
            </w:r>
            <w:r>
              <w:rPr>
                <w:rStyle w:val="Bodytext2Candara5"/>
                <w:color w:val="000000"/>
              </w:rPr>
              <w:t xml:space="preserve">повинным </w:t>
            </w:r>
            <w:r>
              <w:rPr>
                <w:rStyle w:val="Bodytext2ArialUnicodeMS5"/>
                <w:rFonts w:hint="eastAsia"/>
                <w:color w:val="000000"/>
                <w:lang w:val="ru-RU" w:eastAsia="ru-RU"/>
              </w:rPr>
              <w:t>ши</w:t>
            </w:r>
            <w:r>
              <w:rPr>
                <w:rStyle w:val="Bodytext2ArialUnicodeMS5"/>
                <w:color w:val="000000"/>
                <w:lang w:val="ru-RU" w:eastAsia="ru-RU"/>
              </w:rPr>
              <w:t xml:space="preserve"> </w:t>
            </w:r>
            <w:r>
              <w:rPr>
                <w:rStyle w:val="Bodytext2Candara5"/>
                <w:color w:val="000000"/>
              </w:rPr>
              <w:t>фумен-</w:t>
            </w:r>
          </w:p>
          <w:p w:rsidR="007D3E08" w:rsidRDefault="004F60F8">
            <w:pPr>
              <w:pStyle w:val="Bodytext21"/>
              <w:framePr w:w="6475" w:wrap="notBeside" w:vAnchor="text" w:hAnchor="text" w:xAlign="center" w:y="1"/>
              <w:shd w:val="clear" w:color="auto" w:fill="auto"/>
              <w:spacing w:line="206" w:lineRule="exact"/>
              <w:ind w:firstLine="0"/>
              <w:jc w:val="both"/>
            </w:pPr>
            <w:r>
              <w:rPr>
                <w:rStyle w:val="Bodytext2ArialUnicodeMS5"/>
                <w:color w:val="000000"/>
              </w:rPr>
              <w:t>HipilHI</w:t>
            </w:r>
          </w:p>
          <w:p w:rsidR="007D3E08" w:rsidRDefault="004F60F8">
            <w:pPr>
              <w:pStyle w:val="Bodytext21"/>
              <w:framePr w:w="6475" w:wrap="notBeside" w:vAnchor="text" w:hAnchor="text" w:xAlign="center" w:y="1"/>
              <w:shd w:val="clear" w:color="auto" w:fill="auto"/>
              <w:spacing w:line="206" w:lineRule="exact"/>
              <w:ind w:firstLine="0"/>
              <w:jc w:val="both"/>
            </w:pPr>
            <w:proofErr w:type="gramStart"/>
            <w:r>
              <w:rPr>
                <w:rStyle w:val="Bodytext2ArialUnicodeMS5"/>
                <w:rFonts w:hint="eastAsia"/>
                <w:color w:val="000000"/>
                <w:lang w:val="ru-RU" w:eastAsia="ru-RU"/>
              </w:rPr>
              <w:t>г</w:t>
            </w:r>
            <w:proofErr w:type="gramEnd"/>
            <w:r>
              <w:rPr>
                <w:rStyle w:val="Bodytext2ArialUnicodeMS5"/>
                <w:color w:val="000000"/>
                <w:lang w:val="ru-RU" w:eastAsia="ru-RU"/>
              </w:rPr>
              <w:t xml:space="preserve">| </w:t>
            </w:r>
            <w:r>
              <w:rPr>
                <w:rStyle w:val="Bodytext2ArialUnicodeMS5"/>
                <w:rFonts w:hint="eastAsia"/>
                <w:color w:val="000000"/>
                <w:lang w:val="ru-RU" w:eastAsia="ru-RU"/>
              </w:rPr>
              <w:t>НО</w:t>
            </w:r>
            <w:r>
              <w:rPr>
                <w:rStyle w:val="Bodytext2ArialUnicodeMS5"/>
                <w:color w:val="000000"/>
                <w:lang w:val="ru-RU" w:eastAsia="ru-RU"/>
              </w:rPr>
              <w:t xml:space="preserve"> </w:t>
            </w:r>
            <w:r>
              <w:rPr>
                <w:rStyle w:val="Bodytext2ArialUnicodeMS5"/>
                <w:color w:val="000000"/>
              </w:rPr>
              <w:t>Ml</w:t>
            </w:r>
            <w:r w:rsidRPr="004F60F8">
              <w:rPr>
                <w:rStyle w:val="Bodytext2ArialUnicodeMS5"/>
                <w:color w:val="000000"/>
                <w:lang w:val="ru-RU"/>
              </w:rPr>
              <w:t xml:space="preserve"> </w:t>
            </w:r>
            <w:r>
              <w:rPr>
                <w:rStyle w:val="Bodytext2ArialUnicodeMS5"/>
                <w:color w:val="000000"/>
                <w:lang w:val="ru-RU" w:eastAsia="ru-RU"/>
              </w:rPr>
              <w:t xml:space="preserve">1 ' </w:t>
            </w:r>
            <w:r>
              <w:rPr>
                <w:rStyle w:val="Bodytext2ArialUnicodeMS4"/>
                <w:color w:val="000000"/>
              </w:rPr>
              <w:t>1110</w:t>
            </w:r>
            <w:r>
              <w:rPr>
                <w:rStyle w:val="Bodytext2ArialUnicodeMS5"/>
                <w:color w:val="000000"/>
                <w:lang w:val="ru-RU" w:eastAsia="ru-RU"/>
              </w:rPr>
              <w:t xml:space="preserve"> 1 |'| \ </w:t>
            </w:r>
            <w:r>
              <w:rPr>
                <w:rStyle w:val="Bodytext2ArialUnicodeMS5"/>
                <w:rFonts w:hint="eastAsia"/>
                <w:color w:val="000000"/>
                <w:lang w:val="ru-RU" w:eastAsia="ru-RU"/>
              </w:rPr>
              <w:t>МИДОВ</w:t>
            </w:r>
          </w:p>
          <w:p w:rsidR="007D3E08" w:rsidRDefault="004F60F8">
            <w:pPr>
              <w:pStyle w:val="Bodytext21"/>
              <w:framePr w:w="6475" w:wrap="notBeside" w:vAnchor="text" w:hAnchor="text" w:xAlign="center" w:y="1"/>
              <w:shd w:val="clear" w:color="auto" w:fill="auto"/>
              <w:tabs>
                <w:tab w:val="left" w:leader="dot" w:pos="1157"/>
                <w:tab w:val="left" w:leader="dot" w:pos="1214"/>
              </w:tabs>
              <w:spacing w:line="206" w:lineRule="exact"/>
              <w:ind w:firstLine="0"/>
              <w:jc w:val="both"/>
            </w:pPr>
            <w:r>
              <w:rPr>
                <w:rStyle w:val="Bodytext2ArialUnicodeMS5"/>
                <w:color w:val="000000"/>
                <w:lang w:val="ru-RU" w:eastAsia="ru-RU"/>
              </w:rPr>
              <w:t xml:space="preserve">1" </w:t>
            </w:r>
            <w:r>
              <w:rPr>
                <w:rStyle w:val="Bodytext2Candara4"/>
                <w:color w:val="000000"/>
              </w:rPr>
              <w:t xml:space="preserve">о </w:t>
            </w:r>
            <w:r>
              <w:rPr>
                <w:rStyle w:val="Bodytext2ArialUnicodeMS5"/>
                <w:rFonts w:hint="eastAsia"/>
                <w:color w:val="000000"/>
                <w:lang w:val="ru-RU" w:eastAsia="ru-RU"/>
              </w:rPr>
              <w:t>на</w:t>
            </w:r>
            <w:r>
              <w:rPr>
                <w:rStyle w:val="Bodytext2Candara5"/>
                <w:color w:val="000000"/>
              </w:rPr>
              <w:tab/>
            </w:r>
            <w:r>
              <w:rPr>
                <w:rStyle w:val="Bodytext2ArialUnicodeMS5"/>
                <w:color w:val="000000"/>
                <w:lang w:val="ru-RU" w:eastAsia="ru-RU"/>
              </w:rPr>
              <w:tab/>
            </w:r>
            <w:r>
              <w:rPr>
                <w:rStyle w:val="Bodytext2Candara4"/>
                <w:color w:val="000000"/>
              </w:rPr>
              <w:t>и</w:t>
            </w:r>
            <w:proofErr w:type="gramStart"/>
            <w:r>
              <w:rPr>
                <w:rStyle w:val="Bodytext2Candara4"/>
                <w:color w:val="000000"/>
              </w:rPr>
              <w:t>I</w:t>
            </w:r>
            <w:proofErr w:type="gramEnd"/>
            <w:r>
              <w:rPr>
                <w:rStyle w:val="Bodytext2Candara4"/>
                <w:color w:val="000000"/>
              </w:rPr>
              <w:t xml:space="preserve"> </w:t>
            </w:r>
            <w:r>
              <w:rPr>
                <w:rStyle w:val="Bodytext2Candara5"/>
                <w:color w:val="000000"/>
              </w:rPr>
              <w:t>I</w:t>
            </w:r>
            <w:r>
              <w:rPr>
                <w:rStyle w:val="Bodytext2ArialUnicodeMS2"/>
                <w:color w:val="000000"/>
              </w:rPr>
              <w:t xml:space="preserve">\ </w:t>
            </w:r>
            <w:r>
              <w:rPr>
                <w:rStyle w:val="Bodytext2Candara4"/>
                <w:color w:val="000000"/>
              </w:rPr>
              <w:t>мыва-</w:t>
            </w:r>
          </w:p>
          <w:p w:rsidR="007D3E08" w:rsidRDefault="004F60F8">
            <w:pPr>
              <w:pStyle w:val="Bodytext21"/>
              <w:framePr w:w="6475" w:wrap="notBeside" w:vAnchor="text" w:hAnchor="text" w:xAlign="center" w:y="1"/>
              <w:shd w:val="clear" w:color="auto" w:fill="auto"/>
              <w:tabs>
                <w:tab w:val="left" w:leader="dot" w:pos="1152"/>
                <w:tab w:val="left" w:leader="dot" w:pos="1214"/>
              </w:tabs>
              <w:spacing w:line="206" w:lineRule="exact"/>
              <w:ind w:firstLine="0"/>
              <w:jc w:val="both"/>
            </w:pPr>
            <w:r>
              <w:rPr>
                <w:rStyle w:val="Bodytext26pt"/>
                <w:color w:val="000000"/>
                <w:vertAlign w:val="superscript"/>
              </w:rPr>
              <w:t>1</w:t>
            </w:r>
            <w:r>
              <w:rPr>
                <w:rStyle w:val="Bodytext2Candara5"/>
                <w:color w:val="000000"/>
              </w:rPr>
              <w:t xml:space="preserve"> о и </w:t>
            </w:r>
            <w:r>
              <w:rPr>
                <w:rStyle w:val="Bodytext2ArialUnicodeMS5"/>
                <w:color w:val="000000"/>
                <w:lang w:val="ru-RU" w:eastAsia="ru-RU"/>
              </w:rPr>
              <w:t xml:space="preserve">\ </w:t>
            </w:r>
            <w:proofErr w:type="gramStart"/>
            <w:r>
              <w:rPr>
                <w:rStyle w:val="Bodytext2ArialUnicodeMS5"/>
                <w:rFonts w:hint="eastAsia"/>
                <w:color w:val="000000"/>
                <w:lang w:val="ru-RU" w:eastAsia="ru-RU"/>
              </w:rPr>
              <w:t>ай</w:t>
            </w:r>
            <w:proofErr w:type="gramEnd"/>
            <w:r>
              <w:rPr>
                <w:rStyle w:val="Bodytext2Candara5"/>
                <w:color w:val="000000"/>
              </w:rPr>
              <w:tab/>
            </w:r>
            <w:r>
              <w:rPr>
                <w:rStyle w:val="Bodytext2ArialUnicodeMS5"/>
                <w:color w:val="000000"/>
                <w:lang w:val="ru-RU" w:eastAsia="ru-RU"/>
              </w:rPr>
              <w:tab/>
              <w:t xml:space="preserve"> </w:t>
            </w:r>
            <w:r>
              <w:rPr>
                <w:rStyle w:val="Bodytext2Candara5"/>
                <w:color w:val="000000"/>
              </w:rPr>
              <w:t>и иобой</w:t>
            </w:r>
          </w:p>
          <w:p w:rsidR="007D3E08" w:rsidRDefault="004F60F8">
            <w:pPr>
              <w:pStyle w:val="Bodytext21"/>
              <w:framePr w:w="6475" w:wrap="notBeside" w:vAnchor="text" w:hAnchor="text" w:xAlign="center" w:y="1"/>
              <w:shd w:val="clear" w:color="auto" w:fill="auto"/>
              <w:spacing w:line="206" w:lineRule="exact"/>
              <w:ind w:firstLine="0"/>
              <w:jc w:val="both"/>
            </w:pPr>
            <w:proofErr w:type="gramStart"/>
            <w:r>
              <w:rPr>
                <w:rStyle w:val="Bodytext2ArialUnicodeMS5"/>
                <w:rFonts w:hint="eastAsia"/>
                <w:color w:val="000000"/>
                <w:lang w:val="ru-RU" w:eastAsia="ru-RU"/>
              </w:rPr>
              <w:t>Ю</w:t>
            </w:r>
            <w:proofErr w:type="gramEnd"/>
            <w:r>
              <w:rPr>
                <w:rStyle w:val="Bodytext2ArialUnicodeMS5"/>
                <w:color w:val="000000"/>
                <w:lang w:val="ru-RU" w:eastAsia="ru-RU"/>
              </w:rPr>
              <w:t xml:space="preserve"> </w:t>
            </w:r>
            <w:r>
              <w:rPr>
                <w:rStyle w:val="Bodytext2ArialUnicodeMS5"/>
                <w:rFonts w:hint="eastAsia"/>
                <w:color w:val="000000"/>
                <w:lang w:val="ru-RU" w:eastAsia="ru-RU"/>
              </w:rPr>
              <w:t>Н</w:t>
            </w:r>
            <w:r>
              <w:rPr>
                <w:rStyle w:val="Bodytext2ArialUnicodeMS5"/>
                <w:color w:val="000000"/>
                <w:lang w:val="ru-RU" w:eastAsia="ru-RU"/>
              </w:rPr>
              <w:t xml:space="preserve"> | </w:t>
            </w:r>
            <w:r>
              <w:rPr>
                <w:rStyle w:val="Bodytext2ArialUnicodeMS5"/>
                <w:rFonts w:hint="eastAsia"/>
                <w:color w:val="000000"/>
                <w:lang w:val="ru-RU" w:eastAsia="ru-RU"/>
              </w:rPr>
              <w:t>о</w:t>
            </w:r>
            <w:r>
              <w:rPr>
                <w:rStyle w:val="Bodytext2ArialUnicodeMS5"/>
                <w:color w:val="000000"/>
                <w:lang w:val="ru-RU" w:eastAsia="ru-RU"/>
              </w:rPr>
              <w:t xml:space="preserve"> |</w:t>
            </w:r>
            <w:r>
              <w:rPr>
                <w:rStyle w:val="Bodytext2Candara6"/>
                <w:color w:val="000000"/>
              </w:rPr>
              <w:t>1</w:t>
            </w:r>
            <w:r>
              <w:rPr>
                <w:rStyle w:val="Bodytext2ArialUnicodeMS5"/>
                <w:color w:val="000000"/>
                <w:lang w:val="ru-RU" w:eastAsia="ru-RU"/>
              </w:rPr>
              <w:t xml:space="preserve">,| </w:t>
            </w:r>
            <w:r>
              <w:rPr>
                <w:rStyle w:val="Bodytext2ArialUnicodeMS5"/>
                <w:rFonts w:hint="eastAsia"/>
                <w:color w:val="000000"/>
                <w:lang w:val="ru-RU" w:eastAsia="ru-RU"/>
              </w:rPr>
              <w:t>апинон</w:t>
            </w:r>
            <w:r>
              <w:rPr>
                <w:rStyle w:val="Bodytext2ArialUnicodeMS5"/>
                <w:color w:val="000000"/>
                <w:lang w:val="ru-RU" w:eastAsia="ru-RU"/>
              </w:rPr>
              <w:t xml:space="preserve"> </w:t>
            </w:r>
            <w:r>
              <w:rPr>
                <w:rStyle w:val="Bodytext2Candara5"/>
                <w:color w:val="000000"/>
              </w:rPr>
              <w:t xml:space="preserve">форме, </w:t>
            </w:r>
            <w:r>
              <w:rPr>
                <w:rStyle w:val="Bodytext2ArialUnicodeMS5"/>
                <w:rFonts w:hint="eastAsia"/>
                <w:color w:val="000000"/>
                <w:lang w:val="ru-RU" w:eastAsia="ru-RU"/>
              </w:rPr>
              <w:t>нипрнм</w:t>
            </w:r>
            <w:r>
              <w:rPr>
                <w:rStyle w:val="Bodytext2ArialUnicodeMS5"/>
                <w:rFonts w:hint="eastAsia"/>
                <w:color w:val="000000"/>
                <w:lang w:val="ru-RU" w:eastAsia="ru-RU"/>
              </w:rPr>
              <w:t>»</w:t>
            </w:r>
            <w:r>
              <w:rPr>
                <w:rStyle w:val="Bodytext2ArialUnicodeMS5"/>
                <w:color w:val="000000"/>
                <w:lang w:val="ru-RU" w:eastAsia="ru-RU"/>
              </w:rPr>
              <w:t xml:space="preserve"> </w:t>
            </w:r>
            <w:r>
              <w:rPr>
                <w:rStyle w:val="Bodytext2ArialUnicodeMS5"/>
                <w:rFonts w:hint="eastAsia"/>
                <w:color w:val="000000"/>
                <w:lang w:val="ru-RU" w:eastAsia="ru-RU"/>
              </w:rPr>
              <w:t>р</w:t>
            </w:r>
            <w:r>
              <w:rPr>
                <w:rStyle w:val="Bodytext2ArialUnicodeMS5"/>
                <w:color w:val="000000"/>
                <w:lang w:val="ru-RU" w:eastAsia="ru-RU"/>
              </w:rPr>
              <w:t xml:space="preserve"> </w:t>
            </w:r>
            <w:r>
              <w:rPr>
                <w:rStyle w:val="Bodytext2ArialUnicodeMS5"/>
                <w:color w:val="000000"/>
              </w:rPr>
              <w:t>ill</w:t>
            </w:r>
            <w:r w:rsidRPr="004F60F8">
              <w:rPr>
                <w:rStyle w:val="Bodytext2ArialUnicodeMS5"/>
                <w:color w:val="000000"/>
                <w:lang w:val="ru-RU"/>
              </w:rPr>
              <w:t xml:space="preserve"> </w:t>
            </w:r>
            <w:r>
              <w:rPr>
                <w:rStyle w:val="Bodytext2ArialUnicodeMS5"/>
                <w:rFonts w:hint="eastAsia"/>
                <w:color w:val="000000"/>
                <w:lang w:val="ru-RU" w:eastAsia="ru-RU"/>
              </w:rPr>
              <w:t>о</w:t>
            </w:r>
            <w:r>
              <w:rPr>
                <w:rStyle w:val="Bodytext2ArialUnicodeMS5"/>
                <w:color w:val="000000"/>
                <w:lang w:val="ru-RU" w:eastAsia="ru-RU"/>
              </w:rPr>
              <w:t xml:space="preserve"> </w:t>
            </w:r>
            <w:r>
              <w:rPr>
                <w:rStyle w:val="Bodytext2ArialUnicodeMS5"/>
                <w:color w:val="000000"/>
              </w:rPr>
              <w:t>ill</w:t>
            </w:r>
            <w:r w:rsidRPr="004F60F8">
              <w:rPr>
                <w:rStyle w:val="Bodytext2ArialUnicodeMS5"/>
                <w:color w:val="000000"/>
                <w:lang w:val="ru-RU"/>
              </w:rPr>
              <w:t xml:space="preserve"> </w:t>
            </w:r>
            <w:r>
              <w:rPr>
                <w:rStyle w:val="Bodytext2Candara4"/>
                <w:color w:val="000000"/>
              </w:rPr>
              <w:t>уче-</w:t>
            </w:r>
          </w:p>
          <w:p w:rsidR="007D3E08" w:rsidRDefault="004F60F8">
            <w:pPr>
              <w:pStyle w:val="Bodytext21"/>
              <w:framePr w:w="6475" w:wrap="notBeside" w:vAnchor="text" w:hAnchor="text" w:xAlign="center" w:y="1"/>
              <w:shd w:val="clear" w:color="auto" w:fill="auto"/>
              <w:tabs>
                <w:tab w:val="left" w:leader="dot" w:pos="677"/>
                <w:tab w:val="left" w:leader="dot" w:pos="1358"/>
                <w:tab w:val="left" w:leader="dot" w:pos="1426"/>
              </w:tabs>
              <w:spacing w:line="206" w:lineRule="exact"/>
              <w:ind w:firstLine="0"/>
              <w:jc w:val="both"/>
            </w:pPr>
            <w:r>
              <w:rPr>
                <w:rStyle w:val="Bodytext2ArialUnicodeMS5"/>
                <w:rFonts w:hint="eastAsia"/>
                <w:color w:val="000000"/>
                <w:lang w:val="ru-RU" w:eastAsia="ru-RU"/>
              </w:rPr>
              <w:t>н</w:t>
            </w:r>
            <w:r>
              <w:rPr>
                <w:rStyle w:val="Bodytext2ArialUnicodeMS5"/>
                <w:color w:val="000000"/>
                <w:lang w:val="ru-RU" w:eastAsia="ru-RU"/>
              </w:rPr>
              <w:t xml:space="preserve"> </w:t>
            </w:r>
            <w:r>
              <w:rPr>
                <w:rStyle w:val="Bodytext2Candara6"/>
                <w:color w:val="000000"/>
              </w:rPr>
              <w:t>111</w:t>
            </w:r>
            <w:r>
              <w:rPr>
                <w:rStyle w:val="Bodytext2ArialUnicodeMS3"/>
                <w:color w:val="000000"/>
                <w:lang w:val="ru-RU" w:eastAsia="ru-RU"/>
              </w:rPr>
              <w:t xml:space="preserve"> </w:t>
            </w:r>
            <w:r>
              <w:rPr>
                <w:rStyle w:val="Bodytext2ArialUnicodeMS3"/>
                <w:color w:val="000000"/>
              </w:rPr>
              <w:t>hi</w:t>
            </w:r>
            <w:r w:rsidRPr="004F60F8">
              <w:rPr>
                <w:rStyle w:val="Bodytext2ArialUnicodeMS3"/>
                <w:color w:val="000000"/>
                <w:lang w:val="ru-RU"/>
              </w:rPr>
              <w:t xml:space="preserve"> </w:t>
            </w:r>
            <w:r>
              <w:rPr>
                <w:rStyle w:val="Bodytext2ArialUnicodeMS3"/>
                <w:color w:val="000000"/>
                <w:lang w:val="ru-RU" w:eastAsia="ru-RU"/>
              </w:rPr>
              <w:tab/>
            </w:r>
            <w:r>
              <w:rPr>
                <w:rStyle w:val="Bodytext2Candara5"/>
                <w:color w:val="000000"/>
              </w:rPr>
              <w:tab/>
            </w:r>
            <w:r>
              <w:rPr>
                <w:rStyle w:val="Bodytext2ArialUnicodeMS5"/>
                <w:color w:val="000000"/>
                <w:lang w:val="ru-RU" w:eastAsia="ru-RU"/>
              </w:rPr>
              <w:tab/>
              <w:t xml:space="preserve"> </w:t>
            </w:r>
            <w:r>
              <w:rPr>
                <w:rStyle w:val="Bodytext2Candara5"/>
                <w:color w:val="000000"/>
              </w:rPr>
              <w:t>научится</w:t>
            </w:r>
          </w:p>
          <w:p w:rsidR="007D3E08" w:rsidRDefault="004F60F8">
            <w:pPr>
              <w:pStyle w:val="Bodytext21"/>
              <w:framePr w:w="6475" w:wrap="notBeside" w:vAnchor="text" w:hAnchor="text" w:xAlign="center" w:y="1"/>
              <w:shd w:val="clear" w:color="auto" w:fill="auto"/>
              <w:spacing w:line="206" w:lineRule="exact"/>
              <w:ind w:firstLine="0"/>
            </w:pPr>
            <w:r>
              <w:rPr>
                <w:rStyle w:val="Bodytext2ArialUnicodeMS5"/>
                <w:rFonts w:hint="eastAsia"/>
                <w:color w:val="000000"/>
                <w:lang w:val="ru-RU" w:eastAsia="ru-RU"/>
              </w:rPr>
              <w:t>и</w:t>
            </w:r>
            <w:r>
              <w:rPr>
                <w:rStyle w:val="Bodytext2ArialUnicodeMS5"/>
                <w:color w:val="000000"/>
                <w:lang w:val="ru-RU" w:eastAsia="ru-RU"/>
              </w:rPr>
              <w:t xml:space="preserve"> </w:t>
            </w:r>
            <w:r>
              <w:rPr>
                <w:rStyle w:val="Bodytext2ArialUnicodeMS3"/>
                <w:color w:val="000000"/>
              </w:rPr>
              <w:t>hi</w:t>
            </w:r>
            <w:r w:rsidRPr="004F60F8">
              <w:rPr>
                <w:rStyle w:val="Bodytext2ArialUnicodeMS5"/>
                <w:color w:val="000000"/>
                <w:lang w:val="ru-RU"/>
              </w:rPr>
              <w:t xml:space="preserve"> </w:t>
            </w:r>
            <w:r>
              <w:rPr>
                <w:rStyle w:val="Bodytext2ArialUnicodeMS5"/>
                <w:color w:val="000000"/>
                <w:lang w:val="ru-RU" w:eastAsia="ru-RU"/>
              </w:rPr>
              <w:t xml:space="preserve">|&gt; </w:t>
            </w:r>
            <w:r>
              <w:rPr>
                <w:rStyle w:val="Bodytext2ArialUnicodeMS5"/>
                <w:rFonts w:hint="eastAsia"/>
                <w:color w:val="000000"/>
                <w:lang w:val="ru-RU" w:eastAsia="ru-RU"/>
              </w:rPr>
              <w:t>о</w:t>
            </w:r>
            <w:r>
              <w:rPr>
                <w:rStyle w:val="Bodytext2ArialUnicodeMS5"/>
                <w:color w:val="000000"/>
                <w:lang w:val="ru-RU" w:eastAsia="ru-RU"/>
              </w:rPr>
              <w:t xml:space="preserve"> </w:t>
            </w:r>
            <w:r>
              <w:rPr>
                <w:rStyle w:val="Bodytext2ArialUnicodeMS5"/>
                <w:color w:val="000000"/>
              </w:rPr>
              <w:t>niiipn</w:t>
            </w:r>
            <w:r w:rsidRPr="004F60F8">
              <w:rPr>
                <w:rStyle w:val="Bodytext2ArialUnicodeMS5"/>
                <w:color w:val="000000"/>
                <w:lang w:val="ru-RU"/>
              </w:rPr>
              <w:t xml:space="preserve"> </w:t>
            </w:r>
            <w:r>
              <w:rPr>
                <w:rStyle w:val="Bodytext2ArialUnicodeMS5"/>
                <w:color w:val="000000"/>
              </w:rPr>
              <w:t>i</w:t>
            </w:r>
            <w:r w:rsidRPr="004F60F8">
              <w:rPr>
                <w:rStyle w:val="Bodytext2ArialUnicodeMS5"/>
                <w:color w:val="000000"/>
                <w:lang w:val="ru-RU"/>
              </w:rPr>
              <w:t xml:space="preserve"> </w:t>
            </w:r>
            <w:r>
              <w:rPr>
                <w:rStyle w:val="Bodytext2ArialUnicodeMS5"/>
                <w:rFonts w:hint="eastAsia"/>
                <w:color w:val="000000"/>
                <w:lang w:val="ru-RU" w:eastAsia="ru-RU"/>
              </w:rPr>
              <w:t>ют</w:t>
            </w:r>
            <w:r>
              <w:rPr>
                <w:rStyle w:val="Bodytext2ArialUnicodeMS5"/>
                <w:color w:val="000000"/>
                <w:lang w:val="ru-RU" w:eastAsia="ru-RU"/>
              </w:rPr>
              <w:t xml:space="preserve"> </w:t>
            </w:r>
            <w:r>
              <w:rPr>
                <w:rStyle w:val="Bodytext2ArialUnicodeMS5"/>
                <w:rFonts w:hint="eastAsia"/>
                <w:color w:val="000000"/>
                <w:lang w:val="ru-RU" w:eastAsia="ru-RU"/>
              </w:rPr>
              <w:t>своего</w:t>
            </w:r>
            <w:r>
              <w:rPr>
                <w:rStyle w:val="Bodytext2ArialUnicodeMS5"/>
                <w:color w:val="000000"/>
                <w:lang w:val="ru-RU" w:eastAsia="ru-RU"/>
              </w:rPr>
              <w:t xml:space="preserve"> </w:t>
            </w:r>
            <w:r>
              <w:rPr>
                <w:rStyle w:val="Bodytext2ArialUnicodeMS5"/>
                <w:color w:val="000000"/>
              </w:rPr>
              <w:t>H</w:t>
            </w:r>
            <w:r w:rsidRPr="004F60F8">
              <w:rPr>
                <w:rStyle w:val="Bodytext2ArialUnicodeMS5"/>
                <w:color w:val="000000"/>
                <w:lang w:val="ru-RU"/>
              </w:rPr>
              <w:t xml:space="preserve"> </w:t>
            </w:r>
            <w:r>
              <w:rPr>
                <w:rStyle w:val="Bodytext2ArialUnicodeMS5"/>
                <w:color w:val="000000"/>
              </w:rPr>
              <w:t>ill</w:t>
            </w:r>
            <w:r w:rsidRPr="004F60F8">
              <w:rPr>
                <w:rStyle w:val="Bodytext2ArialUnicodeMS5"/>
                <w:color w:val="000000"/>
                <w:lang w:val="ru-RU"/>
              </w:rPr>
              <w:t xml:space="preserve"> </w:t>
            </w:r>
            <w:r>
              <w:rPr>
                <w:rStyle w:val="Bodytext2ArialUnicodeMS5"/>
                <w:color w:val="000000"/>
              </w:rPr>
              <w:t>i</w:t>
            </w:r>
            <w:r w:rsidRPr="004F60F8">
              <w:rPr>
                <w:rStyle w:val="Bodytext2ArialUnicodeMS5"/>
                <w:color w:val="000000"/>
                <w:lang w:val="ru-RU"/>
              </w:rPr>
              <w:t xml:space="preserve"> </w:t>
            </w:r>
            <w:r>
              <w:rPr>
                <w:rStyle w:val="Bodytext2ArialUnicodeMS5"/>
                <w:color w:val="000000"/>
              </w:rPr>
              <w:t>Hlllli</w:t>
            </w:r>
            <w:r w:rsidRPr="004F60F8">
              <w:rPr>
                <w:rStyle w:val="Bodytext2ArialUnicodeMS5"/>
                <w:color w:val="000000"/>
                <w:lang w:val="ru-RU"/>
              </w:rPr>
              <w:t xml:space="preserve"> </w:t>
            </w:r>
            <w:r>
              <w:rPr>
                <w:rStyle w:val="Bodytext2ArialUnicodeMS5"/>
                <w:color w:val="000000"/>
              </w:rPr>
              <w:t>in</w:t>
            </w:r>
            <w:r w:rsidRPr="004F60F8">
              <w:rPr>
                <w:rStyle w:val="Bodytext2ArialUnicodeMS5"/>
                <w:color w:val="000000"/>
                <w:lang w:val="ru-RU"/>
              </w:rPr>
              <w:t xml:space="preserve"> </w:t>
            </w:r>
            <w:r w:rsidRPr="004F60F8">
              <w:rPr>
                <w:rStyle w:val="Bodytext2Candara6"/>
                <w:color w:val="000000"/>
                <w:lang w:eastAsia="en-US"/>
              </w:rPr>
              <w:t>11</w:t>
            </w:r>
            <w:r w:rsidRPr="004F60F8">
              <w:rPr>
                <w:rStyle w:val="Bodytext2ArialUnicodeMS5"/>
                <w:color w:val="000000"/>
                <w:lang w:val="ru-RU"/>
              </w:rPr>
              <w:t xml:space="preserve"> </w:t>
            </w:r>
            <w:r>
              <w:rPr>
                <w:rStyle w:val="Bodytext2ArialUnicodeMS5"/>
                <w:color w:val="000000"/>
              </w:rPr>
              <w:t>i</w:t>
            </w:r>
            <w:r w:rsidRPr="004F60F8">
              <w:rPr>
                <w:rStyle w:val="Bodytext2ArialUnicodeMS5"/>
                <w:color w:val="000000"/>
                <w:lang w:val="ru-RU"/>
              </w:rPr>
              <w:t xml:space="preserve"> </w:t>
            </w:r>
            <w:r>
              <w:rPr>
                <w:rStyle w:val="Bodytext2ArialUnicodeMS5"/>
                <w:color w:val="000000"/>
              </w:rPr>
              <w:t>mil</w:t>
            </w:r>
            <w:r w:rsidRPr="004F60F8">
              <w:rPr>
                <w:rStyle w:val="Bodytext2ArialUnicodeMS5"/>
                <w:color w:val="000000"/>
                <w:lang w:val="ru-RU"/>
              </w:rPr>
              <w:t xml:space="preserve"> </w:t>
            </w:r>
            <w:r w:rsidRPr="004F60F8">
              <w:rPr>
                <w:rStyle w:val="Bodytext2Candara6"/>
                <w:color w:val="000000"/>
                <w:lang w:eastAsia="en-US"/>
              </w:rPr>
              <w:t>1</w:t>
            </w:r>
            <w:r w:rsidRPr="004F60F8">
              <w:rPr>
                <w:rStyle w:val="Bodytext2ArialUnicodeMS5"/>
                <w:color w:val="000000"/>
                <w:lang w:val="ru-RU"/>
              </w:rPr>
              <w:t xml:space="preserve"> </w:t>
            </w:r>
            <w:r>
              <w:rPr>
                <w:rStyle w:val="Bodytext2ArialUnicodeMS5"/>
                <w:rFonts w:hint="eastAsia"/>
                <w:color w:val="000000"/>
                <w:lang w:val="ru-RU" w:eastAsia="ru-RU"/>
              </w:rPr>
              <w:t>ни</w:t>
            </w:r>
            <w:r>
              <w:rPr>
                <w:rStyle w:val="Bodytext2ArialUnicodeMS5"/>
                <w:color w:val="000000"/>
                <w:lang w:val="ru-RU" w:eastAsia="ru-RU"/>
              </w:rPr>
              <w:t xml:space="preserve">, </w:t>
            </w:r>
            <w:r>
              <w:rPr>
                <w:rStyle w:val="Bodytext2ArialUnicodeMS5"/>
                <w:rFonts w:hint="eastAsia"/>
                <w:color w:val="000000"/>
                <w:lang w:val="ru-RU" w:eastAsia="ru-RU"/>
              </w:rPr>
              <w:t>или</w:t>
            </w:r>
          </w:p>
          <w:p w:rsidR="007D3E08" w:rsidRPr="004F60F8" w:rsidRDefault="004F60F8">
            <w:pPr>
              <w:pStyle w:val="Bodytext21"/>
              <w:framePr w:w="6475" w:wrap="notBeside" w:vAnchor="text" w:hAnchor="text" w:xAlign="center" w:y="1"/>
              <w:shd w:val="clear" w:color="auto" w:fill="auto"/>
              <w:spacing w:line="206" w:lineRule="exact"/>
              <w:ind w:firstLine="0"/>
              <w:jc w:val="both"/>
              <w:rPr>
                <w:lang w:val="en-US"/>
              </w:rPr>
            </w:pPr>
            <w:r>
              <w:rPr>
                <w:rStyle w:val="Bodytext2ArialUnicodeMS5"/>
                <w:rFonts w:hint="eastAsia"/>
                <w:color w:val="000000"/>
                <w:lang w:val="ru-RU" w:eastAsia="ru-RU"/>
              </w:rPr>
              <w:t>По</w:t>
            </w:r>
            <w:r w:rsidRPr="004F60F8">
              <w:rPr>
                <w:rStyle w:val="Bodytext2ArialUnicodeMS5"/>
                <w:color w:val="000000"/>
                <w:lang w:eastAsia="ru-RU"/>
              </w:rPr>
              <w:t xml:space="preserve"> </w:t>
            </w:r>
            <w:r>
              <w:rPr>
                <w:rStyle w:val="Bodytext2ArialUnicodeMS5"/>
                <w:color w:val="000000"/>
              </w:rPr>
              <w:t xml:space="preserve">1 \ aH i III 1 OH 1 1 III II 11. </w:t>
            </w:r>
            <w:r>
              <w:rPr>
                <w:rStyle w:val="Bodytext2ArialUnicodeMS5"/>
                <w:rFonts w:hint="eastAsia"/>
                <w:color w:val="000000"/>
                <w:lang w:val="ru-RU" w:eastAsia="ru-RU"/>
              </w:rPr>
              <w:t>на</w:t>
            </w:r>
            <w:r w:rsidRPr="004F60F8">
              <w:rPr>
                <w:rStyle w:val="Bodytext2ArialUnicodeMS5"/>
                <w:color w:val="000000"/>
                <w:lang w:eastAsia="ru-RU"/>
              </w:rPr>
              <w:softHyphen/>
            </w:r>
            <w:r>
              <w:rPr>
                <w:rStyle w:val="Bodytext2ArialUnicodeMS5"/>
                <w:rFonts w:hint="eastAsia"/>
                <w:color w:val="000000"/>
                <w:lang w:val="ru-RU" w:eastAsia="ru-RU"/>
              </w:rPr>
              <w:t>учи</w:t>
            </w:r>
            <w:r w:rsidRPr="004F60F8">
              <w:rPr>
                <w:rStyle w:val="Bodytext2ArialUnicodeMS5"/>
                <w:color w:val="000000"/>
                <w:lang w:eastAsia="ru-RU"/>
              </w:rPr>
              <w:t xml:space="preserve"> </w:t>
            </w:r>
            <w:r>
              <w:rPr>
                <w:rStyle w:val="Bodytext2ArialUnicodeMS5"/>
                <w:color w:val="000000"/>
              </w:rPr>
              <w:t xml:space="preserve">i </w:t>
            </w:r>
            <w:r>
              <w:rPr>
                <w:rStyle w:val="Bodytext2ArialUnicodeMS5"/>
                <w:rFonts w:hint="eastAsia"/>
                <w:color w:val="000000"/>
                <w:lang w:val="ru-RU" w:eastAsia="ru-RU"/>
              </w:rPr>
              <w:t>ы</w:t>
            </w:r>
            <w:r w:rsidRPr="004F60F8">
              <w:rPr>
                <w:rStyle w:val="Bodytext2ArialUnicodeMS5"/>
                <w:color w:val="000000"/>
                <w:lang w:eastAsia="ru-RU"/>
              </w:rPr>
              <w:t xml:space="preserve"> </w:t>
            </w:r>
            <w:r>
              <w:rPr>
                <w:rStyle w:val="Bodytext2ArialUnicodeMS5"/>
                <w:color w:val="000000"/>
              </w:rPr>
              <w:t xml:space="preserve">H </w:t>
            </w:r>
            <w:proofErr w:type="gramStart"/>
            <w:r>
              <w:rPr>
                <w:rStyle w:val="Bodytext2ArialUnicodeMS5"/>
                <w:rFonts w:hint="eastAsia"/>
                <w:color w:val="000000"/>
                <w:lang w:val="ru-RU" w:eastAsia="ru-RU"/>
              </w:rPr>
              <w:t>ч</w:t>
            </w:r>
            <w:proofErr w:type="gramEnd"/>
            <w:r>
              <w:rPr>
                <w:rStyle w:val="Bodytext2ArialUnicodeMS3"/>
                <w:color w:val="000000"/>
              </w:rPr>
              <w:t>hi</w:t>
            </w:r>
            <w:r>
              <w:rPr>
                <w:rStyle w:val="Bodytext2ArialUnicodeMS5"/>
                <w:color w:val="000000"/>
              </w:rPr>
              <w:t xml:space="preserve"> in </w:t>
            </w:r>
            <w:r>
              <w:rPr>
                <w:rStyle w:val="Bodytext2ArialUnicodeMS3"/>
                <w:color w:val="000000"/>
              </w:rPr>
              <w:t>hi</w:t>
            </w:r>
            <w:r>
              <w:rPr>
                <w:rStyle w:val="Bodytext2Candara5"/>
                <w:color w:val="000000"/>
              </w:rPr>
              <w:t>рицает</w:t>
            </w:r>
            <w:r w:rsidRPr="004F60F8">
              <w:rPr>
                <w:rStyle w:val="Bodytext2Candara5"/>
                <w:color w:val="000000"/>
                <w:lang w:val="en-US"/>
              </w:rPr>
              <w:t xml:space="preserve"> </w:t>
            </w:r>
            <w:r>
              <w:rPr>
                <w:rStyle w:val="Bodytext2ArialUnicodeMS5"/>
                <w:color w:val="000000"/>
              </w:rPr>
              <w:t xml:space="preserve">i pci </w:t>
            </w:r>
            <w:r>
              <w:rPr>
                <w:rStyle w:val="Bodytext2ArialUnicodeMS5"/>
                <w:rFonts w:hint="eastAsia"/>
                <w:color w:val="000000"/>
                <w:lang w:val="ru-RU" w:eastAsia="ru-RU"/>
              </w:rPr>
              <w:t>и</w:t>
            </w:r>
            <w:r w:rsidRPr="004F60F8">
              <w:rPr>
                <w:rStyle w:val="Bodytext2ArialUnicodeMS5"/>
                <w:color w:val="000000"/>
                <w:lang w:eastAsia="ru-RU"/>
              </w:rPr>
              <w:t xml:space="preserve"> </w:t>
            </w:r>
            <w:r>
              <w:rPr>
                <w:rStyle w:val="Bodytext2ArialUnicodeMS5"/>
                <w:color w:val="000000"/>
              </w:rPr>
              <w:t>in nun up' n.uiyiuero livin' III 1</w:t>
            </w:r>
          </w:p>
        </w:tc>
      </w:tr>
      <w:tr w:rsidR="007D3E08">
        <w:trPr>
          <w:trHeight w:hRule="exact" w:val="6446"/>
          <w:jc w:val="center"/>
        </w:trPr>
        <w:tc>
          <w:tcPr>
            <w:tcW w:w="1426" w:type="dxa"/>
            <w:tcBorders>
              <w:top w:val="single" w:sz="4" w:space="0" w:color="auto"/>
              <w:left w:val="single" w:sz="4" w:space="0" w:color="auto"/>
              <w:bottom w:val="single" w:sz="4" w:space="0" w:color="auto"/>
              <w:right w:val="nil"/>
            </w:tcBorders>
            <w:shd w:val="clear" w:color="auto" w:fill="FFFFFF"/>
            <w:vAlign w:val="bottom"/>
          </w:tcPr>
          <w:p w:rsidR="007D3E08" w:rsidRDefault="004F60F8">
            <w:pPr>
              <w:pStyle w:val="Bodytext21"/>
              <w:framePr w:w="6475" w:wrap="notBeside" w:vAnchor="text" w:hAnchor="text" w:xAlign="center" w:y="1"/>
              <w:shd w:val="clear" w:color="auto" w:fill="auto"/>
              <w:spacing w:line="206" w:lineRule="exact"/>
              <w:ind w:firstLine="180"/>
            </w:pPr>
            <w:r>
              <w:rPr>
                <w:rStyle w:val="Bodytext2Candara11"/>
                <w:color w:val="000000"/>
              </w:rPr>
              <w:t>Обеспечение личностных результатов образования. Это осознан</w:t>
            </w:r>
            <w:r>
              <w:rPr>
                <w:rStyle w:val="Bodytext2Candara11"/>
                <w:color w:val="000000"/>
              </w:rPr>
              <w:softHyphen/>
              <w:t>ный повтор части преды</w:t>
            </w:r>
            <w:r>
              <w:rPr>
                <w:rStyle w:val="Bodytext2Candara11"/>
                <w:color w:val="000000"/>
              </w:rPr>
              <w:softHyphen/>
              <w:t>дущего пара</w:t>
            </w:r>
            <w:r>
              <w:rPr>
                <w:rStyle w:val="Bodytext2Candara11"/>
                <w:color w:val="000000"/>
              </w:rPr>
              <w:softHyphen/>
              <w:t>метра, но он вынужден</w:t>
            </w:r>
            <w:r>
              <w:rPr>
                <w:rStyle w:val="Bodytext2Candara11"/>
                <w:color w:val="000000"/>
              </w:rPr>
              <w:softHyphen/>
              <w:t>ный и не</w:t>
            </w:r>
            <w:r>
              <w:rPr>
                <w:rStyle w:val="Bodytext2Candara11"/>
                <w:color w:val="000000"/>
              </w:rPr>
              <w:softHyphen/>
              <w:t>обходимый, поскольку воспитатель</w:t>
            </w:r>
            <w:r>
              <w:rPr>
                <w:rStyle w:val="Bodytext2Candara11"/>
                <w:color w:val="000000"/>
              </w:rPr>
              <w:softHyphen/>
              <w:t>ное влияние личности учител</w:t>
            </w:r>
            <w:proofErr w:type="gramStart"/>
            <w:r>
              <w:rPr>
                <w:rStyle w:val="Bodytext2Candara11"/>
                <w:color w:val="000000"/>
              </w:rPr>
              <w:t>я(</w:t>
            </w:r>
            <w:proofErr w:type="gramEnd"/>
            <w:r>
              <w:rPr>
                <w:rStyle w:val="Bodytext2Candara11"/>
                <w:color w:val="000000"/>
              </w:rPr>
              <w:t>как и другие факторы воспитания в процессе обучения)у большинст</w:t>
            </w:r>
            <w:r>
              <w:rPr>
                <w:rStyle w:val="Bodytext2Candara11"/>
                <w:color w:val="000000"/>
              </w:rPr>
              <w:softHyphen/>
              <w:t>ва учителей всегда недо</w:t>
            </w:r>
            <w:r>
              <w:rPr>
                <w:rStyle w:val="Bodytext2Candara11"/>
                <w:color w:val="000000"/>
              </w:rPr>
              <w:softHyphen/>
              <w:t>оценивается. Не забывать: время воз</w:t>
            </w:r>
            <w:r>
              <w:rPr>
                <w:rStyle w:val="Bodytext2Candara11"/>
                <w:color w:val="000000"/>
              </w:rPr>
              <w:softHyphen/>
              <w:t>можного влияния</w:t>
            </w:r>
          </w:p>
        </w:tc>
        <w:tc>
          <w:tcPr>
            <w:tcW w:w="2386" w:type="dxa"/>
            <w:tcBorders>
              <w:top w:val="single" w:sz="4" w:space="0" w:color="auto"/>
              <w:left w:val="single" w:sz="4" w:space="0" w:color="auto"/>
              <w:bottom w:val="single" w:sz="4" w:space="0" w:color="auto"/>
              <w:right w:val="nil"/>
            </w:tcBorders>
            <w:shd w:val="clear" w:color="auto" w:fill="FFFFFF"/>
          </w:tcPr>
          <w:p w:rsidR="007D3E08" w:rsidRDefault="004F60F8">
            <w:pPr>
              <w:pStyle w:val="Bodytext21"/>
              <w:framePr w:w="6475" w:wrap="notBeside" w:vAnchor="text" w:hAnchor="text" w:xAlign="center" w:y="1"/>
              <w:shd w:val="clear" w:color="auto" w:fill="auto"/>
              <w:spacing w:line="206" w:lineRule="exact"/>
              <w:ind w:firstLine="0"/>
            </w:pPr>
            <w:r>
              <w:rPr>
                <w:rStyle w:val="Bodytext2Candara11"/>
                <w:color w:val="000000"/>
              </w:rPr>
              <w:t xml:space="preserve">Личностные резулмама (личностный </w:t>
            </w:r>
            <w:proofErr w:type="gramStart"/>
            <w:r>
              <w:rPr>
                <w:rStyle w:val="Bodytext2Candara11"/>
                <w:color w:val="000000"/>
              </w:rPr>
              <w:t xml:space="preserve">рен </w:t>
            </w:r>
            <w:r>
              <w:rPr>
                <w:rStyle w:val="Bodytext2ArialUnicodeMS1"/>
                <w:rFonts w:hint="eastAsia"/>
                <w:color w:val="000000"/>
              </w:rPr>
              <w:t>т</w:t>
            </w:r>
            <w:proofErr w:type="gramEnd"/>
            <w:r>
              <w:rPr>
                <w:rStyle w:val="Bodytext2ArialUnicodeMS1"/>
                <w:color w:val="000000"/>
              </w:rPr>
              <w:t xml:space="preserve"> </w:t>
            </w:r>
            <w:r>
              <w:rPr>
                <w:rStyle w:val="Bodytext2ArialUnicodeMS1"/>
                <w:rFonts w:hint="eastAsia"/>
                <w:color w:val="000000"/>
              </w:rPr>
              <w:t>МОГ</w:t>
            </w:r>
            <w:r>
              <w:rPr>
                <w:rStyle w:val="Bodytext2ArialUnicodeMS1"/>
                <w:color w:val="000000"/>
              </w:rPr>
              <w:t xml:space="preserve"> </w:t>
            </w:r>
            <w:r>
              <w:rPr>
                <w:rStyle w:val="Bodytext2Candara11"/>
                <w:color w:val="000000"/>
              </w:rPr>
              <w:t xml:space="preserve">питательные резулыаты) специально заранее </w:t>
            </w:r>
            <w:r>
              <w:rPr>
                <w:rStyle w:val="Bodytext2ArialUnicodeMS1"/>
                <w:rFonts w:hint="eastAsia"/>
                <w:color w:val="000000"/>
              </w:rPr>
              <w:t>нс</w:t>
            </w:r>
            <w:r>
              <w:rPr>
                <w:rStyle w:val="Bodytext2ArialUnicodeMS1"/>
                <w:color w:val="000000"/>
              </w:rPr>
              <w:t xml:space="preserve"> </w:t>
            </w:r>
            <w:r>
              <w:rPr>
                <w:rStyle w:val="Bodytext2Candara11"/>
                <w:color w:val="000000"/>
              </w:rPr>
              <w:t xml:space="preserve">продумываются, по </w:t>
            </w:r>
            <w:r>
              <w:rPr>
                <w:rStyle w:val="Bodytext2ArialUnicodeMS1"/>
                <w:rFonts w:hint="eastAsia"/>
                <w:color w:val="000000"/>
              </w:rPr>
              <w:t>м</w:t>
            </w:r>
            <w:r>
              <w:rPr>
                <w:rStyle w:val="Bodytext2ArialUnicodeMS1"/>
                <w:color w:val="000000"/>
              </w:rPr>
              <w:t xml:space="preserve"> </w:t>
            </w:r>
            <w:r>
              <w:rPr>
                <w:rStyle w:val="Bodytext2Candara11"/>
                <w:color w:val="000000"/>
              </w:rPr>
              <w:t xml:space="preserve">силу высокого уровня общей культуры, пали чия харизмы, индивиду альности учителя какие то позитивные неплапи руемые воспитательные результаты так или иначе все равно достигаются всегда, поскольку речь идет об уроке хорошею (высокопрофессионал ь </w:t>
            </w:r>
            <w:r>
              <w:rPr>
                <w:rStyle w:val="Bodytext2Candara3"/>
                <w:color w:val="000000"/>
              </w:rPr>
              <w:t>ного)</w:t>
            </w:r>
            <w:r>
              <w:rPr>
                <w:rStyle w:val="Bodytext2Candara11"/>
                <w:color w:val="000000"/>
              </w:rPr>
              <w:t xml:space="preserve"> учителя</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7D3E08" w:rsidRDefault="004F60F8">
            <w:pPr>
              <w:pStyle w:val="Bodytext21"/>
              <w:framePr w:w="6475" w:wrap="notBeside" w:vAnchor="text" w:hAnchor="text" w:xAlign="center" w:y="1"/>
              <w:shd w:val="clear" w:color="auto" w:fill="auto"/>
              <w:spacing w:line="206" w:lineRule="exact"/>
              <w:ind w:firstLine="0"/>
              <w:jc w:val="both"/>
            </w:pPr>
            <w:r w:rsidRPr="004F60F8">
              <w:rPr>
                <w:rStyle w:val="Bodytext2ArialUnicodeMS5"/>
                <w:color w:val="000000"/>
                <w:lang w:val="ru-RU"/>
              </w:rPr>
              <w:t xml:space="preserve">' </w:t>
            </w:r>
            <w:r>
              <w:rPr>
                <w:rStyle w:val="Bodytext2ArialUnicodeMS5"/>
                <w:color w:val="000000"/>
              </w:rPr>
              <w:t>an</w:t>
            </w:r>
            <w:r w:rsidRPr="004F60F8">
              <w:rPr>
                <w:rStyle w:val="Bodytext2ArialUnicodeMS5"/>
                <w:color w:val="000000"/>
                <w:lang w:val="ru-RU"/>
              </w:rPr>
              <w:t xml:space="preserve"> </w:t>
            </w:r>
            <w:r>
              <w:rPr>
                <w:rStyle w:val="Bodytext2ArialUnicodeMS5"/>
                <w:rFonts w:hint="eastAsia"/>
                <w:color w:val="000000"/>
                <w:lang w:val="ru-RU" w:eastAsia="ru-RU"/>
              </w:rPr>
              <w:t>и</w:t>
            </w:r>
            <w:r>
              <w:rPr>
                <w:rStyle w:val="Bodytext2ArialUnicodeMS5"/>
                <w:color w:val="000000"/>
                <w:lang w:val="ru-RU" w:eastAsia="ru-RU"/>
              </w:rPr>
              <w:t xml:space="preserve"> </w:t>
            </w:r>
            <w:r>
              <w:rPr>
                <w:rStyle w:val="Bodytext2ArialUnicodeMS5"/>
                <w:rFonts w:hint="eastAsia"/>
                <w:color w:val="000000"/>
                <w:lang w:val="ru-RU" w:eastAsia="ru-RU"/>
              </w:rPr>
              <w:t>о</w:t>
            </w:r>
            <w:r>
              <w:rPr>
                <w:rStyle w:val="Bodytext2ArialUnicodeMS5"/>
                <w:color w:val="000000"/>
                <w:lang w:val="ru-RU" w:eastAsia="ru-RU"/>
              </w:rPr>
              <w:t xml:space="preserve">. </w:t>
            </w:r>
            <w:r>
              <w:rPr>
                <w:rStyle w:val="Bodytext2ArialUnicodeMS3"/>
                <w:color w:val="000000"/>
              </w:rPr>
              <w:t>hi</w:t>
            </w:r>
            <w:r w:rsidRPr="004F60F8">
              <w:rPr>
                <w:rStyle w:val="Bodytext2ArialUnicodeMS3"/>
                <w:color w:val="000000"/>
                <w:lang w:val="ru-RU"/>
              </w:rPr>
              <w:t xml:space="preserve"> </w:t>
            </w:r>
            <w:r>
              <w:rPr>
                <w:rStyle w:val="Bodytext2ArialUnicodeMS3"/>
                <w:color w:val="000000"/>
              </w:rPr>
              <w:t>im</w:t>
            </w:r>
            <w:r w:rsidRPr="004F60F8">
              <w:rPr>
                <w:rStyle w:val="Bodytext2ArialUnicodeMS5"/>
                <w:color w:val="000000"/>
                <w:lang w:val="ru-RU"/>
              </w:rPr>
              <w:t xml:space="preserve"> </w:t>
            </w:r>
            <w:r>
              <w:rPr>
                <w:rStyle w:val="Bodytext2ArialUnicodeMS5"/>
                <w:rFonts w:hint="eastAsia"/>
                <w:color w:val="000000"/>
                <w:lang w:val="ru-RU" w:eastAsia="ru-RU"/>
              </w:rPr>
              <w:t>и</w:t>
            </w:r>
            <w:r>
              <w:rPr>
                <w:rStyle w:val="Bodytext2ArialUnicodeMS5"/>
                <w:color w:val="000000"/>
                <w:lang w:val="ru-RU" w:eastAsia="ru-RU"/>
              </w:rPr>
              <w:t xml:space="preserve"> </w:t>
            </w:r>
            <w:proofErr w:type="gramStart"/>
            <w:r>
              <w:rPr>
                <w:rStyle w:val="Bodytext2Candara5"/>
                <w:color w:val="000000"/>
              </w:rPr>
              <w:t>и</w:t>
            </w:r>
            <w:proofErr w:type="gramEnd"/>
            <w:r>
              <w:rPr>
                <w:rStyle w:val="Bodytext2Candara5"/>
                <w:color w:val="000000"/>
              </w:rPr>
              <w:t xml:space="preserve"> </w:t>
            </w:r>
            <w:r>
              <w:rPr>
                <w:rStyle w:val="Bodytext2ArialUnicodeMS5"/>
                <w:color w:val="000000"/>
              </w:rPr>
              <w:t>i</w:t>
            </w:r>
            <w:r w:rsidRPr="004F60F8">
              <w:rPr>
                <w:rStyle w:val="Bodytext2Candara5"/>
                <w:color w:val="000000"/>
                <w:lang w:eastAsia="en-US"/>
              </w:rPr>
              <w:t xml:space="preserve">, </w:t>
            </w:r>
            <w:r>
              <w:rPr>
                <w:rStyle w:val="Bodytext2Candara5"/>
                <w:color w:val="000000"/>
              </w:rPr>
              <w:t>шинирует</w:t>
            </w:r>
          </w:p>
          <w:p w:rsidR="007D3E08" w:rsidRDefault="004F60F8">
            <w:pPr>
              <w:pStyle w:val="Bodytext21"/>
              <w:framePr w:w="6475" w:wrap="notBeside" w:vAnchor="text" w:hAnchor="text" w:xAlign="center" w:y="1"/>
              <w:shd w:val="clear" w:color="auto" w:fill="auto"/>
              <w:tabs>
                <w:tab w:val="left" w:leader="dot" w:pos="960"/>
              </w:tabs>
              <w:spacing w:line="206" w:lineRule="exact"/>
              <w:ind w:firstLine="0"/>
              <w:jc w:val="both"/>
            </w:pPr>
            <w:r>
              <w:rPr>
                <w:rStyle w:val="Bodytext2Candara5"/>
                <w:color w:val="000000"/>
              </w:rPr>
              <w:t xml:space="preserve">и </w:t>
            </w:r>
            <w:r>
              <w:rPr>
                <w:rStyle w:val="Bodytext2Candara2"/>
                <w:color w:val="000000"/>
              </w:rPr>
              <w:t>hi</w:t>
            </w:r>
            <w:r w:rsidRPr="004F60F8">
              <w:rPr>
                <w:rStyle w:val="Bodytext2Candara5"/>
                <w:color w:val="000000"/>
                <w:lang w:eastAsia="en-US"/>
              </w:rPr>
              <w:t xml:space="preserve"> </w:t>
            </w:r>
            <w:r>
              <w:rPr>
                <w:rStyle w:val="Bodytext2Candara5"/>
                <w:color w:val="000000"/>
              </w:rPr>
              <w:t xml:space="preserve">о </w:t>
            </w:r>
            <w:r>
              <w:rPr>
                <w:rStyle w:val="Bodytext2ArialUnicodeMS3"/>
                <w:color w:val="000000"/>
              </w:rPr>
              <w:t>hi</w:t>
            </w:r>
            <w:r w:rsidRPr="004F60F8">
              <w:rPr>
                <w:rStyle w:val="Bodytext2ArialUnicodeMS3"/>
                <w:color w:val="000000"/>
                <w:lang w:val="ru-RU"/>
              </w:rPr>
              <w:t>,</w:t>
            </w:r>
            <w:r w:rsidRPr="004F60F8">
              <w:rPr>
                <w:rStyle w:val="Bodytext2ArialUnicodeMS3"/>
                <w:color w:val="000000"/>
                <w:lang w:val="ru-RU"/>
              </w:rPr>
              <w:tab/>
            </w:r>
            <w:r>
              <w:rPr>
                <w:rStyle w:val="Bodytext2Candara5"/>
                <w:color w:val="000000"/>
              </w:rPr>
              <w:t xml:space="preserve">о </w:t>
            </w:r>
            <w:r>
              <w:rPr>
                <w:rStyle w:val="Bodytext2ArialUnicodeMS3"/>
                <w:color w:val="000000"/>
              </w:rPr>
              <w:t>im</w:t>
            </w:r>
            <w:r w:rsidRPr="004F60F8">
              <w:rPr>
                <w:rStyle w:val="Bodytext2ArialUnicodeMS3"/>
                <w:color w:val="000000"/>
                <w:lang w:val="ru-RU"/>
              </w:rPr>
              <w:t xml:space="preserve"> </w:t>
            </w:r>
            <w:r>
              <w:rPr>
                <w:rStyle w:val="Bodytext2ArialUnicodeMS3"/>
                <w:color w:val="000000"/>
              </w:rPr>
              <w:t>iiiui</w:t>
            </w:r>
            <w:r w:rsidRPr="004F60F8">
              <w:rPr>
                <w:rStyle w:val="Bodytext2ArialUnicodeMS3"/>
                <w:color w:val="000000"/>
                <w:lang w:val="ru-RU"/>
              </w:rPr>
              <w:t xml:space="preserve">. </w:t>
            </w:r>
            <w:r>
              <w:rPr>
                <w:rStyle w:val="Bodytext2Candara5"/>
                <w:color w:val="000000"/>
              </w:rPr>
              <w:t>|уст все</w:t>
            </w:r>
          </w:p>
          <w:p w:rsidR="007D3E08" w:rsidRDefault="004F60F8">
            <w:pPr>
              <w:pStyle w:val="Bodytext21"/>
              <w:framePr w:w="6475" w:wrap="notBeside" w:vAnchor="text" w:hAnchor="text" w:xAlign="center" w:y="1"/>
              <w:shd w:val="clear" w:color="auto" w:fill="auto"/>
              <w:spacing w:line="206" w:lineRule="exact"/>
              <w:ind w:firstLine="0"/>
            </w:pPr>
            <w:proofErr w:type="gramStart"/>
            <w:r>
              <w:rPr>
                <w:rStyle w:val="Bodytext2Candara5"/>
                <w:color w:val="000000"/>
                <w:lang w:val="en-US" w:eastAsia="en-US"/>
              </w:rPr>
              <w:t>ae</w:t>
            </w:r>
            <w:proofErr w:type="gramEnd"/>
            <w:r w:rsidRPr="004F60F8">
              <w:rPr>
                <w:rStyle w:val="Bodytext2Candara5"/>
                <w:color w:val="000000"/>
                <w:lang w:eastAsia="en-US"/>
              </w:rPr>
              <w:t xml:space="preserve"> </w:t>
            </w:r>
            <w:r>
              <w:rPr>
                <w:rStyle w:val="Bodytext2ArialUnicodeMS5"/>
                <w:color w:val="000000"/>
              </w:rPr>
              <w:t>i</w:t>
            </w:r>
            <w:r w:rsidRPr="004F60F8">
              <w:rPr>
                <w:rStyle w:val="Bodytext2ArialUnicodeMS5"/>
                <w:color w:val="000000"/>
                <w:lang w:val="ru-RU"/>
              </w:rPr>
              <w:t xml:space="preserve"> </w:t>
            </w:r>
            <w:r>
              <w:rPr>
                <w:rStyle w:val="Bodytext2ArialUnicodeMS5"/>
                <w:color w:val="000000"/>
              </w:rPr>
              <w:t>rip</w:t>
            </w:r>
            <w:r w:rsidRPr="004F60F8">
              <w:rPr>
                <w:rStyle w:val="Bodytext2ArialUnicodeMS5"/>
                <w:color w:val="000000"/>
                <w:lang w:val="ru-RU"/>
              </w:rPr>
              <w:t xml:space="preserve">. </w:t>
            </w:r>
            <w:proofErr w:type="gramStart"/>
            <w:r>
              <w:rPr>
                <w:rStyle w:val="Bodytext2ArialUnicodeMS5"/>
                <w:color w:val="000000"/>
              </w:rPr>
              <w:t>i</w:t>
            </w:r>
            <w:proofErr w:type="gramEnd"/>
            <w:r w:rsidRPr="004F60F8">
              <w:rPr>
                <w:rStyle w:val="Bodytext2ArialUnicodeMS5"/>
                <w:color w:val="000000"/>
                <w:lang w:val="ru-RU"/>
              </w:rPr>
              <w:t xml:space="preserve"> </w:t>
            </w:r>
            <w:r>
              <w:rPr>
                <w:rStyle w:val="Bodytext2Candara5"/>
                <w:color w:val="000000"/>
                <w:lang w:val="en-US" w:eastAsia="en-US"/>
              </w:rPr>
              <w:t>ana</w:t>
            </w:r>
            <w:r w:rsidRPr="004F60F8">
              <w:rPr>
                <w:rStyle w:val="Bodytext2Candara5"/>
                <w:color w:val="000000"/>
                <w:lang w:eastAsia="en-US"/>
              </w:rPr>
              <w:t xml:space="preserve"> </w:t>
            </w:r>
            <w:r>
              <w:rPr>
                <w:rStyle w:val="Bodytext2ArialUnicodeMS5"/>
                <w:rFonts w:hint="eastAsia"/>
                <w:color w:val="000000"/>
                <w:lang w:val="ru-RU" w:eastAsia="ru-RU"/>
              </w:rPr>
              <w:t>ы</w:t>
            </w:r>
            <w:r>
              <w:rPr>
                <w:rStyle w:val="Bodytext2ArialUnicodeMS5"/>
                <w:color w:val="000000"/>
                <w:lang w:val="ru-RU" w:eastAsia="ru-RU"/>
              </w:rPr>
              <w:t xml:space="preserve"> </w:t>
            </w:r>
            <w:r>
              <w:rPr>
                <w:rStyle w:val="Bodytext2Candara5"/>
                <w:color w:val="000000"/>
              </w:rPr>
              <w:t xml:space="preserve">погни тания </w:t>
            </w:r>
            <w:r>
              <w:rPr>
                <w:rStyle w:val="Bodytext2ArialUnicodeMS5"/>
                <w:rFonts w:hint="eastAsia"/>
                <w:color w:val="000000"/>
                <w:lang w:val="ru-RU" w:eastAsia="ru-RU"/>
              </w:rPr>
              <w:t>в</w:t>
            </w:r>
            <w:r>
              <w:rPr>
                <w:rStyle w:val="Bodytext2ArialUnicodeMS5"/>
                <w:color w:val="000000"/>
                <w:lang w:val="ru-RU" w:eastAsia="ru-RU"/>
              </w:rPr>
              <w:t xml:space="preserve"> </w:t>
            </w:r>
            <w:r>
              <w:rPr>
                <w:rStyle w:val="Bodytext2ArialUnicodeMS5"/>
                <w:color w:val="000000"/>
              </w:rPr>
              <w:t>lipoma</w:t>
            </w:r>
            <w:r w:rsidRPr="004F60F8">
              <w:rPr>
                <w:rStyle w:val="Bodytext2ArialUnicodeMS5"/>
                <w:color w:val="000000"/>
                <w:lang w:val="ru-RU"/>
              </w:rPr>
              <w:t xml:space="preserve"> </w:t>
            </w:r>
            <w:r>
              <w:rPr>
                <w:rStyle w:val="Bodytext2ArialUnicodeMS5"/>
                <w:color w:val="000000"/>
              </w:rPr>
              <w:t>i</w:t>
            </w:r>
            <w:r w:rsidRPr="004F60F8">
              <w:rPr>
                <w:rStyle w:val="Bodytext2ArialUnicodeMS5"/>
                <w:color w:val="000000"/>
                <w:lang w:val="ru-RU"/>
              </w:rPr>
              <w:t xml:space="preserve"> </w:t>
            </w:r>
            <w:r>
              <w:rPr>
                <w:rStyle w:val="Bodytext2Candara5"/>
                <w:color w:val="000000"/>
              </w:rPr>
              <w:t xml:space="preserve">г обучения: а) </w:t>
            </w:r>
            <w:r>
              <w:rPr>
                <w:rStyle w:val="Bodytext2ArialUnicodeMS5"/>
                <w:rFonts w:hint="eastAsia"/>
                <w:color w:val="000000"/>
                <w:lang w:val="ru-RU" w:eastAsia="ru-RU"/>
              </w:rPr>
              <w:t>игре</w:t>
            </w:r>
            <w:r>
              <w:rPr>
                <w:rStyle w:val="Bodytext2ArialUnicodeMS5"/>
                <w:color w:val="000000"/>
              </w:rPr>
              <w:t>i</w:t>
            </w:r>
            <w:r>
              <w:rPr>
                <w:rStyle w:val="Bodytext2Candara5"/>
                <w:color w:val="000000"/>
              </w:rPr>
              <w:t>солерланнс основ наук.</w:t>
            </w:r>
          </w:p>
          <w:p w:rsidR="007D3E08" w:rsidRDefault="004F60F8">
            <w:pPr>
              <w:pStyle w:val="Bodytext21"/>
              <w:framePr w:w="6475" w:wrap="notBeside" w:vAnchor="text" w:hAnchor="text" w:xAlign="center" w:y="1"/>
              <w:shd w:val="clear" w:color="auto" w:fill="auto"/>
              <w:spacing w:line="206" w:lineRule="exact"/>
              <w:ind w:firstLine="0"/>
            </w:pPr>
            <w:r>
              <w:rPr>
                <w:rStyle w:val="Bodytext2Candara5"/>
                <w:color w:val="000000"/>
              </w:rPr>
              <w:t xml:space="preserve">и) чере 1 мгюны обучения; в) чере 1 вошикшие на уроке </w:t>
            </w:r>
            <w:proofErr w:type="gramStart"/>
            <w:r>
              <w:rPr>
                <w:rStyle w:val="Bodytext2Candara5"/>
                <w:color w:val="000000"/>
              </w:rPr>
              <w:t>п</w:t>
            </w:r>
            <w:proofErr w:type="gramEnd"/>
            <w:r w:rsidRPr="004F60F8">
              <w:rPr>
                <w:rStyle w:val="Bodytext2Candara5"/>
                <w:color w:val="000000"/>
                <w:lang w:eastAsia="en-US"/>
              </w:rPr>
              <w:t>'</w:t>
            </w:r>
            <w:r>
              <w:rPr>
                <w:rStyle w:val="Bodytext2Candara5"/>
                <w:color w:val="000000"/>
                <w:lang w:val="en-US" w:eastAsia="en-US"/>
              </w:rPr>
              <w:t>in</w:t>
            </w:r>
            <w:r w:rsidRPr="004F60F8">
              <w:rPr>
                <w:rStyle w:val="Bodytext2Candara5"/>
                <w:color w:val="000000"/>
                <w:lang w:eastAsia="en-US"/>
              </w:rPr>
              <w:t xml:space="preserve"> </w:t>
            </w:r>
            <w:r>
              <w:rPr>
                <w:rStyle w:val="Bodytext2Candara5"/>
                <w:color w:val="000000"/>
              </w:rPr>
              <w:t>специально сре- *ИГ1 приманные учителем поспиппсиьные ситуации;</w:t>
            </w:r>
          </w:p>
          <w:p w:rsidR="007D3E08" w:rsidRDefault="004F60F8">
            <w:pPr>
              <w:pStyle w:val="Bodytext21"/>
              <w:framePr w:w="6475" w:wrap="notBeside" w:vAnchor="text" w:hAnchor="text" w:xAlign="center" w:y="1"/>
              <w:shd w:val="clear" w:color="auto" w:fill="auto"/>
              <w:spacing w:line="206" w:lineRule="exact"/>
              <w:ind w:firstLine="0"/>
            </w:pPr>
            <w:r>
              <w:rPr>
                <w:rStyle w:val="Bodytext2ArialUnicodeMS5"/>
                <w:color w:val="000000"/>
                <w:lang w:val="ru-RU" w:eastAsia="ru-RU"/>
              </w:rPr>
              <w:t xml:space="preserve">I) </w:t>
            </w:r>
            <w:r>
              <w:rPr>
                <w:rStyle w:val="Bodytext2Candara5"/>
                <w:color w:val="000000"/>
              </w:rPr>
              <w:t xml:space="preserve">чере </w:t>
            </w:r>
            <w:r>
              <w:rPr>
                <w:rStyle w:val="Bodytext2Candara6"/>
                <w:color w:val="000000"/>
              </w:rPr>
              <w:t>1</w:t>
            </w:r>
            <w:r>
              <w:rPr>
                <w:rStyle w:val="Bodytext2ArialUnicodeMS5"/>
                <w:color w:val="000000"/>
                <w:lang w:val="ru-RU" w:eastAsia="ru-RU"/>
              </w:rPr>
              <w:t xml:space="preserve"> </w:t>
            </w:r>
            <w:r>
              <w:rPr>
                <w:rStyle w:val="Bodytext2Candara5"/>
                <w:color w:val="000000"/>
              </w:rPr>
              <w:t xml:space="preserve">личность самого </w:t>
            </w:r>
            <w:r>
              <w:rPr>
                <w:rStyle w:val="Bodytext2Candara1"/>
                <w:color w:val="000000"/>
              </w:rPr>
              <w:t>учтена</w:t>
            </w:r>
            <w:r>
              <w:rPr>
                <w:rStyle w:val="Bodytext2Candara5"/>
                <w:color w:val="000000"/>
              </w:rPr>
              <w:t xml:space="preserve"> (его влюбленность в предмп, его внешность, стиль отношения к детям, интонации, юмор, отноше</w:t>
            </w:r>
            <w:r>
              <w:rPr>
                <w:rStyle w:val="Bodytext2Candara5"/>
                <w:color w:val="000000"/>
              </w:rPr>
              <w:softHyphen/>
              <w:t xml:space="preserve">ние </w:t>
            </w:r>
            <w:r>
              <w:rPr>
                <w:rStyle w:val="Bodytext2ArialUnicodeMS5"/>
                <w:rFonts w:hint="eastAsia"/>
                <w:color w:val="000000"/>
                <w:lang w:val="ru-RU" w:eastAsia="ru-RU"/>
              </w:rPr>
              <w:t>к</w:t>
            </w:r>
            <w:r>
              <w:rPr>
                <w:rStyle w:val="Bodytext2ArialUnicodeMS5"/>
                <w:color w:val="000000"/>
                <w:lang w:val="ru-RU" w:eastAsia="ru-RU"/>
              </w:rPr>
              <w:t xml:space="preserve"> </w:t>
            </w:r>
            <w:r>
              <w:rPr>
                <w:rStyle w:val="Bodytext2Candara5"/>
                <w:color w:val="000000"/>
              </w:rPr>
              <w:t xml:space="preserve">труду, </w:t>
            </w:r>
            <w:r>
              <w:rPr>
                <w:rStyle w:val="Bodytext2ArialUnicodeMS5"/>
                <w:rFonts w:hint="eastAsia"/>
                <w:color w:val="000000"/>
                <w:lang w:val="ru-RU" w:eastAsia="ru-RU"/>
              </w:rPr>
              <w:t>к</w:t>
            </w:r>
            <w:r>
              <w:rPr>
                <w:rStyle w:val="Bodytext2ArialUnicodeMS5"/>
                <w:color w:val="000000"/>
                <w:lang w:val="ru-RU" w:eastAsia="ru-RU"/>
              </w:rPr>
              <w:t xml:space="preserve"> </w:t>
            </w:r>
            <w:r>
              <w:rPr>
                <w:rStyle w:val="Bodytext2Candara5"/>
                <w:color w:val="000000"/>
              </w:rPr>
              <w:t xml:space="preserve">профессии и пр.) </w:t>
            </w:r>
            <w:r>
              <w:rPr>
                <w:rStyle w:val="Bodytext210pt1"/>
                <w:color w:val="000000"/>
              </w:rPr>
              <w:t>нпо г личный фактор!</w:t>
            </w:r>
          </w:p>
        </w:tc>
      </w:tr>
    </w:tbl>
    <w:p w:rsidR="007D3E08" w:rsidRDefault="007D3E08">
      <w:pPr>
        <w:framePr w:w="6475" w:wrap="notBeside" w:vAnchor="text" w:hAnchor="text" w:xAlign="center" w:y="1"/>
        <w:rPr>
          <w:color w:val="auto"/>
          <w:sz w:val="2"/>
          <w:szCs w:val="2"/>
        </w:rPr>
      </w:pPr>
    </w:p>
    <w:p w:rsidR="007D3E08" w:rsidRDefault="007D3E08">
      <w:pPr>
        <w:rPr>
          <w:color w:val="auto"/>
          <w:sz w:val="2"/>
          <w:szCs w:val="2"/>
        </w:rPr>
      </w:pPr>
    </w:p>
    <w:p w:rsidR="007D3E08" w:rsidRDefault="007D3E08">
      <w:pPr>
        <w:rPr>
          <w:color w:val="auto"/>
          <w:sz w:val="2"/>
          <w:szCs w:val="2"/>
        </w:rPr>
        <w:sectPr w:rsidR="007D3E08">
          <w:footerReference w:type="even" r:id="rId165"/>
          <w:footerReference w:type="default" r:id="rId166"/>
          <w:footerReference w:type="first" r:id="rId167"/>
          <w:pgSz w:w="9312" w:h="12065"/>
          <w:pgMar w:top="1456" w:right="852" w:bottom="755" w:left="1985" w:header="0" w:footer="3" w:gutter="0"/>
          <w:cols w:space="720"/>
          <w:noEndnote/>
          <w:titlePg/>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1320"/>
        <w:gridCol w:w="2395"/>
        <w:gridCol w:w="2611"/>
      </w:tblGrid>
      <w:tr w:rsidR="007D3E08">
        <w:trPr>
          <w:trHeight w:hRule="exact" w:val="1195"/>
          <w:jc w:val="center"/>
        </w:trPr>
        <w:tc>
          <w:tcPr>
            <w:tcW w:w="1320" w:type="dxa"/>
            <w:tcBorders>
              <w:top w:val="single" w:sz="4" w:space="0" w:color="auto"/>
              <w:left w:val="single" w:sz="4" w:space="0" w:color="auto"/>
              <w:bottom w:val="nil"/>
              <w:right w:val="nil"/>
            </w:tcBorders>
            <w:shd w:val="clear" w:color="auto" w:fill="FFFFFF"/>
            <w:vAlign w:val="center"/>
          </w:tcPr>
          <w:p w:rsidR="007D3E08" w:rsidRDefault="004F60F8">
            <w:pPr>
              <w:pStyle w:val="Bodytext21"/>
              <w:framePr w:w="6326" w:wrap="notBeside" w:vAnchor="text" w:hAnchor="text" w:xAlign="center" w:y="1"/>
              <w:shd w:val="clear" w:color="auto" w:fill="auto"/>
              <w:spacing w:line="206" w:lineRule="exact"/>
              <w:ind w:firstLine="0"/>
            </w:pPr>
            <w:r>
              <w:rPr>
                <w:rStyle w:val="Bodytext297"/>
                <w:color w:val="000000"/>
              </w:rPr>
              <w:lastRenderedPageBreak/>
              <w:t xml:space="preserve">учителя на детей * 13 тысяч уроков </w:t>
            </w:r>
            <w:r>
              <w:rPr>
                <w:rStyle w:val="Bodytext297"/>
                <w:color w:val="000000"/>
                <w:lang w:val="en-US" w:eastAsia="en-US"/>
              </w:rPr>
              <w:t>ia</w:t>
            </w:r>
            <w:r w:rsidRPr="004F60F8">
              <w:rPr>
                <w:rStyle w:val="Bodytext297"/>
                <w:color w:val="000000"/>
                <w:lang w:eastAsia="en-US"/>
              </w:rPr>
              <w:t xml:space="preserve"> </w:t>
            </w:r>
            <w:r>
              <w:rPr>
                <w:rStyle w:val="Bodytext297"/>
                <w:color w:val="000000"/>
              </w:rPr>
              <w:t>11 школь</w:t>
            </w:r>
            <w:r>
              <w:rPr>
                <w:rStyle w:val="Bodytext297"/>
                <w:color w:val="000000"/>
              </w:rPr>
              <w:softHyphen/>
              <w:t>ных лет</w:t>
            </w:r>
          </w:p>
        </w:tc>
        <w:tc>
          <w:tcPr>
            <w:tcW w:w="2395" w:type="dxa"/>
            <w:tcBorders>
              <w:top w:val="single" w:sz="4" w:space="0" w:color="auto"/>
              <w:left w:val="single" w:sz="4" w:space="0" w:color="auto"/>
              <w:bottom w:val="nil"/>
              <w:right w:val="nil"/>
            </w:tcBorders>
            <w:shd w:val="clear" w:color="auto" w:fill="FFFFFF"/>
          </w:tcPr>
          <w:p w:rsidR="007D3E08" w:rsidRDefault="007D3E08">
            <w:pPr>
              <w:framePr w:w="6326" w:wrap="notBeside" w:vAnchor="text" w:hAnchor="text" w:xAlign="center" w:y="1"/>
              <w:rPr>
                <w:color w:val="auto"/>
                <w:sz w:val="10"/>
                <w:szCs w:val="10"/>
              </w:rPr>
            </w:pPr>
          </w:p>
        </w:tc>
        <w:tc>
          <w:tcPr>
            <w:tcW w:w="2611" w:type="dxa"/>
            <w:tcBorders>
              <w:top w:val="single" w:sz="4" w:space="0" w:color="auto"/>
              <w:left w:val="single" w:sz="4" w:space="0" w:color="auto"/>
              <w:bottom w:val="nil"/>
              <w:right w:val="single" w:sz="4" w:space="0" w:color="auto"/>
            </w:tcBorders>
            <w:shd w:val="clear" w:color="auto" w:fill="FFFFFF"/>
          </w:tcPr>
          <w:p w:rsidR="007D3E08" w:rsidRDefault="007D3E08">
            <w:pPr>
              <w:framePr w:w="6326" w:wrap="notBeside" w:vAnchor="text" w:hAnchor="text" w:xAlign="center" w:y="1"/>
              <w:rPr>
                <w:color w:val="auto"/>
                <w:sz w:val="10"/>
                <w:szCs w:val="10"/>
              </w:rPr>
            </w:pPr>
          </w:p>
        </w:tc>
      </w:tr>
      <w:tr w:rsidR="007D3E08">
        <w:trPr>
          <w:trHeight w:hRule="exact" w:val="1488"/>
          <w:jc w:val="center"/>
        </w:trPr>
        <w:tc>
          <w:tcPr>
            <w:tcW w:w="1320" w:type="dxa"/>
            <w:tcBorders>
              <w:top w:val="single" w:sz="4" w:space="0" w:color="auto"/>
              <w:left w:val="single" w:sz="4" w:space="0" w:color="auto"/>
              <w:bottom w:val="nil"/>
              <w:right w:val="nil"/>
            </w:tcBorders>
            <w:shd w:val="clear" w:color="auto" w:fill="FFFFFF"/>
            <w:vAlign w:val="center"/>
          </w:tcPr>
          <w:p w:rsidR="007D3E08" w:rsidRDefault="004F60F8">
            <w:pPr>
              <w:pStyle w:val="Bodytext21"/>
              <w:framePr w:w="6326" w:wrap="notBeside" w:vAnchor="text" w:hAnchor="text" w:xAlign="center" w:y="1"/>
              <w:shd w:val="clear" w:color="auto" w:fill="auto"/>
              <w:spacing w:line="206" w:lineRule="exact"/>
              <w:ind w:firstLine="0"/>
            </w:pPr>
            <w:r>
              <w:rPr>
                <w:rStyle w:val="Bodytext297"/>
                <w:color w:val="000000"/>
              </w:rPr>
              <w:t>Отбор со</w:t>
            </w:r>
            <w:r>
              <w:rPr>
                <w:rStyle w:val="Bodytext297"/>
                <w:color w:val="000000"/>
              </w:rPr>
              <w:softHyphen/>
              <w:t>держания учебного материала к уроку</w:t>
            </w:r>
          </w:p>
        </w:tc>
        <w:tc>
          <w:tcPr>
            <w:tcW w:w="2395" w:type="dxa"/>
            <w:tcBorders>
              <w:top w:val="single" w:sz="4" w:space="0" w:color="auto"/>
              <w:left w:val="single" w:sz="4" w:space="0" w:color="auto"/>
              <w:bottom w:val="nil"/>
              <w:right w:val="nil"/>
            </w:tcBorders>
            <w:shd w:val="clear" w:color="auto" w:fill="FFFFFF"/>
          </w:tcPr>
          <w:p w:rsidR="007D3E08" w:rsidRDefault="004F60F8">
            <w:pPr>
              <w:pStyle w:val="Bodytext21"/>
              <w:framePr w:w="6326" w:wrap="notBeside" w:vAnchor="text" w:hAnchor="text" w:xAlign="center" w:y="1"/>
              <w:shd w:val="clear" w:color="auto" w:fill="auto"/>
              <w:spacing w:line="206" w:lineRule="exact"/>
              <w:ind w:firstLine="0"/>
            </w:pPr>
            <w:r>
              <w:rPr>
                <w:rStyle w:val="Bodytext297"/>
                <w:color w:val="000000"/>
              </w:rPr>
              <w:t>Отбирал материал, ори</w:t>
            </w:r>
            <w:r>
              <w:rPr>
                <w:rStyle w:val="Bodytext297"/>
                <w:color w:val="000000"/>
              </w:rPr>
              <w:softHyphen/>
              <w:t>ентируясь на общую три</w:t>
            </w:r>
            <w:r>
              <w:rPr>
                <w:rStyle w:val="Bodytext297"/>
                <w:color w:val="000000"/>
              </w:rPr>
              <w:softHyphen/>
              <w:t>единую дидактическую цель.</w:t>
            </w:r>
          </w:p>
        </w:tc>
        <w:tc>
          <w:tcPr>
            <w:tcW w:w="2611" w:type="dxa"/>
            <w:tcBorders>
              <w:top w:val="single" w:sz="4" w:space="0" w:color="auto"/>
              <w:left w:val="single" w:sz="4" w:space="0" w:color="auto"/>
              <w:bottom w:val="nil"/>
              <w:right w:val="single" w:sz="4" w:space="0" w:color="auto"/>
            </w:tcBorders>
            <w:shd w:val="clear" w:color="auto" w:fill="FFFFFF"/>
            <w:vAlign w:val="center"/>
          </w:tcPr>
          <w:p w:rsidR="007D3E08" w:rsidRDefault="004F60F8">
            <w:pPr>
              <w:pStyle w:val="Bodytext21"/>
              <w:framePr w:w="6326" w:wrap="notBeside" w:vAnchor="text" w:hAnchor="text" w:xAlign="center" w:y="1"/>
              <w:shd w:val="clear" w:color="auto" w:fill="auto"/>
              <w:spacing w:line="206" w:lineRule="exact"/>
              <w:ind w:firstLine="0"/>
            </w:pPr>
            <w:r>
              <w:rPr>
                <w:rStyle w:val="Bodytext297"/>
                <w:color w:val="000000"/>
              </w:rPr>
              <w:t>Отбирает материал, ори</w:t>
            </w:r>
            <w:r>
              <w:rPr>
                <w:rStyle w:val="Bodytext297"/>
                <w:color w:val="000000"/>
              </w:rPr>
              <w:softHyphen/>
              <w:t>ентируясь на конкретные (операционально заданные) цели достижения предмет</w:t>
            </w:r>
            <w:r>
              <w:rPr>
                <w:rStyle w:val="Bodytext297"/>
                <w:color w:val="000000"/>
              </w:rPr>
              <w:softHyphen/>
              <w:t>ных, метапредметных и личностных результатов</w:t>
            </w:r>
          </w:p>
        </w:tc>
      </w:tr>
      <w:tr w:rsidR="007D3E08">
        <w:trPr>
          <w:trHeight w:hRule="exact" w:val="2323"/>
          <w:jc w:val="center"/>
        </w:trPr>
        <w:tc>
          <w:tcPr>
            <w:tcW w:w="1320" w:type="dxa"/>
            <w:tcBorders>
              <w:top w:val="single" w:sz="4" w:space="0" w:color="auto"/>
              <w:left w:val="single" w:sz="4" w:space="0" w:color="auto"/>
              <w:bottom w:val="nil"/>
              <w:right w:val="nil"/>
            </w:tcBorders>
            <w:shd w:val="clear" w:color="auto" w:fill="FFFFFF"/>
          </w:tcPr>
          <w:p w:rsidR="007D3E08" w:rsidRDefault="007D3E08">
            <w:pPr>
              <w:framePr w:w="6326" w:wrap="notBeside" w:vAnchor="text" w:hAnchor="text" w:xAlign="center" w:y="1"/>
              <w:rPr>
                <w:color w:val="auto"/>
                <w:sz w:val="10"/>
                <w:szCs w:val="10"/>
              </w:rPr>
            </w:pPr>
          </w:p>
        </w:tc>
        <w:tc>
          <w:tcPr>
            <w:tcW w:w="2395" w:type="dxa"/>
            <w:tcBorders>
              <w:top w:val="single" w:sz="4" w:space="0" w:color="auto"/>
              <w:left w:val="single" w:sz="4" w:space="0" w:color="auto"/>
              <w:bottom w:val="nil"/>
              <w:right w:val="nil"/>
            </w:tcBorders>
            <w:shd w:val="clear" w:color="auto" w:fill="FFFFFF"/>
          </w:tcPr>
          <w:p w:rsidR="007D3E08" w:rsidRDefault="004F60F8">
            <w:pPr>
              <w:pStyle w:val="Bodytext21"/>
              <w:framePr w:w="6326" w:wrap="notBeside" w:vAnchor="text" w:hAnchor="text" w:xAlign="center" w:y="1"/>
              <w:shd w:val="clear" w:color="auto" w:fill="auto"/>
              <w:spacing w:line="206" w:lineRule="exact"/>
              <w:ind w:firstLine="0"/>
            </w:pPr>
            <w:r>
              <w:rPr>
                <w:rStyle w:val="Bodytext297"/>
                <w:color w:val="000000"/>
              </w:rPr>
              <w:t>Отбирал материал в со</w:t>
            </w:r>
            <w:r>
              <w:rPr>
                <w:rStyle w:val="Bodytext297"/>
                <w:color w:val="000000"/>
              </w:rPr>
              <w:softHyphen/>
              <w:t>ответствии с предметной программой, учебником, не учитывая возмож</w:t>
            </w:r>
            <w:r>
              <w:rPr>
                <w:rStyle w:val="Bodytext297"/>
                <w:color w:val="000000"/>
              </w:rPr>
              <w:softHyphen/>
              <w:t>ные взаимодействия с внеурочной работой по предмету</w:t>
            </w:r>
          </w:p>
        </w:tc>
        <w:tc>
          <w:tcPr>
            <w:tcW w:w="2611" w:type="dxa"/>
            <w:tcBorders>
              <w:top w:val="single" w:sz="4" w:space="0" w:color="auto"/>
              <w:left w:val="single" w:sz="4" w:space="0" w:color="auto"/>
              <w:bottom w:val="nil"/>
              <w:right w:val="single" w:sz="4" w:space="0" w:color="auto"/>
            </w:tcBorders>
            <w:shd w:val="clear" w:color="auto" w:fill="FFFFFF"/>
            <w:vAlign w:val="center"/>
          </w:tcPr>
          <w:p w:rsidR="007D3E08" w:rsidRDefault="004F60F8">
            <w:pPr>
              <w:pStyle w:val="Bodytext21"/>
              <w:framePr w:w="6326" w:wrap="notBeside" w:vAnchor="text" w:hAnchor="text" w:xAlign="center" w:y="1"/>
              <w:shd w:val="clear" w:color="auto" w:fill="auto"/>
              <w:spacing w:line="206" w:lineRule="exact"/>
              <w:ind w:firstLine="0"/>
            </w:pPr>
            <w:r>
              <w:rPr>
                <w:rStyle w:val="Bodytext297"/>
                <w:color w:val="000000"/>
              </w:rPr>
              <w:t>Отбирает материал в соот</w:t>
            </w:r>
            <w:r>
              <w:rPr>
                <w:rStyle w:val="Bodytext297"/>
                <w:color w:val="000000"/>
              </w:rPr>
              <w:softHyphen/>
              <w:t>ветствии с образовательной программой начальной (НОО), основной (ООО) или старшей (СОО) школы, утвержденной управляю</w:t>
            </w:r>
            <w:r>
              <w:rPr>
                <w:rStyle w:val="Bodytext297"/>
                <w:color w:val="000000"/>
              </w:rPr>
              <w:softHyphen/>
              <w:t>щим советом и директором школы, обязательно учи</w:t>
            </w:r>
            <w:r>
              <w:rPr>
                <w:rStyle w:val="Bodytext297"/>
                <w:color w:val="000000"/>
              </w:rPr>
              <w:softHyphen/>
              <w:t>тывая и программы внеу</w:t>
            </w:r>
            <w:r>
              <w:rPr>
                <w:rStyle w:val="Bodytext297"/>
                <w:color w:val="000000"/>
              </w:rPr>
              <w:softHyphen/>
              <w:t>рочной деятельности</w:t>
            </w:r>
          </w:p>
        </w:tc>
      </w:tr>
      <w:tr w:rsidR="007D3E08">
        <w:trPr>
          <w:trHeight w:hRule="exact" w:val="2722"/>
          <w:jc w:val="center"/>
        </w:trPr>
        <w:tc>
          <w:tcPr>
            <w:tcW w:w="1320" w:type="dxa"/>
            <w:tcBorders>
              <w:top w:val="single" w:sz="4" w:space="0" w:color="auto"/>
              <w:left w:val="single" w:sz="4" w:space="0" w:color="auto"/>
              <w:bottom w:val="nil"/>
              <w:right w:val="nil"/>
            </w:tcBorders>
            <w:shd w:val="clear" w:color="auto" w:fill="FFFFFF"/>
          </w:tcPr>
          <w:p w:rsidR="007D3E08" w:rsidRDefault="007D3E08">
            <w:pPr>
              <w:framePr w:w="6326" w:wrap="notBeside" w:vAnchor="text" w:hAnchor="text" w:xAlign="center" w:y="1"/>
              <w:rPr>
                <w:color w:val="auto"/>
                <w:sz w:val="10"/>
                <w:szCs w:val="10"/>
              </w:rPr>
            </w:pPr>
          </w:p>
        </w:tc>
        <w:tc>
          <w:tcPr>
            <w:tcW w:w="2395" w:type="dxa"/>
            <w:tcBorders>
              <w:top w:val="single" w:sz="4" w:space="0" w:color="auto"/>
              <w:left w:val="single" w:sz="4" w:space="0" w:color="auto"/>
              <w:bottom w:val="nil"/>
              <w:right w:val="nil"/>
            </w:tcBorders>
            <w:shd w:val="clear" w:color="auto" w:fill="FFFFFF"/>
          </w:tcPr>
          <w:p w:rsidR="007D3E08" w:rsidRDefault="004F60F8">
            <w:pPr>
              <w:pStyle w:val="Bodytext21"/>
              <w:framePr w:w="6326" w:wrap="notBeside" w:vAnchor="text" w:hAnchor="text" w:xAlign="center" w:y="1"/>
              <w:shd w:val="clear" w:color="auto" w:fill="auto"/>
              <w:spacing w:line="206" w:lineRule="exact"/>
              <w:ind w:firstLine="0"/>
            </w:pPr>
            <w:r>
              <w:rPr>
                <w:rStyle w:val="Bodytext297"/>
                <w:color w:val="000000"/>
              </w:rPr>
              <w:t>Отбирал материал, не выделяя главное, суще</w:t>
            </w:r>
            <w:r>
              <w:rPr>
                <w:rStyle w:val="Bodytext297"/>
                <w:color w:val="000000"/>
              </w:rPr>
              <w:softHyphen/>
              <w:t>ственное, полагая, что в его предмете второ</w:t>
            </w:r>
            <w:r>
              <w:rPr>
                <w:rStyle w:val="Bodytext297"/>
                <w:color w:val="000000"/>
              </w:rPr>
              <w:softHyphen/>
              <w:t>степенного нет, то есть все — главное, поскольку обучение ориентировано только на высокие ре</w:t>
            </w:r>
            <w:r>
              <w:rPr>
                <w:rStyle w:val="Bodytext297"/>
                <w:color w:val="000000"/>
              </w:rPr>
              <w:softHyphen/>
              <w:t>зультаты ЕГЭ</w:t>
            </w:r>
          </w:p>
        </w:tc>
        <w:tc>
          <w:tcPr>
            <w:tcW w:w="2611" w:type="dxa"/>
            <w:tcBorders>
              <w:top w:val="single" w:sz="4" w:space="0" w:color="auto"/>
              <w:left w:val="single" w:sz="4" w:space="0" w:color="auto"/>
              <w:bottom w:val="nil"/>
              <w:right w:val="single" w:sz="4" w:space="0" w:color="auto"/>
            </w:tcBorders>
            <w:shd w:val="clear" w:color="auto" w:fill="FFFFFF"/>
            <w:vAlign w:val="center"/>
          </w:tcPr>
          <w:p w:rsidR="007D3E08" w:rsidRDefault="004F60F8">
            <w:pPr>
              <w:pStyle w:val="Bodytext21"/>
              <w:framePr w:w="6326" w:wrap="notBeside" w:vAnchor="text" w:hAnchor="text" w:xAlign="center" w:y="1"/>
              <w:shd w:val="clear" w:color="auto" w:fill="auto"/>
              <w:spacing w:line="206" w:lineRule="exact"/>
              <w:ind w:firstLine="0"/>
            </w:pPr>
            <w:r>
              <w:rPr>
                <w:rStyle w:val="Bodytext297"/>
                <w:color w:val="000000"/>
              </w:rPr>
              <w:t>При отборе материала для урока выделяет главное, существенное (объект прочного усвоения</w:t>
            </w:r>
            <w:proofErr w:type="gramStart"/>
            <w:r>
              <w:rPr>
                <w:rStyle w:val="Bodytext297"/>
                <w:color w:val="000000"/>
              </w:rPr>
              <w:t>)и</w:t>
            </w:r>
            <w:proofErr w:type="gramEnd"/>
            <w:r>
              <w:rPr>
                <w:rStyle w:val="Bodytext297"/>
                <w:color w:val="000000"/>
              </w:rPr>
              <w:t xml:space="preserve"> при</w:t>
            </w:r>
            <w:r>
              <w:rPr>
                <w:rStyle w:val="Bodytext297"/>
                <w:color w:val="000000"/>
              </w:rPr>
              <w:softHyphen/>
              <w:t>держивается определенного психологами количества блоков новой информации, возможных для восприятия и усвоения детьми данного возраста и точного знания зоны ближайшего развития каждого ученика</w:t>
            </w:r>
          </w:p>
        </w:tc>
      </w:tr>
      <w:tr w:rsidR="007D3E08">
        <w:trPr>
          <w:trHeight w:hRule="exact" w:val="2011"/>
          <w:jc w:val="center"/>
        </w:trPr>
        <w:tc>
          <w:tcPr>
            <w:tcW w:w="1320" w:type="dxa"/>
            <w:tcBorders>
              <w:top w:val="single" w:sz="4" w:space="0" w:color="auto"/>
              <w:left w:val="single" w:sz="4" w:space="0" w:color="auto"/>
              <w:bottom w:val="single" w:sz="4" w:space="0" w:color="auto"/>
              <w:right w:val="nil"/>
            </w:tcBorders>
            <w:shd w:val="clear" w:color="auto" w:fill="FFFFFF"/>
          </w:tcPr>
          <w:p w:rsidR="007D3E08" w:rsidRDefault="007D3E08">
            <w:pPr>
              <w:framePr w:w="6326" w:wrap="notBeside" w:vAnchor="text" w:hAnchor="text" w:xAlign="center" w:y="1"/>
              <w:rPr>
                <w:color w:val="auto"/>
                <w:sz w:val="10"/>
                <w:szCs w:val="10"/>
              </w:rPr>
            </w:pPr>
          </w:p>
        </w:tc>
        <w:tc>
          <w:tcPr>
            <w:tcW w:w="2395" w:type="dxa"/>
            <w:tcBorders>
              <w:top w:val="single" w:sz="4" w:space="0" w:color="auto"/>
              <w:left w:val="single" w:sz="4" w:space="0" w:color="auto"/>
              <w:bottom w:val="single" w:sz="4" w:space="0" w:color="auto"/>
              <w:right w:val="nil"/>
            </w:tcBorders>
            <w:shd w:val="clear" w:color="auto" w:fill="FFFFFF"/>
          </w:tcPr>
          <w:p w:rsidR="007D3E08" w:rsidRDefault="004F60F8">
            <w:pPr>
              <w:pStyle w:val="Bodytext21"/>
              <w:framePr w:w="6326" w:wrap="notBeside" w:vAnchor="text" w:hAnchor="text" w:xAlign="center" w:y="1"/>
              <w:shd w:val="clear" w:color="auto" w:fill="auto"/>
              <w:spacing w:line="206" w:lineRule="exact"/>
              <w:ind w:firstLine="0"/>
            </w:pPr>
            <w:r>
              <w:rPr>
                <w:rStyle w:val="Bodytext297"/>
                <w:color w:val="000000"/>
              </w:rPr>
              <w:t>Старался подобрать ин</w:t>
            </w:r>
            <w:r>
              <w:rPr>
                <w:rStyle w:val="Bodytext297"/>
                <w:color w:val="000000"/>
              </w:rPr>
              <w:softHyphen/>
              <w:t>тересные ученикам дета</w:t>
            </w:r>
            <w:r>
              <w:rPr>
                <w:rStyle w:val="Bodytext297"/>
                <w:color w:val="000000"/>
              </w:rPr>
              <w:softHyphen/>
              <w:t>ли, иллюстрации, ожив</w:t>
            </w:r>
            <w:r>
              <w:rPr>
                <w:rStyle w:val="Bodytext297"/>
                <w:color w:val="000000"/>
              </w:rPr>
              <w:softHyphen/>
              <w:t>ляющие программный учебный материал</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bottom"/>
          </w:tcPr>
          <w:p w:rsidR="007D3E08" w:rsidRDefault="004F60F8">
            <w:pPr>
              <w:pStyle w:val="Bodytext21"/>
              <w:framePr w:w="6326" w:wrap="notBeside" w:vAnchor="text" w:hAnchor="text" w:xAlign="center" w:y="1"/>
              <w:shd w:val="clear" w:color="auto" w:fill="auto"/>
              <w:spacing w:line="206" w:lineRule="exact"/>
              <w:ind w:firstLine="0"/>
            </w:pPr>
            <w:proofErr w:type="gramStart"/>
            <w:r>
              <w:rPr>
                <w:rStyle w:val="Bodytext297"/>
                <w:color w:val="000000"/>
              </w:rPr>
              <w:t>При отборе материала не</w:t>
            </w:r>
            <w:r>
              <w:rPr>
                <w:rStyle w:val="Bodytext297"/>
                <w:color w:val="000000"/>
              </w:rPr>
              <w:softHyphen/>
              <w:t>пременно находит в нем проблемность, возможный полезный жизненный опыт, личный интерес для учеников; подбирает мате</w:t>
            </w:r>
            <w:r>
              <w:rPr>
                <w:rStyle w:val="Bodytext297"/>
                <w:color w:val="000000"/>
              </w:rPr>
              <w:softHyphen/>
              <w:t>риал так, чтобы само его содержание (неопределен</w:t>
            </w:r>
            <w:r>
              <w:rPr>
                <w:rStyle w:val="Bodytext297"/>
                <w:color w:val="000000"/>
              </w:rPr>
              <w:softHyphen/>
              <w:t>ность выводов, проектный</w:t>
            </w:r>
            <w:proofErr w:type="gramEnd"/>
          </w:p>
        </w:tc>
      </w:tr>
    </w:tbl>
    <w:p w:rsidR="007D3E08" w:rsidRDefault="007D3E08">
      <w:pPr>
        <w:framePr w:w="6326" w:wrap="notBeside" w:vAnchor="text" w:hAnchor="text" w:xAlign="center" w:y="1"/>
        <w:rPr>
          <w:color w:val="auto"/>
          <w:sz w:val="2"/>
          <w:szCs w:val="2"/>
        </w:rPr>
      </w:pPr>
    </w:p>
    <w:p w:rsidR="007D3E08" w:rsidRDefault="007D3E08">
      <w:pPr>
        <w:rPr>
          <w:color w:val="auto"/>
          <w:sz w:val="2"/>
          <w:szCs w:val="2"/>
        </w:rPr>
      </w:pPr>
    </w:p>
    <w:p w:rsidR="007D3E08" w:rsidRDefault="007D3E08">
      <w:pPr>
        <w:rPr>
          <w:color w:val="auto"/>
          <w:sz w:val="2"/>
          <w:szCs w:val="2"/>
        </w:rPr>
        <w:sectPr w:rsidR="007D3E08">
          <w:pgSz w:w="9312" w:h="12065"/>
          <w:pgMar w:top="1490" w:right="2203" w:bottom="727" w:left="782" w:header="0" w:footer="3" w:gutter="0"/>
          <w:cols w:space="720"/>
          <w:noEndnote/>
          <w:docGrid w:linePitch="360"/>
        </w:sectPr>
      </w:pPr>
    </w:p>
    <w:p w:rsidR="007D3E08" w:rsidRDefault="004F60F8">
      <w:pPr>
        <w:pStyle w:val="Bodytext421"/>
        <w:shd w:val="clear" w:color="auto" w:fill="auto"/>
        <w:spacing w:after="0" w:line="170" w:lineRule="exact"/>
        <w:ind w:left="3960"/>
      </w:pPr>
      <w:r>
        <w:rPr>
          <w:rStyle w:val="Bodytext420"/>
          <w:color w:val="000000"/>
          <w:lang w:val="ru-RU" w:eastAsia="ru-RU"/>
        </w:rPr>
        <w:lastRenderedPageBreak/>
        <w:t>и</w:t>
      </w:r>
      <w:r w:rsidRPr="004F60F8">
        <w:rPr>
          <w:rStyle w:val="Bodytext420"/>
          <w:color w:val="000000"/>
          <w:lang w:eastAsia="ru-RU"/>
        </w:rPr>
        <w:t xml:space="preserve">.. </w:t>
      </w:r>
      <w:r w:rsidRPr="004F60F8">
        <w:rPr>
          <w:rStyle w:val="Bodytext425pt"/>
          <w:color w:val="000000"/>
          <w:lang w:eastAsia="ru-RU"/>
        </w:rPr>
        <w:t>1</w:t>
      </w:r>
      <w:r w:rsidRPr="004F60F8">
        <w:rPr>
          <w:rStyle w:val="Bodytext420"/>
          <w:color w:val="000000"/>
          <w:lang w:eastAsia="ru-RU"/>
        </w:rPr>
        <w:t xml:space="preserve">. </w:t>
      </w:r>
      <w:r>
        <w:rPr>
          <w:rStyle w:val="Bodytext425pt"/>
          <w:color w:val="000000"/>
        </w:rPr>
        <w:t>1111</w:t>
      </w:r>
      <w:r>
        <w:rPr>
          <w:rStyle w:val="Bodytext42SmallCaps"/>
          <w:color w:val="000000"/>
        </w:rPr>
        <w:t xml:space="preserve"> mi</w:t>
      </w:r>
      <w:r>
        <w:rPr>
          <w:rStyle w:val="Bodytext420"/>
          <w:color w:val="000000"/>
        </w:rPr>
        <w:t xml:space="preserve"> </w:t>
      </w:r>
      <w:r w:rsidRPr="004F60F8">
        <w:rPr>
          <w:rStyle w:val="Bodytext420"/>
          <w:color w:val="000000"/>
          <w:lang w:eastAsia="ru-RU"/>
        </w:rPr>
        <w:t>I "</w:t>
      </w:r>
      <w:r>
        <w:rPr>
          <w:rStyle w:val="Bodytext420"/>
          <w:color w:val="000000"/>
          <w:lang w:val="ru-RU" w:eastAsia="ru-RU"/>
        </w:rPr>
        <w:t>И</w:t>
      </w:r>
      <w:r w:rsidRPr="004F60F8">
        <w:rPr>
          <w:rStyle w:val="Bodytext420"/>
          <w:color w:val="000000"/>
          <w:lang w:eastAsia="ru-RU"/>
        </w:rPr>
        <w:t xml:space="preserve"> </w:t>
      </w:r>
      <w:r>
        <w:rPr>
          <w:rStyle w:val="Bodytext420"/>
          <w:color w:val="000000"/>
          <w:lang w:val="ru-RU" w:eastAsia="ru-RU"/>
        </w:rPr>
        <w:t>рм</w:t>
      </w:r>
      <w:r w:rsidRPr="004F60F8">
        <w:rPr>
          <w:rStyle w:val="Bodytext420"/>
          <w:color w:val="000000"/>
          <w:lang w:eastAsia="ru-RU"/>
        </w:rPr>
        <w:t xml:space="preserve"> I </w:t>
      </w:r>
      <w:r>
        <w:rPr>
          <w:rStyle w:val="Bodytext420"/>
          <w:color w:val="000000"/>
          <w:lang w:val="ru-RU" w:eastAsia="ru-RU"/>
        </w:rPr>
        <w:t>ый</w:t>
      </w:r>
    </w:p>
    <w:p w:rsidR="007D3E08" w:rsidRPr="004F60F8" w:rsidRDefault="004F60F8">
      <w:pPr>
        <w:pStyle w:val="Bodytext381"/>
        <w:shd w:val="clear" w:color="auto" w:fill="auto"/>
        <w:tabs>
          <w:tab w:val="left" w:leader="dot" w:pos="5352"/>
        </w:tabs>
        <w:spacing w:line="200" w:lineRule="exact"/>
        <w:ind w:left="3960"/>
        <w:rPr>
          <w:lang w:val="en-US"/>
        </w:rPr>
      </w:pPr>
      <w:r w:rsidRPr="004F60F8">
        <w:rPr>
          <w:rStyle w:val="Bodytext385"/>
          <w:color w:val="000000"/>
          <w:lang w:val="en-US"/>
        </w:rPr>
        <w:t>. |.</w:t>
      </w:r>
      <w:r>
        <w:rPr>
          <w:rStyle w:val="Bodytext385"/>
          <w:color w:val="000000"/>
          <w:lang w:val="en-US" w:eastAsia="en-US"/>
        </w:rPr>
        <w:t xml:space="preserve">1111 </w:t>
      </w:r>
      <w:r w:rsidRPr="004F60F8">
        <w:rPr>
          <w:rStyle w:val="Bodytext385"/>
          <w:rFonts w:ascii="Arial" w:hAnsi="Arial" w:cs="Arial"/>
          <w:color w:val="000000"/>
          <w:lang w:val="en-US"/>
        </w:rPr>
        <w:t>■</w:t>
      </w:r>
      <w:r w:rsidRPr="004F60F8">
        <w:rPr>
          <w:rStyle w:val="Bodytext385"/>
          <w:color w:val="000000"/>
          <w:lang w:val="en-US"/>
        </w:rPr>
        <w:t xml:space="preserve"> </w:t>
      </w:r>
      <w:proofErr w:type="gramStart"/>
      <w:r>
        <w:rPr>
          <w:rStyle w:val="Bodytext385"/>
          <w:color w:val="000000"/>
          <w:lang w:val="en-US" w:eastAsia="en-US"/>
        </w:rPr>
        <w:t>i .</w:t>
      </w:r>
      <w:proofErr w:type="gramEnd"/>
      <w:r>
        <w:rPr>
          <w:rStyle w:val="Bodytext385"/>
          <w:color w:val="000000"/>
          <w:lang w:val="en-US" w:eastAsia="en-US"/>
        </w:rPr>
        <w:t xml:space="preserve"> </w:t>
      </w:r>
      <w:r>
        <w:rPr>
          <w:rStyle w:val="Bodytext385"/>
          <w:color w:val="000000"/>
        </w:rPr>
        <w:t>и</w:t>
      </w:r>
      <w:r>
        <w:rPr>
          <w:rStyle w:val="Bodytext385"/>
          <w:color w:val="000000"/>
          <w:lang w:val="en-US" w:eastAsia="en-US"/>
        </w:rPr>
        <w:tab/>
      </w:r>
      <w:proofErr w:type="gramStart"/>
      <w:r>
        <w:rPr>
          <w:rStyle w:val="Bodytext385"/>
          <w:color w:val="000000"/>
        </w:rPr>
        <w:t>и</w:t>
      </w:r>
      <w:proofErr w:type="gramEnd"/>
      <w:r w:rsidRPr="004F60F8">
        <w:rPr>
          <w:rStyle w:val="Bodytext385"/>
          <w:color w:val="000000"/>
          <w:lang w:val="en-US"/>
        </w:rPr>
        <w:t xml:space="preserve"> </w:t>
      </w:r>
      <w:r>
        <w:rPr>
          <w:rStyle w:val="Bodytext385"/>
          <w:color w:val="000000"/>
          <w:lang w:val="en-US" w:eastAsia="en-US"/>
        </w:rPr>
        <w:t>i apn i.ix</w:t>
      </w:r>
    </w:p>
    <w:p w:rsidR="007D3E08" w:rsidRDefault="004F60F8">
      <w:pPr>
        <w:pStyle w:val="Bodytext431"/>
        <w:shd w:val="clear" w:color="auto" w:fill="auto"/>
        <w:tabs>
          <w:tab w:val="left" w:leader="dot" w:pos="5352"/>
        </w:tabs>
        <w:spacing w:before="0"/>
        <w:ind w:left="3960"/>
      </w:pPr>
      <w:proofErr w:type="gramStart"/>
      <w:r>
        <w:rPr>
          <w:rStyle w:val="Bodytext430"/>
          <w:color w:val="000000"/>
        </w:rPr>
        <w:t>lip</w:t>
      </w:r>
      <w:proofErr w:type="gramEnd"/>
      <w:r>
        <w:rPr>
          <w:rStyle w:val="Bodytext430"/>
          <w:color w:val="000000"/>
        </w:rPr>
        <w:t xml:space="preserve">. </w:t>
      </w:r>
      <w:proofErr w:type="gramStart"/>
      <w:r>
        <w:rPr>
          <w:rStyle w:val="Bodytext430"/>
          <w:color w:val="000000"/>
        </w:rPr>
        <w:t>i</w:t>
      </w:r>
      <w:proofErr w:type="gramEnd"/>
      <w:r>
        <w:rPr>
          <w:rStyle w:val="Bodytext430"/>
          <w:color w:val="000000"/>
        </w:rPr>
        <w:t xml:space="preserve"> I. I I </w:t>
      </w:r>
      <w:r>
        <w:rPr>
          <w:rStyle w:val="Bodytext430"/>
          <w:color w:val="000000"/>
        </w:rPr>
        <w:tab/>
        <w:t xml:space="preserve">'ll 11 </w:t>
      </w:r>
      <w:r>
        <w:rPr>
          <w:rStyle w:val="Bodytext430"/>
          <w:color w:val="000000"/>
          <w:lang w:val="ru-RU" w:eastAsia="ru-RU"/>
        </w:rPr>
        <w:t>И</w:t>
      </w:r>
      <w:r w:rsidRPr="004F60F8">
        <w:rPr>
          <w:rStyle w:val="Bodytext430"/>
          <w:color w:val="000000"/>
          <w:lang w:eastAsia="ru-RU"/>
        </w:rPr>
        <w:t>1</w:t>
      </w:r>
      <w:r>
        <w:rPr>
          <w:rStyle w:val="Bodytext430"/>
          <w:color w:val="000000"/>
          <w:lang w:val="ru-RU" w:eastAsia="ru-RU"/>
        </w:rPr>
        <w:t>Ш</w:t>
      </w:r>
      <w:r w:rsidRPr="004F60F8">
        <w:rPr>
          <w:rStyle w:val="Bodytext430"/>
          <w:color w:val="000000"/>
          <w:lang w:eastAsia="ru-RU"/>
        </w:rPr>
        <w:t>-</w:t>
      </w:r>
    </w:p>
    <w:p w:rsidR="007D3E08" w:rsidRDefault="004F60F8">
      <w:pPr>
        <w:pStyle w:val="Bodytext421"/>
        <w:shd w:val="clear" w:color="auto" w:fill="auto"/>
        <w:tabs>
          <w:tab w:val="left" w:pos="5763"/>
        </w:tabs>
        <w:spacing w:after="0" w:line="206" w:lineRule="exact"/>
        <w:ind w:left="3960"/>
        <w:jc w:val="left"/>
      </w:pPr>
      <w:r>
        <w:rPr>
          <w:rStyle w:val="Bodytext4211pt"/>
          <w:color w:val="000000"/>
        </w:rPr>
        <w:t xml:space="preserve">|. </w:t>
      </w:r>
      <w:proofErr w:type="gramStart"/>
      <w:r>
        <w:rPr>
          <w:rStyle w:val="Bodytext4211pt"/>
          <w:color w:val="000000"/>
        </w:rPr>
        <w:t>IHIIIII.I ,11</w:t>
      </w:r>
      <w:proofErr w:type="gramEnd"/>
      <w:r>
        <w:rPr>
          <w:rStyle w:val="Bodytext4211pt"/>
          <w:color w:val="000000"/>
        </w:rPr>
        <w:t xml:space="preserve"> I Mi II </w:t>
      </w:r>
      <w:r>
        <w:rPr>
          <w:rStyle w:val="Bodytext4211pt"/>
          <w:color w:val="000000"/>
          <w:lang w:val="ru-RU" w:eastAsia="ru-RU"/>
        </w:rPr>
        <w:t>ТОИ</w:t>
      </w:r>
      <w:r w:rsidRPr="004F60F8">
        <w:rPr>
          <w:rStyle w:val="Bodytext4211pt"/>
          <w:color w:val="000000"/>
          <w:lang w:eastAsia="ru-RU"/>
        </w:rPr>
        <w:t xml:space="preserve">- </w:t>
      </w:r>
      <w:r>
        <w:rPr>
          <w:rStyle w:val="Bodytext420"/>
          <w:color w:val="000000"/>
        </w:rPr>
        <w:t>I. I Ml</w:t>
      </w:r>
      <w:proofErr w:type="gramStart"/>
      <w:r>
        <w:rPr>
          <w:rStyle w:val="Bodytext420"/>
          <w:color w:val="000000"/>
        </w:rPr>
        <w:t>. 'll</w:t>
      </w:r>
      <w:proofErr w:type="gramEnd"/>
      <w:r>
        <w:rPr>
          <w:rStyle w:val="Bodytext420"/>
          <w:color w:val="000000"/>
        </w:rPr>
        <w:t xml:space="preserve"> I a ip i II III </w:t>
      </w:r>
      <w:r>
        <w:rPr>
          <w:rStyle w:val="Bodytext425pt"/>
          <w:color w:val="000000"/>
        </w:rPr>
        <w:t>111</w:t>
      </w:r>
      <w:r>
        <w:rPr>
          <w:rStyle w:val="Bodytext420"/>
          <w:color w:val="000000"/>
        </w:rPr>
        <w:tab/>
      </w:r>
      <w:r>
        <w:rPr>
          <w:rStyle w:val="Bodytext425pt"/>
          <w:color w:val="000000"/>
        </w:rPr>
        <w:t>11</w:t>
      </w:r>
      <w:r>
        <w:rPr>
          <w:rStyle w:val="Bodytext420"/>
          <w:color w:val="000000"/>
        </w:rPr>
        <w:t>,</w:t>
      </w:r>
      <w:r>
        <w:rPr>
          <w:rStyle w:val="Bodytext420"/>
          <w:color w:val="000000"/>
          <w:lang w:val="ru-RU" w:eastAsia="ru-RU"/>
        </w:rPr>
        <w:t>пой</w:t>
      </w:r>
    </w:p>
    <w:p w:rsidR="007D3E08" w:rsidRDefault="004F60F8">
      <w:pPr>
        <w:pStyle w:val="Bodytext341"/>
        <w:shd w:val="clear" w:color="auto" w:fill="auto"/>
        <w:spacing w:after="0" w:line="140" w:lineRule="exact"/>
        <w:ind w:left="3960"/>
        <w:sectPr w:rsidR="007D3E08">
          <w:pgSz w:w="9312" w:h="12065"/>
          <w:pgMar w:top="1453" w:right="1087" w:bottom="1309" w:left="1898" w:header="0" w:footer="3" w:gutter="0"/>
          <w:cols w:space="720"/>
          <w:noEndnote/>
          <w:docGrid w:linePitch="360"/>
        </w:sectPr>
      </w:pPr>
      <w:r>
        <w:rPr>
          <w:rStyle w:val="Bodytext340"/>
          <w:color w:val="000000"/>
        </w:rPr>
        <w:t xml:space="preserve">II III! II II". I II </w:t>
      </w:r>
      <w:proofErr w:type="gramStart"/>
      <w:r>
        <w:rPr>
          <w:rStyle w:val="Bodytext340"/>
          <w:color w:val="000000"/>
        </w:rPr>
        <w:t>\ ’ll</w:t>
      </w:r>
      <w:proofErr w:type="gramEnd"/>
      <w:r>
        <w:rPr>
          <w:rStyle w:val="Bodytext340"/>
          <w:color w:val="000000"/>
        </w:rPr>
        <w:t xml:space="preserve"> IIIIMIII</w:t>
      </w:r>
    </w:p>
    <w:p w:rsidR="007D3E08" w:rsidRPr="004F60F8" w:rsidRDefault="007D3E08">
      <w:pPr>
        <w:spacing w:line="159" w:lineRule="exact"/>
        <w:rPr>
          <w:color w:val="auto"/>
          <w:sz w:val="13"/>
          <w:szCs w:val="13"/>
          <w:lang w:val="en-US"/>
        </w:rPr>
      </w:pPr>
    </w:p>
    <w:p w:rsidR="007D3E08" w:rsidRPr="004F60F8" w:rsidRDefault="007D3E08">
      <w:pPr>
        <w:rPr>
          <w:color w:val="auto"/>
          <w:sz w:val="2"/>
          <w:szCs w:val="2"/>
          <w:lang w:val="en-US"/>
        </w:rPr>
        <w:sectPr w:rsidR="007D3E08" w:rsidRPr="004F60F8">
          <w:type w:val="continuous"/>
          <w:pgSz w:w="9312" w:h="12065"/>
          <w:pgMar w:top="1453" w:right="0" w:bottom="1309" w:left="0" w:header="0" w:footer="3" w:gutter="0"/>
          <w:cols w:space="720"/>
          <w:noEndnote/>
          <w:docGrid w:linePitch="360"/>
        </w:sectPr>
      </w:pPr>
    </w:p>
    <w:p w:rsidR="007D3E08" w:rsidRDefault="004F60F8">
      <w:pPr>
        <w:pStyle w:val="Bodytext161"/>
        <w:shd w:val="clear" w:color="auto" w:fill="auto"/>
        <w:spacing w:after="0" w:line="211" w:lineRule="exact"/>
      </w:pPr>
      <w:r>
        <w:rPr>
          <w:rStyle w:val="Bodytext160"/>
          <w:color w:val="000000"/>
        </w:rPr>
        <w:lastRenderedPageBreak/>
        <w:t>При отборе мшери.</w:t>
      </w:r>
      <w:r>
        <w:rPr>
          <w:rStyle w:val="Bodytext160"/>
          <w:color w:val="000000"/>
          <w:lang w:val="en-US" w:eastAsia="en-US"/>
        </w:rPr>
        <w:t>I</w:t>
      </w:r>
      <w:r w:rsidRPr="004F60F8">
        <w:rPr>
          <w:rStyle w:val="Bodytext160"/>
          <w:color w:val="000000"/>
          <w:lang w:eastAsia="en-US"/>
        </w:rPr>
        <w:t xml:space="preserve"> </w:t>
      </w:r>
      <w:proofErr w:type="gramStart"/>
      <w:r>
        <w:rPr>
          <w:rStyle w:val="Bodytext160"/>
          <w:color w:val="000000"/>
        </w:rPr>
        <w:t>ал</w:t>
      </w:r>
      <w:proofErr w:type="gramEnd"/>
      <w:r>
        <w:rPr>
          <w:rStyle w:val="Bodytext160"/>
          <w:color w:val="000000"/>
        </w:rPr>
        <w:t xml:space="preserve"> старался учитыяяи. </w:t>
      </w:r>
      <w:r>
        <w:rPr>
          <w:rStyle w:val="Bodytext160"/>
          <w:color w:val="000000"/>
          <w:lang w:val="en-US" w:eastAsia="en-US"/>
        </w:rPr>
        <w:t>m</w:t>
      </w:r>
      <w:r w:rsidRPr="004F60F8">
        <w:rPr>
          <w:rStyle w:val="Bodytext160"/>
          <w:color w:val="000000"/>
          <w:lang w:eastAsia="en-US"/>
        </w:rPr>
        <w:t xml:space="preserve"> </w:t>
      </w:r>
      <w:r>
        <w:rPr>
          <w:rStyle w:val="Bodytext160"/>
          <w:color w:val="000000"/>
        </w:rPr>
        <w:t>ступные для учеши.. &gt;м</w:t>
      </w:r>
    </w:p>
    <w:p w:rsidR="007D3E08" w:rsidRPr="004F60F8" w:rsidRDefault="004F60F8">
      <w:pPr>
        <w:pStyle w:val="Bodytext341"/>
        <w:shd w:val="clear" w:color="auto" w:fill="auto"/>
        <w:spacing w:after="0" w:line="140" w:lineRule="exact"/>
        <w:jc w:val="left"/>
        <w:rPr>
          <w:lang w:val="ru-RU"/>
        </w:rPr>
      </w:pPr>
      <w:r>
        <w:rPr>
          <w:rStyle w:val="Bodytext342"/>
          <w:color w:val="000000"/>
          <w:lang w:val="ru-RU" w:eastAsia="ru-RU"/>
        </w:rPr>
        <w:t>ИСТОЧНИКИ ДОПОЛНИ И о</w:t>
      </w:r>
    </w:p>
    <w:p w:rsidR="007D3E08" w:rsidRDefault="004F60F8">
      <w:pPr>
        <w:pStyle w:val="Bodytext161"/>
        <w:shd w:val="clear" w:color="auto" w:fill="auto"/>
        <w:spacing w:after="0" w:line="211" w:lineRule="exact"/>
        <w:jc w:val="left"/>
      </w:pPr>
      <w:r>
        <w:rPr>
          <w:rStyle w:val="Bodytext160"/>
          <w:color w:val="000000"/>
        </w:rPr>
        <w:t>ной информации (пот лярные книги, пап</w:t>
      </w:r>
      <w:proofErr w:type="gramStart"/>
      <w:r>
        <w:rPr>
          <w:rStyle w:val="Bodytext160"/>
          <w:color w:val="000000"/>
        </w:rPr>
        <w:t>.и</w:t>
      </w:r>
      <w:proofErr w:type="gramEnd"/>
      <w:r>
        <w:rPr>
          <w:rStyle w:val="Bodytext160"/>
          <w:color w:val="000000"/>
        </w:rPr>
        <w:t xml:space="preserve"> ТУ, Интерне т и г, и )</w:t>
      </w:r>
    </w:p>
    <w:p w:rsidR="007D3E08" w:rsidRDefault="004F60F8">
      <w:pPr>
        <w:pStyle w:val="Bodytext421"/>
        <w:shd w:val="clear" w:color="auto" w:fill="auto"/>
        <w:spacing w:after="0" w:line="170" w:lineRule="exact"/>
      </w:pPr>
      <w:r w:rsidRPr="00D14FF8">
        <w:br w:type="column"/>
      </w:r>
      <w:r>
        <w:rPr>
          <w:rStyle w:val="Bodytext42Candara"/>
          <w:color w:val="000000"/>
        </w:rPr>
        <w:lastRenderedPageBreak/>
        <w:t>1111</w:t>
      </w:r>
      <w:r>
        <w:rPr>
          <w:rStyle w:val="Bodytext420"/>
          <w:color w:val="000000"/>
          <w:lang w:val="ru-RU" w:eastAsia="ru-RU"/>
        </w:rPr>
        <w:t>и</w:t>
      </w:r>
      <w:r>
        <w:rPr>
          <w:rStyle w:val="Bodytext420"/>
          <w:color w:val="000000"/>
        </w:rPr>
        <w:t xml:space="preserve">i). </w:t>
      </w:r>
      <w:r>
        <w:rPr>
          <w:rStyle w:val="Bodytext420"/>
          <w:color w:val="000000"/>
          <w:lang w:val="ru-RU" w:eastAsia="ru-RU"/>
        </w:rPr>
        <w:t>и</w:t>
      </w:r>
      <w:r w:rsidRPr="004F60F8">
        <w:rPr>
          <w:rStyle w:val="Bodytext420"/>
          <w:color w:val="000000"/>
          <w:lang w:eastAsia="ru-RU"/>
        </w:rPr>
        <w:t xml:space="preserve"> </w:t>
      </w:r>
      <w:r>
        <w:rPr>
          <w:rStyle w:val="Bodytext420"/>
          <w:color w:val="000000"/>
        </w:rPr>
        <w:t xml:space="preserve">i </w:t>
      </w:r>
      <w:r>
        <w:rPr>
          <w:rStyle w:val="Bodytext42Candara"/>
          <w:color w:val="000000"/>
        </w:rPr>
        <w:t>1111</w:t>
      </w:r>
      <w:r>
        <w:rPr>
          <w:rStyle w:val="Bodytext420"/>
          <w:color w:val="000000"/>
        </w:rPr>
        <w:t>i</w:t>
      </w:r>
      <w:r>
        <w:rPr>
          <w:rStyle w:val="Bodytext420"/>
          <w:color w:val="000000"/>
          <w:lang w:val="ru-RU" w:eastAsia="ru-RU"/>
        </w:rPr>
        <w:t>ч</w:t>
      </w:r>
      <w:r>
        <w:rPr>
          <w:rStyle w:val="Bodytext42Candara"/>
          <w:color w:val="000000"/>
        </w:rPr>
        <w:t>11</w:t>
      </w:r>
      <w:r>
        <w:rPr>
          <w:rStyle w:val="Bodytext420"/>
          <w:color w:val="000000"/>
        </w:rPr>
        <w:t xml:space="preserve">i i i </w:t>
      </w:r>
      <w:r w:rsidRPr="004F60F8">
        <w:rPr>
          <w:rStyle w:val="Bodytext420"/>
          <w:color w:val="000000"/>
          <w:lang w:eastAsia="ru-RU"/>
        </w:rPr>
        <w:t>|</w:t>
      </w:r>
      <w:r>
        <w:rPr>
          <w:rStyle w:val="Bodytext420"/>
          <w:color w:val="000000"/>
          <w:lang w:val="ru-RU" w:eastAsia="ru-RU"/>
        </w:rPr>
        <w:t>бяза</w:t>
      </w:r>
      <w:r w:rsidRPr="004F60F8">
        <w:rPr>
          <w:rStyle w:val="Bodytext420"/>
          <w:color w:val="000000"/>
          <w:lang w:eastAsia="ru-RU"/>
        </w:rPr>
        <w:t>-</w:t>
      </w:r>
    </w:p>
    <w:p w:rsidR="007D3E08" w:rsidRPr="004F60F8" w:rsidRDefault="004F60F8">
      <w:pPr>
        <w:pStyle w:val="Bodytext421"/>
        <w:shd w:val="clear" w:color="auto" w:fill="auto"/>
        <w:tabs>
          <w:tab w:val="left" w:leader="dot" w:pos="1082"/>
          <w:tab w:val="left" w:leader="dot" w:pos="1240"/>
        </w:tabs>
        <w:spacing w:after="10" w:line="170" w:lineRule="exact"/>
        <w:rPr>
          <w:lang w:val="ru-RU"/>
        </w:rPr>
      </w:pPr>
      <w:r w:rsidRPr="004F60F8">
        <w:rPr>
          <w:rStyle w:val="Bodytext42Candara"/>
          <w:color w:val="000000"/>
          <w:lang w:val="ru-RU"/>
        </w:rPr>
        <w:t>11</w:t>
      </w:r>
      <w:r w:rsidRPr="004F60F8">
        <w:rPr>
          <w:rStyle w:val="Bodytext420"/>
          <w:color w:val="000000"/>
          <w:lang w:val="ru-RU"/>
        </w:rPr>
        <w:t xml:space="preserve"> </w:t>
      </w:r>
      <w:r w:rsidRPr="004F60F8">
        <w:rPr>
          <w:rStyle w:val="Bodytext42Candara"/>
          <w:color w:val="000000"/>
          <w:lang w:val="ru-RU"/>
        </w:rPr>
        <w:t>11</w:t>
      </w:r>
      <w:r w:rsidRPr="004F60F8">
        <w:rPr>
          <w:rStyle w:val="Bodytext420"/>
          <w:color w:val="000000"/>
          <w:lang w:val="ru-RU"/>
        </w:rPr>
        <w:t xml:space="preserve"> </w:t>
      </w:r>
      <w:r>
        <w:rPr>
          <w:rStyle w:val="Bodytext420"/>
          <w:color w:val="000000"/>
          <w:lang w:val="ru-RU" w:eastAsia="ru-RU"/>
        </w:rPr>
        <w:t xml:space="preserve">и. </w:t>
      </w:r>
      <w:r>
        <w:rPr>
          <w:rStyle w:val="Bodytext42SmallCaps"/>
          <w:color w:val="000000"/>
        </w:rPr>
        <w:t>hi</w:t>
      </w:r>
      <w:r w:rsidRPr="004F60F8">
        <w:rPr>
          <w:rStyle w:val="Bodytext420"/>
          <w:color w:val="000000"/>
          <w:lang w:val="ru-RU"/>
        </w:rPr>
        <w:t xml:space="preserve"> </w:t>
      </w:r>
      <w:r w:rsidRPr="004F60F8">
        <w:rPr>
          <w:rStyle w:val="Bodytext420"/>
          <w:color w:val="000000"/>
          <w:lang w:val="ru-RU"/>
        </w:rPr>
        <w:tab/>
      </w:r>
      <w:r w:rsidRPr="004F60F8">
        <w:rPr>
          <w:rStyle w:val="Bodytext420"/>
          <w:color w:val="000000"/>
          <w:lang w:val="ru-RU"/>
        </w:rPr>
        <w:tab/>
        <w:t xml:space="preserve"> </w:t>
      </w:r>
      <w:r>
        <w:rPr>
          <w:rStyle w:val="Bodytext420"/>
          <w:color w:val="000000"/>
          <w:lang w:val="ru-RU" w:eastAsia="ru-RU"/>
        </w:rPr>
        <w:t xml:space="preserve">к </w:t>
      </w:r>
      <w:r>
        <w:rPr>
          <w:rStyle w:val="Bodytext42SmallCaps"/>
          <w:color w:val="000000"/>
        </w:rPr>
        <w:t>hi</w:t>
      </w:r>
      <w:r w:rsidRPr="004F60F8">
        <w:rPr>
          <w:rStyle w:val="Bodytext42SmallCaps"/>
          <w:color w:val="000000"/>
          <w:lang w:val="ru-RU"/>
        </w:rPr>
        <w:t xml:space="preserve"> </w:t>
      </w:r>
      <w:r>
        <w:rPr>
          <w:rStyle w:val="Bodytext42SmallCaps"/>
          <w:color w:val="000000"/>
        </w:rPr>
        <w:t>m</w:t>
      </w:r>
      <w:r w:rsidRPr="004F60F8">
        <w:rPr>
          <w:rStyle w:val="Bodytext42SmallCaps"/>
          <w:color w:val="000000"/>
          <w:lang w:val="ru-RU"/>
        </w:rPr>
        <w:t xml:space="preserve"> </w:t>
      </w:r>
      <w:r>
        <w:rPr>
          <w:rStyle w:val="Bodytext42SmallCaps"/>
          <w:color w:val="000000"/>
        </w:rPr>
        <w:t>i</w:t>
      </w:r>
      <w:r w:rsidRPr="004F60F8">
        <w:rPr>
          <w:rStyle w:val="Bodytext420"/>
          <w:color w:val="000000"/>
          <w:lang w:val="ru-RU"/>
        </w:rPr>
        <w:t xml:space="preserve"> </w:t>
      </w:r>
      <w:r>
        <w:rPr>
          <w:rStyle w:val="Bodytext420"/>
          <w:color w:val="000000"/>
          <w:lang w:val="ru-RU" w:eastAsia="ru-RU"/>
        </w:rPr>
        <w:t>пеполь-</w:t>
      </w:r>
    </w:p>
    <w:p w:rsidR="007D3E08" w:rsidRDefault="004F60F8">
      <w:pPr>
        <w:pStyle w:val="Bodytext341"/>
        <w:shd w:val="clear" w:color="auto" w:fill="auto"/>
        <w:tabs>
          <w:tab w:val="left" w:leader="dot" w:pos="189"/>
          <w:tab w:val="left" w:leader="dot" w:pos="854"/>
        </w:tabs>
        <w:spacing w:after="0" w:line="206" w:lineRule="exact"/>
        <w:ind w:right="200"/>
      </w:pPr>
      <w:r>
        <w:rPr>
          <w:rStyle w:val="Bodytext340"/>
          <w:color w:val="000000"/>
        </w:rPr>
        <w:t xml:space="preserve">II HIM Hill II | </w:t>
      </w:r>
      <w:r>
        <w:rPr>
          <w:rStyle w:val="Bodytext340"/>
          <w:color w:val="000000"/>
          <w:lang w:val="ru-RU" w:eastAsia="ru-RU"/>
        </w:rPr>
        <w:t>И</w:t>
      </w:r>
      <w:r w:rsidRPr="004F60F8">
        <w:rPr>
          <w:rStyle w:val="Bodytext34ArialNarrow1"/>
          <w:color w:val="000000"/>
          <w:lang w:eastAsia="ru-RU"/>
        </w:rPr>
        <w:t>1</w:t>
      </w:r>
      <w:r>
        <w:rPr>
          <w:rStyle w:val="Bodytext340"/>
          <w:color w:val="000000"/>
          <w:lang w:val="ru-RU" w:eastAsia="ru-RU"/>
        </w:rPr>
        <w:t>П</w:t>
      </w:r>
      <w:r w:rsidRPr="004F60F8">
        <w:rPr>
          <w:rStyle w:val="Bodytext340"/>
          <w:color w:val="000000"/>
          <w:lang w:eastAsia="ru-RU"/>
        </w:rPr>
        <w:t xml:space="preserve"> </w:t>
      </w:r>
      <w:r>
        <w:rPr>
          <w:rStyle w:val="Bodytext340"/>
          <w:color w:val="000000"/>
        </w:rPr>
        <w:t xml:space="preserve">I </w:t>
      </w:r>
      <w:r>
        <w:rPr>
          <w:rStyle w:val="Bodytext340"/>
          <w:color w:val="000000"/>
          <w:lang w:val="ru-RU" w:eastAsia="ru-RU"/>
        </w:rPr>
        <w:t>Пт</w:t>
      </w:r>
      <w:r w:rsidRPr="004F60F8">
        <w:rPr>
          <w:rStyle w:val="Bodytext340"/>
          <w:color w:val="000000"/>
          <w:lang w:eastAsia="ru-RU"/>
        </w:rPr>
        <w:t xml:space="preserve"> </w:t>
      </w:r>
      <w:r>
        <w:rPr>
          <w:rStyle w:val="Bodytext349"/>
          <w:color w:val="000000"/>
        </w:rPr>
        <w:t xml:space="preserve">IIKT- </w:t>
      </w:r>
      <w:r>
        <w:rPr>
          <w:rStyle w:val="Bodytext340"/>
          <w:color w:val="000000"/>
        </w:rPr>
        <w:tab/>
      </w:r>
      <w:r>
        <w:rPr>
          <w:rStyle w:val="Bodytext340"/>
          <w:color w:val="000000"/>
        </w:rPr>
        <w:tab/>
      </w:r>
      <w:r>
        <w:rPr>
          <w:rStyle w:val="Bodytext340"/>
          <w:color w:val="000000"/>
          <w:lang w:val="ru-RU" w:eastAsia="ru-RU"/>
        </w:rPr>
        <w:t>и</w:t>
      </w:r>
      <w:r w:rsidRPr="004F60F8">
        <w:rPr>
          <w:rStyle w:val="Bodytext340"/>
          <w:color w:val="000000"/>
          <w:lang w:eastAsia="ru-RU"/>
        </w:rPr>
        <w:t xml:space="preserve">... </w:t>
      </w:r>
      <w:proofErr w:type="gramStart"/>
      <w:r>
        <w:rPr>
          <w:rStyle w:val="Bodytext340"/>
          <w:color w:val="000000"/>
        </w:rPr>
        <w:t>ill ,</w:t>
      </w:r>
      <w:proofErr w:type="gramEnd"/>
      <w:r>
        <w:rPr>
          <w:rStyle w:val="Bodytext340"/>
          <w:color w:val="000000"/>
        </w:rPr>
        <w:t>'hlIIIKOB,</w:t>
      </w:r>
    </w:p>
    <w:p w:rsidR="007D3E08" w:rsidRDefault="004F60F8">
      <w:pPr>
        <w:pStyle w:val="Bodytext361"/>
        <w:numPr>
          <w:ilvl w:val="0"/>
          <w:numId w:val="57"/>
        </w:numPr>
        <w:shd w:val="clear" w:color="auto" w:fill="auto"/>
        <w:tabs>
          <w:tab w:val="left" w:pos="208"/>
          <w:tab w:val="left" w:leader="dot" w:pos="1082"/>
          <w:tab w:val="left" w:leader="dot" w:pos="1317"/>
        </w:tabs>
        <w:spacing w:line="206" w:lineRule="exact"/>
      </w:pPr>
      <w:r>
        <w:rPr>
          <w:rStyle w:val="Bodytext360"/>
          <w:color w:val="000000"/>
        </w:rPr>
        <w:tab/>
      </w:r>
      <w:r>
        <w:rPr>
          <w:rStyle w:val="Bodytext360"/>
          <w:color w:val="000000"/>
        </w:rPr>
        <w:tab/>
        <w:t xml:space="preserve"> l. II I III IT </w:t>
      </w:r>
      <w:r>
        <w:rPr>
          <w:rStyle w:val="Bodytext360"/>
          <w:rFonts w:hint="eastAsia"/>
          <w:color w:val="000000"/>
          <w:lang w:val="ru-RU" w:eastAsia="ru-RU"/>
        </w:rPr>
        <w:t>ш</w:t>
      </w:r>
      <w:r w:rsidRPr="004F60F8">
        <w:rPr>
          <w:rStyle w:val="Bodytext360"/>
          <w:color w:val="000000"/>
          <w:lang w:eastAsia="ru-RU"/>
        </w:rPr>
        <w:t xml:space="preserve"> </w:t>
      </w:r>
      <w:r>
        <w:rPr>
          <w:rStyle w:val="Bodytext360"/>
          <w:rFonts w:hint="eastAsia"/>
          <w:color w:val="000000"/>
          <w:lang w:val="ru-RU" w:eastAsia="ru-RU"/>
        </w:rPr>
        <w:t>в</w:t>
      </w:r>
    </w:p>
    <w:p w:rsidR="007D3E08" w:rsidRDefault="004F60F8">
      <w:pPr>
        <w:pStyle w:val="Bodytext341"/>
        <w:shd w:val="clear" w:color="auto" w:fill="auto"/>
        <w:tabs>
          <w:tab w:val="left" w:leader="dot" w:pos="1442"/>
        </w:tabs>
        <w:spacing w:after="0" w:line="206" w:lineRule="exact"/>
      </w:pPr>
      <w:r>
        <w:rPr>
          <w:rStyle w:val="Bodytext340"/>
          <w:color w:val="000000"/>
        </w:rPr>
        <w:t xml:space="preserve">. III. </w:t>
      </w:r>
      <w:proofErr w:type="gramStart"/>
      <w:r>
        <w:rPr>
          <w:rStyle w:val="Bodytext340"/>
          <w:color w:val="000000"/>
        </w:rPr>
        <w:t>lull</w:t>
      </w:r>
      <w:proofErr w:type="gramEnd"/>
      <w:r>
        <w:rPr>
          <w:rStyle w:val="Bodytext340"/>
          <w:color w:val="000000"/>
        </w:rPr>
        <w:t xml:space="preserve">" I </w:t>
      </w:r>
      <w:r>
        <w:rPr>
          <w:rStyle w:val="Bodytext340"/>
          <w:color w:val="000000"/>
        </w:rPr>
        <w:tab/>
        <w:t>nil. II COOT-</w:t>
      </w:r>
    </w:p>
    <w:p w:rsidR="007D3E08" w:rsidRDefault="004F60F8">
      <w:pPr>
        <w:pStyle w:val="Bodytext421"/>
        <w:numPr>
          <w:ilvl w:val="0"/>
          <w:numId w:val="57"/>
        </w:numPr>
        <w:shd w:val="clear" w:color="auto" w:fill="auto"/>
        <w:tabs>
          <w:tab w:val="left" w:pos="251"/>
          <w:tab w:val="left" w:leader="dot" w:pos="566"/>
          <w:tab w:val="left" w:leader="dot" w:pos="736"/>
          <w:tab w:val="left" w:leader="dot" w:pos="1442"/>
        </w:tabs>
        <w:spacing w:after="0" w:line="170" w:lineRule="exact"/>
      </w:pPr>
      <w:r>
        <w:rPr>
          <w:rStyle w:val="Bodytext420"/>
          <w:color w:val="000000"/>
        </w:rPr>
        <w:tab/>
      </w:r>
      <w:r>
        <w:rPr>
          <w:rStyle w:val="Bodytext420"/>
          <w:color w:val="000000"/>
        </w:rPr>
        <w:tab/>
        <w:t xml:space="preserve"> . i I</w:t>
      </w:r>
      <w:r>
        <w:rPr>
          <w:rStyle w:val="Bodytext420"/>
          <w:color w:val="000000"/>
        </w:rPr>
        <w:tab/>
        <w:t>‘.I</w:t>
      </w:r>
      <w:r>
        <w:rPr>
          <w:rStyle w:val="Bodytext420"/>
          <w:color w:val="000000"/>
          <w:lang w:val="ru-RU" w:eastAsia="ru-RU"/>
        </w:rPr>
        <w:t>пнями</w:t>
      </w:r>
    </w:p>
    <w:p w:rsidR="007D3E08" w:rsidRDefault="004F60F8">
      <w:pPr>
        <w:pStyle w:val="Bodytext291"/>
        <w:shd w:val="clear" w:color="auto" w:fill="auto"/>
        <w:spacing w:before="0" w:line="220" w:lineRule="exact"/>
        <w:sectPr w:rsidR="007D3E08">
          <w:type w:val="continuous"/>
          <w:pgSz w:w="9312" w:h="12065"/>
          <w:pgMar w:top="1453" w:right="1087" w:bottom="1309" w:left="3386" w:header="0" w:footer="3" w:gutter="0"/>
          <w:cols w:num="2" w:space="720" w:equalWidth="0">
            <w:col w:w="2131" w:space="259"/>
            <w:col w:w="2448"/>
          </w:cols>
          <w:noEndnote/>
          <w:docGrid w:linePitch="360"/>
        </w:sectPr>
      </w:pPr>
      <w:r>
        <w:rPr>
          <w:rStyle w:val="Bodytext2920"/>
          <w:color w:val="000000"/>
        </w:rPr>
        <w:t>•1*1 I II</w:t>
      </w:r>
    </w:p>
    <w:p w:rsidR="007D3E08" w:rsidRDefault="007D3E08">
      <w:pPr>
        <w:spacing w:line="156" w:lineRule="exact"/>
        <w:rPr>
          <w:color w:val="auto"/>
          <w:sz w:val="13"/>
          <w:szCs w:val="13"/>
        </w:rPr>
      </w:pPr>
    </w:p>
    <w:p w:rsidR="007D3E08" w:rsidRDefault="007D3E08">
      <w:pPr>
        <w:rPr>
          <w:color w:val="auto"/>
          <w:sz w:val="2"/>
          <w:szCs w:val="2"/>
        </w:rPr>
        <w:sectPr w:rsidR="007D3E08">
          <w:type w:val="continuous"/>
          <w:pgSz w:w="9312" w:h="12065"/>
          <w:pgMar w:top="1438" w:right="0" w:bottom="1294" w:left="0" w:header="0" w:footer="3" w:gutter="0"/>
          <w:cols w:space="720"/>
          <w:noEndnote/>
          <w:docGrid w:linePitch="360"/>
        </w:sectPr>
      </w:pPr>
    </w:p>
    <w:p w:rsidR="007D3E08" w:rsidRDefault="00D14FF8">
      <w:pPr>
        <w:rPr>
          <w:color w:val="auto"/>
          <w:sz w:val="2"/>
          <w:szCs w:val="2"/>
        </w:rPr>
      </w:pPr>
      <w:r>
        <w:rPr>
          <w:noProof/>
        </w:rPr>
        <w:lastRenderedPageBreak/>
        <w:pict>
          <v:shape id="_x0000_s1172" type="#_x0000_t202" style="position:absolute;margin-left:-64.8pt;margin-top:.1pt;width:55.7pt;height:21.95pt;z-index:-251630592;mso-wrap-distance-left:5pt;mso-wrap-distance-right:9.1pt;mso-position-horizontal-relative:margin;mso-position-vertical-relative:text" filled="f" stroked="f">
            <v:textbox style="mso-fit-shape-to-text:t" inset="0,0,0,0">
              <w:txbxContent>
                <w:p w:rsidR="00D14FF8" w:rsidRDefault="00D14FF8">
                  <w:pPr>
                    <w:pStyle w:val="Bodytext161"/>
                    <w:shd w:val="clear" w:color="auto" w:fill="auto"/>
                    <w:spacing w:after="0" w:line="206" w:lineRule="exact"/>
                  </w:pPr>
                  <w:r>
                    <w:rPr>
                      <w:rStyle w:val="Bodytext16Exact3"/>
                      <w:color w:val="000000"/>
                    </w:rPr>
                    <w:t>Методы об</w:t>
                  </w:r>
                  <w:r>
                    <w:rPr>
                      <w:rStyle w:val="Bodytext16Exact3"/>
                      <w:color w:val="000000"/>
                    </w:rPr>
                    <w:softHyphen/>
                    <w:t>учения</w:t>
                  </w:r>
                </w:p>
              </w:txbxContent>
            </v:textbox>
            <w10:wrap type="square" side="right" anchorx="margin"/>
          </v:shape>
        </w:pict>
      </w:r>
    </w:p>
    <w:p w:rsidR="007D3E08" w:rsidRDefault="004F60F8">
      <w:pPr>
        <w:pStyle w:val="Bodytext161"/>
        <w:shd w:val="clear" w:color="auto" w:fill="auto"/>
        <w:spacing w:after="0" w:line="206" w:lineRule="exact"/>
        <w:jc w:val="left"/>
      </w:pPr>
      <w:r>
        <w:rPr>
          <w:rStyle w:val="Bodytext160"/>
          <w:color w:val="000000"/>
        </w:rPr>
        <w:t>В связи с жесткой мри дически обязывающей (ст. 59 ФЗ 273) ориеи</w:t>
      </w:r>
      <w:r>
        <w:rPr>
          <w:rStyle w:val="Bodytext160"/>
          <w:color w:val="000000"/>
          <w:lang w:val="en-US" w:eastAsia="en-US"/>
        </w:rPr>
        <w:t>ia</w:t>
      </w:r>
      <w:r w:rsidRPr="004F60F8">
        <w:rPr>
          <w:rStyle w:val="Bodytext160"/>
          <w:color w:val="000000"/>
          <w:lang w:eastAsia="en-US"/>
        </w:rPr>
        <w:t xml:space="preserve"> </w:t>
      </w:r>
      <w:r>
        <w:rPr>
          <w:rStyle w:val="Bodytext160"/>
          <w:color w:val="000000"/>
        </w:rPr>
        <w:t xml:space="preserve">цией урока на высокие результаты ЕГЭ даже очень хороший </w:t>
      </w:r>
      <w:proofErr w:type="gramStart"/>
      <w:r>
        <w:rPr>
          <w:rStyle w:val="Bodytext16Spacing1pt"/>
          <w:color w:val="000000"/>
        </w:rPr>
        <w:t>учте</w:t>
      </w:r>
      <w:r>
        <w:rPr>
          <w:rStyle w:val="Bodytext160"/>
          <w:color w:val="000000"/>
        </w:rPr>
        <w:t xml:space="preserve"> н</w:t>
      </w:r>
      <w:proofErr w:type="gramEnd"/>
      <w:r>
        <w:rPr>
          <w:rStyle w:val="Bodytext160"/>
          <w:color w:val="000000"/>
        </w:rPr>
        <w:t xml:space="preserve">, вынужден использован, методы, которые обсспе чивают только быс трое (а потому бездумное, ме ханическое) запоминание учебного материала. Это почти всегда </w:t>
      </w:r>
      <w:proofErr w:type="gramStart"/>
      <w:r>
        <w:rPr>
          <w:rStyle w:val="Bodytext160"/>
          <w:color w:val="000000"/>
        </w:rPr>
        <w:t>репродук тивные</w:t>
      </w:r>
      <w:proofErr w:type="gramEnd"/>
      <w:r>
        <w:rPr>
          <w:rStyle w:val="Bodytext160"/>
          <w:color w:val="000000"/>
        </w:rPr>
        <w:t xml:space="preserve"> методы на основе давления на ребенка, запугивания, угроз, кос венного, а то и прямот шантажа</w:t>
      </w:r>
    </w:p>
    <w:p w:rsidR="007D3E08" w:rsidRDefault="004F60F8">
      <w:pPr>
        <w:pStyle w:val="Bodytext361"/>
        <w:shd w:val="clear" w:color="auto" w:fill="auto"/>
        <w:tabs>
          <w:tab w:val="left" w:leader="dot" w:pos="1330"/>
        </w:tabs>
        <w:spacing w:line="211" w:lineRule="exact"/>
        <w:ind w:left="360"/>
      </w:pPr>
      <w:r w:rsidRPr="00D14FF8">
        <w:br w:type="column"/>
      </w:r>
      <w:proofErr w:type="gramStart"/>
      <w:r>
        <w:rPr>
          <w:rStyle w:val="Bodytext360"/>
          <w:color w:val="000000"/>
        </w:rPr>
        <w:lastRenderedPageBreak/>
        <w:t>II.Ml .</w:t>
      </w:r>
      <w:proofErr w:type="gramEnd"/>
      <w:r>
        <w:rPr>
          <w:rStyle w:val="Bodytext360"/>
          <w:color w:val="000000"/>
        </w:rPr>
        <w:t xml:space="preserve"> </w:t>
      </w:r>
      <w:r>
        <w:rPr>
          <w:rStyle w:val="Bodytext360"/>
          <w:color w:val="000000"/>
        </w:rPr>
        <w:tab/>
        <w:t xml:space="preserve"> </w:t>
      </w:r>
      <w:proofErr w:type="gramStart"/>
      <w:r>
        <w:rPr>
          <w:rStyle w:val="Bodytext360"/>
          <w:color w:val="000000"/>
        </w:rPr>
        <w:t>pa</w:t>
      </w:r>
      <w:proofErr w:type="gramEnd"/>
      <w:r>
        <w:rPr>
          <w:rStyle w:val="Bodytext360"/>
          <w:color w:val="000000"/>
        </w:rPr>
        <w:t xml:space="preserve"> I </w:t>
      </w:r>
      <w:r>
        <w:rPr>
          <w:rStyle w:val="Bodytext360"/>
          <w:rFonts w:hint="eastAsia"/>
          <w:color w:val="000000"/>
          <w:lang w:val="ru-RU" w:eastAsia="ru-RU"/>
        </w:rPr>
        <w:t>мпные</w:t>
      </w:r>
    </w:p>
    <w:p w:rsidR="007D3E08" w:rsidRDefault="004F60F8">
      <w:pPr>
        <w:pStyle w:val="Bodytext441"/>
        <w:shd w:val="clear" w:color="auto" w:fill="auto"/>
        <w:tabs>
          <w:tab w:val="left" w:leader="dot" w:pos="471"/>
          <w:tab w:val="left" w:leader="dot" w:pos="870"/>
          <w:tab w:val="left" w:leader="dot" w:pos="912"/>
          <w:tab w:val="left" w:leader="dot" w:pos="1033"/>
          <w:tab w:val="left" w:leader="dot" w:pos="1529"/>
          <w:tab w:val="left" w:leader="dot" w:pos="1681"/>
        </w:tabs>
      </w:pPr>
      <w:proofErr w:type="gramStart"/>
      <w:r>
        <w:rPr>
          <w:rStyle w:val="Bodytext440"/>
          <w:color w:val="000000"/>
          <w:lang w:val="ru-RU" w:eastAsia="ru-RU"/>
        </w:rPr>
        <w:t>п</w:t>
      </w:r>
      <w:proofErr w:type="gramEnd"/>
      <w:r w:rsidRPr="004F60F8">
        <w:rPr>
          <w:rStyle w:val="Bodytext440"/>
          <w:color w:val="000000"/>
          <w:lang w:eastAsia="ru-RU"/>
        </w:rPr>
        <w:t xml:space="preserve"> </w:t>
      </w:r>
      <w:r>
        <w:rPr>
          <w:rStyle w:val="Bodytext440"/>
          <w:color w:val="000000"/>
          <w:lang w:val="ru-RU" w:eastAsia="ru-RU"/>
        </w:rPr>
        <w:t>а</w:t>
      </w:r>
      <w:r w:rsidRPr="004F60F8">
        <w:rPr>
          <w:rStyle w:val="Bodytext440"/>
          <w:color w:val="000000"/>
          <w:lang w:eastAsia="ru-RU"/>
        </w:rPr>
        <w:t xml:space="preserve">. </w:t>
      </w:r>
      <w:r>
        <w:rPr>
          <w:rStyle w:val="Bodytext440"/>
          <w:color w:val="000000"/>
        </w:rPr>
        <w:tab/>
      </w:r>
      <w:r>
        <w:rPr>
          <w:rStyle w:val="Bodytext440"/>
          <w:color w:val="000000"/>
        </w:rPr>
        <w:tab/>
      </w:r>
      <w:r>
        <w:rPr>
          <w:rStyle w:val="Bodytext440"/>
          <w:color w:val="000000"/>
        </w:rPr>
        <w:tab/>
        <w:t xml:space="preserve"> i ii</w:t>
      </w:r>
      <w:r>
        <w:rPr>
          <w:rStyle w:val="Bodytext440"/>
          <w:color w:val="000000"/>
          <w:lang w:val="ru-RU" w:eastAsia="ru-RU"/>
        </w:rPr>
        <w:t>ма</w:t>
      </w:r>
      <w:r w:rsidRPr="004F60F8">
        <w:rPr>
          <w:rStyle w:val="Bodytext440"/>
          <w:color w:val="000000"/>
          <w:lang w:eastAsia="ru-RU"/>
        </w:rPr>
        <w:t xml:space="preserve"> </w:t>
      </w:r>
      <w:r>
        <w:rPr>
          <w:rStyle w:val="Bodytext440"/>
          <w:color w:val="000000"/>
        </w:rPr>
        <w:t>ii.iii.a</w:t>
      </w:r>
      <w:r>
        <w:rPr>
          <w:rStyle w:val="Bodytext44TimesNewRoman"/>
          <w:color w:val="000000"/>
          <w:vertAlign w:val="superscript"/>
        </w:rPr>
        <w:t>1</w:t>
      </w:r>
      <w:r>
        <w:rPr>
          <w:rStyle w:val="Bodytext440"/>
          <w:color w:val="000000"/>
        </w:rPr>
        <w:t xml:space="preserve"> (na</w:t>
      </w:r>
      <w:r>
        <w:rPr>
          <w:rStyle w:val="Bodytext440"/>
          <w:color w:val="000000"/>
        </w:rPr>
        <w:softHyphen/>
        <w:t xml:space="preserve">il i\ iinn. </w:t>
      </w:r>
      <w:r>
        <w:rPr>
          <w:rStyle w:val="Bodytext440"/>
          <w:color w:val="000000"/>
        </w:rPr>
        <w:tab/>
      </w:r>
      <w:r>
        <w:rPr>
          <w:rStyle w:val="Bodytext440"/>
          <w:color w:val="000000"/>
        </w:rPr>
        <w:tab/>
      </w:r>
      <w:r>
        <w:rPr>
          <w:rStyle w:val="Bodytext440"/>
          <w:color w:val="000000"/>
        </w:rPr>
        <w:tab/>
        <w:t xml:space="preserve"> pei 11i.ix</w:t>
      </w:r>
    </w:p>
    <w:p w:rsidR="007D3E08" w:rsidRDefault="004F60F8">
      <w:pPr>
        <w:pStyle w:val="Bodytext451"/>
        <w:shd w:val="clear" w:color="auto" w:fill="auto"/>
      </w:pPr>
      <w:r>
        <w:rPr>
          <w:rStyle w:val="Bodytext45NotBold"/>
          <w:color w:val="000000"/>
        </w:rPr>
        <w:t xml:space="preserve">\. </w:t>
      </w:r>
      <w:r>
        <w:rPr>
          <w:rStyle w:val="Bodytext45NotBold2"/>
          <w:color w:val="000000"/>
          <w:lang w:val="ru-RU" w:eastAsia="ru-RU"/>
        </w:rPr>
        <w:t>нищи</w:t>
      </w:r>
      <w:r w:rsidRPr="004F60F8">
        <w:rPr>
          <w:rStyle w:val="Bodytext45NotBold2"/>
          <w:color w:val="000000"/>
          <w:lang w:eastAsia="ru-RU"/>
        </w:rPr>
        <w:t>!</w:t>
      </w:r>
      <w:r w:rsidRPr="004F60F8">
        <w:rPr>
          <w:rStyle w:val="Bodytext45NotBold"/>
          <w:color w:val="000000"/>
          <w:lang w:eastAsia="ru-RU"/>
        </w:rPr>
        <w:t xml:space="preserve"> </w:t>
      </w:r>
      <w:r>
        <w:rPr>
          <w:rStyle w:val="Bodytext45NotBold"/>
          <w:color w:val="000000"/>
        </w:rPr>
        <w:t xml:space="preserve">i ..'I. i a 11 </w:t>
      </w:r>
      <w:r>
        <w:rPr>
          <w:rStyle w:val="Bodytext45NotBold"/>
          <w:color w:val="000000"/>
          <w:lang w:val="ru-RU" w:eastAsia="ru-RU"/>
        </w:rPr>
        <w:t>и</w:t>
      </w:r>
      <w:r w:rsidRPr="004F60F8">
        <w:rPr>
          <w:rStyle w:val="Bodytext45NotBold"/>
          <w:color w:val="000000"/>
          <w:lang w:eastAsia="ru-RU"/>
        </w:rPr>
        <w:t xml:space="preserve"> </w:t>
      </w:r>
      <w:proofErr w:type="gramStart"/>
      <w:r>
        <w:rPr>
          <w:rStyle w:val="Bodytext45NotBold"/>
          <w:color w:val="000000"/>
          <w:lang w:val="ru-RU" w:eastAsia="ru-RU"/>
        </w:rPr>
        <w:t>и</w:t>
      </w:r>
      <w:proofErr w:type="gramEnd"/>
      <w:r w:rsidRPr="004F60F8">
        <w:rPr>
          <w:rStyle w:val="Bodytext45NotBold"/>
          <w:color w:val="000000"/>
          <w:lang w:eastAsia="ru-RU"/>
        </w:rPr>
        <w:t xml:space="preserve"> </w:t>
      </w:r>
      <w:r>
        <w:rPr>
          <w:rStyle w:val="Bodytext45TimesNewRoman"/>
          <w:b/>
          <w:bCs/>
          <w:i/>
          <w:iCs/>
          <w:color w:val="000000"/>
          <w:lang w:val="ru-RU" w:eastAsia="ru-RU"/>
        </w:rPr>
        <w:t>мето</w:t>
      </w:r>
      <w:r w:rsidRPr="004F60F8">
        <w:rPr>
          <w:rStyle w:val="Bodytext45TimesNewRoman"/>
          <w:b/>
          <w:bCs/>
          <w:i/>
          <w:iCs/>
          <w:color w:val="000000"/>
          <w:lang w:eastAsia="ru-RU"/>
        </w:rPr>
        <w:t xml:space="preserve">- </w:t>
      </w:r>
      <w:r>
        <w:rPr>
          <w:rStyle w:val="Bodytext450"/>
          <w:b/>
          <w:bCs/>
          <w:i/>
          <w:iCs/>
          <w:color w:val="000000"/>
        </w:rPr>
        <w:t>iloii</w:t>
      </w:r>
      <w:r>
        <w:rPr>
          <w:rStyle w:val="Bodytext45NotBold1"/>
          <w:color w:val="000000"/>
        </w:rPr>
        <w:t xml:space="preserve"> nii) &gt;11111111 i </w:t>
      </w:r>
      <w:r>
        <w:rPr>
          <w:rStyle w:val="Bodytext450"/>
          <w:b/>
          <w:bCs/>
          <w:i/>
          <w:iCs/>
          <w:color w:val="000000"/>
        </w:rPr>
        <w:t xml:space="preserve">ihiviiiiupoea- </w:t>
      </w:r>
      <w:r>
        <w:rPr>
          <w:rStyle w:val="Bodytext45NotBold1"/>
          <w:color w:val="000000"/>
          <w:lang w:val="ru-RU" w:eastAsia="ru-RU"/>
        </w:rPr>
        <w:t>мит</w:t>
      </w:r>
      <w:r w:rsidRPr="004F60F8">
        <w:rPr>
          <w:rStyle w:val="Bodytext45NotBold1"/>
          <w:color w:val="000000"/>
          <w:lang w:eastAsia="ru-RU"/>
        </w:rPr>
        <w:t xml:space="preserve"> </w:t>
      </w:r>
      <w:r>
        <w:rPr>
          <w:rStyle w:val="Bodytext45NotBold1"/>
          <w:color w:val="000000"/>
          <w:lang w:val="ru-RU" w:eastAsia="ru-RU"/>
        </w:rPr>
        <w:t>и</w:t>
      </w:r>
      <w:r w:rsidRPr="004F60F8">
        <w:rPr>
          <w:rStyle w:val="Bodytext45NotBold1"/>
          <w:color w:val="000000"/>
          <w:lang w:eastAsia="ru-RU"/>
        </w:rPr>
        <w:t xml:space="preserve"> </w:t>
      </w:r>
      <w:r>
        <w:rPr>
          <w:rStyle w:val="Bodytext450"/>
          <w:b/>
          <w:bCs/>
          <w:i/>
          <w:iCs/>
          <w:color w:val="000000"/>
        </w:rPr>
        <w:t xml:space="preserve">urtmulim </w:t>
      </w:r>
      <w:r>
        <w:rPr>
          <w:rStyle w:val="Bodytext450"/>
          <w:b/>
          <w:bCs/>
          <w:i/>
          <w:iCs/>
          <w:color w:val="000000"/>
          <w:lang w:val="ru-RU" w:eastAsia="ru-RU"/>
        </w:rPr>
        <w:t>иошшшции</w:t>
      </w:r>
      <w:r w:rsidRPr="004F60F8">
        <w:rPr>
          <w:rStyle w:val="Bodytext450"/>
          <w:b/>
          <w:bCs/>
          <w:i/>
          <w:iCs/>
          <w:color w:val="000000"/>
          <w:lang w:eastAsia="ru-RU"/>
        </w:rPr>
        <w:t xml:space="preserve"> </w:t>
      </w:r>
      <w:r>
        <w:rPr>
          <w:rStyle w:val="Bodytext450"/>
          <w:b/>
          <w:bCs/>
          <w:i/>
          <w:iCs/>
          <w:color w:val="000000"/>
          <w:lang w:val="ru-RU" w:eastAsia="ru-RU"/>
        </w:rPr>
        <w:t>и</w:t>
      </w:r>
      <w:r w:rsidRPr="004F60F8">
        <w:rPr>
          <w:rStyle w:val="Bodytext450"/>
          <w:b/>
          <w:bCs/>
          <w:i/>
          <w:iCs/>
          <w:color w:val="000000"/>
          <w:lang w:eastAsia="ru-RU"/>
        </w:rPr>
        <w:t xml:space="preserve"> </w:t>
      </w:r>
      <w:r>
        <w:rPr>
          <w:rStyle w:val="Bodytext450"/>
          <w:b/>
          <w:bCs/>
          <w:i/>
          <w:iCs/>
          <w:color w:val="000000"/>
          <w:lang w:val="ru-RU" w:eastAsia="ru-RU"/>
        </w:rPr>
        <w:t>еш</w:t>
      </w:r>
      <w:r w:rsidRPr="004F60F8">
        <w:rPr>
          <w:rStyle w:val="Bodytext450"/>
          <w:b/>
          <w:bCs/>
          <w:i/>
          <w:iCs/>
          <w:color w:val="000000"/>
          <w:lang w:eastAsia="ru-RU"/>
        </w:rPr>
        <w:t>1</w:t>
      </w:r>
      <w:r>
        <w:rPr>
          <w:rStyle w:val="Bodytext450"/>
          <w:b/>
          <w:bCs/>
          <w:i/>
          <w:iCs/>
          <w:color w:val="000000"/>
          <w:lang w:val="ru-RU" w:eastAsia="ru-RU"/>
        </w:rPr>
        <w:t>шулыр</w:t>
      </w:r>
      <w:r w:rsidRPr="004F60F8">
        <w:rPr>
          <w:rStyle w:val="Bodytext450"/>
          <w:b/>
          <w:bCs/>
          <w:i/>
          <w:iCs/>
          <w:color w:val="000000"/>
          <w:lang w:eastAsia="ru-RU"/>
        </w:rPr>
        <w:t>1</w:t>
      </w:r>
      <w:r>
        <w:rPr>
          <w:rStyle w:val="Bodytext450"/>
          <w:b/>
          <w:bCs/>
          <w:i/>
          <w:iCs/>
          <w:color w:val="000000"/>
          <w:lang w:val="ru-RU" w:eastAsia="ru-RU"/>
        </w:rPr>
        <w:t>швныя</w:t>
      </w:r>
      <w:r w:rsidRPr="004F60F8">
        <w:rPr>
          <w:rStyle w:val="Bodytext450"/>
          <w:b/>
          <w:bCs/>
          <w:i/>
          <w:iCs/>
          <w:color w:val="000000"/>
          <w:lang w:eastAsia="ru-RU"/>
        </w:rPr>
        <w:t xml:space="preserve"> </w:t>
      </w:r>
      <w:r>
        <w:rPr>
          <w:rStyle w:val="Bodytext450"/>
          <w:b/>
          <w:bCs/>
          <w:i/>
          <w:iCs/>
          <w:color w:val="000000"/>
          <w:lang w:val="ru-RU" w:eastAsia="ru-RU"/>
        </w:rPr>
        <w:t>учебной</w:t>
      </w:r>
      <w:r w:rsidRPr="004F60F8">
        <w:rPr>
          <w:rStyle w:val="Bodytext450"/>
          <w:b/>
          <w:bCs/>
          <w:i/>
          <w:iCs/>
          <w:color w:val="000000"/>
          <w:lang w:eastAsia="ru-RU"/>
        </w:rPr>
        <w:t xml:space="preserve"> </w:t>
      </w:r>
      <w:r>
        <w:rPr>
          <w:rStyle w:val="Bodytext45TimesNewRoman3"/>
          <w:i/>
          <w:iCs/>
          <w:color w:val="000000"/>
        </w:rPr>
        <w:t>ih'IWU'</w:t>
      </w:r>
      <w:r>
        <w:rPr>
          <w:rStyle w:val="Bodytext45TimesNewRoman2"/>
          <w:b/>
          <w:bCs/>
          <w:color w:val="000000"/>
        </w:rPr>
        <w:t xml:space="preserve"> </w:t>
      </w:r>
      <w:r w:rsidRPr="004F60F8">
        <w:rPr>
          <w:rStyle w:val="Bodytext45TimesNewRoman2"/>
          <w:b/>
          <w:bCs/>
          <w:color w:val="000000"/>
          <w:lang w:eastAsia="ru-RU"/>
        </w:rPr>
        <w:t>I</w:t>
      </w:r>
      <w:r>
        <w:rPr>
          <w:rStyle w:val="Bodytext45TimesNewRoman2"/>
          <w:b/>
          <w:bCs/>
          <w:color w:val="000000"/>
          <w:lang w:val="ru-RU" w:eastAsia="ru-RU"/>
        </w:rPr>
        <w:t>мни</w:t>
      </w:r>
      <w:r w:rsidRPr="004F60F8">
        <w:rPr>
          <w:rStyle w:val="Bodytext45TimesNewRoman2"/>
          <w:b/>
          <w:bCs/>
          <w:color w:val="000000"/>
          <w:lang w:eastAsia="ru-RU"/>
        </w:rPr>
        <w:t xml:space="preserve"> </w:t>
      </w:r>
      <w:r>
        <w:rPr>
          <w:rStyle w:val="Bodytext45TimesNewRoman1"/>
          <w:b/>
          <w:bCs/>
          <w:color w:val="000000"/>
        </w:rPr>
        <w:t>hi</w:t>
      </w:r>
      <w:r>
        <w:rPr>
          <w:rStyle w:val="Bodytext45TimesNewRoman2"/>
          <w:b/>
          <w:bCs/>
          <w:color w:val="000000"/>
        </w:rPr>
        <w:t xml:space="preserve">u, </w:t>
      </w:r>
      <w:r>
        <w:rPr>
          <w:rStyle w:val="Bodytext45TimesNewRoman2"/>
          <w:b/>
          <w:bCs/>
          <w:color w:val="000000"/>
          <w:lang w:val="ru-RU" w:eastAsia="ru-RU"/>
        </w:rPr>
        <w:t>которыми</w:t>
      </w:r>
      <w:r w:rsidRPr="004F60F8">
        <w:rPr>
          <w:rStyle w:val="Bodytext45TimesNewRoman2"/>
          <w:b/>
          <w:bCs/>
          <w:color w:val="000000"/>
          <w:lang w:eastAsia="ru-RU"/>
        </w:rPr>
        <w:t xml:space="preserve"> </w:t>
      </w:r>
      <w:r>
        <w:rPr>
          <w:rStyle w:val="Bodytext45TimesNewRoman2"/>
          <w:b/>
          <w:bCs/>
          <w:color w:val="000000"/>
          <w:lang w:val="ru-RU" w:eastAsia="ru-RU"/>
        </w:rPr>
        <w:t>свободно</w:t>
      </w:r>
      <w:r w:rsidRPr="004F60F8">
        <w:rPr>
          <w:rStyle w:val="Bodytext45TimesNewRoman2"/>
          <w:b/>
          <w:bCs/>
          <w:color w:val="000000"/>
          <w:lang w:eastAsia="ru-RU"/>
        </w:rPr>
        <w:t xml:space="preserve"> </w:t>
      </w:r>
      <w:r>
        <w:rPr>
          <w:rStyle w:val="Bodytext45TimesNewRoman2"/>
          <w:b/>
          <w:bCs/>
          <w:color w:val="000000"/>
          <w:lang w:val="ru-RU" w:eastAsia="ru-RU"/>
        </w:rPr>
        <w:t>ты</w:t>
      </w:r>
      <w:r w:rsidRPr="004F60F8">
        <w:rPr>
          <w:rStyle w:val="Bodytext45TimesNewRoman2"/>
          <w:b/>
          <w:bCs/>
          <w:color w:val="000000"/>
          <w:lang w:eastAsia="ru-RU"/>
        </w:rPr>
        <w:t xml:space="preserve"> </w:t>
      </w:r>
      <w:r>
        <w:rPr>
          <w:rStyle w:val="Bodytext45TimesNewRoman2"/>
          <w:b/>
          <w:bCs/>
          <w:color w:val="000000"/>
        </w:rPr>
        <w:t>ace i nwco-</w:t>
      </w:r>
    </w:p>
    <w:p w:rsidR="007D3E08" w:rsidRDefault="004F60F8">
      <w:pPr>
        <w:pStyle w:val="Bodytext461"/>
        <w:shd w:val="clear" w:color="auto" w:fill="auto"/>
        <w:spacing w:after="0" w:line="130" w:lineRule="exact"/>
      </w:pPr>
      <w:r>
        <w:rPr>
          <w:rStyle w:val="Bodytext460"/>
          <w:color w:val="000000"/>
        </w:rPr>
        <w:t>MI||pi1l|lM i null.I II.III.</w:t>
      </w:r>
      <w:r w:rsidRPr="004F60F8">
        <w:rPr>
          <w:rStyle w:val="Bodytext460"/>
          <w:color w:val="000000"/>
          <w:lang w:eastAsia="ru-RU"/>
        </w:rPr>
        <w:t>1</w:t>
      </w:r>
      <w:r>
        <w:rPr>
          <w:rStyle w:val="Bodytext460"/>
          <w:color w:val="000000"/>
          <w:lang w:val="ru-RU" w:eastAsia="ru-RU"/>
        </w:rPr>
        <w:t>Й</w:t>
      </w:r>
    </w:p>
    <w:p w:rsidR="007D3E08" w:rsidRDefault="004F60F8">
      <w:pPr>
        <w:pStyle w:val="Bodytext381"/>
        <w:shd w:val="clear" w:color="auto" w:fill="auto"/>
        <w:spacing w:line="206" w:lineRule="exact"/>
        <w:jc w:val="left"/>
        <w:sectPr w:rsidR="007D3E08">
          <w:type w:val="continuous"/>
          <w:pgSz w:w="9312" w:h="12065"/>
          <w:pgMar w:top="1438" w:right="1145" w:bottom="1294" w:left="3319" w:header="0" w:footer="3" w:gutter="0"/>
          <w:cols w:num="2" w:space="720" w:equalWidth="0">
            <w:col w:w="2259" w:space="102"/>
            <w:col w:w="2486"/>
          </w:cols>
          <w:noEndnote/>
          <w:docGrid w:linePitch="360"/>
        </w:sectPr>
      </w:pPr>
      <w:r>
        <w:rPr>
          <w:rStyle w:val="Bodytext385"/>
          <w:color w:val="000000"/>
        </w:rPr>
        <w:t>учи</w:t>
      </w:r>
      <w:r w:rsidRPr="004F60F8">
        <w:rPr>
          <w:rStyle w:val="Bodytext385"/>
          <w:color w:val="000000"/>
          <w:lang w:val="en-US"/>
        </w:rPr>
        <w:t xml:space="preserve"> </w:t>
      </w:r>
      <w:r>
        <w:rPr>
          <w:rStyle w:val="Bodytext385"/>
          <w:color w:val="000000"/>
          <w:lang w:val="en-US" w:eastAsia="en-US"/>
        </w:rPr>
        <w:t xml:space="preserve">11 </w:t>
      </w:r>
      <w:r>
        <w:rPr>
          <w:rStyle w:val="Bodytext385"/>
          <w:color w:val="000000"/>
        </w:rPr>
        <w:t>и</w:t>
      </w:r>
      <w:r w:rsidRPr="004F60F8">
        <w:rPr>
          <w:rStyle w:val="Bodytext385"/>
          <w:color w:val="000000"/>
          <w:lang w:val="en-US"/>
        </w:rPr>
        <w:t xml:space="preserve">. </w:t>
      </w:r>
      <w:r>
        <w:rPr>
          <w:rStyle w:val="Bodytext385"/>
          <w:color w:val="000000"/>
        </w:rPr>
        <w:t>ме</w:t>
      </w:r>
      <w:r w:rsidRPr="004F60F8">
        <w:rPr>
          <w:rStyle w:val="Bodytext385"/>
          <w:color w:val="000000"/>
          <w:lang w:val="en-US"/>
        </w:rPr>
        <w:t xml:space="preserve"> </w:t>
      </w:r>
      <w:r>
        <w:rPr>
          <w:rStyle w:val="Bodytext385"/>
          <w:color w:val="000000"/>
          <w:lang w:val="en-US" w:eastAsia="en-US"/>
        </w:rPr>
        <w:t xml:space="preserve">11 on </w:t>
      </w:r>
      <w:r>
        <w:rPr>
          <w:rStyle w:val="Bodytext38TimesNewRoman2"/>
          <w:color w:val="000000"/>
        </w:rPr>
        <w:t xml:space="preserve">hi </w:t>
      </w:r>
      <w:r>
        <w:rPr>
          <w:rStyle w:val="Bodytext385"/>
          <w:color w:val="000000"/>
          <w:lang w:val="en-US" w:eastAsia="en-US"/>
        </w:rPr>
        <w:t xml:space="preserve">e i </w:t>
      </w:r>
      <w:r>
        <w:rPr>
          <w:rStyle w:val="Bodytext385"/>
          <w:color w:val="000000"/>
        </w:rPr>
        <w:t>пмули</w:t>
      </w:r>
      <w:r w:rsidRPr="004F60F8">
        <w:rPr>
          <w:rStyle w:val="Bodytext385"/>
          <w:color w:val="000000"/>
          <w:lang w:val="en-US"/>
        </w:rPr>
        <w:t xml:space="preserve">- </w:t>
      </w:r>
      <w:r>
        <w:rPr>
          <w:rStyle w:val="Bodytext38ArialNarrow"/>
          <w:color w:val="000000"/>
          <w:lang w:val="en-US" w:eastAsia="en-US"/>
        </w:rPr>
        <w:t xml:space="preserve">P&lt; </w:t>
      </w:r>
      <w:r>
        <w:rPr>
          <w:rStyle w:val="Bodytext385"/>
          <w:color w:val="000000"/>
          <w:lang w:val="en-US" w:eastAsia="en-US"/>
        </w:rPr>
        <w:t xml:space="preserve">uni i in </w:t>
      </w:r>
      <w:r>
        <w:rPr>
          <w:rStyle w:val="Bodytext385"/>
          <w:color w:val="000000"/>
        </w:rPr>
        <w:t>и</w:t>
      </w:r>
      <w:r w:rsidRPr="004F60F8">
        <w:rPr>
          <w:rStyle w:val="Bodytext385"/>
          <w:color w:val="000000"/>
          <w:lang w:val="en-US"/>
        </w:rPr>
        <w:t xml:space="preserve"> </w:t>
      </w:r>
      <w:r>
        <w:rPr>
          <w:rStyle w:val="Bodytext38ArialNarrow1"/>
          <w:color w:val="000000"/>
        </w:rPr>
        <w:t xml:space="preserve">miii </w:t>
      </w:r>
      <w:r>
        <w:rPr>
          <w:rStyle w:val="Bodytext38TimesNewRoman6"/>
          <w:color w:val="000000"/>
        </w:rPr>
        <w:t>11</w:t>
      </w:r>
      <w:r>
        <w:rPr>
          <w:rStyle w:val="Bodytext385"/>
          <w:color w:val="000000"/>
          <w:lang w:val="en-US" w:eastAsia="en-US"/>
        </w:rPr>
        <w:t xml:space="preserve"> </w:t>
      </w:r>
      <w:r>
        <w:rPr>
          <w:rStyle w:val="Bodytext385"/>
          <w:color w:val="000000"/>
        </w:rPr>
        <w:t>поп</w:t>
      </w:r>
      <w:r w:rsidRPr="004F60F8">
        <w:rPr>
          <w:rStyle w:val="Bodytext385"/>
          <w:color w:val="000000"/>
          <w:lang w:val="en-US"/>
        </w:rPr>
        <w:t xml:space="preserve"> </w:t>
      </w:r>
      <w:r>
        <w:rPr>
          <w:rStyle w:val="Bodytext385"/>
          <w:color w:val="000000"/>
        </w:rPr>
        <w:t>и</w:t>
      </w:r>
      <w:r w:rsidRPr="004F60F8">
        <w:rPr>
          <w:rStyle w:val="Bodytext385"/>
          <w:color w:val="000000"/>
          <w:lang w:val="en-US"/>
        </w:rPr>
        <w:t xml:space="preserve"> </w:t>
      </w:r>
      <w:r>
        <w:rPr>
          <w:rStyle w:val="Bodytext385"/>
          <w:color w:val="000000"/>
        </w:rPr>
        <w:t>долга</w:t>
      </w:r>
      <w:r w:rsidRPr="004F60F8">
        <w:rPr>
          <w:rStyle w:val="Bodytext385"/>
          <w:color w:val="000000"/>
          <w:lang w:val="en-US"/>
        </w:rPr>
        <w:t xml:space="preserve">, </w:t>
      </w:r>
      <w:r>
        <w:rPr>
          <w:rStyle w:val="Bodytext38ArialNarrow"/>
          <w:color w:val="000000"/>
        </w:rPr>
        <w:t>и</w:t>
      </w:r>
      <w:r w:rsidRPr="004F60F8">
        <w:rPr>
          <w:rStyle w:val="Bodytext38ArialNarrow"/>
          <w:color w:val="000000"/>
          <w:lang w:val="en-US"/>
        </w:rPr>
        <w:t xml:space="preserve"> </w:t>
      </w:r>
      <w:r>
        <w:rPr>
          <w:rStyle w:val="Bodytext38ArialNarrow"/>
          <w:color w:val="000000"/>
          <w:lang w:val="en-US" w:eastAsia="en-US"/>
        </w:rPr>
        <w:t xml:space="preserve">in </w:t>
      </w:r>
      <w:r>
        <w:rPr>
          <w:rStyle w:val="Bodytext38ArialNarrow"/>
          <w:color w:val="000000"/>
        </w:rPr>
        <w:t>ши</w:t>
      </w:r>
      <w:r w:rsidRPr="004F60F8">
        <w:rPr>
          <w:rStyle w:val="Bodytext38ArialNarrow"/>
          <w:color w:val="000000"/>
          <w:lang w:val="en-US"/>
        </w:rPr>
        <w:t xml:space="preserve"> </w:t>
      </w:r>
      <w:r>
        <w:rPr>
          <w:rStyle w:val="Bodytext38ArialNarrow"/>
          <w:color w:val="000000"/>
        </w:rPr>
        <w:t>пни</w:t>
      </w:r>
      <w:r w:rsidRPr="004F60F8">
        <w:rPr>
          <w:rStyle w:val="Bodytext38ArialNarrow"/>
          <w:color w:val="000000"/>
          <w:lang w:val="en-US"/>
        </w:rPr>
        <w:t xml:space="preserve"> </w:t>
      </w:r>
      <w:r>
        <w:rPr>
          <w:rStyle w:val="Bodytext38ArialNarrow1"/>
          <w:color w:val="000000"/>
        </w:rPr>
        <w:t>miii</w:t>
      </w:r>
      <w:r>
        <w:rPr>
          <w:rStyle w:val="Bodytext38ArialNarrow"/>
          <w:color w:val="000000"/>
          <w:lang w:val="en-US" w:eastAsia="en-US"/>
        </w:rPr>
        <w:t xml:space="preserve"> </w:t>
      </w:r>
      <w:r>
        <w:rPr>
          <w:rStyle w:val="Bodytext38ArialNarrow"/>
          <w:color w:val="000000"/>
        </w:rPr>
        <w:t>и</w:t>
      </w:r>
      <w:proofErr w:type="gramStart"/>
      <w:r>
        <w:rPr>
          <w:rStyle w:val="Bodytext38ArialNarrow1"/>
          <w:color w:val="000000"/>
        </w:rPr>
        <w:t>m</w:t>
      </w:r>
      <w:proofErr w:type="gramEnd"/>
      <w:r>
        <w:rPr>
          <w:rStyle w:val="Bodytext38ArialNarrow1"/>
          <w:color w:val="000000"/>
        </w:rPr>
        <w:t>&lt;</w:t>
      </w:r>
      <w:r>
        <w:rPr>
          <w:rStyle w:val="Bodytext38ArialNarrow"/>
          <w:color w:val="000000"/>
          <w:lang w:val="en-US" w:eastAsia="en-US"/>
        </w:rPr>
        <w:t xml:space="preserve">ill </w:t>
      </w:r>
      <w:r>
        <w:rPr>
          <w:rStyle w:val="Bodytext385"/>
          <w:color w:val="000000"/>
        </w:rPr>
        <w:t>ипте</w:t>
      </w:r>
      <w:r w:rsidRPr="004F60F8">
        <w:rPr>
          <w:rStyle w:val="Bodytext385"/>
          <w:color w:val="000000"/>
          <w:lang w:val="en-US"/>
        </w:rPr>
        <w:t xml:space="preserve">- </w:t>
      </w:r>
      <w:r>
        <w:rPr>
          <w:rStyle w:val="Bodytext38TimesNewRoman1"/>
          <w:color w:val="000000"/>
        </w:rPr>
        <w:t xml:space="preserve">pei </w:t>
      </w:r>
      <w:r>
        <w:rPr>
          <w:rStyle w:val="Bodytext385"/>
          <w:color w:val="000000"/>
          <w:lang w:val="en-US" w:eastAsia="en-US"/>
        </w:rPr>
        <w:t xml:space="preserve">a in </w:t>
      </w:r>
      <w:r>
        <w:rPr>
          <w:rStyle w:val="Bodytext385"/>
          <w:color w:val="000000"/>
        </w:rPr>
        <w:t>по</w:t>
      </w:r>
      <w:r w:rsidRPr="004F60F8">
        <w:rPr>
          <w:rStyle w:val="Bodytext385"/>
          <w:color w:val="000000"/>
          <w:lang w:val="en-US"/>
        </w:rPr>
        <w:t xml:space="preserve"> </w:t>
      </w:r>
      <w:r>
        <w:rPr>
          <w:rStyle w:val="Bodytext385"/>
          <w:color w:val="000000"/>
        </w:rPr>
        <w:t>о</w:t>
      </w:r>
      <w:r w:rsidRPr="004F60F8">
        <w:rPr>
          <w:rStyle w:val="Bodytext385"/>
          <w:color w:val="000000"/>
          <w:lang w:val="en-US"/>
        </w:rPr>
        <w:t xml:space="preserve">. </w:t>
      </w:r>
      <w:r>
        <w:rPr>
          <w:rStyle w:val="Bodytext385"/>
          <w:color w:val="000000"/>
        </w:rPr>
        <w:t>о</w:t>
      </w:r>
      <w:r w:rsidRPr="004F60F8">
        <w:rPr>
          <w:rStyle w:val="Bodytext385"/>
          <w:color w:val="000000"/>
          <w:lang w:val="en-US"/>
        </w:rPr>
        <w:t xml:space="preserve"> </w:t>
      </w:r>
      <w:r>
        <w:rPr>
          <w:rStyle w:val="Bodytext385"/>
          <w:color w:val="000000"/>
          <w:lang w:val="en-US" w:eastAsia="en-US"/>
        </w:rPr>
        <w:t xml:space="preserve">lullin', </w:t>
      </w:r>
      <w:r>
        <w:rPr>
          <w:rStyle w:val="Bodytext385"/>
          <w:color w:val="000000"/>
        </w:rPr>
        <w:t>такие</w:t>
      </w:r>
      <w:r w:rsidRPr="004F60F8">
        <w:rPr>
          <w:rStyle w:val="Bodytext385"/>
          <w:color w:val="000000"/>
          <w:lang w:val="en-US"/>
        </w:rPr>
        <w:t xml:space="preserve"> </w:t>
      </w:r>
      <w:r>
        <w:rPr>
          <w:rStyle w:val="Bodytext385"/>
          <w:color w:val="000000"/>
        </w:rPr>
        <w:t>фак</w:t>
      </w:r>
      <w:r w:rsidRPr="004F60F8">
        <w:rPr>
          <w:rStyle w:val="Bodytext385"/>
          <w:color w:val="000000"/>
          <w:lang w:val="en-US"/>
        </w:rPr>
        <w:t xml:space="preserve"> </w:t>
      </w:r>
      <w:r>
        <w:rPr>
          <w:rStyle w:val="Bodytext385"/>
          <w:color w:val="000000"/>
        </w:rPr>
        <w:t>торы</w:t>
      </w:r>
      <w:r w:rsidRPr="004F60F8">
        <w:rPr>
          <w:rStyle w:val="Bodytext385"/>
          <w:color w:val="000000"/>
          <w:lang w:val="en-US"/>
        </w:rPr>
        <w:t xml:space="preserve">, </w:t>
      </w:r>
      <w:r>
        <w:rPr>
          <w:rStyle w:val="Bodytext385"/>
          <w:color w:val="000000"/>
          <w:lang w:val="en-US" w:eastAsia="en-US"/>
        </w:rPr>
        <w:t xml:space="preserve">I ai </w:t>
      </w:r>
      <w:r>
        <w:rPr>
          <w:rStyle w:val="Bodytext385"/>
          <w:color w:val="000000"/>
        </w:rPr>
        <w:t>неожидан</w:t>
      </w:r>
      <w:r w:rsidRPr="004F60F8">
        <w:rPr>
          <w:rStyle w:val="Bodytext385"/>
          <w:color w:val="000000"/>
          <w:lang w:val="en-US"/>
        </w:rPr>
        <w:softHyphen/>
      </w:r>
      <w:r>
        <w:rPr>
          <w:rStyle w:val="Bodytext382"/>
          <w:color w:val="000000"/>
        </w:rPr>
        <w:t>но</w:t>
      </w:r>
      <w:r w:rsidRPr="004F60F8">
        <w:rPr>
          <w:rStyle w:val="Bodytext382"/>
          <w:color w:val="000000"/>
          <w:lang w:val="en-US"/>
        </w:rPr>
        <w:t>!.</w:t>
      </w:r>
      <w:r w:rsidRPr="004F60F8">
        <w:rPr>
          <w:rStyle w:val="Bodytext385"/>
          <w:color w:val="000000"/>
          <w:lang w:val="en-US"/>
        </w:rPr>
        <w:t xml:space="preserve"> </w:t>
      </w:r>
      <w:r>
        <w:rPr>
          <w:rStyle w:val="Bodytext385"/>
          <w:color w:val="000000"/>
          <w:lang w:val="en-US" w:eastAsia="en-US"/>
        </w:rPr>
        <w:t>I</w:t>
      </w:r>
      <w:r w:rsidRPr="004F60F8">
        <w:rPr>
          <w:rStyle w:val="Bodytext385"/>
          <w:color w:val="000000"/>
          <w:lang w:eastAsia="en-US"/>
        </w:rPr>
        <w:t xml:space="preserve"> </w:t>
      </w:r>
      <w:r>
        <w:rPr>
          <w:rStyle w:val="Bodytext385"/>
          <w:color w:val="000000"/>
        </w:rPr>
        <w:t xml:space="preserve">г. </w:t>
      </w:r>
      <w:r>
        <w:rPr>
          <w:rStyle w:val="Bodytext385"/>
          <w:color w:val="000000"/>
          <w:lang w:val="en-US" w:eastAsia="en-US"/>
        </w:rPr>
        <w:t>iiapaaoM</w:t>
      </w:r>
      <w:r w:rsidRPr="004F60F8">
        <w:rPr>
          <w:rStyle w:val="Bodytext385"/>
          <w:color w:val="000000"/>
          <w:lang w:eastAsia="en-US"/>
        </w:rPr>
        <w:t>'</w:t>
      </w:r>
      <w:r>
        <w:rPr>
          <w:rStyle w:val="Bodytext385"/>
          <w:color w:val="000000"/>
          <w:lang w:val="en-US" w:eastAsia="en-US"/>
        </w:rPr>
        <w:t>ii</w:t>
      </w:r>
      <w:r>
        <w:rPr>
          <w:rStyle w:val="Bodytext385"/>
          <w:color w:val="000000"/>
        </w:rPr>
        <w:t xml:space="preserve">ныюеть, </w:t>
      </w:r>
      <w:r>
        <w:rPr>
          <w:rStyle w:val="Bodytext385"/>
          <w:color w:val="000000"/>
          <w:lang w:val="en-US" w:eastAsia="en-US"/>
        </w:rPr>
        <w:t>in</w:t>
      </w:r>
      <w:r w:rsidRPr="004F60F8">
        <w:rPr>
          <w:rStyle w:val="Bodytext385"/>
          <w:color w:val="000000"/>
          <w:lang w:eastAsia="en-US"/>
        </w:rPr>
        <w:t xml:space="preserve"> </w:t>
      </w:r>
      <w:r w:rsidRPr="004F60F8">
        <w:rPr>
          <w:rStyle w:val="Bodytext38TimesNewRoman1"/>
          <w:color w:val="000000"/>
          <w:lang w:val="ru-RU"/>
        </w:rPr>
        <w:t xml:space="preserve">11 </w:t>
      </w:r>
      <w:r>
        <w:rPr>
          <w:rStyle w:val="Bodytext38TimesNewRoman1"/>
          <w:color w:val="000000"/>
          <w:lang w:val="ru-RU" w:eastAsia="ru-RU"/>
        </w:rPr>
        <w:t xml:space="preserve">и ми </w:t>
      </w:r>
      <w:r w:rsidRPr="004F60F8">
        <w:rPr>
          <w:rStyle w:val="Bodytext38TimesNewRoman1"/>
          <w:color w:val="000000"/>
          <w:lang w:val="ru-RU"/>
        </w:rPr>
        <w:t xml:space="preserve">11- </w:t>
      </w:r>
      <w:r>
        <w:rPr>
          <w:rStyle w:val="Bodytext38TimesNewRoman1"/>
          <w:color w:val="000000"/>
          <w:lang w:val="ru-RU" w:eastAsia="ru-RU"/>
        </w:rPr>
        <w:t>о.</w:t>
      </w:r>
      <w:r>
        <w:rPr>
          <w:rStyle w:val="Bodytext38TimesNewRoman1"/>
          <w:color w:val="000000"/>
        </w:rPr>
        <w:t>mu</w:t>
      </w:r>
      <w:r w:rsidRPr="004F60F8">
        <w:rPr>
          <w:rStyle w:val="Bodytext38TimesNewRoman1"/>
          <w:color w:val="000000"/>
          <w:lang w:val="ru-RU"/>
        </w:rPr>
        <w:t xml:space="preserve"> </w:t>
      </w:r>
      <w:r>
        <w:rPr>
          <w:rStyle w:val="Bodytext38TimesNewRoman1"/>
          <w:color w:val="000000"/>
          <w:lang w:val="ru-RU" w:eastAsia="ru-RU"/>
        </w:rPr>
        <w:t xml:space="preserve">а к, </w:t>
      </w:r>
      <w:r>
        <w:rPr>
          <w:rStyle w:val="Bodytext385"/>
          <w:color w:val="000000"/>
        </w:rPr>
        <w:t xml:space="preserve">создание проблемных ей </w:t>
      </w:r>
      <w:r>
        <w:rPr>
          <w:rStyle w:val="Bodytext385"/>
          <w:color w:val="000000"/>
          <w:lang w:val="en-US" w:eastAsia="en-US"/>
        </w:rPr>
        <w:t>i</w:t>
      </w:r>
      <w:r w:rsidRPr="004F60F8">
        <w:rPr>
          <w:rStyle w:val="Bodytext385"/>
          <w:color w:val="000000"/>
          <w:lang w:eastAsia="en-US"/>
        </w:rPr>
        <w:t xml:space="preserve"> </w:t>
      </w:r>
      <w:r>
        <w:rPr>
          <w:rStyle w:val="Bodytext385"/>
          <w:color w:val="000000"/>
          <w:lang w:val="en-US" w:eastAsia="en-US"/>
        </w:rPr>
        <w:t>van</w:t>
      </w:r>
      <w:r w:rsidRPr="004F60F8">
        <w:rPr>
          <w:rStyle w:val="Bodytext385"/>
          <w:color w:val="000000"/>
          <w:lang w:eastAsia="en-US"/>
        </w:rPr>
        <w:t xml:space="preserve"> </w:t>
      </w:r>
      <w:r>
        <w:rPr>
          <w:rStyle w:val="Bodytext38ArialNarrow1"/>
          <w:color w:val="000000"/>
        </w:rPr>
        <w:t>ii</w:t>
      </w:r>
      <w:r w:rsidRPr="004F60F8">
        <w:rPr>
          <w:rStyle w:val="Bodytext38ArialNarrow1"/>
          <w:color w:val="000000"/>
          <w:lang w:val="ru-RU"/>
        </w:rPr>
        <w:t xml:space="preserve"> </w:t>
      </w:r>
      <w:r>
        <w:rPr>
          <w:rStyle w:val="Bodytext385"/>
          <w:color w:val="000000"/>
        </w:rPr>
        <w:t>й, удивлении, пони)ны, успе</w:t>
      </w:r>
      <w:r>
        <w:rPr>
          <w:rStyle w:val="Bodytext385"/>
          <w:color w:val="000000"/>
        </w:rPr>
        <w:softHyphen/>
        <w:t xml:space="preserve">ха, соревновательности, учебные ш ры, оказание </w:t>
      </w:r>
      <w:r>
        <w:rPr>
          <w:rStyle w:val="Bodytext385"/>
          <w:color w:val="000000"/>
          <w:lang w:val="en-US" w:eastAsia="en-US"/>
        </w:rPr>
        <w:t>iiOMoin</w:t>
      </w:r>
      <w:r w:rsidRPr="004F60F8">
        <w:rPr>
          <w:rStyle w:val="Bodytext385"/>
          <w:color w:val="000000"/>
          <w:lang w:eastAsia="en-US"/>
        </w:rPr>
        <w:t>.</w:t>
      </w:r>
      <w:r>
        <w:rPr>
          <w:rStyle w:val="Bodytext385"/>
          <w:color w:val="000000"/>
          <w:lang w:val="en-US" w:eastAsia="en-US"/>
        </w:rPr>
        <w:t>it</w:t>
      </w:r>
      <w:r w:rsidRPr="004F60F8">
        <w:rPr>
          <w:rStyle w:val="Bodytext385"/>
          <w:color w:val="000000"/>
          <w:lang w:eastAsia="en-US"/>
        </w:rPr>
        <w:t xml:space="preserve"> </w:t>
      </w:r>
      <w:r>
        <w:rPr>
          <w:rStyle w:val="Bodytext385"/>
          <w:color w:val="000000"/>
        </w:rPr>
        <w:t>детнм в раскрытии для себя ничностного смы</w:t>
      </w:r>
      <w:r>
        <w:rPr>
          <w:rStyle w:val="Bodytext385"/>
          <w:color w:val="000000"/>
        </w:rPr>
        <w:softHyphen/>
        <w:t xml:space="preserve">сла </w:t>
      </w:r>
      <w:r>
        <w:rPr>
          <w:rStyle w:val="Bodytext38ArialNarrow"/>
          <w:color w:val="000000"/>
        </w:rPr>
        <w:t xml:space="preserve">п </w:t>
      </w:r>
      <w:r>
        <w:rPr>
          <w:rStyle w:val="Bodytext385"/>
          <w:color w:val="000000"/>
        </w:rPr>
        <w:lastRenderedPageBreak/>
        <w:t>ценностных основ содержания учебного мате</w:t>
      </w:r>
      <w:r>
        <w:rPr>
          <w:rStyle w:val="Bodytext385"/>
          <w:color w:val="000000"/>
        </w:rPr>
        <w:softHyphen/>
        <w:t>риала и, конечно же, мо</w:t>
      </w:r>
      <w:r>
        <w:rPr>
          <w:rStyle w:val="Bodytext385"/>
          <w:color w:val="000000"/>
        </w:rPr>
        <w:softHyphen/>
        <w:t>тивация учителем силой и глубиной своей личности</w:t>
      </w:r>
    </w:p>
    <w:tbl>
      <w:tblPr>
        <w:tblW w:w="0" w:type="auto"/>
        <w:jc w:val="center"/>
        <w:tblLayout w:type="fixed"/>
        <w:tblCellMar>
          <w:left w:w="0" w:type="dxa"/>
          <w:right w:w="0" w:type="dxa"/>
        </w:tblCellMar>
        <w:tblLook w:val="0000" w:firstRow="0" w:lastRow="0" w:firstColumn="0" w:lastColumn="0" w:noHBand="0" w:noVBand="0"/>
      </w:tblPr>
      <w:tblGrid>
        <w:gridCol w:w="1310"/>
        <w:gridCol w:w="2390"/>
        <w:gridCol w:w="2602"/>
      </w:tblGrid>
      <w:tr w:rsidR="007D3E08">
        <w:trPr>
          <w:trHeight w:hRule="exact" w:val="3091"/>
          <w:jc w:val="center"/>
        </w:trPr>
        <w:tc>
          <w:tcPr>
            <w:tcW w:w="1310" w:type="dxa"/>
            <w:tcBorders>
              <w:top w:val="single" w:sz="4" w:space="0" w:color="auto"/>
              <w:left w:val="single" w:sz="4" w:space="0" w:color="auto"/>
              <w:bottom w:val="nil"/>
              <w:right w:val="nil"/>
            </w:tcBorders>
            <w:shd w:val="clear" w:color="auto" w:fill="FFFFFF"/>
          </w:tcPr>
          <w:p w:rsidR="007D3E08" w:rsidRDefault="004F60F8">
            <w:pPr>
              <w:pStyle w:val="Bodytext21"/>
              <w:framePr w:w="6302" w:wrap="notBeside" w:vAnchor="text" w:hAnchor="text" w:xAlign="center" w:y="1"/>
              <w:shd w:val="clear" w:color="auto" w:fill="auto"/>
              <w:spacing w:line="206" w:lineRule="exact"/>
              <w:ind w:firstLine="0"/>
            </w:pPr>
            <w:r>
              <w:rPr>
                <w:rStyle w:val="Bodytext297"/>
                <w:color w:val="000000"/>
              </w:rPr>
              <w:lastRenderedPageBreak/>
              <w:t>Формы об</w:t>
            </w:r>
            <w:r>
              <w:rPr>
                <w:rStyle w:val="Bodytext297"/>
                <w:color w:val="000000"/>
              </w:rPr>
              <w:softHyphen/>
              <w:t>учения</w:t>
            </w:r>
          </w:p>
        </w:tc>
        <w:tc>
          <w:tcPr>
            <w:tcW w:w="2390" w:type="dxa"/>
            <w:tcBorders>
              <w:top w:val="single" w:sz="4" w:space="0" w:color="auto"/>
              <w:left w:val="single" w:sz="4" w:space="0" w:color="auto"/>
              <w:bottom w:val="nil"/>
              <w:right w:val="nil"/>
            </w:tcBorders>
            <w:shd w:val="clear" w:color="auto" w:fill="FFFFFF"/>
          </w:tcPr>
          <w:p w:rsidR="007D3E08" w:rsidRDefault="004F60F8">
            <w:pPr>
              <w:pStyle w:val="Bodytext21"/>
              <w:framePr w:w="6302" w:wrap="notBeside" w:vAnchor="text" w:hAnchor="text" w:xAlign="center" w:y="1"/>
              <w:shd w:val="clear" w:color="auto" w:fill="auto"/>
              <w:spacing w:line="206" w:lineRule="exact"/>
              <w:ind w:firstLine="0"/>
            </w:pPr>
            <w:r>
              <w:rPr>
                <w:rStyle w:val="Bodytext297"/>
                <w:color w:val="000000"/>
              </w:rPr>
              <w:t>Превалирует фрон</w:t>
            </w:r>
            <w:r>
              <w:rPr>
                <w:rStyle w:val="Bodytext297"/>
                <w:color w:val="000000"/>
              </w:rPr>
              <w:softHyphen/>
              <w:t>тальная форма, то есть работа с классом цели</w:t>
            </w:r>
            <w:r>
              <w:rPr>
                <w:rStyle w:val="Bodytext297"/>
                <w:color w:val="000000"/>
              </w:rPr>
              <w:softHyphen/>
              <w:t>ком. Групповые формы используются редко, как правило, на открытых уроках. Это происходит потому, что при ориента</w:t>
            </w:r>
            <w:r>
              <w:rPr>
                <w:rStyle w:val="Bodytext297"/>
                <w:color w:val="000000"/>
              </w:rPr>
              <w:softHyphen/>
              <w:t>ции российского образо</w:t>
            </w:r>
            <w:r>
              <w:rPr>
                <w:rStyle w:val="Bodytext297"/>
                <w:color w:val="000000"/>
              </w:rPr>
              <w:softHyphen/>
              <w:t>вания только на высокие результаты ЕГЭ все учи</w:t>
            </w:r>
            <w:r>
              <w:rPr>
                <w:rStyle w:val="Bodytext297"/>
                <w:color w:val="000000"/>
              </w:rPr>
              <w:softHyphen/>
              <w:t>теля работают в режиме острейшего дефицита времени</w:t>
            </w:r>
          </w:p>
        </w:tc>
        <w:tc>
          <w:tcPr>
            <w:tcW w:w="2602" w:type="dxa"/>
            <w:tcBorders>
              <w:top w:val="single" w:sz="4" w:space="0" w:color="auto"/>
              <w:left w:val="single" w:sz="4" w:space="0" w:color="auto"/>
              <w:bottom w:val="nil"/>
              <w:right w:val="single" w:sz="4" w:space="0" w:color="auto"/>
            </w:tcBorders>
            <w:shd w:val="clear" w:color="auto" w:fill="FFFFFF"/>
          </w:tcPr>
          <w:p w:rsidR="007D3E08" w:rsidRDefault="004F60F8">
            <w:pPr>
              <w:pStyle w:val="Bodytext21"/>
              <w:framePr w:w="6302" w:wrap="notBeside" w:vAnchor="text" w:hAnchor="text" w:xAlign="center" w:y="1"/>
              <w:shd w:val="clear" w:color="auto" w:fill="auto"/>
              <w:spacing w:line="206" w:lineRule="exact"/>
              <w:ind w:firstLine="0"/>
            </w:pPr>
            <w:r>
              <w:rPr>
                <w:rStyle w:val="Bodytext297"/>
                <w:color w:val="000000"/>
              </w:rPr>
              <w:t>Учитель ищет, продумыва</w:t>
            </w:r>
            <w:r>
              <w:rPr>
                <w:rStyle w:val="Bodytext297"/>
                <w:color w:val="000000"/>
              </w:rPr>
              <w:softHyphen/>
              <w:t>ет и использует оптималь</w:t>
            </w:r>
            <w:r>
              <w:rPr>
                <w:rStyle w:val="Bodytext297"/>
                <w:color w:val="000000"/>
              </w:rPr>
              <w:softHyphen/>
              <w:t>ное сочетание фронталь</w:t>
            </w:r>
            <w:r>
              <w:rPr>
                <w:rStyle w:val="Bodytext297"/>
                <w:color w:val="000000"/>
              </w:rPr>
              <w:softHyphen/>
              <w:t>ных, групповых и индиви</w:t>
            </w:r>
            <w:r>
              <w:rPr>
                <w:rStyle w:val="Bodytext297"/>
                <w:color w:val="000000"/>
              </w:rPr>
              <w:softHyphen/>
              <w:t>дуальных форм обучения, основываясь на знании учебных возможностей и других характеристик уча</w:t>
            </w:r>
            <w:r>
              <w:rPr>
                <w:rStyle w:val="Bodytext297"/>
                <w:color w:val="000000"/>
              </w:rPr>
              <w:softHyphen/>
              <w:t>щихся (см. вторую пози</w:t>
            </w:r>
            <w:r>
              <w:rPr>
                <w:rStyle w:val="Bodytext297"/>
                <w:color w:val="000000"/>
              </w:rPr>
              <w:softHyphen/>
              <w:t>цию в этой таблице)</w:t>
            </w:r>
          </w:p>
        </w:tc>
      </w:tr>
      <w:tr w:rsidR="007D3E08">
        <w:trPr>
          <w:trHeight w:hRule="exact" w:val="5458"/>
          <w:jc w:val="center"/>
        </w:trPr>
        <w:tc>
          <w:tcPr>
            <w:tcW w:w="1310" w:type="dxa"/>
            <w:tcBorders>
              <w:top w:val="single" w:sz="4" w:space="0" w:color="auto"/>
              <w:left w:val="single" w:sz="4" w:space="0" w:color="auto"/>
              <w:bottom w:val="nil"/>
              <w:right w:val="nil"/>
            </w:tcBorders>
            <w:shd w:val="clear" w:color="auto" w:fill="FFFFFF"/>
          </w:tcPr>
          <w:p w:rsidR="007D3E08" w:rsidRDefault="004F60F8">
            <w:pPr>
              <w:pStyle w:val="Bodytext21"/>
              <w:framePr w:w="6302" w:wrap="notBeside" w:vAnchor="text" w:hAnchor="text" w:xAlign="center" w:y="1"/>
              <w:shd w:val="clear" w:color="auto" w:fill="auto"/>
              <w:spacing w:line="211" w:lineRule="exact"/>
              <w:ind w:firstLine="0"/>
            </w:pPr>
            <w:r>
              <w:rPr>
                <w:rStyle w:val="Bodytext297"/>
                <w:color w:val="000000"/>
              </w:rPr>
              <w:t>Направлен</w:t>
            </w:r>
            <w:r>
              <w:rPr>
                <w:rStyle w:val="Bodytext297"/>
                <w:color w:val="000000"/>
              </w:rPr>
              <w:softHyphen/>
              <w:t>ность ме</w:t>
            </w:r>
            <w:r>
              <w:rPr>
                <w:rStyle w:val="Bodytext297"/>
                <w:color w:val="000000"/>
              </w:rPr>
              <w:softHyphen/>
              <w:t>тодической оснастки уроков</w:t>
            </w:r>
          </w:p>
        </w:tc>
        <w:tc>
          <w:tcPr>
            <w:tcW w:w="2390" w:type="dxa"/>
            <w:tcBorders>
              <w:top w:val="single" w:sz="4" w:space="0" w:color="auto"/>
              <w:left w:val="single" w:sz="4" w:space="0" w:color="auto"/>
              <w:bottom w:val="nil"/>
              <w:right w:val="nil"/>
            </w:tcBorders>
            <w:shd w:val="clear" w:color="auto" w:fill="FFFFFF"/>
          </w:tcPr>
          <w:p w:rsidR="007D3E08" w:rsidRDefault="004F60F8">
            <w:pPr>
              <w:pStyle w:val="Bodytext21"/>
              <w:framePr w:w="6302" w:wrap="notBeside" w:vAnchor="text" w:hAnchor="text" w:xAlign="center" w:y="1"/>
              <w:shd w:val="clear" w:color="auto" w:fill="auto"/>
              <w:spacing w:line="206" w:lineRule="exact"/>
              <w:ind w:firstLine="0"/>
            </w:pPr>
            <w:r>
              <w:rPr>
                <w:rStyle w:val="Bodytext297"/>
                <w:color w:val="000000"/>
              </w:rPr>
              <w:t>Методы, приемы, обра</w:t>
            </w:r>
            <w:r>
              <w:rPr>
                <w:rStyle w:val="Bodytext297"/>
                <w:color w:val="000000"/>
              </w:rPr>
              <w:softHyphen/>
              <w:t>зовательные технологии, любая система мер на</w:t>
            </w:r>
            <w:r>
              <w:rPr>
                <w:rStyle w:val="Bodytext297"/>
                <w:color w:val="000000"/>
              </w:rPr>
              <w:softHyphen/>
              <w:t>правлены на активиза</w:t>
            </w:r>
            <w:r>
              <w:rPr>
                <w:rStyle w:val="Bodytext297"/>
                <w:color w:val="000000"/>
              </w:rPr>
              <w:softHyphen/>
              <w:t>цию учащихся в их учеб</w:t>
            </w:r>
            <w:r>
              <w:rPr>
                <w:rStyle w:val="Bodytext297"/>
                <w:color w:val="000000"/>
              </w:rPr>
              <w:softHyphen/>
              <w:t>ной деятельности, как правило, через выставле</w:t>
            </w:r>
            <w:r>
              <w:rPr>
                <w:rStyle w:val="Bodytext297"/>
                <w:color w:val="000000"/>
              </w:rPr>
              <w:softHyphen/>
              <w:t xml:space="preserve">ние оценок, реже </w:t>
            </w:r>
            <w:r>
              <w:rPr>
                <w:rStyle w:val="Bodytext296"/>
                <w:color w:val="000000"/>
              </w:rPr>
              <w:t xml:space="preserve">— </w:t>
            </w:r>
            <w:r>
              <w:rPr>
                <w:rStyle w:val="Bodytext297"/>
                <w:color w:val="000000"/>
              </w:rPr>
              <w:t>с помощью проблем</w:t>
            </w:r>
            <w:proofErr w:type="gramStart"/>
            <w:r>
              <w:rPr>
                <w:rStyle w:val="Bodytext297"/>
                <w:color w:val="000000"/>
              </w:rPr>
              <w:t>а-</w:t>
            </w:r>
            <w:proofErr w:type="gramEnd"/>
            <w:r>
              <w:rPr>
                <w:rStyle w:val="Bodytext297"/>
                <w:color w:val="000000"/>
              </w:rPr>
              <w:t xml:space="preserve"> тизации, эвристических и других методов, акти</w:t>
            </w:r>
            <w:r>
              <w:rPr>
                <w:rStyle w:val="Bodytext297"/>
                <w:color w:val="000000"/>
              </w:rPr>
              <w:softHyphen/>
              <w:t>визирующих обучение. Субъектная позиция ученика не является обязательной и в лучшем случае только провозгла</w:t>
            </w:r>
            <w:r>
              <w:rPr>
                <w:rStyle w:val="Bodytext297"/>
                <w:color w:val="000000"/>
              </w:rPr>
              <w:softHyphen/>
              <w:t>шается (приговаривается)</w:t>
            </w:r>
          </w:p>
        </w:tc>
        <w:tc>
          <w:tcPr>
            <w:tcW w:w="2602" w:type="dxa"/>
            <w:tcBorders>
              <w:top w:val="single" w:sz="4" w:space="0" w:color="auto"/>
              <w:left w:val="single" w:sz="4" w:space="0" w:color="auto"/>
              <w:bottom w:val="nil"/>
              <w:right w:val="single" w:sz="4" w:space="0" w:color="auto"/>
            </w:tcBorders>
            <w:shd w:val="clear" w:color="auto" w:fill="FFFFFF"/>
            <w:vAlign w:val="center"/>
          </w:tcPr>
          <w:p w:rsidR="007D3E08" w:rsidRDefault="004F60F8">
            <w:pPr>
              <w:pStyle w:val="Bodytext21"/>
              <w:framePr w:w="6302" w:wrap="notBeside" w:vAnchor="text" w:hAnchor="text" w:xAlign="center" w:y="1"/>
              <w:shd w:val="clear" w:color="auto" w:fill="auto"/>
              <w:spacing w:line="206" w:lineRule="exact"/>
              <w:ind w:firstLine="0"/>
            </w:pPr>
            <w:r>
              <w:rPr>
                <w:rStyle w:val="Bodytext297"/>
                <w:color w:val="000000"/>
              </w:rPr>
              <w:t>Вся методическая оснастка уроков (названная и не</w:t>
            </w:r>
            <w:r>
              <w:rPr>
                <w:rStyle w:val="Bodytext297"/>
                <w:color w:val="000000"/>
              </w:rPr>
              <w:softHyphen/>
              <w:t>названная слева) основана целиком и полностью на обеспечении субъектной позиции ученика и перео</w:t>
            </w:r>
            <w:r>
              <w:rPr>
                <w:rStyle w:val="Bodytext297"/>
                <w:color w:val="000000"/>
              </w:rPr>
              <w:softHyphen/>
              <w:t xml:space="preserve">риентируется на </w:t>
            </w:r>
            <w:r>
              <w:rPr>
                <w:rStyle w:val="Bodytext2106"/>
                <w:color w:val="000000"/>
              </w:rPr>
              <w:t>формиро</w:t>
            </w:r>
            <w:r>
              <w:rPr>
                <w:rStyle w:val="Bodytext2106"/>
                <w:color w:val="000000"/>
              </w:rPr>
              <w:softHyphen/>
              <w:t xml:space="preserve">вание самостоятельности </w:t>
            </w:r>
            <w:r>
              <w:rPr>
                <w:rStyle w:val="Bodytext297"/>
                <w:color w:val="000000"/>
              </w:rPr>
              <w:t>школьников в достижении образовательных резуль</w:t>
            </w:r>
            <w:r>
              <w:rPr>
                <w:rStyle w:val="Bodytext297"/>
                <w:color w:val="000000"/>
              </w:rPr>
              <w:softHyphen/>
              <w:t>татов. Речь идет о направ</w:t>
            </w:r>
            <w:r>
              <w:rPr>
                <w:rStyle w:val="Bodytext297"/>
                <w:color w:val="000000"/>
              </w:rPr>
              <w:softHyphen/>
              <w:t>ленности на развитие са</w:t>
            </w:r>
            <w:r>
              <w:rPr>
                <w:rStyle w:val="Bodytext297"/>
                <w:color w:val="000000"/>
              </w:rPr>
              <w:softHyphen/>
              <w:t>мостоятельности всех дея</w:t>
            </w:r>
            <w:r>
              <w:rPr>
                <w:rStyle w:val="Bodytext297"/>
                <w:color w:val="000000"/>
              </w:rPr>
              <w:softHyphen/>
              <w:t>тельностных компонентов (от мотивации до рефлек</w:t>
            </w:r>
            <w:r>
              <w:rPr>
                <w:rStyle w:val="Bodytext297"/>
                <w:color w:val="000000"/>
              </w:rPr>
              <w:softHyphen/>
              <w:t>сии) в их полноте и взаи</w:t>
            </w:r>
            <w:r>
              <w:rPr>
                <w:rStyle w:val="Bodytext297"/>
                <w:color w:val="000000"/>
              </w:rPr>
              <w:softHyphen/>
              <w:t>мосвязи (то есть в системе), что потребует изменения привычных установок учителя, считающего, что лучше все объяснить само</w:t>
            </w:r>
            <w:r>
              <w:rPr>
                <w:rStyle w:val="Bodytext297"/>
                <w:color w:val="000000"/>
              </w:rPr>
              <w:softHyphen/>
              <w:t>му, чем дожидаться, пока ребенок приучится хоть немного самостоятельно добывать знания</w:t>
            </w:r>
          </w:p>
        </w:tc>
      </w:tr>
      <w:tr w:rsidR="007D3E08">
        <w:trPr>
          <w:trHeight w:hRule="exact" w:val="1176"/>
          <w:jc w:val="center"/>
        </w:trPr>
        <w:tc>
          <w:tcPr>
            <w:tcW w:w="1310" w:type="dxa"/>
            <w:tcBorders>
              <w:top w:val="single" w:sz="4" w:space="0" w:color="auto"/>
              <w:left w:val="single" w:sz="4" w:space="0" w:color="auto"/>
              <w:bottom w:val="single" w:sz="4" w:space="0" w:color="auto"/>
              <w:right w:val="nil"/>
            </w:tcBorders>
            <w:shd w:val="clear" w:color="auto" w:fill="FFFFFF"/>
            <w:vAlign w:val="bottom"/>
          </w:tcPr>
          <w:p w:rsidR="007D3E08" w:rsidRDefault="004F60F8">
            <w:pPr>
              <w:pStyle w:val="Bodytext21"/>
              <w:framePr w:w="6302" w:wrap="notBeside" w:vAnchor="text" w:hAnchor="text" w:xAlign="center" w:y="1"/>
              <w:shd w:val="clear" w:color="auto" w:fill="auto"/>
              <w:spacing w:line="206" w:lineRule="exact"/>
              <w:ind w:firstLine="0"/>
            </w:pPr>
            <w:r>
              <w:rPr>
                <w:rStyle w:val="Bodytext297"/>
                <w:color w:val="000000"/>
              </w:rPr>
              <w:t>Обеспечение внутрикур</w:t>
            </w:r>
            <w:r>
              <w:rPr>
                <w:rStyle w:val="Bodytext297"/>
                <w:color w:val="000000"/>
              </w:rPr>
              <w:softHyphen/>
              <w:t>совых (вн</w:t>
            </w:r>
            <w:proofErr w:type="gramStart"/>
            <w:r>
              <w:rPr>
                <w:rStyle w:val="Bodytext297"/>
                <w:color w:val="000000"/>
              </w:rPr>
              <w:t>у-</w:t>
            </w:r>
            <w:proofErr w:type="gramEnd"/>
            <w:r>
              <w:rPr>
                <w:rStyle w:val="Bodytext297"/>
                <w:color w:val="000000"/>
              </w:rPr>
              <w:t xml:space="preserve"> трипредмет- ных) и меж-</w:t>
            </w:r>
          </w:p>
        </w:tc>
        <w:tc>
          <w:tcPr>
            <w:tcW w:w="2390" w:type="dxa"/>
            <w:tcBorders>
              <w:top w:val="single" w:sz="4" w:space="0" w:color="auto"/>
              <w:left w:val="single" w:sz="4" w:space="0" w:color="auto"/>
              <w:bottom w:val="single" w:sz="4" w:space="0" w:color="auto"/>
              <w:right w:val="nil"/>
            </w:tcBorders>
            <w:shd w:val="clear" w:color="auto" w:fill="FFFFFF"/>
            <w:vAlign w:val="bottom"/>
          </w:tcPr>
          <w:p w:rsidR="007D3E08" w:rsidRDefault="004F60F8">
            <w:pPr>
              <w:pStyle w:val="Bodytext21"/>
              <w:framePr w:w="6302" w:wrap="notBeside" w:vAnchor="text" w:hAnchor="text" w:xAlign="center" w:y="1"/>
              <w:shd w:val="clear" w:color="auto" w:fill="auto"/>
              <w:spacing w:line="206" w:lineRule="exact"/>
              <w:ind w:firstLine="0"/>
            </w:pPr>
            <w:r>
              <w:rPr>
                <w:rStyle w:val="Bodytext297"/>
                <w:color w:val="000000"/>
              </w:rPr>
              <w:t>Учитель использует спонтанно возникающие на повторительно-об</w:t>
            </w:r>
            <w:proofErr w:type="gramStart"/>
            <w:r>
              <w:rPr>
                <w:rStyle w:val="Bodytext297"/>
                <w:color w:val="000000"/>
              </w:rPr>
              <w:t>о-</w:t>
            </w:r>
            <w:proofErr w:type="gramEnd"/>
            <w:r>
              <w:rPr>
                <w:rStyle w:val="Bodytext297"/>
                <w:color w:val="000000"/>
              </w:rPr>
              <w:t xml:space="preserve"> бщающих уроках вну- трипредметные связи.</w:t>
            </w:r>
          </w:p>
        </w:tc>
        <w:tc>
          <w:tcPr>
            <w:tcW w:w="2602" w:type="dxa"/>
            <w:tcBorders>
              <w:top w:val="single" w:sz="4" w:space="0" w:color="auto"/>
              <w:left w:val="single" w:sz="4" w:space="0" w:color="auto"/>
              <w:bottom w:val="single" w:sz="4" w:space="0" w:color="auto"/>
              <w:right w:val="single" w:sz="4" w:space="0" w:color="auto"/>
            </w:tcBorders>
            <w:shd w:val="clear" w:color="auto" w:fill="FFFFFF"/>
            <w:vAlign w:val="bottom"/>
          </w:tcPr>
          <w:p w:rsidR="007D3E08" w:rsidRDefault="004F60F8">
            <w:pPr>
              <w:pStyle w:val="Bodytext21"/>
              <w:framePr w:w="6302" w:wrap="notBeside" w:vAnchor="text" w:hAnchor="text" w:xAlign="center" w:y="1"/>
              <w:shd w:val="clear" w:color="auto" w:fill="auto"/>
              <w:spacing w:line="206" w:lineRule="exact"/>
              <w:ind w:firstLine="0"/>
            </w:pPr>
            <w:r>
              <w:rPr>
                <w:rStyle w:val="Bodytext297"/>
                <w:color w:val="000000"/>
              </w:rPr>
              <w:t>Памятуя о необходимости достижения метапредме</w:t>
            </w:r>
            <w:proofErr w:type="gramStart"/>
            <w:r>
              <w:rPr>
                <w:rStyle w:val="Bodytext297"/>
                <w:color w:val="000000"/>
              </w:rPr>
              <w:t>т-</w:t>
            </w:r>
            <w:proofErr w:type="gramEnd"/>
            <w:r>
              <w:rPr>
                <w:rStyle w:val="Bodytext297"/>
                <w:color w:val="000000"/>
              </w:rPr>
              <w:t xml:space="preserve"> ных и личностных резуль</w:t>
            </w:r>
            <w:r>
              <w:rPr>
                <w:rStyle w:val="Bodytext297"/>
                <w:color w:val="000000"/>
              </w:rPr>
              <w:softHyphen/>
              <w:t>татов урока, учитель еще на этапе продумывания</w:t>
            </w:r>
          </w:p>
        </w:tc>
      </w:tr>
    </w:tbl>
    <w:p w:rsidR="007D3E08" w:rsidRDefault="007D3E08">
      <w:pPr>
        <w:framePr w:w="6302" w:wrap="notBeside" w:vAnchor="text" w:hAnchor="text" w:xAlign="center" w:y="1"/>
        <w:rPr>
          <w:color w:val="auto"/>
          <w:sz w:val="2"/>
          <w:szCs w:val="2"/>
        </w:rPr>
      </w:pPr>
    </w:p>
    <w:p w:rsidR="007D3E08" w:rsidRDefault="007D3E08">
      <w:pPr>
        <w:rPr>
          <w:color w:val="auto"/>
          <w:sz w:val="2"/>
          <w:szCs w:val="2"/>
        </w:rPr>
      </w:pPr>
    </w:p>
    <w:p w:rsidR="007D3E08" w:rsidRDefault="007D3E08">
      <w:pPr>
        <w:rPr>
          <w:color w:val="auto"/>
          <w:sz w:val="2"/>
          <w:szCs w:val="2"/>
        </w:rPr>
        <w:sectPr w:rsidR="007D3E08">
          <w:footerReference w:type="even" r:id="rId168"/>
          <w:footerReference w:type="default" r:id="rId169"/>
          <w:footerReference w:type="first" r:id="rId170"/>
          <w:pgSz w:w="9312" w:h="12065"/>
          <w:pgMar w:top="1427" w:right="2364" w:bottom="803" w:left="646" w:header="0" w:footer="3" w:gutter="0"/>
          <w:cols w:space="720"/>
          <w:noEndnote/>
          <w:titlePg/>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1354"/>
        <w:gridCol w:w="2381"/>
        <w:gridCol w:w="2606"/>
      </w:tblGrid>
      <w:tr w:rsidR="007D3E08">
        <w:trPr>
          <w:trHeight w:hRule="exact" w:val="2885"/>
          <w:jc w:val="center"/>
        </w:trPr>
        <w:tc>
          <w:tcPr>
            <w:tcW w:w="1354" w:type="dxa"/>
            <w:tcBorders>
              <w:top w:val="single" w:sz="4" w:space="0" w:color="auto"/>
              <w:left w:val="single" w:sz="4" w:space="0" w:color="auto"/>
              <w:bottom w:val="nil"/>
              <w:right w:val="nil"/>
            </w:tcBorders>
            <w:shd w:val="clear" w:color="auto" w:fill="FFFFFF"/>
          </w:tcPr>
          <w:p w:rsidR="007D3E08" w:rsidRDefault="004F60F8">
            <w:pPr>
              <w:pStyle w:val="Bodytext21"/>
              <w:framePr w:w="6341" w:wrap="notBeside" w:vAnchor="text" w:hAnchor="text" w:xAlign="center" w:y="1"/>
              <w:shd w:val="clear" w:color="auto" w:fill="auto"/>
              <w:spacing w:line="170" w:lineRule="exact"/>
              <w:ind w:firstLine="0"/>
            </w:pPr>
            <w:r>
              <w:rPr>
                <w:rStyle w:val="Bodytext283"/>
                <w:color w:val="000000"/>
              </w:rPr>
              <w:lastRenderedPageBreak/>
              <w:t>предметных</w:t>
            </w:r>
          </w:p>
          <w:p w:rsidR="007D3E08" w:rsidRDefault="004F60F8">
            <w:pPr>
              <w:pStyle w:val="Bodytext21"/>
              <w:framePr w:w="6341" w:wrap="notBeside" w:vAnchor="text" w:hAnchor="text" w:xAlign="center" w:y="1"/>
              <w:shd w:val="clear" w:color="auto" w:fill="auto"/>
              <w:spacing w:line="170" w:lineRule="exact"/>
              <w:ind w:firstLine="0"/>
            </w:pPr>
            <w:r>
              <w:rPr>
                <w:rStyle w:val="Bodytext283"/>
                <w:color w:val="000000"/>
              </w:rPr>
              <w:t>связей</w:t>
            </w:r>
          </w:p>
        </w:tc>
        <w:tc>
          <w:tcPr>
            <w:tcW w:w="2381" w:type="dxa"/>
            <w:tcBorders>
              <w:top w:val="single" w:sz="4" w:space="0" w:color="auto"/>
              <w:left w:val="single" w:sz="4" w:space="0" w:color="auto"/>
              <w:bottom w:val="nil"/>
              <w:right w:val="nil"/>
            </w:tcBorders>
            <w:shd w:val="clear" w:color="auto" w:fill="FFFFFF"/>
            <w:vAlign w:val="center"/>
          </w:tcPr>
          <w:p w:rsidR="007D3E08" w:rsidRDefault="004F60F8">
            <w:pPr>
              <w:pStyle w:val="Bodytext21"/>
              <w:framePr w:w="6341" w:wrap="notBeside" w:vAnchor="text" w:hAnchor="text" w:xAlign="center" w:y="1"/>
              <w:shd w:val="clear" w:color="auto" w:fill="auto"/>
              <w:spacing w:line="206" w:lineRule="exact"/>
              <w:ind w:firstLine="0"/>
            </w:pPr>
            <w:r>
              <w:rPr>
                <w:rStyle w:val="Bodytext283"/>
                <w:color w:val="000000"/>
              </w:rPr>
              <w:t xml:space="preserve">Межпредметные &lt; ми зи актуализирую и </w:t>
            </w:r>
            <w:proofErr w:type="gramStart"/>
            <w:r>
              <w:rPr>
                <w:rStyle w:val="Bodytext283"/>
                <w:color w:val="000000"/>
              </w:rPr>
              <w:t>и</w:t>
            </w:r>
            <w:proofErr w:type="gramEnd"/>
            <w:r>
              <w:rPr>
                <w:rStyle w:val="Bodytext283"/>
                <w:color w:val="000000"/>
              </w:rPr>
              <w:t xml:space="preserve"> и демонстрирую к и. мп правило, на шк на и.та емых интегральных &lt;и крытых уроках, </w:t>
            </w:r>
            <w:r>
              <w:rPr>
                <w:rStyle w:val="Bodytext283"/>
                <w:color w:val="000000"/>
                <w:lang w:val="en-US" w:eastAsia="en-US"/>
              </w:rPr>
              <w:t>koiopi</w:t>
            </w:r>
            <w:r w:rsidRPr="004F60F8">
              <w:rPr>
                <w:rStyle w:val="Bodytext283"/>
                <w:color w:val="000000"/>
                <w:lang w:eastAsia="en-US"/>
              </w:rPr>
              <w:t>.</w:t>
            </w:r>
            <w:r>
              <w:rPr>
                <w:rStyle w:val="Bodytext283"/>
                <w:color w:val="000000"/>
                <w:lang w:val="en-US" w:eastAsia="en-US"/>
              </w:rPr>
              <w:t>n</w:t>
            </w:r>
            <w:r w:rsidRPr="004F60F8">
              <w:rPr>
                <w:rStyle w:val="Bodytext283"/>
                <w:color w:val="000000"/>
                <w:lang w:eastAsia="en-US"/>
              </w:rPr>
              <w:t xml:space="preserve"> </w:t>
            </w:r>
            <w:r>
              <w:rPr>
                <w:rStyle w:val="Bodytext283"/>
                <w:color w:val="000000"/>
              </w:rPr>
              <w:t xml:space="preserve">дают совместно учи и щ двух смежных прсдме тов. Такие уроки </w:t>
            </w:r>
            <w:r>
              <w:rPr>
                <w:rStyle w:val="Bodytext283"/>
                <w:color w:val="000000"/>
                <w:lang w:val="en-US" w:eastAsia="en-US"/>
              </w:rPr>
              <w:t>iiociii</w:t>
            </w:r>
            <w:r w:rsidRPr="004F60F8">
              <w:rPr>
                <w:rStyle w:val="Bodytext283"/>
                <w:color w:val="000000"/>
                <w:lang w:eastAsia="en-US"/>
              </w:rPr>
              <w:t xml:space="preserve"> </w:t>
            </w:r>
            <w:r>
              <w:rPr>
                <w:rStyle w:val="Bodytext283"/>
                <w:color w:val="000000"/>
              </w:rPr>
              <w:t xml:space="preserve">случайный харакн р в не представляю! </w:t>
            </w:r>
            <w:r>
              <w:rPr>
                <w:rStyle w:val="Bodytext283"/>
                <w:color w:val="000000"/>
                <w:lang w:val="en-US" w:eastAsia="en-US"/>
              </w:rPr>
              <w:t>codoll</w:t>
            </w:r>
            <w:r w:rsidRPr="004F60F8">
              <w:rPr>
                <w:rStyle w:val="Bodytext283"/>
                <w:color w:val="000000"/>
                <w:lang w:eastAsia="en-US"/>
              </w:rPr>
              <w:t xml:space="preserve"> </w:t>
            </w:r>
            <w:r>
              <w:rPr>
                <w:rStyle w:val="Bodytext283"/>
                <w:color w:val="000000"/>
              </w:rPr>
              <w:t>какой-либо продуманной системы</w:t>
            </w:r>
          </w:p>
        </w:tc>
        <w:tc>
          <w:tcPr>
            <w:tcW w:w="2606" w:type="dxa"/>
            <w:tcBorders>
              <w:top w:val="single" w:sz="4" w:space="0" w:color="auto"/>
              <w:left w:val="single" w:sz="4" w:space="0" w:color="auto"/>
              <w:bottom w:val="nil"/>
              <w:right w:val="single" w:sz="4" w:space="0" w:color="auto"/>
            </w:tcBorders>
            <w:shd w:val="clear" w:color="auto" w:fill="FFFFFF"/>
          </w:tcPr>
          <w:p w:rsidR="007D3E08" w:rsidRDefault="004F60F8">
            <w:pPr>
              <w:pStyle w:val="Bodytext21"/>
              <w:framePr w:w="6341" w:wrap="notBeside" w:vAnchor="text" w:hAnchor="text" w:xAlign="center" w:y="1"/>
              <w:shd w:val="clear" w:color="auto" w:fill="auto"/>
              <w:tabs>
                <w:tab w:val="left" w:leader="dot" w:pos="254"/>
                <w:tab w:val="left" w:leader="dot" w:pos="907"/>
                <w:tab w:val="left" w:leader="dot" w:pos="1306"/>
                <w:tab w:val="left" w:leader="dot" w:pos="1474"/>
              </w:tabs>
              <w:spacing w:line="206" w:lineRule="exact"/>
              <w:ind w:firstLine="0"/>
              <w:jc w:val="both"/>
            </w:pPr>
            <w:r>
              <w:rPr>
                <w:rStyle w:val="Bodytext282"/>
                <w:color w:val="000000"/>
              </w:rPr>
              <w:t xml:space="preserve">и </w:t>
            </w:r>
            <w:r>
              <w:rPr>
                <w:rStyle w:val="Bodytext282"/>
                <w:color w:val="000000"/>
              </w:rPr>
              <w:tab/>
            </w:r>
            <w:r>
              <w:rPr>
                <w:rStyle w:val="Bodytext282"/>
                <w:color w:val="000000"/>
              </w:rPr>
              <w:tab/>
            </w:r>
            <w:r>
              <w:rPr>
                <w:rStyle w:val="Bodytext282"/>
                <w:color w:val="000000"/>
              </w:rPr>
              <w:tab/>
            </w:r>
            <w:r>
              <w:rPr>
                <w:rStyle w:val="Bodytext282"/>
                <w:color w:val="000000"/>
              </w:rPr>
              <w:tab/>
              <w:t xml:space="preserve"> уроков</w:t>
            </w:r>
          </w:p>
          <w:p w:rsidR="007D3E08" w:rsidRDefault="004F60F8">
            <w:pPr>
              <w:pStyle w:val="Bodytext21"/>
              <w:framePr w:w="6341" w:wrap="notBeside" w:vAnchor="text" w:hAnchor="text" w:xAlign="center" w:y="1"/>
              <w:shd w:val="clear" w:color="auto" w:fill="auto"/>
              <w:spacing w:line="206" w:lineRule="exact"/>
              <w:ind w:firstLine="0"/>
              <w:jc w:val="both"/>
            </w:pPr>
            <w:r>
              <w:rPr>
                <w:rStyle w:val="Bodytext282"/>
                <w:color w:val="000000"/>
              </w:rPr>
              <w:t xml:space="preserve">ха иным </w:t>
            </w:r>
            <w:r>
              <w:rPr>
                <w:rStyle w:val="Bodytext281"/>
                <w:color w:val="000000"/>
              </w:rPr>
              <w:t>him</w:t>
            </w:r>
            <w:r w:rsidRPr="004F60F8">
              <w:rPr>
                <w:rStyle w:val="Bodytext282"/>
                <w:color w:val="000000"/>
                <w:lang w:eastAsia="en-US"/>
              </w:rPr>
              <w:t xml:space="preserve"> </w:t>
            </w:r>
            <w:r>
              <w:rPr>
                <w:rStyle w:val="Bodytext282"/>
                <w:color w:val="000000"/>
              </w:rPr>
              <w:t xml:space="preserve">и 1 </w:t>
            </w:r>
            <w:r>
              <w:rPr>
                <w:rStyle w:val="Bodytext282"/>
                <w:color w:val="000000"/>
                <w:lang w:val="en-US" w:eastAsia="en-US"/>
              </w:rPr>
              <w:t>in</w:t>
            </w:r>
            <w:r w:rsidRPr="004F60F8">
              <w:rPr>
                <w:rStyle w:val="Bodytext282"/>
                <w:color w:val="000000"/>
                <w:lang w:eastAsia="en-US"/>
              </w:rPr>
              <w:t xml:space="preserve"> </w:t>
            </w:r>
            <w:r>
              <w:rPr>
                <w:rStyle w:val="Bodytext282"/>
                <w:color w:val="000000"/>
              </w:rPr>
              <w:t xml:space="preserve">1 </w:t>
            </w:r>
            <w:proofErr w:type="gramStart"/>
            <w:r>
              <w:rPr>
                <w:rStyle w:val="Bodytext282"/>
                <w:color w:val="000000"/>
              </w:rPr>
              <w:t>возмож</w:t>
            </w:r>
            <w:r>
              <w:rPr>
                <w:rStyle w:val="Bodytext282"/>
                <w:color w:val="000000"/>
              </w:rPr>
              <w:softHyphen/>
              <w:t>ны</w:t>
            </w:r>
            <w:proofErr w:type="gramEnd"/>
            <w:r>
              <w:rPr>
                <w:rStyle w:val="Bodytext282"/>
                <w:color w:val="000000"/>
              </w:rPr>
              <w:t xml:space="preserve">! "11, 11 </w:t>
            </w:r>
            <w:r>
              <w:rPr>
                <w:rStyle w:val="Bodytext281"/>
                <w:color w:val="000000"/>
              </w:rPr>
              <w:t>hi</w:t>
            </w:r>
            <w:r w:rsidRPr="004F60F8">
              <w:rPr>
                <w:rStyle w:val="Bodytext282"/>
                <w:color w:val="000000"/>
                <w:lang w:eastAsia="en-US"/>
              </w:rPr>
              <w:t xml:space="preserve"> </w:t>
            </w:r>
            <w:r>
              <w:rPr>
                <w:rStyle w:val="Bodytext282"/>
                <w:color w:val="000000"/>
              </w:rPr>
              <w:t xml:space="preserve">и </w:t>
            </w:r>
            <w:r>
              <w:rPr>
                <w:rStyle w:val="Bodytext282"/>
                <w:color w:val="000000"/>
                <w:lang w:val="en-US" w:eastAsia="en-US"/>
              </w:rPr>
              <w:t>ai</w:t>
            </w:r>
            <w:r w:rsidRPr="004F60F8">
              <w:rPr>
                <w:rStyle w:val="Bodytext282"/>
                <w:color w:val="000000"/>
                <w:lang w:eastAsia="en-US"/>
              </w:rPr>
              <w:t xml:space="preserve"> </w:t>
            </w:r>
            <w:r>
              <w:rPr>
                <w:rStyle w:val="Bodytext282"/>
                <w:color w:val="000000"/>
              </w:rPr>
              <w:t>к пред-</w:t>
            </w:r>
          </w:p>
          <w:p w:rsidR="007D3E08" w:rsidRDefault="004F60F8">
            <w:pPr>
              <w:pStyle w:val="Bodytext21"/>
              <w:framePr w:w="6341" w:wrap="notBeside" w:vAnchor="text" w:hAnchor="text" w:xAlign="center" w:y="1"/>
              <w:shd w:val="clear" w:color="auto" w:fill="auto"/>
              <w:tabs>
                <w:tab w:val="left" w:leader="dot" w:pos="720"/>
                <w:tab w:val="left" w:leader="dot" w:pos="821"/>
                <w:tab w:val="left" w:leader="dot" w:pos="1320"/>
              </w:tabs>
              <w:spacing w:line="206" w:lineRule="exact"/>
              <w:ind w:firstLine="0"/>
              <w:jc w:val="both"/>
            </w:pPr>
            <w:r>
              <w:rPr>
                <w:rStyle w:val="Bodytext24pt"/>
                <w:color w:val="000000"/>
                <w:lang w:val="ru-RU" w:eastAsia="ru-RU"/>
              </w:rPr>
              <w:t xml:space="preserve">41 </w:t>
            </w:r>
            <w:r>
              <w:rPr>
                <w:rStyle w:val="Bodytext282"/>
                <w:color w:val="000000"/>
              </w:rPr>
              <w:t xml:space="preserve">1 </w:t>
            </w:r>
            <w:r>
              <w:rPr>
                <w:rStyle w:val="Bodytext282"/>
                <w:color w:val="000000"/>
              </w:rPr>
              <w:tab/>
            </w:r>
            <w:r>
              <w:rPr>
                <w:rStyle w:val="Bodytext282"/>
                <w:color w:val="000000"/>
              </w:rPr>
              <w:tab/>
            </w:r>
            <w:r>
              <w:rPr>
                <w:rStyle w:val="Bodytext282"/>
                <w:color w:val="000000"/>
              </w:rPr>
              <w:tab/>
              <w:t xml:space="preserve"> |н апизует</w:t>
            </w:r>
          </w:p>
          <w:p w:rsidR="007D3E08" w:rsidRDefault="004F60F8">
            <w:pPr>
              <w:pStyle w:val="Bodytext21"/>
              <w:framePr w:w="6341" w:wrap="notBeside" w:vAnchor="text" w:hAnchor="text" w:xAlign="center" w:y="1"/>
              <w:shd w:val="clear" w:color="auto" w:fill="auto"/>
              <w:tabs>
                <w:tab w:val="left" w:leader="dot" w:pos="326"/>
                <w:tab w:val="left" w:leader="dot" w:pos="1042"/>
              </w:tabs>
              <w:spacing w:line="206" w:lineRule="exact"/>
              <w:ind w:firstLine="0"/>
              <w:jc w:val="both"/>
            </w:pPr>
            <w:r>
              <w:rPr>
                <w:rStyle w:val="Bodytext282"/>
                <w:color w:val="000000"/>
              </w:rPr>
              <w:t xml:space="preserve">Их </w:t>
            </w:r>
            <w:r>
              <w:rPr>
                <w:rStyle w:val="Bodytext24pt1"/>
                <w:color w:val="000000"/>
              </w:rPr>
              <w:t>h</w:t>
            </w:r>
            <w:r w:rsidRPr="004F60F8">
              <w:rPr>
                <w:rStyle w:val="Bodytext24pt1"/>
                <w:color w:val="000000"/>
                <w:lang w:val="ru-RU"/>
              </w:rPr>
              <w:t xml:space="preserve"> </w:t>
            </w:r>
            <w:r>
              <w:rPr>
                <w:rStyle w:val="Bodytext24pt1"/>
                <w:color w:val="000000"/>
              </w:rPr>
              <w:t>i</w:t>
            </w:r>
            <w:r w:rsidRPr="004F60F8">
              <w:rPr>
                <w:rStyle w:val="Bodytext24pt1"/>
                <w:color w:val="000000"/>
                <w:lang w:val="ru-RU"/>
              </w:rPr>
              <w:t xml:space="preserve"> </w:t>
            </w:r>
            <w:proofErr w:type="gramStart"/>
            <w:r>
              <w:rPr>
                <w:rStyle w:val="Bodytext282"/>
                <w:color w:val="000000"/>
              </w:rPr>
              <w:t>и-</w:t>
            </w:r>
            <w:proofErr w:type="gramEnd"/>
            <w:r>
              <w:rPr>
                <w:rStyle w:val="Bodytext282"/>
                <w:color w:val="000000"/>
              </w:rPr>
              <w:t xml:space="preserve"> . ч \ |и 11 ах </w:t>
            </w:r>
            <w:r>
              <w:rPr>
                <w:rStyle w:val="Bodytext2Gulim"/>
                <w:color w:val="000000"/>
                <w:lang w:val="ru-RU" w:eastAsia="ru-RU"/>
              </w:rPr>
              <w:t>1</w:t>
            </w:r>
            <w:r>
              <w:rPr>
                <w:rStyle w:val="Bodytext282"/>
                <w:color w:val="000000"/>
              </w:rPr>
              <w:t xml:space="preserve">ДС это </w:t>
            </w:r>
            <w:r>
              <w:rPr>
                <w:rStyle w:val="Bodytext282"/>
                <w:color w:val="000000"/>
                <w:lang w:val="en-US" w:eastAsia="en-US"/>
              </w:rPr>
              <w:t>lb</w:t>
            </w:r>
            <w:r w:rsidRPr="004F60F8">
              <w:rPr>
                <w:rStyle w:val="Bodytext282"/>
                <w:color w:val="000000"/>
                <w:lang w:eastAsia="en-US"/>
              </w:rPr>
              <w:t xml:space="preserve"> </w:t>
            </w:r>
            <w:r>
              <w:rPr>
                <w:rStyle w:val="Bodytext282"/>
                <w:color w:val="000000"/>
              </w:rPr>
              <w:t xml:space="preserve">ни •" </w:t>
            </w:r>
            <w:r>
              <w:rPr>
                <w:rStyle w:val="Bodytext281"/>
                <w:color w:val="000000"/>
              </w:rPr>
              <w:t>hi</w:t>
            </w:r>
            <w:r w:rsidRPr="004F60F8">
              <w:rPr>
                <w:rStyle w:val="Bodytext282"/>
                <w:color w:val="000000"/>
                <w:lang w:eastAsia="en-US"/>
              </w:rPr>
              <w:t xml:space="preserve"> "</w:t>
            </w:r>
            <w:r>
              <w:rPr>
                <w:rStyle w:val="Bodytext282"/>
                <w:color w:val="000000"/>
                <w:lang w:val="en-US" w:eastAsia="en-US"/>
              </w:rPr>
              <w:t>Hi</w:t>
            </w:r>
            <w:r w:rsidRPr="004F60F8">
              <w:rPr>
                <w:rStyle w:val="Bodytext282"/>
                <w:color w:val="000000"/>
                <w:lang w:eastAsia="en-US"/>
              </w:rPr>
              <w:t xml:space="preserve"> </w:t>
            </w:r>
            <w:r>
              <w:rPr>
                <w:rStyle w:val="Bodytext282"/>
                <w:color w:val="000000"/>
              </w:rPr>
              <w:t xml:space="preserve">в </w:t>
            </w:r>
            <w:r>
              <w:rPr>
                <w:rStyle w:val="Bodytext282"/>
                <w:color w:val="000000"/>
                <w:lang w:val="en-US" w:eastAsia="en-US"/>
              </w:rPr>
              <w:t>laiiOMcpHO</w:t>
            </w:r>
            <w:r w:rsidRPr="004F60F8">
              <w:rPr>
                <w:rStyle w:val="Bodytext282"/>
                <w:color w:val="000000"/>
                <w:lang w:eastAsia="en-US"/>
              </w:rPr>
              <w:t xml:space="preserve">, </w:t>
            </w:r>
            <w:r w:rsidRPr="004F60F8">
              <w:rPr>
                <w:rStyle w:val="Bodytext282"/>
                <w:color w:val="000000"/>
                <w:lang w:eastAsia="en-US"/>
              </w:rPr>
              <w:tab/>
              <w:t xml:space="preserve"> </w:t>
            </w:r>
            <w:r w:rsidRPr="004F60F8">
              <w:rPr>
                <w:rStyle w:val="Bodytext282"/>
                <w:color w:val="000000"/>
                <w:lang w:eastAsia="en-US"/>
              </w:rPr>
              <w:tab/>
            </w:r>
            <w:r>
              <w:rPr>
                <w:rStyle w:val="Bodytext282"/>
                <w:color w:val="000000"/>
                <w:lang w:val="en-US" w:eastAsia="en-US"/>
              </w:rPr>
              <w:t>I</w:t>
            </w:r>
            <w:r w:rsidRPr="004F60F8">
              <w:rPr>
                <w:rStyle w:val="Bodytext282"/>
                <w:color w:val="000000"/>
                <w:lang w:eastAsia="en-US"/>
              </w:rPr>
              <w:t xml:space="preserve">•• </w:t>
            </w:r>
            <w:r>
              <w:rPr>
                <w:rStyle w:val="Bodytext281"/>
                <w:color w:val="000000"/>
              </w:rPr>
              <w:t>hi</w:t>
            </w:r>
            <w:r w:rsidRPr="004F60F8">
              <w:rPr>
                <w:rStyle w:val="Bodytext282"/>
                <w:color w:val="000000"/>
                <w:lang w:eastAsia="en-US"/>
              </w:rPr>
              <w:t xml:space="preserve"> </w:t>
            </w:r>
            <w:r>
              <w:rPr>
                <w:rStyle w:val="Bodytext282"/>
                <w:color w:val="000000"/>
                <w:lang w:val="en-US" w:eastAsia="en-US"/>
              </w:rPr>
              <w:t>iiiiKi</w:t>
            </w:r>
            <w:r w:rsidRPr="004F60F8">
              <w:rPr>
                <w:rStyle w:val="Bodytext282"/>
                <w:color w:val="000000"/>
                <w:lang w:eastAsia="en-US"/>
              </w:rPr>
              <w:t xml:space="preserve">. </w:t>
            </w:r>
            <w:r>
              <w:rPr>
                <w:rStyle w:val="Bodytext282"/>
                <w:color w:val="000000"/>
              </w:rPr>
              <w:t>не</w:t>
            </w:r>
          </w:p>
          <w:p w:rsidR="007D3E08" w:rsidRPr="004F60F8" w:rsidRDefault="004F60F8">
            <w:pPr>
              <w:pStyle w:val="Bodytext21"/>
              <w:framePr w:w="6341" w:wrap="notBeside" w:vAnchor="text" w:hAnchor="text" w:xAlign="center" w:y="1"/>
              <w:shd w:val="clear" w:color="auto" w:fill="auto"/>
              <w:tabs>
                <w:tab w:val="left" w:leader="dot" w:pos="1373"/>
              </w:tabs>
              <w:spacing w:line="206" w:lineRule="exact"/>
              <w:ind w:firstLine="0"/>
              <w:jc w:val="both"/>
              <w:rPr>
                <w:lang w:val="en-US"/>
              </w:rPr>
            </w:pPr>
            <w:r>
              <w:rPr>
                <w:rStyle w:val="Bodytext282"/>
                <w:color w:val="000000"/>
                <w:lang w:val="en-US" w:eastAsia="en-US"/>
              </w:rPr>
              <w:t xml:space="preserve">X </w:t>
            </w:r>
            <w:r>
              <w:rPr>
                <w:rStyle w:val="Bodytext2Gulim"/>
                <w:color w:val="000000"/>
              </w:rPr>
              <w:t>11</w:t>
            </w:r>
            <w:r>
              <w:rPr>
                <w:rStyle w:val="Bodytext282"/>
                <w:color w:val="000000"/>
                <w:lang w:val="en-US" w:eastAsia="en-US"/>
              </w:rPr>
              <w:t>X</w:t>
            </w:r>
            <w:r>
              <w:rPr>
                <w:rStyle w:val="Bodytext2Gulim"/>
                <w:color w:val="000000"/>
              </w:rPr>
              <w:t>1</w:t>
            </w:r>
            <w:r>
              <w:rPr>
                <w:rStyle w:val="Bodytext282"/>
                <w:color w:val="000000"/>
                <w:lang w:val="en-US" w:eastAsia="en-US"/>
              </w:rPr>
              <w:t xml:space="preserve"> • HI III</w:t>
            </w:r>
            <w:r>
              <w:rPr>
                <w:rStyle w:val="Bodytext282"/>
                <w:color w:val="000000"/>
                <w:lang w:val="en-US" w:eastAsia="en-US"/>
              </w:rPr>
              <w:tab/>
            </w:r>
            <w:r>
              <w:rPr>
                <w:rStyle w:val="Bodytext24pt"/>
                <w:color w:val="000000"/>
              </w:rPr>
              <w:t xml:space="preserve">Ill </w:t>
            </w:r>
            <w:r w:rsidRPr="004F60F8">
              <w:rPr>
                <w:rStyle w:val="Bodytext2Gulim"/>
                <w:color w:val="000000"/>
                <w:lang w:eastAsia="ru-RU"/>
              </w:rPr>
              <w:t>1</w:t>
            </w:r>
            <w:r>
              <w:rPr>
                <w:rStyle w:val="Bodytext282"/>
                <w:color w:val="000000"/>
              </w:rPr>
              <w:t>ЮЗМОЖ</w:t>
            </w:r>
            <w:r w:rsidRPr="004F60F8">
              <w:rPr>
                <w:rStyle w:val="Bodytext282"/>
                <w:color w:val="000000"/>
                <w:lang w:val="en-US"/>
              </w:rPr>
              <w:t>-</w:t>
            </w:r>
          </w:p>
          <w:p w:rsidR="007D3E08" w:rsidRPr="004F60F8" w:rsidRDefault="004F60F8">
            <w:pPr>
              <w:pStyle w:val="Bodytext21"/>
              <w:framePr w:w="6341" w:wrap="notBeside" w:vAnchor="text" w:hAnchor="text" w:xAlign="center" w:y="1"/>
              <w:shd w:val="clear" w:color="auto" w:fill="auto"/>
              <w:tabs>
                <w:tab w:val="left" w:leader="dot" w:pos="283"/>
                <w:tab w:val="left" w:leader="dot" w:pos="734"/>
                <w:tab w:val="left" w:leader="dot" w:pos="797"/>
                <w:tab w:val="left" w:leader="dot" w:pos="1152"/>
                <w:tab w:val="left" w:leader="dot" w:pos="1253"/>
              </w:tabs>
              <w:spacing w:line="206" w:lineRule="exact"/>
              <w:ind w:firstLine="0"/>
              <w:jc w:val="both"/>
              <w:rPr>
                <w:lang w:val="en-US"/>
              </w:rPr>
            </w:pPr>
            <w:r>
              <w:rPr>
                <w:rStyle w:val="Bodytext282"/>
                <w:color w:val="000000"/>
                <w:lang w:val="en-US" w:eastAsia="en-US"/>
              </w:rPr>
              <w:tab/>
              <w:t xml:space="preserve"> i" i </w:t>
            </w:r>
            <w:r>
              <w:rPr>
                <w:rStyle w:val="Bodytext282"/>
                <w:color w:val="000000"/>
                <w:lang w:val="en-US" w:eastAsia="en-US"/>
              </w:rPr>
              <w:tab/>
            </w:r>
            <w:r>
              <w:rPr>
                <w:rStyle w:val="Bodytext282"/>
                <w:color w:val="000000"/>
                <w:lang w:val="en-US" w:eastAsia="en-US"/>
              </w:rPr>
              <w:tab/>
            </w:r>
            <w:r>
              <w:rPr>
                <w:rStyle w:val="Bodytext282"/>
                <w:color w:val="000000"/>
                <w:lang w:val="en-US" w:eastAsia="en-US"/>
              </w:rPr>
              <w:tab/>
            </w:r>
            <w:r>
              <w:rPr>
                <w:rStyle w:val="Bodytext282"/>
                <w:color w:val="000000"/>
                <w:lang w:val="en-US" w:eastAsia="en-US"/>
              </w:rPr>
              <w:tab/>
              <w:t xml:space="preserve"> </w:t>
            </w:r>
            <w:r>
              <w:rPr>
                <w:rStyle w:val="Bodytext281"/>
                <w:color w:val="000000"/>
              </w:rPr>
              <w:t>hu t</w:t>
            </w:r>
            <w:r>
              <w:rPr>
                <w:rStyle w:val="Bodytext282"/>
                <w:color w:val="000000"/>
                <w:lang w:val="en-US" w:eastAsia="en-US"/>
              </w:rPr>
              <w:t xml:space="preserve"> i </w:t>
            </w:r>
            <w:r>
              <w:rPr>
                <w:rStyle w:val="Bodytext282"/>
                <w:color w:val="000000"/>
              </w:rPr>
              <w:t>аующей</w:t>
            </w:r>
          </w:p>
          <w:p w:rsidR="007D3E08" w:rsidRDefault="004F60F8">
            <w:pPr>
              <w:pStyle w:val="Bodytext21"/>
              <w:framePr w:w="6341" w:wrap="notBeside" w:vAnchor="text" w:hAnchor="text" w:xAlign="center" w:y="1"/>
              <w:shd w:val="clear" w:color="auto" w:fill="auto"/>
              <w:spacing w:line="206" w:lineRule="exact"/>
              <w:ind w:firstLine="0"/>
              <w:jc w:val="both"/>
            </w:pPr>
            <w:r>
              <w:rPr>
                <w:rStyle w:val="Bodytext2Gulim"/>
                <w:color w:val="000000"/>
              </w:rPr>
              <w:t>1</w:t>
            </w:r>
            <w:r>
              <w:rPr>
                <w:rStyle w:val="Bodytext282"/>
                <w:color w:val="000000"/>
                <w:lang w:val="en-US" w:eastAsia="en-US"/>
              </w:rPr>
              <w:t xml:space="preserve"> Mil III</w:t>
            </w:r>
          </w:p>
        </w:tc>
      </w:tr>
      <w:tr w:rsidR="007D3E08">
        <w:trPr>
          <w:trHeight w:hRule="exact" w:val="1690"/>
          <w:jc w:val="center"/>
        </w:trPr>
        <w:tc>
          <w:tcPr>
            <w:tcW w:w="1354" w:type="dxa"/>
            <w:tcBorders>
              <w:top w:val="single" w:sz="4" w:space="0" w:color="auto"/>
              <w:left w:val="single" w:sz="4" w:space="0" w:color="auto"/>
              <w:bottom w:val="nil"/>
              <w:right w:val="nil"/>
            </w:tcBorders>
            <w:shd w:val="clear" w:color="auto" w:fill="FFFFFF"/>
          </w:tcPr>
          <w:p w:rsidR="007D3E08" w:rsidRDefault="004F60F8">
            <w:pPr>
              <w:pStyle w:val="Bodytext21"/>
              <w:framePr w:w="6341" w:wrap="notBeside" w:vAnchor="text" w:hAnchor="text" w:xAlign="center" w:y="1"/>
              <w:shd w:val="clear" w:color="auto" w:fill="auto"/>
              <w:spacing w:line="211" w:lineRule="exact"/>
              <w:ind w:firstLine="0"/>
            </w:pPr>
            <w:r>
              <w:rPr>
                <w:rStyle w:val="Bodytext283"/>
                <w:color w:val="000000"/>
              </w:rPr>
              <w:t>Контроль качества об</w:t>
            </w:r>
            <w:r>
              <w:rPr>
                <w:rStyle w:val="Bodytext283"/>
                <w:color w:val="000000"/>
              </w:rPr>
              <w:softHyphen/>
              <w:t>разования</w:t>
            </w:r>
          </w:p>
        </w:tc>
        <w:tc>
          <w:tcPr>
            <w:tcW w:w="2381" w:type="dxa"/>
            <w:tcBorders>
              <w:top w:val="single" w:sz="4" w:space="0" w:color="auto"/>
              <w:left w:val="single" w:sz="4" w:space="0" w:color="auto"/>
              <w:bottom w:val="nil"/>
              <w:right w:val="nil"/>
            </w:tcBorders>
            <w:shd w:val="clear" w:color="auto" w:fill="FFFFFF"/>
            <w:vAlign w:val="center"/>
          </w:tcPr>
          <w:p w:rsidR="007D3E08" w:rsidRDefault="004F60F8">
            <w:pPr>
              <w:pStyle w:val="Bodytext21"/>
              <w:framePr w:w="6341" w:wrap="notBeside" w:vAnchor="text" w:hAnchor="text" w:xAlign="center" w:y="1"/>
              <w:shd w:val="clear" w:color="auto" w:fill="auto"/>
              <w:spacing w:line="206" w:lineRule="exact"/>
              <w:ind w:firstLine="0"/>
            </w:pPr>
            <w:r>
              <w:rPr>
                <w:rStyle w:val="Bodytext283"/>
                <w:color w:val="000000"/>
              </w:rPr>
              <w:t xml:space="preserve">Любые формы контрот предполагают репрод\ </w:t>
            </w:r>
            <w:r>
              <w:rPr>
                <w:rStyle w:val="Bodytext283"/>
                <w:color w:val="000000"/>
                <w:lang w:val="en-US" w:eastAsia="en-US"/>
              </w:rPr>
              <w:t>i</w:t>
            </w:r>
            <w:r w:rsidRPr="004F60F8">
              <w:rPr>
                <w:rStyle w:val="Bodytext283"/>
                <w:color w:val="000000"/>
                <w:lang w:eastAsia="en-US"/>
              </w:rPr>
              <w:t xml:space="preserve"> </w:t>
            </w:r>
            <w:r>
              <w:rPr>
                <w:rStyle w:val="Bodytext283"/>
                <w:color w:val="000000"/>
              </w:rPr>
              <w:t xml:space="preserve">тивное воспроизвела </w:t>
            </w:r>
            <w:r>
              <w:rPr>
                <w:rStyle w:val="Bodytext283"/>
                <w:color w:val="000000"/>
                <w:lang w:val="en-US" w:eastAsia="en-US"/>
              </w:rPr>
              <w:t>mi</w:t>
            </w:r>
            <w:r>
              <w:rPr>
                <w:rStyle w:val="Bodytext283"/>
                <w:color w:val="000000"/>
              </w:rPr>
              <w:t xml:space="preserve">- </w:t>
            </w:r>
            <w:proofErr w:type="gramStart"/>
            <w:r>
              <w:rPr>
                <w:rStyle w:val="Bodytext283"/>
                <w:color w:val="000000"/>
              </w:rPr>
              <w:t>усвоенного</w:t>
            </w:r>
            <w:proofErr w:type="gramEnd"/>
            <w:r>
              <w:rPr>
                <w:rStyle w:val="Bodytext283"/>
                <w:color w:val="000000"/>
              </w:rPr>
              <w:t xml:space="preserve"> по обри шу и в редких случаях и подобных, аналогичных ситуациях</w:t>
            </w:r>
          </w:p>
        </w:tc>
        <w:tc>
          <w:tcPr>
            <w:tcW w:w="2606" w:type="dxa"/>
            <w:tcBorders>
              <w:top w:val="single" w:sz="4" w:space="0" w:color="auto"/>
              <w:left w:val="single" w:sz="4" w:space="0" w:color="auto"/>
              <w:bottom w:val="nil"/>
              <w:right w:val="single" w:sz="4" w:space="0" w:color="auto"/>
            </w:tcBorders>
            <w:shd w:val="clear" w:color="auto" w:fill="FFFFFF"/>
            <w:vAlign w:val="center"/>
          </w:tcPr>
          <w:p w:rsidR="007D3E08" w:rsidRDefault="004F60F8">
            <w:pPr>
              <w:pStyle w:val="Bodytext21"/>
              <w:framePr w:w="6341" w:wrap="notBeside" w:vAnchor="text" w:hAnchor="text" w:xAlign="center" w:y="1"/>
              <w:shd w:val="clear" w:color="auto" w:fill="auto"/>
              <w:spacing w:after="60" w:line="170" w:lineRule="exact"/>
              <w:ind w:firstLine="0"/>
              <w:jc w:val="both"/>
            </w:pPr>
            <w:r>
              <w:rPr>
                <w:rStyle w:val="Bodytext282"/>
                <w:color w:val="000000"/>
                <w:lang w:val="en-US" w:eastAsia="en-US"/>
              </w:rPr>
              <w:t>I</w:t>
            </w:r>
            <w:r w:rsidRPr="004F60F8">
              <w:rPr>
                <w:rStyle w:val="Bodytext282"/>
                <w:color w:val="000000"/>
                <w:lang w:eastAsia="en-US"/>
              </w:rPr>
              <w:t>.</w:t>
            </w:r>
            <w:r>
              <w:rPr>
                <w:rStyle w:val="Bodytext282"/>
                <w:color w:val="000000"/>
                <w:lang w:val="en-US" w:eastAsia="en-US"/>
              </w:rPr>
              <w:t>IIII</w:t>
            </w:r>
            <w:r w:rsidRPr="004F60F8">
              <w:rPr>
                <w:rStyle w:val="Bodytext282"/>
                <w:color w:val="000000"/>
                <w:lang w:eastAsia="en-US"/>
              </w:rPr>
              <w:t xml:space="preserve"> </w:t>
            </w:r>
            <w:r w:rsidRPr="004F60F8">
              <w:rPr>
                <w:rStyle w:val="Bodytext2Gulim"/>
                <w:color w:val="000000"/>
                <w:lang w:val="ru-RU"/>
              </w:rPr>
              <w:t>11</w:t>
            </w:r>
            <w:r>
              <w:rPr>
                <w:rStyle w:val="Bodytext24pt"/>
                <w:color w:val="000000"/>
              </w:rPr>
              <w:t>II</w:t>
            </w:r>
            <w:r w:rsidRPr="004F60F8">
              <w:rPr>
                <w:rStyle w:val="Bodytext2Gulim"/>
                <w:color w:val="000000"/>
                <w:lang w:val="ru-RU"/>
              </w:rPr>
              <w:t>1</w:t>
            </w:r>
            <w:r w:rsidRPr="004F60F8">
              <w:rPr>
                <w:rStyle w:val="Bodytext282"/>
                <w:color w:val="000000"/>
                <w:lang w:eastAsia="en-US"/>
              </w:rPr>
              <w:t xml:space="preserve"> </w:t>
            </w:r>
            <w:r>
              <w:rPr>
                <w:rStyle w:val="Bodytext282"/>
                <w:color w:val="000000"/>
                <w:lang w:val="en-US" w:eastAsia="en-US"/>
              </w:rPr>
              <w:t>II</w:t>
            </w:r>
            <w:r w:rsidRPr="004F60F8">
              <w:rPr>
                <w:rStyle w:val="Bodytext282"/>
                <w:color w:val="000000"/>
                <w:lang w:eastAsia="en-US"/>
              </w:rPr>
              <w:t xml:space="preserve">, </w:t>
            </w:r>
            <w:r>
              <w:rPr>
                <w:rStyle w:val="Bodytext282"/>
                <w:color w:val="000000"/>
              </w:rPr>
              <w:t>ПрпМОДИТОЯ</w:t>
            </w:r>
          </w:p>
          <w:p w:rsidR="007D3E08" w:rsidRDefault="004F60F8">
            <w:pPr>
              <w:pStyle w:val="Bodytext21"/>
              <w:framePr w:w="6341" w:wrap="notBeside" w:vAnchor="text" w:hAnchor="text" w:xAlign="center" w:y="1"/>
              <w:shd w:val="clear" w:color="auto" w:fill="auto"/>
              <w:tabs>
                <w:tab w:val="left" w:leader="dot" w:pos="19"/>
                <w:tab w:val="left" w:leader="dot" w:pos="547"/>
              </w:tabs>
              <w:spacing w:before="60" w:line="206" w:lineRule="exact"/>
              <w:ind w:firstLine="0"/>
              <w:jc w:val="both"/>
            </w:pPr>
            <w:r w:rsidRPr="004F60F8">
              <w:rPr>
                <w:rStyle w:val="Bodytext283"/>
                <w:color w:val="000000"/>
                <w:lang w:eastAsia="en-US"/>
              </w:rPr>
              <w:tab/>
            </w:r>
            <w:r w:rsidRPr="004F60F8">
              <w:rPr>
                <w:rStyle w:val="Bodytext282"/>
                <w:color w:val="000000"/>
                <w:lang w:eastAsia="en-US"/>
              </w:rPr>
              <w:tab/>
            </w:r>
            <w:r>
              <w:rPr>
                <w:rStyle w:val="Bodytext282"/>
                <w:color w:val="000000"/>
                <w:lang w:val="en-US" w:eastAsia="en-US"/>
              </w:rPr>
              <w:t>in</w:t>
            </w:r>
            <w:r w:rsidRPr="004F60F8">
              <w:rPr>
                <w:rStyle w:val="Bodytext282"/>
                <w:color w:val="000000"/>
                <w:lang w:eastAsia="en-US"/>
              </w:rPr>
              <w:t xml:space="preserve"> </w:t>
            </w:r>
            <w:r>
              <w:rPr>
                <w:rStyle w:val="Bodytext282"/>
                <w:color w:val="000000"/>
                <w:lang w:val="en-US" w:eastAsia="en-US"/>
              </w:rPr>
              <w:t>n</w:t>
            </w:r>
            <w:r w:rsidRPr="004F60F8">
              <w:rPr>
                <w:rStyle w:val="Bodytext282"/>
                <w:color w:val="000000"/>
                <w:lang w:eastAsia="en-US"/>
              </w:rPr>
              <w:t xml:space="preserve"> '</w:t>
            </w:r>
            <w:r>
              <w:rPr>
                <w:rStyle w:val="Bodytext282"/>
                <w:color w:val="000000"/>
                <w:lang w:val="en-US" w:eastAsia="en-US"/>
              </w:rPr>
              <w:t>i</w:t>
            </w:r>
            <w:r w:rsidRPr="004F60F8">
              <w:rPr>
                <w:rStyle w:val="Bodytext282"/>
                <w:color w:val="000000"/>
                <w:lang w:eastAsia="en-US"/>
              </w:rPr>
              <w:t xml:space="preserve"> </w:t>
            </w:r>
            <w:r>
              <w:rPr>
                <w:rStyle w:val="Bodytext282"/>
                <w:color w:val="000000"/>
              </w:rPr>
              <w:t>применения</w:t>
            </w:r>
          </w:p>
          <w:p w:rsidR="007D3E08" w:rsidRDefault="004F60F8">
            <w:pPr>
              <w:pStyle w:val="Bodytext21"/>
              <w:framePr w:w="6341" w:wrap="notBeside" w:vAnchor="text" w:hAnchor="text" w:xAlign="center" w:y="1"/>
              <w:shd w:val="clear" w:color="auto" w:fill="auto"/>
              <w:spacing w:line="206" w:lineRule="exact"/>
              <w:ind w:firstLine="0"/>
              <w:jc w:val="both"/>
            </w:pPr>
            <w:r>
              <w:rPr>
                <w:rStyle w:val="Bodytext282"/>
                <w:color w:val="000000"/>
              </w:rPr>
              <w:t xml:space="preserve">о ы" нми|,1 и </w:t>
            </w:r>
            <w:proofErr w:type="gramStart"/>
            <w:r>
              <w:rPr>
                <w:rStyle w:val="Bodytext282"/>
                <w:color w:val="000000"/>
              </w:rPr>
              <w:t>и</w:t>
            </w:r>
            <w:proofErr w:type="gramEnd"/>
            <w:r>
              <w:rPr>
                <w:rStyle w:val="Bodytext282"/>
                <w:color w:val="000000"/>
              </w:rPr>
              <w:t xml:space="preserve"> </w:t>
            </w:r>
            <w:r>
              <w:rPr>
                <w:rStyle w:val="Bodytext282"/>
                <w:color w:val="000000"/>
                <w:lang w:val="en-US" w:eastAsia="en-US"/>
              </w:rPr>
              <w:t>mu</w:t>
            </w:r>
            <w:r w:rsidRPr="004F60F8">
              <w:rPr>
                <w:rStyle w:val="Bodytext282"/>
                <w:color w:val="000000"/>
                <w:lang w:eastAsia="en-US"/>
              </w:rPr>
              <w:t xml:space="preserve"> </w:t>
            </w:r>
            <w:r>
              <w:rPr>
                <w:rStyle w:val="Bodytext282"/>
                <w:color w:val="000000"/>
              </w:rPr>
              <w:t xml:space="preserve">ценной </w:t>
            </w:r>
            <w:r>
              <w:rPr>
                <w:rStyle w:val="Bodytext283"/>
                <w:color w:val="000000"/>
              </w:rPr>
              <w:t>и</w:t>
            </w:r>
          </w:p>
          <w:p w:rsidR="007D3E08" w:rsidRDefault="004F60F8">
            <w:pPr>
              <w:pStyle w:val="Bodytext21"/>
              <w:framePr w:w="6341" w:wrap="notBeside" w:vAnchor="text" w:hAnchor="text" w:xAlign="center" w:y="1"/>
              <w:shd w:val="clear" w:color="auto" w:fill="auto"/>
              <w:tabs>
                <w:tab w:val="left" w:leader="dot" w:pos="1152"/>
              </w:tabs>
              <w:spacing w:line="206" w:lineRule="exact"/>
              <w:ind w:firstLine="0"/>
              <w:jc w:val="both"/>
            </w:pPr>
            <w:r>
              <w:rPr>
                <w:rStyle w:val="Bodytext283"/>
                <w:color w:val="000000"/>
              </w:rPr>
              <w:t xml:space="preserve">в </w:t>
            </w:r>
            <w:r>
              <w:rPr>
                <w:rStyle w:val="Bodytext282"/>
                <w:color w:val="000000"/>
              </w:rPr>
              <w:t xml:space="preserve">и </w:t>
            </w:r>
            <w:proofErr w:type="gramStart"/>
            <w:r>
              <w:rPr>
                <w:rStyle w:val="Bodytext282"/>
                <w:color w:val="000000"/>
              </w:rPr>
              <w:t>м</w:t>
            </w:r>
            <w:proofErr w:type="gramEnd"/>
            <w:r>
              <w:rPr>
                <w:rStyle w:val="Bodytext282"/>
                <w:color w:val="000000"/>
              </w:rPr>
              <w:t xml:space="preserve"> </w:t>
            </w:r>
            <w:r>
              <w:rPr>
                <w:rStyle w:val="Bodytext282"/>
                <w:color w:val="000000"/>
                <w:lang w:val="en-US" w:eastAsia="en-US"/>
              </w:rPr>
              <w:t>in</w:t>
            </w:r>
            <w:r w:rsidRPr="004F60F8">
              <w:rPr>
                <w:rStyle w:val="Bodytext282"/>
                <w:color w:val="000000"/>
                <w:lang w:eastAsia="en-US"/>
              </w:rPr>
              <w:t xml:space="preserve"> </w:t>
            </w:r>
            <w:r>
              <w:rPr>
                <w:rStyle w:val="Bodytext282"/>
                <w:color w:val="000000"/>
              </w:rPr>
              <w:t xml:space="preserve">и </w:t>
            </w:r>
            <w:r>
              <w:rPr>
                <w:rStyle w:val="Bodytext282"/>
                <w:color w:val="000000"/>
                <w:lang w:val="en-US" w:eastAsia="en-US"/>
              </w:rPr>
              <w:t>Hi</w:t>
            </w:r>
            <w:r>
              <w:rPr>
                <w:rStyle w:val="Bodytext282"/>
                <w:color w:val="000000"/>
              </w:rPr>
              <w:tab/>
              <w:t>мой ентуации,</w:t>
            </w:r>
          </w:p>
          <w:p w:rsidR="007D3E08" w:rsidRDefault="004F60F8">
            <w:pPr>
              <w:pStyle w:val="Bodytext21"/>
              <w:framePr w:w="6341" w:wrap="notBeside" w:vAnchor="text" w:hAnchor="text" w:xAlign="center" w:y="1"/>
              <w:shd w:val="clear" w:color="auto" w:fill="auto"/>
              <w:tabs>
                <w:tab w:val="left" w:leader="dot" w:pos="528"/>
              </w:tabs>
              <w:spacing w:line="206" w:lineRule="exact"/>
              <w:ind w:firstLine="0"/>
              <w:jc w:val="both"/>
            </w:pPr>
            <w:r w:rsidRPr="004F60F8">
              <w:rPr>
                <w:rStyle w:val="Bodytext283"/>
                <w:color w:val="000000"/>
                <w:lang w:eastAsia="en-US"/>
              </w:rPr>
              <w:t>-</w:t>
            </w:r>
            <w:r>
              <w:rPr>
                <w:rStyle w:val="Bodytext283"/>
                <w:color w:val="000000"/>
                <w:lang w:val="en-US" w:eastAsia="en-US"/>
              </w:rPr>
              <w:t>in</w:t>
            </w:r>
            <w:r>
              <w:rPr>
                <w:rStyle w:val="Bodytext282"/>
                <w:color w:val="000000"/>
              </w:rPr>
              <w:tab/>
              <w:t xml:space="preserve">пи и </w:t>
            </w:r>
            <w:r>
              <w:rPr>
                <w:rStyle w:val="Bodytext282"/>
                <w:color w:val="000000"/>
                <w:lang w:val="en-US" w:eastAsia="en-US"/>
              </w:rPr>
              <w:t>a</w:t>
            </w:r>
            <w:r w:rsidRPr="004F60F8">
              <w:rPr>
                <w:rStyle w:val="Bodytext282"/>
                <w:color w:val="000000"/>
                <w:lang w:eastAsia="en-US"/>
              </w:rPr>
              <w:t xml:space="preserve"> </w:t>
            </w:r>
            <w:r>
              <w:rPr>
                <w:rStyle w:val="Bodytext282"/>
                <w:color w:val="000000"/>
                <w:lang w:val="en-US" w:eastAsia="en-US"/>
              </w:rPr>
              <w:t>in</w:t>
            </w:r>
            <w:r w:rsidRPr="004F60F8">
              <w:rPr>
                <w:rStyle w:val="Bodytext282"/>
                <w:color w:val="000000"/>
                <w:lang w:eastAsia="en-US"/>
              </w:rPr>
              <w:t xml:space="preserve"> </w:t>
            </w:r>
            <w:r>
              <w:rPr>
                <w:rStyle w:val="Bodytext282"/>
                <w:color w:val="000000"/>
              </w:rPr>
              <w:t>просто же-</w:t>
            </w:r>
          </w:p>
          <w:p w:rsidR="007D3E08" w:rsidRDefault="004F60F8">
            <w:pPr>
              <w:pStyle w:val="Bodytext21"/>
              <w:framePr w:w="6341" w:wrap="notBeside" w:vAnchor="text" w:hAnchor="text" w:xAlign="center" w:y="1"/>
              <w:shd w:val="clear" w:color="auto" w:fill="auto"/>
              <w:spacing w:line="206" w:lineRule="exact"/>
              <w:ind w:firstLine="0"/>
            </w:pPr>
            <w:proofErr w:type="gramStart"/>
            <w:r>
              <w:rPr>
                <w:rStyle w:val="Bodytext283"/>
                <w:color w:val="000000"/>
                <w:lang w:val="en-US" w:eastAsia="en-US"/>
              </w:rPr>
              <w:t>lai</w:t>
            </w:r>
            <w:proofErr w:type="gramEnd"/>
            <w:r w:rsidRPr="004F60F8">
              <w:rPr>
                <w:rStyle w:val="Bodytext283"/>
                <w:color w:val="000000"/>
                <w:lang w:eastAsia="en-US"/>
              </w:rPr>
              <w:t xml:space="preserve">. </w:t>
            </w:r>
            <w:proofErr w:type="gramStart"/>
            <w:r>
              <w:rPr>
                <w:rStyle w:val="Bodytext282"/>
                <w:color w:val="000000"/>
              </w:rPr>
              <w:t>н</w:t>
            </w:r>
            <w:proofErr w:type="gramEnd"/>
            <w:r>
              <w:rPr>
                <w:rStyle w:val="Bodytext282"/>
                <w:color w:val="000000"/>
                <w:lang w:val="en-US" w:eastAsia="en-US"/>
              </w:rPr>
              <w:t>an</w:t>
            </w:r>
            <w:r w:rsidRPr="004F60F8">
              <w:rPr>
                <w:rStyle w:val="Bodytext282"/>
                <w:color w:val="000000"/>
                <w:lang w:eastAsia="en-US"/>
              </w:rPr>
              <w:t xml:space="preserve"> </w:t>
            </w:r>
            <w:r>
              <w:rPr>
                <w:rStyle w:val="Bodytext282"/>
                <w:color w:val="000000"/>
              </w:rPr>
              <w:t xml:space="preserve">1 м а </w:t>
            </w:r>
            <w:r>
              <w:rPr>
                <w:rStyle w:val="Bodytext29pt"/>
                <w:color w:val="000000"/>
                <w:lang w:val="ru-RU" w:eastAsia="ru-RU"/>
              </w:rPr>
              <w:t xml:space="preserve">питательно </w:t>
            </w:r>
            <w:r>
              <w:rPr>
                <w:rStyle w:val="Bodytext29pt1"/>
                <w:color w:val="000000"/>
              </w:rPr>
              <w:t xml:space="preserve">ныпп </w:t>
            </w:r>
            <w:r>
              <w:rPr>
                <w:rStyle w:val="Bodytext29pt"/>
                <w:color w:val="000000"/>
              </w:rPr>
              <w:t>iiiHi</w:t>
            </w:r>
            <w:r w:rsidRPr="004F60F8">
              <w:rPr>
                <w:rStyle w:val="Bodytext282"/>
                <w:color w:val="000000"/>
                <w:lang w:eastAsia="en-US"/>
              </w:rPr>
              <w:t xml:space="preserve"> </w:t>
            </w:r>
            <w:r>
              <w:rPr>
                <w:rStyle w:val="Bodytext282"/>
                <w:color w:val="000000"/>
                <w:lang w:val="en-US" w:eastAsia="en-US"/>
              </w:rPr>
              <w:t>in</w:t>
            </w:r>
            <w:r w:rsidRPr="004F60F8">
              <w:rPr>
                <w:rStyle w:val="Bodytext282"/>
                <w:color w:val="000000"/>
                <w:lang w:eastAsia="en-US"/>
              </w:rPr>
              <w:t xml:space="preserve">.» </w:t>
            </w:r>
            <w:r>
              <w:rPr>
                <w:rStyle w:val="Bodytext282"/>
                <w:color w:val="000000"/>
              </w:rPr>
              <w:t xml:space="preserve">и </w:t>
            </w:r>
            <w:r>
              <w:rPr>
                <w:rStyle w:val="Bodytext29pt"/>
                <w:color w:val="000000"/>
              </w:rPr>
              <w:t>iniiciioaaiiueM</w:t>
            </w:r>
            <w:r w:rsidRPr="004F60F8">
              <w:rPr>
                <w:rStyle w:val="Bodytext29pt"/>
                <w:color w:val="000000"/>
                <w:lang w:val="ru-RU"/>
              </w:rPr>
              <w:t>.</w:t>
            </w:r>
          </w:p>
        </w:tc>
      </w:tr>
      <w:tr w:rsidR="007D3E08">
        <w:trPr>
          <w:trHeight w:hRule="exact" w:val="1210"/>
          <w:jc w:val="center"/>
        </w:trPr>
        <w:tc>
          <w:tcPr>
            <w:tcW w:w="1354" w:type="dxa"/>
            <w:tcBorders>
              <w:top w:val="single" w:sz="4" w:space="0" w:color="auto"/>
              <w:left w:val="single" w:sz="4" w:space="0" w:color="auto"/>
              <w:bottom w:val="single" w:sz="4" w:space="0" w:color="auto"/>
              <w:right w:val="nil"/>
            </w:tcBorders>
            <w:shd w:val="clear" w:color="auto" w:fill="FFFFFF"/>
          </w:tcPr>
          <w:p w:rsidR="007D3E08" w:rsidRDefault="007D3E08">
            <w:pPr>
              <w:framePr w:w="6341" w:wrap="notBeside" w:vAnchor="text" w:hAnchor="text" w:xAlign="center" w:y="1"/>
              <w:rPr>
                <w:color w:val="auto"/>
                <w:sz w:val="10"/>
                <w:szCs w:val="10"/>
              </w:rPr>
            </w:pPr>
          </w:p>
        </w:tc>
        <w:tc>
          <w:tcPr>
            <w:tcW w:w="2381" w:type="dxa"/>
            <w:tcBorders>
              <w:top w:val="single" w:sz="4" w:space="0" w:color="auto"/>
              <w:left w:val="single" w:sz="4" w:space="0" w:color="auto"/>
              <w:bottom w:val="single" w:sz="4" w:space="0" w:color="auto"/>
              <w:right w:val="nil"/>
            </w:tcBorders>
            <w:shd w:val="clear" w:color="auto" w:fill="FFFFFF"/>
          </w:tcPr>
          <w:p w:rsidR="007D3E08" w:rsidRDefault="004F60F8">
            <w:pPr>
              <w:pStyle w:val="Bodytext21"/>
              <w:framePr w:w="6341" w:wrap="notBeside" w:vAnchor="text" w:hAnchor="text" w:xAlign="center" w:y="1"/>
              <w:shd w:val="clear" w:color="auto" w:fill="auto"/>
              <w:spacing w:line="206" w:lineRule="exact"/>
              <w:ind w:firstLine="0"/>
            </w:pPr>
            <w:r>
              <w:rPr>
                <w:rStyle w:val="Bodytext283"/>
                <w:color w:val="000000"/>
              </w:rPr>
              <w:t xml:space="preserve">Опенку (в форме отмеа ки) учитель </w:t>
            </w:r>
            <w:proofErr w:type="gramStart"/>
            <w:r>
              <w:rPr>
                <w:rStyle w:val="Bodytext283"/>
                <w:color w:val="000000"/>
              </w:rPr>
              <w:t>делае т</w:t>
            </w:r>
            <w:proofErr w:type="gramEnd"/>
            <w:r>
              <w:rPr>
                <w:rStyle w:val="Bodytext283"/>
                <w:color w:val="000000"/>
              </w:rPr>
              <w:t xml:space="preserve"> еди нолично</w:t>
            </w:r>
          </w:p>
        </w:tc>
        <w:tc>
          <w:tcPr>
            <w:tcW w:w="2606" w:type="dxa"/>
            <w:tcBorders>
              <w:top w:val="single" w:sz="4" w:space="0" w:color="auto"/>
              <w:left w:val="single" w:sz="4" w:space="0" w:color="auto"/>
              <w:bottom w:val="single" w:sz="4" w:space="0" w:color="auto"/>
              <w:right w:val="single" w:sz="4" w:space="0" w:color="auto"/>
            </w:tcBorders>
            <w:shd w:val="clear" w:color="auto" w:fill="FFFFFF"/>
            <w:vAlign w:val="bottom"/>
          </w:tcPr>
          <w:p w:rsidR="007D3E08" w:rsidRDefault="004F60F8">
            <w:pPr>
              <w:pStyle w:val="Bodytext21"/>
              <w:framePr w:w="6341" w:wrap="notBeside" w:vAnchor="text" w:hAnchor="text" w:xAlign="center" w:y="1"/>
              <w:shd w:val="clear" w:color="auto" w:fill="auto"/>
              <w:spacing w:line="206" w:lineRule="exact"/>
              <w:ind w:firstLine="0"/>
            </w:pPr>
            <w:r>
              <w:rPr>
                <w:rStyle w:val="Bodytext282"/>
                <w:color w:val="000000"/>
                <w:lang w:val="en-US" w:eastAsia="en-US"/>
              </w:rPr>
              <w:t>N</w:t>
            </w:r>
            <w:r w:rsidRPr="004F60F8">
              <w:rPr>
                <w:rStyle w:val="Bodytext282"/>
                <w:color w:val="000000"/>
                <w:lang w:eastAsia="en-US"/>
              </w:rPr>
              <w:t xml:space="preserve"> -</w:t>
            </w:r>
            <w:r>
              <w:rPr>
                <w:rStyle w:val="Bodytext282"/>
                <w:color w:val="000000"/>
                <w:lang w:val="en-US" w:eastAsia="en-US"/>
              </w:rPr>
              <w:t>inn</w:t>
            </w:r>
            <w:r w:rsidRPr="004F60F8">
              <w:rPr>
                <w:rStyle w:val="Bodytext282"/>
                <w:color w:val="000000"/>
                <w:lang w:eastAsia="en-US"/>
              </w:rPr>
              <w:t xml:space="preserve"> </w:t>
            </w:r>
            <w:r>
              <w:rPr>
                <w:rStyle w:val="Bodytext282"/>
                <w:color w:val="000000"/>
              </w:rPr>
              <w:t xml:space="preserve">и. </w:t>
            </w:r>
            <w:r>
              <w:rPr>
                <w:rStyle w:val="Bodytext282"/>
                <w:color w:val="000000"/>
                <w:lang w:val="en-US" w:eastAsia="en-US"/>
              </w:rPr>
              <w:t>in</w:t>
            </w:r>
            <w:r w:rsidRPr="004F60F8">
              <w:rPr>
                <w:rStyle w:val="Bodytext282"/>
                <w:color w:val="000000"/>
                <w:lang w:eastAsia="en-US"/>
              </w:rPr>
              <w:t xml:space="preserve"> </w:t>
            </w:r>
            <w:r>
              <w:rPr>
                <w:rStyle w:val="Bodytext282"/>
                <w:color w:val="000000"/>
              </w:rPr>
              <w:t>премепно при- и</w:t>
            </w:r>
            <w:r>
              <w:rPr>
                <w:rStyle w:val="Bodytext281"/>
                <w:color w:val="000000"/>
              </w:rPr>
              <w:t>hi</w:t>
            </w:r>
            <w:r w:rsidRPr="004F60F8">
              <w:rPr>
                <w:rStyle w:val="Bodytext282"/>
                <w:color w:val="000000"/>
                <w:lang w:eastAsia="en-US"/>
              </w:rPr>
              <w:t xml:space="preserve"> </w:t>
            </w:r>
            <w:r>
              <w:rPr>
                <w:rStyle w:val="Bodytext282"/>
                <w:color w:val="000000"/>
                <w:lang w:val="en-US" w:eastAsia="en-US"/>
              </w:rPr>
              <w:t>i</w:t>
            </w:r>
            <w:r w:rsidRPr="004F60F8">
              <w:rPr>
                <w:rStyle w:val="Bodytext282"/>
                <w:color w:val="000000"/>
                <w:lang w:eastAsia="en-US"/>
              </w:rPr>
              <w:t xml:space="preserve"> </w:t>
            </w:r>
            <w:r>
              <w:rPr>
                <w:rStyle w:val="Bodytext282"/>
                <w:color w:val="000000"/>
                <w:lang w:val="en-US" w:eastAsia="en-US"/>
              </w:rPr>
              <w:t>a</w:t>
            </w:r>
            <w:r w:rsidRPr="004F60F8">
              <w:rPr>
                <w:rStyle w:val="Bodytext282"/>
                <w:color w:val="000000"/>
                <w:lang w:eastAsia="en-US"/>
              </w:rPr>
              <w:t xml:space="preserve">. </w:t>
            </w:r>
            <w:r>
              <w:rPr>
                <w:rStyle w:val="Bodytext282"/>
                <w:color w:val="000000"/>
                <w:lang w:val="en-US" w:eastAsia="en-US"/>
              </w:rPr>
              <w:t>i</w:t>
            </w:r>
            <w:r w:rsidRPr="004F60F8">
              <w:rPr>
                <w:rStyle w:val="Bodytext282"/>
                <w:color w:val="000000"/>
                <w:lang w:eastAsia="en-US"/>
              </w:rPr>
              <w:t xml:space="preserve"> </w:t>
            </w:r>
            <w:r>
              <w:rPr>
                <w:rStyle w:val="Bodytext282"/>
                <w:color w:val="000000"/>
              </w:rPr>
              <w:t>\ ча</w:t>
            </w:r>
            <w:r>
              <w:rPr>
                <w:rStyle w:val="Bodytext282"/>
                <w:color w:val="000000"/>
                <w:lang w:val="en-US" w:eastAsia="en-US"/>
              </w:rPr>
              <w:t>inn</w:t>
            </w:r>
            <w:r w:rsidRPr="004F60F8">
              <w:rPr>
                <w:rStyle w:val="Bodytext282"/>
                <w:color w:val="000000"/>
                <w:lang w:eastAsia="en-US"/>
              </w:rPr>
              <w:t xml:space="preserve"> </w:t>
            </w:r>
            <w:r>
              <w:rPr>
                <w:rStyle w:val="Bodytext282"/>
                <w:color w:val="000000"/>
              </w:rPr>
              <w:t xml:space="preserve">чем к самоо- пены \ ап 1 </w:t>
            </w:r>
            <w:r>
              <w:rPr>
                <w:rStyle w:val="Bodytext282"/>
                <w:color w:val="000000"/>
                <w:lang w:val="en-US" w:eastAsia="en-US"/>
              </w:rPr>
              <w:t>i</w:t>
            </w:r>
            <w:r w:rsidRPr="004F60F8">
              <w:rPr>
                <w:rStyle w:val="Bodytext282"/>
                <w:color w:val="000000"/>
                <w:lang w:eastAsia="en-US"/>
              </w:rPr>
              <w:t>.</w:t>
            </w:r>
            <w:r>
              <w:rPr>
                <w:rStyle w:val="Bodytext282"/>
                <w:color w:val="000000"/>
                <w:lang w:val="en-US" w:eastAsia="en-US"/>
              </w:rPr>
              <w:t>niaei</w:t>
            </w:r>
            <w:r w:rsidRPr="004F60F8">
              <w:rPr>
                <w:rStyle w:val="Bodytext282"/>
                <w:color w:val="000000"/>
                <w:lang w:eastAsia="en-US"/>
              </w:rPr>
              <w:t xml:space="preserve"> </w:t>
            </w:r>
            <w:r>
              <w:rPr>
                <w:rStyle w:val="Bodytext282"/>
                <w:color w:val="000000"/>
              </w:rPr>
              <w:t xml:space="preserve">ее и при </w:t>
            </w:r>
            <w:r>
              <w:rPr>
                <w:rStyle w:val="Bodytext282"/>
                <w:color w:val="000000"/>
                <w:lang w:val="en-US" w:eastAsia="en-US"/>
              </w:rPr>
              <w:t>iieolixn</w:t>
            </w:r>
            <w:r w:rsidRPr="004F60F8">
              <w:rPr>
                <w:rStyle w:val="Bodytext282"/>
                <w:color w:val="000000"/>
                <w:lang w:eastAsia="en-US"/>
              </w:rPr>
              <w:t xml:space="preserve"> </w:t>
            </w:r>
            <w:r>
              <w:rPr>
                <w:rStyle w:val="Bodytext282"/>
                <w:color w:val="000000"/>
                <w:lang w:val="en-US" w:eastAsia="en-US"/>
              </w:rPr>
              <w:t>iiiMiii</w:t>
            </w:r>
            <w:r w:rsidRPr="004F60F8">
              <w:rPr>
                <w:rStyle w:val="Bodytext282"/>
                <w:color w:val="000000"/>
                <w:lang w:eastAsia="en-US"/>
              </w:rPr>
              <w:t xml:space="preserve"> </w:t>
            </w:r>
            <w:r>
              <w:rPr>
                <w:rStyle w:val="Bodytext282"/>
                <w:color w:val="000000"/>
              </w:rPr>
              <w:t xml:space="preserve">Iи оОосновы- </w:t>
            </w:r>
            <w:r>
              <w:rPr>
                <w:rStyle w:val="Bodytext282"/>
                <w:color w:val="000000"/>
                <w:lang w:val="en-US" w:eastAsia="en-US"/>
              </w:rPr>
              <w:t>iiaei</w:t>
            </w:r>
            <w:r w:rsidRPr="004F60F8">
              <w:rPr>
                <w:rStyle w:val="Bodytext282"/>
                <w:color w:val="000000"/>
                <w:lang w:eastAsia="en-US"/>
              </w:rPr>
              <w:t xml:space="preserve"> </w:t>
            </w:r>
            <w:r>
              <w:rPr>
                <w:rStyle w:val="Bodytext282"/>
                <w:color w:val="000000"/>
              </w:rPr>
              <w:t xml:space="preserve">1 </w:t>
            </w:r>
            <w:r>
              <w:rPr>
                <w:rStyle w:val="Bodytext281"/>
                <w:color w:val="000000"/>
              </w:rPr>
              <w:t>mi</w:t>
            </w:r>
            <w:r w:rsidRPr="004F60F8">
              <w:rPr>
                <w:rStyle w:val="Bodytext282"/>
                <w:color w:val="000000"/>
                <w:lang w:eastAsia="en-US"/>
              </w:rPr>
              <w:t xml:space="preserve"> </w:t>
            </w:r>
            <w:r>
              <w:rPr>
                <w:rStyle w:val="Bodytext282"/>
                <w:color w:val="000000"/>
              </w:rPr>
              <w:t>по оценку</w:t>
            </w:r>
          </w:p>
        </w:tc>
      </w:tr>
    </w:tbl>
    <w:p w:rsidR="007D3E08" w:rsidRDefault="007D3E08">
      <w:pPr>
        <w:framePr w:w="6341" w:wrap="notBeside" w:vAnchor="text" w:hAnchor="text" w:xAlign="center" w:y="1"/>
        <w:rPr>
          <w:color w:val="auto"/>
          <w:sz w:val="2"/>
          <w:szCs w:val="2"/>
        </w:rPr>
      </w:pPr>
    </w:p>
    <w:p w:rsidR="007D3E08" w:rsidRDefault="007D3E08">
      <w:pPr>
        <w:rPr>
          <w:color w:val="auto"/>
          <w:sz w:val="2"/>
          <w:szCs w:val="2"/>
        </w:rPr>
      </w:pPr>
    </w:p>
    <w:p w:rsidR="007D3E08" w:rsidRDefault="004F60F8">
      <w:pPr>
        <w:pStyle w:val="Bodytext21"/>
        <w:shd w:val="clear" w:color="auto" w:fill="auto"/>
        <w:spacing w:before="391" w:line="240" w:lineRule="exact"/>
        <w:ind w:firstLine="340"/>
        <w:jc w:val="both"/>
      </w:pPr>
      <w:r>
        <w:rPr>
          <w:rStyle w:val="Bodytext20"/>
          <w:color w:val="000000"/>
        </w:rPr>
        <w:t>Как и прежде, мы дали прочесть румнпн</w:t>
      </w:r>
      <w:r w:rsidRPr="004F60F8">
        <w:rPr>
          <w:rStyle w:val="Bodytext20"/>
          <w:color w:val="000000"/>
          <w:lang w:eastAsia="en-US"/>
        </w:rPr>
        <w:t>-</w:t>
      </w:r>
      <w:r>
        <w:rPr>
          <w:rStyle w:val="Bodytext20"/>
          <w:color w:val="000000"/>
          <w:lang w:val="en-US" w:eastAsia="en-US"/>
        </w:rPr>
        <w:t>i</w:t>
      </w:r>
      <w:r w:rsidRPr="004F60F8">
        <w:rPr>
          <w:rStyle w:val="Bodytext20"/>
          <w:color w:val="000000"/>
          <w:lang w:eastAsia="en-US"/>
        </w:rPr>
        <w:t xml:space="preserve">. </w:t>
      </w:r>
      <w:proofErr w:type="gramStart"/>
      <w:r>
        <w:rPr>
          <w:rStyle w:val="Bodytext20"/>
          <w:color w:val="000000"/>
        </w:rPr>
        <w:t>мою</w:t>
      </w:r>
      <w:proofErr w:type="gramEnd"/>
      <w:r>
        <w:rPr>
          <w:rStyle w:val="Bodytext20"/>
          <w:color w:val="000000"/>
        </w:rPr>
        <w:t xml:space="preserve"> парагра</w:t>
      </w:r>
      <w:r>
        <w:rPr>
          <w:rStyle w:val="Bodytext20"/>
          <w:color w:val="000000"/>
        </w:rPr>
        <w:softHyphen/>
        <w:t>фа нашим респондентам. Среди ратных Си</w:t>
      </w:r>
      <w:proofErr w:type="gramStart"/>
      <w:r>
        <w:rPr>
          <w:rStyle w:val="Bodytext20"/>
          <w:color w:val="000000"/>
        </w:rPr>
        <w:t>.м</w:t>
      </w:r>
      <w:proofErr w:type="gramEnd"/>
      <w:r>
        <w:rPr>
          <w:rStyle w:val="Bodytext20"/>
          <w:color w:val="000000"/>
        </w:rPr>
        <w:t xml:space="preserve">и и мкнс оценки: «В приведенном вами сравнении уроков хоронит </w:t>
      </w:r>
      <w:proofErr w:type="gramStart"/>
      <w:r>
        <w:rPr>
          <w:rStyle w:val="Bodytext20"/>
          <w:color w:val="000000"/>
        </w:rPr>
        <w:t>о</w:t>
      </w:r>
      <w:proofErr w:type="gramEnd"/>
      <w:r>
        <w:rPr>
          <w:rStyle w:val="Bodytext20"/>
          <w:color w:val="000000"/>
        </w:rPr>
        <w:t xml:space="preserve"> учителя до и после освоения ФГОС, все-таки, ничего принципиально ново</w:t>
      </w:r>
      <w:r>
        <w:rPr>
          <w:rStyle w:val="Bodytext20"/>
          <w:color w:val="000000"/>
        </w:rPr>
        <w:softHyphen/>
        <w:t xml:space="preserve">го нет. Все, представленное в правой колонке, и </w:t>
      </w:r>
      <w:proofErr w:type="gramStart"/>
      <w:r>
        <w:rPr>
          <w:rStyle w:val="Bodytext20"/>
          <w:color w:val="000000"/>
        </w:rPr>
        <w:t>шест</w:t>
      </w:r>
      <w:proofErr w:type="gramEnd"/>
      <w:r>
        <w:rPr>
          <w:rStyle w:val="Bodytext20"/>
          <w:color w:val="000000"/>
        </w:rPr>
        <w:t xml:space="preserve"> но было и многими квалифицированными учителями выпониялось». Мы стали выяснять, насколько те, кто так </w:t>
      </w:r>
      <w:proofErr w:type="gramStart"/>
      <w:r>
        <w:rPr>
          <w:rStyle w:val="Bodytext20"/>
          <w:color w:val="000000"/>
        </w:rPr>
        <w:t>ут верждал</w:t>
      </w:r>
      <w:proofErr w:type="gramEnd"/>
      <w:r>
        <w:rPr>
          <w:rStyle w:val="Bodytext20"/>
          <w:color w:val="000000"/>
        </w:rPr>
        <w:t>, адекватно по</w:t>
      </w:r>
      <w:r>
        <w:rPr>
          <w:rStyle w:val="Bodytext20"/>
          <w:color w:val="000000"/>
        </w:rPr>
        <w:softHyphen/>
        <w:t>нимают якобы известные им требования к уроку на основе но</w:t>
      </w:r>
      <w:r>
        <w:rPr>
          <w:rStyle w:val="Bodytext20"/>
          <w:color w:val="000000"/>
        </w:rPr>
        <w:softHyphen/>
        <w:t>вых стандартов, и выяснили, что нужной аде к ва и юс ги нет. Тогда нас упрекнули в том, что мы недостаточно подробно прописали в тексте эту самую новизну, что, дескать, плохо.</w:t>
      </w:r>
    </w:p>
    <w:p w:rsidR="007D3E08" w:rsidRDefault="004F60F8">
      <w:pPr>
        <w:pStyle w:val="Bodytext21"/>
        <w:shd w:val="clear" w:color="auto" w:fill="auto"/>
        <w:spacing w:line="240" w:lineRule="exact"/>
        <w:ind w:firstLine="340"/>
        <w:jc w:val="both"/>
      </w:pPr>
      <w:r>
        <w:rPr>
          <w:rStyle w:val="Bodytext20"/>
          <w:color w:val="000000"/>
        </w:rPr>
        <w:t>На это мы ответим следующее.</w:t>
      </w:r>
    </w:p>
    <w:p w:rsidR="007D3E08" w:rsidRDefault="004F60F8">
      <w:pPr>
        <w:pStyle w:val="Bodytext21"/>
        <w:shd w:val="clear" w:color="auto" w:fill="auto"/>
        <w:spacing w:line="240" w:lineRule="exact"/>
        <w:ind w:firstLine="340"/>
        <w:jc w:val="both"/>
        <w:sectPr w:rsidR="007D3E08">
          <w:pgSz w:w="9312" w:h="12065"/>
          <w:pgMar w:top="1260" w:right="809" w:bottom="905" w:left="2062" w:header="0" w:footer="3" w:gutter="0"/>
          <w:cols w:space="720"/>
          <w:noEndnote/>
          <w:docGrid w:linePitch="360"/>
        </w:sectPr>
      </w:pPr>
      <w:r>
        <w:rPr>
          <w:rStyle w:val="Bodytext20"/>
          <w:color w:val="000000"/>
        </w:rPr>
        <w:t>Действительно, мы только назвали некоторые факторы, отли</w:t>
      </w:r>
      <w:r>
        <w:rPr>
          <w:rStyle w:val="Bodytext20"/>
          <w:color w:val="000000"/>
        </w:rPr>
        <w:softHyphen/>
        <w:t>чающие урок хорошего учителя после освоения ФГОС, от урока до освоения стандартов, о чем предупредили читателя в нача-</w:t>
      </w:r>
    </w:p>
    <w:p w:rsidR="007D3E08" w:rsidRDefault="004F60F8">
      <w:pPr>
        <w:pStyle w:val="Bodytext21"/>
        <w:shd w:val="clear" w:color="auto" w:fill="auto"/>
        <w:spacing w:line="235" w:lineRule="exact"/>
        <w:ind w:firstLine="0"/>
        <w:jc w:val="both"/>
      </w:pPr>
      <w:r>
        <w:rPr>
          <w:rStyle w:val="Bodytext20"/>
          <w:color w:val="000000"/>
        </w:rPr>
        <w:lastRenderedPageBreak/>
        <w:t xml:space="preserve">ле параграфа. </w:t>
      </w:r>
      <w:proofErr w:type="gramStart"/>
      <w:r>
        <w:rPr>
          <w:rStyle w:val="Bodytext20"/>
          <w:color w:val="000000"/>
          <w:lang w:val="en-US" w:eastAsia="en-US"/>
        </w:rPr>
        <w:t>He</w:t>
      </w:r>
      <w:r w:rsidRPr="004F60F8">
        <w:rPr>
          <w:rStyle w:val="Bodytext20"/>
          <w:color w:val="000000"/>
          <w:lang w:eastAsia="en-US"/>
        </w:rPr>
        <w:t xml:space="preserve"> </w:t>
      </w:r>
      <w:r>
        <w:rPr>
          <w:rStyle w:val="Bodytext20"/>
          <w:color w:val="000000"/>
        </w:rPr>
        <w:t>можем же мы повторять учебники педагогики и потому рассчитываем и на самостоятельную работу читателя по самообразованию и саморазвитию.</w:t>
      </w:r>
      <w:proofErr w:type="gramEnd"/>
      <w:r>
        <w:rPr>
          <w:rStyle w:val="Bodytext20"/>
          <w:color w:val="000000"/>
        </w:rPr>
        <w:t xml:space="preserve"> Покажем это </w:t>
      </w:r>
      <w:proofErr w:type="gramStart"/>
      <w:r>
        <w:rPr>
          <w:rStyle w:val="Bodytext20"/>
          <w:color w:val="000000"/>
        </w:rPr>
        <w:t>на примере требования переноса акцента с побуждения учащихся к повы</w:t>
      </w:r>
      <w:r>
        <w:rPr>
          <w:rStyle w:val="Bodytext20"/>
          <w:color w:val="000000"/>
        </w:rPr>
        <w:softHyphen/>
        <w:t>шению общей активности в учебе на мотивацию</w:t>
      </w:r>
      <w:proofErr w:type="gramEnd"/>
      <w:r>
        <w:rPr>
          <w:rStyle w:val="Bodytext20"/>
          <w:color w:val="000000"/>
        </w:rPr>
        <w:t xml:space="preserve"> и соответст</w:t>
      </w:r>
      <w:r>
        <w:rPr>
          <w:rStyle w:val="Bodytext20"/>
          <w:color w:val="000000"/>
        </w:rPr>
        <w:softHyphen/>
        <w:t xml:space="preserve">венно </w:t>
      </w:r>
      <w:r>
        <w:rPr>
          <w:rStyle w:val="Bodytext2Bold8"/>
          <w:color w:val="000000"/>
        </w:rPr>
        <w:t>увеличение степени самостоятельности</w:t>
      </w:r>
      <w:r>
        <w:rPr>
          <w:rStyle w:val="Bodytext20"/>
          <w:color w:val="000000"/>
        </w:rPr>
        <w:t xml:space="preserve"> детей в образова</w:t>
      </w:r>
      <w:r>
        <w:rPr>
          <w:rStyle w:val="Bodytext20"/>
          <w:color w:val="000000"/>
        </w:rPr>
        <w:softHyphen/>
        <w:t>тельном процессе.</w:t>
      </w:r>
    </w:p>
    <w:p w:rsidR="007D3E08" w:rsidRDefault="004F60F8">
      <w:pPr>
        <w:pStyle w:val="Bodytext21"/>
        <w:shd w:val="clear" w:color="auto" w:fill="auto"/>
        <w:spacing w:line="235" w:lineRule="exact"/>
        <w:ind w:firstLine="320"/>
        <w:jc w:val="both"/>
      </w:pPr>
      <w:r>
        <w:rPr>
          <w:rStyle w:val="Bodytext20"/>
          <w:color w:val="000000"/>
        </w:rPr>
        <w:t>Итак, что значит (по требованиям ФГОС) «предоставить са</w:t>
      </w:r>
      <w:r>
        <w:rPr>
          <w:rStyle w:val="Bodytext20"/>
          <w:color w:val="000000"/>
        </w:rPr>
        <w:softHyphen/>
        <w:t>мостоятельность ученику»?</w:t>
      </w:r>
    </w:p>
    <w:p w:rsidR="007D3E08" w:rsidRDefault="004F60F8">
      <w:pPr>
        <w:pStyle w:val="Bodytext21"/>
        <w:shd w:val="clear" w:color="auto" w:fill="auto"/>
        <w:spacing w:line="235" w:lineRule="exact"/>
        <w:ind w:firstLine="320"/>
        <w:jc w:val="both"/>
      </w:pPr>
      <w:r>
        <w:rPr>
          <w:rStyle w:val="Bodytext20"/>
          <w:color w:val="000000"/>
        </w:rPr>
        <w:t>Напомним: одна из базовых установок ФГОС, прямо вытека</w:t>
      </w:r>
      <w:r>
        <w:rPr>
          <w:rStyle w:val="Bodytext20"/>
          <w:color w:val="000000"/>
        </w:rPr>
        <w:softHyphen/>
        <w:t>ющая из системно-деятельностного подхода, — не просто акти</w:t>
      </w:r>
      <w:r>
        <w:rPr>
          <w:rStyle w:val="Bodytext20"/>
          <w:color w:val="000000"/>
        </w:rPr>
        <w:softHyphen/>
        <w:t>визация учащихся, а именно обязательное обеспечение самосто</w:t>
      </w:r>
      <w:r>
        <w:rPr>
          <w:rStyle w:val="Bodytext20"/>
          <w:color w:val="000000"/>
        </w:rPr>
        <w:softHyphen/>
        <w:t>ятельности ученика в его образовании. На эту задачу работают все три группы компетенций и результатов, достижения-реали</w:t>
      </w:r>
      <w:r>
        <w:rPr>
          <w:rStyle w:val="Bodytext20"/>
          <w:color w:val="000000"/>
        </w:rPr>
        <w:softHyphen/>
        <w:t>зации которых требует стандарт. Личностные результаты призва</w:t>
      </w:r>
      <w:r>
        <w:rPr>
          <w:rStyle w:val="Bodytext20"/>
          <w:color w:val="000000"/>
        </w:rPr>
        <w:softHyphen/>
        <w:t>ны сформировать потребность в самостоятельности, метапре</w:t>
      </w:r>
      <w:proofErr w:type="gramStart"/>
      <w:r>
        <w:rPr>
          <w:rStyle w:val="Bodytext20"/>
          <w:color w:val="000000"/>
        </w:rPr>
        <w:t>д-</w:t>
      </w:r>
      <w:proofErr w:type="gramEnd"/>
      <w:r>
        <w:rPr>
          <w:rStyle w:val="Bodytext20"/>
          <w:color w:val="000000"/>
        </w:rPr>
        <w:t xml:space="preserve"> метные — дать средства и возможности для самостоятельности ученика в обучении, а предметные предоставляют необходимую содержательную базу для существования метапредметных и лич</w:t>
      </w:r>
      <w:r>
        <w:rPr>
          <w:rStyle w:val="Bodytext20"/>
          <w:color w:val="000000"/>
        </w:rPr>
        <w:softHyphen/>
        <w:t>ностных результатов.</w:t>
      </w:r>
    </w:p>
    <w:p w:rsidR="007D3E08" w:rsidRDefault="004F60F8">
      <w:pPr>
        <w:pStyle w:val="Bodytext21"/>
        <w:shd w:val="clear" w:color="auto" w:fill="auto"/>
        <w:spacing w:line="235" w:lineRule="exact"/>
        <w:ind w:firstLine="320"/>
        <w:jc w:val="both"/>
      </w:pPr>
      <w:r>
        <w:rPr>
          <w:rStyle w:val="Bodytext20"/>
          <w:color w:val="000000"/>
        </w:rPr>
        <w:t xml:space="preserve">Такое понимание </w:t>
      </w:r>
      <w:proofErr w:type="gramStart"/>
      <w:r>
        <w:rPr>
          <w:rStyle w:val="Bodytext20"/>
          <w:color w:val="000000"/>
        </w:rPr>
        <w:t>ФГОС</w:t>
      </w:r>
      <w:proofErr w:type="gramEnd"/>
      <w:r>
        <w:rPr>
          <w:rStyle w:val="Bodytext20"/>
          <w:color w:val="000000"/>
        </w:rPr>
        <w:t xml:space="preserve"> безусловно противоречит обыденному толкованию очень многими учителями требования «предоставить самостоятельность» как просто «давать ученику часть материа</w:t>
      </w:r>
      <w:r>
        <w:rPr>
          <w:rStyle w:val="Bodytext20"/>
          <w:color w:val="000000"/>
        </w:rPr>
        <w:softHyphen/>
        <w:t>ла для самостоятельного изучения». Это очень распространен</w:t>
      </w:r>
      <w:r>
        <w:rPr>
          <w:rStyle w:val="Bodytext20"/>
          <w:color w:val="000000"/>
        </w:rPr>
        <w:softHyphen/>
        <w:t>ное понимание ошибочно и вредно, как и любое представление в педагогике, сформулированное с позиций обыденного прими</w:t>
      </w:r>
      <w:r>
        <w:rPr>
          <w:rStyle w:val="Bodytext20"/>
          <w:color w:val="000000"/>
        </w:rPr>
        <w:softHyphen/>
        <w:t>тивного здравого смысла.</w:t>
      </w:r>
    </w:p>
    <w:p w:rsidR="007D3E08" w:rsidRDefault="004F60F8">
      <w:pPr>
        <w:pStyle w:val="Bodytext21"/>
        <w:shd w:val="clear" w:color="auto" w:fill="auto"/>
        <w:spacing w:line="235" w:lineRule="exact"/>
        <w:ind w:firstLine="320"/>
        <w:jc w:val="both"/>
      </w:pPr>
      <w:r>
        <w:rPr>
          <w:rStyle w:val="Bodytext20"/>
          <w:color w:val="000000"/>
        </w:rPr>
        <w:t>Поясним свою принципиально жесткую позицию в данном вопросе.</w:t>
      </w:r>
    </w:p>
    <w:p w:rsidR="007D3E08" w:rsidRDefault="004F60F8">
      <w:pPr>
        <w:pStyle w:val="Bodytext21"/>
        <w:shd w:val="clear" w:color="auto" w:fill="auto"/>
        <w:spacing w:line="235" w:lineRule="exact"/>
        <w:ind w:firstLine="320"/>
        <w:jc w:val="both"/>
      </w:pPr>
      <w:r>
        <w:rPr>
          <w:rStyle w:val="Bodytext20"/>
          <w:color w:val="000000"/>
        </w:rPr>
        <w:t xml:space="preserve">Для того чтобы быть самостоятельным </w:t>
      </w:r>
      <w:proofErr w:type="gramStart"/>
      <w:r>
        <w:rPr>
          <w:rStyle w:val="Bodytext20"/>
          <w:color w:val="000000"/>
        </w:rPr>
        <w:t>обучении</w:t>
      </w:r>
      <w:proofErr w:type="gramEnd"/>
      <w:r>
        <w:rPr>
          <w:rStyle w:val="Bodytext20"/>
          <w:color w:val="000000"/>
        </w:rPr>
        <w:t xml:space="preserve">, надо </w:t>
      </w:r>
      <w:r>
        <w:rPr>
          <w:rStyle w:val="Bodytext2Bold8"/>
          <w:color w:val="000000"/>
        </w:rPr>
        <w:t xml:space="preserve">хотеть </w:t>
      </w:r>
      <w:r>
        <w:rPr>
          <w:rStyle w:val="Bodytext20"/>
          <w:color w:val="000000"/>
        </w:rPr>
        <w:t xml:space="preserve">и </w:t>
      </w:r>
      <w:r>
        <w:rPr>
          <w:rStyle w:val="Bodytext2Bold8"/>
          <w:color w:val="000000"/>
        </w:rPr>
        <w:t>уметь</w:t>
      </w:r>
      <w:r>
        <w:rPr>
          <w:rStyle w:val="Bodytext20"/>
          <w:color w:val="000000"/>
        </w:rPr>
        <w:t xml:space="preserve"> это делать. Если дать ученику задание самостоятельно изучить новый материал, а он это делать не хочет и не умеет, то результат будет нулевым. Он будет нулевым и в том случае, ког</w:t>
      </w:r>
      <w:r>
        <w:rPr>
          <w:rStyle w:val="Bodytext20"/>
          <w:color w:val="000000"/>
        </w:rPr>
        <w:softHyphen/>
        <w:t xml:space="preserve">да налицо лишь одно из </w:t>
      </w:r>
      <w:proofErr w:type="gramStart"/>
      <w:r>
        <w:rPr>
          <w:rStyle w:val="Bodytext20"/>
          <w:color w:val="000000"/>
        </w:rPr>
        <w:t>названного</w:t>
      </w:r>
      <w:proofErr w:type="gramEnd"/>
      <w:r>
        <w:rPr>
          <w:rStyle w:val="Bodytext20"/>
          <w:color w:val="000000"/>
        </w:rPr>
        <w:t>: или не хочет, или не умеет. Учитель, который не хотящего и не умеющего самостоятельно учиться ученика понуждает самостоятельно осваивать новый ма</w:t>
      </w:r>
      <w:r>
        <w:rPr>
          <w:rStyle w:val="Bodytext20"/>
          <w:color w:val="000000"/>
        </w:rPr>
        <w:softHyphen/>
        <w:t>териал, совершает грубую педагогическую ошибку, которая сви</w:t>
      </w:r>
      <w:r>
        <w:rPr>
          <w:rStyle w:val="Bodytext20"/>
          <w:color w:val="000000"/>
        </w:rPr>
        <w:softHyphen/>
        <w:t>детельствует о профнепригодности педагога.</w:t>
      </w:r>
    </w:p>
    <w:p w:rsidR="007D3E08" w:rsidRDefault="004F60F8">
      <w:pPr>
        <w:pStyle w:val="Bodytext21"/>
        <w:shd w:val="clear" w:color="auto" w:fill="auto"/>
        <w:spacing w:line="235" w:lineRule="exact"/>
        <w:ind w:firstLine="320"/>
        <w:jc w:val="both"/>
        <w:sectPr w:rsidR="007D3E08">
          <w:pgSz w:w="9312" w:h="12065"/>
          <w:pgMar w:top="1242" w:right="2278" w:bottom="959" w:left="646" w:header="0" w:footer="3" w:gutter="0"/>
          <w:cols w:space="720"/>
          <w:noEndnote/>
          <w:docGrid w:linePitch="360"/>
        </w:sectPr>
      </w:pPr>
      <w:r>
        <w:rPr>
          <w:rStyle w:val="Bodytext20"/>
          <w:color w:val="000000"/>
        </w:rPr>
        <w:t>Для того чтобы ученик сумел стать самостоятельным в сво</w:t>
      </w:r>
      <w:r>
        <w:rPr>
          <w:rStyle w:val="Bodytext20"/>
          <w:color w:val="000000"/>
        </w:rPr>
        <w:softHyphen/>
        <w:t>ем образовании, необходимо нам — учителям — выполнить не</w:t>
      </w:r>
      <w:r>
        <w:rPr>
          <w:rStyle w:val="Bodytext20"/>
          <w:color w:val="000000"/>
        </w:rPr>
        <w:softHyphen/>
        <w:t>сколько условий.</w:t>
      </w:r>
    </w:p>
    <w:p w:rsidR="007D3E08" w:rsidRDefault="004F60F8">
      <w:pPr>
        <w:pStyle w:val="Bodytext21"/>
        <w:shd w:val="clear" w:color="auto" w:fill="auto"/>
        <w:spacing w:line="235" w:lineRule="exact"/>
        <w:ind w:firstLine="360"/>
        <w:jc w:val="both"/>
      </w:pPr>
      <w:r>
        <w:rPr>
          <w:rStyle w:val="Bodytext2Bold8"/>
          <w:color w:val="000000"/>
        </w:rPr>
        <w:lastRenderedPageBreak/>
        <w:t>Первое условие</w:t>
      </w:r>
      <w:r>
        <w:rPr>
          <w:rStyle w:val="Bodytext20"/>
          <w:color w:val="000000"/>
        </w:rPr>
        <w:t xml:space="preserve"> — понять, что зиачи</w:t>
      </w:r>
      <w:r>
        <w:rPr>
          <w:rStyle w:val="Bodytext2Corbel"/>
          <w:color w:val="000000"/>
        </w:rPr>
        <w:t>'1</w:t>
      </w:r>
      <w:r>
        <w:rPr>
          <w:rStyle w:val="Bodytext20"/>
          <w:color w:val="000000"/>
        </w:rPr>
        <w:t xml:space="preserve"> самостоятельность в учении для каждого из основных возрастов школьника. Само</w:t>
      </w:r>
      <w:r>
        <w:rPr>
          <w:rStyle w:val="Bodytext20"/>
          <w:color w:val="000000"/>
        </w:rPr>
        <w:softHyphen/>
        <w:t>стоятельность в 6—7 лет иная (не меньше и не больше, а имен</w:t>
      </w:r>
      <w:r>
        <w:rPr>
          <w:rStyle w:val="Bodytext20"/>
          <w:color w:val="000000"/>
        </w:rPr>
        <w:softHyphen/>
        <w:t>но иная), чем в 8—9. То же самое справедливо и для 9—10, и для 11—12 лет. Одни акценты в самостоятельности у мальчиков, дру</w:t>
      </w:r>
      <w:r>
        <w:rPr>
          <w:rStyle w:val="Bodytext20"/>
          <w:color w:val="000000"/>
        </w:rPr>
        <w:softHyphen/>
        <w:t>гие у девочек. Целая революция в возможностях самостоятель</w:t>
      </w:r>
      <w:r>
        <w:rPr>
          <w:rStyle w:val="Bodytext20"/>
          <w:color w:val="000000"/>
        </w:rPr>
        <w:softHyphen/>
        <w:t>ности возникает в раннем подростничестнс (к 12 14 годам) — возрасте, когда впервые заявляет о себе рациональная рефлек</w:t>
      </w:r>
      <w:r>
        <w:rPr>
          <w:rStyle w:val="Bodytext20"/>
          <w:color w:val="000000"/>
        </w:rPr>
        <w:softHyphen/>
        <w:t xml:space="preserve">сия и ее нравственная «сестра» — совесть. С </w:t>
      </w:r>
      <w:proofErr w:type="gramStart"/>
      <w:r>
        <w:rPr>
          <w:rStyle w:val="Bodytext20"/>
          <w:color w:val="000000"/>
        </w:rPr>
        <w:t>л</w:t>
      </w:r>
      <w:proofErr w:type="gramEnd"/>
      <w:r>
        <w:rPr>
          <w:rStyle w:val="Bodytext20"/>
          <w:color w:val="000000"/>
        </w:rPr>
        <w:t xml:space="preserve"> ого времени при должной педагогической поддержке самостоятельность стано</w:t>
      </w:r>
      <w:r>
        <w:rPr>
          <w:rStyle w:val="Bodytext20"/>
          <w:color w:val="000000"/>
        </w:rPr>
        <w:softHyphen/>
        <w:t>вится ответственным личным авторством школьника. Нако</w:t>
      </w:r>
      <w:r>
        <w:rPr>
          <w:rStyle w:val="Bodytext20"/>
          <w:color w:val="000000"/>
        </w:rPr>
        <w:softHyphen/>
        <w:t xml:space="preserve">нец, самостоятельность юноши и девушки </w:t>
      </w:r>
      <w:r>
        <w:rPr>
          <w:rStyle w:val="Bodytext25"/>
          <w:color w:val="000000"/>
        </w:rPr>
        <w:t xml:space="preserve">— </w:t>
      </w:r>
      <w:r>
        <w:rPr>
          <w:rStyle w:val="Bodytext20"/>
          <w:color w:val="000000"/>
        </w:rPr>
        <w:t xml:space="preserve">уже настоящая и взрослая. Учитель обязан знать, а если не знает </w:t>
      </w:r>
      <w:r>
        <w:rPr>
          <w:rStyle w:val="Bodytext25"/>
          <w:color w:val="000000"/>
        </w:rPr>
        <w:t xml:space="preserve">— </w:t>
      </w:r>
      <w:r>
        <w:rPr>
          <w:rStyle w:val="Bodytext2Bold8"/>
          <w:color w:val="000000"/>
        </w:rPr>
        <w:t xml:space="preserve">узнать по книгам, на курсах, у психологов и т.п., каковы возможности и ограничения самостоятельности в каждом возрасте. </w:t>
      </w:r>
      <w:proofErr w:type="gramStart"/>
      <w:r>
        <w:rPr>
          <w:rStyle w:val="Bodytext2Bold8"/>
          <w:color w:val="000000"/>
        </w:rPr>
        <w:t>И</w:t>
      </w:r>
      <w:proofErr w:type="gramEnd"/>
      <w:r>
        <w:rPr>
          <w:rStyle w:val="Bodytext2Bold8"/>
          <w:color w:val="000000"/>
        </w:rPr>
        <w:t xml:space="preserve"> кроме того, учитель обязан знать индивидуальные возможности каж</w:t>
      </w:r>
      <w:r>
        <w:rPr>
          <w:rStyle w:val="Bodytext2Bold8"/>
          <w:color w:val="000000"/>
        </w:rPr>
        <w:softHyphen/>
        <w:t xml:space="preserve">дого своего ученика и ученицы в проявлении самостоятельности, </w:t>
      </w:r>
      <w:r>
        <w:rPr>
          <w:rStyle w:val="Bodytext20"/>
          <w:color w:val="000000"/>
        </w:rPr>
        <w:t>каковые неминуемо варьируют в пределах или даже за предела</w:t>
      </w:r>
      <w:r>
        <w:rPr>
          <w:rStyle w:val="Bodytext20"/>
          <w:color w:val="000000"/>
        </w:rPr>
        <w:softHyphen/>
        <w:t>ми возрастных норм.</w:t>
      </w:r>
    </w:p>
    <w:p w:rsidR="007D3E08" w:rsidRDefault="004F60F8">
      <w:pPr>
        <w:pStyle w:val="Bodytext21"/>
        <w:shd w:val="clear" w:color="auto" w:fill="auto"/>
        <w:spacing w:line="235" w:lineRule="exact"/>
        <w:ind w:firstLine="360"/>
        <w:jc w:val="both"/>
      </w:pPr>
      <w:r>
        <w:rPr>
          <w:rStyle w:val="Bodytext2Bold8"/>
          <w:color w:val="000000"/>
        </w:rPr>
        <w:t>Второе условие.</w:t>
      </w:r>
      <w:r>
        <w:rPr>
          <w:rStyle w:val="Bodytext20"/>
          <w:color w:val="000000"/>
        </w:rPr>
        <w:t xml:space="preserve"> Никакое самостоятельное учение невозмож</w:t>
      </w:r>
      <w:r>
        <w:rPr>
          <w:rStyle w:val="Bodytext20"/>
          <w:color w:val="000000"/>
        </w:rPr>
        <w:softHyphen/>
        <w:t>но без метапредметных компетенций, из которых главные — об</w:t>
      </w:r>
      <w:r>
        <w:rPr>
          <w:rStyle w:val="Bodytext20"/>
          <w:color w:val="000000"/>
        </w:rPr>
        <w:softHyphen/>
        <w:t>щеучебные умения (УУД), прежде всего познавательные и ре</w:t>
      </w:r>
      <w:r>
        <w:rPr>
          <w:rStyle w:val="Bodytext20"/>
          <w:color w:val="000000"/>
        </w:rPr>
        <w:softHyphen/>
        <w:t>гулятивные. Они — главное средство самостоятельного учения.</w:t>
      </w:r>
    </w:p>
    <w:p w:rsidR="007D3E08" w:rsidRDefault="004F60F8">
      <w:pPr>
        <w:pStyle w:val="Bodytext21"/>
        <w:shd w:val="clear" w:color="auto" w:fill="auto"/>
        <w:spacing w:line="235" w:lineRule="exact"/>
        <w:ind w:firstLine="360"/>
        <w:jc w:val="both"/>
      </w:pPr>
      <w:proofErr w:type="gramStart"/>
      <w:r>
        <w:rPr>
          <w:rStyle w:val="Bodytext20"/>
          <w:color w:val="000000"/>
        </w:rPr>
        <w:t>Чтобы быть самостоятельным в освоении нового материала, ученик уже должен обладать сформированными применительно к возрасту умениями сравнивать, анализировать и синтезировать тексты, выделять главное, существенное, подводить под понятия и выводить особенное и частное из общего, владеть смысловым чтением (см. перечни данных умений в ФГОС для всех ступеней обучения), а также таких комплексных регулятивных умений, как предвидение, прогнозирование, моделирование, проектирование, алгоритмизация изучения</w:t>
      </w:r>
      <w:proofErr w:type="gramEnd"/>
      <w:r>
        <w:rPr>
          <w:rStyle w:val="Bodytext20"/>
          <w:color w:val="000000"/>
        </w:rPr>
        <w:t xml:space="preserve"> нового материала.</w:t>
      </w:r>
    </w:p>
    <w:p w:rsidR="007D3E08" w:rsidRDefault="004F60F8">
      <w:pPr>
        <w:pStyle w:val="Bodytext21"/>
        <w:shd w:val="clear" w:color="auto" w:fill="auto"/>
        <w:spacing w:line="235" w:lineRule="exact"/>
        <w:ind w:firstLine="360"/>
        <w:jc w:val="both"/>
      </w:pPr>
      <w:r>
        <w:rPr>
          <w:rStyle w:val="Bodytext2Bold8"/>
          <w:color w:val="000000"/>
        </w:rPr>
        <w:t>Третье условие.</w:t>
      </w:r>
      <w:r>
        <w:rPr>
          <w:rStyle w:val="Bodytext20"/>
          <w:color w:val="000000"/>
        </w:rPr>
        <w:t xml:space="preserve"> Необходимая даже очень хорошему ученику подсказка, какое из освоенных им мыслительных умений вот прямо сейчас необходимо применить.</w:t>
      </w:r>
    </w:p>
    <w:p w:rsidR="007D3E08" w:rsidRDefault="004F60F8">
      <w:pPr>
        <w:pStyle w:val="Bodytext21"/>
        <w:shd w:val="clear" w:color="auto" w:fill="auto"/>
        <w:spacing w:line="235" w:lineRule="exact"/>
        <w:ind w:firstLine="360"/>
        <w:jc w:val="both"/>
        <w:sectPr w:rsidR="007D3E08">
          <w:pgSz w:w="9312" w:h="12065"/>
          <w:pgMar w:top="1381" w:right="746" w:bottom="815" w:left="2167" w:header="0" w:footer="3" w:gutter="0"/>
          <w:cols w:space="720"/>
          <w:noEndnote/>
          <w:docGrid w:linePitch="360"/>
        </w:sectPr>
      </w:pPr>
      <w:r>
        <w:rPr>
          <w:rStyle w:val="Bodytext20"/>
          <w:color w:val="000000"/>
        </w:rPr>
        <w:t>И пусть обратят на это внимание читатели: как раз искусст</w:t>
      </w:r>
      <w:r>
        <w:rPr>
          <w:rStyle w:val="Bodytext20"/>
          <w:color w:val="000000"/>
        </w:rPr>
        <w:softHyphen/>
        <w:t>во скрытно и незаметно подвести ученика к уместному употре</w:t>
      </w:r>
      <w:r>
        <w:rPr>
          <w:rStyle w:val="Bodytext20"/>
          <w:color w:val="000000"/>
        </w:rPr>
        <w:softHyphen/>
        <w:t xml:space="preserve">блению нужного интеллектуального умения всегда ценилось (и сейчас ценится!) как методическое мастерство, достигающее у мэтров уровня высокого искусства! Не будем забывать, что до сих пор именно учителю (а не ученику) принадлежит инициатива </w:t>
      </w:r>
      <w:proofErr w:type="gramStart"/>
      <w:r>
        <w:rPr>
          <w:rStyle w:val="Bodytext20"/>
          <w:color w:val="000000"/>
        </w:rPr>
        <w:t>в</w:t>
      </w:r>
      <w:proofErr w:type="gramEnd"/>
    </w:p>
    <w:p w:rsidR="007D3E08" w:rsidRDefault="004F60F8">
      <w:pPr>
        <w:pStyle w:val="Bodytext21"/>
        <w:shd w:val="clear" w:color="auto" w:fill="auto"/>
        <w:spacing w:line="235" w:lineRule="exact"/>
        <w:ind w:firstLine="0"/>
        <w:jc w:val="both"/>
      </w:pPr>
      <w:r>
        <w:rPr>
          <w:rStyle w:val="Bodytext20"/>
          <w:color w:val="000000"/>
        </w:rPr>
        <w:lastRenderedPageBreak/>
        <w:t>методической оснастке объяснения нового материала (поле для самостоятельного учения сужено до минимума).</w:t>
      </w:r>
    </w:p>
    <w:p w:rsidR="007D3E08" w:rsidRDefault="004F60F8">
      <w:pPr>
        <w:pStyle w:val="Bodytext21"/>
        <w:shd w:val="clear" w:color="auto" w:fill="auto"/>
        <w:spacing w:line="235" w:lineRule="exact"/>
        <w:ind w:firstLine="320"/>
        <w:jc w:val="both"/>
      </w:pPr>
      <w:r>
        <w:rPr>
          <w:rStyle w:val="Bodytext20"/>
          <w:color w:val="000000"/>
        </w:rPr>
        <w:t>А теперь ФГОС требуют от нас, чтобы такой «подсказчик» был нами «вмонтирован внутрь» мыслительного процесса ученика.</w:t>
      </w:r>
    </w:p>
    <w:p w:rsidR="007D3E08" w:rsidRDefault="004F60F8">
      <w:pPr>
        <w:pStyle w:val="Bodytext21"/>
        <w:shd w:val="clear" w:color="auto" w:fill="auto"/>
        <w:spacing w:line="235" w:lineRule="exact"/>
        <w:ind w:firstLine="320"/>
        <w:jc w:val="both"/>
      </w:pPr>
      <w:r>
        <w:rPr>
          <w:rStyle w:val="Bodytext2Bold8"/>
          <w:color w:val="000000"/>
        </w:rPr>
        <w:t>Четвертое условие.</w:t>
      </w:r>
      <w:r>
        <w:rPr>
          <w:rStyle w:val="Bodytext20"/>
          <w:color w:val="000000"/>
        </w:rPr>
        <w:t xml:space="preserve"> Конечно, надо добиваться, чтобы ученик </w:t>
      </w:r>
      <w:r>
        <w:rPr>
          <w:rStyle w:val="Bodytext2Bold8"/>
          <w:color w:val="000000"/>
        </w:rPr>
        <w:t>сам захотел</w:t>
      </w:r>
      <w:r>
        <w:rPr>
          <w:rStyle w:val="Bodytext20"/>
          <w:color w:val="000000"/>
        </w:rPr>
        <w:t xml:space="preserve"> учиться самостоятельно в меру своих сил и возмож</w:t>
      </w:r>
      <w:r>
        <w:rPr>
          <w:rStyle w:val="Bodytext20"/>
          <w:color w:val="000000"/>
        </w:rPr>
        <w:softHyphen/>
        <w:t>ностей. И тут мы сталкиваемся с известной древней трудностью: «Можно подвести (в том числе, силой) лошадь к воде, но нельзя (ничем и никак) заставить ее пить».</w:t>
      </w:r>
    </w:p>
    <w:p w:rsidR="007D3E08" w:rsidRDefault="004F60F8">
      <w:pPr>
        <w:pStyle w:val="Bodytext21"/>
        <w:shd w:val="clear" w:color="auto" w:fill="auto"/>
        <w:spacing w:line="235" w:lineRule="exact"/>
        <w:ind w:firstLine="320"/>
        <w:jc w:val="both"/>
      </w:pPr>
      <w:r>
        <w:rPr>
          <w:rStyle w:val="Bodytext20"/>
          <w:color w:val="000000"/>
        </w:rPr>
        <w:t xml:space="preserve">Проблема сводится к свободному владению учителем </w:t>
      </w:r>
      <w:r>
        <w:rPr>
          <w:rStyle w:val="Bodytext2Bold8"/>
          <w:color w:val="000000"/>
        </w:rPr>
        <w:t>всей па</w:t>
      </w:r>
      <w:r>
        <w:rPr>
          <w:rStyle w:val="Bodytext2Bold8"/>
          <w:color w:val="000000"/>
        </w:rPr>
        <w:softHyphen/>
        <w:t>литрой методов мотивации</w:t>
      </w:r>
      <w:r>
        <w:rPr>
          <w:rStyle w:val="Bodytext20"/>
          <w:color w:val="000000"/>
        </w:rPr>
        <w:t xml:space="preserve"> к самостоятельному учению, кото</w:t>
      </w:r>
      <w:r>
        <w:rPr>
          <w:rStyle w:val="Bodytext20"/>
          <w:color w:val="000000"/>
        </w:rPr>
        <w:softHyphen/>
        <w:t>рые названы нами в комментариях в правом столбце к параметру «методы обучения» (см. стр. 30). Это безальтернативное, катего</w:t>
      </w:r>
      <w:r>
        <w:rPr>
          <w:rStyle w:val="Bodytext20"/>
          <w:color w:val="000000"/>
        </w:rPr>
        <w:softHyphen/>
        <w:t>рическое требование. Если учитель ими не владеет, это говорит о полной профнепригодности педагога, а использование для мо</w:t>
      </w:r>
      <w:r>
        <w:rPr>
          <w:rStyle w:val="Bodytext20"/>
          <w:color w:val="000000"/>
        </w:rPr>
        <w:softHyphen/>
        <w:t>тивации любых вариантов принуждения (психологическое дав</w:t>
      </w:r>
      <w:r>
        <w:rPr>
          <w:rStyle w:val="Bodytext20"/>
          <w:color w:val="000000"/>
        </w:rPr>
        <w:softHyphen/>
        <w:t>ление, запугивание, угрозы, косвенный и прямой шантаж, спе</w:t>
      </w:r>
      <w:r>
        <w:rPr>
          <w:rStyle w:val="Bodytext20"/>
          <w:color w:val="000000"/>
        </w:rPr>
        <w:softHyphen/>
        <w:t xml:space="preserve">кулирование на </w:t>
      </w:r>
      <w:proofErr w:type="gramStart"/>
      <w:r>
        <w:rPr>
          <w:rStyle w:val="Bodytext20"/>
          <w:color w:val="000000"/>
        </w:rPr>
        <w:t>чувствительном</w:t>
      </w:r>
      <w:proofErr w:type="gramEnd"/>
      <w:r>
        <w:rPr>
          <w:rStyle w:val="Bodytext20"/>
          <w:color w:val="000000"/>
        </w:rPr>
        <w:t>, все формы подкупа) относится к категории педагогических преступлений.</w:t>
      </w:r>
    </w:p>
    <w:p w:rsidR="007D3E08" w:rsidRDefault="004F60F8">
      <w:pPr>
        <w:pStyle w:val="Bodytext21"/>
        <w:shd w:val="clear" w:color="auto" w:fill="auto"/>
        <w:spacing w:line="235" w:lineRule="exact"/>
        <w:ind w:firstLine="320"/>
        <w:jc w:val="both"/>
      </w:pPr>
      <w:r>
        <w:rPr>
          <w:rStyle w:val="Bodytext20"/>
          <w:color w:val="000000"/>
        </w:rPr>
        <w:t xml:space="preserve">Мотивации, конечно же, поможет и личный пример учителя, наглядно показывающий любящим ученикам, как </w:t>
      </w:r>
      <w:proofErr w:type="gramStart"/>
      <w:r>
        <w:rPr>
          <w:rStyle w:val="Bodytext20"/>
          <w:color w:val="000000"/>
        </w:rPr>
        <w:t>здорово</w:t>
      </w:r>
      <w:proofErr w:type="gramEnd"/>
      <w:r>
        <w:rPr>
          <w:rStyle w:val="Bodytext20"/>
          <w:color w:val="000000"/>
        </w:rPr>
        <w:t xml:space="preserve"> са</w:t>
      </w:r>
      <w:r>
        <w:rPr>
          <w:rStyle w:val="Bodytext20"/>
          <w:color w:val="000000"/>
        </w:rPr>
        <w:softHyphen/>
        <w:t>мостоятельно учиться всегда и всему.</w:t>
      </w:r>
    </w:p>
    <w:p w:rsidR="007D3E08" w:rsidRDefault="004F60F8">
      <w:pPr>
        <w:pStyle w:val="Bodytext21"/>
        <w:shd w:val="clear" w:color="auto" w:fill="auto"/>
        <w:spacing w:line="235" w:lineRule="exact"/>
        <w:ind w:firstLine="320"/>
        <w:jc w:val="both"/>
        <w:sectPr w:rsidR="007D3E08">
          <w:footerReference w:type="even" r:id="rId171"/>
          <w:footerReference w:type="default" r:id="rId172"/>
          <w:footerReference w:type="first" r:id="rId173"/>
          <w:pgSz w:w="9312" w:h="12065"/>
          <w:pgMar w:top="1285" w:right="2343" w:bottom="915" w:left="634" w:header="0" w:footer="3" w:gutter="0"/>
          <w:cols w:space="720"/>
          <w:noEndnote/>
          <w:titlePg/>
          <w:docGrid w:linePitch="360"/>
        </w:sectPr>
      </w:pPr>
      <w:r>
        <w:rPr>
          <w:rStyle w:val="Bodytext2Bold8"/>
          <w:color w:val="000000"/>
        </w:rPr>
        <w:t>Пятое условие.</w:t>
      </w:r>
      <w:r>
        <w:rPr>
          <w:rStyle w:val="Bodytext20"/>
          <w:color w:val="000000"/>
        </w:rPr>
        <w:t xml:space="preserve"> Постановка ученика в положение, когда он до</w:t>
      </w:r>
      <w:r>
        <w:rPr>
          <w:rStyle w:val="Bodytext20"/>
          <w:color w:val="000000"/>
        </w:rPr>
        <w:softHyphen/>
        <w:t>бровольно должен сделать выбор: проявить самостоятельность и овладеть чем-то или не делать этого (достойные методы мотива</w:t>
      </w:r>
      <w:r>
        <w:rPr>
          <w:rStyle w:val="Bodytext20"/>
          <w:color w:val="000000"/>
        </w:rPr>
        <w:softHyphen/>
        <w:t>ции учителя при этом не исключаются). Известен довольно рас</w:t>
      </w:r>
      <w:r>
        <w:rPr>
          <w:rStyle w:val="Bodytext20"/>
          <w:color w:val="000000"/>
        </w:rPr>
        <w:softHyphen/>
        <w:t>пространенный опыт, когда учитель предлагает старшеклассни</w:t>
      </w:r>
      <w:r>
        <w:rPr>
          <w:rStyle w:val="Bodytext20"/>
          <w:color w:val="000000"/>
        </w:rPr>
        <w:softHyphen/>
        <w:t>кам, намеревающимся поступать в вуз, добровольно выполнить 100-200—300... рекомендованных педагогом конкретных задач (заданий) летом. При этом учитель ничего не обещает взамен (иначе это будет просто подкуп). Те, кто самостоятельно выпол</w:t>
      </w:r>
      <w:r>
        <w:rPr>
          <w:rStyle w:val="Bodytext20"/>
          <w:color w:val="000000"/>
        </w:rPr>
        <w:softHyphen/>
        <w:t>нил предложенное и предъявил в сентябре, могут рассчитывать только на то, что учитель просмотрит выполненное. И дело учи</w:t>
      </w:r>
      <w:r>
        <w:rPr>
          <w:rStyle w:val="Bodytext20"/>
          <w:color w:val="000000"/>
        </w:rPr>
        <w:softHyphen/>
        <w:t>теля, зачтет в какой-то форме он сделанное или нет. Если этот опыт обретения самостоятельности сначала проявят 20—25% учеников, то в следующий раз (каникул же много) самостоя</w:t>
      </w:r>
      <w:r>
        <w:rPr>
          <w:rStyle w:val="Bodytext20"/>
          <w:color w:val="000000"/>
        </w:rPr>
        <w:softHyphen/>
        <w:t>тельность проявит большая часть класса, а, может быть, и весь класс. Подчеркнем: речь идет о напряженной, объемной работе, являющейся необязательной и требующей затрат времени, сил, интеллекта, воли в законные каникулы. Это и будет настоящая самостоятельность, а не ее имитация или игра в самостоятель-</w:t>
      </w:r>
    </w:p>
    <w:p w:rsidR="007D3E08" w:rsidRDefault="004F60F8">
      <w:pPr>
        <w:pStyle w:val="Bodytext21"/>
        <w:shd w:val="clear" w:color="auto" w:fill="auto"/>
        <w:spacing w:line="240" w:lineRule="exact"/>
        <w:ind w:firstLine="0"/>
        <w:jc w:val="both"/>
      </w:pPr>
      <w:r>
        <w:rPr>
          <w:rStyle w:val="Bodytext20"/>
          <w:color w:val="000000"/>
        </w:rPr>
        <w:lastRenderedPageBreak/>
        <w:t xml:space="preserve">ность. Идея этого опыта может быть исподь зована н </w:t>
      </w:r>
      <w:proofErr w:type="gramStart"/>
      <w:r>
        <w:rPr>
          <w:rStyle w:val="Bodytext20"/>
          <w:color w:val="000000"/>
        </w:rPr>
        <w:t>любом</w:t>
      </w:r>
      <w:proofErr w:type="gramEnd"/>
      <w:r>
        <w:rPr>
          <w:rStyle w:val="Bodytext20"/>
          <w:color w:val="000000"/>
        </w:rPr>
        <w:t>, а не только в предвыпускном классе.</w:t>
      </w:r>
    </w:p>
    <w:p w:rsidR="007D3E08" w:rsidRDefault="004F60F8">
      <w:pPr>
        <w:pStyle w:val="Bodytext21"/>
        <w:shd w:val="clear" w:color="auto" w:fill="auto"/>
        <w:spacing w:line="240" w:lineRule="exact"/>
        <w:ind w:firstLine="380"/>
        <w:jc w:val="both"/>
      </w:pPr>
      <w:r>
        <w:rPr>
          <w:rStyle w:val="Bodytext20"/>
          <w:color w:val="000000"/>
        </w:rPr>
        <w:t>И, наконец, наличие хороших учителей начальных классов, их осознанное постоянное стремление не душить, а сохранить с помощью предельно тонкой и хорошо инструментированной постоянной психолого-педагогической поддержкой ту природой заложенную тягу к детской самостоятельности малыша («Я сам, я сам!!»), которая характерна для старшего дошкольного и перво</w:t>
      </w:r>
      <w:r>
        <w:rPr>
          <w:rStyle w:val="Bodytext20"/>
          <w:color w:val="000000"/>
        </w:rPr>
        <w:softHyphen/>
        <w:t xml:space="preserve">начального школьного возраста </w:t>
      </w:r>
      <w:r>
        <w:rPr>
          <w:rStyle w:val="Bodytext2Bold8"/>
          <w:color w:val="000000"/>
        </w:rPr>
        <w:t>(5~7</w:t>
      </w:r>
      <w:r>
        <w:rPr>
          <w:rStyle w:val="Bodytext20"/>
          <w:color w:val="000000"/>
        </w:rPr>
        <w:t xml:space="preserve"> лет). Вот если это желание маленького человека самому полной чашей пить новые знания нам удалось бы «перетащить» во второй класс, а потом в третий и далее, вот тогда (при соблюдении всех названных выше усло</w:t>
      </w:r>
      <w:r>
        <w:rPr>
          <w:rStyle w:val="Bodytext20"/>
          <w:color w:val="000000"/>
        </w:rPr>
        <w:softHyphen/>
        <w:t>вий) действительно можно обеспечить самостоятельность учени</w:t>
      </w:r>
      <w:r>
        <w:rPr>
          <w:rStyle w:val="Bodytext20"/>
          <w:color w:val="000000"/>
        </w:rPr>
        <w:softHyphen/>
        <w:t>ка в его образовании, как того требуют ФГОС.</w:t>
      </w:r>
    </w:p>
    <w:p w:rsidR="007D3E08" w:rsidRDefault="004F60F8">
      <w:pPr>
        <w:pStyle w:val="Bodytext91"/>
        <w:shd w:val="clear" w:color="auto" w:fill="auto"/>
        <w:spacing w:before="0" w:after="0" w:line="240" w:lineRule="exact"/>
        <w:ind w:firstLine="380"/>
        <w:jc w:val="both"/>
      </w:pPr>
      <w:r>
        <w:rPr>
          <w:rStyle w:val="Bodytext9NotBold"/>
          <w:color w:val="000000"/>
        </w:rPr>
        <w:t>Вот что значит предоставить на уроках самостоятельность уче</w:t>
      </w:r>
      <w:r>
        <w:rPr>
          <w:rStyle w:val="Bodytext9NotBold"/>
          <w:color w:val="000000"/>
        </w:rPr>
        <w:softHyphen/>
        <w:t xml:space="preserve">нику. </w:t>
      </w:r>
      <w:r>
        <w:rPr>
          <w:rStyle w:val="Bodytext90"/>
          <w:b/>
          <w:bCs/>
          <w:i/>
          <w:iCs/>
          <w:color w:val="000000"/>
        </w:rPr>
        <w:t xml:space="preserve">Пусть каждый читатель теперь сам оценит, насколько его прежние представления об анализируемом феномене грамотной учительской педагогики соответствовали не в размышлениях, а в его реальной практике только что </w:t>
      </w:r>
      <w:proofErr w:type="gramStart"/>
      <w:r>
        <w:rPr>
          <w:rStyle w:val="Bodytext90"/>
          <w:b/>
          <w:bCs/>
          <w:i/>
          <w:iCs/>
          <w:color w:val="000000"/>
        </w:rPr>
        <w:t>прочитанному</w:t>
      </w:r>
      <w:proofErr w:type="gramEnd"/>
      <w:r>
        <w:rPr>
          <w:rStyle w:val="Bodytext90"/>
          <w:b/>
          <w:bCs/>
          <w:i/>
          <w:iCs/>
          <w:color w:val="000000"/>
        </w:rPr>
        <w:t>.</w:t>
      </w:r>
    </w:p>
    <w:p w:rsidR="007D3E08" w:rsidRDefault="004F60F8">
      <w:pPr>
        <w:pStyle w:val="Bodytext21"/>
        <w:shd w:val="clear" w:color="auto" w:fill="auto"/>
        <w:spacing w:line="240" w:lineRule="exact"/>
        <w:ind w:firstLine="380"/>
        <w:jc w:val="both"/>
      </w:pPr>
      <w:r>
        <w:rPr>
          <w:rStyle w:val="Bodytext2Bold8"/>
          <w:color w:val="000000"/>
        </w:rPr>
        <w:t>А</w:t>
      </w:r>
      <w:r>
        <w:rPr>
          <w:rStyle w:val="Bodytext20"/>
          <w:color w:val="000000"/>
        </w:rPr>
        <w:t xml:space="preserve"> теперь пример из жизни, присланный нам талантливым пе</w:t>
      </w:r>
      <w:r>
        <w:rPr>
          <w:rStyle w:val="Bodytext20"/>
          <w:color w:val="000000"/>
        </w:rPr>
        <w:softHyphen/>
        <w:t>дагогом школы № 3 г. Аши Челябинской области С.Г. Шева</w:t>
      </w:r>
      <w:proofErr w:type="gramStart"/>
      <w:r>
        <w:rPr>
          <w:rStyle w:val="Bodytext20"/>
          <w:color w:val="000000"/>
        </w:rPr>
        <w:t>л-</w:t>
      </w:r>
      <w:proofErr w:type="gramEnd"/>
      <w:r>
        <w:rPr>
          <w:rStyle w:val="Bodytext20"/>
          <w:color w:val="000000"/>
        </w:rPr>
        <w:t xml:space="preserve"> диной:</w:t>
      </w:r>
    </w:p>
    <w:p w:rsidR="007D3E08" w:rsidRDefault="004F60F8">
      <w:pPr>
        <w:pStyle w:val="Bodytext21"/>
        <w:shd w:val="clear" w:color="auto" w:fill="auto"/>
        <w:spacing w:line="240" w:lineRule="exact"/>
        <w:ind w:firstLine="380"/>
        <w:jc w:val="both"/>
      </w:pPr>
      <w:r>
        <w:rPr>
          <w:rStyle w:val="Bodytext20"/>
          <w:color w:val="000000"/>
        </w:rPr>
        <w:t>«Ученик 7 класса Сергей А. имел единственную тройку по математике, хотя и домашние работы все выполнял, и способно</w:t>
      </w:r>
      <w:r>
        <w:rPr>
          <w:rStyle w:val="Bodytext20"/>
          <w:color w:val="000000"/>
        </w:rPr>
        <w:softHyphen/>
        <w:t>сти позволяли ему учиться на «4». Но как только он оказывался у доски или выполнял самостоятельные/контрольные работы, неизменно получался низкий результат. Вызывая его в очеред</w:t>
      </w:r>
      <w:r>
        <w:rPr>
          <w:rStyle w:val="Bodytext20"/>
          <w:color w:val="000000"/>
        </w:rPr>
        <w:softHyphen/>
        <w:t>ной раз к доске, я подумала, а, собственно, зачем я его вызы</w:t>
      </w:r>
      <w:r>
        <w:rPr>
          <w:rStyle w:val="Bodytext20"/>
          <w:color w:val="000000"/>
        </w:rPr>
        <w:softHyphen/>
        <w:t>ваю? Чтобы оценить или чтобы научить? Какая будет оценка, мне было понятно заранее, и тогда я предложила ему выбрать себе помощника из класса, который в процессе его работы у доски будет готов ответить на его вопросы и в случае ошибки подскажет и скорректирует. Естественно, Сергей выбрал самого успешного по математике ученика в классе, достаточно быст</w:t>
      </w:r>
      <w:r>
        <w:rPr>
          <w:rStyle w:val="Bodytext20"/>
          <w:color w:val="000000"/>
        </w:rPr>
        <w:softHyphen/>
        <w:t>ро справился с заданием, и втроем мы обсудили какую оцен</w:t>
      </w:r>
      <w:r>
        <w:rPr>
          <w:rStyle w:val="Bodytext20"/>
          <w:color w:val="000000"/>
        </w:rPr>
        <w:softHyphen/>
        <w:t xml:space="preserve">ку ему поставить. Дальше я стала вызывать его к доске чаще, при этом </w:t>
      </w:r>
      <w:proofErr w:type="gramStart"/>
      <w:r>
        <w:rPr>
          <w:rStyle w:val="Bodytext20"/>
          <w:color w:val="000000"/>
        </w:rPr>
        <w:t>давая в помощники все менее</w:t>
      </w:r>
      <w:proofErr w:type="gramEnd"/>
      <w:r>
        <w:rPr>
          <w:rStyle w:val="Bodytext20"/>
          <w:color w:val="000000"/>
        </w:rPr>
        <w:t xml:space="preserve"> успешных в математи</w:t>
      </w:r>
      <w:r>
        <w:rPr>
          <w:rStyle w:val="Bodytext20"/>
          <w:color w:val="000000"/>
        </w:rPr>
        <w:softHyphen/>
        <w:t>ке учеников, но результат практически всегда был быстрым и точным. Недели через две, когда я в очередной раз пригласила Сергея к доске и собиралась дать ему консультанта, он попро</w:t>
      </w:r>
      <w:r>
        <w:rPr>
          <w:rStyle w:val="Bodytext20"/>
          <w:color w:val="000000"/>
        </w:rPr>
        <w:softHyphen/>
        <w:t xml:space="preserve">сил: «А можно я сам?», а еще через урок сам вызвался к доске </w:t>
      </w:r>
      <w:r>
        <w:rPr>
          <w:rStyle w:val="Bodytext27"/>
          <w:color w:val="000000"/>
        </w:rPr>
        <w:lastRenderedPageBreak/>
        <w:t xml:space="preserve">решать </w:t>
      </w:r>
      <w:r>
        <w:rPr>
          <w:rStyle w:val="Bodytext20"/>
          <w:color w:val="000000"/>
        </w:rPr>
        <w:t>достаточно сложную задачу и полностью самостоятель</w:t>
      </w:r>
      <w:r>
        <w:rPr>
          <w:rStyle w:val="Bodytext20"/>
          <w:color w:val="000000"/>
        </w:rPr>
        <w:softHyphen/>
      </w:r>
      <w:r>
        <w:rPr>
          <w:rStyle w:val="Bodytext27"/>
          <w:color w:val="000000"/>
        </w:rPr>
        <w:t xml:space="preserve">но </w:t>
      </w:r>
      <w:r>
        <w:rPr>
          <w:rStyle w:val="Bodytext20"/>
          <w:color w:val="000000"/>
        </w:rPr>
        <w:t>блестяще с ней справился. Положительный личностный ре</w:t>
      </w:r>
      <w:r>
        <w:rPr>
          <w:rStyle w:val="Bodytext20"/>
          <w:color w:val="000000"/>
        </w:rPr>
        <w:softHyphen/>
      </w:r>
      <w:r>
        <w:rPr>
          <w:rStyle w:val="Bodytext27"/>
          <w:color w:val="000000"/>
        </w:rPr>
        <w:t xml:space="preserve">зультат </w:t>
      </w:r>
      <w:r>
        <w:rPr>
          <w:rStyle w:val="Bodytext20"/>
          <w:color w:val="000000"/>
        </w:rPr>
        <w:t>очевиден».</w:t>
      </w:r>
    </w:p>
    <w:p w:rsidR="007D3E08" w:rsidRDefault="004F60F8">
      <w:pPr>
        <w:pStyle w:val="Bodytext21"/>
        <w:shd w:val="clear" w:color="auto" w:fill="auto"/>
        <w:spacing w:line="240" w:lineRule="exact"/>
        <w:ind w:firstLine="300"/>
        <w:jc w:val="both"/>
      </w:pPr>
      <w:r>
        <w:rPr>
          <w:rStyle w:val="Bodytext20"/>
          <w:color w:val="000000"/>
        </w:rPr>
        <w:t xml:space="preserve">Предлагаем думающему читателю найти все вышеназванные </w:t>
      </w:r>
      <w:r>
        <w:rPr>
          <w:rStyle w:val="Bodytext27"/>
          <w:color w:val="000000"/>
        </w:rPr>
        <w:t xml:space="preserve">условия </w:t>
      </w:r>
      <w:r>
        <w:rPr>
          <w:rStyle w:val="Bodytext20"/>
          <w:color w:val="000000"/>
        </w:rPr>
        <w:t>формирования самостоятельности высокопрофессио</w:t>
      </w:r>
      <w:r>
        <w:rPr>
          <w:rStyle w:val="Bodytext20"/>
          <w:color w:val="000000"/>
        </w:rPr>
        <w:softHyphen/>
      </w:r>
      <w:r>
        <w:rPr>
          <w:rStyle w:val="Bodytext27"/>
          <w:color w:val="000000"/>
        </w:rPr>
        <w:t xml:space="preserve">нальным </w:t>
      </w:r>
      <w:r>
        <w:rPr>
          <w:rStyle w:val="Bodytext20"/>
          <w:color w:val="000000"/>
        </w:rPr>
        <w:t>педагогом С.Г. Шевалдиной.</w:t>
      </w:r>
    </w:p>
    <w:p w:rsidR="007D3E08" w:rsidRDefault="004F60F8">
      <w:pPr>
        <w:pStyle w:val="Bodytext21"/>
        <w:shd w:val="clear" w:color="auto" w:fill="auto"/>
        <w:spacing w:line="240" w:lineRule="exact"/>
        <w:ind w:firstLine="300"/>
        <w:jc w:val="both"/>
      </w:pPr>
      <w:r>
        <w:rPr>
          <w:rStyle w:val="Bodytext27"/>
          <w:color w:val="000000"/>
        </w:rPr>
        <w:t xml:space="preserve">Для </w:t>
      </w:r>
      <w:r>
        <w:rPr>
          <w:rStyle w:val="Bodytext20"/>
          <w:color w:val="000000"/>
        </w:rPr>
        <w:t>понимания целей этого параграфа и оценки своего лич</w:t>
      </w:r>
      <w:r>
        <w:rPr>
          <w:rStyle w:val="Bodytext20"/>
          <w:color w:val="000000"/>
        </w:rPr>
        <w:softHyphen/>
      </w:r>
      <w:r>
        <w:rPr>
          <w:rStyle w:val="Bodytext27"/>
          <w:color w:val="000000"/>
        </w:rPr>
        <w:t xml:space="preserve">ного </w:t>
      </w:r>
      <w:r>
        <w:rPr>
          <w:rStyle w:val="Bodytext20"/>
          <w:color w:val="000000"/>
        </w:rPr>
        <w:t xml:space="preserve">профессионализма предлагаем читателям также ответить </w:t>
      </w:r>
      <w:r>
        <w:rPr>
          <w:rStyle w:val="Bodytext27"/>
          <w:color w:val="000000"/>
        </w:rPr>
        <w:t xml:space="preserve">себе </w:t>
      </w:r>
      <w:r>
        <w:rPr>
          <w:rStyle w:val="Bodytext20"/>
          <w:color w:val="000000"/>
        </w:rPr>
        <w:t xml:space="preserve">на вопросы о значении некоторых понятий, употребленных </w:t>
      </w:r>
      <w:r>
        <w:rPr>
          <w:rStyle w:val="Bodytext27"/>
          <w:color w:val="000000"/>
        </w:rPr>
        <w:t xml:space="preserve">нами </w:t>
      </w:r>
      <w:r>
        <w:rPr>
          <w:rStyle w:val="Bodytext20"/>
          <w:color w:val="000000"/>
        </w:rPr>
        <w:t>в столбцах сравнения уроков хорошего учителя до и после освоения ФГОС:</w:t>
      </w:r>
    </w:p>
    <w:p w:rsidR="007D3E08" w:rsidRDefault="004F60F8">
      <w:pPr>
        <w:pStyle w:val="Bodytext21"/>
        <w:numPr>
          <w:ilvl w:val="0"/>
          <w:numId w:val="58"/>
        </w:numPr>
        <w:shd w:val="clear" w:color="auto" w:fill="auto"/>
        <w:tabs>
          <w:tab w:val="left" w:pos="585"/>
        </w:tabs>
        <w:spacing w:line="240" w:lineRule="exact"/>
        <w:ind w:left="580" w:hanging="280"/>
        <w:jc w:val="both"/>
      </w:pPr>
      <w:r>
        <w:rPr>
          <w:rStyle w:val="Bodytext20"/>
          <w:color w:val="000000"/>
        </w:rPr>
        <w:t>Что такое обученность, обучаемость, реальные учебные возможности ученика?</w:t>
      </w:r>
    </w:p>
    <w:p w:rsidR="007D3E08" w:rsidRDefault="004F60F8">
      <w:pPr>
        <w:pStyle w:val="Bodytext21"/>
        <w:numPr>
          <w:ilvl w:val="0"/>
          <w:numId w:val="58"/>
        </w:numPr>
        <w:shd w:val="clear" w:color="auto" w:fill="auto"/>
        <w:tabs>
          <w:tab w:val="left" w:pos="585"/>
        </w:tabs>
        <w:spacing w:line="240" w:lineRule="exact"/>
        <w:ind w:left="580" w:hanging="280"/>
        <w:jc w:val="both"/>
      </w:pPr>
      <w:r>
        <w:rPr>
          <w:rStyle w:val="Bodytext20"/>
          <w:color w:val="000000"/>
        </w:rPr>
        <w:t>Как Вы определяете зону ближайшего развития каждого своего ученика?</w:t>
      </w:r>
    </w:p>
    <w:p w:rsidR="007D3E08" w:rsidRDefault="004F60F8">
      <w:pPr>
        <w:pStyle w:val="Bodytext21"/>
        <w:numPr>
          <w:ilvl w:val="0"/>
          <w:numId w:val="58"/>
        </w:numPr>
        <w:shd w:val="clear" w:color="auto" w:fill="auto"/>
        <w:tabs>
          <w:tab w:val="left" w:pos="585"/>
        </w:tabs>
        <w:spacing w:line="240" w:lineRule="exact"/>
        <w:ind w:left="580" w:hanging="280"/>
        <w:jc w:val="both"/>
      </w:pPr>
      <w:r>
        <w:rPr>
          <w:rStyle w:val="Bodytext20"/>
          <w:color w:val="000000"/>
        </w:rPr>
        <w:t>Что такое сдвиг мотива на цель, чем и как это достигается?</w:t>
      </w:r>
    </w:p>
    <w:p w:rsidR="007D3E08" w:rsidRDefault="004F60F8">
      <w:pPr>
        <w:pStyle w:val="Bodytext21"/>
        <w:numPr>
          <w:ilvl w:val="0"/>
          <w:numId w:val="58"/>
        </w:numPr>
        <w:shd w:val="clear" w:color="auto" w:fill="auto"/>
        <w:tabs>
          <w:tab w:val="left" w:pos="585"/>
        </w:tabs>
        <w:spacing w:line="240" w:lineRule="exact"/>
        <w:ind w:left="580" w:hanging="280"/>
        <w:jc w:val="both"/>
      </w:pPr>
      <w:r>
        <w:rPr>
          <w:rStyle w:val="Bodytext20"/>
          <w:color w:val="000000"/>
        </w:rPr>
        <w:t>Какими методами стимулирования ответственного отно</w:t>
      </w:r>
      <w:r>
        <w:rPr>
          <w:rStyle w:val="Bodytext20"/>
          <w:color w:val="000000"/>
        </w:rPr>
        <w:softHyphen/>
        <w:t>шения к учебному труду Вы владеете?</w:t>
      </w:r>
    </w:p>
    <w:p w:rsidR="007D3E08" w:rsidRDefault="004F60F8">
      <w:pPr>
        <w:pStyle w:val="Bodytext21"/>
        <w:numPr>
          <w:ilvl w:val="0"/>
          <w:numId w:val="58"/>
        </w:numPr>
        <w:shd w:val="clear" w:color="auto" w:fill="auto"/>
        <w:tabs>
          <w:tab w:val="left" w:pos="585"/>
        </w:tabs>
        <w:spacing w:line="240" w:lineRule="exact"/>
        <w:ind w:left="580" w:hanging="280"/>
        <w:jc w:val="both"/>
      </w:pPr>
      <w:r>
        <w:rPr>
          <w:rStyle w:val="Bodytext20"/>
          <w:color w:val="000000"/>
        </w:rPr>
        <w:t>Какими методами мотивации учебной деятельности детей (</w:t>
      </w:r>
      <w:proofErr w:type="gramStart"/>
      <w:r>
        <w:rPr>
          <w:rStyle w:val="Bodytext20"/>
          <w:color w:val="000000"/>
        </w:rPr>
        <w:t>кроме</w:t>
      </w:r>
      <w:proofErr w:type="gramEnd"/>
      <w:r>
        <w:rPr>
          <w:rStyle w:val="Bodytext20"/>
          <w:color w:val="000000"/>
        </w:rPr>
        <w:t xml:space="preserve"> педагогически недопустимых) Вы владеете свобод</w:t>
      </w:r>
      <w:r>
        <w:rPr>
          <w:rStyle w:val="Bodytext20"/>
          <w:color w:val="000000"/>
        </w:rPr>
        <w:softHyphen/>
        <w:t>но, на хорошем уровне?</w:t>
      </w:r>
    </w:p>
    <w:p w:rsidR="007D3E08" w:rsidRDefault="004F60F8">
      <w:pPr>
        <w:pStyle w:val="Bodytext21"/>
        <w:numPr>
          <w:ilvl w:val="0"/>
          <w:numId w:val="58"/>
        </w:numPr>
        <w:shd w:val="clear" w:color="auto" w:fill="auto"/>
        <w:tabs>
          <w:tab w:val="left" w:pos="585"/>
        </w:tabs>
        <w:spacing w:line="240" w:lineRule="exact"/>
        <w:ind w:left="580" w:hanging="280"/>
        <w:jc w:val="both"/>
      </w:pPr>
      <w:r>
        <w:rPr>
          <w:rStyle w:val="Bodytext20"/>
          <w:color w:val="000000"/>
        </w:rPr>
        <w:t xml:space="preserve">Что означает не жесткий, а рамочный характер </w:t>
      </w:r>
      <w:proofErr w:type="gramStart"/>
      <w:r>
        <w:rPr>
          <w:rStyle w:val="Bodytext20"/>
          <w:color w:val="000000"/>
        </w:rPr>
        <w:t>новых</w:t>
      </w:r>
      <w:proofErr w:type="gramEnd"/>
      <w:r>
        <w:rPr>
          <w:rStyle w:val="Bodytext20"/>
          <w:color w:val="000000"/>
        </w:rPr>
        <w:t xml:space="preserve"> ФГОС?</w:t>
      </w:r>
    </w:p>
    <w:p w:rsidR="007D3E08" w:rsidRDefault="004F60F8">
      <w:pPr>
        <w:pStyle w:val="Bodytext21"/>
        <w:numPr>
          <w:ilvl w:val="0"/>
          <w:numId w:val="58"/>
        </w:numPr>
        <w:shd w:val="clear" w:color="auto" w:fill="auto"/>
        <w:tabs>
          <w:tab w:val="left" w:pos="585"/>
        </w:tabs>
        <w:spacing w:line="240" w:lineRule="exact"/>
        <w:ind w:left="580" w:hanging="280"/>
        <w:jc w:val="both"/>
      </w:pPr>
      <w:r>
        <w:rPr>
          <w:rStyle w:val="Bodytext20"/>
          <w:color w:val="000000"/>
        </w:rPr>
        <w:t>Как, с помощью чего Вы оцениваете достижение мет</w:t>
      </w:r>
      <w:proofErr w:type="gramStart"/>
      <w:r>
        <w:rPr>
          <w:rStyle w:val="Bodytext20"/>
          <w:color w:val="000000"/>
        </w:rPr>
        <w:t>а-</w:t>
      </w:r>
      <w:proofErr w:type="gramEnd"/>
      <w:r>
        <w:rPr>
          <w:rStyle w:val="Bodytext20"/>
          <w:color w:val="000000"/>
        </w:rPr>
        <w:t xml:space="preserve"> предметных и личностных результатов в ходе уроков или по итогам изучения темы?</w:t>
      </w:r>
    </w:p>
    <w:p w:rsidR="007D3E08" w:rsidRDefault="004F60F8">
      <w:pPr>
        <w:pStyle w:val="Bodytext21"/>
        <w:numPr>
          <w:ilvl w:val="0"/>
          <w:numId w:val="58"/>
        </w:numPr>
        <w:shd w:val="clear" w:color="auto" w:fill="auto"/>
        <w:tabs>
          <w:tab w:val="left" w:pos="585"/>
        </w:tabs>
        <w:spacing w:line="240" w:lineRule="exact"/>
        <w:ind w:left="580" w:hanging="280"/>
        <w:jc w:val="both"/>
      </w:pPr>
      <w:r>
        <w:rPr>
          <w:rStyle w:val="Bodytext20"/>
          <w:color w:val="000000"/>
        </w:rPr>
        <w:t>Почему недопустимо осуществлять контроль результатов образовательного процесса только заданиями, требующи</w:t>
      </w:r>
      <w:r>
        <w:rPr>
          <w:rStyle w:val="Bodytext20"/>
          <w:color w:val="000000"/>
        </w:rPr>
        <w:softHyphen/>
        <w:t>ми воспроизведения по образцу, а необходимо давать детям задания на использование знаний только в новой, незнако</w:t>
      </w:r>
      <w:r>
        <w:rPr>
          <w:rStyle w:val="Bodytext20"/>
          <w:color w:val="000000"/>
        </w:rPr>
        <w:softHyphen/>
        <w:t>мой ситуации? Вы хоть иногда реализуете это требование ФГОС? На скольких уроках в этом учебном году?</w:t>
      </w:r>
    </w:p>
    <w:p w:rsidR="007D3E08" w:rsidRDefault="004F60F8">
      <w:pPr>
        <w:pStyle w:val="Bodytext21"/>
        <w:numPr>
          <w:ilvl w:val="0"/>
          <w:numId w:val="58"/>
        </w:numPr>
        <w:shd w:val="clear" w:color="auto" w:fill="auto"/>
        <w:tabs>
          <w:tab w:val="left" w:pos="585"/>
        </w:tabs>
        <w:spacing w:line="240" w:lineRule="exact"/>
        <w:ind w:left="580" w:hanging="280"/>
        <w:jc w:val="both"/>
      </w:pPr>
      <w:r>
        <w:rPr>
          <w:rStyle w:val="Bodytext20"/>
          <w:color w:val="000000"/>
        </w:rPr>
        <w:t>Назовите по памяти как минимум пять условий, необхо</w:t>
      </w:r>
      <w:r>
        <w:rPr>
          <w:rStyle w:val="Bodytext20"/>
          <w:color w:val="000000"/>
        </w:rPr>
        <w:softHyphen/>
        <w:t>димых и достаточных, чтобы дети проявили самостоятель</w:t>
      </w:r>
      <w:r>
        <w:rPr>
          <w:rStyle w:val="Bodytext20"/>
          <w:color w:val="000000"/>
        </w:rPr>
        <w:softHyphen/>
        <w:t>ность в учебе. Вы эти пять условий обеспечиваете?</w:t>
      </w:r>
    </w:p>
    <w:p w:rsidR="007D3E08" w:rsidRDefault="004F60F8">
      <w:pPr>
        <w:pStyle w:val="Bodytext21"/>
        <w:numPr>
          <w:ilvl w:val="0"/>
          <w:numId w:val="58"/>
        </w:numPr>
        <w:shd w:val="clear" w:color="auto" w:fill="auto"/>
        <w:tabs>
          <w:tab w:val="left" w:pos="585"/>
        </w:tabs>
        <w:spacing w:line="240" w:lineRule="exact"/>
        <w:ind w:left="580" w:hanging="280"/>
        <w:jc w:val="both"/>
        <w:sectPr w:rsidR="007D3E08">
          <w:pgSz w:w="9312" w:h="12065"/>
          <w:pgMar w:top="1429" w:right="1448" w:bottom="757" w:left="1446" w:header="0" w:footer="3" w:gutter="0"/>
          <w:cols w:space="720"/>
          <w:noEndnote/>
          <w:docGrid w:linePitch="360"/>
        </w:sectPr>
      </w:pPr>
      <w:r>
        <w:rPr>
          <w:rStyle w:val="Bodytext20"/>
          <w:color w:val="000000"/>
        </w:rPr>
        <w:t>Мы убеждены, что даже самому уверенному в себе уч</w:t>
      </w:r>
      <w:proofErr w:type="gramStart"/>
      <w:r>
        <w:rPr>
          <w:rStyle w:val="Bodytext20"/>
          <w:color w:val="000000"/>
        </w:rPr>
        <w:t>и-</w:t>
      </w:r>
      <w:proofErr w:type="gramEnd"/>
      <w:r>
        <w:rPr>
          <w:rStyle w:val="Bodytext20"/>
          <w:color w:val="000000"/>
        </w:rPr>
        <w:t xml:space="preserve"> телю-профессионалу теперь есть над чем задуматься, раз</w:t>
      </w:r>
      <w:r>
        <w:rPr>
          <w:rStyle w:val="Bodytext20"/>
          <w:color w:val="000000"/>
        </w:rPr>
        <w:softHyphen/>
        <w:t>мышляя над темой этого параграфа.</w:t>
      </w:r>
    </w:p>
    <w:p w:rsidR="007D3E08" w:rsidRDefault="004F60F8">
      <w:pPr>
        <w:pStyle w:val="Bodytext21"/>
        <w:shd w:val="clear" w:color="auto" w:fill="auto"/>
        <w:spacing w:line="240" w:lineRule="exact"/>
        <w:ind w:firstLine="0"/>
        <w:jc w:val="both"/>
      </w:pPr>
      <w:proofErr w:type="gramStart"/>
      <w:r>
        <w:rPr>
          <w:rStyle w:val="Bodytext20"/>
          <w:color w:val="000000"/>
        </w:rPr>
        <w:lastRenderedPageBreak/>
        <w:t>же</w:t>
      </w:r>
      <w:proofErr w:type="gramEnd"/>
      <w:r>
        <w:rPr>
          <w:rStyle w:val="Bodytext20"/>
          <w:color w:val="000000"/>
        </w:rPr>
        <w:t xml:space="preserve"> заметит, какой же это мастер по новым стандартам, коли его ученики не держат самого главного — субъектной позиции, без которой все разговоры о системно-деятельностном подходе, об освоении ФГОС — просто заклинания шаманов от педагогики. </w:t>
      </w:r>
      <w:proofErr w:type="gramStart"/>
      <w:r>
        <w:rPr>
          <w:rStyle w:val="Bodytext20"/>
          <w:color w:val="000000"/>
        </w:rPr>
        <w:t>И будет абсолютно прав);</w:t>
      </w:r>
      <w:proofErr w:type="gramEnd"/>
    </w:p>
    <w:p w:rsidR="007D3E08" w:rsidRDefault="004F60F8">
      <w:pPr>
        <w:pStyle w:val="Bodytext21"/>
        <w:numPr>
          <w:ilvl w:val="0"/>
          <w:numId w:val="58"/>
        </w:numPr>
        <w:shd w:val="clear" w:color="auto" w:fill="auto"/>
        <w:tabs>
          <w:tab w:val="left" w:pos="574"/>
        </w:tabs>
        <w:spacing w:line="240" w:lineRule="exact"/>
        <w:ind w:firstLine="320"/>
        <w:jc w:val="both"/>
      </w:pPr>
      <w:r>
        <w:rPr>
          <w:rStyle w:val="Bodytext20"/>
          <w:color w:val="000000"/>
        </w:rPr>
        <w:t>Формирование метапредметных компетенций при освое</w:t>
      </w:r>
      <w:r>
        <w:rPr>
          <w:rStyle w:val="Bodytext20"/>
          <w:color w:val="000000"/>
        </w:rPr>
        <w:softHyphen/>
        <w:t>нии ФГОС (назвать, каких конкретно);</w:t>
      </w:r>
    </w:p>
    <w:p w:rsidR="007D3E08" w:rsidRDefault="004F60F8">
      <w:pPr>
        <w:pStyle w:val="Bodytext21"/>
        <w:numPr>
          <w:ilvl w:val="0"/>
          <w:numId w:val="58"/>
        </w:numPr>
        <w:shd w:val="clear" w:color="auto" w:fill="auto"/>
        <w:tabs>
          <w:tab w:val="left" w:pos="574"/>
        </w:tabs>
        <w:spacing w:line="240" w:lineRule="exact"/>
        <w:ind w:firstLine="320"/>
        <w:jc w:val="both"/>
      </w:pPr>
      <w:proofErr w:type="gramStart"/>
      <w:r>
        <w:rPr>
          <w:rStyle w:val="Bodytext20"/>
          <w:color w:val="000000"/>
        </w:rPr>
        <w:t>Проверка предметных знаний в новой, незнакомой (лучше в модельно-жизненной) ситуации;</w:t>
      </w:r>
      <w:proofErr w:type="gramEnd"/>
    </w:p>
    <w:p w:rsidR="007D3E08" w:rsidRDefault="004F60F8">
      <w:pPr>
        <w:pStyle w:val="Bodytext21"/>
        <w:numPr>
          <w:ilvl w:val="0"/>
          <w:numId w:val="58"/>
        </w:numPr>
        <w:shd w:val="clear" w:color="auto" w:fill="auto"/>
        <w:tabs>
          <w:tab w:val="left" w:pos="574"/>
        </w:tabs>
        <w:spacing w:line="240" w:lineRule="exact"/>
        <w:ind w:firstLine="320"/>
        <w:jc w:val="both"/>
      </w:pPr>
      <w:r>
        <w:rPr>
          <w:rStyle w:val="Bodytext20"/>
          <w:color w:val="000000"/>
        </w:rPr>
        <w:t>Обучение школьников способам самостоятельного подве</w:t>
      </w:r>
      <w:r>
        <w:rPr>
          <w:rStyle w:val="Bodytext20"/>
          <w:color w:val="000000"/>
        </w:rPr>
        <w:softHyphen/>
        <w:t>дения результатов урока.</w:t>
      </w:r>
    </w:p>
    <w:p w:rsidR="007D3E08" w:rsidRDefault="004F60F8">
      <w:pPr>
        <w:pStyle w:val="Bodytext21"/>
        <w:shd w:val="clear" w:color="auto" w:fill="auto"/>
        <w:spacing w:after="6136" w:line="240" w:lineRule="exact"/>
        <w:ind w:firstLine="320"/>
        <w:jc w:val="both"/>
      </w:pPr>
      <w:proofErr w:type="gramStart"/>
      <w:r>
        <w:rPr>
          <w:rStyle w:val="Bodytext20"/>
          <w:color w:val="000000"/>
        </w:rPr>
        <w:t>Названное</w:t>
      </w:r>
      <w:proofErr w:type="gramEnd"/>
      <w:r>
        <w:rPr>
          <w:rStyle w:val="Bodytext20"/>
          <w:color w:val="000000"/>
        </w:rPr>
        <w:t xml:space="preserve"> — примерные варианты тем открытых уроков, ког</w:t>
      </w:r>
      <w:r>
        <w:rPr>
          <w:rStyle w:val="Bodytext20"/>
          <w:color w:val="000000"/>
        </w:rPr>
        <w:softHyphen/>
        <w:t>да приглашены учителя разных предметов, завучи или директора школ. Если же на повышение квалификации приглашены учителя одного предмета, то к выше названным темам можно добавить: «... на примере изучения (такой-то) темы в (таком-то) классе».</w:t>
      </w:r>
    </w:p>
    <w:p w:rsidR="007D3E08" w:rsidRDefault="004F60F8">
      <w:pPr>
        <w:pStyle w:val="Bodytext91"/>
        <w:shd w:val="clear" w:color="auto" w:fill="auto"/>
        <w:spacing w:before="0" w:after="0" w:line="220" w:lineRule="exact"/>
        <w:ind w:left="180"/>
        <w:sectPr w:rsidR="007D3E08">
          <w:footerReference w:type="even" r:id="rId174"/>
          <w:footerReference w:type="default" r:id="rId175"/>
          <w:footerReference w:type="first" r:id="rId176"/>
          <w:pgSz w:w="9312" w:h="12065"/>
          <w:pgMar w:top="1527" w:right="1006" w:bottom="265" w:left="1961" w:header="0" w:footer="3" w:gutter="0"/>
          <w:pgNumType w:start="136"/>
          <w:cols w:space="720"/>
          <w:noEndnote/>
          <w:titlePg/>
          <w:docGrid w:linePitch="360"/>
        </w:sectPr>
      </w:pPr>
      <w:r>
        <w:rPr>
          <w:rStyle w:val="Bodytext9NotBold"/>
          <w:color w:val="000000"/>
        </w:rPr>
        <w:lastRenderedPageBreak/>
        <w:t xml:space="preserve">- </w:t>
      </w:r>
      <w:r>
        <w:rPr>
          <w:rStyle w:val="Bodytext90"/>
          <w:b/>
          <w:bCs/>
          <w:i/>
          <w:iCs/>
          <w:color w:val="000000"/>
        </w:rPr>
        <w:t>ПО</w:t>
      </w:r>
    </w:p>
    <w:p w:rsidR="007D3E08" w:rsidRDefault="007D3E08">
      <w:pPr>
        <w:spacing w:before="94" w:after="94" w:line="240" w:lineRule="exact"/>
        <w:rPr>
          <w:color w:val="auto"/>
          <w:sz w:val="19"/>
          <w:szCs w:val="19"/>
        </w:rPr>
      </w:pPr>
    </w:p>
    <w:p w:rsidR="007D3E08" w:rsidRDefault="007D3E08">
      <w:pPr>
        <w:rPr>
          <w:color w:val="auto"/>
          <w:sz w:val="2"/>
          <w:szCs w:val="2"/>
        </w:rPr>
        <w:sectPr w:rsidR="007D3E08">
          <w:pgSz w:w="9312" w:h="12065"/>
          <w:pgMar w:top="1474" w:right="0" w:bottom="722" w:left="0" w:header="0" w:footer="3" w:gutter="0"/>
          <w:cols w:space="720"/>
          <w:noEndnote/>
          <w:docGrid w:linePitch="360"/>
        </w:sectPr>
      </w:pPr>
    </w:p>
    <w:p w:rsidR="007D3E08" w:rsidRDefault="004F60F8">
      <w:pPr>
        <w:pStyle w:val="Heading21"/>
        <w:keepNext/>
        <w:keepLines/>
        <w:shd w:val="clear" w:color="auto" w:fill="auto"/>
        <w:spacing w:after="261" w:line="220" w:lineRule="exact"/>
      </w:pPr>
      <w:bookmarkStart w:id="18" w:name="bookmark17"/>
      <w:r>
        <w:rPr>
          <w:rStyle w:val="Heading20"/>
          <w:b/>
          <w:bCs/>
          <w:color w:val="000000"/>
        </w:rPr>
        <w:lastRenderedPageBreak/>
        <w:t>ЧАСТЬ II</w:t>
      </w:r>
      <w:bookmarkEnd w:id="18"/>
    </w:p>
    <w:p w:rsidR="007D3E08" w:rsidRDefault="004F60F8">
      <w:pPr>
        <w:pStyle w:val="Heading21"/>
        <w:keepNext/>
        <w:keepLines/>
        <w:shd w:val="clear" w:color="auto" w:fill="auto"/>
        <w:spacing w:after="1254" w:line="302" w:lineRule="exact"/>
      </w:pPr>
      <w:bookmarkStart w:id="19" w:name="bookmark18"/>
      <w:r>
        <w:rPr>
          <w:rStyle w:val="Heading20"/>
          <w:b/>
          <w:bCs/>
          <w:color w:val="000000"/>
        </w:rPr>
        <w:t>ОЦЕНКА РЕЗУЛЬТАТОВ ОБРАЗОВАНИЯ</w:t>
      </w:r>
      <w:r>
        <w:rPr>
          <w:rStyle w:val="Heading20"/>
          <w:b/>
          <w:bCs/>
          <w:color w:val="000000"/>
        </w:rPr>
        <w:br/>
        <w:t>НА ОСНОВЕ ФГОС</w:t>
      </w:r>
      <w:bookmarkEnd w:id="19"/>
    </w:p>
    <w:p w:rsidR="007D3E08" w:rsidRDefault="004F60F8">
      <w:pPr>
        <w:pStyle w:val="Bodytext21"/>
        <w:shd w:val="clear" w:color="auto" w:fill="auto"/>
        <w:spacing w:line="235" w:lineRule="exact"/>
        <w:ind w:firstLine="320"/>
        <w:jc w:val="both"/>
      </w:pPr>
      <w:r>
        <w:rPr>
          <w:rStyle w:val="Bodytext20"/>
          <w:color w:val="000000"/>
        </w:rPr>
        <w:t>Это, пожалуй, самый трудный для решения вопрос, который волнует всех без исключения учителей России.</w:t>
      </w:r>
    </w:p>
    <w:p w:rsidR="007D3E08" w:rsidRDefault="004F60F8">
      <w:pPr>
        <w:pStyle w:val="Bodytext21"/>
        <w:shd w:val="clear" w:color="auto" w:fill="auto"/>
        <w:spacing w:line="235" w:lineRule="exact"/>
        <w:ind w:firstLine="320"/>
        <w:jc w:val="both"/>
      </w:pPr>
      <w:r>
        <w:rPr>
          <w:rStyle w:val="Bodytext20"/>
          <w:color w:val="000000"/>
        </w:rPr>
        <w:t>Что касается предметных результатов, то принято считать, что они определяются во время Государственной итоговой аттеста</w:t>
      </w:r>
      <w:r>
        <w:rPr>
          <w:rStyle w:val="Bodytext20"/>
          <w:color w:val="000000"/>
        </w:rPr>
        <w:softHyphen/>
        <w:t>ции: ОГЭ в 9-ом классе и ЕГЭ для выпускников. Для учащихся всех остальных классов предметные результаты определяются, как правило, отметкой по пятибалльной шкале и традиционны</w:t>
      </w:r>
      <w:r>
        <w:rPr>
          <w:rStyle w:val="Bodytext20"/>
          <w:color w:val="000000"/>
        </w:rPr>
        <w:softHyphen/>
        <w:t>ми способами: тестирование, письменные контрольные работы, устные контрольные опросы, общественные смотры знаний, за</w:t>
      </w:r>
      <w:r>
        <w:rPr>
          <w:rStyle w:val="Bodytext20"/>
          <w:color w:val="000000"/>
        </w:rPr>
        <w:softHyphen/>
        <w:t xml:space="preserve">четы, собеседования по итогам четверти, триместра, полугодия, года, педагогическое наблюдение. Очень многие учителя наивно полагают, что это является именно количественным и именно измерением результата, </w:t>
      </w:r>
      <w:r>
        <w:rPr>
          <w:rStyle w:val="Bodytext2Bold8"/>
          <w:color w:val="000000"/>
        </w:rPr>
        <w:t>хотя это ошибка.</w:t>
      </w:r>
    </w:p>
    <w:p w:rsidR="007D3E08" w:rsidRDefault="004F60F8">
      <w:pPr>
        <w:pStyle w:val="Bodytext21"/>
        <w:shd w:val="clear" w:color="auto" w:fill="auto"/>
        <w:spacing w:line="235" w:lineRule="exact"/>
        <w:ind w:firstLine="320"/>
        <w:jc w:val="both"/>
      </w:pPr>
      <w:r>
        <w:rPr>
          <w:rStyle w:val="Bodytext20"/>
          <w:color w:val="000000"/>
        </w:rPr>
        <w:t>Проблема еще и в том, что разработчики стандарта не дали не только каких-то критериев оценки метапредметных и личност</w:t>
      </w:r>
      <w:r>
        <w:rPr>
          <w:rStyle w:val="Bodytext20"/>
          <w:color w:val="000000"/>
        </w:rPr>
        <w:softHyphen/>
        <w:t>ных результатов образования, но даже не назвали направления поисков каких-либо способов оценки. Из-за этого одни педаго</w:t>
      </w:r>
      <w:r>
        <w:rPr>
          <w:rStyle w:val="Bodytext20"/>
          <w:color w:val="000000"/>
        </w:rPr>
        <w:softHyphen/>
        <w:t>ги (их большинство) вообще не оценивают, достигнуты или нет результаты воспитания и развития, обозначенные в целях. Дру</w:t>
      </w:r>
      <w:r>
        <w:rPr>
          <w:rStyle w:val="Bodytext20"/>
          <w:color w:val="000000"/>
        </w:rPr>
        <w:softHyphen/>
        <w:t>гие заявляют: «Раз нет возможности оценить результаты, то за</w:t>
      </w:r>
      <w:r>
        <w:rPr>
          <w:rStyle w:val="Bodytext20"/>
          <w:color w:val="000000"/>
        </w:rPr>
        <w:softHyphen/>
        <w:t>чем они вообще нужны?». Исходя из этого, они освоением ФГОС вообще не занимаются, хотя аккуратно заполняют все отчеты и мониторинги.</w:t>
      </w:r>
    </w:p>
    <w:p w:rsidR="007D3E08" w:rsidRDefault="004F60F8">
      <w:pPr>
        <w:pStyle w:val="Bodytext21"/>
        <w:shd w:val="clear" w:color="auto" w:fill="auto"/>
        <w:spacing w:line="235" w:lineRule="exact"/>
        <w:ind w:firstLine="320"/>
        <w:jc w:val="both"/>
        <w:sectPr w:rsidR="007D3E08">
          <w:type w:val="continuous"/>
          <w:pgSz w:w="9312" w:h="12065"/>
          <w:pgMar w:top="1474" w:right="1622" w:bottom="722" w:left="1287" w:header="0" w:footer="3" w:gutter="0"/>
          <w:cols w:space="720"/>
          <w:noEndnote/>
          <w:docGrid w:linePitch="360"/>
        </w:sectPr>
      </w:pPr>
      <w:r>
        <w:rPr>
          <w:rStyle w:val="Bodytext20"/>
          <w:color w:val="000000"/>
        </w:rPr>
        <w:t>Чтобы разобраться во всем этом, обратимся к науке, которая на основе анализа фактов сделала необходимые обобщения и шла четкие рекомендации по оценке самых разных результатов образовательной деятельности. Рассмотрим их.</w:t>
      </w:r>
    </w:p>
    <w:p w:rsidR="007D3E08" w:rsidRDefault="004F60F8">
      <w:pPr>
        <w:pStyle w:val="Bodytext61"/>
        <w:shd w:val="clear" w:color="auto" w:fill="auto"/>
        <w:spacing w:before="0" w:after="319" w:line="259" w:lineRule="exact"/>
        <w:ind w:right="20"/>
      </w:pPr>
      <w:r>
        <w:rPr>
          <w:rStyle w:val="Bodytext60"/>
          <w:b/>
          <w:bCs/>
          <w:color w:val="000000"/>
        </w:rPr>
        <w:lastRenderedPageBreak/>
        <w:t>§ 1. В чем главный, основной, истинный, настоящий,</w:t>
      </w:r>
      <w:r>
        <w:rPr>
          <w:rStyle w:val="Bodytext60"/>
          <w:b/>
          <w:bCs/>
          <w:color w:val="000000"/>
        </w:rPr>
        <w:br/>
        <w:t>подлинный, фгосовский смысл</w:t>
      </w:r>
      <w:r>
        <w:rPr>
          <w:rStyle w:val="Bodytext60"/>
          <w:b/>
          <w:bCs/>
          <w:color w:val="000000"/>
        </w:rPr>
        <w:br/>
        <w:t>оценивания результатов образования</w:t>
      </w:r>
    </w:p>
    <w:p w:rsidR="007D3E08" w:rsidRDefault="004F60F8">
      <w:pPr>
        <w:pStyle w:val="Bodytext21"/>
        <w:shd w:val="clear" w:color="auto" w:fill="auto"/>
        <w:spacing w:line="235" w:lineRule="exact"/>
        <w:ind w:firstLine="360"/>
        <w:jc w:val="both"/>
      </w:pPr>
      <w:r>
        <w:rPr>
          <w:rStyle w:val="Bodytext20"/>
          <w:color w:val="000000"/>
        </w:rPr>
        <w:t>Перед ознакомлением с этим параграфом просим читателя просмотреть на стр. 204—205 названия §§ 2—13 этой части кни</w:t>
      </w:r>
      <w:r>
        <w:rPr>
          <w:rStyle w:val="Bodytext20"/>
          <w:color w:val="000000"/>
        </w:rPr>
        <w:softHyphen/>
        <w:t>ги. Не правда ли, интересные заголовки. И хочется скорее про</w:t>
      </w:r>
      <w:r>
        <w:rPr>
          <w:rStyle w:val="Bodytext20"/>
          <w:color w:val="000000"/>
        </w:rPr>
        <w:softHyphen/>
        <w:t>читать тексты параграфов? Однако</w:t>
      </w:r>
      <w:proofErr w:type="gramStart"/>
      <w:r>
        <w:rPr>
          <w:rStyle w:val="Bodytext20"/>
          <w:color w:val="000000"/>
        </w:rPr>
        <w:t>,</w:t>
      </w:r>
      <w:proofErr w:type="gramEnd"/>
      <w:r>
        <w:rPr>
          <w:rStyle w:val="Bodytext20"/>
          <w:color w:val="000000"/>
        </w:rPr>
        <w:t xml:space="preserve"> не спешите.</w:t>
      </w:r>
    </w:p>
    <w:p w:rsidR="007D3E08" w:rsidRDefault="004F60F8">
      <w:pPr>
        <w:pStyle w:val="Bodytext21"/>
        <w:shd w:val="clear" w:color="auto" w:fill="auto"/>
        <w:spacing w:line="235" w:lineRule="exact"/>
        <w:ind w:firstLine="360"/>
        <w:jc w:val="both"/>
      </w:pPr>
      <w:r>
        <w:rPr>
          <w:rStyle w:val="Bodytext20"/>
          <w:color w:val="000000"/>
        </w:rPr>
        <w:t>Рекомендации §§ 2—13 имеют смысл только в том случае, если понята, принята умом и учительским сердцем суть § 1, идея ко</w:t>
      </w:r>
      <w:r>
        <w:rPr>
          <w:rStyle w:val="Bodytext20"/>
          <w:color w:val="000000"/>
        </w:rPr>
        <w:softHyphen/>
        <w:t>торого должна сопровождать читателя до конца книги. Все, что рекомендовано ниже по оценке результатов носит процессуаль</w:t>
      </w:r>
      <w:r>
        <w:rPr>
          <w:rStyle w:val="Bodytext20"/>
          <w:color w:val="000000"/>
        </w:rPr>
        <w:softHyphen/>
        <w:t>ный, технологический, операциональный, если хотите, техни</w:t>
      </w:r>
      <w:r>
        <w:rPr>
          <w:rStyle w:val="Bodytext20"/>
          <w:color w:val="000000"/>
        </w:rPr>
        <w:softHyphen/>
        <w:t>ческий характер, что, конечно, тоже должно быть грамотным. Но оценивание может быть таковым, если не гипертрофирована процессуальная, техническая сторона, если не забыт ребенок, ради которого оценивание проводится.</w:t>
      </w:r>
    </w:p>
    <w:p w:rsidR="007D3E08" w:rsidRDefault="004F60F8">
      <w:pPr>
        <w:pStyle w:val="Bodytext21"/>
        <w:shd w:val="clear" w:color="auto" w:fill="auto"/>
        <w:spacing w:line="235" w:lineRule="exact"/>
        <w:ind w:firstLine="360"/>
        <w:jc w:val="both"/>
      </w:pPr>
      <w:r>
        <w:rPr>
          <w:rStyle w:val="Bodytext20"/>
          <w:color w:val="000000"/>
        </w:rPr>
        <w:t>Не будем выяснять почему, но абсолютное большинство учи</w:t>
      </w:r>
      <w:r>
        <w:rPr>
          <w:rStyle w:val="Bodytext20"/>
          <w:color w:val="000000"/>
        </w:rPr>
        <w:softHyphen/>
        <w:t>телей (особенно начальных классов) больше всего волнует, как объективно, достоверно, максимально точно, в соответствии с кем-то предписанными нормативами (даже если они абсурд</w:t>
      </w:r>
      <w:r>
        <w:rPr>
          <w:rStyle w:val="Bodytext20"/>
          <w:color w:val="000000"/>
        </w:rPr>
        <w:softHyphen/>
        <w:t xml:space="preserve">ны), внешними требованиями и т.п. измерить (ну, в крайнем </w:t>
      </w:r>
      <w:proofErr w:type="gramStart"/>
      <w:r>
        <w:rPr>
          <w:rStyle w:val="Bodytext20"/>
          <w:color w:val="000000"/>
        </w:rPr>
        <w:t>случае</w:t>
      </w:r>
      <w:proofErr w:type="gramEnd"/>
      <w:r>
        <w:rPr>
          <w:rStyle w:val="Bodytext20"/>
          <w:color w:val="000000"/>
        </w:rPr>
        <w:t xml:space="preserve"> оценить) результаты образования ребенка, класса. Будто личности самого учителя в этом процессе нет, будто учитель — запрограммированный робот, который сам ни за что не отве</w:t>
      </w:r>
      <w:r>
        <w:rPr>
          <w:rStyle w:val="Bodytext20"/>
          <w:color w:val="000000"/>
        </w:rPr>
        <w:softHyphen/>
        <w:t>чает, а только исполняет заложенные в программе команды, а тот, кого оценивают, — не живое существо со своим характе</w:t>
      </w:r>
      <w:r>
        <w:rPr>
          <w:rStyle w:val="Bodytext20"/>
          <w:color w:val="000000"/>
        </w:rPr>
        <w:softHyphen/>
        <w:t>ром, чувствами, мотивами, судьбой, а нечто второстепенное, незначимое, как говорят бесстрастным научным языком, объ</w:t>
      </w:r>
      <w:r>
        <w:rPr>
          <w:rStyle w:val="Bodytext20"/>
          <w:color w:val="000000"/>
        </w:rPr>
        <w:softHyphen/>
        <w:t>ект оценивания.</w:t>
      </w:r>
    </w:p>
    <w:p w:rsidR="007D3E08" w:rsidRDefault="004F60F8">
      <w:pPr>
        <w:pStyle w:val="Bodytext91"/>
        <w:shd w:val="clear" w:color="auto" w:fill="auto"/>
        <w:spacing w:before="0" w:after="0" w:line="235" w:lineRule="exact"/>
        <w:ind w:firstLine="360"/>
        <w:jc w:val="both"/>
      </w:pPr>
      <w:r>
        <w:rPr>
          <w:rStyle w:val="Bodytext9NotBold"/>
          <w:color w:val="000000"/>
        </w:rPr>
        <w:t>Ответим на вопрос, содержащийся в названии этого парагра</w:t>
      </w:r>
      <w:r>
        <w:rPr>
          <w:rStyle w:val="Bodytext9NotBold"/>
          <w:color w:val="000000"/>
        </w:rPr>
        <w:softHyphen/>
        <w:t xml:space="preserve">фа: </w:t>
      </w:r>
      <w:r>
        <w:rPr>
          <w:rStyle w:val="Bodytext90"/>
          <w:b/>
          <w:bCs/>
          <w:i/>
          <w:iCs/>
          <w:color w:val="000000"/>
        </w:rPr>
        <w:t>главный, истинный, соответствующий требованиям ФГОС смысл оценивания</w:t>
      </w:r>
      <w:r>
        <w:rPr>
          <w:rStyle w:val="Bodytext9NotBold"/>
          <w:color w:val="000000"/>
        </w:rPr>
        <w:t xml:space="preserve"> — </w:t>
      </w:r>
      <w:r>
        <w:rPr>
          <w:rStyle w:val="Bodytext90"/>
          <w:b/>
          <w:bCs/>
          <w:i/>
          <w:iCs/>
          <w:color w:val="000000"/>
        </w:rPr>
        <w:t>педагогический.</w:t>
      </w:r>
    </w:p>
    <w:p w:rsidR="007D3E08" w:rsidRDefault="004F60F8">
      <w:pPr>
        <w:pStyle w:val="Bodytext21"/>
        <w:shd w:val="clear" w:color="auto" w:fill="auto"/>
        <w:spacing w:line="235" w:lineRule="exact"/>
        <w:ind w:firstLine="360"/>
        <w:jc w:val="both"/>
      </w:pPr>
      <w:r>
        <w:rPr>
          <w:rStyle w:val="Bodytext20"/>
          <w:color w:val="000000"/>
        </w:rPr>
        <w:t>Правила, обеспечивающие достоверность, точность, объектив</w:t>
      </w:r>
      <w:r>
        <w:rPr>
          <w:rStyle w:val="Bodytext20"/>
          <w:color w:val="000000"/>
        </w:rPr>
        <w:softHyphen/>
        <w:t>ность оценивания, существуют, и они здесь изложены, но все это обязательно должно корректироваться самим учителем (если он считает себя педагогом-профессионалом), памятуя о неукосни</w:t>
      </w:r>
      <w:r>
        <w:rPr>
          <w:rStyle w:val="Bodytext20"/>
          <w:color w:val="000000"/>
        </w:rPr>
        <w:softHyphen/>
        <w:t>тельном требовании стандартов — об индивидуализации обуче</w:t>
      </w:r>
      <w:r>
        <w:rPr>
          <w:rStyle w:val="Bodytext20"/>
          <w:color w:val="000000"/>
        </w:rPr>
        <w:softHyphen/>
        <w:t>ния, то есть учете личности ребенка, его учебных возможностей, особенностей психики.</w:t>
      </w:r>
    </w:p>
    <w:p w:rsidR="007D3E08" w:rsidRDefault="004F60F8">
      <w:pPr>
        <w:pStyle w:val="Bodytext21"/>
        <w:shd w:val="clear" w:color="auto" w:fill="auto"/>
        <w:spacing w:line="235" w:lineRule="exact"/>
        <w:ind w:firstLine="340"/>
        <w:jc w:val="both"/>
      </w:pPr>
      <w:proofErr w:type="gramStart"/>
      <w:r>
        <w:rPr>
          <w:rStyle w:val="Bodytext20"/>
          <w:color w:val="000000"/>
        </w:rPr>
        <w:t xml:space="preserve">Необходимо понять, что в грамотной педагогике нет и быть не может одинаковых рецептов (то есть конкретных ответов, что надо </w:t>
      </w:r>
      <w:r>
        <w:rPr>
          <w:rStyle w:val="Bodytext20"/>
          <w:color w:val="000000"/>
        </w:rPr>
        <w:lastRenderedPageBreak/>
        <w:t>делать в той или иной ситуации) и рекомендаций для всех детей, что одно и то же педагогическое средство, действие, ре</w:t>
      </w:r>
      <w:r>
        <w:rPr>
          <w:rStyle w:val="Bodytext20"/>
          <w:color w:val="000000"/>
        </w:rPr>
        <w:softHyphen/>
        <w:t>шение, оценка самым невероятным образом и всегда по-разному воспринимается разными учениками и приводит к совершенно противоположным последствиям.</w:t>
      </w:r>
      <w:proofErr w:type="gramEnd"/>
    </w:p>
    <w:p w:rsidR="007D3E08" w:rsidRDefault="004F60F8">
      <w:pPr>
        <w:pStyle w:val="Bodytext21"/>
        <w:shd w:val="clear" w:color="auto" w:fill="auto"/>
        <w:spacing w:line="235" w:lineRule="exact"/>
        <w:ind w:firstLine="340"/>
        <w:jc w:val="both"/>
      </w:pPr>
      <w:proofErr w:type="gramStart"/>
      <w:r>
        <w:rPr>
          <w:rStyle w:val="Bodytext20"/>
          <w:color w:val="000000"/>
        </w:rPr>
        <w:t>Так адекватная знаниям, достоверная, объективная пятерка одним ребенком воспринимается спокойно, как заслуженная, другим — как недооценка (хотела получить пять с плюсом или с восклицательным знаком, как у кого-то), у третьего вызывает мощнейший стимул учиться, стараться еще лучше, а четвертого развращает, вызывает желание хвастаться, рождает высокомерное отношение к сверстникам, которые учатся на четверки и тройки.</w:t>
      </w:r>
      <w:proofErr w:type="gramEnd"/>
    </w:p>
    <w:p w:rsidR="007D3E08" w:rsidRDefault="004F60F8">
      <w:pPr>
        <w:pStyle w:val="Bodytext21"/>
        <w:shd w:val="clear" w:color="auto" w:fill="auto"/>
        <w:spacing w:line="235" w:lineRule="exact"/>
        <w:ind w:firstLine="340"/>
        <w:jc w:val="both"/>
      </w:pPr>
      <w:r>
        <w:rPr>
          <w:rStyle w:val="Bodytext20"/>
          <w:color w:val="000000"/>
        </w:rPr>
        <w:t>Вполне адекватная, заслуженная двойка: одного ребенка окон</w:t>
      </w:r>
      <w:r>
        <w:rPr>
          <w:rStyle w:val="Bodytext20"/>
          <w:color w:val="000000"/>
        </w:rPr>
        <w:softHyphen/>
        <w:t>чательно убивает и отвращает от учебы (как ни старайся, все рав</w:t>
      </w:r>
      <w:r>
        <w:rPr>
          <w:rStyle w:val="Bodytext20"/>
          <w:color w:val="000000"/>
        </w:rPr>
        <w:softHyphen/>
        <w:t>но у меня ничего не получится), и он вообще перестает учиться, другого стимулирует к преодолению незнания, и он начинает неистово работать, чтобы скорее закрыть плохую отметку. Па</w:t>
      </w:r>
      <w:r>
        <w:rPr>
          <w:rStyle w:val="Bodytext20"/>
          <w:color w:val="000000"/>
        </w:rPr>
        <w:softHyphen/>
        <w:t>литра восприятий и последствий четверок и троек еще разноо</w:t>
      </w:r>
      <w:r>
        <w:rPr>
          <w:rStyle w:val="Bodytext20"/>
          <w:color w:val="000000"/>
        </w:rPr>
        <w:softHyphen/>
        <w:t>бразнее и сложнее.</w:t>
      </w:r>
    </w:p>
    <w:p w:rsidR="007D3E08" w:rsidRDefault="004F60F8">
      <w:pPr>
        <w:pStyle w:val="Bodytext21"/>
        <w:shd w:val="clear" w:color="auto" w:fill="auto"/>
        <w:spacing w:line="235" w:lineRule="exact"/>
        <w:ind w:firstLine="340"/>
        <w:jc w:val="both"/>
      </w:pPr>
      <w:r>
        <w:rPr>
          <w:rStyle w:val="Bodytext20"/>
          <w:color w:val="000000"/>
        </w:rPr>
        <w:t xml:space="preserve">Таким образом, требование ФГОС о максимально возможной индивидуализации обучения включает в себя и обязательную коррекцию отметок и оценок с учетом личности ребенка. </w:t>
      </w:r>
      <w:proofErr w:type="gramStart"/>
      <w:r>
        <w:rPr>
          <w:rStyle w:val="Bodytext20"/>
          <w:color w:val="000000"/>
        </w:rPr>
        <w:t>Эта коррекция имеет разные педагогические проявления: выстав</w:t>
      </w:r>
      <w:r>
        <w:rPr>
          <w:rStyle w:val="Bodytext20"/>
          <w:color w:val="000000"/>
        </w:rPr>
        <w:softHyphen/>
        <w:t>ление отметки авансом (и это тоже предполагает неодинаковые действия учителя: в одном случае учитель не говорит об этом публично, а только родителям, в другом говорит об этом имен</w:t>
      </w:r>
      <w:r>
        <w:rPr>
          <w:rStyle w:val="Bodytext20"/>
          <w:color w:val="000000"/>
        </w:rPr>
        <w:softHyphen/>
        <w:t>но публично, в третьем говорит об этом ученику один на один), краткое или развернутое, публичное или непубличное коммен</w:t>
      </w:r>
      <w:r>
        <w:rPr>
          <w:rStyle w:val="Bodytext20"/>
          <w:color w:val="000000"/>
        </w:rPr>
        <w:softHyphen/>
        <w:t>тирование отметок и др.</w:t>
      </w:r>
      <w:proofErr w:type="gramEnd"/>
    </w:p>
    <w:p w:rsidR="007D3E08" w:rsidRDefault="004F60F8">
      <w:pPr>
        <w:pStyle w:val="Bodytext21"/>
        <w:shd w:val="clear" w:color="auto" w:fill="auto"/>
        <w:spacing w:line="235" w:lineRule="exact"/>
        <w:ind w:firstLine="340"/>
        <w:jc w:val="both"/>
      </w:pPr>
      <w:r>
        <w:rPr>
          <w:rStyle w:val="Bodytext20"/>
          <w:color w:val="000000"/>
        </w:rPr>
        <w:t>Нам непонятны (или понятны, но сказать об этом в печатном тексте по отношению ко всем не считаем возможным), почему многим учителям при выставлении отметок, оценок нужны не ориентиры, которые дает ФГОС, а именно точные, суперобъек</w:t>
      </w:r>
      <w:r>
        <w:rPr>
          <w:rStyle w:val="Bodytext20"/>
          <w:color w:val="000000"/>
        </w:rPr>
        <w:softHyphen/>
        <w:t>тивные и т.п. нормативы и шаблоны.</w:t>
      </w:r>
    </w:p>
    <w:p w:rsidR="007D3E08" w:rsidRDefault="004F60F8">
      <w:pPr>
        <w:pStyle w:val="Bodytext21"/>
        <w:shd w:val="clear" w:color="auto" w:fill="auto"/>
        <w:spacing w:line="235" w:lineRule="exact"/>
        <w:ind w:firstLine="340"/>
        <w:jc w:val="both"/>
      </w:pPr>
      <w:proofErr w:type="gramStart"/>
      <w:r>
        <w:rPr>
          <w:rStyle w:val="Bodytext20"/>
          <w:color w:val="000000"/>
        </w:rPr>
        <w:t>Всем сомневающимся или непонимающим, почему истинное оценивание всегда должно быть только педагогическим, отвеча</w:t>
      </w:r>
      <w:r>
        <w:rPr>
          <w:rStyle w:val="Bodytext20"/>
          <w:color w:val="000000"/>
        </w:rPr>
        <w:softHyphen/>
        <w:t>ем: учитель, который наблюдает, учит, воспитывает, развивает ребенка ежедневно или еженедельно, всегда даст более точную оценку результатам образования любого ученика, чем отстра</w:t>
      </w:r>
      <w:r>
        <w:rPr>
          <w:rStyle w:val="Bodytext20"/>
          <w:color w:val="000000"/>
        </w:rPr>
        <w:softHyphen/>
        <w:t>ненное, не основанное на знании ребенка и учете его личност</w:t>
      </w:r>
      <w:r>
        <w:rPr>
          <w:rStyle w:val="Bodytext20"/>
          <w:color w:val="000000"/>
        </w:rPr>
        <w:softHyphen/>
        <w:t xml:space="preserve">ных особенностей оценивание потому, что он — эксперт (если, конечно, он </w:t>
      </w:r>
      <w:r>
        <w:rPr>
          <w:rStyle w:val="Bodytext20"/>
          <w:color w:val="000000"/>
        </w:rPr>
        <w:lastRenderedPageBreak/>
        <w:t>педагог-профессионал).</w:t>
      </w:r>
      <w:proofErr w:type="gramEnd"/>
    </w:p>
    <w:p w:rsidR="007D3E08" w:rsidRDefault="004F60F8">
      <w:pPr>
        <w:pStyle w:val="Bodytext21"/>
        <w:shd w:val="clear" w:color="auto" w:fill="auto"/>
        <w:spacing w:after="461" w:line="235" w:lineRule="exact"/>
        <w:ind w:firstLine="360"/>
        <w:jc w:val="both"/>
      </w:pPr>
      <w:r>
        <w:rPr>
          <w:rStyle w:val="Bodytext20"/>
          <w:color w:val="000000"/>
        </w:rPr>
        <w:t xml:space="preserve">А ответ на разговоры по сюжету «А вдруг придут </w:t>
      </w:r>
      <w:proofErr w:type="gramStart"/>
      <w:r>
        <w:rPr>
          <w:rStyle w:val="Bodytext20"/>
          <w:color w:val="000000"/>
        </w:rPr>
        <w:t>проверять</w:t>
      </w:r>
      <w:proofErr w:type="gramEnd"/>
      <w:r>
        <w:rPr>
          <w:rStyle w:val="Bodytext20"/>
          <w:color w:val="000000"/>
        </w:rPr>
        <w:t xml:space="preserve"> и ...» мы даем на стр. 150 .</w:t>
      </w:r>
    </w:p>
    <w:p w:rsidR="007D3E08" w:rsidRDefault="004F60F8">
      <w:pPr>
        <w:pStyle w:val="Bodytext61"/>
        <w:shd w:val="clear" w:color="auto" w:fill="auto"/>
        <w:spacing w:before="0" w:after="315" w:line="259" w:lineRule="exact"/>
      </w:pPr>
      <w:r>
        <w:rPr>
          <w:rStyle w:val="Bodytext60"/>
          <w:b/>
          <w:bCs/>
          <w:color w:val="000000"/>
        </w:rPr>
        <w:t>§ 2. Откуда у учителей вера в то,</w:t>
      </w:r>
      <w:r>
        <w:rPr>
          <w:rStyle w:val="Bodytext60"/>
          <w:b/>
          <w:bCs/>
          <w:color w:val="000000"/>
        </w:rPr>
        <w:br/>
        <w:t>что результаты образования можно измерять</w:t>
      </w:r>
    </w:p>
    <w:p w:rsidR="007D3E08" w:rsidRDefault="004F60F8">
      <w:pPr>
        <w:pStyle w:val="Bodytext21"/>
        <w:shd w:val="clear" w:color="auto" w:fill="auto"/>
        <w:spacing w:line="240" w:lineRule="exact"/>
        <w:ind w:firstLine="360"/>
        <w:jc w:val="both"/>
      </w:pPr>
      <w:r>
        <w:rPr>
          <w:rStyle w:val="Bodytext20"/>
          <w:color w:val="000000"/>
        </w:rPr>
        <w:t>Причин появления и укрепления этой веры много, назовем некоторые из них.</w:t>
      </w:r>
    </w:p>
    <w:p w:rsidR="007D3E08" w:rsidRDefault="004F60F8">
      <w:pPr>
        <w:pStyle w:val="Bodytext21"/>
        <w:shd w:val="clear" w:color="auto" w:fill="auto"/>
        <w:spacing w:line="240" w:lineRule="exact"/>
        <w:ind w:firstLine="360"/>
        <w:jc w:val="both"/>
      </w:pPr>
      <w:r>
        <w:rPr>
          <w:rStyle w:val="Bodytext20"/>
          <w:color w:val="000000"/>
        </w:rPr>
        <w:t>Первая — личный ученический опыт самих учителей, когда они были школьниками и студентами. Хотя в вузовских зачетках писали «отл.», «хор</w:t>
      </w:r>
      <w:proofErr w:type="gramStart"/>
      <w:r>
        <w:rPr>
          <w:rStyle w:val="Bodytext20"/>
          <w:color w:val="000000"/>
        </w:rPr>
        <w:t>.», «</w:t>
      </w:r>
      <w:proofErr w:type="gramEnd"/>
      <w:r>
        <w:rPr>
          <w:rStyle w:val="Bodytext20"/>
          <w:color w:val="000000"/>
        </w:rPr>
        <w:t xml:space="preserve">уд.», «неуд.», суть от этого не менялась, так как это был словесный эквивалент цифр «5», «4», «3», </w:t>
      </w:r>
      <w:r>
        <w:rPr>
          <w:rStyle w:val="Bodytext2Bold8"/>
          <w:color w:val="000000"/>
        </w:rPr>
        <w:t>«2».</w:t>
      </w:r>
    </w:p>
    <w:p w:rsidR="007D3E08" w:rsidRDefault="004F60F8">
      <w:pPr>
        <w:pStyle w:val="Bodytext21"/>
        <w:shd w:val="clear" w:color="auto" w:fill="auto"/>
        <w:spacing w:line="240" w:lineRule="exact"/>
        <w:ind w:firstLine="360"/>
        <w:jc w:val="both"/>
      </w:pPr>
      <w:r>
        <w:rPr>
          <w:rStyle w:val="Bodytext20"/>
          <w:color w:val="000000"/>
        </w:rPr>
        <w:t>Вторая причина - все учебные достижения в России оцени</w:t>
      </w:r>
      <w:r>
        <w:rPr>
          <w:rStyle w:val="Bodytext20"/>
          <w:color w:val="000000"/>
        </w:rPr>
        <w:softHyphen/>
        <w:t>вались цифрами, а отсюда возникало устойчивое представление: «Раз цифры, то это математика (хотя это была только ее часть - арифметика); а раз математика, то она служит для измерений».</w:t>
      </w:r>
    </w:p>
    <w:p w:rsidR="007D3E08" w:rsidRDefault="004F60F8">
      <w:pPr>
        <w:pStyle w:val="Bodytext21"/>
        <w:shd w:val="clear" w:color="auto" w:fill="auto"/>
        <w:spacing w:line="240" w:lineRule="exact"/>
        <w:ind w:firstLine="360"/>
        <w:jc w:val="both"/>
      </w:pPr>
      <w:r>
        <w:rPr>
          <w:rStyle w:val="Bodytext20"/>
          <w:color w:val="000000"/>
        </w:rPr>
        <w:t>Третью причину можно выразить мыслью «Так было всегда». Действительно, еще И.Н. Ульянов (отец Ленина), будучи инспек</w:t>
      </w:r>
      <w:r>
        <w:rPr>
          <w:rStyle w:val="Bodytext20"/>
          <w:color w:val="000000"/>
        </w:rPr>
        <w:softHyphen/>
        <w:t>тором народных училищ, как и другие проверяющие, ездил по школам России, имея набор задач, вопросов, заданий, с помо</w:t>
      </w:r>
      <w:r>
        <w:rPr>
          <w:rStyle w:val="Bodytext20"/>
          <w:color w:val="000000"/>
        </w:rPr>
        <w:softHyphen/>
        <w:t>щью которых оценивалось качество обучения отметками по той же пятибалльной системе во всех классах. Таким было дирек</w:t>
      </w:r>
      <w:r>
        <w:rPr>
          <w:rStyle w:val="Bodytext20"/>
          <w:color w:val="000000"/>
        </w:rPr>
        <w:softHyphen/>
        <w:t>тивное нормирование оценок.</w:t>
      </w:r>
    </w:p>
    <w:p w:rsidR="007D3E08" w:rsidRDefault="004F60F8">
      <w:pPr>
        <w:pStyle w:val="Bodytext21"/>
        <w:shd w:val="clear" w:color="auto" w:fill="auto"/>
        <w:spacing w:line="240" w:lineRule="exact"/>
        <w:ind w:firstLine="360"/>
        <w:jc w:val="both"/>
      </w:pPr>
      <w:r>
        <w:rPr>
          <w:rStyle w:val="Bodytext20"/>
          <w:color w:val="000000"/>
        </w:rPr>
        <w:t>И в нашей с Вами, уважаемый читатель, прошлой практике были как будто измеряемые нормативы: по русскому языку при шести синтаксических ошибках в диктанте, изложении, сочине</w:t>
      </w:r>
      <w:r>
        <w:rPr>
          <w:rStyle w:val="Bodytext20"/>
          <w:color w:val="000000"/>
        </w:rPr>
        <w:softHyphen/>
        <w:t>нии ставилась отметка «3», а при семи — уже «2»; при трех орфо</w:t>
      </w:r>
      <w:r>
        <w:rPr>
          <w:rStyle w:val="Bodytext20"/>
          <w:color w:val="000000"/>
        </w:rPr>
        <w:softHyphen/>
        <w:t>графических — еще «3», а при четырех — уже «2»; по математике, химии, физике и др. отметка за контрольную работу могла соот</w:t>
      </w:r>
      <w:r>
        <w:rPr>
          <w:rStyle w:val="Bodytext20"/>
          <w:color w:val="000000"/>
        </w:rPr>
        <w:softHyphen/>
        <w:t>ветствовать количеству правильно решенных задач и примеров именно из пяти предложенных.</w:t>
      </w:r>
    </w:p>
    <w:p w:rsidR="007D3E08" w:rsidRDefault="004F60F8">
      <w:pPr>
        <w:pStyle w:val="Bodytext21"/>
        <w:shd w:val="clear" w:color="auto" w:fill="auto"/>
        <w:spacing w:line="240" w:lineRule="exact"/>
        <w:ind w:firstLine="360"/>
        <w:jc w:val="both"/>
        <w:sectPr w:rsidR="007D3E08">
          <w:footerReference w:type="even" r:id="rId177"/>
          <w:footerReference w:type="default" r:id="rId178"/>
          <w:pgSz w:w="9312" w:h="12065"/>
          <w:pgMar w:top="1474" w:right="1622" w:bottom="722" w:left="1287" w:header="0" w:footer="3" w:gutter="0"/>
          <w:pgNumType w:start="112"/>
          <w:cols w:space="720"/>
          <w:noEndnote/>
          <w:docGrid w:linePitch="360"/>
        </w:sectPr>
      </w:pPr>
      <w:r>
        <w:rPr>
          <w:rStyle w:val="Bodytext20"/>
          <w:color w:val="000000"/>
        </w:rPr>
        <w:t>Есть и другие причины. Всех их мы объединяем одним ответом на вопрос, поставленный в названии параграфа, а именно: при</w:t>
      </w:r>
      <w:r>
        <w:rPr>
          <w:rStyle w:val="Bodytext20"/>
          <w:color w:val="000000"/>
        </w:rPr>
        <w:softHyphen/>
        <w:t>чина в социальном наследовании, которая усиливается такими психологическими факторами, как привлекательность простоты оценивания знаний и умений в цифрах, и многолетняя привыч-</w:t>
      </w:r>
    </w:p>
    <w:p w:rsidR="007D3E08" w:rsidRDefault="004F60F8">
      <w:pPr>
        <w:pStyle w:val="Bodytext21"/>
        <w:shd w:val="clear" w:color="auto" w:fill="auto"/>
        <w:spacing w:line="235" w:lineRule="exact"/>
        <w:ind w:firstLine="0"/>
        <w:jc w:val="both"/>
      </w:pPr>
      <w:r>
        <w:rPr>
          <w:rStyle w:val="Bodytext20"/>
          <w:color w:val="000000"/>
        </w:rPr>
        <w:lastRenderedPageBreak/>
        <w:t>ка к такому способу фиксации результатов. Эта привлекательная простота не позволяет многим увидеть ущербность стремления к отметкам и измерениям.</w:t>
      </w:r>
    </w:p>
    <w:p w:rsidR="007D3E08" w:rsidRDefault="004F60F8">
      <w:pPr>
        <w:pStyle w:val="Bodytext21"/>
        <w:shd w:val="clear" w:color="auto" w:fill="auto"/>
        <w:spacing w:line="235" w:lineRule="exact"/>
        <w:ind w:firstLine="360"/>
        <w:jc w:val="both"/>
      </w:pPr>
      <w:r>
        <w:rPr>
          <w:rStyle w:val="Bodytext20"/>
          <w:color w:val="000000"/>
        </w:rPr>
        <w:t>Нельзя забывать и о том, что многие люди по причине небреж</w:t>
      </w:r>
      <w:r>
        <w:rPr>
          <w:rStyle w:val="Bodytext20"/>
          <w:color w:val="000000"/>
        </w:rPr>
        <w:softHyphen/>
        <w:t>ного отношения к своей речи, не вдумываясь в суть, произносят термин «оценивание» как синоним «измерения». Это особенно недопустимо в образовании, поскольку неграмотно.</w:t>
      </w:r>
    </w:p>
    <w:p w:rsidR="007D3E08" w:rsidRDefault="004F60F8">
      <w:pPr>
        <w:pStyle w:val="Bodytext21"/>
        <w:shd w:val="clear" w:color="auto" w:fill="auto"/>
        <w:spacing w:after="457" w:line="235" w:lineRule="exact"/>
        <w:ind w:firstLine="360"/>
        <w:jc w:val="both"/>
      </w:pPr>
      <w:r>
        <w:rPr>
          <w:rStyle w:val="Bodytext20"/>
          <w:color w:val="000000"/>
        </w:rPr>
        <w:t>Но вот появились ФГОС с метапредметными и личностными результатами, и цифровые отметки, а уж тем более измерения, стали для этих результатов малопригодными, поскольку нигде не описано содержательное наполнение цифровых отметок по названным результатам (по предметным результатам каждый учитель определял это наполнение по своему усмотрению, на основе личного опыта).</w:t>
      </w:r>
    </w:p>
    <w:p w:rsidR="007D3E08" w:rsidRDefault="004F60F8">
      <w:pPr>
        <w:pStyle w:val="Bodytext61"/>
        <w:shd w:val="clear" w:color="auto" w:fill="auto"/>
        <w:spacing w:before="0" w:after="319" w:line="264" w:lineRule="exact"/>
      </w:pPr>
      <w:r>
        <w:rPr>
          <w:rStyle w:val="Bodytext60"/>
          <w:b/>
          <w:bCs/>
          <w:color w:val="000000"/>
        </w:rPr>
        <w:t>§ 3. Чем ущербны количественные оценки</w:t>
      </w:r>
      <w:r>
        <w:rPr>
          <w:rStyle w:val="Bodytext60"/>
          <w:b/>
          <w:bCs/>
          <w:color w:val="000000"/>
        </w:rPr>
        <w:br/>
        <w:t>результатов образования</w:t>
      </w:r>
    </w:p>
    <w:p w:rsidR="007D3E08" w:rsidRDefault="004F60F8">
      <w:pPr>
        <w:pStyle w:val="Bodytext21"/>
        <w:shd w:val="clear" w:color="auto" w:fill="auto"/>
        <w:spacing w:line="240" w:lineRule="exact"/>
        <w:ind w:firstLine="360"/>
        <w:jc w:val="both"/>
      </w:pPr>
      <w:r>
        <w:rPr>
          <w:rStyle w:val="Bodytext20"/>
          <w:color w:val="000000"/>
        </w:rPr>
        <w:t>В системе образования Росс</w:t>
      </w:r>
      <w:proofErr w:type="gramStart"/>
      <w:r>
        <w:rPr>
          <w:rStyle w:val="Bodytext20"/>
          <w:color w:val="000000"/>
        </w:rPr>
        <w:t>ии у о</w:t>
      </w:r>
      <w:proofErr w:type="gramEnd"/>
      <w:r>
        <w:rPr>
          <w:rStyle w:val="Bodytext20"/>
          <w:color w:val="000000"/>
        </w:rPr>
        <w:t>чень многих (особенно у чиновников, работающих в органах образования всех уровней) сложилось устойчивое представление, будто обязательно суще</w:t>
      </w:r>
      <w:r>
        <w:rPr>
          <w:rStyle w:val="Bodytext20"/>
          <w:color w:val="000000"/>
        </w:rPr>
        <w:softHyphen/>
        <w:t xml:space="preserve">ствуют </w:t>
      </w:r>
      <w:r>
        <w:rPr>
          <w:rStyle w:val="Bodytext2Bold8"/>
          <w:color w:val="000000"/>
        </w:rPr>
        <w:t>определяемые количественно, измеряемые</w:t>
      </w:r>
      <w:r>
        <w:rPr>
          <w:rStyle w:val="Bodytext20"/>
          <w:color w:val="000000"/>
        </w:rPr>
        <w:t xml:space="preserve"> результаты об</w:t>
      </w:r>
      <w:r>
        <w:rPr>
          <w:rStyle w:val="Bodytext20"/>
          <w:color w:val="000000"/>
        </w:rPr>
        <w:softHyphen/>
        <w:t>разования. Это представление глубоко ошибочно.</w:t>
      </w:r>
    </w:p>
    <w:p w:rsidR="007D3E08" w:rsidRDefault="004F60F8">
      <w:pPr>
        <w:pStyle w:val="Bodytext21"/>
        <w:shd w:val="clear" w:color="auto" w:fill="auto"/>
        <w:spacing w:line="240" w:lineRule="exact"/>
        <w:ind w:firstLine="360"/>
        <w:jc w:val="both"/>
      </w:pPr>
      <w:r>
        <w:rPr>
          <w:rStyle w:val="Bodytext20"/>
          <w:color w:val="000000"/>
        </w:rPr>
        <w:t>Выделенные слова не более чем метафора. Чтобы что-либо измерить, нужно иметь точку отсчета и единицу измерения. Так объем измеряют в литрах, длину — в метрах, температуру — в гра</w:t>
      </w:r>
      <w:r>
        <w:rPr>
          <w:rStyle w:val="Bodytext20"/>
          <w:color w:val="000000"/>
        </w:rPr>
        <w:softHyphen/>
        <w:t xml:space="preserve">дусах и т.д. </w:t>
      </w:r>
      <w:proofErr w:type="gramStart"/>
      <w:r>
        <w:rPr>
          <w:rStyle w:val="Bodytext20"/>
          <w:color w:val="000000"/>
        </w:rPr>
        <w:t>Когда учитель оценивает знания с помощью отмет</w:t>
      </w:r>
      <w:r>
        <w:rPr>
          <w:rStyle w:val="Bodytext20"/>
          <w:color w:val="000000"/>
        </w:rPr>
        <w:softHyphen/>
        <w:t xml:space="preserve">ки, то цифра «5» — </w:t>
      </w:r>
      <w:r>
        <w:rPr>
          <w:rStyle w:val="Bodytext2Bold8"/>
          <w:color w:val="000000"/>
        </w:rPr>
        <w:t>не является количественной оценкой</w:t>
      </w:r>
      <w:r>
        <w:rPr>
          <w:rStyle w:val="Bodytext20"/>
          <w:color w:val="000000"/>
        </w:rPr>
        <w:t xml:space="preserve"> (нет ни точки отсчета, ни единицы измерения), это символ, означающий качественную оценку, соответствующую критерию (показателю, характеристике, уровню) — отличные знания, умения, навыки.</w:t>
      </w:r>
      <w:proofErr w:type="gramEnd"/>
      <w:r>
        <w:rPr>
          <w:rStyle w:val="Bodytext20"/>
          <w:color w:val="000000"/>
        </w:rPr>
        <w:t xml:space="preserve"> То же самое мы говорим о «4» — хорошие; «3» — удовлетворительные и т.д. знания, умения, компетенции. Использование цифр тут не более</w:t>
      </w:r>
      <w:proofErr w:type="gramStart"/>
      <w:r>
        <w:rPr>
          <w:rStyle w:val="Bodytext20"/>
          <w:color w:val="000000"/>
        </w:rPr>
        <w:t>,</w:t>
      </w:r>
      <w:proofErr w:type="gramEnd"/>
      <w:r>
        <w:rPr>
          <w:rStyle w:val="Bodytext20"/>
          <w:color w:val="000000"/>
        </w:rPr>
        <w:t xml:space="preserve"> чем использование символов и количеству чего-то соот</w:t>
      </w:r>
      <w:r>
        <w:rPr>
          <w:rStyle w:val="Bodytext20"/>
          <w:color w:val="000000"/>
        </w:rPr>
        <w:softHyphen/>
        <w:t>ветствует весьма приблизительно, а субъективность оценки вели</w:t>
      </w:r>
      <w:r>
        <w:rPr>
          <w:rStyle w:val="Bodytext20"/>
          <w:color w:val="000000"/>
        </w:rPr>
        <w:softHyphen/>
        <w:t>ка. Один учитель за контрольную работу ставит «5 с минусом», другой — «4 с плюсом». Очевидно, что ни о каком «расстоянии» между «5», «4», «3» говорить некорректно. У разных учителей и по отношению к разным школьникам эти так называемые «рас</w:t>
      </w:r>
      <w:r>
        <w:rPr>
          <w:rStyle w:val="Bodytext20"/>
          <w:color w:val="000000"/>
        </w:rPr>
        <w:softHyphen/>
        <w:t xml:space="preserve">стояния» разные. Одному ученику педагог говорит: «Твоя тройка </w:t>
      </w:r>
      <w:r>
        <w:rPr>
          <w:rStyle w:val="Bodytext20"/>
          <w:color w:val="000000"/>
        </w:rPr>
        <w:lastRenderedPageBreak/>
        <w:t xml:space="preserve">означает «посредственные знания», </w:t>
      </w:r>
      <w:proofErr w:type="gramStart"/>
      <w:r>
        <w:rPr>
          <w:rStyle w:val="Bodytext20"/>
          <w:color w:val="000000"/>
        </w:rPr>
        <w:t>другому</w:t>
      </w:r>
      <w:proofErr w:type="gramEnd"/>
      <w:r>
        <w:rPr>
          <w:rStyle w:val="Bodytext20"/>
          <w:color w:val="000000"/>
        </w:rPr>
        <w:t xml:space="preserve"> — «удовлетворитель</w:t>
      </w:r>
      <w:r>
        <w:rPr>
          <w:rStyle w:val="Bodytext20"/>
          <w:color w:val="000000"/>
        </w:rPr>
        <w:softHyphen/>
        <w:t>ные знания». Чувствуете разницу?</w:t>
      </w:r>
    </w:p>
    <w:p w:rsidR="007D3E08" w:rsidRDefault="004F60F8">
      <w:pPr>
        <w:pStyle w:val="Bodytext21"/>
        <w:shd w:val="clear" w:color="auto" w:fill="auto"/>
        <w:spacing w:line="240" w:lineRule="exact"/>
        <w:ind w:firstLine="320"/>
        <w:jc w:val="both"/>
      </w:pPr>
      <w:r>
        <w:rPr>
          <w:rStyle w:val="Bodytext20"/>
          <w:color w:val="000000"/>
        </w:rPr>
        <w:t>В США в ряде штатов вообще нет цифровых отметок, а по результатам тестирования, контрольных работ и др. ученику го</w:t>
      </w:r>
      <w:r>
        <w:rPr>
          <w:rStyle w:val="Bodytext20"/>
          <w:color w:val="000000"/>
        </w:rPr>
        <w:softHyphen/>
        <w:t>ворят: «Ты закончил полугодие на уровне «А» (что примерно со</w:t>
      </w:r>
      <w:r>
        <w:rPr>
          <w:rStyle w:val="Bodytext20"/>
          <w:color w:val="000000"/>
        </w:rPr>
        <w:softHyphen/>
        <w:t xml:space="preserve">ответствует нашей пятерке), на уровне </w:t>
      </w:r>
      <w:r>
        <w:rPr>
          <w:rStyle w:val="Bodytext2Bold"/>
          <w:color w:val="000000"/>
        </w:rPr>
        <w:t xml:space="preserve">«В», </w:t>
      </w:r>
      <w:r>
        <w:rPr>
          <w:rStyle w:val="Bodytext20"/>
          <w:color w:val="000000"/>
        </w:rPr>
        <w:t>на уровне «С» и т.д.».</w:t>
      </w:r>
    </w:p>
    <w:p w:rsidR="007D3E08" w:rsidRDefault="004F60F8">
      <w:pPr>
        <w:pStyle w:val="Bodytext21"/>
        <w:shd w:val="clear" w:color="auto" w:fill="auto"/>
        <w:spacing w:line="240" w:lineRule="exact"/>
        <w:ind w:firstLine="320"/>
        <w:jc w:val="both"/>
      </w:pPr>
      <w:r>
        <w:rPr>
          <w:rStyle w:val="Bodytext20"/>
          <w:color w:val="000000"/>
        </w:rPr>
        <w:t>Результаты ЕГЭ с суммой баллов только очень условно можно назвать количественным результатом.</w:t>
      </w:r>
    </w:p>
    <w:p w:rsidR="007D3E08" w:rsidRDefault="004F60F8">
      <w:pPr>
        <w:pStyle w:val="Bodytext91"/>
        <w:shd w:val="clear" w:color="auto" w:fill="auto"/>
        <w:spacing w:before="0" w:after="0" w:line="240" w:lineRule="exact"/>
        <w:ind w:firstLine="320"/>
        <w:jc w:val="both"/>
      </w:pPr>
      <w:r>
        <w:rPr>
          <w:rStyle w:val="Bodytext90"/>
          <w:b/>
          <w:bCs/>
          <w:i/>
          <w:iCs/>
          <w:color w:val="000000"/>
        </w:rPr>
        <w:t>Необходимо понять, что в педагогике, как в общественной нау</w:t>
      </w:r>
      <w:r>
        <w:rPr>
          <w:rStyle w:val="Bodytext90"/>
          <w:b/>
          <w:bCs/>
          <w:i/>
          <w:iCs/>
          <w:color w:val="000000"/>
        </w:rPr>
        <w:softHyphen/>
        <w:t>ке и практике, нет и быть не может количественно измеряемых показателей, касающихся обученности, обучаемости, воспитан</w:t>
      </w:r>
      <w:r>
        <w:rPr>
          <w:rStyle w:val="Bodytext90"/>
          <w:b/>
          <w:bCs/>
          <w:i/>
          <w:iCs/>
          <w:color w:val="000000"/>
        </w:rPr>
        <w:softHyphen/>
        <w:t>ности, развитости ребенка.</w:t>
      </w:r>
    </w:p>
    <w:p w:rsidR="007D3E08" w:rsidRDefault="004F60F8">
      <w:pPr>
        <w:pStyle w:val="Bodytext21"/>
        <w:shd w:val="clear" w:color="auto" w:fill="auto"/>
        <w:spacing w:line="240" w:lineRule="exact"/>
        <w:ind w:firstLine="320"/>
        <w:jc w:val="both"/>
      </w:pPr>
      <w:proofErr w:type="gramStart"/>
      <w:r>
        <w:rPr>
          <w:rStyle w:val="Bodytext20"/>
          <w:color w:val="000000"/>
        </w:rPr>
        <w:t>Предлагаемые разными авторами (и учеными, и практиками) различные показатели, индикаторы, признаки, свойства и т.п. — все это качественные, как говорят ученые, квалиметрические, по сути, описательно оцениваемые критерии.</w:t>
      </w:r>
      <w:proofErr w:type="gramEnd"/>
    </w:p>
    <w:p w:rsidR="007D3E08" w:rsidRDefault="004F60F8">
      <w:pPr>
        <w:pStyle w:val="Bodytext21"/>
        <w:shd w:val="clear" w:color="auto" w:fill="auto"/>
        <w:spacing w:line="240" w:lineRule="exact"/>
        <w:ind w:firstLine="320"/>
        <w:jc w:val="both"/>
      </w:pPr>
      <w:r>
        <w:rPr>
          <w:rStyle w:val="Bodytext20"/>
          <w:color w:val="000000"/>
        </w:rPr>
        <w:t>Особенно чувствительным и корректным к возможным ошиб</w:t>
      </w:r>
      <w:r>
        <w:rPr>
          <w:rStyle w:val="Bodytext20"/>
          <w:color w:val="000000"/>
        </w:rPr>
        <w:softHyphen/>
        <w:t>кам (соблазнам) нужно быть, когда речь идет об оценке мет</w:t>
      </w:r>
      <w:proofErr w:type="gramStart"/>
      <w:r>
        <w:rPr>
          <w:rStyle w:val="Bodytext20"/>
          <w:color w:val="000000"/>
        </w:rPr>
        <w:t>а-</w:t>
      </w:r>
      <w:proofErr w:type="gramEnd"/>
      <w:r>
        <w:rPr>
          <w:rStyle w:val="Bodytext20"/>
          <w:color w:val="000000"/>
        </w:rPr>
        <w:t xml:space="preserve"> предметных и личностных результатов образования. Там никакие даже так называемые «измерители» не могут быть применены, все оценки (в том числе определяемые с помощью тестов) носят только качественный характер. Мы готовы признать их не стро</w:t>
      </w:r>
      <w:r>
        <w:rPr>
          <w:rStyle w:val="Bodytext20"/>
          <w:color w:val="000000"/>
        </w:rPr>
        <w:softHyphen/>
        <w:t>го точный характер, но это лучше, чем искать способы именно измерения (которые априори абсурдны по сути) или вообще ни</w:t>
      </w:r>
      <w:r>
        <w:rPr>
          <w:rStyle w:val="Bodytext20"/>
          <w:color w:val="000000"/>
        </w:rPr>
        <w:softHyphen/>
        <w:t>как их не оценивать.</w:t>
      </w:r>
    </w:p>
    <w:p w:rsidR="007D3E08" w:rsidRDefault="004F60F8">
      <w:pPr>
        <w:pStyle w:val="Bodytext21"/>
        <w:shd w:val="clear" w:color="auto" w:fill="auto"/>
        <w:spacing w:line="240" w:lineRule="exact"/>
        <w:ind w:firstLine="320"/>
        <w:jc w:val="both"/>
      </w:pPr>
      <w:r>
        <w:rPr>
          <w:rStyle w:val="Bodytext20"/>
          <w:color w:val="000000"/>
        </w:rPr>
        <w:t>О личностных результатах напомним: в педагогике были не</w:t>
      </w:r>
      <w:r>
        <w:rPr>
          <w:rStyle w:val="Bodytext20"/>
          <w:color w:val="000000"/>
        </w:rPr>
        <w:softHyphen/>
        <w:t>однократные попытки измерить честность, добросовестность, патриотизм, и даже умение сравнивать, обобщать и т.п., и все они были признаны безграмотными, научно несостоятельными.</w:t>
      </w:r>
    </w:p>
    <w:p w:rsidR="007D3E08" w:rsidRDefault="004F60F8">
      <w:pPr>
        <w:pStyle w:val="Bodytext21"/>
        <w:shd w:val="clear" w:color="auto" w:fill="auto"/>
        <w:spacing w:line="240" w:lineRule="exact"/>
        <w:ind w:firstLine="320"/>
        <w:jc w:val="both"/>
      </w:pPr>
      <w:r>
        <w:rPr>
          <w:rStyle w:val="Bodytext20"/>
          <w:color w:val="000000"/>
        </w:rPr>
        <w:t>Чтобы отбить охоту даже пытаться что-либо измерять (под</w:t>
      </w:r>
      <w:r>
        <w:rPr>
          <w:rStyle w:val="Bodytext20"/>
          <w:color w:val="000000"/>
        </w:rPr>
        <w:softHyphen/>
        <w:t xml:space="preserve">черкнем, именно </w:t>
      </w:r>
      <w:r>
        <w:rPr>
          <w:rStyle w:val="Bodytext2Bold8"/>
          <w:color w:val="000000"/>
        </w:rPr>
        <w:t>измерять,</w:t>
      </w:r>
      <w:r>
        <w:rPr>
          <w:rStyle w:val="Bodytext20"/>
          <w:color w:val="000000"/>
        </w:rPr>
        <w:t xml:space="preserve"> а не </w:t>
      </w:r>
      <w:r>
        <w:rPr>
          <w:rStyle w:val="Bodytext2Bold8"/>
          <w:color w:val="000000"/>
        </w:rPr>
        <w:t>оценивать</w:t>
      </w:r>
      <w:r>
        <w:rPr>
          <w:rStyle w:val="Bodytext20"/>
          <w:color w:val="000000"/>
        </w:rPr>
        <w:t>!) в личностных и м</w:t>
      </w:r>
      <w:proofErr w:type="gramStart"/>
      <w:r>
        <w:rPr>
          <w:rStyle w:val="Bodytext20"/>
          <w:color w:val="000000"/>
        </w:rPr>
        <w:t>е-</w:t>
      </w:r>
      <w:proofErr w:type="gramEnd"/>
      <w:r>
        <w:rPr>
          <w:rStyle w:val="Bodytext20"/>
          <w:color w:val="000000"/>
        </w:rPr>
        <w:t xml:space="preserve"> тапредметных результатах в воспитании и развитии, напомним публично высмеянные тщетные попытки защитить диссертации на основании, например, таких данных: 9 «А» в соревновании опередил 9 «Б» по патриотизму на столько-то процентов (бал</w:t>
      </w:r>
      <w:r>
        <w:rPr>
          <w:rStyle w:val="Bodytext20"/>
          <w:color w:val="000000"/>
        </w:rPr>
        <w:softHyphen/>
        <w:t>лов, очков, единиц и т.п.), но отстал по интернационализму на столько-то процентов (баллов, очков, единиц).</w:t>
      </w:r>
    </w:p>
    <w:p w:rsidR="007D3E08" w:rsidRDefault="004F60F8">
      <w:pPr>
        <w:pStyle w:val="Bodytext21"/>
        <w:shd w:val="clear" w:color="auto" w:fill="auto"/>
        <w:spacing w:line="240" w:lineRule="exact"/>
        <w:ind w:firstLine="320"/>
        <w:jc w:val="both"/>
        <w:sectPr w:rsidR="007D3E08">
          <w:footerReference w:type="even" r:id="rId179"/>
          <w:footerReference w:type="default" r:id="rId180"/>
          <w:pgSz w:w="9312" w:h="12065"/>
          <w:pgMar w:top="1530" w:right="1607" w:bottom="661" w:left="1312" w:header="0" w:footer="3" w:gutter="0"/>
          <w:cols w:space="720"/>
          <w:noEndnote/>
          <w:docGrid w:linePitch="360"/>
        </w:sectPr>
      </w:pPr>
      <w:r>
        <w:rPr>
          <w:rStyle w:val="Bodytext20"/>
          <w:color w:val="000000"/>
        </w:rPr>
        <w:t>Любые результаты образования можно различать не только по их сущностной принадлежности и содержательному напол</w:t>
      </w:r>
      <w:r>
        <w:rPr>
          <w:rStyle w:val="Bodytext20"/>
          <w:color w:val="000000"/>
        </w:rPr>
        <w:softHyphen/>
        <w:t>нению, но и под другими разными углами зрения, среди кото-</w:t>
      </w:r>
    </w:p>
    <w:p w:rsidR="007D3E08" w:rsidRDefault="004F60F8">
      <w:pPr>
        <w:pStyle w:val="Bodytext21"/>
        <w:shd w:val="clear" w:color="auto" w:fill="auto"/>
        <w:spacing w:line="240" w:lineRule="exact"/>
        <w:ind w:firstLine="0"/>
        <w:jc w:val="both"/>
      </w:pPr>
      <w:r>
        <w:rPr>
          <w:rStyle w:val="Bodytext20"/>
          <w:color w:val="000000"/>
        </w:rPr>
        <w:lastRenderedPageBreak/>
        <w:t>рых совершенно необходимым является различение по способу и возможности, или, как это ни покажется парадоксальным, по невозможности определения. Нам тут видятся три группы.</w:t>
      </w:r>
    </w:p>
    <w:p w:rsidR="007D3E08" w:rsidRDefault="004F60F8">
      <w:pPr>
        <w:pStyle w:val="Bodytext21"/>
        <w:numPr>
          <w:ilvl w:val="0"/>
          <w:numId w:val="59"/>
        </w:numPr>
        <w:shd w:val="clear" w:color="auto" w:fill="auto"/>
        <w:tabs>
          <w:tab w:val="left" w:pos="506"/>
        </w:tabs>
        <w:spacing w:line="240" w:lineRule="exact"/>
        <w:ind w:firstLine="340"/>
        <w:jc w:val="both"/>
      </w:pPr>
      <w:proofErr w:type="gramStart"/>
      <w:r>
        <w:rPr>
          <w:rStyle w:val="Bodytext20"/>
          <w:color w:val="000000"/>
        </w:rPr>
        <w:t>г</w:t>
      </w:r>
      <w:proofErr w:type="gramEnd"/>
      <w:r>
        <w:rPr>
          <w:rStyle w:val="Bodytext20"/>
          <w:color w:val="000000"/>
        </w:rPr>
        <w:t>руппа — результаты образования, которые (предполагаем) можно определить количественно, в абсолютных значениях, в процентах или в каких-то иных, но обязательно измеряемых параметрах (например, количество ошибок в тексте в предмет</w:t>
      </w:r>
      <w:r>
        <w:rPr>
          <w:rStyle w:val="Bodytext20"/>
          <w:color w:val="000000"/>
        </w:rPr>
        <w:softHyphen/>
        <w:t>ной области филология; соотношение решенных/нерешенных/ частично решенных примеров или задач в предметных областях математика, информатика, физика, химия, биология; количест</w:t>
      </w:r>
      <w:r>
        <w:rPr>
          <w:rStyle w:val="Bodytext20"/>
          <w:color w:val="000000"/>
        </w:rPr>
        <w:softHyphen/>
        <w:t>венные нормативы в предметных областях физическая культура и ОБЖ и т.п.).</w:t>
      </w:r>
    </w:p>
    <w:p w:rsidR="007D3E08" w:rsidRDefault="004F60F8">
      <w:pPr>
        <w:pStyle w:val="Bodytext21"/>
        <w:numPr>
          <w:ilvl w:val="0"/>
          <w:numId w:val="59"/>
        </w:numPr>
        <w:shd w:val="clear" w:color="auto" w:fill="auto"/>
        <w:tabs>
          <w:tab w:val="left" w:pos="601"/>
        </w:tabs>
        <w:spacing w:line="240" w:lineRule="exact"/>
        <w:ind w:firstLine="340"/>
        <w:jc w:val="both"/>
      </w:pPr>
      <w:r>
        <w:rPr>
          <w:rStyle w:val="Bodytext20"/>
          <w:color w:val="000000"/>
        </w:rPr>
        <w:t>группа — результаты образования, которые можно опреде</w:t>
      </w:r>
      <w:r>
        <w:rPr>
          <w:rStyle w:val="Bodytext20"/>
          <w:color w:val="000000"/>
        </w:rPr>
        <w:softHyphen/>
        <w:t>лить только квалиметрически, то есть качественно, описатель</w:t>
      </w:r>
      <w:r>
        <w:rPr>
          <w:rStyle w:val="Bodytext20"/>
          <w:color w:val="000000"/>
        </w:rPr>
        <w:softHyphen/>
        <w:t xml:space="preserve">но или в виде балльной шкалы, где любому баллу соответствует определенный уровень проявления качества, причем этот уровень должен быть настолько подробно описан, чтобы им можно было корректно пользоваться. </w:t>
      </w:r>
      <w:proofErr w:type="gramStart"/>
      <w:r>
        <w:rPr>
          <w:rStyle w:val="Bodytext20"/>
          <w:color w:val="000000"/>
        </w:rPr>
        <w:t>Вместо баллов может быть использова</w:t>
      </w:r>
      <w:r>
        <w:rPr>
          <w:rStyle w:val="Bodytext20"/>
          <w:color w:val="000000"/>
        </w:rPr>
        <w:softHyphen/>
        <w:t>на уровневая шкала с самым разнообразным набором этих ка</w:t>
      </w:r>
      <w:r>
        <w:rPr>
          <w:rStyle w:val="Bodytext20"/>
          <w:color w:val="000000"/>
        </w:rPr>
        <w:softHyphen/>
        <w:t>чественно описанных уровней (высокий, средний, низкий, не</w:t>
      </w:r>
      <w:r>
        <w:rPr>
          <w:rStyle w:val="Bodytext20"/>
          <w:color w:val="000000"/>
        </w:rPr>
        <w:softHyphen/>
        <w:t>обходимый, достаточный, необходимый и достаточный, то есть оптимальный, допустимый, недопустимый и опять же — отлич</w:t>
      </w:r>
      <w:r>
        <w:rPr>
          <w:rStyle w:val="Bodytext20"/>
          <w:color w:val="000000"/>
        </w:rPr>
        <w:softHyphen/>
        <w:t>ный, хороший, удовлетворительный, неудовлетворительный или красный, оранжевый, желтый и т.д.).</w:t>
      </w:r>
      <w:proofErr w:type="gramEnd"/>
    </w:p>
    <w:p w:rsidR="007D3E08" w:rsidRDefault="004F60F8">
      <w:pPr>
        <w:pStyle w:val="Bodytext21"/>
        <w:numPr>
          <w:ilvl w:val="0"/>
          <w:numId w:val="59"/>
        </w:numPr>
        <w:shd w:val="clear" w:color="auto" w:fill="auto"/>
        <w:tabs>
          <w:tab w:val="left" w:pos="697"/>
        </w:tabs>
        <w:spacing w:line="240" w:lineRule="exact"/>
        <w:ind w:firstLine="340"/>
        <w:jc w:val="both"/>
      </w:pPr>
      <w:proofErr w:type="gramStart"/>
      <w:r>
        <w:rPr>
          <w:rStyle w:val="Bodytext20"/>
          <w:color w:val="000000"/>
        </w:rPr>
        <w:t>г</w:t>
      </w:r>
      <w:proofErr w:type="gramEnd"/>
      <w:r>
        <w:rPr>
          <w:rStyle w:val="Bodytext20"/>
          <w:color w:val="000000"/>
        </w:rPr>
        <w:t xml:space="preserve">руппа — результаты образования, которые </w:t>
      </w:r>
      <w:r>
        <w:rPr>
          <w:rStyle w:val="Bodytext2Bold8"/>
          <w:color w:val="000000"/>
        </w:rPr>
        <w:t xml:space="preserve">невозможно </w:t>
      </w:r>
      <w:r>
        <w:rPr>
          <w:rStyle w:val="Bodytext20"/>
          <w:color w:val="000000"/>
        </w:rPr>
        <w:t xml:space="preserve">легко и явно </w:t>
      </w:r>
      <w:r>
        <w:rPr>
          <w:rStyle w:val="Bodytext2Bold8"/>
          <w:color w:val="000000"/>
        </w:rPr>
        <w:t>обнаружить</w:t>
      </w:r>
      <w:r>
        <w:rPr>
          <w:rStyle w:val="Bodytext20"/>
          <w:color w:val="000000"/>
        </w:rPr>
        <w:t>, ибо они часто не видны, так как от</w:t>
      </w:r>
      <w:r>
        <w:rPr>
          <w:rStyle w:val="Bodytext20"/>
          <w:color w:val="000000"/>
        </w:rPr>
        <w:softHyphen/>
        <w:t>носятся к внутренним, глубинным проблемам или переживани</w:t>
      </w:r>
      <w:r>
        <w:rPr>
          <w:rStyle w:val="Bodytext20"/>
          <w:color w:val="000000"/>
        </w:rPr>
        <w:softHyphen/>
        <w:t xml:space="preserve">ям личности школьника. Парадоксальная ситуация: </w:t>
      </w:r>
      <w:r>
        <w:rPr>
          <w:rStyle w:val="Bodytext2Bold8"/>
          <w:color w:val="000000"/>
        </w:rPr>
        <w:t>результа</w:t>
      </w:r>
      <w:r>
        <w:rPr>
          <w:rStyle w:val="Bodytext2Bold8"/>
          <w:color w:val="000000"/>
        </w:rPr>
        <w:softHyphen/>
        <w:t>ты есть, но обнаружить и зафиксировать их нельзя</w:t>
      </w:r>
      <w:r>
        <w:rPr>
          <w:rStyle w:val="Bodytext20"/>
          <w:color w:val="000000"/>
        </w:rPr>
        <w:t xml:space="preserve"> (например, возникновение внутренней ситуации катарсиса, внутреннего преодоления самого себя, чувство исполненного долга и дру</w:t>
      </w:r>
      <w:r>
        <w:rPr>
          <w:rStyle w:val="Bodytext20"/>
          <w:color w:val="000000"/>
        </w:rPr>
        <w:softHyphen/>
        <w:t>гие возвышенные чувства). Это как раз тот случай, о котором и писал вечно мудрый А. Пушкин, что невозможно «поверить алгеброй гармонию». И, хотя вышеназванные результаты очень сложно узнать, определить, обнаружить, они исключительно важны для развития личности. Оценка этих подразумеваемых результатов, если и может быть проведена, то чаще всего экс</w:t>
      </w:r>
      <w:r>
        <w:rPr>
          <w:rStyle w:val="Bodytext20"/>
          <w:color w:val="000000"/>
        </w:rPr>
        <w:softHyphen/>
        <w:t>пертным путем на основе интуиции педагога, наблюдений, но прежде всего путем создания условий для их возникновения на, хотя и общем, но, тем не менее, фиксируемом уровне испо</w:t>
      </w:r>
      <w:r>
        <w:rPr>
          <w:rStyle w:val="Bodytext20"/>
          <w:color w:val="000000"/>
        </w:rPr>
        <w:softHyphen/>
        <w:t>ведуемых ценностей, а потому их можно закладывать в цели.</w:t>
      </w:r>
    </w:p>
    <w:p w:rsidR="007D3E08" w:rsidRDefault="004F60F8">
      <w:pPr>
        <w:pStyle w:val="Bodytext21"/>
        <w:shd w:val="clear" w:color="auto" w:fill="auto"/>
        <w:spacing w:line="240" w:lineRule="exact"/>
        <w:ind w:firstLine="0"/>
        <w:jc w:val="both"/>
      </w:pPr>
      <w:r>
        <w:rPr>
          <w:rStyle w:val="Bodytext20"/>
          <w:color w:val="000000"/>
        </w:rPr>
        <w:lastRenderedPageBreak/>
        <w:t>Тут необходимо чувство особого такта и меры: хороший учитель понимает, при какой инструментовке педагогического процес</w:t>
      </w:r>
      <w:r>
        <w:rPr>
          <w:rStyle w:val="Bodytext20"/>
          <w:color w:val="000000"/>
        </w:rPr>
        <w:softHyphen/>
        <w:t>са вышеназванные результаты возникают, но никогда не ста</w:t>
      </w:r>
      <w:r>
        <w:rPr>
          <w:rStyle w:val="Bodytext20"/>
          <w:color w:val="000000"/>
        </w:rPr>
        <w:softHyphen/>
        <w:t>нет выяснять, спрашивать об этом детей устно или в каких-то письменных отчетах.</w:t>
      </w:r>
    </w:p>
    <w:p w:rsidR="007D3E08" w:rsidRDefault="004F60F8">
      <w:pPr>
        <w:pStyle w:val="Bodytext21"/>
        <w:shd w:val="clear" w:color="auto" w:fill="auto"/>
        <w:spacing w:line="240" w:lineRule="exact"/>
        <w:ind w:firstLine="360"/>
        <w:jc w:val="both"/>
      </w:pPr>
      <w:r>
        <w:rPr>
          <w:rStyle w:val="Bodytext20"/>
          <w:color w:val="000000"/>
        </w:rPr>
        <w:t>Таким образом, если первые две группы результатов обра</w:t>
      </w:r>
      <w:r>
        <w:rPr>
          <w:rStyle w:val="Bodytext20"/>
          <w:color w:val="000000"/>
        </w:rPr>
        <w:softHyphen/>
        <w:t>зования можно отнести к их рациональной составляющей, то третья группа отражает иррациональную составляющую, ког</w:t>
      </w:r>
      <w:r>
        <w:rPr>
          <w:rStyle w:val="Bodytext20"/>
          <w:color w:val="000000"/>
        </w:rPr>
        <w:softHyphen/>
        <w:t>да управляемость результирующих параметров ничтожна. Речь идет о ситуациях, при которых положительные или отрицатель</w:t>
      </w:r>
      <w:r>
        <w:rPr>
          <w:rStyle w:val="Bodytext20"/>
          <w:color w:val="000000"/>
        </w:rPr>
        <w:softHyphen/>
        <w:t xml:space="preserve">ные результаты зависят от скрытых или случайных факторов, от конкретных </w:t>
      </w:r>
      <w:proofErr w:type="gramStart"/>
      <w:r>
        <w:rPr>
          <w:rStyle w:val="Bodytext20"/>
          <w:color w:val="000000"/>
        </w:rPr>
        <w:t>личностей</w:t>
      </w:r>
      <w:proofErr w:type="gramEnd"/>
      <w:r>
        <w:rPr>
          <w:rStyle w:val="Bodytext20"/>
          <w:color w:val="000000"/>
        </w:rPr>
        <w:t xml:space="preserve"> как школьника, так и школьного ра</w:t>
      </w:r>
      <w:r>
        <w:rPr>
          <w:rStyle w:val="Bodytext20"/>
          <w:color w:val="000000"/>
        </w:rPr>
        <w:softHyphen/>
        <w:t>ботника, а не столько от технологий. Эти результаты невозмож</w:t>
      </w:r>
      <w:r>
        <w:rPr>
          <w:rStyle w:val="Bodytext20"/>
          <w:color w:val="000000"/>
        </w:rPr>
        <w:softHyphen/>
        <w:t>но точно спрогнозировать, можно только создавать условия для того, чтобы они возникали (если речь идет о положительном эффекте), или наоборот — устранять предполагаемые условия, из-за которых возможно появляются отрицательные эффекты. Результаты третьей группы возникают оттого, что существуют еще непознанные (и неизвестно, познаваемые ли до конца) силы, управляющие нашим бытием.</w:t>
      </w:r>
    </w:p>
    <w:p w:rsidR="007D3E08" w:rsidRDefault="004F60F8">
      <w:pPr>
        <w:pStyle w:val="Bodytext91"/>
        <w:shd w:val="clear" w:color="auto" w:fill="auto"/>
        <w:spacing w:before="0" w:after="465" w:line="240" w:lineRule="exact"/>
        <w:ind w:firstLine="360"/>
        <w:jc w:val="both"/>
      </w:pPr>
      <w:r>
        <w:rPr>
          <w:rStyle w:val="Bodytext9NotBold"/>
          <w:color w:val="000000"/>
        </w:rPr>
        <w:t xml:space="preserve">Надеемся, что читатели поняли: </w:t>
      </w:r>
      <w:r>
        <w:rPr>
          <w:rStyle w:val="Bodytext90"/>
          <w:b/>
          <w:bCs/>
          <w:i/>
          <w:iCs/>
          <w:color w:val="000000"/>
        </w:rPr>
        <w:t>любые оценки результатов об</w:t>
      </w:r>
      <w:r>
        <w:rPr>
          <w:rStyle w:val="Bodytext90"/>
          <w:b/>
          <w:bCs/>
          <w:i/>
          <w:iCs/>
          <w:color w:val="000000"/>
        </w:rPr>
        <w:softHyphen/>
        <w:t>разования являются примерными, приблизительными, рамочными. Они никогда не могут быть точными, измеряемыми, количест</w:t>
      </w:r>
      <w:r>
        <w:rPr>
          <w:rStyle w:val="Bodytext90"/>
          <w:b/>
          <w:bCs/>
          <w:i/>
          <w:iCs/>
          <w:color w:val="000000"/>
        </w:rPr>
        <w:softHyphen/>
        <w:t>венными хотя бы потому, что реально существуют результаты, которые вообще невозможно определить, поскольку их не всегда можно обнаружить. А именно эти необнаруживаемые внутрен</w:t>
      </w:r>
      <w:r>
        <w:rPr>
          <w:rStyle w:val="Bodytext90"/>
          <w:b/>
          <w:bCs/>
          <w:i/>
          <w:iCs/>
          <w:color w:val="000000"/>
        </w:rPr>
        <w:softHyphen/>
        <w:t xml:space="preserve">ние результаты обязательно входят составной частью (причем весомой и важной) в результаты первых двух групп, которые </w:t>
      </w:r>
      <w:proofErr w:type="gramStart"/>
      <w:r>
        <w:rPr>
          <w:rStyle w:val="Bodytext90"/>
          <w:b/>
          <w:bCs/>
          <w:i/>
          <w:iCs/>
          <w:color w:val="000000"/>
        </w:rPr>
        <w:t>из</w:t>
      </w:r>
      <w:proofErr w:type="gramEnd"/>
      <w:r>
        <w:rPr>
          <w:rStyle w:val="Bodytext90"/>
          <w:b/>
          <w:bCs/>
          <w:i/>
          <w:iCs/>
          <w:color w:val="000000"/>
        </w:rPr>
        <w:t>- за этого становятся еще менее точными, более размытыми и приблизительными.</w:t>
      </w:r>
    </w:p>
    <w:p w:rsidR="007D3E08" w:rsidRDefault="004F60F8">
      <w:pPr>
        <w:pStyle w:val="Bodytext61"/>
        <w:shd w:val="clear" w:color="auto" w:fill="auto"/>
        <w:spacing w:before="0" w:after="315" w:line="259" w:lineRule="exact"/>
        <w:ind w:right="20"/>
      </w:pPr>
      <w:r>
        <w:rPr>
          <w:rStyle w:val="Bodytext60"/>
          <w:b/>
          <w:bCs/>
          <w:color w:val="000000"/>
        </w:rPr>
        <w:t>§ 4. Объективны и достоверны ли оценки</w:t>
      </w:r>
      <w:r>
        <w:rPr>
          <w:rStyle w:val="Bodytext60"/>
          <w:b/>
          <w:bCs/>
          <w:color w:val="000000"/>
        </w:rPr>
        <w:br/>
        <w:t>результатов образования по методикам,</w:t>
      </w:r>
      <w:r>
        <w:rPr>
          <w:rStyle w:val="Bodytext60"/>
          <w:b/>
          <w:bCs/>
          <w:color w:val="000000"/>
        </w:rPr>
        <w:br/>
        <w:t>разработанным самим учителем</w:t>
      </w:r>
    </w:p>
    <w:p w:rsidR="007D3E08" w:rsidRDefault="004F60F8">
      <w:pPr>
        <w:pStyle w:val="Bodytext21"/>
        <w:shd w:val="clear" w:color="auto" w:fill="auto"/>
        <w:spacing w:line="240" w:lineRule="exact"/>
        <w:ind w:firstLine="360"/>
        <w:jc w:val="both"/>
        <w:sectPr w:rsidR="007D3E08">
          <w:pgSz w:w="9312" w:h="12065"/>
          <w:pgMar w:top="1489" w:right="1705" w:bottom="702" w:left="1223" w:header="0" w:footer="3" w:gutter="0"/>
          <w:cols w:space="720"/>
          <w:noEndnote/>
          <w:docGrid w:linePitch="360"/>
        </w:sectPr>
      </w:pPr>
      <w:r>
        <w:rPr>
          <w:rStyle w:val="Bodytext20"/>
          <w:color w:val="000000"/>
        </w:rPr>
        <w:t>Как только мы начинаем показывать, что учитель сам может разработать методику оценивания метапредметных или лич</w:t>
      </w:r>
      <w:r>
        <w:rPr>
          <w:rStyle w:val="Bodytext20"/>
          <w:color w:val="000000"/>
        </w:rPr>
        <w:softHyphen/>
        <w:t>ностных результатов, на нас тут же обрушивается шквал возра</w:t>
      </w:r>
      <w:r>
        <w:rPr>
          <w:rStyle w:val="Bodytext20"/>
          <w:color w:val="000000"/>
        </w:rPr>
        <w:softHyphen/>
        <w:t xml:space="preserve">жений, суть </w:t>
      </w:r>
      <w:r>
        <w:rPr>
          <w:rStyle w:val="Bodytext20"/>
          <w:color w:val="000000"/>
        </w:rPr>
        <w:lastRenderedPageBreak/>
        <w:t>которых сводится к тому, что это неприемлемо, п</w:t>
      </w:r>
      <w:proofErr w:type="gramStart"/>
      <w:r>
        <w:rPr>
          <w:rStyle w:val="Bodytext20"/>
          <w:color w:val="000000"/>
        </w:rPr>
        <w:t>о-</w:t>
      </w:r>
      <w:proofErr w:type="gramEnd"/>
    </w:p>
    <w:p w:rsidR="007D3E08" w:rsidRDefault="004F60F8">
      <w:pPr>
        <w:pStyle w:val="Bodytext21"/>
        <w:shd w:val="clear" w:color="auto" w:fill="auto"/>
        <w:spacing w:line="240" w:lineRule="exact"/>
        <w:ind w:firstLine="0"/>
        <w:jc w:val="both"/>
      </w:pPr>
      <w:r>
        <w:rPr>
          <w:rStyle w:val="Bodytext20"/>
          <w:color w:val="000000"/>
        </w:rPr>
        <w:lastRenderedPageBreak/>
        <w:t>скольку такие оценки необъективны, а значит, недостоверны и потому ошибочны.</w:t>
      </w:r>
    </w:p>
    <w:p w:rsidR="007D3E08" w:rsidRDefault="004F60F8">
      <w:pPr>
        <w:pStyle w:val="Bodytext21"/>
        <w:shd w:val="clear" w:color="auto" w:fill="auto"/>
        <w:spacing w:line="240" w:lineRule="exact"/>
        <w:ind w:firstLine="360"/>
        <w:jc w:val="both"/>
      </w:pPr>
      <w:r>
        <w:rPr>
          <w:rStyle w:val="Bodytext20"/>
          <w:color w:val="000000"/>
        </w:rPr>
        <w:t xml:space="preserve">Мы изучили причины такого явления. </w:t>
      </w:r>
      <w:proofErr w:type="gramStart"/>
      <w:r>
        <w:rPr>
          <w:rStyle w:val="Bodytext20"/>
          <w:color w:val="000000"/>
        </w:rPr>
        <w:t>Их несколько: тут и искреннее недоверие к себе, поскольку многие учителя не име</w:t>
      </w:r>
      <w:r>
        <w:rPr>
          <w:rStyle w:val="Bodytext20"/>
          <w:color w:val="000000"/>
        </w:rPr>
        <w:softHyphen/>
        <w:t>ют опыта самостоятельной подготовки уровневых шкал, при</w:t>
      </w:r>
      <w:r>
        <w:rPr>
          <w:rStyle w:val="Bodytext20"/>
          <w:color w:val="000000"/>
        </w:rPr>
        <w:softHyphen/>
        <w:t>выкли пользоваться только тем, что кем-то сделано и где-то напечатано; тут и нежелание заниматься этой серьезной мето</w:t>
      </w:r>
      <w:r>
        <w:rPr>
          <w:rStyle w:val="Bodytext20"/>
          <w:color w:val="000000"/>
        </w:rPr>
        <w:softHyphen/>
        <w:t>дической работой («это не наша функция, это дело институтов повышения квалификации, их кафедр») и др. Доля правды в названных аргументах есть.</w:t>
      </w:r>
      <w:proofErr w:type="gramEnd"/>
      <w:r>
        <w:rPr>
          <w:rStyle w:val="Bodytext20"/>
          <w:color w:val="000000"/>
        </w:rPr>
        <w:t xml:space="preserve"> Но главная причина — в некомпе</w:t>
      </w:r>
      <w:r>
        <w:rPr>
          <w:rStyle w:val="Bodytext20"/>
          <w:color w:val="000000"/>
        </w:rPr>
        <w:softHyphen/>
        <w:t>тентности тех педагогов, которые названным образом возража</w:t>
      </w:r>
      <w:r>
        <w:rPr>
          <w:rStyle w:val="Bodytext20"/>
          <w:color w:val="000000"/>
        </w:rPr>
        <w:softHyphen/>
        <w:t>ют, стремясь ссылками на собственную необъективность скрыть свою некомпетентность.</w:t>
      </w:r>
    </w:p>
    <w:p w:rsidR="007D3E08" w:rsidRDefault="004F60F8">
      <w:pPr>
        <w:pStyle w:val="Bodytext21"/>
        <w:shd w:val="clear" w:color="auto" w:fill="auto"/>
        <w:spacing w:line="240" w:lineRule="exact"/>
        <w:ind w:firstLine="360"/>
        <w:jc w:val="both"/>
      </w:pPr>
      <w:r>
        <w:rPr>
          <w:rStyle w:val="Bodytext20"/>
          <w:color w:val="000000"/>
        </w:rPr>
        <w:t>Рассмотрим объективность оценивания. Почему-то считает</w:t>
      </w:r>
      <w:r>
        <w:rPr>
          <w:rStyle w:val="Bodytext20"/>
          <w:color w:val="000000"/>
        </w:rPr>
        <w:softHyphen/>
        <w:t>ся, что, если что-либо оценивает машина (компьютер) по любой методике или даже технологии, то обязательно объективно и до</w:t>
      </w:r>
      <w:r>
        <w:rPr>
          <w:rStyle w:val="Bodytext20"/>
          <w:color w:val="000000"/>
        </w:rPr>
        <w:softHyphen/>
        <w:t>стоверно, а если человек, то это не так, как будто то, что загру</w:t>
      </w:r>
      <w:r>
        <w:rPr>
          <w:rStyle w:val="Bodytext20"/>
          <w:color w:val="000000"/>
        </w:rPr>
        <w:softHyphen/>
        <w:t>жается в компьютер, готовили не такие же люди, как и учитель. Вспомним абсурдные, да и просто безграмотные тесты, резуль</w:t>
      </w:r>
      <w:r>
        <w:rPr>
          <w:rStyle w:val="Bodytext20"/>
          <w:color w:val="000000"/>
        </w:rPr>
        <w:softHyphen/>
        <w:t>таты которых обсчитывались на компьютерах в первые десять лет(!) сдачи ЕГЭ. Абсурдность этого доказывали лишь научные работники и только немногие лучшие, наиболее квалифициро</w:t>
      </w:r>
      <w:r>
        <w:rPr>
          <w:rStyle w:val="Bodytext20"/>
          <w:color w:val="000000"/>
        </w:rPr>
        <w:softHyphen/>
        <w:t>ванные учителя. (Задумаемся — почему?). Нужно помнить, что математические способы обсчета — это всего лишь механизмы обработки результатов и достоверности, точности, объективно</w:t>
      </w:r>
      <w:r>
        <w:rPr>
          <w:rStyle w:val="Bodytext20"/>
          <w:color w:val="000000"/>
        </w:rPr>
        <w:softHyphen/>
        <w:t>сти самих оценок не повышают. Главное здесь — грамотность вы</w:t>
      </w:r>
      <w:r>
        <w:rPr>
          <w:rStyle w:val="Bodytext20"/>
          <w:color w:val="000000"/>
        </w:rPr>
        <w:softHyphen/>
        <w:t>бора параметров, то есть характеристик (показателей) того или иного результата. Обратимся к научным трудам высокопрофес</w:t>
      </w:r>
      <w:r>
        <w:rPr>
          <w:rStyle w:val="Bodytext20"/>
          <w:color w:val="000000"/>
        </w:rPr>
        <w:softHyphen/>
        <w:t>сионального математика — академика А.Н. Крылова: «Матема</w:t>
      </w:r>
      <w:r>
        <w:rPr>
          <w:rStyle w:val="Bodytext20"/>
          <w:color w:val="000000"/>
        </w:rPr>
        <w:softHyphen/>
        <w:t>тика — та же мельница, перемелет что угодно. Главное — что в эту мельницу загрузят: положат зерно — получат муку, положат плевелы — получат сор».</w:t>
      </w:r>
    </w:p>
    <w:p w:rsidR="007D3E08" w:rsidRDefault="004F60F8">
      <w:pPr>
        <w:pStyle w:val="Bodytext21"/>
        <w:shd w:val="clear" w:color="auto" w:fill="auto"/>
        <w:spacing w:line="240" w:lineRule="exact"/>
        <w:ind w:firstLine="360"/>
        <w:jc w:val="both"/>
        <w:sectPr w:rsidR="007D3E08">
          <w:pgSz w:w="9312" w:h="12065"/>
          <w:pgMar w:top="1491" w:right="2136" w:bottom="689" w:left="778" w:header="0" w:footer="3" w:gutter="0"/>
          <w:cols w:space="720"/>
          <w:noEndnote/>
          <w:docGrid w:linePitch="360"/>
        </w:sectPr>
      </w:pPr>
      <w:r>
        <w:rPr>
          <w:rStyle w:val="Bodytext20"/>
          <w:color w:val="000000"/>
        </w:rPr>
        <w:t>Известен и описан такой факт. В 70-е годы прошлого века ака</w:t>
      </w:r>
      <w:r>
        <w:rPr>
          <w:rStyle w:val="Bodytext20"/>
          <w:color w:val="000000"/>
        </w:rPr>
        <w:softHyphen/>
        <w:t>демик Ю.К. Бабанский при подготовке своей докторской диссер</w:t>
      </w:r>
      <w:r>
        <w:rPr>
          <w:rStyle w:val="Bodytext20"/>
          <w:color w:val="000000"/>
        </w:rPr>
        <w:softHyphen/>
        <w:t>тации к защите для оценки личностных результатов образования ребенка (добросовестность, ответственность и др.) использовал квалиметрические (качественные) характеристики, полученные при проведении педагогических консилиумов с помощью уров</w:t>
      </w:r>
      <w:r>
        <w:rPr>
          <w:rStyle w:val="Bodytext20"/>
          <w:color w:val="000000"/>
        </w:rPr>
        <w:softHyphen/>
        <w:t>невых шкал. Рецензенты-психологи (это были очень серьезные ученые — доктора наук) посоветовали ему подтвердить эти ре</w:t>
      </w:r>
      <w:r>
        <w:rPr>
          <w:rStyle w:val="Bodytext20"/>
          <w:color w:val="000000"/>
        </w:rPr>
        <w:softHyphen/>
        <w:t>зультаты каким-то, с их точки зрения, более объективным, м</w:t>
      </w:r>
      <w:proofErr w:type="gramStart"/>
      <w:r>
        <w:rPr>
          <w:rStyle w:val="Bodytext20"/>
          <w:color w:val="000000"/>
        </w:rPr>
        <w:t>а-</w:t>
      </w:r>
      <w:proofErr w:type="gramEnd"/>
    </w:p>
    <w:p w:rsidR="007D3E08" w:rsidRDefault="004F60F8">
      <w:pPr>
        <w:pStyle w:val="Bodytext21"/>
        <w:shd w:val="clear" w:color="auto" w:fill="auto"/>
        <w:spacing w:line="240" w:lineRule="exact"/>
        <w:ind w:firstLine="0"/>
        <w:jc w:val="both"/>
      </w:pPr>
      <w:r>
        <w:rPr>
          <w:rStyle w:val="Bodytext20"/>
          <w:color w:val="000000"/>
        </w:rPr>
        <w:lastRenderedPageBreak/>
        <w:t>тематическим способом. Он формализовал исследуемые качества личности детей, ушел от оценок по уровням к оценкам по бал</w:t>
      </w:r>
      <w:r>
        <w:rPr>
          <w:rStyle w:val="Bodytext20"/>
          <w:color w:val="000000"/>
        </w:rPr>
        <w:softHyphen/>
        <w:t>лам, а результаты обсчитал на ЭВМ. Полученные таким путем данные полностью подтвердили качественные оценки учителей, данные детям на педагогических консилиумах. Все это лишний раз доказывает, что качественные оценки не менее точны, чем те, которые почему-то называют количественными.</w:t>
      </w:r>
    </w:p>
    <w:p w:rsidR="007D3E08" w:rsidRDefault="004F60F8">
      <w:pPr>
        <w:pStyle w:val="Bodytext21"/>
        <w:shd w:val="clear" w:color="auto" w:fill="auto"/>
        <w:spacing w:line="240" w:lineRule="exact"/>
        <w:ind w:firstLine="340"/>
        <w:jc w:val="both"/>
      </w:pPr>
      <w:r>
        <w:rPr>
          <w:rStyle w:val="Bodytext20"/>
          <w:color w:val="000000"/>
        </w:rPr>
        <w:t xml:space="preserve">Еще об объективности оценивания. Необходимо понять, что </w:t>
      </w:r>
      <w:r>
        <w:rPr>
          <w:rStyle w:val="Bodytext2Bold8"/>
          <w:color w:val="000000"/>
        </w:rPr>
        <w:t>везде, где в процессе участвует человек,</w:t>
      </w:r>
      <w:r>
        <w:rPr>
          <w:rStyle w:val="Bodytext20"/>
          <w:color w:val="000000"/>
        </w:rPr>
        <w:t xml:space="preserve"> оценки абсолютно объ</w:t>
      </w:r>
      <w:r>
        <w:rPr>
          <w:rStyle w:val="Bodytext20"/>
          <w:color w:val="000000"/>
        </w:rPr>
        <w:softHyphen/>
        <w:t>ективными быть не могут, они всегда носят субъективно-объек</w:t>
      </w:r>
      <w:r>
        <w:rPr>
          <w:rStyle w:val="Bodytext20"/>
          <w:color w:val="000000"/>
        </w:rPr>
        <w:softHyphen/>
        <w:t>тивный характер, и мы можем только повышать меру объектив</w:t>
      </w:r>
      <w:r>
        <w:rPr>
          <w:rStyle w:val="Bodytext20"/>
          <w:color w:val="000000"/>
        </w:rPr>
        <w:softHyphen/>
        <w:t>ности (уменьшая этим меру субъективности).</w:t>
      </w:r>
    </w:p>
    <w:p w:rsidR="007D3E08" w:rsidRDefault="004F60F8">
      <w:pPr>
        <w:pStyle w:val="Bodytext21"/>
        <w:shd w:val="clear" w:color="auto" w:fill="auto"/>
        <w:spacing w:line="240" w:lineRule="exact"/>
        <w:ind w:firstLine="340"/>
        <w:jc w:val="both"/>
      </w:pPr>
      <w:r>
        <w:rPr>
          <w:rStyle w:val="Bodytext20"/>
          <w:color w:val="000000"/>
        </w:rPr>
        <w:t>Объективность достигается не только и не столько количест</w:t>
      </w:r>
      <w:r>
        <w:rPr>
          <w:rStyle w:val="Bodytext20"/>
          <w:color w:val="000000"/>
        </w:rPr>
        <w:softHyphen/>
        <w:t>вом людей, дающих оценки, сколько компетентностью и честно</w:t>
      </w:r>
      <w:r>
        <w:rPr>
          <w:rStyle w:val="Bodytext20"/>
          <w:color w:val="000000"/>
        </w:rPr>
        <w:softHyphen/>
        <w:t>стью экспертов. Ярчайшим доказательством этого является факт определения так называемых обмиллионенных школ и обст</w:t>
      </w:r>
      <w:proofErr w:type="gramStart"/>
      <w:r>
        <w:rPr>
          <w:rStyle w:val="Bodytext20"/>
          <w:color w:val="000000"/>
        </w:rPr>
        <w:t>о-</w:t>
      </w:r>
      <w:proofErr w:type="gramEnd"/>
      <w:r>
        <w:rPr>
          <w:rStyle w:val="Bodytext20"/>
          <w:color w:val="000000"/>
        </w:rPr>
        <w:t xml:space="preserve"> тысяченных учителей в ходе Приоритетного нацпроекта «Обра</w:t>
      </w:r>
      <w:r>
        <w:rPr>
          <w:rStyle w:val="Bodytext20"/>
          <w:color w:val="000000"/>
        </w:rPr>
        <w:softHyphen/>
        <w:t>зование» в 2006—2008 годах. Специальные комиссии при муни</w:t>
      </w:r>
      <w:r>
        <w:rPr>
          <w:rStyle w:val="Bodytext20"/>
          <w:color w:val="000000"/>
        </w:rPr>
        <w:softHyphen/>
        <w:t xml:space="preserve">ципалитетах были </w:t>
      </w:r>
      <w:proofErr w:type="gramStart"/>
      <w:r>
        <w:rPr>
          <w:rStyle w:val="Bodytext20"/>
          <w:color w:val="000000"/>
        </w:rPr>
        <w:t>аж</w:t>
      </w:r>
      <w:proofErr w:type="gramEnd"/>
      <w:r>
        <w:rPr>
          <w:rStyle w:val="Bodytext20"/>
          <w:color w:val="000000"/>
        </w:rPr>
        <w:t xml:space="preserve"> по 20 человек, и состояли они только из так называемых самых, самых уважаемых людей, а 90% всех де</w:t>
      </w:r>
      <w:r>
        <w:rPr>
          <w:rStyle w:val="Bodytext20"/>
          <w:color w:val="000000"/>
        </w:rPr>
        <w:softHyphen/>
        <w:t>нег в стране получили гимназии и лицеи, да еще не один раз, а каждый год, когда выделяли деньги под проект. Чтобы этого не произошло, в комиссию должен был входить хотя бы один, но грамотный независимый и именно эксперт, то есть квалифици</w:t>
      </w:r>
      <w:r>
        <w:rPr>
          <w:rStyle w:val="Bodytext20"/>
          <w:color w:val="000000"/>
        </w:rPr>
        <w:softHyphen/>
        <w:t>рованный человек, профессионал, а не подвластный начальн</w:t>
      </w:r>
      <w:proofErr w:type="gramStart"/>
      <w:r>
        <w:rPr>
          <w:rStyle w:val="Bodytext20"/>
          <w:color w:val="000000"/>
        </w:rPr>
        <w:t>и-</w:t>
      </w:r>
      <w:proofErr w:type="gramEnd"/>
      <w:r>
        <w:rPr>
          <w:rStyle w:val="Bodytext20"/>
          <w:color w:val="000000"/>
        </w:rPr>
        <w:t xml:space="preserve"> ку-чиновнику беспринципный угодник, трус. Так что объектив</w:t>
      </w:r>
      <w:r>
        <w:rPr>
          <w:rStyle w:val="Bodytext20"/>
          <w:color w:val="000000"/>
        </w:rPr>
        <w:softHyphen/>
        <w:t>ность очень зависит от честности учителя. Всегда быть честным и принципиальным многим не под силу (кричать о необъектив</w:t>
      </w:r>
      <w:r>
        <w:rPr>
          <w:rStyle w:val="Bodytext20"/>
          <w:color w:val="000000"/>
        </w:rPr>
        <w:softHyphen/>
        <w:t>ности в этом случае легко и дорого не стоит).</w:t>
      </w:r>
    </w:p>
    <w:p w:rsidR="007D3E08" w:rsidRDefault="004F60F8">
      <w:pPr>
        <w:pStyle w:val="Bodytext21"/>
        <w:shd w:val="clear" w:color="auto" w:fill="auto"/>
        <w:spacing w:line="240" w:lineRule="exact"/>
        <w:ind w:firstLine="340"/>
        <w:jc w:val="both"/>
        <w:sectPr w:rsidR="007D3E08">
          <w:footerReference w:type="even" r:id="rId181"/>
          <w:footerReference w:type="default" r:id="rId182"/>
          <w:pgSz w:w="9312" w:h="12065"/>
          <w:pgMar w:top="1491" w:right="1253" w:bottom="694" w:left="1699" w:header="0" w:footer="3" w:gutter="0"/>
          <w:cols w:space="720"/>
          <w:noEndnote/>
          <w:docGrid w:linePitch="360"/>
        </w:sectPr>
      </w:pPr>
      <w:r>
        <w:rPr>
          <w:rStyle w:val="Bodytext20"/>
          <w:color w:val="000000"/>
        </w:rPr>
        <w:t>Из того, что очевидно, можем утверждать: объективность оце</w:t>
      </w:r>
      <w:r>
        <w:rPr>
          <w:rStyle w:val="Bodytext20"/>
          <w:color w:val="000000"/>
        </w:rPr>
        <w:softHyphen/>
        <w:t>нивания результатов образования по методикам, разработанным самим учителем, зависит, прежде всего, от компетентности само</w:t>
      </w:r>
      <w:r>
        <w:rPr>
          <w:rStyle w:val="Bodytext20"/>
          <w:color w:val="000000"/>
        </w:rPr>
        <w:softHyphen/>
        <w:t>го учителя. Повысить объективность и достоверность оценива</w:t>
      </w:r>
      <w:r>
        <w:rPr>
          <w:rStyle w:val="Bodytext20"/>
          <w:color w:val="000000"/>
        </w:rPr>
        <w:softHyphen/>
        <w:t>ния учитель может, только повышая свой профессионализм, а в случае сомнений он обращается к коллегам-экспертам для кон</w:t>
      </w:r>
      <w:r>
        <w:rPr>
          <w:rStyle w:val="Bodytext20"/>
          <w:color w:val="000000"/>
        </w:rPr>
        <w:softHyphen/>
        <w:t>сультаций в частном порядке или в ходе педагогических конси</w:t>
      </w:r>
      <w:r>
        <w:rPr>
          <w:rStyle w:val="Bodytext20"/>
          <w:color w:val="000000"/>
        </w:rPr>
        <w:softHyphen/>
        <w:t>лиумов, так называемых малых педсоветов. Заимствованные (то есть подготовленные кем-то и изданные) методики отнюдь не более объективны (а значит, и не более достоверны), поскольку оценивает по ним конкретный учитель, который может быть и необъективным, и непринципиальным.</w:t>
      </w:r>
    </w:p>
    <w:p w:rsidR="007D3E08" w:rsidRDefault="004F60F8">
      <w:pPr>
        <w:pStyle w:val="Bodytext61"/>
        <w:shd w:val="clear" w:color="auto" w:fill="auto"/>
        <w:spacing w:before="0" w:after="375" w:line="259" w:lineRule="exact"/>
        <w:ind w:right="20"/>
      </w:pPr>
      <w:r>
        <w:rPr>
          <w:rStyle w:val="Bodytext60"/>
          <w:b/>
          <w:bCs/>
          <w:color w:val="000000"/>
        </w:rPr>
        <w:lastRenderedPageBreak/>
        <w:t>§ 5. Являются ли точными оценки результатов ФГОС</w:t>
      </w:r>
      <w:r>
        <w:rPr>
          <w:rStyle w:val="Bodytext60"/>
          <w:b/>
          <w:bCs/>
          <w:color w:val="000000"/>
        </w:rPr>
        <w:br/>
        <w:t>по методикам, разработанным учителем</w:t>
      </w:r>
      <w:r>
        <w:rPr>
          <w:rStyle w:val="Bodytext60"/>
          <w:b/>
          <w:bCs/>
          <w:color w:val="000000"/>
        </w:rPr>
        <w:br/>
        <w:t>на основе уровневых шкал</w:t>
      </w:r>
    </w:p>
    <w:p w:rsidR="007D3E08" w:rsidRDefault="004F60F8">
      <w:pPr>
        <w:pStyle w:val="Bodytext21"/>
        <w:shd w:val="clear" w:color="auto" w:fill="auto"/>
        <w:spacing w:line="240" w:lineRule="exact"/>
        <w:ind w:firstLine="340"/>
        <w:jc w:val="both"/>
      </w:pPr>
      <w:r>
        <w:rPr>
          <w:rStyle w:val="Bodytext20"/>
          <w:color w:val="000000"/>
        </w:rPr>
        <w:t>И, наконец, последний понятный нам острый вопрос пра</w:t>
      </w:r>
      <w:r>
        <w:rPr>
          <w:rStyle w:val="Bodytext20"/>
          <w:color w:val="000000"/>
        </w:rPr>
        <w:softHyphen/>
        <w:t xml:space="preserve">ктиков и, </w:t>
      </w:r>
      <w:proofErr w:type="gramStart"/>
      <w:r>
        <w:rPr>
          <w:rStyle w:val="Bodytext20"/>
          <w:color w:val="000000"/>
        </w:rPr>
        <w:t>увы</w:t>
      </w:r>
      <w:proofErr w:type="gramEnd"/>
      <w:r>
        <w:rPr>
          <w:rStyle w:val="Bodytext20"/>
          <w:color w:val="000000"/>
        </w:rPr>
        <w:t>, снова неприятный для нас, но вынужденный от</w:t>
      </w:r>
      <w:r>
        <w:rPr>
          <w:rStyle w:val="Bodytext20"/>
          <w:color w:val="000000"/>
        </w:rPr>
        <w:softHyphen/>
        <w:t>вет авторов.</w:t>
      </w:r>
    </w:p>
    <w:p w:rsidR="007D3E08" w:rsidRDefault="004F60F8">
      <w:pPr>
        <w:pStyle w:val="Bodytext21"/>
        <w:shd w:val="clear" w:color="auto" w:fill="auto"/>
        <w:spacing w:line="240" w:lineRule="exact"/>
        <w:ind w:firstLine="340"/>
        <w:jc w:val="both"/>
      </w:pPr>
      <w:r>
        <w:rPr>
          <w:rStyle w:val="Bodytext20"/>
          <w:color w:val="000000"/>
        </w:rPr>
        <w:t>Прочитав рукопись этого фрагмента книги, некоторые пра</w:t>
      </w:r>
      <w:r>
        <w:rPr>
          <w:rStyle w:val="Bodytext20"/>
          <w:color w:val="000000"/>
        </w:rPr>
        <w:softHyphen/>
        <w:t xml:space="preserve">ктики все равно </w:t>
      </w:r>
      <w:proofErr w:type="gramStart"/>
      <w:r>
        <w:rPr>
          <w:rStyle w:val="Bodytext20"/>
          <w:color w:val="000000"/>
        </w:rPr>
        <w:t>остались крайне не удовлетворены</w:t>
      </w:r>
      <w:proofErr w:type="gramEnd"/>
      <w:r>
        <w:rPr>
          <w:rStyle w:val="Bodytext20"/>
          <w:color w:val="000000"/>
        </w:rPr>
        <w:t>: «Ну что вы нам предлагаете оценивать метапредметные и личностные ре</w:t>
      </w:r>
      <w:r>
        <w:rPr>
          <w:rStyle w:val="Bodytext20"/>
          <w:color w:val="000000"/>
        </w:rPr>
        <w:softHyphen/>
        <w:t xml:space="preserve">зультаты с помощью уровневых шкал (развитость компетенций, умений на высоком, среднем, низком и других уровнях). Это же все </w:t>
      </w:r>
      <w:r>
        <w:rPr>
          <w:rStyle w:val="Bodytext2Bold8"/>
          <w:color w:val="000000"/>
        </w:rPr>
        <w:t>неточно, приблизительно, ориентировочно,</w:t>
      </w:r>
      <w:r>
        <w:rPr>
          <w:rStyle w:val="Bodytext20"/>
          <w:color w:val="000000"/>
        </w:rPr>
        <w:t xml:space="preserve"> все это паллиатив, то есть полумера, не решающая проблемы. Нам нужны </w:t>
      </w:r>
      <w:r>
        <w:rPr>
          <w:rStyle w:val="Bodytext2Bold8"/>
          <w:color w:val="000000"/>
        </w:rPr>
        <w:t>четкие и точные</w:t>
      </w:r>
      <w:r>
        <w:rPr>
          <w:rStyle w:val="Bodytext20"/>
          <w:color w:val="000000"/>
        </w:rPr>
        <w:t xml:space="preserve"> критерии оценки, когда речь идет о результатах обра</w:t>
      </w:r>
      <w:r>
        <w:rPr>
          <w:rStyle w:val="Bodytext20"/>
          <w:color w:val="000000"/>
        </w:rPr>
        <w:softHyphen/>
        <w:t>зования по ФГОС».</w:t>
      </w:r>
    </w:p>
    <w:p w:rsidR="007D3E08" w:rsidRDefault="004F60F8">
      <w:pPr>
        <w:pStyle w:val="Bodytext21"/>
        <w:shd w:val="clear" w:color="auto" w:fill="auto"/>
        <w:spacing w:line="240" w:lineRule="exact"/>
        <w:ind w:firstLine="340"/>
        <w:jc w:val="both"/>
      </w:pPr>
      <w:r>
        <w:rPr>
          <w:rStyle w:val="Bodytext20"/>
          <w:color w:val="000000"/>
        </w:rPr>
        <w:t xml:space="preserve">Под требованием предоставления четких критериев, да еще точных, авторы претензии, как мы выяснили, </w:t>
      </w:r>
      <w:proofErr w:type="gramStart"/>
      <w:r>
        <w:rPr>
          <w:rStyle w:val="Bodytext20"/>
          <w:color w:val="000000"/>
        </w:rPr>
        <w:t>ожидают все</w:t>
      </w:r>
      <w:proofErr w:type="gramEnd"/>
      <w:r>
        <w:rPr>
          <w:rStyle w:val="Bodytext20"/>
          <w:color w:val="000000"/>
        </w:rPr>
        <w:t xml:space="preserve"> тех же нереальных, объективно невозможных ни сейчас, ни в буду</w:t>
      </w:r>
      <w:r>
        <w:rPr>
          <w:rStyle w:val="Bodytext20"/>
          <w:color w:val="000000"/>
        </w:rPr>
        <w:softHyphen/>
        <w:t>щем измеряемых результатов.</w:t>
      </w:r>
    </w:p>
    <w:p w:rsidR="007D3E08" w:rsidRDefault="004F60F8">
      <w:pPr>
        <w:pStyle w:val="Bodytext21"/>
        <w:shd w:val="clear" w:color="auto" w:fill="auto"/>
        <w:spacing w:line="240" w:lineRule="exact"/>
        <w:ind w:firstLine="340"/>
        <w:jc w:val="both"/>
      </w:pPr>
      <w:proofErr w:type="gramStart"/>
      <w:r>
        <w:rPr>
          <w:rStyle w:val="Bodytext20"/>
          <w:color w:val="000000"/>
        </w:rPr>
        <w:t>Вникните, уважаемые читатели, и постарайтесь понять, что никакие, даже предметные, а тем более метапредметные и лич</w:t>
      </w:r>
      <w:r>
        <w:rPr>
          <w:rStyle w:val="Bodytext20"/>
          <w:color w:val="000000"/>
        </w:rPr>
        <w:softHyphen/>
        <w:t>ностные, результаты невозможно измерить точно и количествен</w:t>
      </w:r>
      <w:r>
        <w:rPr>
          <w:rStyle w:val="Bodytext20"/>
          <w:color w:val="000000"/>
        </w:rPr>
        <w:softHyphen/>
        <w:t>но: ну, разве можно такие УУД, как сравнение, анализ, модели</w:t>
      </w:r>
      <w:r>
        <w:rPr>
          <w:rStyle w:val="Bodytext20"/>
          <w:color w:val="000000"/>
        </w:rPr>
        <w:softHyphen/>
        <w:t>рование или смысловое чтение, умение вести диалог или умение устанавливать причинно-следственные связи, выделять главное, или честность, гражданственность и т.п., измерять?</w:t>
      </w:r>
      <w:proofErr w:type="gramEnd"/>
    </w:p>
    <w:p w:rsidR="007D3E08" w:rsidRDefault="004F60F8">
      <w:pPr>
        <w:pStyle w:val="Bodytext21"/>
        <w:shd w:val="clear" w:color="auto" w:fill="auto"/>
        <w:spacing w:line="240" w:lineRule="exact"/>
        <w:ind w:firstLine="340"/>
        <w:jc w:val="both"/>
      </w:pPr>
      <w:r>
        <w:rPr>
          <w:rStyle w:val="Bodytext20"/>
          <w:color w:val="000000"/>
        </w:rPr>
        <w:t>Все оценки этих результатов образования (как и предмет</w:t>
      </w:r>
      <w:r>
        <w:rPr>
          <w:rStyle w:val="Bodytext20"/>
          <w:color w:val="000000"/>
        </w:rPr>
        <w:softHyphen/>
        <w:t xml:space="preserve">ных, к которым вы привыкли) одинаково </w:t>
      </w:r>
      <w:r>
        <w:rPr>
          <w:rStyle w:val="Bodytext2Bold8"/>
          <w:color w:val="000000"/>
        </w:rPr>
        <w:t>достаточно</w:t>
      </w:r>
      <w:r>
        <w:rPr>
          <w:rStyle w:val="Bodytext20"/>
          <w:color w:val="000000"/>
        </w:rPr>
        <w:t xml:space="preserve"> точные и четкие. Конечно, их точность и четкость относительны, носят вероятностный характер </w:t>
      </w:r>
      <w:r>
        <w:rPr>
          <w:rStyle w:val="Bodytext2Bold8"/>
          <w:color w:val="000000"/>
        </w:rPr>
        <w:t>(другими они и быть не могут),</w:t>
      </w:r>
      <w:r>
        <w:rPr>
          <w:rStyle w:val="Bodytext20"/>
          <w:color w:val="000000"/>
        </w:rPr>
        <w:t xml:space="preserve"> но </w:t>
      </w:r>
      <w:r>
        <w:rPr>
          <w:rStyle w:val="Bodytext2Bold8"/>
          <w:color w:val="000000"/>
        </w:rPr>
        <w:t>они достаточны, чтобы оценить результаты образования.</w:t>
      </w:r>
      <w:r>
        <w:rPr>
          <w:rStyle w:val="Bodytext20"/>
          <w:color w:val="000000"/>
        </w:rPr>
        <w:t xml:space="preserve"> Степень их точности, четкости, объективности зависит исключительно от квалификации и честности педагогов.</w:t>
      </w:r>
    </w:p>
    <w:p w:rsidR="007D3E08" w:rsidRDefault="004F60F8">
      <w:pPr>
        <w:pStyle w:val="Bodytext21"/>
        <w:shd w:val="clear" w:color="auto" w:fill="auto"/>
        <w:spacing w:line="240" w:lineRule="exact"/>
        <w:ind w:firstLine="340"/>
        <w:jc w:val="both"/>
        <w:sectPr w:rsidR="007D3E08">
          <w:pgSz w:w="9312" w:h="12065"/>
          <w:pgMar w:top="1515" w:right="2150" w:bottom="670" w:left="792" w:header="0" w:footer="3" w:gutter="0"/>
          <w:cols w:space="720"/>
          <w:noEndnote/>
          <w:docGrid w:linePitch="360"/>
        </w:sectPr>
      </w:pPr>
      <w:r>
        <w:rPr>
          <w:rStyle w:val="Bodytext20"/>
          <w:color w:val="000000"/>
        </w:rPr>
        <w:t>К сожалению, мы вынуждены признать, что неудовлетворен</w:t>
      </w:r>
      <w:r>
        <w:rPr>
          <w:rStyle w:val="Bodytext20"/>
          <w:color w:val="000000"/>
        </w:rPr>
        <w:softHyphen/>
        <w:t xml:space="preserve">ность практиков нашими рекомендациями (по </w:t>
      </w:r>
      <w:proofErr w:type="gramStart"/>
      <w:r>
        <w:rPr>
          <w:rStyle w:val="Bodytext20"/>
          <w:color w:val="000000"/>
        </w:rPr>
        <w:t>сути</w:t>
      </w:r>
      <w:proofErr w:type="gramEnd"/>
      <w:r>
        <w:rPr>
          <w:rStyle w:val="Bodytext20"/>
          <w:color w:val="000000"/>
        </w:rPr>
        <w:t xml:space="preserve"> это недоверие к научному знанию и стремление к опрощению работы) является следствием недостаточного интеллектуального, эрудиционного и общекультурного развития тех, кто эти вопросы ставит и наив</w:t>
      </w:r>
      <w:r>
        <w:rPr>
          <w:rStyle w:val="Bodytext20"/>
          <w:color w:val="000000"/>
        </w:rPr>
        <w:softHyphen/>
        <w:t>но-ошибочно верит, что именно отметочная, балльная система</w:t>
      </w:r>
    </w:p>
    <w:p w:rsidR="007D3E08" w:rsidRDefault="004F60F8">
      <w:pPr>
        <w:pStyle w:val="Bodytext21"/>
        <w:shd w:val="clear" w:color="auto" w:fill="auto"/>
        <w:spacing w:line="240" w:lineRule="exact"/>
        <w:ind w:firstLine="0"/>
        <w:jc w:val="both"/>
      </w:pPr>
      <w:r>
        <w:rPr>
          <w:rStyle w:val="Bodytext20"/>
          <w:color w:val="000000"/>
        </w:rPr>
        <w:lastRenderedPageBreak/>
        <w:t>оценивания знаний, ОГЭ, ЕГЭ — это якобы измеряемая и более точная система, чем та, что предлагают авторы. Это добросо</w:t>
      </w:r>
      <w:r>
        <w:rPr>
          <w:rStyle w:val="Bodytext20"/>
          <w:color w:val="000000"/>
        </w:rPr>
        <w:softHyphen/>
        <w:t>вестное заблуждение.</w:t>
      </w:r>
    </w:p>
    <w:p w:rsidR="007D3E08" w:rsidRDefault="004F60F8">
      <w:pPr>
        <w:pStyle w:val="Bodytext91"/>
        <w:shd w:val="clear" w:color="auto" w:fill="auto"/>
        <w:spacing w:before="0" w:after="0" w:line="240" w:lineRule="exact"/>
        <w:ind w:firstLine="340"/>
        <w:jc w:val="both"/>
      </w:pPr>
      <w:r>
        <w:rPr>
          <w:rStyle w:val="Bodytext9NotBold"/>
          <w:color w:val="000000"/>
        </w:rPr>
        <w:t xml:space="preserve">Кроме этого, требование непременно точных оценок нередко скрывает устойчивое нежелание самим заниматься разработкой таких критериев. Мы же видим: </w:t>
      </w:r>
      <w:r>
        <w:rPr>
          <w:rStyle w:val="Bodytext90"/>
          <w:b/>
          <w:bCs/>
          <w:i/>
          <w:iCs/>
          <w:color w:val="000000"/>
        </w:rPr>
        <w:t xml:space="preserve">как только учитель получает кем-то напечатанные, готовые уровневые шкалы, то у него не возникает вопроса, насколько точны и достоверны предложенные методики. </w:t>
      </w:r>
      <w:proofErr w:type="gramStart"/>
      <w:r>
        <w:rPr>
          <w:rStyle w:val="Bodytext90"/>
          <w:b/>
          <w:bCs/>
          <w:i/>
          <w:iCs/>
          <w:color w:val="000000"/>
        </w:rPr>
        <w:t>Он не интересуется, кто их составлял (можно ли до</w:t>
      </w:r>
      <w:r>
        <w:rPr>
          <w:rStyle w:val="Bodytext90"/>
          <w:b/>
          <w:bCs/>
          <w:i/>
          <w:iCs/>
          <w:color w:val="000000"/>
        </w:rPr>
        <w:softHyphen/>
        <w:t>верять их автору), кем они были экспертно оценены, кем одобре</w:t>
      </w:r>
      <w:r>
        <w:rPr>
          <w:rStyle w:val="Bodytext90"/>
          <w:b/>
          <w:bCs/>
          <w:i/>
          <w:iCs/>
          <w:color w:val="000000"/>
        </w:rPr>
        <w:softHyphen/>
        <w:t>ны, утверждены, допущены или рекомендованы.</w:t>
      </w:r>
      <w:proofErr w:type="gramEnd"/>
      <w:r>
        <w:rPr>
          <w:rStyle w:val="Bodytext90"/>
          <w:b/>
          <w:bCs/>
          <w:i/>
          <w:iCs/>
          <w:color w:val="000000"/>
        </w:rPr>
        <w:t xml:space="preserve"> Он ими просто пользуется.</w:t>
      </w:r>
      <w:r>
        <w:rPr>
          <w:rStyle w:val="Bodytext9NotBold"/>
          <w:color w:val="000000"/>
        </w:rPr>
        <w:t xml:space="preserve"> А если у кого возникнут вопросы, то учитель тут же сошлется на то, что не он их составлял.</w:t>
      </w:r>
    </w:p>
    <w:p w:rsidR="007D3E08" w:rsidRDefault="004F60F8">
      <w:pPr>
        <w:pStyle w:val="Bodytext21"/>
        <w:shd w:val="clear" w:color="auto" w:fill="auto"/>
        <w:spacing w:line="240" w:lineRule="exact"/>
        <w:ind w:firstLine="340"/>
        <w:jc w:val="both"/>
      </w:pPr>
      <w:r>
        <w:rPr>
          <w:rStyle w:val="Bodytext20"/>
          <w:color w:val="000000"/>
        </w:rPr>
        <w:t>Кроме этого, многие не понимают, что точность — категория относительная, а иногда и ненужная.</w:t>
      </w:r>
    </w:p>
    <w:p w:rsidR="007D3E08" w:rsidRDefault="004F60F8">
      <w:pPr>
        <w:pStyle w:val="Bodytext21"/>
        <w:shd w:val="clear" w:color="auto" w:fill="auto"/>
        <w:spacing w:line="240" w:lineRule="exact"/>
        <w:ind w:firstLine="340"/>
        <w:jc w:val="both"/>
      </w:pPr>
      <w:proofErr w:type="gramStart"/>
      <w:r>
        <w:rPr>
          <w:rStyle w:val="Bodytext20"/>
          <w:color w:val="000000"/>
        </w:rPr>
        <w:t>В самом начале освоения ФГОС, когда ни книг, никаких ме</w:t>
      </w:r>
      <w:r>
        <w:rPr>
          <w:rStyle w:val="Bodytext20"/>
          <w:color w:val="000000"/>
        </w:rPr>
        <w:softHyphen/>
        <w:t>тодик оценки вообще не было, заместитель директора лицея № 9 г. Слободского Кировской области Л.А. Шешукова путем наблю</w:t>
      </w:r>
      <w:r>
        <w:rPr>
          <w:rStyle w:val="Bodytext20"/>
          <w:color w:val="000000"/>
        </w:rPr>
        <w:softHyphen/>
        <w:t>дения за учениками на посещаемых ею уроках, а при необходи</w:t>
      </w:r>
      <w:r>
        <w:rPr>
          <w:rStyle w:val="Bodytext20"/>
          <w:color w:val="000000"/>
        </w:rPr>
        <w:softHyphen/>
        <w:t>мости путем личной беседы отмечала освоенность того или ино</w:t>
      </w:r>
      <w:r>
        <w:rPr>
          <w:rStyle w:val="Bodytext20"/>
          <w:color w:val="000000"/>
        </w:rPr>
        <w:softHyphen/>
        <w:t>го УУД знаками «+» и «—», что означало ее экспертную оценку «владеет»/«не владеет».</w:t>
      </w:r>
      <w:proofErr w:type="gramEnd"/>
      <w:r>
        <w:rPr>
          <w:rStyle w:val="Bodytext20"/>
          <w:color w:val="000000"/>
        </w:rPr>
        <w:t xml:space="preserve"> Таким простым образом она сравнитель</w:t>
      </w:r>
      <w:r>
        <w:rPr>
          <w:rStyle w:val="Bodytext20"/>
          <w:color w:val="000000"/>
        </w:rPr>
        <w:softHyphen/>
        <w:t>но быстро получала материал по классу для работы с учителем (а учителя, соответственно, с конкретными учениками). Заме</w:t>
      </w:r>
      <w:r>
        <w:rPr>
          <w:rStyle w:val="Bodytext20"/>
          <w:color w:val="000000"/>
        </w:rPr>
        <w:softHyphen/>
        <w:t>тим, никакой особой точности тут не требовалось, а основания для грамотной методической работы появились.</w:t>
      </w:r>
    </w:p>
    <w:p w:rsidR="007D3E08" w:rsidRDefault="004F60F8">
      <w:pPr>
        <w:pStyle w:val="Bodytext21"/>
        <w:shd w:val="clear" w:color="auto" w:fill="auto"/>
        <w:spacing w:line="240" w:lineRule="exact"/>
        <w:ind w:firstLine="340"/>
        <w:jc w:val="both"/>
      </w:pPr>
      <w:r>
        <w:rPr>
          <w:rStyle w:val="Bodytext20"/>
          <w:color w:val="000000"/>
        </w:rPr>
        <w:t>Существенным тормозом в освоении стандартов являются чиновники всех уровней управления. Кто-то их них, конечно, понимает, что альтернативы качественному оцениванию резуль</w:t>
      </w:r>
      <w:r>
        <w:rPr>
          <w:rStyle w:val="Bodytext20"/>
          <w:color w:val="000000"/>
        </w:rPr>
        <w:softHyphen/>
        <w:t>татов образования нет, но они никогда этого не примут, посколь</w:t>
      </w:r>
      <w:r>
        <w:rPr>
          <w:rStyle w:val="Bodytext20"/>
          <w:color w:val="000000"/>
        </w:rPr>
        <w:softHyphen/>
        <w:t>ку им важнее иметь именно количественно якобы измеряемые показатели, чтобы быстро отчитаться и составлять (пусть даже неграмотные) рейтинги школ, городов, районов, мэров, губер</w:t>
      </w:r>
      <w:r>
        <w:rPr>
          <w:rStyle w:val="Bodytext20"/>
          <w:color w:val="000000"/>
        </w:rPr>
        <w:softHyphen/>
        <w:t>наторов и т.д.</w:t>
      </w:r>
    </w:p>
    <w:p w:rsidR="007D3E08" w:rsidRDefault="004F60F8">
      <w:pPr>
        <w:pStyle w:val="Bodytext21"/>
        <w:shd w:val="clear" w:color="auto" w:fill="auto"/>
        <w:spacing w:line="240" w:lineRule="exact"/>
        <w:ind w:firstLine="340"/>
        <w:jc w:val="both"/>
        <w:sectPr w:rsidR="007D3E08">
          <w:footerReference w:type="even" r:id="rId183"/>
          <w:footerReference w:type="default" r:id="rId184"/>
          <w:footerReference w:type="first" r:id="rId185"/>
          <w:pgSz w:w="9312" w:h="12065"/>
          <w:pgMar w:top="1415" w:right="1300" w:bottom="1415" w:left="1622" w:header="0" w:footer="3" w:gutter="0"/>
          <w:cols w:space="720"/>
          <w:noEndnote/>
          <w:titlePg/>
          <w:docGrid w:linePitch="360"/>
        </w:sectPr>
      </w:pPr>
      <w:r>
        <w:rPr>
          <w:rStyle w:val="Bodytext20"/>
          <w:color w:val="000000"/>
        </w:rPr>
        <w:t>Тут нужна разъяснительная работа разработчиков стан</w:t>
      </w:r>
      <w:r>
        <w:rPr>
          <w:rStyle w:val="Bodytext20"/>
          <w:color w:val="000000"/>
        </w:rPr>
        <w:softHyphen/>
        <w:t>дартов, работников науки и школьных практиков, а при не</w:t>
      </w:r>
      <w:r>
        <w:rPr>
          <w:rStyle w:val="Bodytext20"/>
          <w:color w:val="000000"/>
        </w:rPr>
        <w:softHyphen/>
        <w:t>обходимости и борьба за грамотное определение результатов образования.</w:t>
      </w:r>
    </w:p>
    <w:p w:rsidR="007D3E08" w:rsidRDefault="004F60F8">
      <w:pPr>
        <w:pStyle w:val="Bodytext61"/>
        <w:shd w:val="clear" w:color="auto" w:fill="auto"/>
        <w:spacing w:before="0" w:after="315" w:line="259" w:lineRule="exact"/>
      </w:pPr>
      <w:r>
        <w:rPr>
          <w:rStyle w:val="Bodytext60"/>
          <w:b/>
          <w:bCs/>
          <w:color w:val="000000"/>
        </w:rPr>
        <w:lastRenderedPageBreak/>
        <w:t>§ 6. Нужно ли единое для всех нормирование оценок</w:t>
      </w:r>
      <w:r>
        <w:rPr>
          <w:rStyle w:val="Bodytext60"/>
          <w:b/>
          <w:bCs/>
          <w:color w:val="000000"/>
        </w:rPr>
        <w:br/>
        <w:t>предметных, метапредметных</w:t>
      </w:r>
      <w:r>
        <w:rPr>
          <w:rStyle w:val="Bodytext60"/>
          <w:b/>
          <w:bCs/>
          <w:color w:val="000000"/>
        </w:rPr>
        <w:br/>
        <w:t>и личностных результатов</w:t>
      </w:r>
    </w:p>
    <w:p w:rsidR="007D3E08" w:rsidRDefault="004F60F8">
      <w:pPr>
        <w:pStyle w:val="Bodytext21"/>
        <w:shd w:val="clear" w:color="auto" w:fill="auto"/>
        <w:spacing w:line="240" w:lineRule="exact"/>
        <w:ind w:firstLine="340"/>
        <w:jc w:val="both"/>
      </w:pPr>
      <w:proofErr w:type="gramStart"/>
      <w:r>
        <w:rPr>
          <w:rStyle w:val="Bodytext20"/>
          <w:color w:val="000000"/>
        </w:rPr>
        <w:t>Учителя (как и все люди) отличаются друг от друга по интеллек</w:t>
      </w:r>
      <w:r>
        <w:rPr>
          <w:rStyle w:val="Bodytext20"/>
          <w:color w:val="000000"/>
        </w:rPr>
        <w:softHyphen/>
        <w:t>ту, эрудиции, способности к творчеству, опыту работы, характерам и др. Но если отобрать даже самых лучших, то и они в той или иной мере считают, что главная причина трудностей в освоении стандарта — якобы отсутствие четкой нормативной базы, которая бы регулировала систему оценивания результатов освоения ФГОС.</w:t>
      </w:r>
      <w:proofErr w:type="gramEnd"/>
    </w:p>
    <w:p w:rsidR="007D3E08" w:rsidRDefault="004F60F8">
      <w:pPr>
        <w:pStyle w:val="Bodytext21"/>
        <w:shd w:val="clear" w:color="auto" w:fill="auto"/>
        <w:spacing w:line="240" w:lineRule="exact"/>
        <w:ind w:firstLine="340"/>
        <w:jc w:val="both"/>
      </w:pPr>
      <w:r>
        <w:rPr>
          <w:rStyle w:val="Bodytext20"/>
          <w:color w:val="000000"/>
        </w:rPr>
        <w:t>Другие (просто учителя, которых большинство) гневно, ка</w:t>
      </w:r>
      <w:r>
        <w:rPr>
          <w:rStyle w:val="Bodytext20"/>
          <w:color w:val="000000"/>
        </w:rPr>
        <w:softHyphen/>
        <w:t xml:space="preserve">тегорически и с искренним возмущением пишут: «Пока нам не разработают точные критерии, которые позволят объективно..., пока не сформируют базу </w:t>
      </w:r>
      <w:r>
        <w:rPr>
          <w:rStyle w:val="Bodytext2Bold8"/>
          <w:color w:val="000000"/>
        </w:rPr>
        <w:t>контрольно-измерительных</w:t>
      </w:r>
      <w:r>
        <w:rPr>
          <w:rStyle w:val="Bodytext20"/>
          <w:color w:val="000000"/>
        </w:rPr>
        <w:t xml:space="preserve"> материа</w:t>
      </w:r>
      <w:r>
        <w:rPr>
          <w:rStyle w:val="Bodytext20"/>
          <w:color w:val="000000"/>
        </w:rPr>
        <w:softHyphen/>
        <w:t>лов (КИМ)..., до тех пор мы не сможем...».</w:t>
      </w:r>
    </w:p>
    <w:p w:rsidR="007D3E08" w:rsidRDefault="004F60F8">
      <w:pPr>
        <w:pStyle w:val="Bodytext21"/>
        <w:shd w:val="clear" w:color="auto" w:fill="auto"/>
        <w:spacing w:line="240" w:lineRule="exact"/>
        <w:ind w:firstLine="340"/>
        <w:jc w:val="both"/>
      </w:pPr>
      <w:r>
        <w:rPr>
          <w:rStyle w:val="Bodytext20"/>
          <w:color w:val="000000"/>
        </w:rPr>
        <w:t>Мы уверены, что тут составная часть КИМ, выраженная сло</w:t>
      </w:r>
      <w:r>
        <w:rPr>
          <w:rStyle w:val="Bodytext20"/>
          <w:color w:val="000000"/>
        </w:rPr>
        <w:softHyphen/>
        <w:t xml:space="preserve">вом </w:t>
      </w:r>
      <w:r>
        <w:rPr>
          <w:rStyle w:val="Bodytext2Bold8"/>
          <w:color w:val="000000"/>
        </w:rPr>
        <w:t>«измерительные»,</w:t>
      </w:r>
      <w:r>
        <w:rPr>
          <w:rStyle w:val="Bodytext20"/>
          <w:color w:val="000000"/>
        </w:rPr>
        <w:t xml:space="preserve"> употребляется не в прямом значении, а в метафорическом, что не проясняет, а запутывает смысл оценки. Ну, не станет же кто-то утверждать, что такие результаты, как сформированность гражданской позиции, совесть или умение осуществлять выбор оптимального варианта решения, поступка можно измерить (в прямом значении этого слова). Поэтому кор</w:t>
      </w:r>
      <w:r>
        <w:rPr>
          <w:rStyle w:val="Bodytext20"/>
          <w:color w:val="000000"/>
        </w:rPr>
        <w:softHyphen/>
        <w:t>ректнее говорить «контрольно</w:t>
      </w:r>
      <w:r>
        <w:rPr>
          <w:rStyle w:val="Bodytext2Bold8"/>
          <w:color w:val="000000"/>
        </w:rPr>
        <w:t>-оценочные</w:t>
      </w:r>
      <w:r>
        <w:rPr>
          <w:rStyle w:val="Bodytext20"/>
          <w:color w:val="000000"/>
        </w:rPr>
        <w:t xml:space="preserve"> материалы».</w:t>
      </w:r>
    </w:p>
    <w:p w:rsidR="007D3E08" w:rsidRDefault="004F60F8">
      <w:pPr>
        <w:pStyle w:val="Bodytext21"/>
        <w:shd w:val="clear" w:color="auto" w:fill="auto"/>
        <w:spacing w:line="240" w:lineRule="exact"/>
        <w:ind w:firstLine="340"/>
        <w:jc w:val="both"/>
      </w:pPr>
      <w:r>
        <w:rPr>
          <w:rStyle w:val="Bodytext20"/>
          <w:color w:val="000000"/>
        </w:rPr>
        <w:t xml:space="preserve">Когда мы приводим аргументы в пользу качественных оценок метапредметных и личностных результатов, и эти аргументы не могут отклонить, то в качестве </w:t>
      </w:r>
      <w:r>
        <w:rPr>
          <w:rStyle w:val="Bodytext20"/>
          <w:color w:val="000000"/>
          <w:lang w:val="en-US" w:eastAsia="en-US"/>
        </w:rPr>
        <w:t>Ultima</w:t>
      </w:r>
      <w:r w:rsidRPr="004F60F8">
        <w:rPr>
          <w:rStyle w:val="Bodytext20"/>
          <w:color w:val="000000"/>
          <w:lang w:eastAsia="en-US"/>
        </w:rPr>
        <w:t xml:space="preserve"> </w:t>
      </w:r>
      <w:r>
        <w:rPr>
          <w:rStyle w:val="Bodytext20"/>
          <w:color w:val="000000"/>
          <w:lang w:val="en-US" w:eastAsia="en-US"/>
        </w:rPr>
        <w:t>ratio</w:t>
      </w:r>
      <w:r w:rsidRPr="004F60F8">
        <w:rPr>
          <w:rStyle w:val="Bodytext20"/>
          <w:color w:val="000000"/>
          <w:lang w:eastAsia="en-US"/>
        </w:rPr>
        <w:t xml:space="preserve"> </w:t>
      </w:r>
      <w:r>
        <w:rPr>
          <w:rStyle w:val="Bodytext20"/>
          <w:color w:val="000000"/>
        </w:rPr>
        <w:t>(лат</w:t>
      </w:r>
      <w:proofErr w:type="gramStart"/>
      <w:r>
        <w:rPr>
          <w:rStyle w:val="Bodytext20"/>
          <w:color w:val="000000"/>
        </w:rPr>
        <w:t>.</w:t>
      </w:r>
      <w:proofErr w:type="gramEnd"/>
      <w:r>
        <w:rPr>
          <w:rStyle w:val="Bodytext20"/>
          <w:color w:val="000000"/>
        </w:rPr>
        <w:t xml:space="preserve"> — </w:t>
      </w:r>
      <w:proofErr w:type="gramStart"/>
      <w:r>
        <w:rPr>
          <w:rStyle w:val="Bodytext20"/>
          <w:color w:val="000000"/>
        </w:rPr>
        <w:t>п</w:t>
      </w:r>
      <w:proofErr w:type="gramEnd"/>
      <w:r>
        <w:rPr>
          <w:rStyle w:val="Bodytext20"/>
          <w:color w:val="000000"/>
        </w:rPr>
        <w:t>оследний довод) и, как его авторам кажется, который уж точно ничем не</w:t>
      </w:r>
      <w:r>
        <w:rPr>
          <w:rStyle w:val="Bodytext20"/>
          <w:color w:val="000000"/>
        </w:rPr>
        <w:softHyphen/>
        <w:t>возможно отмести, отбросить, отвергнуть, приводят контрдовод о якобы обязательности неких единых дидактических (педаго</w:t>
      </w:r>
      <w:r>
        <w:rPr>
          <w:rStyle w:val="Bodytext20"/>
          <w:color w:val="000000"/>
        </w:rPr>
        <w:softHyphen/>
        <w:t>гических) требований и, конечно же, о необходимости соблюде</w:t>
      </w:r>
      <w:r>
        <w:rPr>
          <w:rStyle w:val="Bodytext20"/>
          <w:color w:val="000000"/>
        </w:rPr>
        <w:softHyphen/>
        <w:t>ния единого образовательного пространства страны (де, интере</w:t>
      </w:r>
      <w:r>
        <w:rPr>
          <w:rStyle w:val="Bodytext20"/>
          <w:color w:val="000000"/>
        </w:rPr>
        <w:softHyphen/>
        <w:t>сы государства превыше всего) — пространства, которое никогда не было единым (одинаковым), да и быть не могло. Были только разговоры о нем, намерения, пожелания — не более.</w:t>
      </w:r>
    </w:p>
    <w:p w:rsidR="007D3E08" w:rsidRDefault="004F60F8">
      <w:pPr>
        <w:pStyle w:val="Bodytext21"/>
        <w:shd w:val="clear" w:color="auto" w:fill="auto"/>
        <w:spacing w:line="240" w:lineRule="exact"/>
        <w:ind w:firstLine="340"/>
        <w:jc w:val="both"/>
      </w:pPr>
      <w:r>
        <w:rPr>
          <w:rStyle w:val="Bodytext20"/>
          <w:color w:val="000000"/>
        </w:rPr>
        <w:t>Стремление к одинаковости — это настоящее проклятье стра</w:t>
      </w:r>
      <w:r>
        <w:rPr>
          <w:rStyle w:val="Bodytext20"/>
          <w:color w:val="000000"/>
        </w:rPr>
        <w:softHyphen/>
        <w:t>ны, оно прочно сидит в подкорке, подсознании и не дает людям нормально не только мыслить, но и жить.</w:t>
      </w:r>
    </w:p>
    <w:p w:rsidR="007D3E08" w:rsidRDefault="004F60F8">
      <w:pPr>
        <w:pStyle w:val="Bodytext21"/>
        <w:shd w:val="clear" w:color="auto" w:fill="auto"/>
        <w:spacing w:line="240" w:lineRule="exact"/>
        <w:ind w:firstLine="340"/>
        <w:jc w:val="both"/>
        <w:sectPr w:rsidR="007D3E08">
          <w:pgSz w:w="9312" w:h="12065"/>
          <w:pgMar w:top="1491" w:right="2282" w:bottom="761" w:left="655" w:header="0" w:footer="3" w:gutter="0"/>
          <w:cols w:space="720"/>
          <w:noEndnote/>
          <w:docGrid w:linePitch="360"/>
        </w:sectPr>
      </w:pPr>
      <w:r>
        <w:rPr>
          <w:rStyle w:val="Bodytext20"/>
          <w:color w:val="000000"/>
        </w:rPr>
        <w:t>Вся эта антинаучная псевдоаргументация опровергается одним утверждением-фактом: все дети генетически (то есть от природы) неодинаковы, у них изначально разные учебные и воспитатель-</w:t>
      </w:r>
    </w:p>
    <w:p w:rsidR="007D3E08" w:rsidRDefault="004F60F8">
      <w:pPr>
        <w:pStyle w:val="Bodytext21"/>
        <w:shd w:val="clear" w:color="auto" w:fill="auto"/>
        <w:spacing w:line="240" w:lineRule="exact"/>
        <w:ind w:firstLine="0"/>
        <w:jc w:val="both"/>
      </w:pPr>
      <w:r>
        <w:rPr>
          <w:rStyle w:val="Bodytext20"/>
          <w:color w:val="000000"/>
        </w:rPr>
        <w:lastRenderedPageBreak/>
        <w:t>ные возможности, а значит, никакие жесткие нормативы резуль</w:t>
      </w:r>
      <w:r>
        <w:rPr>
          <w:rStyle w:val="Bodytext20"/>
          <w:color w:val="000000"/>
        </w:rPr>
        <w:softHyphen/>
        <w:t>татов не могут быть одинаковыми для всех детей.</w:t>
      </w:r>
    </w:p>
    <w:p w:rsidR="007D3E08" w:rsidRDefault="004F60F8">
      <w:pPr>
        <w:pStyle w:val="Bodytext21"/>
        <w:shd w:val="clear" w:color="auto" w:fill="auto"/>
        <w:spacing w:line="240" w:lineRule="exact"/>
        <w:ind w:firstLine="340"/>
        <w:jc w:val="both"/>
      </w:pPr>
      <w:r>
        <w:rPr>
          <w:rStyle w:val="Bodytext20"/>
          <w:color w:val="000000"/>
        </w:rPr>
        <w:t>Ответим добросовестно заблуждающимся нормативщикам и единопространственникам. Чтобы добиться понимания, приве</w:t>
      </w:r>
      <w:r>
        <w:rPr>
          <w:rStyle w:val="Bodytext20"/>
          <w:color w:val="000000"/>
        </w:rPr>
        <w:softHyphen/>
        <w:t>дем примеры из области технологий, где необходимость единст</w:t>
      </w:r>
      <w:r>
        <w:rPr>
          <w:rStyle w:val="Bodytext20"/>
          <w:color w:val="000000"/>
        </w:rPr>
        <w:softHyphen/>
        <w:t>ва (то есть одинаковости!) норм не вызывает никаких сомнений.</w:t>
      </w:r>
    </w:p>
    <w:p w:rsidR="007D3E08" w:rsidRDefault="004F60F8">
      <w:pPr>
        <w:pStyle w:val="Bodytext21"/>
        <w:shd w:val="clear" w:color="auto" w:fill="auto"/>
        <w:spacing w:line="240" w:lineRule="exact"/>
        <w:ind w:firstLine="340"/>
        <w:jc w:val="both"/>
      </w:pPr>
      <w:r>
        <w:rPr>
          <w:rStyle w:val="Bodytext20"/>
          <w:color w:val="000000"/>
        </w:rPr>
        <w:t xml:space="preserve">Рассмотрим техническое изделие «топоры». </w:t>
      </w:r>
      <w:proofErr w:type="gramStart"/>
      <w:r>
        <w:rPr>
          <w:rStyle w:val="Bodytext20"/>
          <w:color w:val="000000"/>
        </w:rPr>
        <w:t>Они бывают: разного размера (от 0,4 до 3 кг), разной формы лезвий (прямое, скошенное, скругленное), разной толщины лезвий (более 10 ва</w:t>
      </w:r>
      <w:r>
        <w:rPr>
          <w:rStyle w:val="Bodytext20"/>
          <w:color w:val="000000"/>
        </w:rPr>
        <w:softHyphen/>
        <w:t>риантов), разной формы обухов (не менее 10 вариантов), разной формы проушин (не менее 7 вариантов), разного предназначе</w:t>
      </w:r>
      <w:r>
        <w:rPr>
          <w:rStyle w:val="Bodytext20"/>
          <w:color w:val="000000"/>
        </w:rPr>
        <w:softHyphen/>
        <w:t>ния (плотницкие, столярные, туристические и еще не менее 5 вариантов).</w:t>
      </w:r>
      <w:proofErr w:type="gramEnd"/>
      <w:r>
        <w:rPr>
          <w:rStyle w:val="Bodytext20"/>
          <w:color w:val="000000"/>
        </w:rPr>
        <w:t xml:space="preserve"> </w:t>
      </w:r>
      <w:proofErr w:type="gramStart"/>
      <w:r>
        <w:rPr>
          <w:rStyle w:val="Bodytext20"/>
          <w:color w:val="000000"/>
        </w:rPr>
        <w:t>Кроме того (теперь про «единство» образователь</w:t>
      </w:r>
      <w:r>
        <w:rPr>
          <w:rStyle w:val="Bodytext20"/>
          <w:color w:val="000000"/>
        </w:rPr>
        <w:softHyphen/>
        <w:t>ного пространства) русские топоры различаются и по регионам (архангелогородский, новгородский, тверской, новоторжский, вятский, смоленский, тульский, орловский, воронежский, яро</w:t>
      </w:r>
      <w:r>
        <w:rPr>
          <w:rStyle w:val="Bodytext20"/>
          <w:color w:val="000000"/>
        </w:rPr>
        <w:softHyphen/>
        <w:t>славский и т.п.).</w:t>
      </w:r>
      <w:proofErr w:type="gramEnd"/>
      <w:r>
        <w:rPr>
          <w:rStyle w:val="Bodytext20"/>
          <w:color w:val="000000"/>
        </w:rPr>
        <w:t xml:space="preserve"> Все эти технические изделия с общим наимено</w:t>
      </w:r>
      <w:r>
        <w:rPr>
          <w:rStyle w:val="Bodytext20"/>
          <w:color w:val="000000"/>
        </w:rPr>
        <w:softHyphen/>
        <w:t>ванием «топор» нормируются по-разному, при этом число соче</w:t>
      </w:r>
      <w:r>
        <w:rPr>
          <w:rStyle w:val="Bodytext20"/>
          <w:color w:val="000000"/>
        </w:rPr>
        <w:softHyphen/>
        <w:t>таний технических норм в изделии «топор» превышает несколько тысяч</w:t>
      </w:r>
      <w:proofErr w:type="gramStart"/>
      <w:r>
        <w:rPr>
          <w:rStyle w:val="Bodytext20"/>
          <w:color w:val="000000"/>
        </w:rPr>
        <w:t xml:space="preserve"> (!!). </w:t>
      </w:r>
      <w:proofErr w:type="gramEnd"/>
      <w:r>
        <w:rPr>
          <w:rStyle w:val="Bodytext20"/>
          <w:color w:val="000000"/>
        </w:rPr>
        <w:t>И здесь присутствует множественность и вариативность (а значит — рамочность, примерный, а не точный характер) норм.</w:t>
      </w:r>
    </w:p>
    <w:p w:rsidR="007D3E08" w:rsidRDefault="004F60F8">
      <w:pPr>
        <w:pStyle w:val="Bodytext91"/>
        <w:shd w:val="clear" w:color="auto" w:fill="auto"/>
        <w:spacing w:before="0" w:after="0" w:line="240" w:lineRule="exact"/>
        <w:ind w:firstLine="340"/>
        <w:jc w:val="both"/>
      </w:pPr>
      <w:r>
        <w:rPr>
          <w:rStyle w:val="Bodytext90"/>
          <w:b/>
          <w:bCs/>
          <w:i/>
          <w:iCs/>
          <w:color w:val="000000"/>
        </w:rPr>
        <w:t>Так неужели ученик школы, живой ребенок, человек, наконец, проще топора??!</w:t>
      </w:r>
    </w:p>
    <w:p w:rsidR="007D3E08" w:rsidRDefault="004F60F8">
      <w:pPr>
        <w:pStyle w:val="Bodytext21"/>
        <w:shd w:val="clear" w:color="auto" w:fill="auto"/>
        <w:spacing w:line="240" w:lineRule="exact"/>
        <w:ind w:firstLine="340"/>
        <w:jc w:val="both"/>
      </w:pPr>
      <w:r>
        <w:rPr>
          <w:rStyle w:val="Bodytext20"/>
          <w:color w:val="000000"/>
        </w:rPr>
        <w:t>Еще пример. О технических допусках в разных областях про</w:t>
      </w:r>
      <w:r>
        <w:rPr>
          <w:rStyle w:val="Bodytext20"/>
          <w:color w:val="000000"/>
        </w:rPr>
        <w:softHyphen/>
        <w:t>мышленного производства. В производстве деталей к паровым машинам нормы определялись с точностью до 1,5 мм, в произ</w:t>
      </w:r>
      <w:r>
        <w:rPr>
          <w:rStyle w:val="Bodytext20"/>
          <w:color w:val="000000"/>
        </w:rPr>
        <w:softHyphen/>
        <w:t>водстве деталей к неходовым частям паровозов допустимое ко</w:t>
      </w:r>
      <w:r>
        <w:rPr>
          <w:rStyle w:val="Bodytext20"/>
          <w:color w:val="000000"/>
        </w:rPr>
        <w:softHyphen/>
        <w:t>лебание нормы устанавливались до 3 мм. В производстве двига</w:t>
      </w:r>
      <w:r>
        <w:rPr>
          <w:rStyle w:val="Bodytext20"/>
          <w:color w:val="000000"/>
        </w:rPr>
        <w:softHyphen/>
        <w:t>телей и ходовых деталей легкового автомобиля ЗИМ середины прошлого века допустимое колебание нормы устанавливалось в 0,1 мм. В производстве современной космической техники допу</w:t>
      </w:r>
      <w:r>
        <w:rPr>
          <w:rStyle w:val="Bodytext20"/>
          <w:color w:val="000000"/>
        </w:rPr>
        <w:softHyphen/>
        <w:t>стимое колебание нормы устанавливается в 0,1 мкр.</w:t>
      </w:r>
    </w:p>
    <w:p w:rsidR="007D3E08" w:rsidRDefault="004F60F8">
      <w:pPr>
        <w:pStyle w:val="Bodytext21"/>
        <w:shd w:val="clear" w:color="auto" w:fill="auto"/>
        <w:spacing w:line="240" w:lineRule="exact"/>
        <w:ind w:firstLine="340"/>
        <w:jc w:val="both"/>
      </w:pPr>
      <w:r>
        <w:rPr>
          <w:rStyle w:val="Bodytext20"/>
          <w:color w:val="000000"/>
        </w:rPr>
        <w:t>Таким образом, в зависимости от уровня и предназначения технологий, допуски (уровни) нормирования и соответственно оценивания качества производства технических деталей варьи</w:t>
      </w:r>
      <w:r>
        <w:rPr>
          <w:rStyle w:val="Bodytext20"/>
          <w:color w:val="000000"/>
        </w:rPr>
        <w:softHyphen/>
        <w:t xml:space="preserve">руют </w:t>
      </w:r>
      <w:r>
        <w:rPr>
          <w:rStyle w:val="Bodytext2Bold8"/>
          <w:color w:val="000000"/>
        </w:rPr>
        <w:t>в десятки тысяч раз!</w:t>
      </w:r>
    </w:p>
    <w:p w:rsidR="007D3E08" w:rsidRDefault="004F60F8">
      <w:pPr>
        <w:pStyle w:val="Bodytext21"/>
        <w:shd w:val="clear" w:color="auto" w:fill="auto"/>
        <w:spacing w:line="240" w:lineRule="exact"/>
        <w:ind w:firstLine="340"/>
        <w:jc w:val="both"/>
        <w:sectPr w:rsidR="007D3E08">
          <w:pgSz w:w="9312" w:h="12065"/>
          <w:pgMar w:top="1501" w:right="1267" w:bottom="728" w:left="1694" w:header="0" w:footer="3" w:gutter="0"/>
          <w:cols w:space="720"/>
          <w:noEndnote/>
          <w:docGrid w:linePitch="360"/>
        </w:sectPr>
      </w:pPr>
      <w:r>
        <w:rPr>
          <w:rStyle w:val="Bodytext20"/>
          <w:color w:val="000000"/>
        </w:rPr>
        <w:t>Напоследок заметим, что все эти нормы в их бесчисленных ва</w:t>
      </w:r>
      <w:r>
        <w:rPr>
          <w:rStyle w:val="Bodytext20"/>
          <w:color w:val="000000"/>
        </w:rPr>
        <w:softHyphen/>
        <w:t>риантах совершенно субъективны, потому что установлены людь</w:t>
      </w:r>
      <w:r>
        <w:rPr>
          <w:rStyle w:val="Bodytext20"/>
          <w:color w:val="000000"/>
        </w:rPr>
        <w:softHyphen/>
        <w:t xml:space="preserve">ми — мастерами и инженерами, то есть квалифицированными экспертами в своих областях. Их объективность подтверждается </w:t>
      </w:r>
      <w:r>
        <w:rPr>
          <w:rStyle w:val="Bodytext20"/>
          <w:color w:val="000000"/>
        </w:rPr>
        <w:lastRenderedPageBreak/>
        <w:t>тем, что она создается решениями не одного человека, а группы,</w:t>
      </w:r>
    </w:p>
    <w:p w:rsidR="007D3E08" w:rsidRDefault="004F60F8">
      <w:pPr>
        <w:pStyle w:val="Bodytext21"/>
        <w:shd w:val="clear" w:color="auto" w:fill="auto"/>
        <w:spacing w:line="235" w:lineRule="exact"/>
        <w:ind w:firstLine="0"/>
        <w:jc w:val="both"/>
      </w:pPr>
      <w:r>
        <w:rPr>
          <w:rStyle w:val="Bodytext20"/>
          <w:color w:val="000000"/>
        </w:rPr>
        <w:lastRenderedPageBreak/>
        <w:t xml:space="preserve">и </w:t>
      </w:r>
      <w:proofErr w:type="gramStart"/>
      <w:r>
        <w:rPr>
          <w:rStyle w:val="Bodytext20"/>
          <w:color w:val="000000"/>
        </w:rPr>
        <w:t>подтверждена</w:t>
      </w:r>
      <w:proofErr w:type="gramEnd"/>
      <w:r>
        <w:rPr>
          <w:rStyle w:val="Bodytext20"/>
          <w:color w:val="000000"/>
        </w:rPr>
        <w:t xml:space="preserve"> положительным опытом. Неужели школьник не достоин хотя бы трехуровнего рамочного нормирования и соот</w:t>
      </w:r>
      <w:r>
        <w:rPr>
          <w:rStyle w:val="Bodytext20"/>
          <w:color w:val="000000"/>
        </w:rPr>
        <w:softHyphen/>
        <w:t>ветствующего хотя бы трехуровневого оценивания достигнуто</w:t>
      </w:r>
      <w:r>
        <w:rPr>
          <w:rStyle w:val="Bodytext20"/>
          <w:color w:val="000000"/>
        </w:rPr>
        <w:softHyphen/>
        <w:t>го результата? Пусть даже субъективного. Объективность этого нормирования и оценивания обеспечивается квалификацией учителя и его коллег по психолого-педагогическому консилиуму.</w:t>
      </w:r>
    </w:p>
    <w:p w:rsidR="007D3E08" w:rsidRDefault="004F60F8">
      <w:pPr>
        <w:pStyle w:val="Bodytext21"/>
        <w:shd w:val="clear" w:color="auto" w:fill="auto"/>
        <w:spacing w:line="235" w:lineRule="exact"/>
        <w:ind w:firstLine="360"/>
        <w:jc w:val="both"/>
      </w:pPr>
      <w:r>
        <w:rPr>
          <w:rStyle w:val="Bodytext20"/>
          <w:color w:val="000000"/>
        </w:rPr>
        <w:t>Поэтому необходимо понять, что учитель — квалифицирован</w:t>
      </w:r>
      <w:r>
        <w:rPr>
          <w:rStyle w:val="Bodytext20"/>
          <w:color w:val="000000"/>
        </w:rPr>
        <w:softHyphen/>
        <w:t>ный специалист, и он (это подтверждается практикой лучших) сам может разработать критерии уровневых оценок результатов образования по ФГОС и пользоваться ими.</w:t>
      </w:r>
    </w:p>
    <w:p w:rsidR="007D3E08" w:rsidRDefault="004F60F8">
      <w:pPr>
        <w:pStyle w:val="Bodytext91"/>
        <w:shd w:val="clear" w:color="auto" w:fill="auto"/>
        <w:spacing w:before="0" w:after="0" w:line="235" w:lineRule="exact"/>
        <w:ind w:firstLine="360"/>
        <w:jc w:val="both"/>
      </w:pPr>
      <w:r>
        <w:rPr>
          <w:rStyle w:val="Bodytext90"/>
          <w:b/>
          <w:bCs/>
          <w:i/>
          <w:iCs/>
          <w:color w:val="000000"/>
        </w:rPr>
        <w:t>Отказ учителя от самостоятельности в оценивании учени</w:t>
      </w:r>
      <w:r>
        <w:rPr>
          <w:rStyle w:val="Bodytext90"/>
          <w:b/>
          <w:bCs/>
          <w:i/>
          <w:iCs/>
          <w:color w:val="000000"/>
        </w:rPr>
        <w:softHyphen/>
        <w:t>ка есть не что иное, как обычная трусость или внутреннее убе</w:t>
      </w:r>
      <w:r>
        <w:rPr>
          <w:rStyle w:val="Bodytext90"/>
          <w:b/>
          <w:bCs/>
          <w:i/>
          <w:iCs/>
          <w:color w:val="000000"/>
        </w:rPr>
        <w:softHyphen/>
        <w:t>ждение в своей профессиональной несостоятельности. И то, и другое</w:t>
      </w:r>
      <w:r>
        <w:rPr>
          <w:rStyle w:val="Bodytext9NotBold"/>
          <w:color w:val="000000"/>
        </w:rPr>
        <w:t xml:space="preserve"> — </w:t>
      </w:r>
      <w:r>
        <w:rPr>
          <w:rStyle w:val="Bodytext90"/>
          <w:b/>
          <w:bCs/>
          <w:i/>
          <w:iCs/>
          <w:color w:val="000000"/>
        </w:rPr>
        <w:t>беда!</w:t>
      </w:r>
    </w:p>
    <w:p w:rsidR="007D3E08" w:rsidRDefault="004F60F8">
      <w:pPr>
        <w:pStyle w:val="Bodytext21"/>
        <w:shd w:val="clear" w:color="auto" w:fill="auto"/>
        <w:spacing w:line="235" w:lineRule="exact"/>
        <w:ind w:firstLine="360"/>
        <w:jc w:val="both"/>
      </w:pPr>
      <w:r>
        <w:rPr>
          <w:rStyle w:val="Bodytext20"/>
          <w:color w:val="000000"/>
        </w:rPr>
        <w:t>Мы спросили: «Что конкретно вы сами не можете оценить в результатах образования учеников?». Умная, эрудированная, опытная учитель начальных классов (ныне заместитель дирек</w:t>
      </w:r>
      <w:r>
        <w:rPr>
          <w:rStyle w:val="Bodytext20"/>
          <w:color w:val="000000"/>
        </w:rPr>
        <w:softHyphen/>
        <w:t>тора) сказала: «Мы не знаем, а потому спорим, например, о том, надо ли снижать оценку за исправления в письменных работах. В И ПК нам сказали, что надо, поскольку, если ученик исправ</w:t>
      </w:r>
      <w:r>
        <w:rPr>
          <w:rStyle w:val="Bodytext20"/>
          <w:color w:val="000000"/>
        </w:rPr>
        <w:softHyphen/>
        <w:t>ляет, значит, не уверен, значит, не знает досконально. И как тут учесть сформированность произвольного внимания и другие осо</w:t>
      </w:r>
      <w:r>
        <w:rPr>
          <w:rStyle w:val="Bodytext20"/>
          <w:color w:val="000000"/>
        </w:rPr>
        <w:softHyphen/>
        <w:t>бенности личности?».</w:t>
      </w:r>
    </w:p>
    <w:p w:rsidR="007D3E08" w:rsidRDefault="004F60F8">
      <w:pPr>
        <w:pStyle w:val="Bodytext21"/>
        <w:shd w:val="clear" w:color="auto" w:fill="auto"/>
        <w:spacing w:line="235" w:lineRule="exact"/>
        <w:ind w:firstLine="360"/>
        <w:jc w:val="both"/>
        <w:sectPr w:rsidR="007D3E08">
          <w:footerReference w:type="even" r:id="rId186"/>
          <w:footerReference w:type="default" r:id="rId187"/>
          <w:footerReference w:type="first" r:id="rId188"/>
          <w:pgSz w:w="9312" w:h="12065"/>
          <w:pgMar w:top="1592" w:right="2179" w:bottom="618" w:left="749" w:header="0" w:footer="3" w:gutter="0"/>
          <w:cols w:space="720"/>
          <w:noEndnote/>
          <w:titlePg/>
          <w:docGrid w:linePitch="360"/>
        </w:sectPr>
      </w:pPr>
      <w:r>
        <w:rPr>
          <w:rStyle w:val="Bodytext20"/>
          <w:color w:val="000000"/>
        </w:rPr>
        <w:t>И подобных простых вопросов тьма. Не промолчим: нас пора</w:t>
      </w:r>
      <w:r>
        <w:rPr>
          <w:rStyle w:val="Bodytext20"/>
          <w:color w:val="000000"/>
        </w:rPr>
        <w:softHyphen/>
        <w:t>жает беспомощность и трусость учителей, для которых нахожде</w:t>
      </w:r>
      <w:r>
        <w:rPr>
          <w:rStyle w:val="Bodytext20"/>
          <w:color w:val="000000"/>
        </w:rPr>
        <w:softHyphen/>
        <w:t xml:space="preserve">ние ответов на подобные вопросы — проблема. Кто-то в ИПК или завуч, или... сказал, что... Но это же — частное мнение какого- то человека, не знающего ребенка, о котором идет речь. Частное мнение пусть опытного, пусть администратора, но не приказ же, а всего лишь мнение! Подобные вопросы можно задавать кому угодно только в плане методического обсуждения, общения. </w:t>
      </w:r>
      <w:r>
        <w:rPr>
          <w:rStyle w:val="Bodytext2Bold8"/>
          <w:color w:val="000000"/>
        </w:rPr>
        <w:t>Но как поступать при проверке конкретной работы конкретного ре</w:t>
      </w:r>
      <w:r>
        <w:rPr>
          <w:rStyle w:val="Bodytext2Bold8"/>
          <w:color w:val="000000"/>
        </w:rPr>
        <w:softHyphen/>
        <w:t xml:space="preserve">бенка решать </w:t>
      </w:r>
      <w:proofErr w:type="gramStart"/>
      <w:r>
        <w:rPr>
          <w:rStyle w:val="Bodytext2Bold8"/>
          <w:color w:val="000000"/>
        </w:rPr>
        <w:t>должен</w:t>
      </w:r>
      <w:proofErr w:type="gramEnd"/>
      <w:r>
        <w:rPr>
          <w:rStyle w:val="Bodytext2Bold8"/>
          <w:color w:val="000000"/>
        </w:rPr>
        <w:t xml:space="preserve"> и может только сам учитель (при необхо</w:t>
      </w:r>
      <w:r>
        <w:rPr>
          <w:rStyle w:val="Bodytext2Bold8"/>
          <w:color w:val="000000"/>
        </w:rPr>
        <w:softHyphen/>
        <w:t>димости посоветовавшись с коллегами).</w:t>
      </w:r>
      <w:r>
        <w:rPr>
          <w:rStyle w:val="Bodytext20"/>
          <w:color w:val="000000"/>
        </w:rPr>
        <w:t xml:space="preserve"> </w:t>
      </w:r>
      <w:proofErr w:type="gramStart"/>
      <w:r>
        <w:rPr>
          <w:rStyle w:val="Bodytext20"/>
          <w:color w:val="000000"/>
        </w:rPr>
        <w:t>Профессиональная пе</w:t>
      </w:r>
      <w:r>
        <w:rPr>
          <w:rStyle w:val="Bodytext20"/>
          <w:color w:val="000000"/>
        </w:rPr>
        <w:softHyphen/>
        <w:t>дагогическая квалификация (не в формальном аспекте) должна дать учителю аргументы для решения: одному ребенку ни в коем случае не снижать, другому тоже не снижать, но обратить внима</w:t>
      </w:r>
      <w:r>
        <w:rPr>
          <w:rStyle w:val="Bodytext20"/>
          <w:color w:val="000000"/>
        </w:rPr>
        <w:softHyphen/>
        <w:t>ние, третьему предложить еще раз выполнить подобную работу с тем, чтобы развеять свои сомнения, у четвертого выяснить, в чем причина, и тогда оценивать, кому-то снизить непременно, объяснив причину, и т.д.</w:t>
      </w:r>
      <w:proofErr w:type="gramEnd"/>
    </w:p>
    <w:p w:rsidR="007D3E08" w:rsidRDefault="004F60F8">
      <w:pPr>
        <w:pStyle w:val="Bodytext21"/>
        <w:shd w:val="clear" w:color="auto" w:fill="auto"/>
        <w:spacing w:line="240" w:lineRule="exact"/>
        <w:ind w:firstLine="360"/>
        <w:jc w:val="both"/>
      </w:pPr>
      <w:r>
        <w:rPr>
          <w:rStyle w:val="Bodytext20"/>
          <w:color w:val="000000"/>
        </w:rPr>
        <w:lastRenderedPageBreak/>
        <w:t>Ответ на сюжет по теме «А если придут проверять?» мы даем на стр. 150.</w:t>
      </w:r>
    </w:p>
    <w:p w:rsidR="007D3E08" w:rsidRDefault="004F60F8">
      <w:pPr>
        <w:pStyle w:val="Bodytext91"/>
        <w:shd w:val="clear" w:color="auto" w:fill="auto"/>
        <w:spacing w:before="0" w:after="0" w:line="240" w:lineRule="exact"/>
        <w:ind w:firstLine="360"/>
        <w:jc w:val="both"/>
      </w:pPr>
      <w:r>
        <w:rPr>
          <w:rStyle w:val="Bodytext9NotBold"/>
          <w:color w:val="000000"/>
        </w:rPr>
        <w:t>Разумным читателям понятно, что тут вообще нет пробле</w:t>
      </w:r>
      <w:r>
        <w:rPr>
          <w:rStyle w:val="Bodytext9NotBold"/>
          <w:color w:val="000000"/>
        </w:rPr>
        <w:softHyphen/>
        <w:t xml:space="preserve">мы и никакого норматива не нужно. </w:t>
      </w:r>
      <w:r>
        <w:rPr>
          <w:rStyle w:val="Bodytext90"/>
          <w:b/>
          <w:bCs/>
          <w:i/>
          <w:iCs/>
          <w:color w:val="000000"/>
        </w:rPr>
        <w:t>Кому снижать, а кому не снижать оценку, решает сам учитель, поскольку если он в пол</w:t>
      </w:r>
      <w:r>
        <w:rPr>
          <w:rStyle w:val="Bodytext90"/>
          <w:b/>
          <w:bCs/>
          <w:i/>
          <w:iCs/>
          <w:color w:val="000000"/>
        </w:rPr>
        <w:softHyphen/>
        <w:t>ном соответствии с ФГОС признает требование индивидуали</w:t>
      </w:r>
      <w:r>
        <w:rPr>
          <w:rStyle w:val="Bodytext90"/>
          <w:b/>
          <w:bCs/>
          <w:i/>
          <w:iCs/>
          <w:color w:val="000000"/>
        </w:rPr>
        <w:softHyphen/>
        <w:t>зации обучения, то никакие жесткие, единые для всех нормы ему не нужны.</w:t>
      </w:r>
    </w:p>
    <w:p w:rsidR="007D3E08" w:rsidRDefault="004F60F8">
      <w:pPr>
        <w:pStyle w:val="Bodytext21"/>
        <w:shd w:val="clear" w:color="auto" w:fill="auto"/>
        <w:spacing w:after="465" w:line="240" w:lineRule="exact"/>
        <w:ind w:firstLine="360"/>
        <w:jc w:val="both"/>
      </w:pPr>
      <w:r>
        <w:rPr>
          <w:rStyle w:val="Bodytext20"/>
          <w:color w:val="000000"/>
        </w:rPr>
        <w:t>Как это не хочется писать, но над многими довлеет глупый стереотип жесткого нормирования всего и вся и непонимания самой сути ФГОС. В нашей первой книге «Как помочь учите</w:t>
      </w:r>
      <w:r>
        <w:rPr>
          <w:rStyle w:val="Bodytext20"/>
          <w:color w:val="000000"/>
        </w:rPr>
        <w:softHyphen/>
        <w:t>лю в освоении ФГОС», основываясь на нормативных докумен</w:t>
      </w:r>
      <w:r>
        <w:rPr>
          <w:rStyle w:val="Bodytext20"/>
          <w:color w:val="000000"/>
        </w:rPr>
        <w:softHyphen/>
        <w:t xml:space="preserve">тах, мы объяснили рамочный, конвенциональный (договорный) характер стандартов. Каждому педагогу, читающему эту книгу, придется сделать выбор: </w:t>
      </w:r>
      <w:r>
        <w:rPr>
          <w:rStyle w:val="Bodytext2Bold"/>
          <w:color w:val="000000"/>
        </w:rPr>
        <w:t xml:space="preserve">или </w:t>
      </w:r>
      <w:r>
        <w:rPr>
          <w:rStyle w:val="Bodytext20"/>
          <w:color w:val="000000"/>
        </w:rPr>
        <w:t xml:space="preserve">единые для всех детей требования (жесткие нормативы) и отказ от ФГОС, </w:t>
      </w:r>
      <w:r>
        <w:rPr>
          <w:rStyle w:val="Bodytext2Bold"/>
          <w:color w:val="000000"/>
        </w:rPr>
        <w:t xml:space="preserve">или </w:t>
      </w:r>
      <w:r>
        <w:rPr>
          <w:rStyle w:val="Bodytext20"/>
          <w:color w:val="000000"/>
        </w:rPr>
        <w:t>индивидуализация обучения в соответствии с требованиями ФГОС. Нормативы - не «священная корова», а ориентиры для учителя.</w:t>
      </w:r>
    </w:p>
    <w:p w:rsidR="007D3E08" w:rsidRDefault="004F60F8">
      <w:pPr>
        <w:pStyle w:val="Bodytext61"/>
        <w:shd w:val="clear" w:color="auto" w:fill="auto"/>
        <w:spacing w:before="0" w:after="315" w:line="259" w:lineRule="exact"/>
      </w:pPr>
      <w:r>
        <w:rPr>
          <w:rStyle w:val="Bodytext60"/>
          <w:b/>
          <w:bCs/>
          <w:color w:val="000000"/>
        </w:rPr>
        <w:t>§ 7. Как определять предметные, метапредметные</w:t>
      </w:r>
      <w:r>
        <w:rPr>
          <w:rStyle w:val="Bodytext60"/>
          <w:b/>
          <w:bCs/>
          <w:color w:val="000000"/>
        </w:rPr>
        <w:br/>
        <w:t>и личностные результаты неколичественными,</w:t>
      </w:r>
      <w:r>
        <w:rPr>
          <w:rStyle w:val="Bodytext60"/>
          <w:b/>
          <w:bCs/>
          <w:color w:val="000000"/>
        </w:rPr>
        <w:br/>
        <w:t>неизмеряемыми способами</w:t>
      </w:r>
    </w:p>
    <w:p w:rsidR="007D3E08" w:rsidRDefault="004F60F8">
      <w:pPr>
        <w:pStyle w:val="Bodytext21"/>
        <w:shd w:val="clear" w:color="auto" w:fill="auto"/>
        <w:spacing w:line="240" w:lineRule="exact"/>
        <w:ind w:firstLine="360"/>
        <w:jc w:val="both"/>
      </w:pPr>
      <w:r>
        <w:rPr>
          <w:rStyle w:val="Bodytext20"/>
          <w:color w:val="000000"/>
        </w:rPr>
        <w:t xml:space="preserve">Если кратко, то ответ будет таким: </w:t>
      </w:r>
      <w:r>
        <w:rPr>
          <w:rStyle w:val="Bodytext2Bold8"/>
          <w:color w:val="000000"/>
        </w:rPr>
        <w:t>использовать уровневый подход.</w:t>
      </w:r>
      <w:r>
        <w:rPr>
          <w:rStyle w:val="Bodytext20"/>
          <w:color w:val="000000"/>
        </w:rPr>
        <w:t xml:space="preserve"> Для оценки каждого метапредметного, личностного (и даже предметного) результата рекомендуем использовать уро</w:t>
      </w:r>
      <w:proofErr w:type="gramStart"/>
      <w:r>
        <w:rPr>
          <w:rStyle w:val="Bodytext20"/>
          <w:color w:val="000000"/>
        </w:rPr>
        <w:t>в-</w:t>
      </w:r>
      <w:proofErr w:type="gramEnd"/>
      <w:r>
        <w:rPr>
          <w:rStyle w:val="Bodytext20"/>
          <w:color w:val="000000"/>
        </w:rPr>
        <w:t xml:space="preserve"> невую шкалу, например, из трех уровней: высокий, средний, низкий. Далее определяются параметры, позволяющие отнести результат к тому или иному уровню.</w:t>
      </w:r>
    </w:p>
    <w:p w:rsidR="007D3E08" w:rsidRDefault="004F60F8">
      <w:pPr>
        <w:pStyle w:val="Bodytext21"/>
        <w:shd w:val="clear" w:color="auto" w:fill="auto"/>
        <w:spacing w:line="240" w:lineRule="exact"/>
        <w:ind w:firstLine="360"/>
        <w:jc w:val="both"/>
      </w:pPr>
      <w:r>
        <w:rPr>
          <w:rStyle w:val="Bodytext20"/>
          <w:color w:val="000000"/>
        </w:rPr>
        <w:t>Учителя договариваются: будем считать, что ученик владеет умением сравнивать на высоком уровне, если...; на среднем уров</w:t>
      </w:r>
      <w:r>
        <w:rPr>
          <w:rStyle w:val="Bodytext20"/>
          <w:color w:val="000000"/>
        </w:rPr>
        <w:softHyphen/>
        <w:t>не, если...; на низком уровне, если...</w:t>
      </w:r>
    </w:p>
    <w:p w:rsidR="007D3E08" w:rsidRDefault="004F60F8">
      <w:pPr>
        <w:pStyle w:val="Bodytext21"/>
        <w:shd w:val="clear" w:color="auto" w:fill="auto"/>
        <w:spacing w:line="240" w:lineRule="exact"/>
        <w:ind w:firstLine="360"/>
        <w:jc w:val="both"/>
      </w:pPr>
      <w:r>
        <w:rPr>
          <w:rStyle w:val="Bodytext20"/>
          <w:color w:val="000000"/>
        </w:rPr>
        <w:t>Например:</w:t>
      </w:r>
    </w:p>
    <w:p w:rsidR="007D3E08" w:rsidRDefault="004F60F8">
      <w:pPr>
        <w:pStyle w:val="Bodytext91"/>
        <w:shd w:val="clear" w:color="auto" w:fill="auto"/>
        <w:spacing w:before="0" w:after="0" w:line="240" w:lineRule="exact"/>
        <w:ind w:firstLine="360"/>
        <w:jc w:val="both"/>
      </w:pPr>
      <w:r>
        <w:rPr>
          <w:rStyle w:val="Bodytext90"/>
          <w:b/>
          <w:bCs/>
          <w:i/>
          <w:iCs/>
          <w:color w:val="000000"/>
        </w:rPr>
        <w:t>Умение выделять существенное в изучаемом материале (для учащихся 5 класса):</w:t>
      </w:r>
    </w:p>
    <w:p w:rsidR="007D3E08" w:rsidRDefault="004F60F8">
      <w:pPr>
        <w:pStyle w:val="Bodytext21"/>
        <w:shd w:val="clear" w:color="auto" w:fill="auto"/>
        <w:spacing w:line="240" w:lineRule="exact"/>
        <w:ind w:firstLine="360"/>
        <w:jc w:val="both"/>
        <w:sectPr w:rsidR="007D3E08">
          <w:pgSz w:w="9312" w:h="12065"/>
          <w:pgMar w:top="1429" w:right="1106" w:bottom="771" w:left="1783" w:header="0" w:footer="3" w:gutter="0"/>
          <w:cols w:space="720"/>
          <w:noEndnote/>
          <w:docGrid w:linePitch="360"/>
        </w:sectPr>
      </w:pPr>
      <w:r>
        <w:rPr>
          <w:rStyle w:val="Bodytext2Bold8"/>
          <w:color w:val="000000"/>
        </w:rPr>
        <w:t>Высокий уровень</w:t>
      </w:r>
      <w:r>
        <w:rPr>
          <w:rStyle w:val="Bodytext20"/>
          <w:color w:val="000000"/>
        </w:rPr>
        <w:t xml:space="preserve"> — ученик легко и быстро выделяет сущест</w:t>
      </w:r>
      <w:r>
        <w:rPr>
          <w:rStyle w:val="Bodytext20"/>
          <w:color w:val="000000"/>
        </w:rPr>
        <w:softHyphen/>
        <w:t>венные особенности изучаемого материала, дает названия про</w:t>
      </w:r>
      <w:r>
        <w:rPr>
          <w:rStyle w:val="Bodytext20"/>
          <w:color w:val="000000"/>
        </w:rPr>
        <w:softHyphen/>
        <w:t>читанным отрывкам текста, составляет простой и сложный план его изложения, коротко излагает главное содержание текста, де-</w:t>
      </w:r>
    </w:p>
    <w:p w:rsidR="007D3E08" w:rsidRDefault="004F60F8">
      <w:pPr>
        <w:pStyle w:val="Bodytext21"/>
        <w:shd w:val="clear" w:color="auto" w:fill="auto"/>
        <w:spacing w:line="240" w:lineRule="exact"/>
        <w:ind w:firstLine="0"/>
        <w:jc w:val="both"/>
      </w:pPr>
      <w:r>
        <w:rPr>
          <w:rStyle w:val="Bodytext20"/>
          <w:color w:val="000000"/>
        </w:rPr>
        <w:lastRenderedPageBreak/>
        <w:t>лает вывод из развернутого изложения проблемы, может завер</w:t>
      </w:r>
      <w:r>
        <w:rPr>
          <w:rStyle w:val="Bodytext20"/>
          <w:color w:val="000000"/>
        </w:rPr>
        <w:softHyphen/>
        <w:t>шить рассуждение;</w:t>
      </w:r>
    </w:p>
    <w:p w:rsidR="007D3E08" w:rsidRDefault="004F60F8">
      <w:pPr>
        <w:pStyle w:val="Bodytext21"/>
        <w:shd w:val="clear" w:color="auto" w:fill="auto"/>
        <w:spacing w:line="240" w:lineRule="exact"/>
        <w:ind w:firstLine="340"/>
        <w:jc w:val="both"/>
      </w:pPr>
      <w:r>
        <w:rPr>
          <w:rStyle w:val="Bodytext2Bold8"/>
          <w:color w:val="000000"/>
        </w:rPr>
        <w:t>Средний уровень —</w:t>
      </w:r>
      <w:r>
        <w:rPr>
          <w:rStyle w:val="Bodytext20"/>
          <w:color w:val="000000"/>
        </w:rPr>
        <w:t xml:space="preserve"> ученик в основном справляется с выделе</w:t>
      </w:r>
      <w:r>
        <w:rPr>
          <w:rStyle w:val="Bodytext20"/>
          <w:color w:val="000000"/>
        </w:rPr>
        <w:softHyphen/>
        <w:t>нием главного, существенного в изучаемом материале, упоминая при этом отдельные второстепенные детали, легко составляет простой план, но испытывает трудности при составлении слож</w:t>
      </w:r>
      <w:r>
        <w:rPr>
          <w:rStyle w:val="Bodytext20"/>
          <w:color w:val="000000"/>
        </w:rPr>
        <w:softHyphen/>
        <w:t xml:space="preserve">ного. </w:t>
      </w:r>
      <w:proofErr w:type="gramStart"/>
      <w:r>
        <w:rPr>
          <w:rStyle w:val="Bodytext20"/>
          <w:color w:val="000000"/>
        </w:rPr>
        <w:t>Однако эти недоработки не сказываются отрицательно на дальнейшем усвоении главного содержания материала;</w:t>
      </w:r>
      <w:proofErr w:type="gramEnd"/>
    </w:p>
    <w:p w:rsidR="007D3E08" w:rsidRDefault="004F60F8">
      <w:pPr>
        <w:pStyle w:val="Bodytext21"/>
        <w:shd w:val="clear" w:color="auto" w:fill="auto"/>
        <w:spacing w:line="240" w:lineRule="exact"/>
        <w:ind w:firstLine="340"/>
        <w:jc w:val="both"/>
      </w:pPr>
      <w:r>
        <w:rPr>
          <w:rStyle w:val="Bodytext2Bold8"/>
          <w:color w:val="000000"/>
        </w:rPr>
        <w:t>Низкий уровень</w:t>
      </w:r>
      <w:r>
        <w:rPr>
          <w:rStyle w:val="Bodytext20"/>
          <w:color w:val="000000"/>
        </w:rPr>
        <w:t xml:space="preserve"> — ученик может выделить главное, существен</w:t>
      </w:r>
      <w:r>
        <w:rPr>
          <w:rStyle w:val="Bodytext20"/>
          <w:color w:val="000000"/>
        </w:rPr>
        <w:softHyphen/>
        <w:t>ное в изучаемом материале лишь по образцу, действуя по памя</w:t>
      </w:r>
      <w:r>
        <w:rPr>
          <w:rStyle w:val="Bodytext20"/>
          <w:color w:val="000000"/>
        </w:rPr>
        <w:softHyphen/>
        <w:t>ти (повторяет слова учителя, запоминает напечатанное жирным шрифтом), самостоятельно не справляется с выделением суще</w:t>
      </w:r>
      <w:r>
        <w:rPr>
          <w:rStyle w:val="Bodytext20"/>
          <w:color w:val="000000"/>
        </w:rPr>
        <w:softHyphen/>
        <w:t>ственных особенностей изучаемого материала, для него нет раз</w:t>
      </w:r>
      <w:r>
        <w:rPr>
          <w:rStyle w:val="Bodytext20"/>
          <w:color w:val="000000"/>
        </w:rPr>
        <w:softHyphen/>
        <w:t>ницы между второстепенным деталями и главным, существен</w:t>
      </w:r>
      <w:r>
        <w:rPr>
          <w:rStyle w:val="Bodytext20"/>
          <w:color w:val="000000"/>
        </w:rPr>
        <w:softHyphen/>
        <w:t>ным в изучаемом материале. При достаточном усердии старается «выучить» материал от начала до конца, при задании кратко пересказать материал пытается передать его целиком наизусть.</w:t>
      </w:r>
    </w:p>
    <w:p w:rsidR="007D3E08" w:rsidRDefault="004F60F8">
      <w:pPr>
        <w:pStyle w:val="Bodytext91"/>
        <w:shd w:val="clear" w:color="auto" w:fill="auto"/>
        <w:spacing w:before="0" w:after="0" w:line="240" w:lineRule="exact"/>
        <w:ind w:firstLine="340"/>
        <w:jc w:val="both"/>
      </w:pPr>
      <w:r>
        <w:rPr>
          <w:rStyle w:val="Bodytext90"/>
          <w:b/>
          <w:bCs/>
          <w:i/>
          <w:iCs/>
          <w:color w:val="000000"/>
        </w:rPr>
        <w:t>Умение мыслить самостоятельно (для учащихся подростко</w:t>
      </w:r>
      <w:r>
        <w:rPr>
          <w:rStyle w:val="Bodytext90"/>
          <w:b/>
          <w:bCs/>
          <w:i/>
          <w:iCs/>
          <w:color w:val="000000"/>
        </w:rPr>
        <w:softHyphen/>
        <w:t>вых классов):</w:t>
      </w:r>
    </w:p>
    <w:p w:rsidR="007D3E08" w:rsidRDefault="004F60F8">
      <w:pPr>
        <w:pStyle w:val="Bodytext21"/>
        <w:shd w:val="clear" w:color="auto" w:fill="auto"/>
        <w:spacing w:line="240" w:lineRule="exact"/>
        <w:ind w:firstLine="340"/>
        <w:jc w:val="both"/>
      </w:pPr>
      <w:proofErr w:type="gramStart"/>
      <w:r>
        <w:rPr>
          <w:rStyle w:val="Bodytext2Bold8"/>
          <w:color w:val="000000"/>
        </w:rPr>
        <w:t>Высокий уровень —</w:t>
      </w:r>
      <w:r>
        <w:rPr>
          <w:rStyle w:val="Bodytext20"/>
          <w:color w:val="000000"/>
        </w:rPr>
        <w:t xml:space="preserve"> ученик владеет универсальным умением переноса, может использовать знания в нестандартной, новой ситуации, умеет сам сформулировать задачу и способы ее реше</w:t>
      </w:r>
      <w:r>
        <w:rPr>
          <w:rStyle w:val="Bodytext20"/>
          <w:color w:val="000000"/>
        </w:rPr>
        <w:softHyphen/>
        <w:t>ния, активно рассуждает, высказывает предположения, стремится дополнить ответы товарищей, вносит самостоятельные элемен</w:t>
      </w:r>
      <w:r>
        <w:rPr>
          <w:rStyle w:val="Bodytext20"/>
          <w:color w:val="000000"/>
        </w:rPr>
        <w:softHyphen/>
        <w:t>ты в содержание сочинений, в решение задач, проявляет ориги</w:t>
      </w:r>
      <w:r>
        <w:rPr>
          <w:rStyle w:val="Bodytext20"/>
          <w:color w:val="000000"/>
        </w:rPr>
        <w:softHyphen/>
        <w:t>нальность, элементы рационализации и изобретательности при выполнении заданий и упражнений и т.д.;</w:t>
      </w:r>
      <w:proofErr w:type="gramEnd"/>
    </w:p>
    <w:p w:rsidR="007D3E08" w:rsidRDefault="004F60F8">
      <w:pPr>
        <w:pStyle w:val="Bodytext21"/>
        <w:shd w:val="clear" w:color="auto" w:fill="auto"/>
        <w:spacing w:line="240" w:lineRule="exact"/>
        <w:ind w:firstLine="340"/>
        <w:jc w:val="both"/>
      </w:pPr>
      <w:r>
        <w:rPr>
          <w:rStyle w:val="Bodytext2Bold8"/>
          <w:color w:val="000000"/>
        </w:rPr>
        <w:t>Средний уровень —</w:t>
      </w:r>
      <w:r>
        <w:rPr>
          <w:rStyle w:val="Bodytext20"/>
          <w:color w:val="000000"/>
        </w:rPr>
        <w:t xml:space="preserve"> ученик может использовать знания в адап</w:t>
      </w:r>
      <w:r>
        <w:rPr>
          <w:rStyle w:val="Bodytext20"/>
          <w:color w:val="000000"/>
        </w:rPr>
        <w:softHyphen/>
        <w:t>тированной учителем частично новой ситуации, стремится само</w:t>
      </w:r>
      <w:r>
        <w:rPr>
          <w:rStyle w:val="Bodytext20"/>
          <w:color w:val="000000"/>
        </w:rPr>
        <w:softHyphen/>
        <w:t>стоятельно выполнять учебные задачи, выдвигаемые учителем, решает задачи, несмотря на встречающиеся трудности, не обра</w:t>
      </w:r>
      <w:r>
        <w:rPr>
          <w:rStyle w:val="Bodytext20"/>
          <w:color w:val="000000"/>
        </w:rPr>
        <w:softHyphen/>
        <w:t>щается сразу к ответам, составляет задачи по аналогии и т.п.;</w:t>
      </w:r>
    </w:p>
    <w:p w:rsidR="007D3E08" w:rsidRDefault="004F60F8">
      <w:pPr>
        <w:pStyle w:val="Bodytext21"/>
        <w:shd w:val="clear" w:color="auto" w:fill="auto"/>
        <w:spacing w:line="240" w:lineRule="exact"/>
        <w:ind w:firstLine="340"/>
        <w:jc w:val="both"/>
      </w:pPr>
      <w:r>
        <w:rPr>
          <w:rStyle w:val="Bodytext2Bold8"/>
          <w:color w:val="000000"/>
        </w:rPr>
        <w:t>Низкий уровень —</w:t>
      </w:r>
      <w:r>
        <w:rPr>
          <w:rStyle w:val="Bodytext20"/>
          <w:color w:val="000000"/>
        </w:rPr>
        <w:t xml:space="preserve"> ученик остается в рамках репродуктивно</w:t>
      </w:r>
      <w:r>
        <w:rPr>
          <w:rStyle w:val="Bodytext20"/>
          <w:color w:val="000000"/>
        </w:rPr>
        <w:softHyphen/>
        <w:t>го способа мышления, действует только по образцу, стремит</w:t>
      </w:r>
      <w:r>
        <w:rPr>
          <w:rStyle w:val="Bodytext20"/>
          <w:color w:val="000000"/>
        </w:rPr>
        <w:softHyphen/>
        <w:t>ся заимствовать готовые решения, при первых же затруднениях обращается за помощью, нуждается в постоянной опеке, само</w:t>
      </w:r>
      <w:r>
        <w:rPr>
          <w:rStyle w:val="Bodytext20"/>
          <w:color w:val="000000"/>
        </w:rPr>
        <w:softHyphen/>
        <w:t>стоятельно не может составлять задачи даже по аналогии и т.д.</w:t>
      </w:r>
    </w:p>
    <w:p w:rsidR="007D3E08" w:rsidRDefault="004F60F8">
      <w:pPr>
        <w:pStyle w:val="Bodytext91"/>
        <w:shd w:val="clear" w:color="auto" w:fill="auto"/>
        <w:spacing w:before="0" w:after="0" w:line="240" w:lineRule="exact"/>
        <w:ind w:firstLine="340"/>
        <w:jc w:val="both"/>
      </w:pPr>
      <w:proofErr w:type="gramStart"/>
      <w:r>
        <w:rPr>
          <w:rStyle w:val="Bodytext90"/>
          <w:b/>
          <w:bCs/>
          <w:i/>
          <w:iCs/>
          <w:color w:val="000000"/>
        </w:rPr>
        <w:t>Умение рационально организовать учебную работу в школе и дома (для учащихся всех возрастов, начиная с 3 класса:</w:t>
      </w:r>
      <w:proofErr w:type="gramEnd"/>
    </w:p>
    <w:p w:rsidR="007D3E08" w:rsidRDefault="004F60F8">
      <w:pPr>
        <w:pStyle w:val="Bodytext21"/>
        <w:shd w:val="clear" w:color="auto" w:fill="auto"/>
        <w:spacing w:line="240" w:lineRule="exact"/>
        <w:ind w:firstLine="340"/>
        <w:jc w:val="both"/>
        <w:sectPr w:rsidR="007D3E08">
          <w:pgSz w:w="9312" w:h="12065"/>
          <w:pgMar w:top="1539" w:right="2088" w:bottom="661" w:left="850" w:header="0" w:footer="3" w:gutter="0"/>
          <w:cols w:space="720"/>
          <w:noEndnote/>
          <w:docGrid w:linePitch="360"/>
        </w:sectPr>
      </w:pPr>
      <w:r>
        <w:rPr>
          <w:rStyle w:val="Bodytext2Bold8"/>
          <w:color w:val="000000"/>
        </w:rPr>
        <w:t>Высокий уровень —</w:t>
      </w:r>
      <w:r>
        <w:rPr>
          <w:rStyle w:val="Bodytext20"/>
          <w:color w:val="000000"/>
        </w:rPr>
        <w:t xml:space="preserve"> рационально распределяет время для вы</w:t>
      </w:r>
      <w:r>
        <w:rPr>
          <w:rStyle w:val="Bodytext20"/>
          <w:color w:val="000000"/>
        </w:rPr>
        <w:softHyphen/>
        <w:t xml:space="preserve">полнения заданий, начинает работу </w:t>
      </w:r>
      <w:proofErr w:type="gramStart"/>
      <w:r>
        <w:rPr>
          <w:rStyle w:val="Bodytext20"/>
          <w:color w:val="000000"/>
        </w:rPr>
        <w:t>с</w:t>
      </w:r>
      <w:proofErr w:type="gramEnd"/>
      <w:r>
        <w:rPr>
          <w:rStyle w:val="Bodytext20"/>
          <w:color w:val="000000"/>
        </w:rPr>
        <w:t xml:space="preserve"> интересных и наиболее</w:t>
      </w:r>
    </w:p>
    <w:p w:rsidR="007D3E08" w:rsidRDefault="004F60F8">
      <w:pPr>
        <w:pStyle w:val="Bodytext21"/>
        <w:shd w:val="clear" w:color="auto" w:fill="auto"/>
        <w:spacing w:line="240" w:lineRule="exact"/>
        <w:ind w:firstLine="0"/>
        <w:jc w:val="both"/>
      </w:pPr>
      <w:r>
        <w:rPr>
          <w:rStyle w:val="Bodytext20"/>
          <w:color w:val="000000"/>
        </w:rPr>
        <w:lastRenderedPageBreak/>
        <w:t>трудных заданий, с изучения теории, а затем выполняет упраж</w:t>
      </w:r>
      <w:r>
        <w:rPr>
          <w:rStyle w:val="Bodytext20"/>
          <w:color w:val="000000"/>
        </w:rPr>
        <w:softHyphen/>
        <w:t>нения, всегда имеет при себе необходимые принадлежности, ра</w:t>
      </w:r>
      <w:r>
        <w:rPr>
          <w:rStyle w:val="Bodytext20"/>
          <w:color w:val="000000"/>
        </w:rPr>
        <w:softHyphen/>
        <w:t>ционально располагает их, быстро готовит их к работе, опера</w:t>
      </w:r>
      <w:r>
        <w:rPr>
          <w:rStyle w:val="Bodytext20"/>
          <w:color w:val="000000"/>
        </w:rPr>
        <w:softHyphen/>
        <w:t>тивно включается в выполнение заданий;</w:t>
      </w:r>
    </w:p>
    <w:p w:rsidR="007D3E08" w:rsidRDefault="004F60F8">
      <w:pPr>
        <w:pStyle w:val="Bodytext21"/>
        <w:shd w:val="clear" w:color="auto" w:fill="auto"/>
        <w:spacing w:line="240" w:lineRule="exact"/>
        <w:ind w:firstLine="340"/>
        <w:jc w:val="both"/>
      </w:pPr>
      <w:r>
        <w:rPr>
          <w:rStyle w:val="Bodytext2Bold8"/>
          <w:color w:val="000000"/>
        </w:rPr>
        <w:t>Средний уровень</w:t>
      </w:r>
      <w:r>
        <w:rPr>
          <w:rStyle w:val="Bodytext20"/>
          <w:color w:val="000000"/>
        </w:rPr>
        <w:t xml:space="preserve"> — в основном выполняет перечисленные выше требования, но допускает такие отклонения, которые существен</w:t>
      </w:r>
      <w:r>
        <w:rPr>
          <w:rStyle w:val="Bodytext20"/>
          <w:color w:val="000000"/>
        </w:rPr>
        <w:softHyphen/>
        <w:t>но не сказываются на результатах работы;</w:t>
      </w:r>
    </w:p>
    <w:p w:rsidR="007D3E08" w:rsidRDefault="004F60F8">
      <w:pPr>
        <w:pStyle w:val="Bodytext21"/>
        <w:shd w:val="clear" w:color="auto" w:fill="auto"/>
        <w:spacing w:line="240" w:lineRule="exact"/>
        <w:ind w:firstLine="340"/>
        <w:jc w:val="both"/>
      </w:pPr>
      <w:r>
        <w:rPr>
          <w:rStyle w:val="Bodytext2Bold8"/>
          <w:color w:val="000000"/>
        </w:rPr>
        <w:t>Низкий уровень</w:t>
      </w:r>
      <w:r>
        <w:rPr>
          <w:rStyle w:val="Bodytext20"/>
          <w:color w:val="000000"/>
        </w:rPr>
        <w:t xml:space="preserve"> - не обладает большинством перечисленных признаков организованной учебной работы, вынужден тратить на нее значительно большее время, чем большинство сверстников, из-за чего не успевает выполнить задания полностью.</w:t>
      </w:r>
    </w:p>
    <w:p w:rsidR="007D3E08" w:rsidRDefault="004F60F8">
      <w:pPr>
        <w:pStyle w:val="Bodytext21"/>
        <w:shd w:val="clear" w:color="auto" w:fill="auto"/>
        <w:spacing w:after="196" w:line="240" w:lineRule="exact"/>
        <w:ind w:firstLine="340"/>
        <w:jc w:val="both"/>
      </w:pPr>
      <w:r>
        <w:rPr>
          <w:rStyle w:val="Bodytext20"/>
          <w:color w:val="000000"/>
        </w:rPr>
        <w:t xml:space="preserve">А вот кандидат педагогических наук из г. Калуги </w:t>
      </w:r>
      <w:r>
        <w:rPr>
          <w:rStyle w:val="Bodytext2Bold"/>
          <w:color w:val="000000"/>
        </w:rPr>
        <w:t>С.Н. Ра</w:t>
      </w:r>
      <w:proofErr w:type="gramStart"/>
      <w:r>
        <w:rPr>
          <w:rStyle w:val="Bodytext2Bold"/>
          <w:color w:val="000000"/>
        </w:rPr>
        <w:t>с-</w:t>
      </w:r>
      <w:proofErr w:type="gramEnd"/>
      <w:r>
        <w:rPr>
          <w:rStyle w:val="Bodytext2Bold"/>
          <w:color w:val="000000"/>
        </w:rPr>
        <w:t xml:space="preserve"> попова </w:t>
      </w:r>
      <w:r>
        <w:rPr>
          <w:rStyle w:val="Bodytext20"/>
          <w:color w:val="000000"/>
        </w:rPr>
        <w:t>разработала уровневые шкалы оценки главных мысли</w:t>
      </w:r>
      <w:r>
        <w:rPr>
          <w:rStyle w:val="Bodytext20"/>
          <w:color w:val="000000"/>
        </w:rPr>
        <w:softHyphen/>
        <w:t>тельных операций для учащихся начальной школы, которые мы здесь приводим.</w:t>
      </w:r>
    </w:p>
    <w:p w:rsidR="007D3E08" w:rsidRDefault="004F60F8">
      <w:pPr>
        <w:pStyle w:val="Heading31"/>
        <w:keepNext/>
        <w:keepLines/>
        <w:shd w:val="clear" w:color="auto" w:fill="auto"/>
        <w:spacing w:before="0" w:after="0" w:line="220" w:lineRule="exact"/>
        <w:ind w:firstLine="340"/>
        <w:jc w:val="both"/>
      </w:pPr>
      <w:bookmarkStart w:id="20" w:name="bookmark19"/>
      <w:r>
        <w:rPr>
          <w:rStyle w:val="Heading30"/>
          <w:b/>
          <w:bCs/>
          <w:color w:val="000000"/>
        </w:rPr>
        <w:t>Уровни сформированности мыслительных операций (УУД)</w:t>
      </w:r>
      <w:bookmarkEnd w:id="20"/>
    </w:p>
    <w:tbl>
      <w:tblPr>
        <w:tblW w:w="0" w:type="auto"/>
        <w:jc w:val="center"/>
        <w:tblLayout w:type="fixed"/>
        <w:tblCellMar>
          <w:left w:w="0" w:type="dxa"/>
          <w:right w:w="0" w:type="dxa"/>
        </w:tblCellMar>
        <w:tblLook w:val="0000" w:firstRow="0" w:lastRow="0" w:firstColumn="0" w:lastColumn="0" w:noHBand="0" w:noVBand="0"/>
      </w:tblPr>
      <w:tblGrid>
        <w:gridCol w:w="288"/>
        <w:gridCol w:w="1056"/>
        <w:gridCol w:w="1445"/>
        <w:gridCol w:w="1824"/>
        <w:gridCol w:w="1723"/>
      </w:tblGrid>
      <w:tr w:rsidR="007D3E08">
        <w:trPr>
          <w:trHeight w:hRule="exact" w:val="686"/>
          <w:jc w:val="center"/>
        </w:trPr>
        <w:tc>
          <w:tcPr>
            <w:tcW w:w="288" w:type="dxa"/>
            <w:tcBorders>
              <w:top w:val="single" w:sz="4" w:space="0" w:color="auto"/>
              <w:left w:val="single" w:sz="4" w:space="0" w:color="auto"/>
              <w:bottom w:val="nil"/>
              <w:right w:val="nil"/>
            </w:tcBorders>
            <w:shd w:val="clear" w:color="auto" w:fill="FFFFFF"/>
            <w:vAlign w:val="center"/>
          </w:tcPr>
          <w:p w:rsidR="007D3E08" w:rsidRDefault="004F60F8">
            <w:pPr>
              <w:pStyle w:val="Bodytext21"/>
              <w:framePr w:w="6336" w:wrap="notBeside" w:vAnchor="text" w:hAnchor="text" w:xAlign="center" w:y="1"/>
              <w:shd w:val="clear" w:color="auto" w:fill="auto"/>
              <w:spacing w:line="190" w:lineRule="exact"/>
              <w:ind w:firstLine="0"/>
            </w:pPr>
            <w:r>
              <w:rPr>
                <w:rStyle w:val="Bodytext297"/>
                <w:color w:val="000000"/>
              </w:rPr>
              <w:t>№</w:t>
            </w:r>
          </w:p>
        </w:tc>
        <w:tc>
          <w:tcPr>
            <w:tcW w:w="1056" w:type="dxa"/>
            <w:tcBorders>
              <w:top w:val="single" w:sz="4" w:space="0" w:color="auto"/>
              <w:left w:val="single" w:sz="4" w:space="0" w:color="auto"/>
              <w:bottom w:val="nil"/>
              <w:right w:val="nil"/>
            </w:tcBorders>
            <w:shd w:val="clear" w:color="auto" w:fill="FFFFFF"/>
            <w:vAlign w:val="bottom"/>
          </w:tcPr>
          <w:p w:rsidR="007D3E08" w:rsidRDefault="004F60F8">
            <w:pPr>
              <w:pStyle w:val="Bodytext21"/>
              <w:framePr w:w="6336" w:wrap="notBeside" w:vAnchor="text" w:hAnchor="text" w:xAlign="center" w:y="1"/>
              <w:shd w:val="clear" w:color="auto" w:fill="auto"/>
              <w:spacing w:line="211" w:lineRule="exact"/>
              <w:ind w:left="160" w:firstLine="0"/>
            </w:pPr>
            <w:r>
              <w:rPr>
                <w:rStyle w:val="Bodytext298"/>
                <w:color w:val="000000"/>
              </w:rPr>
              <w:t>Мысли</w:t>
            </w:r>
            <w:r>
              <w:rPr>
                <w:rStyle w:val="Bodytext298"/>
                <w:color w:val="000000"/>
              </w:rPr>
              <w:softHyphen/>
            </w:r>
          </w:p>
          <w:p w:rsidR="007D3E08" w:rsidRDefault="004F60F8">
            <w:pPr>
              <w:pStyle w:val="Bodytext21"/>
              <w:framePr w:w="6336" w:wrap="notBeside" w:vAnchor="text" w:hAnchor="text" w:xAlign="center" w:y="1"/>
              <w:shd w:val="clear" w:color="auto" w:fill="auto"/>
              <w:spacing w:line="211" w:lineRule="exact"/>
              <w:ind w:left="160" w:firstLine="0"/>
            </w:pPr>
            <w:r>
              <w:rPr>
                <w:rStyle w:val="Bodytext298"/>
                <w:color w:val="000000"/>
              </w:rPr>
              <w:t>тельные</w:t>
            </w:r>
          </w:p>
          <w:p w:rsidR="007D3E08" w:rsidRDefault="004F60F8">
            <w:pPr>
              <w:pStyle w:val="Bodytext21"/>
              <w:framePr w:w="6336" w:wrap="notBeside" w:vAnchor="text" w:hAnchor="text" w:xAlign="center" w:y="1"/>
              <w:shd w:val="clear" w:color="auto" w:fill="auto"/>
              <w:spacing w:line="211" w:lineRule="exact"/>
              <w:ind w:left="160" w:firstLine="0"/>
            </w:pPr>
            <w:r>
              <w:rPr>
                <w:rStyle w:val="Bodytext298"/>
                <w:color w:val="000000"/>
              </w:rPr>
              <w:t>операции</w:t>
            </w:r>
          </w:p>
        </w:tc>
        <w:tc>
          <w:tcPr>
            <w:tcW w:w="4992" w:type="dxa"/>
            <w:gridSpan w:val="3"/>
            <w:tcBorders>
              <w:top w:val="single" w:sz="4" w:space="0" w:color="auto"/>
              <w:left w:val="single" w:sz="4" w:space="0" w:color="auto"/>
              <w:bottom w:val="nil"/>
              <w:right w:val="single" w:sz="4" w:space="0" w:color="auto"/>
            </w:tcBorders>
            <w:shd w:val="clear" w:color="auto" w:fill="FFFFFF"/>
            <w:vAlign w:val="center"/>
          </w:tcPr>
          <w:p w:rsidR="007D3E08" w:rsidRDefault="004F60F8">
            <w:pPr>
              <w:pStyle w:val="Bodytext21"/>
              <w:framePr w:w="6336" w:wrap="notBeside" w:vAnchor="text" w:hAnchor="text" w:xAlign="center" w:y="1"/>
              <w:shd w:val="clear" w:color="auto" w:fill="auto"/>
              <w:spacing w:line="190" w:lineRule="exact"/>
              <w:ind w:firstLine="0"/>
              <w:jc w:val="center"/>
            </w:pPr>
            <w:r>
              <w:rPr>
                <w:rStyle w:val="Bodytext2910"/>
                <w:color w:val="000000"/>
              </w:rPr>
              <w:t>УРОВНИ</w:t>
            </w:r>
          </w:p>
        </w:tc>
      </w:tr>
      <w:tr w:rsidR="007D3E08">
        <w:trPr>
          <w:trHeight w:hRule="exact" w:val="250"/>
          <w:jc w:val="center"/>
        </w:trPr>
        <w:tc>
          <w:tcPr>
            <w:tcW w:w="288" w:type="dxa"/>
            <w:tcBorders>
              <w:top w:val="single" w:sz="4" w:space="0" w:color="auto"/>
              <w:left w:val="single" w:sz="4" w:space="0" w:color="auto"/>
              <w:bottom w:val="nil"/>
              <w:right w:val="nil"/>
            </w:tcBorders>
            <w:shd w:val="clear" w:color="auto" w:fill="FFFFFF"/>
          </w:tcPr>
          <w:p w:rsidR="007D3E08" w:rsidRDefault="007D3E08">
            <w:pPr>
              <w:framePr w:w="6336" w:wrap="notBeside" w:vAnchor="text" w:hAnchor="text" w:xAlign="center" w:y="1"/>
              <w:rPr>
                <w:color w:val="auto"/>
                <w:sz w:val="10"/>
                <w:szCs w:val="10"/>
              </w:rPr>
            </w:pPr>
          </w:p>
        </w:tc>
        <w:tc>
          <w:tcPr>
            <w:tcW w:w="1056" w:type="dxa"/>
            <w:tcBorders>
              <w:top w:val="single" w:sz="4" w:space="0" w:color="auto"/>
              <w:left w:val="single" w:sz="4" w:space="0" w:color="auto"/>
              <w:bottom w:val="nil"/>
              <w:right w:val="nil"/>
            </w:tcBorders>
            <w:shd w:val="clear" w:color="auto" w:fill="FFFFFF"/>
          </w:tcPr>
          <w:p w:rsidR="007D3E08" w:rsidRDefault="007D3E08">
            <w:pPr>
              <w:framePr w:w="6336" w:wrap="notBeside" w:vAnchor="text" w:hAnchor="text" w:xAlign="center" w:y="1"/>
              <w:rPr>
                <w:color w:val="auto"/>
                <w:sz w:val="10"/>
                <w:szCs w:val="10"/>
              </w:rPr>
            </w:pPr>
          </w:p>
        </w:tc>
        <w:tc>
          <w:tcPr>
            <w:tcW w:w="1445" w:type="dxa"/>
            <w:tcBorders>
              <w:top w:val="single" w:sz="4" w:space="0" w:color="auto"/>
              <w:left w:val="single" w:sz="4" w:space="0" w:color="auto"/>
              <w:bottom w:val="nil"/>
              <w:right w:val="nil"/>
            </w:tcBorders>
            <w:shd w:val="clear" w:color="auto" w:fill="FFFFFF"/>
            <w:vAlign w:val="bottom"/>
          </w:tcPr>
          <w:p w:rsidR="007D3E08" w:rsidRDefault="004F60F8">
            <w:pPr>
              <w:pStyle w:val="Bodytext21"/>
              <w:framePr w:w="6336" w:wrap="notBeside" w:vAnchor="text" w:hAnchor="text" w:xAlign="center" w:y="1"/>
              <w:shd w:val="clear" w:color="auto" w:fill="auto"/>
              <w:spacing w:line="210" w:lineRule="exact"/>
              <w:ind w:firstLine="0"/>
              <w:jc w:val="center"/>
            </w:pPr>
            <w:r>
              <w:rPr>
                <w:rStyle w:val="Bodytext2106"/>
                <w:color w:val="000000"/>
              </w:rPr>
              <w:t>Высокий</w:t>
            </w:r>
          </w:p>
        </w:tc>
        <w:tc>
          <w:tcPr>
            <w:tcW w:w="1824" w:type="dxa"/>
            <w:tcBorders>
              <w:top w:val="single" w:sz="4" w:space="0" w:color="auto"/>
              <w:left w:val="single" w:sz="4" w:space="0" w:color="auto"/>
              <w:bottom w:val="nil"/>
              <w:right w:val="nil"/>
            </w:tcBorders>
            <w:shd w:val="clear" w:color="auto" w:fill="FFFFFF"/>
            <w:vAlign w:val="bottom"/>
          </w:tcPr>
          <w:p w:rsidR="007D3E08" w:rsidRDefault="004F60F8">
            <w:pPr>
              <w:pStyle w:val="Bodytext21"/>
              <w:framePr w:w="6336" w:wrap="notBeside" w:vAnchor="text" w:hAnchor="text" w:xAlign="center" w:y="1"/>
              <w:shd w:val="clear" w:color="auto" w:fill="auto"/>
              <w:spacing w:line="210" w:lineRule="exact"/>
              <w:ind w:firstLine="0"/>
              <w:jc w:val="center"/>
            </w:pPr>
            <w:r>
              <w:rPr>
                <w:rStyle w:val="Bodytext2106"/>
                <w:color w:val="000000"/>
              </w:rPr>
              <w:t>Средний</w:t>
            </w:r>
          </w:p>
        </w:tc>
        <w:tc>
          <w:tcPr>
            <w:tcW w:w="1723" w:type="dxa"/>
            <w:tcBorders>
              <w:top w:val="single" w:sz="4" w:space="0" w:color="auto"/>
              <w:left w:val="single" w:sz="4" w:space="0" w:color="auto"/>
              <w:bottom w:val="nil"/>
              <w:right w:val="single" w:sz="4" w:space="0" w:color="auto"/>
            </w:tcBorders>
            <w:shd w:val="clear" w:color="auto" w:fill="FFFFFF"/>
            <w:vAlign w:val="bottom"/>
          </w:tcPr>
          <w:p w:rsidR="007D3E08" w:rsidRDefault="004F60F8">
            <w:pPr>
              <w:pStyle w:val="Bodytext21"/>
              <w:framePr w:w="6336" w:wrap="notBeside" w:vAnchor="text" w:hAnchor="text" w:xAlign="center" w:y="1"/>
              <w:shd w:val="clear" w:color="auto" w:fill="auto"/>
              <w:spacing w:line="210" w:lineRule="exact"/>
              <w:ind w:firstLine="0"/>
              <w:jc w:val="center"/>
            </w:pPr>
            <w:r>
              <w:rPr>
                <w:rStyle w:val="Bodytext2106"/>
                <w:color w:val="000000"/>
              </w:rPr>
              <w:t>Низкий</w:t>
            </w:r>
          </w:p>
        </w:tc>
      </w:tr>
      <w:tr w:rsidR="007D3E08">
        <w:trPr>
          <w:trHeight w:hRule="exact" w:val="1507"/>
          <w:jc w:val="center"/>
        </w:trPr>
        <w:tc>
          <w:tcPr>
            <w:tcW w:w="288" w:type="dxa"/>
            <w:tcBorders>
              <w:top w:val="single" w:sz="4" w:space="0" w:color="auto"/>
              <w:left w:val="single" w:sz="4" w:space="0" w:color="auto"/>
              <w:bottom w:val="nil"/>
              <w:right w:val="nil"/>
            </w:tcBorders>
            <w:shd w:val="clear" w:color="auto" w:fill="FFFFFF"/>
            <w:vAlign w:val="center"/>
          </w:tcPr>
          <w:p w:rsidR="007D3E08" w:rsidRDefault="004F60F8">
            <w:pPr>
              <w:pStyle w:val="Bodytext21"/>
              <w:framePr w:w="6336" w:wrap="notBeside" w:vAnchor="text" w:hAnchor="text" w:xAlign="center" w:y="1"/>
              <w:shd w:val="clear" w:color="auto" w:fill="auto"/>
              <w:spacing w:line="190" w:lineRule="exact"/>
              <w:ind w:firstLine="0"/>
            </w:pPr>
            <w:r>
              <w:rPr>
                <w:rStyle w:val="Bodytext297"/>
                <w:color w:val="000000"/>
              </w:rPr>
              <w:t>1</w:t>
            </w:r>
          </w:p>
        </w:tc>
        <w:tc>
          <w:tcPr>
            <w:tcW w:w="1056" w:type="dxa"/>
            <w:tcBorders>
              <w:top w:val="single" w:sz="4" w:space="0" w:color="auto"/>
              <w:left w:val="single" w:sz="4" w:space="0" w:color="auto"/>
              <w:bottom w:val="nil"/>
              <w:right w:val="nil"/>
            </w:tcBorders>
            <w:shd w:val="clear" w:color="auto" w:fill="FFFFFF"/>
            <w:vAlign w:val="center"/>
          </w:tcPr>
          <w:p w:rsidR="007D3E08" w:rsidRDefault="004F60F8">
            <w:pPr>
              <w:pStyle w:val="Bodytext21"/>
              <w:framePr w:w="6336" w:wrap="notBeside" w:vAnchor="text" w:hAnchor="text" w:xAlign="center" w:y="1"/>
              <w:shd w:val="clear" w:color="auto" w:fill="auto"/>
              <w:spacing w:line="190" w:lineRule="exact"/>
              <w:ind w:firstLine="0"/>
            </w:pPr>
            <w:r>
              <w:rPr>
                <w:rStyle w:val="Bodytext297"/>
                <w:color w:val="000000"/>
              </w:rPr>
              <w:t>Анализ</w:t>
            </w:r>
          </w:p>
        </w:tc>
        <w:tc>
          <w:tcPr>
            <w:tcW w:w="1445" w:type="dxa"/>
            <w:tcBorders>
              <w:top w:val="single" w:sz="4" w:space="0" w:color="auto"/>
              <w:left w:val="single" w:sz="4" w:space="0" w:color="auto"/>
              <w:bottom w:val="nil"/>
              <w:right w:val="nil"/>
            </w:tcBorders>
            <w:shd w:val="clear" w:color="auto" w:fill="FFFFFF"/>
            <w:vAlign w:val="bottom"/>
          </w:tcPr>
          <w:p w:rsidR="007D3E08" w:rsidRDefault="004F60F8">
            <w:pPr>
              <w:pStyle w:val="Bodytext21"/>
              <w:framePr w:w="6336" w:wrap="notBeside" w:vAnchor="text" w:hAnchor="text" w:xAlign="center" w:y="1"/>
              <w:shd w:val="clear" w:color="auto" w:fill="auto"/>
              <w:spacing w:line="206" w:lineRule="exact"/>
              <w:ind w:firstLine="0"/>
            </w:pPr>
            <w:r>
              <w:rPr>
                <w:rStyle w:val="Bodytext297"/>
                <w:color w:val="000000"/>
              </w:rPr>
              <w:t>Легко и быстро разделяет це</w:t>
            </w:r>
            <w:r>
              <w:rPr>
                <w:rStyle w:val="Bodytext297"/>
                <w:color w:val="000000"/>
              </w:rPr>
              <w:softHyphen/>
              <w:t>лое на части, выделяет мно</w:t>
            </w:r>
            <w:r>
              <w:rPr>
                <w:rStyle w:val="Bodytext297"/>
                <w:color w:val="000000"/>
              </w:rPr>
              <w:softHyphen/>
              <w:t>го признаков, отличающих части и целое</w:t>
            </w:r>
          </w:p>
        </w:tc>
        <w:tc>
          <w:tcPr>
            <w:tcW w:w="1824" w:type="dxa"/>
            <w:tcBorders>
              <w:top w:val="single" w:sz="4" w:space="0" w:color="auto"/>
              <w:left w:val="single" w:sz="4" w:space="0" w:color="auto"/>
              <w:bottom w:val="nil"/>
              <w:right w:val="nil"/>
            </w:tcBorders>
            <w:shd w:val="clear" w:color="auto" w:fill="FFFFFF"/>
            <w:vAlign w:val="bottom"/>
          </w:tcPr>
          <w:p w:rsidR="007D3E08" w:rsidRDefault="004F60F8">
            <w:pPr>
              <w:pStyle w:val="Bodytext21"/>
              <w:framePr w:w="6336" w:wrap="notBeside" w:vAnchor="text" w:hAnchor="text" w:xAlign="center" w:y="1"/>
              <w:shd w:val="clear" w:color="auto" w:fill="auto"/>
              <w:spacing w:line="206" w:lineRule="exact"/>
              <w:ind w:firstLine="0"/>
            </w:pPr>
            <w:r>
              <w:rPr>
                <w:rStyle w:val="Bodytext297"/>
                <w:color w:val="000000"/>
              </w:rPr>
              <w:t>Испытывает труд</w:t>
            </w:r>
            <w:r>
              <w:rPr>
                <w:rStyle w:val="Bodytext297"/>
                <w:color w:val="000000"/>
              </w:rPr>
              <w:softHyphen/>
              <w:t>ности при разде</w:t>
            </w:r>
            <w:r>
              <w:rPr>
                <w:rStyle w:val="Bodytext297"/>
                <w:color w:val="000000"/>
              </w:rPr>
              <w:softHyphen/>
              <w:t>лении целого на части, требуется много времени для выделения призна</w:t>
            </w:r>
            <w:r>
              <w:rPr>
                <w:rStyle w:val="Bodytext297"/>
                <w:color w:val="000000"/>
              </w:rPr>
              <w:softHyphen/>
              <w:t>ков частей и целого</w:t>
            </w:r>
          </w:p>
        </w:tc>
        <w:tc>
          <w:tcPr>
            <w:tcW w:w="1723" w:type="dxa"/>
            <w:tcBorders>
              <w:top w:val="single" w:sz="4" w:space="0" w:color="auto"/>
              <w:left w:val="single" w:sz="4" w:space="0" w:color="auto"/>
              <w:bottom w:val="nil"/>
              <w:right w:val="single" w:sz="4" w:space="0" w:color="auto"/>
            </w:tcBorders>
            <w:shd w:val="clear" w:color="auto" w:fill="FFFFFF"/>
            <w:vAlign w:val="bottom"/>
          </w:tcPr>
          <w:p w:rsidR="007D3E08" w:rsidRDefault="004F60F8">
            <w:pPr>
              <w:pStyle w:val="Bodytext21"/>
              <w:framePr w:w="6336" w:wrap="notBeside" w:vAnchor="text" w:hAnchor="text" w:xAlign="center" w:y="1"/>
              <w:shd w:val="clear" w:color="auto" w:fill="auto"/>
              <w:spacing w:line="206" w:lineRule="exact"/>
              <w:ind w:firstLine="0"/>
            </w:pPr>
            <w:r>
              <w:rPr>
                <w:rStyle w:val="Bodytext297"/>
                <w:color w:val="000000"/>
              </w:rPr>
              <w:t>С трудом выделя</w:t>
            </w:r>
            <w:r>
              <w:rPr>
                <w:rStyle w:val="Bodytext297"/>
                <w:color w:val="000000"/>
              </w:rPr>
              <w:softHyphen/>
              <w:t>ет части. Требует очень много вре</w:t>
            </w:r>
            <w:r>
              <w:rPr>
                <w:rStyle w:val="Bodytext297"/>
                <w:color w:val="000000"/>
              </w:rPr>
              <w:softHyphen/>
              <w:t>мени или совсем не справляется с заданием на ана</w:t>
            </w:r>
            <w:r>
              <w:rPr>
                <w:rStyle w:val="Bodytext297"/>
                <w:color w:val="000000"/>
              </w:rPr>
              <w:softHyphen/>
              <w:t>лиз объекта</w:t>
            </w:r>
          </w:p>
        </w:tc>
      </w:tr>
      <w:tr w:rsidR="007D3E08">
        <w:trPr>
          <w:trHeight w:hRule="exact" w:val="1718"/>
          <w:jc w:val="center"/>
        </w:trPr>
        <w:tc>
          <w:tcPr>
            <w:tcW w:w="288" w:type="dxa"/>
            <w:tcBorders>
              <w:top w:val="single" w:sz="4" w:space="0" w:color="auto"/>
              <w:left w:val="single" w:sz="4" w:space="0" w:color="auto"/>
              <w:bottom w:val="nil"/>
              <w:right w:val="nil"/>
            </w:tcBorders>
            <w:shd w:val="clear" w:color="auto" w:fill="FFFFFF"/>
            <w:vAlign w:val="center"/>
          </w:tcPr>
          <w:p w:rsidR="007D3E08" w:rsidRDefault="004F60F8">
            <w:pPr>
              <w:pStyle w:val="Bodytext21"/>
              <w:framePr w:w="6336" w:wrap="notBeside" w:vAnchor="text" w:hAnchor="text" w:xAlign="center" w:y="1"/>
              <w:shd w:val="clear" w:color="auto" w:fill="auto"/>
              <w:spacing w:line="190" w:lineRule="exact"/>
              <w:ind w:firstLine="0"/>
            </w:pPr>
            <w:r>
              <w:rPr>
                <w:rStyle w:val="Bodytext297"/>
                <w:color w:val="000000"/>
              </w:rPr>
              <w:t>2</w:t>
            </w:r>
          </w:p>
        </w:tc>
        <w:tc>
          <w:tcPr>
            <w:tcW w:w="1056" w:type="dxa"/>
            <w:tcBorders>
              <w:top w:val="single" w:sz="4" w:space="0" w:color="auto"/>
              <w:left w:val="single" w:sz="4" w:space="0" w:color="auto"/>
              <w:bottom w:val="nil"/>
              <w:right w:val="nil"/>
            </w:tcBorders>
            <w:shd w:val="clear" w:color="auto" w:fill="FFFFFF"/>
            <w:vAlign w:val="center"/>
          </w:tcPr>
          <w:p w:rsidR="007D3E08" w:rsidRDefault="004F60F8">
            <w:pPr>
              <w:pStyle w:val="Bodytext21"/>
              <w:framePr w:w="6336" w:wrap="notBeside" w:vAnchor="text" w:hAnchor="text" w:xAlign="center" w:y="1"/>
              <w:shd w:val="clear" w:color="auto" w:fill="auto"/>
              <w:spacing w:line="190" w:lineRule="exact"/>
              <w:ind w:firstLine="0"/>
            </w:pPr>
            <w:r>
              <w:rPr>
                <w:rStyle w:val="Bodytext297"/>
                <w:color w:val="000000"/>
              </w:rPr>
              <w:t>Обобщение</w:t>
            </w:r>
          </w:p>
        </w:tc>
        <w:tc>
          <w:tcPr>
            <w:tcW w:w="1445" w:type="dxa"/>
            <w:tcBorders>
              <w:top w:val="single" w:sz="4" w:space="0" w:color="auto"/>
              <w:left w:val="single" w:sz="4" w:space="0" w:color="auto"/>
              <w:bottom w:val="nil"/>
              <w:right w:val="nil"/>
            </w:tcBorders>
            <w:shd w:val="clear" w:color="auto" w:fill="FFFFFF"/>
          </w:tcPr>
          <w:p w:rsidR="007D3E08" w:rsidRDefault="004F60F8">
            <w:pPr>
              <w:pStyle w:val="Bodytext21"/>
              <w:framePr w:w="6336" w:wrap="notBeside" w:vAnchor="text" w:hAnchor="text" w:xAlign="center" w:y="1"/>
              <w:shd w:val="clear" w:color="auto" w:fill="auto"/>
              <w:spacing w:line="206" w:lineRule="exact"/>
              <w:ind w:firstLine="0"/>
            </w:pPr>
            <w:r>
              <w:rPr>
                <w:rStyle w:val="Bodytext297"/>
                <w:color w:val="000000"/>
              </w:rPr>
              <w:t>Легко и быст</w:t>
            </w:r>
            <w:r>
              <w:rPr>
                <w:rStyle w:val="Bodytext297"/>
                <w:color w:val="000000"/>
              </w:rPr>
              <w:softHyphen/>
              <w:t>ро объединяет предметы и явления по существенным признакам</w:t>
            </w:r>
          </w:p>
        </w:tc>
        <w:tc>
          <w:tcPr>
            <w:tcW w:w="1824" w:type="dxa"/>
            <w:tcBorders>
              <w:top w:val="single" w:sz="4" w:space="0" w:color="auto"/>
              <w:left w:val="single" w:sz="4" w:space="0" w:color="auto"/>
              <w:bottom w:val="nil"/>
              <w:right w:val="nil"/>
            </w:tcBorders>
            <w:shd w:val="clear" w:color="auto" w:fill="FFFFFF"/>
          </w:tcPr>
          <w:p w:rsidR="007D3E08" w:rsidRDefault="004F60F8">
            <w:pPr>
              <w:pStyle w:val="Bodytext21"/>
              <w:framePr w:w="6336" w:wrap="notBeside" w:vAnchor="text" w:hAnchor="text" w:xAlign="center" w:y="1"/>
              <w:shd w:val="clear" w:color="auto" w:fill="auto"/>
              <w:spacing w:line="206" w:lineRule="exact"/>
              <w:ind w:firstLine="0"/>
            </w:pPr>
            <w:r>
              <w:rPr>
                <w:rStyle w:val="Bodytext297"/>
                <w:color w:val="000000"/>
              </w:rPr>
              <w:t>Иногда испыты</w:t>
            </w:r>
            <w:r>
              <w:rPr>
                <w:rStyle w:val="Bodytext297"/>
                <w:color w:val="000000"/>
              </w:rPr>
              <w:softHyphen/>
              <w:t>вает трудности в нахождении общих свой</w:t>
            </w:r>
            <w:proofErr w:type="gramStart"/>
            <w:r>
              <w:rPr>
                <w:rStyle w:val="Bodytext297"/>
                <w:color w:val="000000"/>
              </w:rPr>
              <w:t>ств пр</w:t>
            </w:r>
            <w:proofErr w:type="gramEnd"/>
            <w:r>
              <w:rPr>
                <w:rStyle w:val="Bodytext297"/>
                <w:color w:val="000000"/>
              </w:rPr>
              <w:t>едметов, явлений, тратит много времени на эту операцию</w:t>
            </w:r>
          </w:p>
        </w:tc>
        <w:tc>
          <w:tcPr>
            <w:tcW w:w="1723" w:type="dxa"/>
            <w:tcBorders>
              <w:top w:val="single" w:sz="4" w:space="0" w:color="auto"/>
              <w:left w:val="single" w:sz="4" w:space="0" w:color="auto"/>
              <w:bottom w:val="nil"/>
              <w:right w:val="single" w:sz="4" w:space="0" w:color="auto"/>
            </w:tcBorders>
            <w:shd w:val="clear" w:color="auto" w:fill="FFFFFF"/>
            <w:vAlign w:val="bottom"/>
          </w:tcPr>
          <w:p w:rsidR="007D3E08" w:rsidRDefault="004F60F8">
            <w:pPr>
              <w:pStyle w:val="Bodytext21"/>
              <w:framePr w:w="6336" w:wrap="notBeside" w:vAnchor="text" w:hAnchor="text" w:xAlign="center" w:y="1"/>
              <w:shd w:val="clear" w:color="auto" w:fill="auto"/>
              <w:spacing w:line="206" w:lineRule="exact"/>
              <w:ind w:firstLine="0"/>
            </w:pPr>
            <w:r>
              <w:rPr>
                <w:rStyle w:val="Bodytext297"/>
                <w:color w:val="000000"/>
              </w:rPr>
              <w:t>С трудом объеди</w:t>
            </w:r>
            <w:r>
              <w:rPr>
                <w:rStyle w:val="Bodytext297"/>
                <w:color w:val="000000"/>
              </w:rPr>
              <w:softHyphen/>
              <w:t>няет только неко</w:t>
            </w:r>
            <w:r>
              <w:rPr>
                <w:rStyle w:val="Bodytext297"/>
                <w:color w:val="000000"/>
              </w:rPr>
              <w:softHyphen/>
              <w:t>торые предметы и явления по какому-либо при</w:t>
            </w:r>
            <w:r>
              <w:rPr>
                <w:rStyle w:val="Bodytext297"/>
                <w:color w:val="000000"/>
              </w:rPr>
              <w:softHyphen/>
              <w:t>знаку или вовсе не справляется с заданием</w:t>
            </w:r>
          </w:p>
        </w:tc>
      </w:tr>
      <w:tr w:rsidR="007D3E08">
        <w:trPr>
          <w:trHeight w:hRule="exact" w:val="1109"/>
          <w:jc w:val="center"/>
        </w:trPr>
        <w:tc>
          <w:tcPr>
            <w:tcW w:w="288" w:type="dxa"/>
            <w:tcBorders>
              <w:top w:val="single" w:sz="4" w:space="0" w:color="auto"/>
              <w:left w:val="single" w:sz="4" w:space="0" w:color="auto"/>
              <w:bottom w:val="single" w:sz="4" w:space="0" w:color="auto"/>
              <w:right w:val="nil"/>
            </w:tcBorders>
            <w:shd w:val="clear" w:color="auto" w:fill="FFFFFF"/>
            <w:vAlign w:val="center"/>
          </w:tcPr>
          <w:p w:rsidR="007D3E08" w:rsidRDefault="004F60F8">
            <w:pPr>
              <w:pStyle w:val="Bodytext21"/>
              <w:framePr w:w="6336" w:wrap="notBeside" w:vAnchor="text" w:hAnchor="text" w:xAlign="center" w:y="1"/>
              <w:shd w:val="clear" w:color="auto" w:fill="auto"/>
              <w:spacing w:line="190" w:lineRule="exact"/>
              <w:ind w:firstLine="0"/>
            </w:pPr>
            <w:r>
              <w:rPr>
                <w:rStyle w:val="Bodytext297"/>
                <w:color w:val="000000"/>
              </w:rPr>
              <w:t>3</w:t>
            </w:r>
          </w:p>
        </w:tc>
        <w:tc>
          <w:tcPr>
            <w:tcW w:w="1056" w:type="dxa"/>
            <w:tcBorders>
              <w:top w:val="single" w:sz="4" w:space="0" w:color="auto"/>
              <w:left w:val="single" w:sz="4" w:space="0" w:color="auto"/>
              <w:bottom w:val="single" w:sz="4" w:space="0" w:color="auto"/>
              <w:right w:val="nil"/>
            </w:tcBorders>
            <w:shd w:val="clear" w:color="auto" w:fill="FFFFFF"/>
            <w:vAlign w:val="center"/>
          </w:tcPr>
          <w:p w:rsidR="007D3E08" w:rsidRDefault="004F60F8">
            <w:pPr>
              <w:pStyle w:val="Bodytext21"/>
              <w:framePr w:w="6336" w:wrap="notBeside" w:vAnchor="text" w:hAnchor="text" w:xAlign="center" w:y="1"/>
              <w:shd w:val="clear" w:color="auto" w:fill="auto"/>
              <w:spacing w:line="190" w:lineRule="exact"/>
              <w:ind w:firstLine="0"/>
            </w:pPr>
            <w:r>
              <w:rPr>
                <w:rStyle w:val="Bodytext297"/>
                <w:color w:val="000000"/>
              </w:rPr>
              <w:t>Сравнение</w:t>
            </w:r>
          </w:p>
        </w:tc>
        <w:tc>
          <w:tcPr>
            <w:tcW w:w="1445" w:type="dxa"/>
            <w:tcBorders>
              <w:top w:val="single" w:sz="4" w:space="0" w:color="auto"/>
              <w:left w:val="single" w:sz="4" w:space="0" w:color="auto"/>
              <w:bottom w:val="single" w:sz="4" w:space="0" w:color="auto"/>
              <w:right w:val="nil"/>
            </w:tcBorders>
            <w:shd w:val="clear" w:color="auto" w:fill="FFFFFF"/>
            <w:vAlign w:val="bottom"/>
          </w:tcPr>
          <w:p w:rsidR="007D3E08" w:rsidRDefault="004F60F8">
            <w:pPr>
              <w:pStyle w:val="Bodytext21"/>
              <w:framePr w:w="6336" w:wrap="notBeside" w:vAnchor="text" w:hAnchor="text" w:xAlign="center" w:y="1"/>
              <w:shd w:val="clear" w:color="auto" w:fill="auto"/>
              <w:spacing w:line="206" w:lineRule="exact"/>
              <w:ind w:firstLine="0"/>
            </w:pPr>
            <w:r>
              <w:rPr>
                <w:rStyle w:val="Bodytext297"/>
                <w:color w:val="000000"/>
              </w:rPr>
              <w:t>Легко устанав</w:t>
            </w:r>
            <w:r>
              <w:rPr>
                <w:rStyle w:val="Bodytext297"/>
                <w:color w:val="000000"/>
              </w:rPr>
              <w:softHyphen/>
              <w:t>ливает много черт сходства и различия объ</w:t>
            </w:r>
            <w:r>
              <w:rPr>
                <w:rStyle w:val="Bodytext297"/>
                <w:color w:val="000000"/>
              </w:rPr>
              <w:softHyphen/>
              <w:t>ектов</w:t>
            </w:r>
          </w:p>
        </w:tc>
        <w:tc>
          <w:tcPr>
            <w:tcW w:w="1824" w:type="dxa"/>
            <w:tcBorders>
              <w:top w:val="single" w:sz="4" w:space="0" w:color="auto"/>
              <w:left w:val="single" w:sz="4" w:space="0" w:color="auto"/>
              <w:bottom w:val="single" w:sz="4" w:space="0" w:color="auto"/>
              <w:right w:val="nil"/>
            </w:tcBorders>
            <w:shd w:val="clear" w:color="auto" w:fill="FFFFFF"/>
            <w:vAlign w:val="bottom"/>
          </w:tcPr>
          <w:p w:rsidR="007D3E08" w:rsidRDefault="004F60F8">
            <w:pPr>
              <w:pStyle w:val="Bodytext21"/>
              <w:framePr w:w="6336" w:wrap="notBeside" w:vAnchor="text" w:hAnchor="text" w:xAlign="center" w:y="1"/>
              <w:shd w:val="clear" w:color="auto" w:fill="auto"/>
              <w:spacing w:line="206" w:lineRule="exact"/>
              <w:ind w:firstLine="0"/>
            </w:pPr>
            <w:r>
              <w:rPr>
                <w:rStyle w:val="Bodytext297"/>
                <w:color w:val="000000"/>
              </w:rPr>
              <w:t>Устанавливает недостаточное (ма</w:t>
            </w:r>
            <w:r>
              <w:rPr>
                <w:rStyle w:val="Bodytext297"/>
                <w:color w:val="000000"/>
              </w:rPr>
              <w:softHyphen/>
              <w:t>лое) количество черт сходства и различия объектов</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bottom"/>
          </w:tcPr>
          <w:p w:rsidR="007D3E08" w:rsidRDefault="004F60F8">
            <w:pPr>
              <w:pStyle w:val="Bodytext21"/>
              <w:framePr w:w="6336" w:wrap="notBeside" w:vAnchor="text" w:hAnchor="text" w:xAlign="center" w:y="1"/>
              <w:shd w:val="clear" w:color="auto" w:fill="auto"/>
              <w:spacing w:line="206" w:lineRule="exact"/>
              <w:ind w:firstLine="0"/>
            </w:pPr>
            <w:r>
              <w:rPr>
                <w:rStyle w:val="Bodytext297"/>
                <w:color w:val="000000"/>
              </w:rPr>
              <w:t>Не может пра</w:t>
            </w:r>
            <w:r>
              <w:rPr>
                <w:rStyle w:val="Bodytext297"/>
                <w:color w:val="000000"/>
              </w:rPr>
              <w:softHyphen/>
              <w:t>вильно выделить черты сходства и различия объек</w:t>
            </w:r>
            <w:r>
              <w:rPr>
                <w:rStyle w:val="Bodytext297"/>
                <w:color w:val="000000"/>
              </w:rPr>
              <w:softHyphen/>
              <w:t>тов</w:t>
            </w:r>
          </w:p>
        </w:tc>
      </w:tr>
    </w:tbl>
    <w:p w:rsidR="007D3E08" w:rsidRDefault="007D3E08">
      <w:pPr>
        <w:framePr w:w="6336" w:wrap="notBeside" w:vAnchor="text" w:hAnchor="text" w:xAlign="center" w:y="1"/>
        <w:rPr>
          <w:color w:val="auto"/>
          <w:sz w:val="2"/>
          <w:szCs w:val="2"/>
        </w:rPr>
      </w:pPr>
    </w:p>
    <w:p w:rsidR="007D3E08" w:rsidRDefault="007D3E08">
      <w:pPr>
        <w:rPr>
          <w:color w:val="auto"/>
          <w:sz w:val="2"/>
          <w:szCs w:val="2"/>
        </w:rPr>
      </w:pPr>
    </w:p>
    <w:p w:rsidR="007D3E08" w:rsidRDefault="007D3E08">
      <w:pPr>
        <w:rPr>
          <w:color w:val="auto"/>
          <w:sz w:val="2"/>
          <w:szCs w:val="2"/>
        </w:rPr>
        <w:sectPr w:rsidR="007D3E08">
          <w:pgSz w:w="9312" w:h="12065"/>
          <w:pgMar w:top="1360" w:right="1332" w:bottom="1043" w:left="1591" w:header="0" w:footer="3"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302"/>
        <w:gridCol w:w="1051"/>
        <w:gridCol w:w="1445"/>
        <w:gridCol w:w="1810"/>
        <w:gridCol w:w="1723"/>
      </w:tblGrid>
      <w:tr w:rsidR="007D3E08">
        <w:trPr>
          <w:trHeight w:hRule="exact" w:val="1531"/>
          <w:jc w:val="center"/>
        </w:trPr>
        <w:tc>
          <w:tcPr>
            <w:tcW w:w="302" w:type="dxa"/>
            <w:tcBorders>
              <w:top w:val="single" w:sz="4" w:space="0" w:color="auto"/>
              <w:left w:val="single" w:sz="4" w:space="0" w:color="auto"/>
              <w:bottom w:val="nil"/>
              <w:right w:val="nil"/>
            </w:tcBorders>
            <w:shd w:val="clear" w:color="auto" w:fill="FFFFFF"/>
            <w:vAlign w:val="center"/>
          </w:tcPr>
          <w:p w:rsidR="007D3E08" w:rsidRDefault="004F60F8">
            <w:pPr>
              <w:pStyle w:val="Bodytext21"/>
              <w:framePr w:w="6331" w:wrap="notBeside" w:vAnchor="text" w:hAnchor="text" w:xAlign="center" w:y="1"/>
              <w:shd w:val="clear" w:color="auto" w:fill="auto"/>
              <w:spacing w:line="190" w:lineRule="exact"/>
              <w:ind w:firstLine="0"/>
            </w:pPr>
            <w:r>
              <w:rPr>
                <w:rStyle w:val="Bodytext297"/>
                <w:color w:val="000000"/>
              </w:rPr>
              <w:lastRenderedPageBreak/>
              <w:t>4</w:t>
            </w:r>
          </w:p>
        </w:tc>
        <w:tc>
          <w:tcPr>
            <w:tcW w:w="1051" w:type="dxa"/>
            <w:tcBorders>
              <w:top w:val="single" w:sz="4" w:space="0" w:color="auto"/>
              <w:left w:val="single" w:sz="4" w:space="0" w:color="auto"/>
              <w:bottom w:val="nil"/>
              <w:right w:val="nil"/>
            </w:tcBorders>
            <w:shd w:val="clear" w:color="auto" w:fill="FFFFFF"/>
            <w:vAlign w:val="center"/>
          </w:tcPr>
          <w:p w:rsidR="007D3E08" w:rsidRDefault="004F60F8">
            <w:pPr>
              <w:pStyle w:val="Bodytext21"/>
              <w:framePr w:w="6331" w:wrap="notBeside" w:vAnchor="text" w:hAnchor="text" w:xAlign="center" w:y="1"/>
              <w:shd w:val="clear" w:color="auto" w:fill="auto"/>
              <w:spacing w:line="190" w:lineRule="exact"/>
              <w:ind w:firstLine="0"/>
            </w:pPr>
            <w:r>
              <w:rPr>
                <w:rStyle w:val="Bodytext297"/>
                <w:color w:val="000000"/>
              </w:rPr>
              <w:t>Синтез</w:t>
            </w:r>
          </w:p>
        </w:tc>
        <w:tc>
          <w:tcPr>
            <w:tcW w:w="1445" w:type="dxa"/>
            <w:tcBorders>
              <w:top w:val="single" w:sz="4" w:space="0" w:color="auto"/>
              <w:left w:val="single" w:sz="4" w:space="0" w:color="auto"/>
              <w:bottom w:val="nil"/>
              <w:right w:val="nil"/>
            </w:tcBorders>
            <w:shd w:val="clear" w:color="auto" w:fill="FFFFFF"/>
            <w:vAlign w:val="bottom"/>
          </w:tcPr>
          <w:p w:rsidR="007D3E08" w:rsidRDefault="004F60F8">
            <w:pPr>
              <w:pStyle w:val="Bodytext21"/>
              <w:framePr w:w="6331" w:wrap="notBeside" w:vAnchor="text" w:hAnchor="text" w:xAlign="center" w:y="1"/>
              <w:shd w:val="clear" w:color="auto" w:fill="auto"/>
              <w:spacing w:line="206" w:lineRule="exact"/>
              <w:ind w:firstLine="0"/>
            </w:pPr>
            <w:r>
              <w:rPr>
                <w:rStyle w:val="Bodytext297"/>
                <w:color w:val="000000"/>
              </w:rPr>
              <w:t>Легко объеди</w:t>
            </w:r>
            <w:r>
              <w:rPr>
                <w:rStyle w:val="Bodytext297"/>
                <w:color w:val="000000"/>
              </w:rPr>
              <w:softHyphen/>
              <w:t>няет отдельные элементы в целое и са</w:t>
            </w:r>
            <w:r>
              <w:rPr>
                <w:rStyle w:val="Bodytext297"/>
                <w:color w:val="000000"/>
              </w:rPr>
              <w:softHyphen/>
              <w:t>мостоятельно называет это целое</w:t>
            </w:r>
          </w:p>
        </w:tc>
        <w:tc>
          <w:tcPr>
            <w:tcW w:w="1810" w:type="dxa"/>
            <w:tcBorders>
              <w:top w:val="single" w:sz="4" w:space="0" w:color="auto"/>
              <w:left w:val="single" w:sz="4" w:space="0" w:color="auto"/>
              <w:bottom w:val="nil"/>
              <w:right w:val="nil"/>
            </w:tcBorders>
            <w:shd w:val="clear" w:color="auto" w:fill="FFFFFF"/>
            <w:vAlign w:val="bottom"/>
          </w:tcPr>
          <w:p w:rsidR="007D3E08" w:rsidRDefault="004F60F8">
            <w:pPr>
              <w:pStyle w:val="Bodytext21"/>
              <w:framePr w:w="6331" w:wrap="notBeside" w:vAnchor="text" w:hAnchor="text" w:xAlign="center" w:y="1"/>
              <w:shd w:val="clear" w:color="auto" w:fill="auto"/>
              <w:spacing w:line="206" w:lineRule="exact"/>
              <w:ind w:firstLine="0"/>
            </w:pPr>
            <w:r>
              <w:rPr>
                <w:rStyle w:val="Bodytext297"/>
                <w:color w:val="000000"/>
              </w:rPr>
              <w:t>Не сразу замечает элементы, которые можно объединить, с трудом объеди</w:t>
            </w:r>
            <w:r>
              <w:rPr>
                <w:rStyle w:val="Bodytext297"/>
                <w:color w:val="000000"/>
              </w:rPr>
              <w:softHyphen/>
              <w:t>няет их в целое и только с помощью учителя</w:t>
            </w:r>
          </w:p>
        </w:tc>
        <w:tc>
          <w:tcPr>
            <w:tcW w:w="1723" w:type="dxa"/>
            <w:tcBorders>
              <w:top w:val="single" w:sz="4" w:space="0" w:color="auto"/>
              <w:left w:val="single" w:sz="4" w:space="0" w:color="auto"/>
              <w:bottom w:val="nil"/>
              <w:right w:val="single" w:sz="4" w:space="0" w:color="auto"/>
            </w:tcBorders>
            <w:shd w:val="clear" w:color="auto" w:fill="FFFFFF"/>
          </w:tcPr>
          <w:p w:rsidR="007D3E08" w:rsidRDefault="004F60F8">
            <w:pPr>
              <w:pStyle w:val="Bodytext21"/>
              <w:framePr w:w="6331" w:wrap="notBeside" w:vAnchor="text" w:hAnchor="text" w:xAlign="center" w:y="1"/>
              <w:shd w:val="clear" w:color="auto" w:fill="auto"/>
              <w:spacing w:line="206" w:lineRule="exact"/>
              <w:ind w:firstLine="0"/>
            </w:pPr>
            <w:r>
              <w:rPr>
                <w:rStyle w:val="Bodytext297"/>
                <w:color w:val="000000"/>
              </w:rPr>
              <w:t>Не может объеди</w:t>
            </w:r>
            <w:r>
              <w:rPr>
                <w:rStyle w:val="Bodytext297"/>
                <w:color w:val="000000"/>
              </w:rPr>
              <w:softHyphen/>
              <w:t>нить элементы в целое даже с по</w:t>
            </w:r>
            <w:r>
              <w:rPr>
                <w:rStyle w:val="Bodytext297"/>
                <w:color w:val="000000"/>
              </w:rPr>
              <w:softHyphen/>
              <w:t>мощью учителя</w:t>
            </w:r>
          </w:p>
        </w:tc>
      </w:tr>
      <w:tr w:rsidR="007D3E08">
        <w:trPr>
          <w:trHeight w:hRule="exact" w:val="2165"/>
          <w:jc w:val="center"/>
        </w:trPr>
        <w:tc>
          <w:tcPr>
            <w:tcW w:w="302" w:type="dxa"/>
            <w:tcBorders>
              <w:top w:val="single" w:sz="4" w:space="0" w:color="auto"/>
              <w:left w:val="single" w:sz="4" w:space="0" w:color="auto"/>
              <w:bottom w:val="single" w:sz="4" w:space="0" w:color="auto"/>
              <w:right w:val="nil"/>
            </w:tcBorders>
            <w:shd w:val="clear" w:color="auto" w:fill="FFFFFF"/>
            <w:vAlign w:val="center"/>
          </w:tcPr>
          <w:p w:rsidR="007D3E08" w:rsidRDefault="004F60F8">
            <w:pPr>
              <w:pStyle w:val="Bodytext21"/>
              <w:framePr w:w="6331" w:wrap="notBeside" w:vAnchor="text" w:hAnchor="text" w:xAlign="center" w:y="1"/>
              <w:shd w:val="clear" w:color="auto" w:fill="auto"/>
              <w:spacing w:line="190" w:lineRule="exact"/>
              <w:ind w:firstLine="0"/>
            </w:pPr>
            <w:r>
              <w:rPr>
                <w:rStyle w:val="Bodytext297"/>
                <w:color w:val="000000"/>
              </w:rPr>
              <w:t>5</w:t>
            </w:r>
          </w:p>
        </w:tc>
        <w:tc>
          <w:tcPr>
            <w:tcW w:w="1051" w:type="dxa"/>
            <w:tcBorders>
              <w:top w:val="single" w:sz="4" w:space="0" w:color="auto"/>
              <w:left w:val="single" w:sz="4" w:space="0" w:color="auto"/>
              <w:bottom w:val="single" w:sz="4" w:space="0" w:color="auto"/>
              <w:right w:val="nil"/>
            </w:tcBorders>
            <w:shd w:val="clear" w:color="auto" w:fill="FFFFFF"/>
            <w:vAlign w:val="center"/>
          </w:tcPr>
          <w:p w:rsidR="007D3E08" w:rsidRDefault="004F60F8">
            <w:pPr>
              <w:pStyle w:val="Bodytext21"/>
              <w:framePr w:w="6331" w:wrap="notBeside" w:vAnchor="text" w:hAnchor="text" w:xAlign="center" w:y="1"/>
              <w:shd w:val="clear" w:color="auto" w:fill="auto"/>
              <w:spacing w:after="60" w:line="190" w:lineRule="exact"/>
              <w:ind w:firstLine="0"/>
            </w:pPr>
            <w:r>
              <w:rPr>
                <w:rStyle w:val="Bodytext297"/>
                <w:color w:val="000000"/>
              </w:rPr>
              <w:t>Классифи</w:t>
            </w:r>
            <w:r>
              <w:rPr>
                <w:rStyle w:val="Bodytext297"/>
                <w:color w:val="000000"/>
              </w:rPr>
              <w:softHyphen/>
            </w:r>
          </w:p>
          <w:p w:rsidR="007D3E08" w:rsidRDefault="004F60F8">
            <w:pPr>
              <w:pStyle w:val="Bodytext21"/>
              <w:framePr w:w="6331" w:wrap="notBeside" w:vAnchor="text" w:hAnchor="text" w:xAlign="center" w:y="1"/>
              <w:shd w:val="clear" w:color="auto" w:fill="auto"/>
              <w:spacing w:before="60" w:line="190" w:lineRule="exact"/>
              <w:ind w:firstLine="0"/>
            </w:pPr>
            <w:r>
              <w:rPr>
                <w:rStyle w:val="Bodytext297"/>
                <w:color w:val="000000"/>
              </w:rPr>
              <w:t>кация</w:t>
            </w:r>
          </w:p>
        </w:tc>
        <w:tc>
          <w:tcPr>
            <w:tcW w:w="1445" w:type="dxa"/>
            <w:tcBorders>
              <w:top w:val="single" w:sz="4" w:space="0" w:color="auto"/>
              <w:left w:val="single" w:sz="4" w:space="0" w:color="auto"/>
              <w:bottom w:val="single" w:sz="4" w:space="0" w:color="auto"/>
              <w:right w:val="nil"/>
            </w:tcBorders>
            <w:shd w:val="clear" w:color="auto" w:fill="FFFFFF"/>
          </w:tcPr>
          <w:p w:rsidR="007D3E08" w:rsidRDefault="004F60F8">
            <w:pPr>
              <w:pStyle w:val="Bodytext21"/>
              <w:framePr w:w="6331" w:wrap="notBeside" w:vAnchor="text" w:hAnchor="text" w:xAlign="center" w:y="1"/>
              <w:shd w:val="clear" w:color="auto" w:fill="auto"/>
              <w:spacing w:line="206" w:lineRule="exact"/>
              <w:ind w:firstLine="0"/>
            </w:pPr>
            <w:r>
              <w:rPr>
                <w:rStyle w:val="Bodytext297"/>
                <w:color w:val="000000"/>
              </w:rPr>
              <w:t>Легко и быст</w:t>
            </w:r>
            <w:r>
              <w:rPr>
                <w:rStyle w:val="Bodytext297"/>
                <w:color w:val="000000"/>
              </w:rPr>
              <w:softHyphen/>
              <w:t>ро группирует или выстраи</w:t>
            </w:r>
            <w:r>
              <w:rPr>
                <w:rStyle w:val="Bodytext297"/>
                <w:color w:val="000000"/>
              </w:rPr>
              <w:softHyphen/>
              <w:t>вает объекты по заданному основанию и может сам най</w:t>
            </w:r>
            <w:r>
              <w:rPr>
                <w:rStyle w:val="Bodytext297"/>
                <w:color w:val="000000"/>
              </w:rPr>
              <w:softHyphen/>
              <w:t>ти основание для группиров</w:t>
            </w:r>
            <w:r>
              <w:rPr>
                <w:rStyle w:val="Bodytext297"/>
                <w:color w:val="000000"/>
              </w:rPr>
              <w:softHyphen/>
              <w:t>ки объектов</w:t>
            </w:r>
          </w:p>
        </w:tc>
        <w:tc>
          <w:tcPr>
            <w:tcW w:w="1810" w:type="dxa"/>
            <w:tcBorders>
              <w:top w:val="single" w:sz="4" w:space="0" w:color="auto"/>
              <w:left w:val="single" w:sz="4" w:space="0" w:color="auto"/>
              <w:bottom w:val="single" w:sz="4" w:space="0" w:color="auto"/>
              <w:right w:val="nil"/>
            </w:tcBorders>
            <w:shd w:val="clear" w:color="auto" w:fill="FFFFFF"/>
          </w:tcPr>
          <w:p w:rsidR="007D3E08" w:rsidRDefault="004F60F8">
            <w:pPr>
              <w:pStyle w:val="Bodytext21"/>
              <w:framePr w:w="6331" w:wrap="notBeside" w:vAnchor="text" w:hAnchor="text" w:xAlign="center" w:y="1"/>
              <w:shd w:val="clear" w:color="auto" w:fill="auto"/>
              <w:spacing w:line="206" w:lineRule="exact"/>
              <w:ind w:firstLine="0"/>
            </w:pPr>
            <w:r>
              <w:rPr>
                <w:rStyle w:val="Bodytext297"/>
                <w:color w:val="000000"/>
              </w:rPr>
              <w:t>В некоторых слу</w:t>
            </w:r>
            <w:r>
              <w:rPr>
                <w:rStyle w:val="Bodytext297"/>
                <w:color w:val="000000"/>
              </w:rPr>
              <w:softHyphen/>
              <w:t>чаях затрудняется сгруппировать или выстроить объек</w:t>
            </w:r>
            <w:r>
              <w:rPr>
                <w:rStyle w:val="Bodytext297"/>
                <w:color w:val="000000"/>
              </w:rPr>
              <w:softHyphen/>
              <w:t>ты по каким-либо заданным основа</w:t>
            </w:r>
            <w:r>
              <w:rPr>
                <w:rStyle w:val="Bodytext297"/>
                <w:color w:val="000000"/>
              </w:rPr>
              <w:softHyphen/>
              <w:t>ниям</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7D3E08" w:rsidRDefault="004F60F8">
            <w:pPr>
              <w:pStyle w:val="Bodytext21"/>
              <w:framePr w:w="6331" w:wrap="notBeside" w:vAnchor="text" w:hAnchor="text" w:xAlign="center" w:y="1"/>
              <w:shd w:val="clear" w:color="auto" w:fill="auto"/>
              <w:spacing w:line="206" w:lineRule="exact"/>
              <w:ind w:firstLine="0"/>
            </w:pPr>
            <w:r>
              <w:rPr>
                <w:rStyle w:val="Bodytext297"/>
                <w:color w:val="000000"/>
              </w:rPr>
              <w:t>С трудом группи</w:t>
            </w:r>
            <w:r>
              <w:rPr>
                <w:rStyle w:val="Bodytext297"/>
                <w:color w:val="000000"/>
              </w:rPr>
              <w:softHyphen/>
              <w:t>рует или распола</w:t>
            </w:r>
            <w:r>
              <w:rPr>
                <w:rStyle w:val="Bodytext297"/>
                <w:color w:val="000000"/>
              </w:rPr>
              <w:softHyphen/>
              <w:t>гает объекты по каким-то основа</w:t>
            </w:r>
            <w:r>
              <w:rPr>
                <w:rStyle w:val="Bodytext297"/>
                <w:color w:val="000000"/>
              </w:rPr>
              <w:softHyphen/>
              <w:t>ниям, или вовсе не справляется с заданием</w:t>
            </w:r>
          </w:p>
        </w:tc>
      </w:tr>
    </w:tbl>
    <w:p w:rsidR="007D3E08" w:rsidRDefault="007D3E08">
      <w:pPr>
        <w:framePr w:w="6331" w:wrap="notBeside" w:vAnchor="text" w:hAnchor="text" w:xAlign="center" w:y="1"/>
        <w:rPr>
          <w:color w:val="auto"/>
          <w:sz w:val="2"/>
          <w:szCs w:val="2"/>
        </w:rPr>
      </w:pPr>
    </w:p>
    <w:p w:rsidR="007D3E08" w:rsidRDefault="007D3E08">
      <w:pPr>
        <w:rPr>
          <w:color w:val="auto"/>
          <w:sz w:val="2"/>
          <w:szCs w:val="2"/>
        </w:rPr>
      </w:pPr>
    </w:p>
    <w:p w:rsidR="007D3E08" w:rsidRDefault="004F60F8">
      <w:pPr>
        <w:pStyle w:val="Bodytext21"/>
        <w:shd w:val="clear" w:color="auto" w:fill="auto"/>
        <w:spacing w:before="221" w:line="240" w:lineRule="exact"/>
        <w:ind w:firstLine="360"/>
        <w:jc w:val="both"/>
      </w:pPr>
      <w:r>
        <w:rPr>
          <w:rStyle w:val="Bodytext20"/>
          <w:color w:val="000000"/>
        </w:rPr>
        <w:t>Организационная форма, где учителя обсуждают и опреде</w:t>
      </w:r>
      <w:r>
        <w:rPr>
          <w:rStyle w:val="Bodytext20"/>
          <w:color w:val="000000"/>
        </w:rPr>
        <w:softHyphen/>
        <w:t xml:space="preserve">ляют эти и другие качественные оценки, можно назвать малым педсоветом, который не без оснований называют педагогическим консилиумом. Качество оценивания может быть </w:t>
      </w:r>
      <w:proofErr w:type="gramStart"/>
      <w:r>
        <w:rPr>
          <w:rStyle w:val="Bodytext20"/>
          <w:color w:val="000000"/>
        </w:rPr>
        <w:t>существенно по</w:t>
      </w:r>
      <w:r>
        <w:rPr>
          <w:rStyle w:val="Bodytext20"/>
          <w:color w:val="000000"/>
        </w:rPr>
        <w:softHyphen/>
        <w:t>вышено</w:t>
      </w:r>
      <w:proofErr w:type="gramEnd"/>
      <w:r>
        <w:rPr>
          <w:rStyle w:val="Bodytext20"/>
          <w:color w:val="000000"/>
        </w:rPr>
        <w:t>, если в консилиуме принимают участие психологи, ме</w:t>
      </w:r>
      <w:r>
        <w:rPr>
          <w:rStyle w:val="Bodytext20"/>
          <w:color w:val="000000"/>
        </w:rPr>
        <w:softHyphen/>
        <w:t>дики, социальные работники и др. Тогда оценочное совещание называют медико-психолого-педагогическим или даже педоло</w:t>
      </w:r>
      <w:r>
        <w:rPr>
          <w:rStyle w:val="Bodytext20"/>
          <w:color w:val="000000"/>
        </w:rPr>
        <w:softHyphen/>
        <w:t>гическим консилиумом.</w:t>
      </w:r>
    </w:p>
    <w:p w:rsidR="007D3E08" w:rsidRDefault="004F60F8">
      <w:pPr>
        <w:pStyle w:val="Bodytext21"/>
        <w:shd w:val="clear" w:color="auto" w:fill="auto"/>
        <w:spacing w:line="240" w:lineRule="exact"/>
        <w:ind w:firstLine="360"/>
        <w:jc w:val="both"/>
      </w:pPr>
      <w:r>
        <w:rPr>
          <w:rStyle w:val="Bodytext20"/>
          <w:color w:val="000000"/>
        </w:rPr>
        <w:t xml:space="preserve">Если учитель не боится упреков в субъективности </w:t>
      </w:r>
      <w:r>
        <w:rPr>
          <w:rStyle w:val="Bodytext2Bold8"/>
          <w:color w:val="000000"/>
        </w:rPr>
        <w:t>(эта опас</w:t>
      </w:r>
      <w:r>
        <w:rPr>
          <w:rStyle w:val="Bodytext2Bold8"/>
          <w:color w:val="000000"/>
        </w:rPr>
        <w:softHyphen/>
        <w:t>ность всегда существует!),</w:t>
      </w:r>
      <w:r>
        <w:rPr>
          <w:rStyle w:val="Bodytext20"/>
          <w:color w:val="000000"/>
        </w:rPr>
        <w:t xml:space="preserve"> то оценку он проводит единолично, а в случае неуверенности, сомнения советуется с коллегами.</w:t>
      </w:r>
    </w:p>
    <w:p w:rsidR="007D3E08" w:rsidRDefault="004F60F8">
      <w:pPr>
        <w:pStyle w:val="Bodytext21"/>
        <w:shd w:val="clear" w:color="auto" w:fill="auto"/>
        <w:spacing w:line="240" w:lineRule="exact"/>
        <w:ind w:firstLine="360"/>
        <w:jc w:val="both"/>
      </w:pPr>
      <w:r>
        <w:rPr>
          <w:rStyle w:val="Bodytext20"/>
          <w:color w:val="000000"/>
        </w:rPr>
        <w:t>Тем, кто в 80—90-е годы прошлого столетия освоил теорию и методику оптимизации учебно-воспитательного процесса, все это знакомо. В любой книге академика Ю.К. Бабанского все это подробно описано.</w:t>
      </w:r>
    </w:p>
    <w:p w:rsidR="007D3E08" w:rsidRDefault="004F60F8">
      <w:pPr>
        <w:pStyle w:val="Bodytext21"/>
        <w:shd w:val="clear" w:color="auto" w:fill="auto"/>
        <w:spacing w:line="240" w:lineRule="exact"/>
        <w:ind w:firstLine="360"/>
        <w:jc w:val="both"/>
        <w:sectPr w:rsidR="007D3E08">
          <w:footerReference w:type="even" r:id="rId189"/>
          <w:footerReference w:type="default" r:id="rId190"/>
          <w:footerReference w:type="first" r:id="rId191"/>
          <w:pgSz w:w="9312" w:h="12065"/>
          <w:pgMar w:top="1351" w:right="2296" w:bottom="876" w:left="602" w:header="0" w:footer="3" w:gutter="0"/>
          <w:cols w:space="720"/>
          <w:noEndnote/>
          <w:docGrid w:linePitch="360"/>
        </w:sectPr>
      </w:pPr>
      <w:proofErr w:type="gramStart"/>
      <w:r>
        <w:rPr>
          <w:rStyle w:val="Bodytext20"/>
          <w:color w:val="000000"/>
        </w:rPr>
        <w:t>Кроме названного педагогика требует от учителя озвучить, а ученикам позволяет услышать (что для них очень важно) не только уровневую или цифровую оценку, но и развернутую сло</w:t>
      </w:r>
      <w:r>
        <w:rPr>
          <w:rStyle w:val="Bodytext20"/>
          <w:color w:val="000000"/>
        </w:rPr>
        <w:softHyphen/>
        <w:t>весную, качественную оценку своей работы за урок, за четверть и т.д.</w:t>
      </w:r>
      <w:proofErr w:type="gramEnd"/>
      <w:r>
        <w:rPr>
          <w:rStyle w:val="Bodytext20"/>
          <w:color w:val="000000"/>
        </w:rPr>
        <w:t xml:space="preserve"> После освоения ФГОС хороший учитель эти оценки обя</w:t>
      </w:r>
      <w:r>
        <w:rPr>
          <w:rStyle w:val="Bodytext20"/>
          <w:color w:val="000000"/>
        </w:rPr>
        <w:softHyphen/>
        <w:t xml:space="preserve">зательно комментирует, ведь для одного достигнутый уровень — это очень </w:t>
      </w:r>
      <w:proofErr w:type="gramStart"/>
      <w:r>
        <w:rPr>
          <w:rStyle w:val="Bodytext20"/>
          <w:color w:val="000000"/>
        </w:rPr>
        <w:t>здорово</w:t>
      </w:r>
      <w:proofErr w:type="gramEnd"/>
      <w:r>
        <w:rPr>
          <w:rStyle w:val="Bodytext20"/>
          <w:color w:val="000000"/>
        </w:rPr>
        <w:t>, и он приложил немало труда, дабы его до</w:t>
      </w:r>
      <w:r>
        <w:rPr>
          <w:rStyle w:val="Bodytext20"/>
          <w:color w:val="000000"/>
        </w:rPr>
        <w:softHyphen/>
        <w:t>стичь, а для другого — это равносильно поражению, и оценка вовсе не соответствует его возможностям и притязаниям. Боль-</w:t>
      </w:r>
    </w:p>
    <w:p w:rsidR="007D3E08" w:rsidRDefault="004F60F8">
      <w:pPr>
        <w:pStyle w:val="Bodytext21"/>
        <w:shd w:val="clear" w:color="auto" w:fill="auto"/>
        <w:spacing w:after="461" w:line="235" w:lineRule="exact"/>
        <w:ind w:firstLine="0"/>
        <w:jc w:val="both"/>
      </w:pPr>
      <w:r>
        <w:rPr>
          <w:rStyle w:val="Bodytext20"/>
          <w:color w:val="000000"/>
        </w:rPr>
        <w:lastRenderedPageBreak/>
        <w:t>шинству детей небезразлично, что по этому поводу думает учи</w:t>
      </w:r>
      <w:r>
        <w:rPr>
          <w:rStyle w:val="Bodytext20"/>
          <w:color w:val="000000"/>
        </w:rPr>
        <w:softHyphen/>
        <w:t>тель. И тут, конечно, нужны убедительные аргументы, особенно когда это касается успехов, преодолений и иных учебных и вос</w:t>
      </w:r>
      <w:r>
        <w:rPr>
          <w:rStyle w:val="Bodytext20"/>
          <w:color w:val="000000"/>
        </w:rPr>
        <w:softHyphen/>
        <w:t>питательных побед учеников. Тут любая характеристика, любой нюанс содержит в себе серьезную педагогику: по поводу одной тройки учитель с огорчением скажет «Пока, к сожалению, толь</w:t>
      </w:r>
      <w:r>
        <w:rPr>
          <w:rStyle w:val="Bodytext20"/>
          <w:color w:val="000000"/>
        </w:rPr>
        <w:softHyphen/>
        <w:t xml:space="preserve">ко </w:t>
      </w:r>
      <w:proofErr w:type="gramStart"/>
      <w:r>
        <w:rPr>
          <w:rStyle w:val="Bodytext20"/>
          <w:color w:val="000000"/>
        </w:rPr>
        <w:t>посредственно</w:t>
      </w:r>
      <w:proofErr w:type="gramEnd"/>
      <w:r>
        <w:rPr>
          <w:rStyle w:val="Bodytext20"/>
          <w:color w:val="000000"/>
        </w:rPr>
        <w:t>, тебе нужно еще...», по поводу другой тройки — «Я тебя поздравляю: это уже вполне удовлетворительно безо вся</w:t>
      </w:r>
      <w:r>
        <w:rPr>
          <w:rStyle w:val="Bodytext20"/>
          <w:color w:val="000000"/>
        </w:rPr>
        <w:softHyphen/>
        <w:t>ких натяжек».</w:t>
      </w:r>
    </w:p>
    <w:p w:rsidR="007D3E08" w:rsidRDefault="004F60F8">
      <w:pPr>
        <w:pStyle w:val="Bodytext61"/>
        <w:shd w:val="clear" w:color="auto" w:fill="auto"/>
        <w:spacing w:before="0" w:after="315" w:line="259" w:lineRule="exact"/>
      </w:pPr>
      <w:r>
        <w:rPr>
          <w:rStyle w:val="Bodytext60"/>
          <w:b/>
          <w:bCs/>
          <w:color w:val="000000"/>
        </w:rPr>
        <w:t>§ 8. Почему недопустимо контролировать усвоенность</w:t>
      </w:r>
      <w:r>
        <w:rPr>
          <w:rStyle w:val="Bodytext60"/>
          <w:b/>
          <w:bCs/>
          <w:color w:val="000000"/>
        </w:rPr>
        <w:br/>
        <w:t>предметных и метапредметных результатов с помощью</w:t>
      </w:r>
      <w:r>
        <w:rPr>
          <w:rStyle w:val="Bodytext60"/>
          <w:b/>
          <w:bCs/>
          <w:color w:val="000000"/>
        </w:rPr>
        <w:br/>
        <w:t>заданий, требующих репродуктивного воспроизведения</w:t>
      </w:r>
      <w:r>
        <w:rPr>
          <w:rStyle w:val="Bodytext60"/>
          <w:b/>
          <w:bCs/>
          <w:color w:val="000000"/>
        </w:rPr>
        <w:br/>
        <w:t>знаний и умений по образцу</w:t>
      </w:r>
    </w:p>
    <w:p w:rsidR="007D3E08" w:rsidRDefault="004F60F8">
      <w:pPr>
        <w:pStyle w:val="Bodytext21"/>
        <w:shd w:val="clear" w:color="auto" w:fill="auto"/>
        <w:spacing w:line="240" w:lineRule="exact"/>
        <w:ind w:firstLine="280"/>
        <w:jc w:val="both"/>
      </w:pPr>
      <w:r>
        <w:rPr>
          <w:rStyle w:val="Bodytext20"/>
          <w:color w:val="000000"/>
        </w:rPr>
        <w:t>Даже если произойдет чудо и учителя каких-то школ и ра</w:t>
      </w:r>
      <w:r>
        <w:rPr>
          <w:rStyle w:val="Bodytext20"/>
          <w:color w:val="000000"/>
        </w:rPr>
        <w:softHyphen/>
        <w:t>ботники органов образования уйдут от бессмысленного поиска измерений, количественных показателей и начнут определять результаты образования качественными оценками с помощью балльных или уровневых шкал, то и в этом случае остается очень существенная проблема, содержащаяся в вопросе: «А что кон</w:t>
      </w:r>
      <w:r>
        <w:rPr>
          <w:rStyle w:val="Bodytext20"/>
          <w:color w:val="000000"/>
        </w:rPr>
        <w:softHyphen/>
        <w:t>кретно (какое знание, умение) подвергается оценке?».</w:t>
      </w:r>
    </w:p>
    <w:p w:rsidR="007D3E08" w:rsidRDefault="004F60F8">
      <w:pPr>
        <w:pStyle w:val="Bodytext21"/>
        <w:shd w:val="clear" w:color="auto" w:fill="auto"/>
        <w:spacing w:line="240" w:lineRule="exact"/>
        <w:ind w:firstLine="280"/>
        <w:jc w:val="both"/>
      </w:pPr>
      <w:r>
        <w:rPr>
          <w:rStyle w:val="Bodytext20"/>
          <w:color w:val="000000"/>
        </w:rPr>
        <w:t>Если оценивается умение ученика отвечать на вопросы, пи</w:t>
      </w:r>
      <w:r>
        <w:rPr>
          <w:rStyle w:val="Bodytext20"/>
          <w:color w:val="000000"/>
        </w:rPr>
        <w:softHyphen/>
        <w:t xml:space="preserve">сать сочинения, решать задачи и т.п. </w:t>
      </w:r>
      <w:r>
        <w:rPr>
          <w:rStyle w:val="Bodytext2Bold8"/>
          <w:color w:val="000000"/>
        </w:rPr>
        <w:t>по образцу,</w:t>
      </w:r>
      <w:r>
        <w:rPr>
          <w:rStyle w:val="Bodytext20"/>
          <w:color w:val="000000"/>
        </w:rPr>
        <w:t xml:space="preserve"> то это абсурд, результат пресловутой эксплуатации памяти ученика, зубреж</w:t>
      </w:r>
      <w:r>
        <w:rPr>
          <w:rStyle w:val="Bodytext20"/>
          <w:color w:val="000000"/>
        </w:rPr>
        <w:softHyphen/>
        <w:t>ки. Тут все зависит от профессиональной грамотности учителя. Ведь многие учителя до сих пор не понимают, что при прямом воспроизведении знаний невозможно выявить, насколько ученик сможет ими воспользоваться в различных ситуациях. Поэтому для оценки результатов даже только предметных знаний нужна такая постановка задания, которая требовала бы от учащегося обязательного преобразования исходного материала, его пере</w:t>
      </w:r>
      <w:r>
        <w:rPr>
          <w:rStyle w:val="Bodytext20"/>
          <w:color w:val="000000"/>
        </w:rPr>
        <w:softHyphen/>
        <w:t>формулирования, опоры на мыслительные операции анализа, сравнения, обобщения, абстрагирования, синтеза, установления причинно-следственных отношений и др.</w:t>
      </w:r>
    </w:p>
    <w:p w:rsidR="007D3E08" w:rsidRDefault="004F60F8">
      <w:pPr>
        <w:pStyle w:val="Bodytext21"/>
        <w:shd w:val="clear" w:color="auto" w:fill="auto"/>
        <w:spacing w:line="240" w:lineRule="exact"/>
        <w:ind w:firstLine="280"/>
        <w:jc w:val="both"/>
        <w:sectPr w:rsidR="007D3E08">
          <w:pgSz w:w="9312" w:h="12065"/>
          <w:pgMar w:top="1386" w:right="1299" w:bottom="815" w:left="1654" w:header="0" w:footer="3" w:gutter="0"/>
          <w:cols w:space="720"/>
          <w:noEndnote/>
          <w:docGrid w:linePitch="360"/>
        </w:sectPr>
      </w:pPr>
      <w:r>
        <w:rPr>
          <w:rStyle w:val="Bodytext20"/>
          <w:color w:val="000000"/>
        </w:rPr>
        <w:t>А теперь, уважаемый читатель, будьте внимательны и принци</w:t>
      </w:r>
      <w:r>
        <w:rPr>
          <w:rStyle w:val="Bodytext20"/>
          <w:color w:val="000000"/>
        </w:rPr>
        <w:softHyphen/>
        <w:t>пиальны: еще советские ученые психологи и дидакты доказали, что освоенность или неосвоенность знаний, умений, навыков, сформированность интеллектуальных приемов и качеств, име-</w:t>
      </w:r>
    </w:p>
    <w:p w:rsidR="007D3E08" w:rsidRDefault="004F60F8">
      <w:pPr>
        <w:pStyle w:val="Bodytext21"/>
        <w:shd w:val="clear" w:color="auto" w:fill="auto"/>
        <w:spacing w:line="235" w:lineRule="exact"/>
        <w:ind w:firstLine="0"/>
        <w:jc w:val="both"/>
      </w:pPr>
      <w:proofErr w:type="gramStart"/>
      <w:r>
        <w:rPr>
          <w:rStyle w:val="Bodytext20"/>
          <w:color w:val="000000"/>
        </w:rPr>
        <w:lastRenderedPageBreak/>
        <w:t>ющих универсальный характер и применяемых по отношению к любому предметному содержанию, можно проверить только в ситуациях, отличных от тех, в которых эти знания усваивались.</w:t>
      </w:r>
      <w:proofErr w:type="gramEnd"/>
      <w:r>
        <w:rPr>
          <w:rStyle w:val="Bodytext20"/>
          <w:color w:val="000000"/>
        </w:rPr>
        <w:t xml:space="preserve"> Иначе говоря: </w:t>
      </w:r>
      <w:r>
        <w:rPr>
          <w:rStyle w:val="Bodytext2Bold8"/>
          <w:color w:val="000000"/>
        </w:rPr>
        <w:t>оцениваться должны не воспроизведенные по образцу знания и умения, а их использование в новой (незнакомой) ситуации.</w:t>
      </w:r>
    </w:p>
    <w:p w:rsidR="007D3E08" w:rsidRDefault="004F60F8">
      <w:pPr>
        <w:pStyle w:val="Bodytext21"/>
        <w:shd w:val="clear" w:color="auto" w:fill="auto"/>
        <w:spacing w:line="235" w:lineRule="exact"/>
        <w:ind w:firstLine="360"/>
        <w:jc w:val="both"/>
      </w:pPr>
      <w:r>
        <w:rPr>
          <w:rStyle w:val="Bodytext20"/>
          <w:color w:val="000000"/>
        </w:rPr>
        <w:t>Именно при такой постановке вопроса школьник демонстри</w:t>
      </w:r>
      <w:r>
        <w:rPr>
          <w:rStyle w:val="Bodytext20"/>
          <w:color w:val="000000"/>
        </w:rPr>
        <w:softHyphen/>
        <w:t>рует не только заученное без понимания знание учебного мате</w:t>
      </w:r>
      <w:r>
        <w:rPr>
          <w:rStyle w:val="Bodytext20"/>
          <w:color w:val="000000"/>
        </w:rPr>
        <w:softHyphen/>
        <w:t>риала, но и свою способность оперировать им в новых услови</w:t>
      </w:r>
      <w:r>
        <w:rPr>
          <w:rStyle w:val="Bodytext20"/>
          <w:color w:val="000000"/>
        </w:rPr>
        <w:softHyphen/>
        <w:t>ях воспроизведения. По существу, это и есть интегрированные, объединенные показатели предметных и надпредметных компе</w:t>
      </w:r>
      <w:r>
        <w:rPr>
          <w:rStyle w:val="Bodytext20"/>
          <w:color w:val="000000"/>
        </w:rPr>
        <w:softHyphen/>
        <w:t xml:space="preserve">тентностей. И </w:t>
      </w:r>
      <w:r>
        <w:rPr>
          <w:rStyle w:val="Bodytext2Bold8"/>
          <w:color w:val="000000"/>
        </w:rPr>
        <w:t>это</w:t>
      </w:r>
      <w:r>
        <w:rPr>
          <w:rStyle w:val="Bodytext20"/>
          <w:color w:val="000000"/>
        </w:rPr>
        <w:t xml:space="preserve">, как показывает практика, </w:t>
      </w:r>
      <w:r>
        <w:rPr>
          <w:rStyle w:val="Bodytext2Bold8"/>
          <w:color w:val="000000"/>
        </w:rPr>
        <w:t>труднейшая зада</w:t>
      </w:r>
      <w:r>
        <w:rPr>
          <w:rStyle w:val="Bodytext2Bold8"/>
          <w:color w:val="000000"/>
        </w:rPr>
        <w:softHyphen/>
        <w:t>ча, прежде всего, для учителей, многие из которых сами не мо</w:t>
      </w:r>
      <w:r>
        <w:rPr>
          <w:rStyle w:val="Bodytext2Bold8"/>
          <w:color w:val="000000"/>
        </w:rPr>
        <w:softHyphen/>
        <w:t>гут придумывать, формулировать детям такие задания.</w:t>
      </w:r>
      <w:r>
        <w:rPr>
          <w:rStyle w:val="Bodytext20"/>
          <w:color w:val="000000"/>
        </w:rPr>
        <w:t xml:space="preserve"> Более того, они сами не в состоянии правильно решить простейшие даже устные задачи на применение известного им знания не то, что в незнакомой, а даже в незначительно измененной ситуации.</w:t>
      </w:r>
    </w:p>
    <w:p w:rsidR="007D3E08" w:rsidRDefault="004F60F8">
      <w:pPr>
        <w:pStyle w:val="Bodytext21"/>
        <w:shd w:val="clear" w:color="auto" w:fill="auto"/>
        <w:spacing w:line="235" w:lineRule="exact"/>
        <w:ind w:firstLine="360"/>
        <w:jc w:val="both"/>
      </w:pPr>
      <w:proofErr w:type="gramStart"/>
      <w:r>
        <w:rPr>
          <w:rStyle w:val="Bodytext20"/>
          <w:color w:val="000000"/>
        </w:rPr>
        <w:t>На протяжении десятилетий(!) мы в любой учительской ауди</w:t>
      </w:r>
      <w:r>
        <w:rPr>
          <w:rStyle w:val="Bodytext20"/>
          <w:color w:val="000000"/>
        </w:rPr>
        <w:softHyphen/>
        <w:t>тории просили решить такую задачу: сколько понадобится же</w:t>
      </w:r>
      <w:r>
        <w:rPr>
          <w:rStyle w:val="Bodytext20"/>
          <w:color w:val="000000"/>
        </w:rPr>
        <w:softHyphen/>
        <w:t>лезной сетки, чтобы огородить участок квадратной формы, пло</w:t>
      </w:r>
      <w:r>
        <w:rPr>
          <w:rStyle w:val="Bodytext20"/>
          <w:color w:val="000000"/>
        </w:rPr>
        <w:softHyphen/>
        <w:t xml:space="preserve">щадь которого равна площади участка прямоугольной формы со сторонами </w:t>
      </w:r>
      <w:r>
        <w:rPr>
          <w:rStyle w:val="Bodytext2Bold"/>
          <w:color w:val="000000"/>
        </w:rPr>
        <w:t xml:space="preserve">а </w:t>
      </w:r>
      <w:r>
        <w:rPr>
          <w:rStyle w:val="Bodytext20"/>
          <w:color w:val="000000"/>
        </w:rPr>
        <w:t>и Ь. Решение не требует от людей никаких иных знаний, кроме известных им с детства: площадь прямоугольника равна произведению его сторон, и квадрат — это прямоугольник с равными сторонами.</w:t>
      </w:r>
      <w:proofErr w:type="gramEnd"/>
      <w:r>
        <w:rPr>
          <w:rStyle w:val="Bodytext20"/>
          <w:color w:val="000000"/>
        </w:rPr>
        <w:t xml:space="preserve"> Абсурдные ответы, которые мы слышали из зала в несколько сот учителей с высшим образованием, просто стыдно приводить. А правильный ответ (4\</w:t>
      </w:r>
      <w:r>
        <w:rPr>
          <w:rStyle w:val="Bodytext20"/>
          <w:color w:val="000000"/>
          <w:vertAlign w:val="superscript"/>
        </w:rPr>
        <w:t>;</w:t>
      </w:r>
      <w:r>
        <w:rPr>
          <w:rStyle w:val="Bodytext20"/>
          <w:color w:val="000000"/>
        </w:rPr>
        <w:t>аБ) давали единицы и то после долгой паузы, и только если они — учителя математики.</w:t>
      </w:r>
    </w:p>
    <w:p w:rsidR="007D3E08" w:rsidRDefault="004F60F8">
      <w:pPr>
        <w:pStyle w:val="Bodytext21"/>
        <w:shd w:val="clear" w:color="auto" w:fill="auto"/>
        <w:spacing w:line="235" w:lineRule="exact"/>
        <w:ind w:firstLine="360"/>
        <w:jc w:val="both"/>
      </w:pPr>
      <w:r>
        <w:rPr>
          <w:rStyle w:val="Bodytext20"/>
          <w:color w:val="000000"/>
        </w:rPr>
        <w:t>Еще поучительный факт, о котором нам написала умный пе</w:t>
      </w:r>
      <w:r>
        <w:rPr>
          <w:rStyle w:val="Bodytext20"/>
          <w:color w:val="000000"/>
        </w:rPr>
        <w:softHyphen/>
        <w:t>дагог, учитель математики школы № 3 г. Аши Челябинской об</w:t>
      </w:r>
      <w:r>
        <w:rPr>
          <w:rStyle w:val="Bodytext20"/>
          <w:color w:val="000000"/>
        </w:rPr>
        <w:softHyphen/>
        <w:t>ласти С.Г. Шевалдина: «Когда я сама училась в школе и когда начинала работать, основой обучения было — делай как я, повто</w:t>
      </w:r>
      <w:r>
        <w:rPr>
          <w:rStyle w:val="Bodytext20"/>
          <w:color w:val="000000"/>
        </w:rPr>
        <w:softHyphen/>
        <w:t>ряй за мной, действуй по алгоритму. При таком подходе можно добиться достаточно высоких предметных результатов, но только для детей с хорошей памятью. При этом проблем с выставлени</w:t>
      </w:r>
      <w:r>
        <w:rPr>
          <w:rStyle w:val="Bodytext20"/>
          <w:color w:val="000000"/>
        </w:rPr>
        <w:softHyphen/>
        <w:t>ем отметки нет. Дали определенный алгоритм и задачу, и если задача решена в строгом соответствии с заданным алгоритмом и без ошибок, то кажется, что — заслуженная «5». Но это поро</w:t>
      </w:r>
      <w:r>
        <w:rPr>
          <w:rStyle w:val="Bodytext20"/>
          <w:color w:val="000000"/>
        </w:rPr>
        <w:softHyphen/>
        <w:t>ждает трудно преодолеваемую проблему. Стоит чуть изменить условие — и 90% учеников не смогут найти решение. Известен давний спор между физиками и математиками: первые упрека</w:t>
      </w:r>
      <w:r>
        <w:rPr>
          <w:rStyle w:val="Bodytext20"/>
          <w:color w:val="000000"/>
        </w:rPr>
        <w:softHyphen/>
        <w:t xml:space="preserve">ют вторых, что мы плохо </w:t>
      </w:r>
      <w:r>
        <w:rPr>
          <w:rStyle w:val="Bodytext20"/>
          <w:color w:val="000000"/>
        </w:rPr>
        <w:lastRenderedPageBreak/>
        <w:t>учим, что дети математику не знают, а математики отвечают, что спрашиваемое физиками никакого отношения к математике не имеет. Я попыталась понять, где тут собака зарыта. Походила на уроки физики в 8 классе. Задача, с точки зрения математики, — элементарная, но обозначения дру</w:t>
      </w:r>
      <w:r>
        <w:rPr>
          <w:rStyle w:val="Bodytext20"/>
          <w:color w:val="000000"/>
        </w:rPr>
        <w:softHyphen/>
        <w:t>гие и оформление (</w:t>
      </w:r>
      <w:proofErr w:type="gramStart"/>
      <w:r>
        <w:rPr>
          <w:rStyle w:val="Bodytext20"/>
          <w:color w:val="000000"/>
        </w:rPr>
        <w:t>ох</w:t>
      </w:r>
      <w:proofErr w:type="gramEnd"/>
      <w:r>
        <w:rPr>
          <w:rStyle w:val="Bodytext20"/>
          <w:color w:val="000000"/>
        </w:rPr>
        <w:t xml:space="preserve"> уж это оформление — про него отдельно целую историю написать можно) другое, и дети действительно решить ее не могут. На следующий урок переписала эту задачу в привычном для учеников виде — решили устно, да еще и посме</w:t>
      </w:r>
      <w:r>
        <w:rPr>
          <w:rStyle w:val="Bodytext20"/>
          <w:color w:val="000000"/>
        </w:rPr>
        <w:softHyphen/>
        <w:t>ялись, что вы нам такие легкие задачки даете? Так вы на физи</w:t>
      </w:r>
      <w:r>
        <w:rPr>
          <w:rStyle w:val="Bodytext20"/>
          <w:color w:val="000000"/>
        </w:rPr>
        <w:softHyphen/>
        <w:t>ке ее вчера решить не могли, и читаю первоначальный вариант. Ответ просто поразил: «Так надо было сразу сказать, что задача по математике, мы бы тогда решили».</w:t>
      </w:r>
    </w:p>
    <w:p w:rsidR="007D3E08" w:rsidRDefault="004F60F8">
      <w:pPr>
        <w:pStyle w:val="Bodytext21"/>
        <w:shd w:val="clear" w:color="auto" w:fill="auto"/>
        <w:spacing w:line="235" w:lineRule="exact"/>
        <w:ind w:firstLine="360"/>
        <w:jc w:val="both"/>
      </w:pPr>
      <w:r>
        <w:rPr>
          <w:rStyle w:val="Bodytext20"/>
          <w:color w:val="000000"/>
        </w:rPr>
        <w:t>Возникает вопрос, как установить, проверить и оценить реаль</w:t>
      </w:r>
      <w:r>
        <w:rPr>
          <w:rStyle w:val="Bodytext20"/>
          <w:color w:val="000000"/>
        </w:rPr>
        <w:softHyphen/>
        <w:t xml:space="preserve">ные (истинные) знания учеников? Как </w:t>
      </w:r>
      <w:proofErr w:type="gramStart"/>
      <w:r>
        <w:rPr>
          <w:rStyle w:val="Bodytext20"/>
          <w:color w:val="000000"/>
        </w:rPr>
        <w:t>научить в физике видеть</w:t>
      </w:r>
      <w:proofErr w:type="gramEnd"/>
      <w:r>
        <w:rPr>
          <w:rStyle w:val="Bodytext20"/>
          <w:color w:val="000000"/>
        </w:rPr>
        <w:t xml:space="preserve"> математику? В химии — биологию? Уверена, нужно решитель</w:t>
      </w:r>
      <w:r>
        <w:rPr>
          <w:rStyle w:val="Bodytext20"/>
          <w:color w:val="000000"/>
        </w:rPr>
        <w:softHyphen/>
        <w:t>но отказаться от системы «Делай как я, действуй по алгорит</w:t>
      </w:r>
      <w:r>
        <w:rPr>
          <w:rStyle w:val="Bodytext20"/>
          <w:color w:val="000000"/>
        </w:rPr>
        <w:softHyphen/>
        <w:t>му, воспроизведи услышанное-увиденное» и перейти на задачи, требующие применения известного знания в схожей, подобной, частично измененной и обязательно в совершенно новой, незна</w:t>
      </w:r>
      <w:r>
        <w:rPr>
          <w:rStyle w:val="Bodytext20"/>
          <w:color w:val="000000"/>
        </w:rPr>
        <w:softHyphen/>
        <w:t>комой ситуации. А иначе ученик отчеканил правило, теорему и др., получил пятерку и со спокойной совестью выкидывает за</w:t>
      </w:r>
      <w:r>
        <w:rPr>
          <w:rStyle w:val="Bodytext20"/>
          <w:color w:val="000000"/>
        </w:rPr>
        <w:softHyphen/>
        <w:t>помненное (вызубренное) из головы навсегда».</w:t>
      </w:r>
    </w:p>
    <w:p w:rsidR="007D3E08" w:rsidRDefault="004F60F8">
      <w:pPr>
        <w:pStyle w:val="Bodytext91"/>
        <w:shd w:val="clear" w:color="auto" w:fill="auto"/>
        <w:spacing w:before="0" w:after="0" w:line="235" w:lineRule="exact"/>
        <w:ind w:firstLine="360"/>
        <w:jc w:val="both"/>
      </w:pPr>
      <w:r>
        <w:rPr>
          <w:rStyle w:val="Bodytext9NotBold"/>
          <w:color w:val="000000"/>
        </w:rPr>
        <w:t xml:space="preserve">Отсюда следует вывод принципиального характера: </w:t>
      </w:r>
      <w:r>
        <w:rPr>
          <w:rStyle w:val="Bodytext90"/>
          <w:b/>
          <w:bCs/>
          <w:i/>
          <w:iCs/>
          <w:color w:val="000000"/>
        </w:rPr>
        <w:t>если пред</w:t>
      </w:r>
      <w:r>
        <w:rPr>
          <w:rStyle w:val="Bodytext90"/>
          <w:b/>
          <w:bCs/>
          <w:i/>
          <w:iCs/>
          <w:color w:val="000000"/>
        </w:rPr>
        <w:softHyphen/>
        <w:t>метное знание остается только репродуктивным (и ученик не мо</w:t>
      </w:r>
      <w:r>
        <w:rPr>
          <w:rStyle w:val="Bodytext90"/>
          <w:b/>
          <w:bCs/>
          <w:i/>
          <w:iCs/>
          <w:color w:val="000000"/>
        </w:rPr>
        <w:softHyphen/>
        <w:t>жет им оперировать), то оно никогда не сможет превратиться в качества личности, то есть не сможет стать личностным ре</w:t>
      </w:r>
      <w:r>
        <w:rPr>
          <w:rStyle w:val="Bodytext90"/>
          <w:b/>
          <w:bCs/>
          <w:i/>
          <w:iCs/>
          <w:color w:val="000000"/>
        </w:rPr>
        <w:softHyphen/>
        <w:t xml:space="preserve">зультатом. Путь от заученных предметных результатов </w:t>
      </w:r>
      <w:proofErr w:type="gramStart"/>
      <w:r>
        <w:rPr>
          <w:rStyle w:val="Bodytext90"/>
          <w:b/>
          <w:bCs/>
          <w:i/>
          <w:iCs/>
          <w:color w:val="000000"/>
        </w:rPr>
        <w:t>к</w:t>
      </w:r>
      <w:proofErr w:type="gramEnd"/>
      <w:r>
        <w:rPr>
          <w:rStyle w:val="Bodytext90"/>
          <w:b/>
          <w:bCs/>
          <w:i/>
          <w:iCs/>
          <w:color w:val="000000"/>
        </w:rPr>
        <w:t xml:space="preserve"> лич</w:t>
      </w:r>
      <w:r>
        <w:rPr>
          <w:rStyle w:val="Bodytext90"/>
          <w:b/>
          <w:bCs/>
          <w:i/>
          <w:iCs/>
          <w:color w:val="000000"/>
        </w:rPr>
        <w:softHyphen/>
        <w:t>ностным лежит только через метапредметные.</w:t>
      </w:r>
    </w:p>
    <w:p w:rsidR="007D3E08" w:rsidRDefault="004F60F8">
      <w:pPr>
        <w:pStyle w:val="Bodytext21"/>
        <w:shd w:val="clear" w:color="auto" w:fill="auto"/>
        <w:spacing w:after="461" w:line="235" w:lineRule="exact"/>
        <w:ind w:firstLine="360"/>
        <w:jc w:val="both"/>
      </w:pPr>
      <w:r>
        <w:rPr>
          <w:rStyle w:val="Bodytext20"/>
          <w:color w:val="000000"/>
        </w:rPr>
        <w:t>Так что кроме вопроса «Как оценивать результаты образова</w:t>
      </w:r>
      <w:r>
        <w:rPr>
          <w:rStyle w:val="Bodytext20"/>
          <w:color w:val="000000"/>
        </w:rPr>
        <w:softHyphen/>
        <w:t>ния по ФГОС?», не менее важным является вопрос «Что мы оце</w:t>
      </w:r>
      <w:r>
        <w:rPr>
          <w:rStyle w:val="Bodytext20"/>
          <w:color w:val="000000"/>
        </w:rPr>
        <w:softHyphen/>
        <w:t>ниваем? Нет ли тут ошибки?».</w:t>
      </w:r>
    </w:p>
    <w:p w:rsidR="007D3E08" w:rsidRDefault="004F60F8">
      <w:pPr>
        <w:pStyle w:val="Bodytext61"/>
        <w:shd w:val="clear" w:color="auto" w:fill="auto"/>
        <w:spacing w:before="0" w:after="319" w:line="259" w:lineRule="exact"/>
        <w:ind w:right="20"/>
      </w:pPr>
      <w:r>
        <w:rPr>
          <w:rStyle w:val="Bodytext60"/>
          <w:b/>
          <w:bCs/>
          <w:color w:val="000000"/>
        </w:rPr>
        <w:t>§ 9. Почему ФГОС требует обязательного участия</w:t>
      </w:r>
      <w:r>
        <w:rPr>
          <w:rStyle w:val="Bodytext60"/>
          <w:b/>
          <w:bCs/>
          <w:color w:val="000000"/>
        </w:rPr>
        <w:br/>
        <w:t>школьника в оценивании результатов своего образования</w:t>
      </w:r>
    </w:p>
    <w:p w:rsidR="007D3E08" w:rsidRDefault="004F60F8">
      <w:pPr>
        <w:pStyle w:val="Bodytext21"/>
        <w:shd w:val="clear" w:color="auto" w:fill="auto"/>
        <w:spacing w:line="235" w:lineRule="exact"/>
        <w:ind w:firstLine="360"/>
        <w:jc w:val="both"/>
        <w:sectPr w:rsidR="007D3E08">
          <w:pgSz w:w="9312" w:h="12065"/>
          <w:pgMar w:top="1383" w:right="1608" w:bottom="821" w:left="1267" w:header="0" w:footer="3" w:gutter="0"/>
          <w:cols w:space="720"/>
          <w:noEndnote/>
          <w:docGrid w:linePitch="360"/>
        </w:sectPr>
      </w:pPr>
      <w:r>
        <w:rPr>
          <w:rStyle w:val="Bodytext20"/>
          <w:color w:val="000000"/>
        </w:rPr>
        <w:t>Прежде всего, просим читателя еще раз освежить в памяти главную психологическую установку, без которой освоение стан</w:t>
      </w:r>
      <w:r>
        <w:rPr>
          <w:rStyle w:val="Bodytext20"/>
          <w:color w:val="000000"/>
        </w:rPr>
        <w:softHyphen/>
        <w:t>дартов невозможно, — субъектную позицию учителя и ученика в образовательном процессе (см. стр. 8—14).</w:t>
      </w:r>
    </w:p>
    <w:p w:rsidR="007D3E08" w:rsidRDefault="004F60F8">
      <w:pPr>
        <w:pStyle w:val="Bodytext21"/>
        <w:shd w:val="clear" w:color="auto" w:fill="auto"/>
        <w:spacing w:line="240" w:lineRule="exact"/>
        <w:ind w:firstLine="360"/>
        <w:jc w:val="both"/>
      </w:pPr>
      <w:r>
        <w:rPr>
          <w:rStyle w:val="Bodytext20"/>
          <w:color w:val="000000"/>
        </w:rPr>
        <w:lastRenderedPageBreak/>
        <w:t>Наше рассмотрение проблемы оценивания результатов обра</w:t>
      </w:r>
      <w:r>
        <w:rPr>
          <w:rStyle w:val="Bodytext20"/>
          <w:color w:val="000000"/>
        </w:rPr>
        <w:softHyphen/>
        <w:t>зования по требованиям ФГОС будет неполным без ответа на вопрос, который вынесен в название параграфа. Само по себе это требование для многих учителей не очевидно и часто даже вызывает отторжение. Мы получили много писем, записок во время лекций, устно высказанных негативных мнений учителей и школьных управленцев (и тех, и других с опытом, высокой квалификации, даже с научными степенями!) об этом требова</w:t>
      </w:r>
      <w:r>
        <w:rPr>
          <w:rStyle w:val="Bodytext20"/>
          <w:color w:val="000000"/>
        </w:rPr>
        <w:softHyphen/>
        <w:t>нии ФГОС. Все они после обобщения сводятся к трем группам:</w:t>
      </w:r>
    </w:p>
    <w:p w:rsidR="007D3E08" w:rsidRDefault="004F60F8">
      <w:pPr>
        <w:pStyle w:val="Bodytext21"/>
        <w:numPr>
          <w:ilvl w:val="0"/>
          <w:numId w:val="58"/>
        </w:numPr>
        <w:shd w:val="clear" w:color="auto" w:fill="auto"/>
        <w:tabs>
          <w:tab w:val="left" w:pos="606"/>
        </w:tabs>
        <w:spacing w:line="240" w:lineRule="exact"/>
        <w:ind w:left="640" w:hanging="280"/>
        <w:jc w:val="both"/>
      </w:pPr>
      <w:r>
        <w:rPr>
          <w:rStyle w:val="Bodytext20"/>
          <w:color w:val="000000"/>
        </w:rPr>
        <w:t>данное требование ФГОС — не что иное, как дань модным педагогическим псевдоценностям, наподобие игр в демо</w:t>
      </w:r>
      <w:r>
        <w:rPr>
          <w:rStyle w:val="Bodytext20"/>
          <w:color w:val="000000"/>
        </w:rPr>
        <w:softHyphen/>
        <w:t>кратию, детоцентризма и прочим телячьим нежностям;</w:t>
      </w:r>
    </w:p>
    <w:p w:rsidR="007D3E08" w:rsidRDefault="004F60F8">
      <w:pPr>
        <w:pStyle w:val="Bodytext21"/>
        <w:numPr>
          <w:ilvl w:val="0"/>
          <w:numId w:val="58"/>
        </w:numPr>
        <w:shd w:val="clear" w:color="auto" w:fill="auto"/>
        <w:tabs>
          <w:tab w:val="left" w:pos="606"/>
        </w:tabs>
        <w:spacing w:line="240" w:lineRule="exact"/>
        <w:ind w:left="640" w:hanging="280"/>
        <w:jc w:val="both"/>
      </w:pPr>
      <w:r>
        <w:rPr>
          <w:rStyle w:val="Bodytext20"/>
          <w:color w:val="000000"/>
        </w:rPr>
        <w:t>данное требование ФГОС пустое, его не следует осуществ</w:t>
      </w:r>
      <w:r>
        <w:rPr>
          <w:rStyle w:val="Bodytext20"/>
          <w:color w:val="000000"/>
        </w:rPr>
        <w:softHyphen/>
        <w:t>лять, так как оно вынуждает тратить время на бессмыслен</w:t>
      </w:r>
      <w:r>
        <w:rPr>
          <w:rStyle w:val="Bodytext20"/>
          <w:color w:val="000000"/>
        </w:rPr>
        <w:softHyphen/>
        <w:t>ное дело;</w:t>
      </w:r>
    </w:p>
    <w:p w:rsidR="007D3E08" w:rsidRDefault="004F60F8">
      <w:pPr>
        <w:pStyle w:val="Bodytext21"/>
        <w:numPr>
          <w:ilvl w:val="0"/>
          <w:numId w:val="58"/>
        </w:numPr>
        <w:shd w:val="clear" w:color="auto" w:fill="auto"/>
        <w:tabs>
          <w:tab w:val="left" w:pos="606"/>
        </w:tabs>
        <w:spacing w:line="240" w:lineRule="exact"/>
        <w:ind w:left="640" w:hanging="280"/>
        <w:jc w:val="both"/>
      </w:pPr>
      <w:r>
        <w:rPr>
          <w:rStyle w:val="Bodytext20"/>
          <w:color w:val="000000"/>
        </w:rPr>
        <w:t>данное требование ФГОС есть, как и большинство его тре</w:t>
      </w:r>
      <w:r>
        <w:rPr>
          <w:rStyle w:val="Bodytext20"/>
          <w:color w:val="000000"/>
        </w:rPr>
        <w:softHyphen/>
        <w:t>бований, проявление вредного либерализма, формирующе</w:t>
      </w:r>
      <w:r>
        <w:rPr>
          <w:rStyle w:val="Bodytext20"/>
          <w:color w:val="000000"/>
        </w:rPr>
        <w:softHyphen/>
        <w:t>го у детей завышенную самооценку и наглость.</w:t>
      </w:r>
    </w:p>
    <w:p w:rsidR="007D3E08" w:rsidRDefault="004F60F8">
      <w:pPr>
        <w:pStyle w:val="Bodytext21"/>
        <w:shd w:val="clear" w:color="auto" w:fill="auto"/>
        <w:spacing w:line="240" w:lineRule="exact"/>
        <w:ind w:firstLine="360"/>
        <w:jc w:val="both"/>
      </w:pPr>
      <w:r>
        <w:rPr>
          <w:rStyle w:val="Bodytext20"/>
          <w:color w:val="000000"/>
        </w:rPr>
        <w:t xml:space="preserve">Эти мнения прямо вытекают из архаических убеждений: </w:t>
      </w:r>
      <w:proofErr w:type="gramStart"/>
      <w:r>
        <w:rPr>
          <w:rStyle w:val="Bodytext20"/>
          <w:color w:val="000000"/>
        </w:rPr>
        <w:t>во</w:t>
      </w:r>
      <w:proofErr w:type="gramEnd"/>
      <w:r>
        <w:rPr>
          <w:rStyle w:val="Bodytext20"/>
          <w:color w:val="000000"/>
        </w:rPr>
        <w:t>- первых, традиционного педагогического авторитаризма (учитель всегда прав, а если не прав, смотри пункт первый); во-вторых, убеждения в том, что ребенок — всегда только объект педагоги</w:t>
      </w:r>
      <w:r>
        <w:rPr>
          <w:rStyle w:val="Bodytext20"/>
          <w:color w:val="000000"/>
        </w:rPr>
        <w:softHyphen/>
        <w:t>ческого воздействия, так сказать, «изделие», выходящее из-под рук учителя-мастера; в-третьих, недоверия ребенку, следующему из внутреннего убеждения, что настоящее обучение достигает</w:t>
      </w:r>
      <w:r>
        <w:rPr>
          <w:rStyle w:val="Bodytext20"/>
          <w:color w:val="000000"/>
        </w:rPr>
        <w:softHyphen/>
        <w:t>ся лишь принуждением, путем дрессуры, что опять возвращает нас в лоно диктаторской педагогики, которая категорически за</w:t>
      </w:r>
      <w:r>
        <w:rPr>
          <w:rStyle w:val="Bodytext20"/>
          <w:color w:val="000000"/>
        </w:rPr>
        <w:softHyphen/>
        <w:t xml:space="preserve">прещена </w:t>
      </w:r>
      <w:proofErr w:type="gramStart"/>
      <w:r>
        <w:rPr>
          <w:rStyle w:val="Bodytext20"/>
          <w:color w:val="000000"/>
        </w:rPr>
        <w:t>новыми</w:t>
      </w:r>
      <w:proofErr w:type="gramEnd"/>
      <w:r>
        <w:rPr>
          <w:rStyle w:val="Bodytext20"/>
          <w:color w:val="000000"/>
        </w:rPr>
        <w:t xml:space="preserve"> ФГОС.</w:t>
      </w:r>
    </w:p>
    <w:p w:rsidR="007D3E08" w:rsidRDefault="004F60F8">
      <w:pPr>
        <w:pStyle w:val="Bodytext21"/>
        <w:shd w:val="clear" w:color="auto" w:fill="auto"/>
        <w:spacing w:line="240" w:lineRule="exact"/>
        <w:ind w:firstLine="360"/>
        <w:jc w:val="both"/>
      </w:pPr>
      <w:r>
        <w:rPr>
          <w:rStyle w:val="Bodytext20"/>
          <w:color w:val="000000"/>
        </w:rPr>
        <w:t>Теперь по существу.</w:t>
      </w:r>
    </w:p>
    <w:p w:rsidR="007D3E08" w:rsidRDefault="004F60F8">
      <w:pPr>
        <w:pStyle w:val="Bodytext21"/>
        <w:numPr>
          <w:ilvl w:val="0"/>
          <w:numId w:val="60"/>
        </w:numPr>
        <w:shd w:val="clear" w:color="auto" w:fill="auto"/>
        <w:tabs>
          <w:tab w:val="left" w:pos="606"/>
        </w:tabs>
        <w:spacing w:line="240" w:lineRule="exact"/>
        <w:ind w:firstLine="360"/>
        <w:jc w:val="both"/>
        <w:sectPr w:rsidR="007D3E08">
          <w:pgSz w:w="9312" w:h="12065"/>
          <w:pgMar w:top="1405" w:right="2019" w:bottom="786" w:left="910" w:header="0" w:footer="3" w:gutter="0"/>
          <w:cols w:space="720"/>
          <w:noEndnote/>
          <w:docGrid w:linePitch="360"/>
        </w:sectPr>
      </w:pPr>
      <w:r>
        <w:rPr>
          <w:rStyle w:val="Bodytext20"/>
          <w:color w:val="000000"/>
        </w:rPr>
        <w:t>Поскольку основа ФГОС - системно-деятельностный под</w:t>
      </w:r>
      <w:r>
        <w:rPr>
          <w:rStyle w:val="Bodytext20"/>
          <w:color w:val="000000"/>
        </w:rPr>
        <w:softHyphen/>
        <w:t>ход, а деятельность как система невозможна без соотнесения цели с результатом, то есть подведения итогов деятельности са</w:t>
      </w:r>
      <w:r>
        <w:rPr>
          <w:rStyle w:val="Bodytext20"/>
          <w:color w:val="000000"/>
        </w:rPr>
        <w:softHyphen/>
        <w:t xml:space="preserve">мим деятелем, — то неизбежно в этой логике </w:t>
      </w:r>
      <w:r>
        <w:rPr>
          <w:rStyle w:val="Bodytext2Bold8"/>
          <w:color w:val="000000"/>
        </w:rPr>
        <w:t>требование,</w:t>
      </w:r>
      <w:r>
        <w:rPr>
          <w:rStyle w:val="Bodytext20"/>
          <w:color w:val="000000"/>
        </w:rPr>
        <w:t xml:space="preserve"> что</w:t>
      </w:r>
      <w:r>
        <w:rPr>
          <w:rStyle w:val="Bodytext20"/>
          <w:color w:val="000000"/>
        </w:rPr>
        <w:softHyphen/>
        <w:t>бы субъект целеполагания становился и субъектом соотнесения цели с результатом, то есть оценивания собственной деятельности (как процесса, так и результата). Общее требование ФГОС, мож</w:t>
      </w:r>
      <w:r>
        <w:rPr>
          <w:rStyle w:val="Bodytext20"/>
          <w:color w:val="000000"/>
        </w:rPr>
        <w:softHyphen/>
        <w:t>но выразить почти по В. Маяковскому: «Товарищ школьник, не будь дитем, а будь борец и деятель!». Понятно, что организация самостоятельного оценивания каждым учеником собственной деятельности — важнейшая (и при этом новая, непривычная и сложная!) задача каждого учителя на каждом уроке. И это зн</w:t>
      </w:r>
      <w:proofErr w:type="gramStart"/>
      <w:r>
        <w:rPr>
          <w:rStyle w:val="Bodytext20"/>
          <w:color w:val="000000"/>
        </w:rPr>
        <w:t>а-</w:t>
      </w:r>
      <w:proofErr w:type="gramEnd"/>
    </w:p>
    <w:p w:rsidR="007D3E08" w:rsidRDefault="004F60F8">
      <w:pPr>
        <w:pStyle w:val="Bodytext21"/>
        <w:shd w:val="clear" w:color="auto" w:fill="auto"/>
        <w:spacing w:line="240" w:lineRule="exact"/>
        <w:ind w:right="480" w:firstLine="0"/>
      </w:pPr>
      <w:r>
        <w:rPr>
          <w:rStyle w:val="Bodytext20"/>
          <w:color w:val="000000"/>
        </w:rPr>
        <w:lastRenderedPageBreak/>
        <w:t>чит, что организовывать (методически обеспечивать) оценивание учеников своей работы на уроке учителю придется в двух планах.</w:t>
      </w:r>
    </w:p>
    <w:p w:rsidR="007D3E08" w:rsidRDefault="004F60F8">
      <w:pPr>
        <w:pStyle w:val="Bodytext21"/>
        <w:shd w:val="clear" w:color="auto" w:fill="auto"/>
        <w:spacing w:line="240" w:lineRule="exact"/>
        <w:ind w:right="480" w:firstLine="340"/>
        <w:jc w:val="both"/>
      </w:pPr>
      <w:r>
        <w:rPr>
          <w:rStyle w:val="Bodytext20"/>
          <w:color w:val="000000"/>
        </w:rPr>
        <w:t>С одной стороны, ученика нужно учить оценивать процесс своего движения к цели на уроке: как он понял задачи урока, насколько верно выбрал средства для движения со ступеньки на ступеньку от начала к финалу урока, рассчитал ли свои силы, как и насколько продуктивно взаимодействовал с товарищами на уроке и т.п. Этот вариант оценивания образовательного про</w:t>
      </w:r>
      <w:r>
        <w:rPr>
          <w:rStyle w:val="Bodytext20"/>
          <w:color w:val="000000"/>
        </w:rPr>
        <w:softHyphen/>
        <w:t>цесса на уроке сейчас уже не вызывает сильного отторжения у учителей, особенно в начальной школе. Освоены и методические приемы: смайлики после каждого методического поворота, вза</w:t>
      </w:r>
      <w:r>
        <w:rPr>
          <w:rStyle w:val="Bodytext20"/>
          <w:color w:val="000000"/>
        </w:rPr>
        <w:softHyphen/>
        <w:t>имное оценивание учениками части проделанной работы, свето</w:t>
      </w:r>
      <w:r>
        <w:rPr>
          <w:rStyle w:val="Bodytext20"/>
          <w:color w:val="000000"/>
        </w:rPr>
        <w:softHyphen/>
        <w:t>вая сигнализация степени понимания/усвоения и пр.</w:t>
      </w:r>
    </w:p>
    <w:p w:rsidR="007D3E08" w:rsidRDefault="004F60F8">
      <w:pPr>
        <w:pStyle w:val="Bodytext21"/>
        <w:shd w:val="clear" w:color="auto" w:fill="auto"/>
        <w:spacing w:line="240" w:lineRule="exact"/>
        <w:ind w:right="480" w:firstLine="340"/>
        <w:jc w:val="both"/>
      </w:pPr>
      <w:r>
        <w:rPr>
          <w:rStyle w:val="Bodytext20"/>
          <w:color w:val="000000"/>
        </w:rPr>
        <w:t>Однако другая сторона оценивания учеником своей деятель</w:t>
      </w:r>
      <w:r>
        <w:rPr>
          <w:rStyle w:val="Bodytext20"/>
          <w:color w:val="000000"/>
        </w:rPr>
        <w:softHyphen/>
        <w:t>ности на уроке — именно оценивание результатов: личностных, метапредметных и предметных по-прежнему, тяжелая проблема. Но без ее решения нет самостоятельности ученика в его обра</w:t>
      </w:r>
      <w:r>
        <w:rPr>
          <w:rStyle w:val="Bodytext20"/>
          <w:color w:val="000000"/>
        </w:rPr>
        <w:softHyphen/>
        <w:t>зовании, нет его субъектной позиции, требования ФГОС не вы</w:t>
      </w:r>
      <w:r>
        <w:rPr>
          <w:rStyle w:val="Bodytext20"/>
          <w:color w:val="000000"/>
        </w:rPr>
        <w:softHyphen/>
        <w:t>полняются в самой своей главной части!</w:t>
      </w:r>
    </w:p>
    <w:p w:rsidR="007D3E08" w:rsidRDefault="004F60F8">
      <w:pPr>
        <w:pStyle w:val="Bodytext21"/>
        <w:shd w:val="clear" w:color="auto" w:fill="auto"/>
        <w:spacing w:line="240" w:lineRule="exact"/>
        <w:ind w:right="480" w:firstLine="340"/>
        <w:jc w:val="both"/>
      </w:pPr>
      <w:r>
        <w:rPr>
          <w:rStyle w:val="Bodytext20"/>
          <w:color w:val="000000"/>
        </w:rPr>
        <w:t>Надо отдать себе отчет, что обучение оценке достижения, ча</w:t>
      </w:r>
      <w:r>
        <w:rPr>
          <w:rStyle w:val="Bodytext20"/>
          <w:color w:val="000000"/>
        </w:rPr>
        <w:softHyphen/>
        <w:t>стичного достижения или недостижения поставленной цели — это главное в образовании добросовестного работника, который дол</w:t>
      </w:r>
      <w:r>
        <w:rPr>
          <w:rStyle w:val="Bodytext20"/>
          <w:color w:val="000000"/>
        </w:rPr>
        <w:softHyphen/>
        <w:t>жен уметь сам оценивать качество своей работы. И более того — то же самое, но в отношении цели, поставленной самостоятель</w:t>
      </w:r>
      <w:r>
        <w:rPr>
          <w:rStyle w:val="Bodytext20"/>
          <w:color w:val="000000"/>
        </w:rPr>
        <w:softHyphen/>
        <w:t>но и принятой в итоге размышления — главное в образовании свободного человека.</w:t>
      </w:r>
    </w:p>
    <w:p w:rsidR="007D3E08" w:rsidRDefault="004F60F8">
      <w:pPr>
        <w:pStyle w:val="Bodytext21"/>
        <w:shd w:val="clear" w:color="auto" w:fill="auto"/>
        <w:spacing w:line="240" w:lineRule="exact"/>
        <w:ind w:right="480" w:firstLine="340"/>
        <w:jc w:val="both"/>
      </w:pPr>
      <w:r>
        <w:rPr>
          <w:rStyle w:val="Bodytext20"/>
          <w:color w:val="000000"/>
        </w:rPr>
        <w:t xml:space="preserve">На фгософском уроке или в ходе фгософского внеурочного дела учитель теперь </w:t>
      </w:r>
      <w:r>
        <w:rPr>
          <w:rStyle w:val="Bodytext2Bold8"/>
          <w:color w:val="000000"/>
        </w:rPr>
        <w:t>обязан</w:t>
      </w:r>
      <w:r>
        <w:rPr>
          <w:rStyle w:val="Bodytext20"/>
          <w:color w:val="000000"/>
        </w:rPr>
        <w:t xml:space="preserve"> обучать учеников самостоятельному оцениванию (вплоть до фиксации уровневым способом) дости</w:t>
      </w:r>
      <w:r>
        <w:rPr>
          <w:rStyle w:val="Bodytext20"/>
          <w:color w:val="000000"/>
        </w:rPr>
        <w:softHyphen/>
        <w:t>жения предметных, метапредметных, личностных результатов.</w:t>
      </w:r>
    </w:p>
    <w:p w:rsidR="007D3E08" w:rsidRDefault="004F60F8">
      <w:pPr>
        <w:pStyle w:val="Bodytext21"/>
        <w:shd w:val="clear" w:color="auto" w:fill="auto"/>
        <w:spacing w:line="240" w:lineRule="exact"/>
        <w:ind w:right="480" w:firstLine="340"/>
        <w:jc w:val="both"/>
        <w:sectPr w:rsidR="007D3E08">
          <w:footerReference w:type="even" r:id="rId192"/>
          <w:footerReference w:type="default" r:id="rId193"/>
          <w:headerReference w:type="first" r:id="rId194"/>
          <w:footerReference w:type="first" r:id="rId195"/>
          <w:pgSz w:w="9312" w:h="12065"/>
          <w:pgMar w:top="1333" w:right="636" w:bottom="839" w:left="1894" w:header="0" w:footer="3" w:gutter="0"/>
          <w:cols w:space="720"/>
          <w:noEndnote/>
          <w:titlePg/>
          <w:docGrid w:linePitch="360"/>
        </w:sectPr>
      </w:pPr>
      <w:r>
        <w:rPr>
          <w:rStyle w:val="Bodytext20"/>
          <w:color w:val="000000"/>
        </w:rPr>
        <w:t>Это, в свою очередь, вынуждает учителя тщательно проду</w:t>
      </w:r>
      <w:r>
        <w:rPr>
          <w:rStyle w:val="Bodytext20"/>
          <w:color w:val="000000"/>
        </w:rPr>
        <w:softHyphen/>
        <w:t xml:space="preserve">мывать целевую часть урока. Цель для ученика должна быть не только им самим </w:t>
      </w:r>
      <w:proofErr w:type="gramStart"/>
      <w:r>
        <w:rPr>
          <w:rStyle w:val="Bodytext20"/>
          <w:color w:val="000000"/>
        </w:rPr>
        <w:t>придумана</w:t>
      </w:r>
      <w:proofErr w:type="gramEnd"/>
      <w:r>
        <w:rPr>
          <w:rStyle w:val="Bodytext20"/>
          <w:color w:val="000000"/>
        </w:rPr>
        <w:t>/продумана и внутренне принята к исполнению. Эта цель еще обязательно должна быть поставле</w:t>
      </w:r>
      <w:r>
        <w:rPr>
          <w:rStyle w:val="Bodytext20"/>
          <w:color w:val="000000"/>
        </w:rPr>
        <w:softHyphen/>
        <w:t>на операционально, то есть с ясными, понятными, доступными критериями оценки ее достижения. Лишь в этом случае ученик получает возможность соотнести цель с результатом: внутри себя и тихо — относительно личностных результатов урока, открыто и доказательно-дискуссионно — относительно метапредметных и предметных. Учитель имеет право в соответствии с требования</w:t>
      </w:r>
      <w:r>
        <w:rPr>
          <w:rStyle w:val="Bodytext20"/>
          <w:color w:val="000000"/>
        </w:rPr>
        <w:softHyphen/>
        <w:t xml:space="preserve">ми ФГОС поставить отметку, </w:t>
      </w:r>
      <w:r>
        <w:rPr>
          <w:rStyle w:val="Bodytext2Bold8"/>
          <w:color w:val="000000"/>
        </w:rPr>
        <w:t>только обсудив ее с учеником.</w:t>
      </w:r>
      <w:r>
        <w:rPr>
          <w:rStyle w:val="Bodytext20"/>
          <w:color w:val="000000"/>
        </w:rPr>
        <w:t xml:space="preserve"> Это</w:t>
      </w:r>
    </w:p>
    <w:p w:rsidR="007D3E08" w:rsidRDefault="004F60F8">
      <w:pPr>
        <w:pStyle w:val="Bodytext21"/>
        <w:shd w:val="clear" w:color="auto" w:fill="auto"/>
        <w:spacing w:line="240" w:lineRule="exact"/>
        <w:ind w:right="460" w:firstLine="0"/>
        <w:jc w:val="both"/>
      </w:pPr>
      <w:r>
        <w:rPr>
          <w:rStyle w:val="Bodytext20"/>
          <w:color w:val="000000"/>
        </w:rPr>
        <w:lastRenderedPageBreak/>
        <w:t>не значит, что ученик имеет право на произвол в отстаивании хорошей отметки вопреки заявленным критериям достижения/ недостижения цели урока. Но и учитель не имеет права на про</w:t>
      </w:r>
      <w:r>
        <w:rPr>
          <w:rStyle w:val="Bodytext20"/>
          <w:color w:val="000000"/>
        </w:rPr>
        <w:softHyphen/>
        <w:t>извол в этом вопросе.</w:t>
      </w:r>
    </w:p>
    <w:p w:rsidR="007D3E08" w:rsidRDefault="004F60F8">
      <w:pPr>
        <w:pStyle w:val="Bodytext21"/>
        <w:shd w:val="clear" w:color="auto" w:fill="auto"/>
        <w:spacing w:line="240" w:lineRule="exact"/>
        <w:ind w:right="460" w:firstLine="340"/>
        <w:jc w:val="both"/>
      </w:pPr>
      <w:r>
        <w:rPr>
          <w:rStyle w:val="Bodytext20"/>
          <w:color w:val="000000"/>
        </w:rPr>
        <w:t>На первый взгляд, то, что ФГОС требуют участия школьника в оценивании результатов его образования, резко усиливает тру</w:t>
      </w:r>
      <w:r>
        <w:rPr>
          <w:rStyle w:val="Bodytext20"/>
          <w:color w:val="000000"/>
        </w:rPr>
        <w:softHyphen/>
        <w:t>дозатраты и учителя и ученика. Но именно на первый взгляд, и, как говорят, с непривычки. Потому, что ученик-деятель гораздо эффективнее учится, чем ученик-исполнитель учительской воли. Учителю в случае субъектности ученика в обучении не прихо</w:t>
      </w:r>
      <w:r>
        <w:rPr>
          <w:rStyle w:val="Bodytext20"/>
          <w:color w:val="000000"/>
        </w:rPr>
        <w:softHyphen/>
        <w:t>дится тратить уйму сил на преодоление так называемого «сопро</w:t>
      </w:r>
      <w:r>
        <w:rPr>
          <w:rStyle w:val="Bodytext20"/>
          <w:color w:val="000000"/>
        </w:rPr>
        <w:softHyphen/>
        <w:t>тивления материала». Мы все знаем, как нам везет, если вдруг встретишь ученика, которому интересно учиться и у которого поэтому есть смы</w:t>
      </w:r>
      <w:proofErr w:type="gramStart"/>
      <w:r>
        <w:rPr>
          <w:rStyle w:val="Bodytext20"/>
          <w:color w:val="000000"/>
        </w:rPr>
        <w:t>сл в пр</w:t>
      </w:r>
      <w:proofErr w:type="gramEnd"/>
      <w:r>
        <w:rPr>
          <w:rStyle w:val="Bodytext20"/>
          <w:color w:val="000000"/>
        </w:rPr>
        <w:t>ебывании в школе. И как редко это бы</w:t>
      </w:r>
      <w:r>
        <w:rPr>
          <w:rStyle w:val="Bodytext20"/>
          <w:color w:val="000000"/>
        </w:rPr>
        <w:softHyphen/>
        <w:t>вает, мы тоже знаем. И как травят неучи настоящего ученика, нам известно. Так, может быть, нам, учителям, следует отказать</w:t>
      </w:r>
      <w:r>
        <w:rPr>
          <w:rStyle w:val="Bodytext20"/>
          <w:color w:val="000000"/>
        </w:rPr>
        <w:softHyphen/>
        <w:t>ся от замшелых представлений, от роли всезнайки-информатора и жестокого дрессировщика ленивых и нелюбопытных детей и научиться, наконец, дидактическим приемам совместной с уче</w:t>
      </w:r>
      <w:r>
        <w:rPr>
          <w:rStyle w:val="Bodytext20"/>
          <w:color w:val="000000"/>
        </w:rPr>
        <w:softHyphen/>
        <w:t>никами операциональной постановки целей урока и, соответст</w:t>
      </w:r>
      <w:r>
        <w:rPr>
          <w:rStyle w:val="Bodytext20"/>
          <w:color w:val="000000"/>
        </w:rPr>
        <w:softHyphen/>
        <w:t>венно, приемам совместного с ними оценивания их результатов.</w:t>
      </w:r>
    </w:p>
    <w:p w:rsidR="007D3E08" w:rsidRDefault="004F60F8">
      <w:pPr>
        <w:pStyle w:val="Bodytext21"/>
        <w:shd w:val="clear" w:color="auto" w:fill="auto"/>
        <w:spacing w:line="240" w:lineRule="exact"/>
        <w:ind w:right="460" w:firstLine="340"/>
        <w:jc w:val="both"/>
      </w:pPr>
      <w:r>
        <w:rPr>
          <w:rStyle w:val="Bodytext20"/>
          <w:color w:val="000000"/>
        </w:rPr>
        <w:t xml:space="preserve">Рассмотрим теперь позитивные (и радостные) </w:t>
      </w:r>
      <w:proofErr w:type="gramStart"/>
      <w:r>
        <w:rPr>
          <w:rStyle w:val="Bodytext20"/>
          <w:color w:val="000000"/>
        </w:rPr>
        <w:t>обстоятельства</w:t>
      </w:r>
      <w:proofErr w:type="gramEnd"/>
      <w:r>
        <w:rPr>
          <w:rStyle w:val="Bodytext20"/>
          <w:color w:val="000000"/>
        </w:rPr>
        <w:t xml:space="preserve"> как в учительской, так и в ученической жизни, которые возни</w:t>
      </w:r>
      <w:r>
        <w:rPr>
          <w:rStyle w:val="Bodytext20"/>
          <w:color w:val="000000"/>
        </w:rPr>
        <w:softHyphen/>
        <w:t>кают, если ученик становиться полноправным субъектом или, употребляя лексику правоохранителей, «соучастником» оценки достижения результатов своего образования.</w:t>
      </w:r>
    </w:p>
    <w:p w:rsidR="007D3E08" w:rsidRDefault="004F60F8">
      <w:pPr>
        <w:pStyle w:val="Bodytext21"/>
        <w:shd w:val="clear" w:color="auto" w:fill="auto"/>
        <w:spacing w:line="240" w:lineRule="exact"/>
        <w:ind w:firstLine="340"/>
        <w:jc w:val="both"/>
      </w:pPr>
      <w:r>
        <w:rPr>
          <w:rStyle w:val="Bodytext20"/>
          <w:color w:val="000000"/>
        </w:rPr>
        <w:t>Таких обстоятельств несколько.</w:t>
      </w:r>
    </w:p>
    <w:p w:rsidR="007D3E08" w:rsidRDefault="004F60F8">
      <w:pPr>
        <w:pStyle w:val="Bodytext21"/>
        <w:shd w:val="clear" w:color="auto" w:fill="auto"/>
        <w:spacing w:line="240" w:lineRule="exact"/>
        <w:ind w:right="460" w:firstLine="340"/>
        <w:jc w:val="both"/>
      </w:pPr>
      <w:r>
        <w:rPr>
          <w:rStyle w:val="Bodytext20"/>
          <w:color w:val="000000"/>
        </w:rPr>
        <w:t>Во-первых, обязательным и постоянным становиться заинте</w:t>
      </w:r>
      <w:r>
        <w:rPr>
          <w:rStyle w:val="Bodytext20"/>
          <w:color w:val="000000"/>
        </w:rPr>
        <w:softHyphen/>
        <w:t>ресованный диалог ученика и учителя. Для учителя это требу</w:t>
      </w:r>
      <w:r>
        <w:rPr>
          <w:rStyle w:val="Bodytext20"/>
          <w:color w:val="000000"/>
        </w:rPr>
        <w:softHyphen/>
        <w:t>ет выработки экспертной педагогической позиции: взвешенной, предельно объективной, опирающейся не только на знания нор</w:t>
      </w:r>
      <w:r>
        <w:rPr>
          <w:rStyle w:val="Bodytext20"/>
          <w:color w:val="000000"/>
        </w:rPr>
        <w:softHyphen/>
        <w:t>мативов оценки знаний, но и — главное — на знание своего уче</w:t>
      </w:r>
      <w:r>
        <w:rPr>
          <w:rStyle w:val="Bodytext20"/>
          <w:color w:val="000000"/>
        </w:rPr>
        <w:softHyphen/>
        <w:t>ника. Для ученика этот диалог означает не на словах, а непосред</w:t>
      </w:r>
      <w:r>
        <w:rPr>
          <w:rStyle w:val="Bodytext20"/>
          <w:color w:val="000000"/>
        </w:rPr>
        <w:softHyphen/>
        <w:t>ственно в образовательном процессе сотрудничество с учителем.</w:t>
      </w:r>
    </w:p>
    <w:p w:rsidR="007D3E08" w:rsidRDefault="004F60F8">
      <w:pPr>
        <w:pStyle w:val="Bodytext21"/>
        <w:shd w:val="clear" w:color="auto" w:fill="auto"/>
        <w:spacing w:line="240" w:lineRule="exact"/>
        <w:ind w:right="460" w:firstLine="340"/>
        <w:jc w:val="both"/>
        <w:sectPr w:rsidR="007D3E08">
          <w:pgSz w:w="9312" w:h="12065"/>
          <w:pgMar w:top="1429" w:right="1596" w:bottom="800" w:left="934" w:header="0" w:footer="3" w:gutter="0"/>
          <w:cols w:space="720"/>
          <w:noEndnote/>
          <w:docGrid w:linePitch="360"/>
        </w:sectPr>
      </w:pPr>
      <w:r>
        <w:rPr>
          <w:rStyle w:val="Bodytext20"/>
          <w:color w:val="000000"/>
        </w:rPr>
        <w:t>Во-вторых, учитель получает редкую возможность говорить с учеником его внутренним голосом, незримо сопровождать его за пределами школы и после школы по ходу его жизни. Потому, что адекватно оценивать себя ученик может лишь в том случае, если этому научил его учитель. Для ученика умение постоян</w:t>
      </w:r>
      <w:r>
        <w:rPr>
          <w:rStyle w:val="Bodytext20"/>
          <w:color w:val="000000"/>
        </w:rPr>
        <w:softHyphen/>
        <w:t xml:space="preserve">но видеть себя глазами своего учителя означает высокоразвитое чувство </w:t>
      </w:r>
      <w:r>
        <w:rPr>
          <w:rStyle w:val="Bodytext20"/>
          <w:color w:val="000000"/>
        </w:rPr>
        <w:lastRenderedPageBreak/>
        <w:t>совести.</w:t>
      </w:r>
    </w:p>
    <w:p w:rsidR="007D3E08" w:rsidRDefault="004F60F8">
      <w:pPr>
        <w:pStyle w:val="Bodytext21"/>
        <w:shd w:val="clear" w:color="auto" w:fill="auto"/>
        <w:spacing w:line="240" w:lineRule="exact"/>
        <w:ind w:left="460" w:firstLine="280"/>
        <w:jc w:val="both"/>
      </w:pPr>
      <w:r>
        <w:rPr>
          <w:rStyle w:val="Bodytext20"/>
          <w:color w:val="000000"/>
        </w:rPr>
        <w:lastRenderedPageBreak/>
        <w:t>Наконец, привычка уважительно советоваться с учеником по поводу оценивания результатов его образования позволяет учи</w:t>
      </w:r>
      <w:r>
        <w:rPr>
          <w:rStyle w:val="Bodytext20"/>
          <w:color w:val="000000"/>
        </w:rPr>
        <w:softHyphen/>
        <w:t>телю искоренить в себе всезнайство, авторитарный стиль пове</w:t>
      </w:r>
      <w:r>
        <w:rPr>
          <w:rStyle w:val="Bodytext20"/>
          <w:color w:val="000000"/>
        </w:rPr>
        <w:softHyphen/>
        <w:t>дения, командный голос к месту и не к месту, замедлить или вообще избежать профессионального выгорания. Для ученика, в свою очередь, навык ответственности за результаты своей лич</w:t>
      </w:r>
      <w:r>
        <w:rPr>
          <w:rStyle w:val="Bodytext20"/>
          <w:color w:val="000000"/>
        </w:rPr>
        <w:softHyphen/>
        <w:t>ной деятельности, который вырабатывается в итоге постоянного тренинга в самооценивании результатов образования, выводит на прямой путь к мастерству в будущей профессии.</w:t>
      </w:r>
    </w:p>
    <w:p w:rsidR="007D3E08" w:rsidRDefault="004F60F8">
      <w:pPr>
        <w:pStyle w:val="Bodytext21"/>
        <w:shd w:val="clear" w:color="auto" w:fill="auto"/>
        <w:spacing w:line="240" w:lineRule="exact"/>
        <w:ind w:left="460" w:firstLine="280"/>
        <w:jc w:val="both"/>
      </w:pPr>
      <w:r>
        <w:rPr>
          <w:rStyle w:val="Bodytext20"/>
          <w:color w:val="000000"/>
        </w:rPr>
        <w:t>Предлагаем читателям воспользоваться приемами оценки/с</w:t>
      </w:r>
      <w:proofErr w:type="gramStart"/>
      <w:r>
        <w:rPr>
          <w:rStyle w:val="Bodytext20"/>
          <w:color w:val="000000"/>
        </w:rPr>
        <w:t>а-</w:t>
      </w:r>
      <w:proofErr w:type="gramEnd"/>
      <w:r>
        <w:rPr>
          <w:rStyle w:val="Bodytext20"/>
          <w:color w:val="000000"/>
        </w:rPr>
        <w:t xml:space="preserve"> мооценки учащимися процесса и результатов своей работы, реко</w:t>
      </w:r>
      <w:r>
        <w:rPr>
          <w:rStyle w:val="Bodytext20"/>
          <w:color w:val="000000"/>
        </w:rPr>
        <w:softHyphen/>
        <w:t>мендованными кандидатом педагогических наук З.А. Кокаревой (Вологодский институт развития образования):</w:t>
      </w:r>
    </w:p>
    <w:p w:rsidR="007D3E08" w:rsidRDefault="004F60F8">
      <w:pPr>
        <w:pStyle w:val="Bodytext21"/>
        <w:numPr>
          <w:ilvl w:val="0"/>
          <w:numId w:val="61"/>
        </w:numPr>
        <w:shd w:val="clear" w:color="auto" w:fill="auto"/>
        <w:tabs>
          <w:tab w:val="left" w:pos="1022"/>
        </w:tabs>
        <w:spacing w:line="240" w:lineRule="exact"/>
        <w:ind w:left="460" w:firstLine="280"/>
        <w:jc w:val="both"/>
      </w:pPr>
      <w:r>
        <w:rPr>
          <w:rStyle w:val="Bodytext20"/>
          <w:color w:val="000000"/>
        </w:rPr>
        <w:t>Устная качественная самооценка результатов деятельности на основе критериев, предложенных учителем.</w:t>
      </w:r>
    </w:p>
    <w:p w:rsidR="007D3E08" w:rsidRDefault="004F60F8">
      <w:pPr>
        <w:pStyle w:val="Bodytext21"/>
        <w:numPr>
          <w:ilvl w:val="0"/>
          <w:numId w:val="61"/>
        </w:numPr>
        <w:shd w:val="clear" w:color="auto" w:fill="auto"/>
        <w:tabs>
          <w:tab w:val="left" w:pos="1037"/>
        </w:tabs>
        <w:spacing w:line="240" w:lineRule="exact"/>
        <w:ind w:left="460" w:firstLine="280"/>
        <w:jc w:val="both"/>
      </w:pPr>
      <w:r>
        <w:rPr>
          <w:rStyle w:val="Bodytext20"/>
          <w:color w:val="000000"/>
        </w:rPr>
        <w:t>Устная качественная самооценка результатов деятельнос</w:t>
      </w:r>
      <w:r>
        <w:rPr>
          <w:rStyle w:val="Bodytext20"/>
          <w:color w:val="000000"/>
        </w:rPr>
        <w:softHyphen/>
        <w:t>ти на основе критериев, разработанных учителем совместно со школьниками. Это может быть самооценка своей деятельности на уроке: самооценка выполнения упражнения, задачи, прове</w:t>
      </w:r>
      <w:r>
        <w:rPr>
          <w:rStyle w:val="Bodytext20"/>
          <w:color w:val="000000"/>
        </w:rPr>
        <w:softHyphen/>
        <w:t>рочной работы, теста.</w:t>
      </w:r>
    </w:p>
    <w:p w:rsidR="007D3E08" w:rsidRDefault="004F60F8">
      <w:pPr>
        <w:pStyle w:val="Bodytext21"/>
        <w:numPr>
          <w:ilvl w:val="0"/>
          <w:numId w:val="61"/>
        </w:numPr>
        <w:shd w:val="clear" w:color="auto" w:fill="auto"/>
        <w:tabs>
          <w:tab w:val="left" w:pos="1032"/>
        </w:tabs>
        <w:spacing w:line="240" w:lineRule="exact"/>
        <w:ind w:left="460" w:firstLine="280"/>
        <w:jc w:val="both"/>
      </w:pPr>
      <w:r>
        <w:rPr>
          <w:rStyle w:val="Bodytext20"/>
          <w:color w:val="000000"/>
        </w:rPr>
        <w:t>Письменная качественная самооценка результатов деятель</w:t>
      </w:r>
      <w:r>
        <w:rPr>
          <w:rStyle w:val="Bodytext20"/>
          <w:color w:val="000000"/>
        </w:rPr>
        <w:softHyphen/>
        <w:t>ности на основе критериев, предложенных учителем или разра</w:t>
      </w:r>
      <w:r>
        <w:rPr>
          <w:rStyle w:val="Bodytext20"/>
          <w:color w:val="000000"/>
        </w:rPr>
        <w:softHyphen/>
        <w:t>ботанных совместно с учителем. Оформляется в виде таблицы или текста, в котором есть следующие графы (пункты): «Что у меня получается хорошо?», «Что получается не очень хорошо?», «Что я еще не могу сделать?», «Над чем мне надо поработать?».</w:t>
      </w:r>
    </w:p>
    <w:p w:rsidR="007D3E08" w:rsidRDefault="004F60F8">
      <w:pPr>
        <w:pStyle w:val="Bodytext21"/>
        <w:numPr>
          <w:ilvl w:val="0"/>
          <w:numId w:val="61"/>
        </w:numPr>
        <w:shd w:val="clear" w:color="auto" w:fill="auto"/>
        <w:tabs>
          <w:tab w:val="left" w:pos="1037"/>
        </w:tabs>
        <w:spacing w:line="240" w:lineRule="exact"/>
        <w:ind w:left="460" w:firstLine="280"/>
        <w:jc w:val="both"/>
      </w:pPr>
      <w:r>
        <w:rPr>
          <w:rStyle w:val="Bodytext20"/>
          <w:color w:val="000000"/>
        </w:rPr>
        <w:t>Прогностическая самооценка успешности выполнения зада</w:t>
      </w:r>
      <w:r>
        <w:rPr>
          <w:rStyle w:val="Bodytext20"/>
          <w:color w:val="000000"/>
        </w:rPr>
        <w:softHyphen/>
        <w:t>ния, упражнения, задачи, контрольной работы. Осуществляется до выполнения работы в форме устных высказываний, «волшеб</w:t>
      </w:r>
      <w:r>
        <w:rPr>
          <w:rStyle w:val="Bodytext20"/>
          <w:color w:val="000000"/>
        </w:rPr>
        <w:softHyphen/>
        <w:t>ных линеечек», знаков «+» — выполню верно</w:t>
      </w:r>
      <w:proofErr w:type="gramStart"/>
      <w:r>
        <w:rPr>
          <w:rStyle w:val="Bodytext20"/>
          <w:color w:val="000000"/>
        </w:rPr>
        <w:t>, «</w:t>
      </w:r>
      <w:proofErr w:type="gramEnd"/>
      <w:r>
        <w:rPr>
          <w:rStyle w:val="Bodytext20"/>
          <w:color w:val="000000"/>
        </w:rPr>
        <w:t>—» — думаю, что не смогу выполнить, «?» — не знаю, сомневаюсь.</w:t>
      </w:r>
    </w:p>
    <w:p w:rsidR="007D3E08" w:rsidRDefault="004F60F8">
      <w:pPr>
        <w:pStyle w:val="Bodytext21"/>
        <w:numPr>
          <w:ilvl w:val="0"/>
          <w:numId w:val="61"/>
        </w:numPr>
        <w:shd w:val="clear" w:color="auto" w:fill="auto"/>
        <w:tabs>
          <w:tab w:val="left" w:pos="1032"/>
        </w:tabs>
        <w:spacing w:line="240" w:lineRule="exact"/>
        <w:ind w:left="460" w:firstLine="280"/>
        <w:jc w:val="both"/>
      </w:pPr>
      <w:r>
        <w:rPr>
          <w:rStyle w:val="Bodytext20"/>
          <w:color w:val="000000"/>
        </w:rPr>
        <w:t>Специальная разработка критериев для оценки какого-либо конкретного задания, примера, задачи, ситуации.</w:t>
      </w:r>
    </w:p>
    <w:p w:rsidR="007D3E08" w:rsidRDefault="004F60F8">
      <w:pPr>
        <w:pStyle w:val="Bodytext21"/>
        <w:numPr>
          <w:ilvl w:val="0"/>
          <w:numId w:val="61"/>
        </w:numPr>
        <w:shd w:val="clear" w:color="auto" w:fill="auto"/>
        <w:tabs>
          <w:tab w:val="left" w:pos="1027"/>
        </w:tabs>
        <w:spacing w:line="240" w:lineRule="exact"/>
        <w:ind w:left="460" w:firstLine="280"/>
        <w:jc w:val="both"/>
      </w:pPr>
      <w:r>
        <w:rPr>
          <w:rStyle w:val="Bodytext20"/>
          <w:color w:val="000000"/>
        </w:rPr>
        <w:t>Выбор критериев оценки какого-либо задания, примера, задачи, ситуации, из предложенного учителем списка (перечня) критериев.</w:t>
      </w:r>
    </w:p>
    <w:p w:rsidR="007D3E08" w:rsidRDefault="004F60F8">
      <w:pPr>
        <w:pStyle w:val="Bodytext21"/>
        <w:numPr>
          <w:ilvl w:val="0"/>
          <w:numId w:val="61"/>
        </w:numPr>
        <w:shd w:val="clear" w:color="auto" w:fill="auto"/>
        <w:tabs>
          <w:tab w:val="left" w:pos="1032"/>
        </w:tabs>
        <w:spacing w:line="240" w:lineRule="exact"/>
        <w:ind w:left="460" w:firstLine="280"/>
        <w:jc w:val="both"/>
      </w:pPr>
      <w:r>
        <w:rPr>
          <w:rStyle w:val="Bodytext20"/>
          <w:color w:val="000000"/>
        </w:rPr>
        <w:t>Формулировка вопросов учителю о том, по каким крите</w:t>
      </w:r>
      <w:r>
        <w:rPr>
          <w:rStyle w:val="Bodytext20"/>
          <w:color w:val="000000"/>
        </w:rPr>
        <w:softHyphen/>
        <w:t>риям оценена его работа.</w:t>
      </w:r>
    </w:p>
    <w:p w:rsidR="007D3E08" w:rsidRDefault="004F60F8">
      <w:pPr>
        <w:pStyle w:val="Bodytext21"/>
        <w:numPr>
          <w:ilvl w:val="0"/>
          <w:numId w:val="61"/>
        </w:numPr>
        <w:shd w:val="clear" w:color="auto" w:fill="auto"/>
        <w:tabs>
          <w:tab w:val="left" w:pos="1032"/>
        </w:tabs>
        <w:spacing w:line="240" w:lineRule="exact"/>
        <w:ind w:left="460" w:firstLine="280"/>
        <w:jc w:val="both"/>
        <w:sectPr w:rsidR="007D3E08">
          <w:pgSz w:w="9312" w:h="12065"/>
          <w:pgMar w:top="1357" w:right="1176" w:bottom="819" w:left="1354" w:header="0" w:footer="3" w:gutter="0"/>
          <w:cols w:space="720"/>
          <w:noEndnote/>
          <w:docGrid w:linePitch="360"/>
        </w:sectPr>
      </w:pPr>
      <w:r>
        <w:rPr>
          <w:rStyle w:val="Bodytext20"/>
          <w:color w:val="000000"/>
        </w:rPr>
        <w:t>Взаимооценка результатов деятельности на основе кри</w:t>
      </w:r>
      <w:r>
        <w:rPr>
          <w:rStyle w:val="Bodytext20"/>
          <w:color w:val="000000"/>
        </w:rPr>
        <w:softHyphen/>
        <w:t>териев, предложенных учителем или разработанных совмест</w:t>
      </w:r>
      <w:r>
        <w:rPr>
          <w:rStyle w:val="Bodytext20"/>
          <w:color w:val="000000"/>
        </w:rPr>
        <w:softHyphen/>
        <w:t>но с учителем или с товарищами. Форма взаимооценки: уст-</w:t>
      </w:r>
    </w:p>
    <w:p w:rsidR="007D3E08" w:rsidRDefault="004F60F8">
      <w:pPr>
        <w:pStyle w:val="Bodytext21"/>
        <w:shd w:val="clear" w:color="auto" w:fill="auto"/>
        <w:spacing w:line="235" w:lineRule="exact"/>
        <w:ind w:left="460" w:firstLine="0"/>
        <w:jc w:val="both"/>
      </w:pPr>
      <w:r>
        <w:rPr>
          <w:rStyle w:val="Bodytext20"/>
          <w:color w:val="000000"/>
        </w:rPr>
        <w:lastRenderedPageBreak/>
        <w:t>ные рассуждения, оценочные листы, в которых фиксируются суждения.</w:t>
      </w:r>
    </w:p>
    <w:p w:rsidR="007D3E08" w:rsidRDefault="004F60F8">
      <w:pPr>
        <w:pStyle w:val="Bodytext21"/>
        <w:numPr>
          <w:ilvl w:val="0"/>
          <w:numId w:val="61"/>
        </w:numPr>
        <w:shd w:val="clear" w:color="auto" w:fill="auto"/>
        <w:tabs>
          <w:tab w:val="left" w:pos="1027"/>
        </w:tabs>
        <w:spacing w:line="235" w:lineRule="exact"/>
        <w:ind w:left="460" w:firstLine="280"/>
        <w:jc w:val="both"/>
      </w:pPr>
      <w:r>
        <w:rPr>
          <w:rStyle w:val="Bodytext20"/>
          <w:color w:val="000000"/>
        </w:rPr>
        <w:t>Сравнение самооценки и оценки учителя (товарища). Уст</w:t>
      </w:r>
      <w:r>
        <w:rPr>
          <w:rStyle w:val="Bodytext20"/>
          <w:color w:val="000000"/>
        </w:rPr>
        <w:softHyphen/>
        <w:t>ные или письменные суждения с помощью фраз-клише: «Я за</w:t>
      </w:r>
      <w:r>
        <w:rPr>
          <w:rStyle w:val="Bodytext20"/>
          <w:color w:val="000000"/>
        </w:rPr>
        <w:softHyphen/>
        <w:t>низил (завысил) самооценку, потому что она не совпала с оцен</w:t>
      </w:r>
      <w:r>
        <w:rPr>
          <w:rStyle w:val="Bodytext20"/>
          <w:color w:val="000000"/>
        </w:rPr>
        <w:softHyphen/>
        <w:t>кой учителя», «Я согласен с товарищем, потому что...», или «Я не согласен с товарищем, потому что...».</w:t>
      </w:r>
    </w:p>
    <w:p w:rsidR="007D3E08" w:rsidRDefault="004F60F8">
      <w:pPr>
        <w:pStyle w:val="Bodytext21"/>
        <w:numPr>
          <w:ilvl w:val="0"/>
          <w:numId w:val="61"/>
        </w:numPr>
        <w:shd w:val="clear" w:color="auto" w:fill="auto"/>
        <w:tabs>
          <w:tab w:val="left" w:pos="1123"/>
        </w:tabs>
        <w:spacing w:after="461" w:line="235" w:lineRule="exact"/>
        <w:ind w:left="460" w:firstLine="280"/>
        <w:jc w:val="both"/>
      </w:pPr>
      <w:r>
        <w:rPr>
          <w:rStyle w:val="Bodytext20"/>
          <w:color w:val="000000"/>
        </w:rPr>
        <w:t>Нахождение причин своих ошибок на основе сравнения своей работы с образцом, эталоном и алгоритмом (инструкцией, планом) выполнения задания.</w:t>
      </w:r>
    </w:p>
    <w:p w:rsidR="007D3E08" w:rsidRDefault="004F60F8">
      <w:pPr>
        <w:pStyle w:val="Bodytext61"/>
        <w:shd w:val="clear" w:color="auto" w:fill="auto"/>
        <w:spacing w:before="0" w:after="315" w:line="259" w:lineRule="exact"/>
        <w:ind w:right="360"/>
      </w:pPr>
      <w:r>
        <w:rPr>
          <w:rStyle w:val="Bodytext60"/>
          <w:b/>
          <w:bCs/>
          <w:color w:val="000000"/>
        </w:rPr>
        <w:t>§ 10. Каков алгоритм действий учителя</w:t>
      </w:r>
      <w:r>
        <w:rPr>
          <w:rStyle w:val="Bodytext60"/>
          <w:b/>
          <w:bCs/>
          <w:color w:val="000000"/>
        </w:rPr>
        <w:br/>
        <w:t>или годичной команды учителей класса</w:t>
      </w:r>
      <w:r>
        <w:rPr>
          <w:rStyle w:val="Bodytext60"/>
          <w:b/>
          <w:bCs/>
          <w:color w:val="000000"/>
        </w:rPr>
        <w:br/>
        <w:t>(малый педсовет, консилиум)</w:t>
      </w:r>
      <w:r>
        <w:rPr>
          <w:rStyle w:val="Bodytext60"/>
          <w:b/>
          <w:bCs/>
          <w:color w:val="000000"/>
        </w:rPr>
        <w:br/>
        <w:t>по оценке результатов образования на основе ФГОС</w:t>
      </w:r>
    </w:p>
    <w:p w:rsidR="007D3E08" w:rsidRDefault="004F60F8">
      <w:pPr>
        <w:pStyle w:val="Bodytext21"/>
        <w:numPr>
          <w:ilvl w:val="0"/>
          <w:numId w:val="62"/>
        </w:numPr>
        <w:shd w:val="clear" w:color="auto" w:fill="auto"/>
        <w:tabs>
          <w:tab w:val="left" w:pos="1037"/>
        </w:tabs>
        <w:spacing w:line="240" w:lineRule="exact"/>
        <w:ind w:left="460" w:firstLine="280"/>
        <w:jc w:val="both"/>
      </w:pPr>
      <w:r>
        <w:rPr>
          <w:rStyle w:val="Bodytext20"/>
          <w:color w:val="000000"/>
        </w:rPr>
        <w:t>Определить то, что будет оцениваться: должно быть не ре</w:t>
      </w:r>
      <w:r>
        <w:rPr>
          <w:rStyle w:val="Bodytext20"/>
          <w:color w:val="000000"/>
        </w:rPr>
        <w:softHyphen/>
        <w:t>продуктивное воспроизведение знаний и умений по образцу, а использование знаний, умений в новой, незнакомой ситуации;</w:t>
      </w:r>
    </w:p>
    <w:p w:rsidR="007D3E08" w:rsidRDefault="004F60F8">
      <w:pPr>
        <w:pStyle w:val="Bodytext21"/>
        <w:numPr>
          <w:ilvl w:val="0"/>
          <w:numId w:val="62"/>
        </w:numPr>
        <w:shd w:val="clear" w:color="auto" w:fill="auto"/>
        <w:tabs>
          <w:tab w:val="left" w:pos="1051"/>
        </w:tabs>
        <w:spacing w:line="240" w:lineRule="exact"/>
        <w:ind w:left="460" w:firstLine="280"/>
        <w:jc w:val="both"/>
      </w:pPr>
      <w:r>
        <w:rPr>
          <w:rStyle w:val="Bodytext20"/>
          <w:color w:val="000000"/>
        </w:rPr>
        <w:t>Определить для себя способ оценивания результатов обра</w:t>
      </w:r>
      <w:r>
        <w:rPr>
          <w:rStyle w:val="Bodytext20"/>
          <w:color w:val="000000"/>
        </w:rPr>
        <w:softHyphen/>
        <w:t>зования по ФГОС: цифровые отметки, уровневая или балльная шкалы, иное;</w:t>
      </w:r>
    </w:p>
    <w:p w:rsidR="007D3E08" w:rsidRDefault="004F60F8">
      <w:pPr>
        <w:pStyle w:val="Bodytext21"/>
        <w:numPr>
          <w:ilvl w:val="0"/>
          <w:numId w:val="62"/>
        </w:numPr>
        <w:shd w:val="clear" w:color="auto" w:fill="auto"/>
        <w:tabs>
          <w:tab w:val="left" w:pos="1061"/>
        </w:tabs>
        <w:spacing w:line="240" w:lineRule="exact"/>
        <w:ind w:left="460" w:firstLine="280"/>
        <w:jc w:val="both"/>
      </w:pPr>
      <w:r>
        <w:rPr>
          <w:rStyle w:val="Bodytext20"/>
          <w:color w:val="000000"/>
        </w:rPr>
        <w:t>Определить для себя (или членов консилиума, если он бу</w:t>
      </w:r>
      <w:r>
        <w:rPr>
          <w:rStyle w:val="Bodytext20"/>
          <w:color w:val="000000"/>
        </w:rPr>
        <w:softHyphen/>
        <w:t>дет собран) качественные (описательные) характеристики каж</w:t>
      </w:r>
      <w:r>
        <w:rPr>
          <w:rStyle w:val="Bodytext20"/>
          <w:color w:val="000000"/>
        </w:rPr>
        <w:softHyphen/>
        <w:t>дого уровня (или балла), с помощью которых и будет произво</w:t>
      </w:r>
      <w:r>
        <w:rPr>
          <w:rStyle w:val="Bodytext20"/>
          <w:color w:val="000000"/>
        </w:rPr>
        <w:softHyphen/>
        <w:t>диться оценка;</w:t>
      </w:r>
    </w:p>
    <w:p w:rsidR="007D3E08" w:rsidRDefault="004F60F8">
      <w:pPr>
        <w:pStyle w:val="Bodytext21"/>
        <w:numPr>
          <w:ilvl w:val="0"/>
          <w:numId w:val="62"/>
        </w:numPr>
        <w:shd w:val="clear" w:color="auto" w:fill="auto"/>
        <w:tabs>
          <w:tab w:val="left" w:pos="1056"/>
        </w:tabs>
        <w:spacing w:line="240" w:lineRule="exact"/>
        <w:ind w:left="460" w:firstLine="280"/>
        <w:jc w:val="both"/>
      </w:pPr>
      <w:r>
        <w:rPr>
          <w:rStyle w:val="Bodytext20"/>
          <w:color w:val="000000"/>
        </w:rPr>
        <w:t>Провести начальную диагностику уровня развитости каж</w:t>
      </w:r>
      <w:r>
        <w:rPr>
          <w:rStyle w:val="Bodytext20"/>
          <w:color w:val="000000"/>
        </w:rPr>
        <w:softHyphen/>
        <w:t>дого результата (метапредметных умений), чтобы было с чем сравнивать;</w:t>
      </w:r>
    </w:p>
    <w:p w:rsidR="007D3E08" w:rsidRDefault="004F60F8">
      <w:pPr>
        <w:pStyle w:val="Bodytext21"/>
        <w:numPr>
          <w:ilvl w:val="0"/>
          <w:numId w:val="62"/>
        </w:numPr>
        <w:shd w:val="clear" w:color="auto" w:fill="auto"/>
        <w:tabs>
          <w:tab w:val="left" w:pos="1046"/>
        </w:tabs>
        <w:spacing w:line="240" w:lineRule="exact"/>
        <w:ind w:left="460" w:firstLine="280"/>
        <w:jc w:val="both"/>
      </w:pPr>
      <w:r>
        <w:rPr>
          <w:rStyle w:val="Bodytext20"/>
          <w:color w:val="000000"/>
        </w:rPr>
        <w:t>Спроектировать (прогнозировать) минимальный и опти</w:t>
      </w:r>
      <w:r>
        <w:rPr>
          <w:rStyle w:val="Bodytext20"/>
          <w:color w:val="000000"/>
        </w:rPr>
        <w:softHyphen/>
        <w:t>мальный результаты, которых может достичь ребенок по каждо</w:t>
      </w:r>
      <w:r>
        <w:rPr>
          <w:rStyle w:val="Bodytext20"/>
          <w:color w:val="000000"/>
        </w:rPr>
        <w:softHyphen/>
        <w:t>му из формируемых умений или компетенций и обязательно в зоне ближайшего развития каждого ученика (это и есть опти</w:t>
      </w:r>
      <w:r>
        <w:rPr>
          <w:rStyle w:val="Bodytext20"/>
          <w:color w:val="000000"/>
        </w:rPr>
        <w:softHyphen/>
        <w:t>мальный результат);</w:t>
      </w:r>
    </w:p>
    <w:p w:rsidR="007D3E08" w:rsidRDefault="004F60F8">
      <w:pPr>
        <w:pStyle w:val="Bodytext21"/>
        <w:numPr>
          <w:ilvl w:val="0"/>
          <w:numId w:val="62"/>
        </w:numPr>
        <w:shd w:val="clear" w:color="auto" w:fill="auto"/>
        <w:tabs>
          <w:tab w:val="left" w:pos="1051"/>
        </w:tabs>
        <w:spacing w:line="240" w:lineRule="exact"/>
        <w:ind w:left="460" w:firstLine="280"/>
        <w:jc w:val="both"/>
        <w:sectPr w:rsidR="007D3E08">
          <w:footerReference w:type="even" r:id="rId196"/>
          <w:footerReference w:type="default" r:id="rId197"/>
          <w:headerReference w:type="first" r:id="rId198"/>
          <w:footerReference w:type="first" r:id="rId199"/>
          <w:pgSz w:w="9312" w:h="12065"/>
          <w:pgMar w:top="1448" w:right="2074" w:bottom="752" w:left="466" w:header="0" w:footer="3" w:gutter="0"/>
          <w:cols w:space="720"/>
          <w:noEndnote/>
          <w:titlePg/>
          <w:docGrid w:linePitch="360"/>
        </w:sectPr>
      </w:pPr>
      <w:r>
        <w:rPr>
          <w:rStyle w:val="Bodytext20"/>
          <w:color w:val="000000"/>
        </w:rPr>
        <w:t>Осуществить текущую (или промежуточную, или конеч</w:t>
      </w:r>
      <w:r>
        <w:rPr>
          <w:rStyle w:val="Bodytext20"/>
          <w:color w:val="000000"/>
        </w:rPr>
        <w:softHyphen/>
        <w:t>ную, или итоговую) оценку овладения предметными, метапред- метными или личностными результатами образования по ФГОС только с учетом главной (педагогической) сущности оценивания и обязательно с учетом самооценки ученика и оценки учеников;</w:t>
      </w:r>
    </w:p>
    <w:p w:rsidR="007D3E08" w:rsidRDefault="004F60F8">
      <w:pPr>
        <w:pStyle w:val="Bodytext21"/>
        <w:numPr>
          <w:ilvl w:val="0"/>
          <w:numId w:val="62"/>
        </w:numPr>
        <w:shd w:val="clear" w:color="auto" w:fill="auto"/>
        <w:tabs>
          <w:tab w:val="left" w:pos="1032"/>
        </w:tabs>
        <w:spacing w:line="240" w:lineRule="exact"/>
        <w:ind w:left="460" w:firstLine="280"/>
        <w:jc w:val="both"/>
      </w:pPr>
      <w:r>
        <w:rPr>
          <w:rStyle w:val="Bodytext20"/>
          <w:color w:val="000000"/>
        </w:rPr>
        <w:lastRenderedPageBreak/>
        <w:t>Определить (по анализу расхождений прогноза и реально достигнутого) причины неуспеваемости или недостижения про</w:t>
      </w:r>
      <w:r>
        <w:rPr>
          <w:rStyle w:val="Bodytext20"/>
          <w:color w:val="000000"/>
        </w:rPr>
        <w:softHyphen/>
        <w:t>гнозированных выбранных метапредметных или личностных результатов;</w:t>
      </w:r>
    </w:p>
    <w:p w:rsidR="007D3E08" w:rsidRDefault="004F60F8">
      <w:pPr>
        <w:pStyle w:val="Bodytext21"/>
        <w:numPr>
          <w:ilvl w:val="0"/>
          <w:numId w:val="62"/>
        </w:numPr>
        <w:shd w:val="clear" w:color="auto" w:fill="auto"/>
        <w:tabs>
          <w:tab w:val="left" w:pos="1037"/>
        </w:tabs>
        <w:spacing w:line="240" w:lineRule="exact"/>
        <w:ind w:left="460" w:firstLine="280"/>
        <w:jc w:val="both"/>
      </w:pPr>
      <w:r>
        <w:rPr>
          <w:rStyle w:val="Bodytext20"/>
          <w:color w:val="000000"/>
        </w:rPr>
        <w:t>Определить направление и перечень мероприятий (это долж</w:t>
      </w:r>
      <w:r>
        <w:rPr>
          <w:rStyle w:val="Bodytext20"/>
          <w:color w:val="000000"/>
        </w:rPr>
        <w:softHyphen/>
        <w:t>на быть взаимосвязанная система мер) по ликвидации дефектов обучения, воспитания и развития конкретного ребенка.</w:t>
      </w:r>
    </w:p>
    <w:p w:rsidR="007D3E08" w:rsidRDefault="004F60F8">
      <w:pPr>
        <w:pStyle w:val="Bodytext21"/>
        <w:shd w:val="clear" w:color="auto" w:fill="auto"/>
        <w:spacing w:after="284" w:line="240" w:lineRule="exact"/>
        <w:ind w:left="460" w:firstLine="280"/>
        <w:jc w:val="both"/>
      </w:pPr>
      <w:r>
        <w:rPr>
          <w:rStyle w:val="Bodytext20"/>
          <w:color w:val="000000"/>
        </w:rPr>
        <w:t>Напомним: этот алгоритм может быть продуктивно исполь</w:t>
      </w:r>
      <w:r>
        <w:rPr>
          <w:rStyle w:val="Bodytext20"/>
          <w:color w:val="000000"/>
        </w:rPr>
        <w:softHyphen/>
        <w:t>зован и одним учителем, и годичной командой учителей клас</w:t>
      </w:r>
      <w:r>
        <w:rPr>
          <w:rStyle w:val="Bodytext20"/>
          <w:color w:val="000000"/>
        </w:rPr>
        <w:softHyphen/>
        <w:t>са. Во втором случае точность оценок будет выше, а вероятность ошибок меньше.</w:t>
      </w:r>
    </w:p>
    <w:p w:rsidR="007D3E08" w:rsidRDefault="004F60F8">
      <w:pPr>
        <w:pStyle w:val="Bodytext471"/>
        <w:shd w:val="clear" w:color="auto" w:fill="auto"/>
        <w:spacing w:before="0" w:after="120" w:line="110" w:lineRule="exact"/>
        <w:ind w:left="3260"/>
      </w:pPr>
      <w:r>
        <w:rPr>
          <w:rStyle w:val="Bodytext470"/>
          <w:color w:val="000000"/>
        </w:rPr>
        <w:t>* * *</w:t>
      </w:r>
    </w:p>
    <w:p w:rsidR="007D3E08" w:rsidRDefault="004F60F8">
      <w:pPr>
        <w:pStyle w:val="Bodytext21"/>
        <w:shd w:val="clear" w:color="auto" w:fill="auto"/>
        <w:spacing w:line="240" w:lineRule="exact"/>
        <w:ind w:left="460" w:firstLine="280"/>
        <w:jc w:val="both"/>
      </w:pPr>
      <w:r>
        <w:rPr>
          <w:rStyle w:val="Bodytext20"/>
          <w:color w:val="000000"/>
        </w:rPr>
        <w:t>Обращаем особое внимание читателя на нижеследующий текст. Вдумчивому и ответственному читателю-педагогу он позво</w:t>
      </w:r>
      <w:r>
        <w:rPr>
          <w:rStyle w:val="Bodytext20"/>
          <w:color w:val="000000"/>
        </w:rPr>
        <w:softHyphen/>
        <w:t xml:space="preserve">лит понять и оценить себя, ответить на вопрос: «Кто ты: просто учитель по должности, куда тебя судьба случайно занесла, или ты </w:t>
      </w:r>
      <w:r>
        <w:rPr>
          <w:rStyle w:val="Bodytext27"/>
          <w:color w:val="000000"/>
        </w:rPr>
        <w:t xml:space="preserve">— </w:t>
      </w:r>
      <w:r>
        <w:rPr>
          <w:rStyle w:val="Bodytext20"/>
          <w:color w:val="000000"/>
        </w:rPr>
        <w:t xml:space="preserve">Учитель-профессионал, сам себе определивший высокую планку, где твоя педагогическая работа </w:t>
      </w:r>
      <w:r>
        <w:rPr>
          <w:rStyle w:val="Bodytext27"/>
          <w:color w:val="000000"/>
        </w:rPr>
        <w:t xml:space="preserve">— </w:t>
      </w:r>
      <w:r>
        <w:rPr>
          <w:rStyle w:val="Bodytext20"/>
          <w:color w:val="000000"/>
        </w:rPr>
        <w:t>значимая часть твоей жизни, приносящая тебе удовлетворение и счастье».</w:t>
      </w:r>
    </w:p>
    <w:p w:rsidR="007D3E08" w:rsidRDefault="004F60F8">
      <w:pPr>
        <w:pStyle w:val="Bodytext21"/>
        <w:shd w:val="clear" w:color="auto" w:fill="auto"/>
        <w:spacing w:line="240" w:lineRule="exact"/>
        <w:ind w:left="460" w:firstLine="280"/>
        <w:jc w:val="both"/>
      </w:pPr>
      <w:r>
        <w:rPr>
          <w:rStyle w:val="Bodytext20"/>
          <w:color w:val="000000"/>
        </w:rPr>
        <w:t>Есть существенная помеха тому, чтобы использовать рекомен</w:t>
      </w:r>
      <w:r>
        <w:rPr>
          <w:rStyle w:val="Bodytext20"/>
          <w:color w:val="000000"/>
        </w:rPr>
        <w:softHyphen/>
        <w:t xml:space="preserve">дованное нами для оценки результатов образования. Эта, как мы уже писали, многолетняя </w:t>
      </w:r>
      <w:r>
        <w:rPr>
          <w:rStyle w:val="Bodytext2Bold8"/>
          <w:color w:val="000000"/>
        </w:rPr>
        <w:t>привычка(!)</w:t>
      </w:r>
      <w:r>
        <w:rPr>
          <w:rStyle w:val="Bodytext20"/>
          <w:color w:val="000000"/>
        </w:rPr>
        <w:t xml:space="preserve"> оценивать только цифро</w:t>
      </w:r>
      <w:r>
        <w:rPr>
          <w:rStyle w:val="Bodytext20"/>
          <w:color w:val="000000"/>
        </w:rPr>
        <w:softHyphen/>
        <w:t xml:space="preserve">выми отметками знания, предметные умения (о метапредметных и личностных результатах стараются не помнить). Кроме этого многие педагоги рассуждают так: «Отметки </w:t>
      </w:r>
      <w:r>
        <w:rPr>
          <w:rStyle w:val="Bodytext27"/>
          <w:color w:val="000000"/>
        </w:rPr>
        <w:t xml:space="preserve">— </w:t>
      </w:r>
      <w:r>
        <w:rPr>
          <w:rStyle w:val="Bodytext20"/>
          <w:color w:val="000000"/>
        </w:rPr>
        <w:t xml:space="preserve">это быстро, просто, сам себе контролер и судья, что очень удобно. К тому же ОГЭ и ЕГЭ — только раз в году. Как-нибудь переживем, проскочим». </w:t>
      </w:r>
      <w:proofErr w:type="gramStart"/>
      <w:r>
        <w:rPr>
          <w:rStyle w:val="Bodytext20"/>
          <w:color w:val="000000"/>
        </w:rPr>
        <w:t>А с предложенной технологией нужно возиться: определять па</w:t>
      </w:r>
      <w:r>
        <w:rPr>
          <w:rStyle w:val="Bodytext20"/>
          <w:color w:val="000000"/>
        </w:rPr>
        <w:softHyphen/>
        <w:t>раметры, характеризовать уровни, собирать консилиум, а вре</w:t>
      </w:r>
      <w:r>
        <w:rPr>
          <w:rStyle w:val="Bodytext20"/>
          <w:color w:val="000000"/>
        </w:rPr>
        <w:softHyphen/>
        <w:t>мени у учителя нет из-за перегрузки уроками (зарплата на уров</w:t>
      </w:r>
      <w:r>
        <w:rPr>
          <w:rStyle w:val="Bodytext20"/>
          <w:color w:val="000000"/>
        </w:rPr>
        <w:softHyphen/>
        <w:t>не средней по региону обеспечена негуманным, бесчеловечным способом), отчетами, справками и т.д.</w:t>
      </w:r>
      <w:proofErr w:type="gramEnd"/>
      <w:r>
        <w:rPr>
          <w:rStyle w:val="Bodytext20"/>
          <w:color w:val="000000"/>
        </w:rPr>
        <w:t xml:space="preserve"> Как быть?</w:t>
      </w:r>
    </w:p>
    <w:p w:rsidR="007D3E08" w:rsidRDefault="004F60F8">
      <w:pPr>
        <w:pStyle w:val="Bodytext91"/>
        <w:shd w:val="clear" w:color="auto" w:fill="auto"/>
        <w:spacing w:before="0" w:after="0" w:line="240" w:lineRule="exact"/>
        <w:ind w:left="460" w:firstLine="280"/>
        <w:jc w:val="both"/>
      </w:pPr>
      <w:r>
        <w:rPr>
          <w:rStyle w:val="Bodytext90"/>
          <w:b/>
          <w:bCs/>
          <w:i/>
          <w:iCs/>
          <w:color w:val="000000"/>
        </w:rPr>
        <w:t>Тут ситуация выбора: либо работать грамотно, как рекомен</w:t>
      </w:r>
      <w:r>
        <w:rPr>
          <w:rStyle w:val="Bodytext90"/>
          <w:b/>
          <w:bCs/>
          <w:i/>
          <w:iCs/>
          <w:color w:val="000000"/>
        </w:rPr>
        <w:softHyphen/>
        <w:t>дует наука и прогрессивная практика, либо отказаться от кор</w:t>
      </w:r>
      <w:r>
        <w:rPr>
          <w:rStyle w:val="Bodytext90"/>
          <w:b/>
          <w:bCs/>
          <w:i/>
          <w:iCs/>
          <w:color w:val="000000"/>
        </w:rPr>
        <w:softHyphen/>
        <w:t>ректной оценки всей палитры результатов образования по требо</w:t>
      </w:r>
      <w:r>
        <w:rPr>
          <w:rStyle w:val="Bodytext90"/>
          <w:b/>
          <w:bCs/>
          <w:i/>
          <w:iCs/>
          <w:color w:val="000000"/>
        </w:rPr>
        <w:softHyphen/>
        <w:t>ваниям ФГОС, отдавая себе отчет в том, к чему это приведет в развитии детей и в саморазвитии педагога.</w:t>
      </w:r>
    </w:p>
    <w:p w:rsidR="007D3E08" w:rsidRDefault="004F60F8">
      <w:pPr>
        <w:pStyle w:val="Bodytext21"/>
        <w:shd w:val="clear" w:color="auto" w:fill="auto"/>
        <w:spacing w:line="240" w:lineRule="exact"/>
        <w:ind w:left="460" w:firstLine="280"/>
        <w:jc w:val="both"/>
      </w:pPr>
      <w:r>
        <w:rPr>
          <w:rStyle w:val="Bodytext20"/>
          <w:color w:val="000000"/>
        </w:rPr>
        <w:t xml:space="preserve">Теперь ответим тем, кто стремится оценить результаты </w:t>
      </w:r>
      <w:proofErr w:type="gramStart"/>
      <w:r>
        <w:rPr>
          <w:rStyle w:val="Bodytext20"/>
          <w:color w:val="000000"/>
        </w:rPr>
        <w:t>попро</w:t>
      </w:r>
      <w:r>
        <w:rPr>
          <w:rStyle w:val="Bodytext20"/>
          <w:color w:val="000000"/>
        </w:rPr>
        <w:softHyphen/>
        <w:t>ще</w:t>
      </w:r>
      <w:proofErr w:type="gramEnd"/>
      <w:r>
        <w:rPr>
          <w:rStyle w:val="Bodytext20"/>
          <w:color w:val="000000"/>
        </w:rPr>
        <w:t>, чем предложено в пособии, и побыстрее.</w:t>
      </w:r>
    </w:p>
    <w:p w:rsidR="007D3E08" w:rsidRDefault="004F60F8">
      <w:pPr>
        <w:pStyle w:val="Bodytext21"/>
        <w:shd w:val="clear" w:color="auto" w:fill="auto"/>
        <w:spacing w:line="240" w:lineRule="exact"/>
        <w:ind w:right="440" w:firstLine="360"/>
        <w:jc w:val="both"/>
      </w:pPr>
      <w:r>
        <w:rPr>
          <w:rStyle w:val="Bodytext20"/>
          <w:color w:val="000000"/>
        </w:rPr>
        <w:lastRenderedPageBreak/>
        <w:t>Что касается простоты. Педагогический (образовательный) про</w:t>
      </w:r>
      <w:r>
        <w:rPr>
          <w:rStyle w:val="Bodytext20"/>
          <w:color w:val="000000"/>
        </w:rPr>
        <w:softHyphen/>
        <w:t>цесс по своей изначальной сущности — сложный, зависящий от многих и взаимосвязанных факторов. Поэтому он требует толь</w:t>
      </w:r>
      <w:r>
        <w:rPr>
          <w:rStyle w:val="Bodytext20"/>
          <w:color w:val="000000"/>
        </w:rPr>
        <w:softHyphen/>
        <w:t>ко адекватных ему, а значит только сложных механизмов оценки результатов. Иначе эти оценки будут ошибочными, неверными, а значит вредными для развития школьника. Тут нужно быть чест</w:t>
      </w:r>
      <w:r>
        <w:rPr>
          <w:rStyle w:val="Bodytext20"/>
          <w:color w:val="000000"/>
        </w:rPr>
        <w:softHyphen/>
        <w:t>ным к себе и понимать, что это как раз тот случай, когда «про</w:t>
      </w:r>
      <w:r>
        <w:rPr>
          <w:rStyle w:val="Bodytext20"/>
          <w:color w:val="000000"/>
        </w:rPr>
        <w:softHyphen/>
        <w:t>стота хуже воровства», где простота — синоним глупости, прими</w:t>
      </w:r>
      <w:r>
        <w:rPr>
          <w:rStyle w:val="Bodytext20"/>
          <w:color w:val="000000"/>
        </w:rPr>
        <w:softHyphen/>
        <w:t>тивности и точно по В.И. Далю: «Глупость набедит пуще вора».</w:t>
      </w:r>
    </w:p>
    <w:p w:rsidR="007D3E08" w:rsidRDefault="004F60F8">
      <w:pPr>
        <w:pStyle w:val="Bodytext21"/>
        <w:shd w:val="clear" w:color="auto" w:fill="auto"/>
        <w:spacing w:after="465" w:line="240" w:lineRule="exact"/>
        <w:ind w:right="440" w:firstLine="360"/>
        <w:jc w:val="both"/>
      </w:pPr>
      <w:r>
        <w:rPr>
          <w:rStyle w:val="Bodytext20"/>
          <w:color w:val="000000"/>
        </w:rPr>
        <w:t>Что касается «</w:t>
      </w:r>
      <w:proofErr w:type="gramStart"/>
      <w:r>
        <w:rPr>
          <w:rStyle w:val="Bodytext20"/>
          <w:color w:val="000000"/>
        </w:rPr>
        <w:t>побыстрее</w:t>
      </w:r>
      <w:proofErr w:type="gramEnd"/>
      <w:r>
        <w:rPr>
          <w:rStyle w:val="Bodytext20"/>
          <w:color w:val="000000"/>
        </w:rPr>
        <w:t>», то нужно понять, что никакая по</w:t>
      </w:r>
      <w:r>
        <w:rPr>
          <w:rStyle w:val="Bodytext20"/>
          <w:color w:val="000000"/>
        </w:rPr>
        <w:softHyphen/>
        <w:t>спешность и никакая точность тут невозможны, ибо даже конечные (итоговые) результаты, как бы мы их ни определяли, очень, очень приблизительные. Подлинные результаты образования человека проявляются только после окончания школы, спустя несколько лет и далее на протяжении всей жизни. Потому их и называют отсроченными во времени. Только они и являются истинными. Эти исследования в России проводились Р.Г. Гуровой и др., они опубликованы, и никто их не опроверг. Результаты образования она оценивала по судьбам бывших выпускников: по их отноше</w:t>
      </w:r>
      <w:r>
        <w:rPr>
          <w:rStyle w:val="Bodytext20"/>
          <w:color w:val="000000"/>
        </w:rPr>
        <w:softHyphen/>
        <w:t>нию к своему труду, готовности к защите отечества, продолже</w:t>
      </w:r>
      <w:r>
        <w:rPr>
          <w:rStyle w:val="Bodytext20"/>
          <w:color w:val="000000"/>
        </w:rPr>
        <w:softHyphen/>
        <w:t>нию образования, семейной жизни, своему досугу, здоровью и др.</w:t>
      </w:r>
    </w:p>
    <w:p w:rsidR="007D3E08" w:rsidRDefault="004F60F8">
      <w:pPr>
        <w:pStyle w:val="Bodytext61"/>
        <w:shd w:val="clear" w:color="auto" w:fill="auto"/>
        <w:spacing w:before="0" w:after="315" w:line="259" w:lineRule="exact"/>
        <w:ind w:left="280"/>
      </w:pPr>
      <w:r>
        <w:rPr>
          <w:rStyle w:val="Bodytext60"/>
          <w:b/>
          <w:bCs/>
          <w:color w:val="000000"/>
        </w:rPr>
        <w:t>§ 11. Всегда ли невысокие оценки предметных</w:t>
      </w:r>
      <w:r>
        <w:rPr>
          <w:rStyle w:val="Bodytext60"/>
          <w:b/>
          <w:bCs/>
          <w:color w:val="000000"/>
        </w:rPr>
        <w:br/>
        <w:t>и других результатов говорят о плохой работе учителя</w:t>
      </w:r>
    </w:p>
    <w:p w:rsidR="007D3E08" w:rsidRDefault="004F60F8">
      <w:pPr>
        <w:pStyle w:val="Bodytext21"/>
        <w:shd w:val="clear" w:color="auto" w:fill="auto"/>
        <w:spacing w:line="240" w:lineRule="exact"/>
        <w:ind w:right="440" w:firstLine="360"/>
        <w:jc w:val="both"/>
      </w:pPr>
      <w:r>
        <w:rPr>
          <w:rStyle w:val="Bodytext20"/>
          <w:color w:val="000000"/>
        </w:rPr>
        <w:t>Мы понимаем, что перегруженный, уставший учитель, воз</w:t>
      </w:r>
      <w:r>
        <w:rPr>
          <w:rStyle w:val="Bodytext20"/>
          <w:color w:val="000000"/>
        </w:rPr>
        <w:softHyphen/>
        <w:t>можно, не захочет использовать представленную в этом парагра</w:t>
      </w:r>
      <w:r>
        <w:rPr>
          <w:rStyle w:val="Bodytext20"/>
          <w:color w:val="000000"/>
        </w:rPr>
        <w:softHyphen/>
        <w:t>фе технологию уровневых шкал для оценки результатов образо</w:t>
      </w:r>
      <w:r>
        <w:rPr>
          <w:rStyle w:val="Bodytext20"/>
          <w:color w:val="000000"/>
        </w:rPr>
        <w:softHyphen/>
        <w:t>вания. Однако просим читателя задуматься о справедливости оценки своего труда.</w:t>
      </w:r>
    </w:p>
    <w:p w:rsidR="007D3E08" w:rsidRDefault="004F60F8">
      <w:pPr>
        <w:pStyle w:val="Bodytext21"/>
        <w:shd w:val="clear" w:color="auto" w:fill="auto"/>
        <w:spacing w:line="240" w:lineRule="exact"/>
        <w:ind w:right="440" w:firstLine="360"/>
        <w:jc w:val="both"/>
        <w:sectPr w:rsidR="007D3E08">
          <w:pgSz w:w="9312" w:h="12065"/>
          <w:pgMar w:top="1374" w:right="1588" w:bottom="846" w:left="950" w:header="0" w:footer="3" w:gutter="0"/>
          <w:cols w:space="720"/>
          <w:noEndnote/>
          <w:docGrid w:linePitch="360"/>
        </w:sectPr>
      </w:pPr>
      <w:r>
        <w:rPr>
          <w:rStyle w:val="Bodytext20"/>
          <w:color w:val="000000"/>
        </w:rPr>
        <w:t>Как известно, лучшими учителями считаются те, у кого дети при сдаче ЕГЭ получили большую сумму баллов, у кого больше победителей олимпиад разного уровня и т.п. Но известно, что этих школьников меньшинство. Поэтому большинство учите</w:t>
      </w:r>
      <w:r>
        <w:rPr>
          <w:rStyle w:val="Bodytext20"/>
          <w:color w:val="000000"/>
        </w:rPr>
        <w:softHyphen/>
        <w:t>лей, исчерпав ресурс тонкого педагогического воздействия на учащихся при подготовке к ЕГЭ, переходят к грубым методам — таким, как угрозы, двойки, вызовы родителей в школу, шан</w:t>
      </w:r>
      <w:r>
        <w:rPr>
          <w:rStyle w:val="Bodytext20"/>
          <w:color w:val="000000"/>
        </w:rPr>
        <w:softHyphen/>
        <w:t>таж, морально-психологическое давление, запугивание и т.п. с тем, чтобы учащиеся беспощадно эксплуатировали свою память.</w:t>
      </w:r>
    </w:p>
    <w:p w:rsidR="007D3E08" w:rsidRDefault="004F60F8">
      <w:pPr>
        <w:pStyle w:val="Bodytext21"/>
        <w:shd w:val="clear" w:color="auto" w:fill="auto"/>
        <w:spacing w:line="240" w:lineRule="exact"/>
        <w:ind w:left="440" w:firstLine="0"/>
        <w:jc w:val="both"/>
      </w:pPr>
      <w:r>
        <w:rPr>
          <w:rStyle w:val="Bodytext20"/>
          <w:color w:val="000000"/>
        </w:rPr>
        <w:lastRenderedPageBreak/>
        <w:t>И даже если ученик говорит, что не понимает материала, а учи</w:t>
      </w:r>
      <w:r>
        <w:rPr>
          <w:rStyle w:val="Bodytext20"/>
          <w:color w:val="000000"/>
        </w:rPr>
        <w:softHyphen/>
        <w:t>тель исчерпал терпение, время и мастерство, он высказывает школьнику до скучности знакомую сакраментальную сентен</w:t>
      </w:r>
      <w:r>
        <w:rPr>
          <w:rStyle w:val="Bodytext20"/>
          <w:color w:val="000000"/>
        </w:rPr>
        <w:softHyphen/>
        <w:t>цию, на которую ученику и родителям нечего ответить: «Выучи и запомни, пока не понимая. Позже обязательно поймешь». Но школьник устроен иначе: он долго не может помнить то, чего не понимает. И потому он исходит из установки: выучить, сдать (ЕГЭ) и забыть навсегда.</w:t>
      </w:r>
    </w:p>
    <w:p w:rsidR="007D3E08" w:rsidRDefault="004F60F8">
      <w:pPr>
        <w:pStyle w:val="Bodytext21"/>
        <w:shd w:val="clear" w:color="auto" w:fill="auto"/>
        <w:spacing w:line="240" w:lineRule="exact"/>
        <w:ind w:left="440" w:firstLine="280"/>
        <w:jc w:val="both"/>
      </w:pPr>
      <w:r>
        <w:rPr>
          <w:rStyle w:val="Bodytext20"/>
          <w:color w:val="000000"/>
        </w:rPr>
        <w:t>Вот таким способом достигаются высокие результаты по ЕГЭ у основной массы учащихся.</w:t>
      </w:r>
    </w:p>
    <w:p w:rsidR="007D3E08" w:rsidRDefault="004F60F8">
      <w:pPr>
        <w:pStyle w:val="Bodytext21"/>
        <w:shd w:val="clear" w:color="auto" w:fill="auto"/>
        <w:spacing w:line="240" w:lineRule="exact"/>
        <w:ind w:left="440" w:firstLine="280"/>
        <w:jc w:val="both"/>
      </w:pPr>
      <w:r>
        <w:rPr>
          <w:rStyle w:val="Bodytext20"/>
          <w:color w:val="000000"/>
        </w:rPr>
        <w:t>И все хорошо знают, что учить ребенка мотивированного, способного, умного, развитого, любящего учиться и могущего при необходимости учиться самостоятельно большого труда не составляет. Но их вклад в имидж (и в зарплату!) учителя очень значителен. Все также знают, что в любом классе обычной шко</w:t>
      </w:r>
      <w:r>
        <w:rPr>
          <w:rStyle w:val="Bodytext20"/>
          <w:color w:val="000000"/>
        </w:rPr>
        <w:softHyphen/>
        <w:t>лы (коих большинство) есть дети, природно неспособные, с очень ограниченным интеллектом и учебными возможностями, нераз</w:t>
      </w:r>
      <w:r>
        <w:rPr>
          <w:rStyle w:val="Bodytext20"/>
          <w:color w:val="000000"/>
        </w:rPr>
        <w:softHyphen/>
        <w:t>витые дети, попавшие в сложную жизненную ситуацию, дети из трудных или неполных семей, педагогически запущенные; на</w:t>
      </w:r>
      <w:r>
        <w:rPr>
          <w:rStyle w:val="Bodytext20"/>
          <w:color w:val="000000"/>
        </w:rPr>
        <w:softHyphen/>
        <w:t>конец, есть больные, которые по новому Закону об образовании учатся в обычных школах. Известно также, что таких детей не</w:t>
      </w:r>
      <w:r>
        <w:rPr>
          <w:rStyle w:val="Bodytext20"/>
          <w:color w:val="000000"/>
        </w:rPr>
        <w:softHyphen/>
        <w:t>мало. В некоторых классах до 30%.</w:t>
      </w:r>
    </w:p>
    <w:p w:rsidR="007D3E08" w:rsidRDefault="004F60F8">
      <w:pPr>
        <w:pStyle w:val="Bodytext91"/>
        <w:shd w:val="clear" w:color="auto" w:fill="auto"/>
        <w:spacing w:before="0" w:after="0" w:line="240" w:lineRule="exact"/>
        <w:ind w:left="440" w:firstLine="280"/>
        <w:jc w:val="both"/>
      </w:pPr>
      <w:proofErr w:type="gramStart"/>
      <w:r>
        <w:rPr>
          <w:rStyle w:val="Bodytext9NotBold"/>
          <w:color w:val="000000"/>
        </w:rPr>
        <w:t>Все также знают, что легко любить ребенка, когда он послу</w:t>
      </w:r>
      <w:r>
        <w:rPr>
          <w:rStyle w:val="Bodytext9NotBold"/>
          <w:color w:val="000000"/>
        </w:rPr>
        <w:softHyphen/>
        <w:t>шен, хочет и может хорошо учиться, обаятелен, опрятен, уважи</w:t>
      </w:r>
      <w:r>
        <w:rPr>
          <w:rStyle w:val="Bodytext9NotBold"/>
          <w:color w:val="000000"/>
        </w:rPr>
        <w:softHyphen/>
        <w:t>телен и т.д. - в общем, когда он, как говорят, белый и пушистый.</w:t>
      </w:r>
      <w:proofErr w:type="gramEnd"/>
      <w:r>
        <w:rPr>
          <w:rStyle w:val="Bodytext9NotBold"/>
          <w:color w:val="000000"/>
        </w:rPr>
        <w:t xml:space="preserve"> </w:t>
      </w:r>
      <w:proofErr w:type="gramStart"/>
      <w:r>
        <w:rPr>
          <w:rStyle w:val="Bodytext9NotBold"/>
          <w:color w:val="000000"/>
        </w:rPr>
        <w:t xml:space="preserve">Но </w:t>
      </w:r>
      <w:r>
        <w:rPr>
          <w:rStyle w:val="Bodytext90"/>
          <w:b/>
          <w:bCs/>
          <w:i/>
          <w:iCs/>
          <w:color w:val="000000"/>
        </w:rPr>
        <w:t>педагогическая сущность учителя проявляется в отношении к любому ребенку: и к тому, который туп, интеллектуально ог</w:t>
      </w:r>
      <w:r>
        <w:rPr>
          <w:rStyle w:val="Bodytext90"/>
          <w:b/>
          <w:bCs/>
          <w:i/>
          <w:iCs/>
          <w:color w:val="000000"/>
        </w:rPr>
        <w:softHyphen/>
        <w:t>раничен, ленив, зол, мстителен, груб, строптив, неопрятен, не хочет учиться, не подчиняется и т.д.</w:t>
      </w:r>
      <w:proofErr w:type="gramEnd"/>
    </w:p>
    <w:p w:rsidR="007D3E08" w:rsidRDefault="004F60F8">
      <w:pPr>
        <w:pStyle w:val="Bodytext21"/>
        <w:shd w:val="clear" w:color="auto" w:fill="auto"/>
        <w:spacing w:line="240" w:lineRule="exact"/>
        <w:ind w:left="440" w:firstLine="280"/>
        <w:jc w:val="both"/>
        <w:sectPr w:rsidR="007D3E08">
          <w:footerReference w:type="even" r:id="rId200"/>
          <w:footerReference w:type="default" r:id="rId201"/>
          <w:footerReference w:type="first" r:id="rId202"/>
          <w:pgSz w:w="9312" w:h="12065"/>
          <w:pgMar w:top="1395" w:right="1222" w:bottom="781" w:left="1318" w:header="0" w:footer="3" w:gutter="0"/>
          <w:cols w:space="720"/>
          <w:noEndnote/>
          <w:docGrid w:linePitch="360"/>
        </w:sectPr>
      </w:pPr>
      <w:proofErr w:type="gramStart"/>
      <w:r>
        <w:rPr>
          <w:rStyle w:val="Bodytext20"/>
          <w:color w:val="000000"/>
        </w:rPr>
        <w:t>И вот учителя, чтобы как-то вытащить этих детей, овладева</w:t>
      </w:r>
      <w:r>
        <w:rPr>
          <w:rStyle w:val="Bodytext20"/>
          <w:color w:val="000000"/>
        </w:rPr>
        <w:softHyphen/>
        <w:t>ют непростыми методиками обучения детей с проблемами, ис</w:t>
      </w:r>
      <w:r>
        <w:rPr>
          <w:rStyle w:val="Bodytext20"/>
          <w:color w:val="000000"/>
        </w:rPr>
        <w:softHyphen/>
        <w:t>пользуют технологии коррекционного обучения (которыми надо предварительно овладеть), обеспечивают оптимальный для каж</w:t>
      </w:r>
      <w:r>
        <w:rPr>
          <w:rStyle w:val="Bodytext20"/>
          <w:color w:val="000000"/>
        </w:rPr>
        <w:softHyphen/>
        <w:t>дого темп обучения и поэтому вынуждены заниматься с ними дополнительно (сверх оплачиваемых часов), решают сложней</w:t>
      </w:r>
      <w:r>
        <w:rPr>
          <w:rStyle w:val="Bodytext20"/>
          <w:color w:val="000000"/>
        </w:rPr>
        <w:softHyphen/>
        <w:t>шие воспитательные и психологические проблемы этих детей и с огромным трудом дотягивают их до минимально необходимого уровня знаний, чтобы не</w:t>
      </w:r>
      <w:proofErr w:type="gramEnd"/>
      <w:r>
        <w:rPr>
          <w:rStyle w:val="Bodytext20"/>
          <w:color w:val="000000"/>
        </w:rPr>
        <w:t xml:space="preserve"> оставить их на второй год, чтобы они как-то сдали ОГЭ и ЕГЭ. Хотя отметки при этом, разумеется, минимально допустимые, но этот учитель, который ценой неи</w:t>
      </w:r>
      <w:r>
        <w:rPr>
          <w:rStyle w:val="Bodytext20"/>
          <w:color w:val="000000"/>
        </w:rPr>
        <w:softHyphen/>
        <w:t>моверных усилий доучил ребенка до выпуска, при традиционной</w:t>
      </w:r>
    </w:p>
    <w:p w:rsidR="007D3E08" w:rsidRDefault="004F60F8">
      <w:pPr>
        <w:pStyle w:val="Bodytext21"/>
        <w:shd w:val="clear" w:color="auto" w:fill="auto"/>
        <w:spacing w:line="235" w:lineRule="exact"/>
        <w:ind w:left="440" w:firstLine="0"/>
        <w:jc w:val="both"/>
      </w:pPr>
      <w:r>
        <w:rPr>
          <w:rStyle w:val="Bodytext20"/>
          <w:color w:val="000000"/>
        </w:rPr>
        <w:lastRenderedPageBreak/>
        <w:t>системе оценки своего труда проигрывает учителям, которые в отобранных (профильных, гимназических, лицейских) классах достигают высоких результатов.</w:t>
      </w:r>
    </w:p>
    <w:p w:rsidR="007D3E08" w:rsidRDefault="004F60F8">
      <w:pPr>
        <w:pStyle w:val="Bodytext21"/>
        <w:shd w:val="clear" w:color="auto" w:fill="auto"/>
        <w:spacing w:line="235" w:lineRule="exact"/>
        <w:ind w:left="440" w:firstLine="280"/>
        <w:jc w:val="both"/>
      </w:pPr>
      <w:r>
        <w:rPr>
          <w:rStyle w:val="Bodytext20"/>
          <w:color w:val="000000"/>
        </w:rPr>
        <w:t>Предлагаемая в этом параграфе технология уровневой оцен</w:t>
      </w:r>
      <w:r>
        <w:rPr>
          <w:rStyle w:val="Bodytext20"/>
          <w:color w:val="000000"/>
        </w:rPr>
        <w:softHyphen/>
        <w:t>ки позволяет устранить эту вопиющую несправедливость, ибо построена на изначальной диагностике учебных возможностей ребенка в зоне его ближайшего развития, то есть на определе</w:t>
      </w:r>
      <w:r>
        <w:rPr>
          <w:rStyle w:val="Bodytext20"/>
          <w:color w:val="000000"/>
        </w:rPr>
        <w:softHyphen/>
        <w:t xml:space="preserve">нии его максимальных учебных возможностей. И если учитель достиг их, то он тем более достоин уважения, и его труд должен оцениваться так же высоко, как и труд учителя, который учил способных и мотивированных детей. </w:t>
      </w:r>
      <w:r>
        <w:rPr>
          <w:rStyle w:val="Bodytext2Bold8"/>
          <w:color w:val="000000"/>
        </w:rPr>
        <w:t>НИКАКАЯ ДРУГАЯ ТЕХ</w:t>
      </w:r>
      <w:r>
        <w:rPr>
          <w:rStyle w:val="Bodytext2Bold8"/>
          <w:color w:val="000000"/>
        </w:rPr>
        <w:softHyphen/>
        <w:t xml:space="preserve">НОЛОГИЯ ОЦЕНИВАНИЯ ТРУДА УЧИТЕЛЯ, КРОМЕ </w:t>
      </w:r>
      <w:proofErr w:type="gramStart"/>
      <w:r>
        <w:rPr>
          <w:rStyle w:val="Bodytext2Bold8"/>
          <w:color w:val="000000"/>
        </w:rPr>
        <w:t>ПРИВЕ</w:t>
      </w:r>
      <w:r>
        <w:rPr>
          <w:rStyle w:val="Bodytext2Bold8"/>
          <w:color w:val="000000"/>
        </w:rPr>
        <w:softHyphen/>
        <w:t>ДЕННОЙ</w:t>
      </w:r>
      <w:proofErr w:type="gramEnd"/>
      <w:r>
        <w:rPr>
          <w:rStyle w:val="Bodytext2Bold8"/>
          <w:color w:val="000000"/>
        </w:rPr>
        <w:t xml:space="preserve"> ЗДЕСЬ, ТАКИХ ВОЗМОЖНОСТЕЙ НЕ ДАЕТ.</w:t>
      </w:r>
    </w:p>
    <w:p w:rsidR="007D3E08" w:rsidRDefault="004F60F8">
      <w:pPr>
        <w:pStyle w:val="Bodytext21"/>
        <w:shd w:val="clear" w:color="auto" w:fill="auto"/>
        <w:spacing w:after="461" w:line="235" w:lineRule="exact"/>
        <w:ind w:left="440" w:firstLine="280"/>
        <w:jc w:val="both"/>
      </w:pPr>
      <w:r>
        <w:rPr>
          <w:rStyle w:val="Bodytext20"/>
          <w:color w:val="000000"/>
        </w:rPr>
        <w:t>Так что не всегда невысокие оценки предметных и других ре</w:t>
      </w:r>
      <w:r>
        <w:rPr>
          <w:rStyle w:val="Bodytext20"/>
          <w:color w:val="000000"/>
        </w:rPr>
        <w:softHyphen/>
        <w:t>зультатов говорят о плохой работе учителя.</w:t>
      </w:r>
    </w:p>
    <w:p w:rsidR="007D3E08" w:rsidRDefault="004F60F8">
      <w:pPr>
        <w:pStyle w:val="Bodytext61"/>
        <w:shd w:val="clear" w:color="auto" w:fill="auto"/>
        <w:spacing w:before="0" w:after="319" w:line="259" w:lineRule="exact"/>
        <w:ind w:right="380"/>
      </w:pPr>
      <w:r>
        <w:rPr>
          <w:rStyle w:val="Bodytext60"/>
          <w:b/>
          <w:bCs/>
          <w:color w:val="000000"/>
        </w:rPr>
        <w:t>§ 12. Можно ли выставлять рубежные и итоговые</w:t>
      </w:r>
      <w:r>
        <w:rPr>
          <w:rStyle w:val="Bodytext60"/>
          <w:b/>
          <w:bCs/>
          <w:color w:val="000000"/>
        </w:rPr>
        <w:br/>
        <w:t>отметки как среднее арифметическое текущих</w:t>
      </w:r>
      <w:r>
        <w:rPr>
          <w:rStyle w:val="Bodytext60"/>
          <w:b/>
          <w:bCs/>
          <w:color w:val="000000"/>
        </w:rPr>
        <w:br/>
        <w:t>и можно ли складывать оценки предметных,</w:t>
      </w:r>
      <w:r>
        <w:rPr>
          <w:rStyle w:val="Bodytext60"/>
          <w:b/>
          <w:bCs/>
          <w:color w:val="000000"/>
        </w:rPr>
        <w:br/>
        <w:t>метапредметных и личностных результатов</w:t>
      </w:r>
      <w:r>
        <w:rPr>
          <w:rStyle w:val="Bodytext60"/>
          <w:b/>
          <w:bCs/>
          <w:color w:val="000000"/>
        </w:rPr>
        <w:br/>
        <w:t>внутри каждой группы или между собой?</w:t>
      </w:r>
    </w:p>
    <w:p w:rsidR="007D3E08" w:rsidRDefault="004F60F8">
      <w:pPr>
        <w:pStyle w:val="Bodytext21"/>
        <w:shd w:val="clear" w:color="auto" w:fill="auto"/>
        <w:spacing w:line="235" w:lineRule="exact"/>
        <w:ind w:left="440" w:firstLine="280"/>
        <w:jc w:val="both"/>
      </w:pPr>
      <w:r>
        <w:rPr>
          <w:rStyle w:val="Bodytext20"/>
          <w:color w:val="000000"/>
        </w:rPr>
        <w:t>Мы выступаем против выставления четвертных, годовых и прочих оценок как среднее арифметическое текущих и по сущ</w:t>
      </w:r>
      <w:r>
        <w:rPr>
          <w:rStyle w:val="Bodytext20"/>
          <w:color w:val="000000"/>
        </w:rPr>
        <w:softHyphen/>
        <w:t>ностным (педагогическим) основаниям, и по формальным (нор</w:t>
      </w:r>
      <w:r>
        <w:rPr>
          <w:rStyle w:val="Bodytext20"/>
          <w:color w:val="000000"/>
        </w:rPr>
        <w:softHyphen/>
        <w:t>мативным). Рассмотрим их.</w:t>
      </w:r>
    </w:p>
    <w:p w:rsidR="007D3E08" w:rsidRDefault="004F60F8">
      <w:pPr>
        <w:pStyle w:val="Bodytext21"/>
        <w:shd w:val="clear" w:color="auto" w:fill="auto"/>
        <w:spacing w:line="235" w:lineRule="exact"/>
        <w:ind w:left="440" w:firstLine="280"/>
        <w:jc w:val="both"/>
      </w:pPr>
      <w:r>
        <w:rPr>
          <w:rStyle w:val="Bodytext20"/>
          <w:color w:val="000000"/>
        </w:rPr>
        <w:t>Следует исходить из понимания того факта, что развитие ре</w:t>
      </w:r>
      <w:r>
        <w:rPr>
          <w:rStyle w:val="Bodytext20"/>
          <w:color w:val="000000"/>
        </w:rPr>
        <w:softHyphen/>
        <w:t>бенка всегда протекает неравномерно и зависит от множества и случайных факторов. Есть дети, которые в самом начале темы уже схватывают ее конечный итог, даже если учитель еще не объ</w:t>
      </w:r>
      <w:r>
        <w:rPr>
          <w:rStyle w:val="Bodytext20"/>
          <w:color w:val="000000"/>
        </w:rPr>
        <w:softHyphen/>
        <w:t>яснил все части, фрагменты и пр. Есть дети, которые, даже если очень стараются, что-то недопонимают или не понимают чего- то в течение нескольких уроков (и из-за этого получают низкие или даже плохие текущие отметки), но после обобщающих уро</w:t>
      </w:r>
      <w:r>
        <w:rPr>
          <w:rStyle w:val="Bodytext20"/>
          <w:color w:val="000000"/>
        </w:rPr>
        <w:softHyphen/>
        <w:t>ков понимание материала наступает, и их итоговые знания ни</w:t>
      </w:r>
      <w:r>
        <w:rPr>
          <w:rStyle w:val="Bodytext20"/>
          <w:color w:val="000000"/>
        </w:rPr>
        <w:softHyphen/>
        <w:t xml:space="preserve">чем не отличаются от знаний тех, кто усвоил пройденное сразу. </w:t>
      </w:r>
      <w:proofErr w:type="gramStart"/>
      <w:r>
        <w:rPr>
          <w:rStyle w:val="Bodytext20"/>
          <w:color w:val="000000"/>
        </w:rPr>
        <w:t xml:space="preserve">Если к этому добавить, увы, не такую уж редкую практику, когда двойку учитель ставит, как говорят, в сердцах за невыполненное домашнее задание, за опоздание на урок, за плохое поведение, за подсказку и пр., и пр. — что никакого отношения к оценке результатов </w:t>
      </w:r>
      <w:r>
        <w:rPr>
          <w:rStyle w:val="Bodytext20"/>
          <w:color w:val="000000"/>
        </w:rPr>
        <w:lastRenderedPageBreak/>
        <w:t>образования не имеет, а в конце четверти учитель уже не помнит, какая отметка и за что была поставлена, станет</w:t>
      </w:r>
      <w:proofErr w:type="gramEnd"/>
      <w:r>
        <w:rPr>
          <w:rStyle w:val="Bodytext20"/>
          <w:color w:val="000000"/>
        </w:rPr>
        <w:t xml:space="preserve"> ясно, что среднее арифметическое текущих отметок как итоговая оценка неприемлемо. </w:t>
      </w:r>
      <w:r>
        <w:rPr>
          <w:rStyle w:val="Bodytext2Bold8"/>
          <w:color w:val="000000"/>
        </w:rPr>
        <w:t>Итоговая должна выставляться только по фактическому уровню знаний на конец отчетного периода.</w:t>
      </w:r>
      <w:r>
        <w:rPr>
          <w:rStyle w:val="Bodytext20"/>
          <w:color w:val="000000"/>
        </w:rPr>
        <w:t xml:space="preserve"> Для тех, кому педагогическая аргументация — не указ, пусть обратят</w:t>
      </w:r>
      <w:r>
        <w:rPr>
          <w:rStyle w:val="Bodytext20"/>
          <w:color w:val="000000"/>
        </w:rPr>
        <w:softHyphen/>
        <w:t>ся к нормативным актам и рекомендательным письмам Минобр</w:t>
      </w:r>
      <w:r>
        <w:rPr>
          <w:rStyle w:val="Bodytext20"/>
          <w:color w:val="000000"/>
        </w:rPr>
        <w:softHyphen/>
        <w:t>науки (см. методическое письмо Минобразования «Контроль и оценка результатов обучения в начальной школе» от 19 ноября 1998 г. № 1561/14—15). Уберечь детей от произвола таких учите</w:t>
      </w:r>
      <w:r>
        <w:rPr>
          <w:rStyle w:val="Bodytext20"/>
          <w:color w:val="000000"/>
        </w:rPr>
        <w:softHyphen/>
        <w:t>лей могут только жесткие проверки.</w:t>
      </w:r>
    </w:p>
    <w:p w:rsidR="007D3E08" w:rsidRDefault="004F60F8">
      <w:pPr>
        <w:pStyle w:val="Bodytext21"/>
        <w:shd w:val="clear" w:color="auto" w:fill="auto"/>
        <w:spacing w:line="240" w:lineRule="exact"/>
        <w:ind w:left="420" w:firstLine="280"/>
        <w:jc w:val="both"/>
      </w:pPr>
      <w:r>
        <w:rPr>
          <w:rStyle w:val="Bodytext20"/>
          <w:color w:val="000000"/>
        </w:rPr>
        <w:t>Нередко учителю хочется, а часто его к этому подталкивают руководители школы, найти какой-то непременно простой и бы</w:t>
      </w:r>
      <w:r>
        <w:rPr>
          <w:rStyle w:val="Bodytext20"/>
          <w:color w:val="000000"/>
        </w:rPr>
        <w:softHyphen/>
        <w:t>стрый способ суммирования всех отдельных оценок, чтобы оце</w:t>
      </w:r>
      <w:r>
        <w:rPr>
          <w:rStyle w:val="Bodytext20"/>
          <w:color w:val="000000"/>
        </w:rPr>
        <w:softHyphen/>
        <w:t xml:space="preserve">нить класс целиком, свою работу в сравнении с работой других учителей и т.д. Кратко, но четко отметим: </w:t>
      </w:r>
      <w:r>
        <w:rPr>
          <w:rStyle w:val="Bodytext2Bold8"/>
          <w:color w:val="000000"/>
        </w:rPr>
        <w:t xml:space="preserve">никаких суммирований </w:t>
      </w:r>
      <w:proofErr w:type="gramStart"/>
      <w:r>
        <w:rPr>
          <w:rStyle w:val="Bodytext2Bold8"/>
          <w:color w:val="000000"/>
        </w:rPr>
        <w:t>показателей</w:t>
      </w:r>
      <w:proofErr w:type="gramEnd"/>
      <w:r>
        <w:rPr>
          <w:rStyle w:val="Bodytext2Bold8"/>
          <w:color w:val="000000"/>
        </w:rPr>
        <w:t xml:space="preserve"> каких бы то ни было результатов образования по ФГОС делать нельзя, поскольку речь идет об оценке компетен</w:t>
      </w:r>
      <w:r>
        <w:rPr>
          <w:rStyle w:val="Bodytext2Bold8"/>
          <w:color w:val="000000"/>
        </w:rPr>
        <w:softHyphen/>
        <w:t>ций, умений, имеющих разную сущность.</w:t>
      </w:r>
      <w:r>
        <w:rPr>
          <w:rStyle w:val="Bodytext20"/>
          <w:color w:val="000000"/>
        </w:rPr>
        <w:t xml:space="preserve"> Складывать оценки — это такая же глупость, как попытки сложить цветное и тяжелое, круглое и мокрое, материальное и духовное и т.п. Столь же со</w:t>
      </w:r>
      <w:r>
        <w:rPr>
          <w:rStyle w:val="Bodytext20"/>
          <w:color w:val="000000"/>
        </w:rPr>
        <w:softHyphen/>
        <w:t>держательно бессмысленны и безграмотны по указанным причи</w:t>
      </w:r>
      <w:r>
        <w:rPr>
          <w:rStyle w:val="Bodytext20"/>
          <w:color w:val="000000"/>
        </w:rPr>
        <w:softHyphen/>
        <w:t>нам любые операции с так называемыми процентами успеваемо</w:t>
      </w:r>
      <w:r>
        <w:rPr>
          <w:rStyle w:val="Bodytext20"/>
          <w:color w:val="000000"/>
        </w:rPr>
        <w:softHyphen/>
        <w:t>сти, которые душат учителей на протяжении последних 60 лет.</w:t>
      </w:r>
    </w:p>
    <w:p w:rsidR="007D3E08" w:rsidRDefault="004F60F8">
      <w:pPr>
        <w:pStyle w:val="Bodytext21"/>
        <w:shd w:val="clear" w:color="auto" w:fill="auto"/>
        <w:spacing w:after="461" w:line="240" w:lineRule="exact"/>
        <w:ind w:left="420" w:firstLine="280"/>
        <w:jc w:val="both"/>
      </w:pPr>
      <w:r>
        <w:rPr>
          <w:rStyle w:val="Bodytext20"/>
          <w:color w:val="000000"/>
        </w:rPr>
        <w:t>Поскольку недопустимо суммирование оценок по показате</w:t>
      </w:r>
      <w:r>
        <w:rPr>
          <w:rStyle w:val="Bodytext20"/>
          <w:color w:val="000000"/>
        </w:rPr>
        <w:softHyphen/>
        <w:t xml:space="preserve">лям, имеющим разную сущность, оценка результатов образования должна осуществляться </w:t>
      </w:r>
      <w:r>
        <w:rPr>
          <w:rStyle w:val="Bodytext2Bold8"/>
          <w:color w:val="000000"/>
        </w:rPr>
        <w:t>на основе изменения каждого показате</w:t>
      </w:r>
      <w:r>
        <w:rPr>
          <w:rStyle w:val="Bodytext2Bold8"/>
          <w:color w:val="000000"/>
        </w:rPr>
        <w:softHyphen/>
        <w:t>ля отдельно</w:t>
      </w:r>
      <w:r>
        <w:rPr>
          <w:rStyle w:val="Bodytext20"/>
          <w:color w:val="000000"/>
        </w:rPr>
        <w:t xml:space="preserve"> (оценка ухудшилась или улучшилась, или осталась на прежнем уровне). Работа ученика, учителя, школы признает</w:t>
      </w:r>
      <w:r>
        <w:rPr>
          <w:rStyle w:val="Bodytext20"/>
          <w:color w:val="000000"/>
        </w:rPr>
        <w:softHyphen/>
        <w:t>ся положительной, если по большинству результатов оценка не ухудшилась (осталась на том же уровне или улучшилась).</w:t>
      </w:r>
    </w:p>
    <w:p w:rsidR="007D3E08" w:rsidRDefault="004F60F8">
      <w:pPr>
        <w:pStyle w:val="Bodytext61"/>
        <w:shd w:val="clear" w:color="auto" w:fill="auto"/>
        <w:spacing w:before="0" w:after="323" w:line="264" w:lineRule="exact"/>
        <w:ind w:right="180"/>
      </w:pPr>
      <w:r>
        <w:rPr>
          <w:rStyle w:val="Bodytext60"/>
          <w:b/>
          <w:bCs/>
          <w:color w:val="000000"/>
        </w:rPr>
        <w:t>§ 13. Кто должен разрабатывать критерии оценки</w:t>
      </w:r>
      <w:r>
        <w:rPr>
          <w:rStyle w:val="Bodytext60"/>
          <w:b/>
          <w:bCs/>
          <w:color w:val="000000"/>
        </w:rPr>
        <w:br/>
        <w:t>предметных, метапредметных и личностных результатов</w:t>
      </w:r>
    </w:p>
    <w:p w:rsidR="007D3E08" w:rsidRDefault="004F60F8">
      <w:pPr>
        <w:pStyle w:val="Bodytext21"/>
        <w:shd w:val="clear" w:color="auto" w:fill="auto"/>
        <w:spacing w:line="235" w:lineRule="exact"/>
        <w:ind w:left="420" w:firstLine="280"/>
        <w:jc w:val="both"/>
      </w:pPr>
      <w:r>
        <w:rPr>
          <w:rStyle w:val="Bodytext20"/>
          <w:color w:val="000000"/>
        </w:rPr>
        <w:t>Этот текст будет неприятно, но необходимо авторам писать, а педагогам читать.</w:t>
      </w:r>
    </w:p>
    <w:p w:rsidR="007D3E08" w:rsidRDefault="004F60F8">
      <w:pPr>
        <w:pStyle w:val="Bodytext21"/>
        <w:shd w:val="clear" w:color="auto" w:fill="auto"/>
        <w:spacing w:line="235" w:lineRule="exact"/>
        <w:ind w:left="420" w:firstLine="280"/>
        <w:jc w:val="both"/>
        <w:sectPr w:rsidR="007D3E08">
          <w:pgSz w:w="9312" w:h="12065"/>
          <w:pgMar w:top="1523" w:right="1574" w:bottom="707" w:left="976" w:header="0" w:footer="3" w:gutter="0"/>
          <w:cols w:space="720"/>
          <w:noEndnote/>
          <w:docGrid w:linePitch="360"/>
        </w:sectPr>
      </w:pPr>
      <w:r>
        <w:rPr>
          <w:rStyle w:val="Bodytext20"/>
          <w:color w:val="000000"/>
        </w:rPr>
        <w:t>Предвидим правомерные вопросы читателей:</w:t>
      </w:r>
    </w:p>
    <w:p w:rsidR="007D3E08" w:rsidRDefault="004F60F8">
      <w:pPr>
        <w:pStyle w:val="Bodytext21"/>
        <w:numPr>
          <w:ilvl w:val="0"/>
          <w:numId w:val="63"/>
        </w:numPr>
        <w:shd w:val="clear" w:color="auto" w:fill="auto"/>
        <w:tabs>
          <w:tab w:val="left" w:pos="967"/>
        </w:tabs>
        <w:spacing w:line="240" w:lineRule="exact"/>
        <w:ind w:left="400" w:firstLine="300"/>
        <w:jc w:val="both"/>
      </w:pPr>
      <w:r>
        <w:rPr>
          <w:rStyle w:val="Bodytext20"/>
          <w:color w:val="000000"/>
        </w:rPr>
        <w:lastRenderedPageBreak/>
        <w:t>Почему ученые Российской академии образования, ра</w:t>
      </w:r>
      <w:r>
        <w:rPr>
          <w:rStyle w:val="Bodytext20"/>
          <w:color w:val="000000"/>
        </w:rPr>
        <w:softHyphen/>
        <w:t>ботники региональных институтов развития образования и повышения квалификации учителей не разработали пособия, где каждому метапредметному и личностному результату даны точные определения и технологии их формирования по возра</w:t>
      </w:r>
      <w:r>
        <w:rPr>
          <w:rStyle w:val="Bodytext20"/>
          <w:color w:val="000000"/>
        </w:rPr>
        <w:softHyphen/>
        <w:t>стам и классам?;</w:t>
      </w:r>
    </w:p>
    <w:p w:rsidR="007D3E08" w:rsidRDefault="004F60F8">
      <w:pPr>
        <w:pStyle w:val="Bodytext21"/>
        <w:numPr>
          <w:ilvl w:val="0"/>
          <w:numId w:val="63"/>
        </w:numPr>
        <w:shd w:val="clear" w:color="auto" w:fill="auto"/>
        <w:tabs>
          <w:tab w:val="left" w:pos="972"/>
        </w:tabs>
        <w:spacing w:line="240" w:lineRule="exact"/>
        <w:ind w:left="400" w:firstLine="300"/>
        <w:jc w:val="both"/>
      </w:pPr>
      <w:r>
        <w:rPr>
          <w:rStyle w:val="Bodytext20"/>
          <w:color w:val="000000"/>
        </w:rPr>
        <w:t>Если сформированность метапредметных и личностных ре</w:t>
      </w:r>
      <w:r>
        <w:rPr>
          <w:rStyle w:val="Bodytext20"/>
          <w:color w:val="000000"/>
        </w:rPr>
        <w:softHyphen/>
        <w:t>зультатов (умений, компетенций) нужно определять с помощью уровневых шкал, то почему никто не подготовил для учителей критерии, характеристики, позволяющие отнести тот или иной результат к высокому, среднему, низкому (или другим) уровням?</w:t>
      </w:r>
    </w:p>
    <w:p w:rsidR="007D3E08" w:rsidRDefault="004F60F8">
      <w:pPr>
        <w:pStyle w:val="Bodytext21"/>
        <w:shd w:val="clear" w:color="auto" w:fill="auto"/>
        <w:spacing w:line="240" w:lineRule="exact"/>
        <w:ind w:left="400" w:firstLine="300"/>
        <w:jc w:val="both"/>
      </w:pPr>
      <w:r>
        <w:rPr>
          <w:rStyle w:val="Bodytext20"/>
          <w:color w:val="000000"/>
        </w:rPr>
        <w:t>Перечень подобных вопросов можно продолжить.</w:t>
      </w:r>
    </w:p>
    <w:p w:rsidR="007D3E08" w:rsidRDefault="004F60F8">
      <w:pPr>
        <w:pStyle w:val="Bodytext21"/>
        <w:shd w:val="clear" w:color="auto" w:fill="auto"/>
        <w:spacing w:line="240" w:lineRule="exact"/>
        <w:ind w:left="400" w:firstLine="300"/>
        <w:jc w:val="both"/>
      </w:pPr>
      <w:r>
        <w:rPr>
          <w:rStyle w:val="Bodytext20"/>
          <w:color w:val="000000"/>
        </w:rPr>
        <w:t>Конечно, практики правы. Конечно, все, о чем они говорят, должно быть подготовлено разработчиками стандартов. Но этого не произошло. Более того, мы сами не можем установить имена разработчиков (есть только фамилии редакторов).</w:t>
      </w:r>
    </w:p>
    <w:p w:rsidR="007D3E08" w:rsidRDefault="004F60F8">
      <w:pPr>
        <w:pStyle w:val="Bodytext21"/>
        <w:shd w:val="clear" w:color="auto" w:fill="auto"/>
        <w:spacing w:line="240" w:lineRule="exact"/>
        <w:ind w:left="400" w:firstLine="300"/>
        <w:jc w:val="both"/>
      </w:pPr>
      <w:r>
        <w:rPr>
          <w:rStyle w:val="Bodytext20"/>
          <w:color w:val="000000"/>
        </w:rPr>
        <w:t>Российская академия образования разгромлена и претерпе</w:t>
      </w:r>
      <w:r>
        <w:rPr>
          <w:rStyle w:val="Bodytext20"/>
          <w:color w:val="000000"/>
        </w:rPr>
        <w:softHyphen/>
        <w:t xml:space="preserve">вает тяжелый и длительный (не менее </w:t>
      </w:r>
      <w:proofErr w:type="gramStart"/>
      <w:r>
        <w:rPr>
          <w:rStyle w:val="Bodytext20"/>
          <w:color w:val="000000"/>
        </w:rPr>
        <w:t>пяти-десяти</w:t>
      </w:r>
      <w:proofErr w:type="gramEnd"/>
      <w:r>
        <w:rPr>
          <w:rStyle w:val="Bodytext20"/>
          <w:color w:val="000000"/>
        </w:rPr>
        <w:t xml:space="preserve"> лет) период реорганизации. И кто же из талантливых и продуктивных пой</w:t>
      </w:r>
      <w:r>
        <w:rPr>
          <w:rStyle w:val="Bodytext20"/>
          <w:color w:val="000000"/>
        </w:rPr>
        <w:softHyphen/>
        <w:t>дет туда работать, если зарплата научных сотрудников меньше зарплаты учителей, для которых ученые должны что-то созда</w:t>
      </w:r>
      <w:r>
        <w:rPr>
          <w:rStyle w:val="Bodytext20"/>
          <w:color w:val="000000"/>
        </w:rPr>
        <w:softHyphen/>
        <w:t>вать? Слабым оправданием ситуации является нищенское фи</w:t>
      </w:r>
      <w:r>
        <w:rPr>
          <w:rStyle w:val="Bodytext20"/>
          <w:color w:val="000000"/>
        </w:rPr>
        <w:softHyphen/>
        <w:t>нансирование и науки, и ИПК, и муниципальных методических служб и, как следствие этого, отсутствие специалистов, которые выполняли бы эту работу.</w:t>
      </w:r>
    </w:p>
    <w:p w:rsidR="007D3E08" w:rsidRDefault="004F60F8">
      <w:pPr>
        <w:pStyle w:val="Bodytext91"/>
        <w:shd w:val="clear" w:color="auto" w:fill="auto"/>
        <w:spacing w:before="0" w:after="0" w:line="240" w:lineRule="exact"/>
        <w:ind w:left="400" w:firstLine="300"/>
        <w:jc w:val="both"/>
      </w:pPr>
      <w:r>
        <w:rPr>
          <w:rStyle w:val="Bodytext90"/>
          <w:b/>
          <w:bCs/>
          <w:i/>
          <w:iCs/>
          <w:color w:val="000000"/>
        </w:rPr>
        <w:t>Но дети-то не виноваты в том, что без ФГОС они получат несовременное образование, и это неизбежно отрицательно ска</w:t>
      </w:r>
      <w:r>
        <w:rPr>
          <w:rStyle w:val="Bodytext90"/>
          <w:b/>
          <w:bCs/>
          <w:i/>
          <w:iCs/>
          <w:color w:val="000000"/>
        </w:rPr>
        <w:softHyphen/>
        <w:t>жется на развитии и тех, кто вступает в жизнь, и на разви</w:t>
      </w:r>
      <w:r>
        <w:rPr>
          <w:rStyle w:val="Bodytext90"/>
          <w:b/>
          <w:bCs/>
          <w:i/>
          <w:iCs/>
          <w:color w:val="000000"/>
        </w:rPr>
        <w:softHyphen/>
        <w:t>тии страны.</w:t>
      </w:r>
    </w:p>
    <w:p w:rsidR="007D3E08" w:rsidRDefault="004F60F8">
      <w:pPr>
        <w:pStyle w:val="Bodytext21"/>
        <w:shd w:val="clear" w:color="auto" w:fill="auto"/>
        <w:spacing w:line="240" w:lineRule="exact"/>
        <w:ind w:left="400" w:firstLine="300"/>
        <w:jc w:val="both"/>
        <w:sectPr w:rsidR="007D3E08">
          <w:pgSz w:w="9312" w:h="12065"/>
          <w:pgMar w:top="1563" w:right="2028" w:bottom="632" w:left="559" w:header="0" w:footer="3" w:gutter="0"/>
          <w:cols w:space="720"/>
          <w:noEndnote/>
          <w:docGrid w:linePitch="360"/>
        </w:sectPr>
      </w:pPr>
      <w:r>
        <w:rPr>
          <w:rStyle w:val="Bodytext20"/>
          <w:color w:val="000000"/>
        </w:rPr>
        <w:t>Да, мы знаем, многие учителя ждут, что на курсах в ИПК им четко скажут, что и как делать, что, якобы, так было всегда, что они так чуть ли не запрограммированы. Но неразумно жить в иллюзиях и потому необходимо понять и признать в чем-то не</w:t>
      </w:r>
      <w:r>
        <w:rPr>
          <w:rStyle w:val="Bodytext20"/>
          <w:color w:val="000000"/>
        </w:rPr>
        <w:softHyphen/>
        <w:t>справедливый, но вынужденный и реалистичный вывод: все, о чем спрашивали практики, придется делать им самим в рамках внутришкольной и межшкольной методической работы еще и потому, что ФГОС утвержден нормативными актами, за невы</w:t>
      </w:r>
      <w:r>
        <w:rPr>
          <w:rStyle w:val="Bodytext20"/>
          <w:color w:val="000000"/>
        </w:rPr>
        <w:softHyphen/>
        <w:t>полнение которых следуют жесткие санкции. В своей книге мы, как могли, показали образцы этой работы. Напомним, самосто</w:t>
      </w:r>
      <w:r>
        <w:rPr>
          <w:rStyle w:val="Bodytext20"/>
          <w:color w:val="000000"/>
        </w:rPr>
        <w:softHyphen/>
        <w:t>ятельная разработка учителем способов оценки метапредметных и личностных результатов — это одно из обязательных принц</w:t>
      </w:r>
      <w:proofErr w:type="gramStart"/>
      <w:r>
        <w:rPr>
          <w:rStyle w:val="Bodytext20"/>
          <w:color w:val="000000"/>
        </w:rPr>
        <w:t>и-</w:t>
      </w:r>
      <w:proofErr w:type="gramEnd"/>
    </w:p>
    <w:p w:rsidR="007D3E08" w:rsidRDefault="004F60F8">
      <w:pPr>
        <w:pStyle w:val="Bodytext21"/>
        <w:shd w:val="clear" w:color="auto" w:fill="auto"/>
        <w:spacing w:line="240" w:lineRule="exact"/>
        <w:ind w:left="400" w:firstLine="0"/>
        <w:jc w:val="both"/>
      </w:pPr>
      <w:r>
        <w:rPr>
          <w:rStyle w:val="Bodytext20"/>
          <w:color w:val="000000"/>
        </w:rPr>
        <w:lastRenderedPageBreak/>
        <w:t>пиальных новшеств, которым обязаны овладеть учителя в соот</w:t>
      </w:r>
      <w:r>
        <w:rPr>
          <w:rStyle w:val="Bodytext20"/>
          <w:color w:val="000000"/>
        </w:rPr>
        <w:softHyphen/>
        <w:t>ветствии с требованиями ФГОС.</w:t>
      </w:r>
    </w:p>
    <w:p w:rsidR="007D3E08" w:rsidRDefault="004F60F8">
      <w:pPr>
        <w:pStyle w:val="Bodytext21"/>
        <w:shd w:val="clear" w:color="auto" w:fill="auto"/>
        <w:spacing w:line="240" w:lineRule="exact"/>
        <w:ind w:left="400" w:firstLine="280"/>
        <w:jc w:val="both"/>
      </w:pPr>
      <w:r>
        <w:rPr>
          <w:rStyle w:val="Bodytext20"/>
          <w:color w:val="000000"/>
        </w:rPr>
        <w:t>Авторы убеждены, что эта работа по силам учителям высшей категории, поскольку есть Интернет, литература, профессио</w:t>
      </w:r>
      <w:r>
        <w:rPr>
          <w:rStyle w:val="Bodytext20"/>
          <w:color w:val="000000"/>
        </w:rPr>
        <w:softHyphen/>
        <w:t>нальное общение, обязанность педагога быть творческим чело</w:t>
      </w:r>
      <w:r>
        <w:rPr>
          <w:rStyle w:val="Bodytext20"/>
          <w:color w:val="000000"/>
        </w:rPr>
        <w:softHyphen/>
        <w:t>веком. Все это нелегко, но если учитель разберется в сути того или иного метапредметного умения, научится его формировать, опишет это для коллег, то сам будет развиваться, что превратит его в профессионала-мастера.</w:t>
      </w:r>
    </w:p>
    <w:p w:rsidR="007D3E08" w:rsidRDefault="004F60F8">
      <w:pPr>
        <w:pStyle w:val="Bodytext21"/>
        <w:shd w:val="clear" w:color="auto" w:fill="auto"/>
        <w:spacing w:line="240" w:lineRule="exact"/>
        <w:ind w:left="400" w:firstLine="280"/>
        <w:jc w:val="both"/>
      </w:pPr>
      <w:r>
        <w:rPr>
          <w:rStyle w:val="Bodytext20"/>
          <w:color w:val="000000"/>
        </w:rPr>
        <w:t>Не будем забывать, что за последнее десятилетие педагоги были отучены от самообразования, от работы над собой, от са</w:t>
      </w:r>
      <w:r>
        <w:rPr>
          <w:rStyle w:val="Bodytext20"/>
          <w:color w:val="000000"/>
        </w:rPr>
        <w:softHyphen/>
        <w:t>моразвития, поскольку везде насаждался формализм, бумагот</w:t>
      </w:r>
      <w:r>
        <w:rPr>
          <w:rStyle w:val="Bodytext20"/>
          <w:color w:val="000000"/>
        </w:rPr>
        <w:softHyphen/>
        <w:t>ворчество и процветали псевдоинновации, псевдотворчество, в чем виноваты, прежде всего, те, кто управлял системой образо</w:t>
      </w:r>
      <w:r>
        <w:rPr>
          <w:rStyle w:val="Bodytext20"/>
          <w:color w:val="000000"/>
        </w:rPr>
        <w:softHyphen/>
        <w:t>вания на всех уровнях.</w:t>
      </w:r>
    </w:p>
    <w:p w:rsidR="007D3E08" w:rsidRDefault="004F60F8">
      <w:pPr>
        <w:pStyle w:val="Bodytext21"/>
        <w:shd w:val="clear" w:color="auto" w:fill="auto"/>
        <w:spacing w:line="240" w:lineRule="exact"/>
        <w:ind w:left="400" w:firstLine="280"/>
        <w:jc w:val="both"/>
      </w:pPr>
      <w:proofErr w:type="gramStart"/>
      <w:r>
        <w:rPr>
          <w:rStyle w:val="Bodytext20"/>
          <w:color w:val="000000"/>
        </w:rPr>
        <w:t xml:space="preserve">Разработка методических материалов, о которых спрашивали практики в вышеназванных вопросах, </w:t>
      </w:r>
      <w:r>
        <w:rPr>
          <w:rStyle w:val="Bodytext27"/>
          <w:color w:val="000000"/>
        </w:rPr>
        <w:t xml:space="preserve">— </w:t>
      </w:r>
      <w:r>
        <w:rPr>
          <w:rStyle w:val="Bodytext20"/>
          <w:color w:val="000000"/>
        </w:rPr>
        <w:t>это действительно на</w:t>
      </w:r>
      <w:r>
        <w:rPr>
          <w:rStyle w:val="Bodytext20"/>
          <w:color w:val="000000"/>
        </w:rPr>
        <w:softHyphen/>
        <w:t>стоящее творчество, которым можно отчитаться при любой ат</w:t>
      </w:r>
      <w:r>
        <w:rPr>
          <w:rStyle w:val="Bodytext20"/>
          <w:color w:val="000000"/>
        </w:rPr>
        <w:softHyphen/>
        <w:t>тестации и которым можно гордиться, как настоящим достиже</w:t>
      </w:r>
      <w:r>
        <w:rPr>
          <w:rStyle w:val="Bodytext20"/>
          <w:color w:val="000000"/>
        </w:rPr>
        <w:softHyphen/>
        <w:t>нием, имеющим и личную, и большую общественную ценность.</w:t>
      </w:r>
      <w:proofErr w:type="gramEnd"/>
      <w:r>
        <w:rPr>
          <w:rStyle w:val="Bodytext20"/>
          <w:color w:val="000000"/>
        </w:rPr>
        <w:t xml:space="preserve"> Это еще большая ценность, чем массово созданные во многих методических центрах банки (базы) цифровых ресурсов поуроч</w:t>
      </w:r>
      <w:r>
        <w:rPr>
          <w:rStyle w:val="Bodytext20"/>
          <w:color w:val="000000"/>
        </w:rPr>
        <w:softHyphen/>
        <w:t>ных разработок по всем предметам.</w:t>
      </w:r>
    </w:p>
    <w:p w:rsidR="007D3E08" w:rsidRDefault="004F60F8">
      <w:pPr>
        <w:pStyle w:val="Bodytext21"/>
        <w:shd w:val="clear" w:color="auto" w:fill="auto"/>
        <w:spacing w:line="240" w:lineRule="exact"/>
        <w:ind w:left="400" w:firstLine="280"/>
        <w:jc w:val="both"/>
      </w:pPr>
      <w:r>
        <w:rPr>
          <w:rStyle w:val="Bodytext20"/>
          <w:color w:val="000000"/>
        </w:rPr>
        <w:t>Разработки учителей, разъясняющие смысл и технологии формирования метапредметных результатов, а также способы их оценки, примет к публикации и любой педагогический журнал, и любое книжное издательство.</w:t>
      </w:r>
    </w:p>
    <w:p w:rsidR="007D3E08" w:rsidRDefault="004F60F8">
      <w:pPr>
        <w:pStyle w:val="Bodytext21"/>
        <w:shd w:val="clear" w:color="auto" w:fill="auto"/>
        <w:spacing w:line="240" w:lineRule="exact"/>
        <w:ind w:left="400" w:firstLine="280"/>
        <w:jc w:val="both"/>
      </w:pPr>
      <w:r>
        <w:rPr>
          <w:rStyle w:val="Bodytext20"/>
          <w:color w:val="000000"/>
        </w:rPr>
        <w:t>С удовлетворением сообщаем читателям, что некоторые регио</w:t>
      </w:r>
      <w:r>
        <w:rPr>
          <w:rStyle w:val="Bodytext20"/>
          <w:color w:val="000000"/>
        </w:rPr>
        <w:softHyphen/>
        <w:t>нальные институты повышения квалификации работников обра</w:t>
      </w:r>
      <w:r>
        <w:rPr>
          <w:rStyle w:val="Bodytext20"/>
          <w:color w:val="000000"/>
        </w:rPr>
        <w:softHyphen/>
        <w:t>зования (институты развития образования) стали разрабатывать для учителей технологии качественных оценок (и по уровням, и иные) метапредметных и личностных результатов образования. Так Вологодский областной институт развития образования уже выпустил ряд материалов для учителей 1—4 классов: Диагности</w:t>
      </w:r>
      <w:r>
        <w:rPr>
          <w:rStyle w:val="Bodytext20"/>
          <w:color w:val="000000"/>
        </w:rPr>
        <w:softHyphen/>
        <w:t xml:space="preserve">ка сформированности действий целеполагания. — ж. «Начальная школа», </w:t>
      </w:r>
      <w:r>
        <w:rPr>
          <w:rStyle w:val="Bodytext27"/>
          <w:color w:val="000000"/>
        </w:rPr>
        <w:t xml:space="preserve">— </w:t>
      </w:r>
      <w:r>
        <w:rPr>
          <w:rStyle w:val="Bodytext20"/>
          <w:color w:val="000000"/>
        </w:rPr>
        <w:t>2014, — № 2; Самооценка как универсальное учебное действие</w:t>
      </w:r>
      <w:proofErr w:type="gramStart"/>
      <w:r>
        <w:rPr>
          <w:rStyle w:val="Bodytext20"/>
          <w:color w:val="000000"/>
        </w:rPr>
        <w:t>.</w:t>
      </w:r>
      <w:proofErr w:type="gramEnd"/>
      <w:r>
        <w:rPr>
          <w:rStyle w:val="Bodytext20"/>
          <w:color w:val="000000"/>
        </w:rPr>
        <w:t xml:space="preserve"> </w:t>
      </w:r>
      <w:r>
        <w:rPr>
          <w:rStyle w:val="Bodytext27"/>
          <w:color w:val="000000"/>
        </w:rPr>
        <w:t xml:space="preserve">— </w:t>
      </w:r>
      <w:proofErr w:type="gramStart"/>
      <w:r>
        <w:rPr>
          <w:rStyle w:val="Bodytext20"/>
          <w:color w:val="000000"/>
        </w:rPr>
        <w:t>ж</w:t>
      </w:r>
      <w:proofErr w:type="gramEnd"/>
      <w:r>
        <w:rPr>
          <w:rStyle w:val="Bodytext20"/>
          <w:color w:val="000000"/>
        </w:rPr>
        <w:t>. «Управление начальной школой», - 2015, — № 3; Формирование универсальных учебных действий в начальной школе. — «Легия», Вологда, — 2013; Использование в работе с младшими школьниками листов оценки достижения метапред</w:t>
      </w:r>
      <w:r>
        <w:rPr>
          <w:rStyle w:val="Bodytext20"/>
          <w:color w:val="000000"/>
        </w:rPr>
        <w:softHyphen/>
        <w:t>метных результатов обучения</w:t>
      </w:r>
      <w:proofErr w:type="gramStart"/>
      <w:r>
        <w:rPr>
          <w:rStyle w:val="Bodytext20"/>
          <w:color w:val="000000"/>
        </w:rPr>
        <w:t>.</w:t>
      </w:r>
      <w:proofErr w:type="gramEnd"/>
      <w:r>
        <w:rPr>
          <w:rStyle w:val="Bodytext20"/>
          <w:color w:val="000000"/>
        </w:rPr>
        <w:t xml:space="preserve"> — </w:t>
      </w:r>
      <w:proofErr w:type="gramStart"/>
      <w:r>
        <w:rPr>
          <w:rStyle w:val="Bodytext20"/>
          <w:color w:val="000000"/>
        </w:rPr>
        <w:t>ж</w:t>
      </w:r>
      <w:proofErr w:type="gramEnd"/>
      <w:r>
        <w:rPr>
          <w:rStyle w:val="Bodytext20"/>
          <w:color w:val="000000"/>
        </w:rPr>
        <w:t>. «Управление начальной шко-</w:t>
      </w:r>
    </w:p>
    <w:p w:rsidR="007D3E08" w:rsidRDefault="004F60F8">
      <w:pPr>
        <w:pStyle w:val="Bodytext21"/>
        <w:shd w:val="clear" w:color="auto" w:fill="auto"/>
        <w:spacing w:line="240" w:lineRule="exact"/>
        <w:ind w:right="380" w:firstLine="0"/>
        <w:jc w:val="both"/>
      </w:pPr>
      <w:r>
        <w:rPr>
          <w:rStyle w:val="Bodytext20"/>
          <w:color w:val="000000"/>
        </w:rPr>
        <w:lastRenderedPageBreak/>
        <w:t>лой», — 2013, — № 11; Комплексные контрольные работы в на</w:t>
      </w:r>
      <w:r>
        <w:rPr>
          <w:rStyle w:val="Bodytext20"/>
          <w:color w:val="000000"/>
        </w:rPr>
        <w:softHyphen/>
        <w:t xml:space="preserve">чальной школе: проверка и оценка метапредметных результатов младших школьников. — Москва: </w:t>
      </w:r>
      <w:r>
        <w:rPr>
          <w:rStyle w:val="Bodytext20"/>
          <w:color w:val="000000"/>
          <w:lang w:val="en-US" w:eastAsia="en-US"/>
        </w:rPr>
        <w:t>ACT</w:t>
      </w:r>
      <w:r w:rsidRPr="004F60F8">
        <w:rPr>
          <w:rStyle w:val="Bodytext20"/>
          <w:color w:val="000000"/>
          <w:lang w:eastAsia="en-US"/>
        </w:rPr>
        <w:t xml:space="preserve">: </w:t>
      </w:r>
      <w:r>
        <w:rPr>
          <w:rStyle w:val="Bodytext20"/>
          <w:color w:val="000000"/>
        </w:rPr>
        <w:t>Астрель, 2015.</w:t>
      </w:r>
    </w:p>
    <w:p w:rsidR="007D3E08" w:rsidRDefault="004F60F8">
      <w:pPr>
        <w:pStyle w:val="Bodytext21"/>
        <w:shd w:val="clear" w:color="auto" w:fill="auto"/>
        <w:spacing w:line="240" w:lineRule="exact"/>
        <w:ind w:right="380" w:firstLine="340"/>
        <w:jc w:val="both"/>
      </w:pPr>
      <w:r>
        <w:rPr>
          <w:rStyle w:val="Bodytext20"/>
          <w:color w:val="000000"/>
        </w:rPr>
        <w:t>Эти и другие материалы подготовлены и выпущены сотруд</w:t>
      </w:r>
      <w:r>
        <w:rPr>
          <w:rStyle w:val="Bodytext20"/>
          <w:color w:val="000000"/>
        </w:rPr>
        <w:softHyphen/>
        <w:t xml:space="preserve">никами Института Л.П. Никитиной, Л.С. Секретаревой и др. под руководством старшего научного сотрудника, доцента, кандидата педагогических наук З.А. </w:t>
      </w:r>
      <w:r>
        <w:rPr>
          <w:rStyle w:val="Bodytext2Bold"/>
          <w:color w:val="000000"/>
        </w:rPr>
        <w:t xml:space="preserve">Кокаревой. </w:t>
      </w:r>
      <w:r>
        <w:rPr>
          <w:rStyle w:val="Bodytext20"/>
          <w:color w:val="000000"/>
        </w:rPr>
        <w:t>И сейчас находится в изда</w:t>
      </w:r>
      <w:r>
        <w:rPr>
          <w:rStyle w:val="Bodytext20"/>
          <w:color w:val="000000"/>
        </w:rPr>
        <w:softHyphen/>
        <w:t xml:space="preserve">тельстве подготовленная ею книга «ФГОС: оценка результатов обучения в 1—6 классах», </w:t>
      </w:r>
      <w:proofErr w:type="gramStart"/>
      <w:r>
        <w:rPr>
          <w:rStyle w:val="Bodytext20"/>
          <w:color w:val="000000"/>
        </w:rPr>
        <w:t>которую</w:t>
      </w:r>
      <w:proofErr w:type="gramEnd"/>
      <w:r>
        <w:rPr>
          <w:rStyle w:val="Bodytext20"/>
          <w:color w:val="000000"/>
        </w:rPr>
        <w:t xml:space="preserve"> мы рекомендуем немедленно заказать, поскольку в ней содержится технологическое описание самых разных объективных и достоверных, научно обоснованных способов оценивания результатов образования на основе ФГОС (тел.: 8-495-953-99-12; </w:t>
      </w:r>
      <w:r>
        <w:rPr>
          <w:rStyle w:val="Bodytext20"/>
          <w:color w:val="000000"/>
          <w:lang w:val="en-US" w:eastAsia="en-US"/>
        </w:rPr>
        <w:t>e</w:t>
      </w:r>
      <w:r w:rsidRPr="004F60F8">
        <w:rPr>
          <w:rStyle w:val="Bodytext20"/>
          <w:color w:val="000000"/>
          <w:lang w:eastAsia="en-US"/>
        </w:rPr>
        <w:t>-</w:t>
      </w:r>
      <w:r>
        <w:rPr>
          <w:rStyle w:val="Bodytext20"/>
          <w:color w:val="000000"/>
          <w:lang w:val="en-US" w:eastAsia="en-US"/>
        </w:rPr>
        <w:t>mail</w:t>
      </w:r>
      <w:r w:rsidRPr="004F60F8">
        <w:rPr>
          <w:rStyle w:val="Bodytext20"/>
          <w:color w:val="000000"/>
          <w:lang w:eastAsia="en-US"/>
        </w:rPr>
        <w:t xml:space="preserve">: </w:t>
      </w:r>
      <w:hyperlink r:id="rId203" w:history="1">
        <w:r>
          <w:rPr>
            <w:rStyle w:val="a3"/>
            <w:lang w:val="en-US" w:eastAsia="en-US"/>
          </w:rPr>
          <w:t>mail</w:t>
        </w:r>
        <w:r w:rsidRPr="004F60F8">
          <w:rPr>
            <w:rStyle w:val="a3"/>
            <w:lang w:eastAsia="en-US"/>
          </w:rPr>
          <w:t>@</w:t>
        </w:r>
        <w:r>
          <w:rPr>
            <w:rStyle w:val="a3"/>
            <w:lang w:val="en-US" w:eastAsia="en-US"/>
          </w:rPr>
          <w:t>pedobsh</w:t>
        </w:r>
        <w:r w:rsidRPr="004F60F8">
          <w:rPr>
            <w:rStyle w:val="a3"/>
            <w:lang w:eastAsia="en-US"/>
          </w:rPr>
          <w:t>.</w:t>
        </w:r>
        <w:r>
          <w:rPr>
            <w:rStyle w:val="a3"/>
            <w:lang w:val="en-US" w:eastAsia="en-US"/>
          </w:rPr>
          <w:t>ru</w:t>
        </w:r>
      </w:hyperlink>
      <w:r w:rsidRPr="004F60F8">
        <w:rPr>
          <w:rStyle w:val="Bodytext20"/>
          <w:color w:val="000000"/>
          <w:lang w:eastAsia="en-US"/>
        </w:rPr>
        <w:t>).</w:t>
      </w:r>
    </w:p>
    <w:p w:rsidR="007D3E08" w:rsidRDefault="004F60F8">
      <w:pPr>
        <w:pStyle w:val="Bodytext21"/>
        <w:shd w:val="clear" w:color="auto" w:fill="auto"/>
        <w:spacing w:after="496" w:line="240" w:lineRule="exact"/>
        <w:ind w:right="380" w:firstLine="340"/>
        <w:jc w:val="both"/>
      </w:pPr>
      <w:r>
        <w:rPr>
          <w:rStyle w:val="Bodytext20"/>
          <w:color w:val="000000"/>
        </w:rPr>
        <w:t>Учителя вправе ожидать и требовать от областных ИПК, ИРО предоставления необходимых для работы контрольно-оценочных материалов по ФГОС.</w:t>
      </w:r>
    </w:p>
    <w:p w:rsidR="007D3E08" w:rsidRDefault="004F60F8">
      <w:pPr>
        <w:pStyle w:val="Bodytext61"/>
        <w:shd w:val="clear" w:color="auto" w:fill="auto"/>
        <w:spacing w:before="0" w:after="287" w:line="220" w:lineRule="exact"/>
        <w:ind w:left="500"/>
        <w:jc w:val="left"/>
      </w:pPr>
      <w:r>
        <w:rPr>
          <w:rStyle w:val="Bodytext60"/>
          <w:b/>
          <w:bCs/>
          <w:color w:val="000000"/>
        </w:rPr>
        <w:t>§ 14. Заключительные постулаты и рекомендации</w:t>
      </w:r>
    </w:p>
    <w:p w:rsidR="007D3E08" w:rsidRDefault="004F60F8">
      <w:pPr>
        <w:pStyle w:val="Bodytext21"/>
        <w:shd w:val="clear" w:color="auto" w:fill="auto"/>
        <w:spacing w:line="240" w:lineRule="exact"/>
        <w:ind w:right="380" w:firstLine="340"/>
        <w:jc w:val="both"/>
      </w:pPr>
      <w:r>
        <w:rPr>
          <w:rStyle w:val="Bodytext20"/>
          <w:color w:val="000000"/>
        </w:rPr>
        <w:t>Начнем с сопоставительной таблицы, которая кратко и нау</w:t>
      </w:r>
      <w:r>
        <w:rPr>
          <w:rStyle w:val="Bodytext20"/>
          <w:color w:val="000000"/>
        </w:rPr>
        <w:softHyphen/>
        <w:t>коемко покажет, как и чем различаются оценки результатов об</w:t>
      </w:r>
      <w:r>
        <w:rPr>
          <w:rStyle w:val="Bodytext20"/>
          <w:color w:val="000000"/>
        </w:rPr>
        <w:softHyphen/>
        <w:t>разования до и после освоения ФГОС.</w:t>
      </w:r>
    </w:p>
    <w:p w:rsidR="007D3E08" w:rsidRDefault="004F60F8">
      <w:pPr>
        <w:pStyle w:val="Tablecaption21"/>
        <w:framePr w:w="6312" w:wrap="notBeside" w:vAnchor="text" w:hAnchor="text" w:xAlign="center" w:y="1"/>
        <w:shd w:val="clear" w:color="auto" w:fill="auto"/>
        <w:spacing w:line="220" w:lineRule="exact"/>
      </w:pPr>
      <w:r>
        <w:rPr>
          <w:rStyle w:val="Tablecaption20"/>
          <w:b/>
          <w:bCs/>
          <w:i/>
          <w:iCs/>
          <w:color w:val="000000"/>
        </w:rPr>
        <w:t>Таблица 3</w:t>
      </w:r>
    </w:p>
    <w:tbl>
      <w:tblPr>
        <w:tblW w:w="0" w:type="auto"/>
        <w:jc w:val="center"/>
        <w:tblLayout w:type="fixed"/>
        <w:tblCellMar>
          <w:left w:w="0" w:type="dxa"/>
          <w:right w:w="0" w:type="dxa"/>
        </w:tblCellMar>
        <w:tblLook w:val="0000" w:firstRow="0" w:lastRow="0" w:firstColumn="0" w:lastColumn="0" w:noHBand="0" w:noVBand="0"/>
      </w:tblPr>
      <w:tblGrid>
        <w:gridCol w:w="1368"/>
        <w:gridCol w:w="2050"/>
        <w:gridCol w:w="2894"/>
      </w:tblGrid>
      <w:tr w:rsidR="007D3E08">
        <w:trPr>
          <w:trHeight w:hRule="exact" w:val="682"/>
          <w:jc w:val="center"/>
        </w:trPr>
        <w:tc>
          <w:tcPr>
            <w:tcW w:w="1368" w:type="dxa"/>
            <w:tcBorders>
              <w:top w:val="single" w:sz="4" w:space="0" w:color="auto"/>
              <w:left w:val="single" w:sz="4" w:space="0" w:color="auto"/>
              <w:bottom w:val="nil"/>
              <w:right w:val="nil"/>
            </w:tcBorders>
            <w:shd w:val="clear" w:color="auto" w:fill="FFFFFF"/>
            <w:vAlign w:val="center"/>
          </w:tcPr>
          <w:p w:rsidR="007D3E08" w:rsidRDefault="004F60F8">
            <w:pPr>
              <w:pStyle w:val="Bodytext21"/>
              <w:framePr w:w="6312" w:wrap="notBeside" w:vAnchor="text" w:hAnchor="text" w:xAlign="center" w:y="1"/>
              <w:shd w:val="clear" w:color="auto" w:fill="auto"/>
              <w:spacing w:after="60" w:line="190" w:lineRule="exact"/>
              <w:ind w:left="240" w:firstLine="0"/>
            </w:pPr>
            <w:r>
              <w:rPr>
                <w:rStyle w:val="Bodytext298"/>
                <w:color w:val="000000"/>
              </w:rPr>
              <w:t>Параметры</w:t>
            </w:r>
          </w:p>
          <w:p w:rsidR="007D3E08" w:rsidRDefault="004F60F8">
            <w:pPr>
              <w:pStyle w:val="Bodytext21"/>
              <w:framePr w:w="6312" w:wrap="notBeside" w:vAnchor="text" w:hAnchor="text" w:xAlign="center" w:y="1"/>
              <w:shd w:val="clear" w:color="auto" w:fill="auto"/>
              <w:spacing w:before="60" w:line="190" w:lineRule="exact"/>
              <w:ind w:left="240" w:firstLine="0"/>
            </w:pPr>
            <w:r>
              <w:rPr>
                <w:rStyle w:val="Bodytext298"/>
                <w:color w:val="000000"/>
              </w:rPr>
              <w:t>сравнения</w:t>
            </w:r>
          </w:p>
        </w:tc>
        <w:tc>
          <w:tcPr>
            <w:tcW w:w="2050" w:type="dxa"/>
            <w:tcBorders>
              <w:top w:val="single" w:sz="4" w:space="0" w:color="auto"/>
              <w:left w:val="single" w:sz="4" w:space="0" w:color="auto"/>
              <w:bottom w:val="nil"/>
              <w:right w:val="nil"/>
            </w:tcBorders>
            <w:shd w:val="clear" w:color="auto" w:fill="FFFFFF"/>
            <w:vAlign w:val="bottom"/>
          </w:tcPr>
          <w:p w:rsidR="007D3E08" w:rsidRDefault="004F60F8">
            <w:pPr>
              <w:pStyle w:val="Bodytext21"/>
              <w:framePr w:w="6312" w:wrap="notBeside" w:vAnchor="text" w:hAnchor="text" w:xAlign="center" w:y="1"/>
              <w:shd w:val="clear" w:color="auto" w:fill="auto"/>
              <w:spacing w:line="206" w:lineRule="exact"/>
              <w:ind w:firstLine="0"/>
              <w:jc w:val="center"/>
            </w:pPr>
            <w:r>
              <w:rPr>
                <w:rStyle w:val="Bodytext298"/>
                <w:color w:val="000000"/>
              </w:rPr>
              <w:t>Оценка результатов образования до освоения стандартов</w:t>
            </w:r>
          </w:p>
        </w:tc>
        <w:tc>
          <w:tcPr>
            <w:tcW w:w="2894" w:type="dxa"/>
            <w:tcBorders>
              <w:top w:val="single" w:sz="4" w:space="0" w:color="auto"/>
              <w:left w:val="single" w:sz="4" w:space="0" w:color="auto"/>
              <w:bottom w:val="nil"/>
              <w:right w:val="single" w:sz="4" w:space="0" w:color="auto"/>
            </w:tcBorders>
            <w:shd w:val="clear" w:color="auto" w:fill="FFFFFF"/>
            <w:vAlign w:val="bottom"/>
          </w:tcPr>
          <w:p w:rsidR="007D3E08" w:rsidRDefault="004F60F8">
            <w:pPr>
              <w:pStyle w:val="Bodytext21"/>
              <w:framePr w:w="6312" w:wrap="notBeside" w:vAnchor="text" w:hAnchor="text" w:xAlign="center" w:y="1"/>
              <w:shd w:val="clear" w:color="auto" w:fill="auto"/>
              <w:spacing w:line="211" w:lineRule="exact"/>
              <w:ind w:firstLine="0"/>
              <w:jc w:val="center"/>
            </w:pPr>
            <w:r>
              <w:rPr>
                <w:rStyle w:val="Bodytext298"/>
                <w:color w:val="000000"/>
              </w:rPr>
              <w:t>Оценка результатов образования на основе стандартов</w:t>
            </w:r>
          </w:p>
        </w:tc>
      </w:tr>
      <w:tr w:rsidR="007D3E08">
        <w:trPr>
          <w:trHeight w:hRule="exact" w:val="970"/>
          <w:jc w:val="center"/>
        </w:trPr>
        <w:tc>
          <w:tcPr>
            <w:tcW w:w="1368" w:type="dxa"/>
            <w:tcBorders>
              <w:top w:val="single" w:sz="4" w:space="0" w:color="auto"/>
              <w:left w:val="single" w:sz="4" w:space="0" w:color="auto"/>
              <w:bottom w:val="nil"/>
              <w:right w:val="nil"/>
            </w:tcBorders>
            <w:shd w:val="clear" w:color="auto" w:fill="FFFFFF"/>
          </w:tcPr>
          <w:p w:rsidR="007D3E08" w:rsidRDefault="004F60F8">
            <w:pPr>
              <w:pStyle w:val="Bodytext21"/>
              <w:framePr w:w="6312" w:wrap="notBeside" w:vAnchor="text" w:hAnchor="text" w:xAlign="center" w:y="1"/>
              <w:shd w:val="clear" w:color="auto" w:fill="auto"/>
              <w:spacing w:line="211" w:lineRule="exact"/>
              <w:ind w:firstLine="0"/>
              <w:jc w:val="both"/>
            </w:pPr>
            <w:r>
              <w:rPr>
                <w:rStyle w:val="Bodytext20"/>
                <w:color w:val="000000"/>
              </w:rPr>
              <w:t>Область оце</w:t>
            </w:r>
            <w:r>
              <w:rPr>
                <w:rStyle w:val="Bodytext20"/>
                <w:color w:val="000000"/>
              </w:rPr>
              <w:softHyphen/>
              <w:t>нивания</w:t>
            </w:r>
          </w:p>
        </w:tc>
        <w:tc>
          <w:tcPr>
            <w:tcW w:w="2050" w:type="dxa"/>
            <w:tcBorders>
              <w:top w:val="single" w:sz="4" w:space="0" w:color="auto"/>
              <w:left w:val="single" w:sz="4" w:space="0" w:color="auto"/>
              <w:bottom w:val="nil"/>
              <w:right w:val="nil"/>
            </w:tcBorders>
            <w:shd w:val="clear" w:color="auto" w:fill="FFFFFF"/>
          </w:tcPr>
          <w:p w:rsidR="007D3E08" w:rsidRDefault="004F60F8">
            <w:pPr>
              <w:pStyle w:val="Bodytext21"/>
              <w:framePr w:w="6312" w:wrap="notBeside" w:vAnchor="text" w:hAnchor="text" w:xAlign="center" w:y="1"/>
              <w:shd w:val="clear" w:color="auto" w:fill="auto"/>
              <w:spacing w:line="211" w:lineRule="exact"/>
              <w:ind w:firstLine="0"/>
            </w:pPr>
            <w:r>
              <w:rPr>
                <w:rStyle w:val="Bodytext20"/>
                <w:color w:val="000000"/>
              </w:rPr>
              <w:t>Только учебная дея</w:t>
            </w:r>
            <w:r>
              <w:rPr>
                <w:rStyle w:val="Bodytext20"/>
                <w:color w:val="000000"/>
              </w:rPr>
              <w:softHyphen/>
              <w:t>тельность и только на уроке</w:t>
            </w:r>
          </w:p>
        </w:tc>
        <w:tc>
          <w:tcPr>
            <w:tcW w:w="2894" w:type="dxa"/>
            <w:tcBorders>
              <w:top w:val="single" w:sz="4" w:space="0" w:color="auto"/>
              <w:left w:val="single" w:sz="4" w:space="0" w:color="auto"/>
              <w:bottom w:val="nil"/>
              <w:right w:val="single" w:sz="4" w:space="0" w:color="auto"/>
            </w:tcBorders>
            <w:shd w:val="clear" w:color="auto" w:fill="FFFFFF"/>
          </w:tcPr>
          <w:p w:rsidR="007D3E08" w:rsidRDefault="004F60F8">
            <w:pPr>
              <w:pStyle w:val="Bodytext21"/>
              <w:framePr w:w="6312" w:wrap="notBeside" w:vAnchor="text" w:hAnchor="text" w:xAlign="center" w:y="1"/>
              <w:shd w:val="clear" w:color="auto" w:fill="auto"/>
              <w:spacing w:line="206" w:lineRule="exact"/>
              <w:ind w:firstLine="0"/>
            </w:pPr>
            <w:r>
              <w:rPr>
                <w:rStyle w:val="Bodytext20"/>
                <w:color w:val="000000"/>
              </w:rPr>
              <w:t>Кроме учебной деятельности на уроке еще воспитательная и развивающая внеурочная дея</w:t>
            </w:r>
            <w:r>
              <w:rPr>
                <w:rStyle w:val="Bodytext20"/>
                <w:color w:val="000000"/>
              </w:rPr>
              <w:softHyphen/>
              <w:t>тельность</w:t>
            </w:r>
          </w:p>
        </w:tc>
      </w:tr>
      <w:tr w:rsidR="007D3E08">
        <w:trPr>
          <w:trHeight w:hRule="exact" w:val="2026"/>
          <w:jc w:val="center"/>
        </w:trPr>
        <w:tc>
          <w:tcPr>
            <w:tcW w:w="1368" w:type="dxa"/>
            <w:tcBorders>
              <w:top w:val="single" w:sz="4" w:space="0" w:color="auto"/>
              <w:left w:val="single" w:sz="4" w:space="0" w:color="auto"/>
              <w:bottom w:val="single" w:sz="4" w:space="0" w:color="auto"/>
              <w:right w:val="nil"/>
            </w:tcBorders>
            <w:shd w:val="clear" w:color="auto" w:fill="FFFFFF"/>
          </w:tcPr>
          <w:p w:rsidR="007D3E08" w:rsidRDefault="004F60F8">
            <w:pPr>
              <w:pStyle w:val="Bodytext21"/>
              <w:framePr w:w="6312" w:wrap="notBeside" w:vAnchor="text" w:hAnchor="text" w:xAlign="center" w:y="1"/>
              <w:shd w:val="clear" w:color="auto" w:fill="auto"/>
              <w:spacing w:after="60" w:line="220" w:lineRule="exact"/>
              <w:ind w:firstLine="0"/>
              <w:jc w:val="both"/>
            </w:pPr>
            <w:r>
              <w:rPr>
                <w:rStyle w:val="Bodytext20"/>
                <w:color w:val="000000"/>
              </w:rPr>
              <w:t>Субъекты</w:t>
            </w:r>
          </w:p>
          <w:p w:rsidR="007D3E08" w:rsidRDefault="004F60F8">
            <w:pPr>
              <w:pStyle w:val="Bodytext21"/>
              <w:framePr w:w="6312" w:wrap="notBeside" w:vAnchor="text" w:hAnchor="text" w:xAlign="center" w:y="1"/>
              <w:shd w:val="clear" w:color="auto" w:fill="auto"/>
              <w:spacing w:before="60" w:line="220" w:lineRule="exact"/>
              <w:ind w:firstLine="0"/>
              <w:jc w:val="both"/>
            </w:pPr>
            <w:r>
              <w:rPr>
                <w:rStyle w:val="Bodytext20"/>
                <w:color w:val="000000"/>
              </w:rPr>
              <w:t>оценивания</w:t>
            </w:r>
          </w:p>
        </w:tc>
        <w:tc>
          <w:tcPr>
            <w:tcW w:w="2050" w:type="dxa"/>
            <w:tcBorders>
              <w:top w:val="single" w:sz="4" w:space="0" w:color="auto"/>
              <w:left w:val="single" w:sz="4" w:space="0" w:color="auto"/>
              <w:bottom w:val="single" w:sz="4" w:space="0" w:color="auto"/>
              <w:right w:val="nil"/>
            </w:tcBorders>
            <w:shd w:val="clear" w:color="auto" w:fill="FFFFFF"/>
          </w:tcPr>
          <w:p w:rsidR="007D3E08" w:rsidRDefault="004F60F8">
            <w:pPr>
              <w:pStyle w:val="Bodytext21"/>
              <w:framePr w:w="6312" w:wrap="notBeside" w:vAnchor="text" w:hAnchor="text" w:xAlign="center" w:y="1"/>
              <w:shd w:val="clear" w:color="auto" w:fill="auto"/>
              <w:spacing w:line="211" w:lineRule="exact"/>
              <w:ind w:firstLine="0"/>
            </w:pPr>
            <w:r>
              <w:rPr>
                <w:rStyle w:val="Bodytext20"/>
                <w:color w:val="000000"/>
              </w:rPr>
              <w:t>Только учитель - текущие оценки, а итоговые — по резуль</w:t>
            </w:r>
            <w:r>
              <w:rPr>
                <w:rStyle w:val="Bodytext20"/>
                <w:color w:val="000000"/>
              </w:rPr>
              <w:softHyphen/>
              <w:t>татам ОГЭ и ЕГЭ</w:t>
            </w:r>
          </w:p>
        </w:tc>
        <w:tc>
          <w:tcPr>
            <w:tcW w:w="2894" w:type="dxa"/>
            <w:tcBorders>
              <w:top w:val="single" w:sz="4" w:space="0" w:color="auto"/>
              <w:left w:val="single" w:sz="4" w:space="0" w:color="auto"/>
              <w:bottom w:val="single" w:sz="4" w:space="0" w:color="auto"/>
              <w:right w:val="single" w:sz="4" w:space="0" w:color="auto"/>
            </w:tcBorders>
            <w:shd w:val="clear" w:color="auto" w:fill="FFFFFF"/>
            <w:vAlign w:val="bottom"/>
          </w:tcPr>
          <w:p w:rsidR="007D3E08" w:rsidRDefault="004F60F8">
            <w:pPr>
              <w:pStyle w:val="Bodytext21"/>
              <w:framePr w:w="6312" w:wrap="notBeside" w:vAnchor="text" w:hAnchor="text" w:xAlign="center" w:y="1"/>
              <w:shd w:val="clear" w:color="auto" w:fill="auto"/>
              <w:spacing w:line="206" w:lineRule="exact"/>
              <w:ind w:firstLine="0"/>
            </w:pPr>
            <w:r>
              <w:rPr>
                <w:rStyle w:val="Bodytext20"/>
                <w:color w:val="000000"/>
              </w:rPr>
              <w:t>Кроме учителя по предмету при необходимости привлека</w:t>
            </w:r>
            <w:r>
              <w:rPr>
                <w:rStyle w:val="Bodytext20"/>
                <w:color w:val="000000"/>
              </w:rPr>
              <w:softHyphen/>
              <w:t>ются учителя из команды, ра</w:t>
            </w:r>
            <w:r>
              <w:rPr>
                <w:rStyle w:val="Bodytext20"/>
                <w:color w:val="000000"/>
              </w:rPr>
              <w:softHyphen/>
              <w:t xml:space="preserve">ботающей в конкретном классе или вся команда (в форме педагогического консилиума), но </w:t>
            </w:r>
            <w:r>
              <w:rPr>
                <w:rStyle w:val="Bodytext2Bold8"/>
                <w:color w:val="000000"/>
              </w:rPr>
              <w:t>обязательно и сам ученик</w:t>
            </w:r>
            <w:r>
              <w:rPr>
                <w:rStyle w:val="Bodytext20"/>
                <w:color w:val="000000"/>
              </w:rPr>
              <w:t>, и его одноклассники по крите</w:t>
            </w:r>
            <w:r>
              <w:rPr>
                <w:rStyle w:val="Bodytext20"/>
                <w:color w:val="000000"/>
              </w:rPr>
              <w:softHyphen/>
              <w:t>риям, которые сообщаются</w:t>
            </w:r>
          </w:p>
        </w:tc>
      </w:tr>
    </w:tbl>
    <w:p w:rsidR="007D3E08" w:rsidRDefault="007D3E08">
      <w:pPr>
        <w:framePr w:w="6312" w:wrap="notBeside" w:vAnchor="text" w:hAnchor="text" w:xAlign="center" w:y="1"/>
        <w:rPr>
          <w:color w:val="auto"/>
          <w:sz w:val="2"/>
          <w:szCs w:val="2"/>
        </w:rPr>
      </w:pPr>
    </w:p>
    <w:p w:rsidR="007D3E08" w:rsidRDefault="007D3E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382"/>
        <w:gridCol w:w="2050"/>
        <w:gridCol w:w="2899"/>
      </w:tblGrid>
      <w:tr w:rsidR="007D3E08">
        <w:trPr>
          <w:trHeight w:hRule="exact" w:val="1219"/>
          <w:jc w:val="center"/>
        </w:trPr>
        <w:tc>
          <w:tcPr>
            <w:tcW w:w="1382" w:type="dxa"/>
            <w:tcBorders>
              <w:top w:val="single" w:sz="4" w:space="0" w:color="auto"/>
              <w:left w:val="single" w:sz="4" w:space="0" w:color="auto"/>
              <w:bottom w:val="nil"/>
              <w:right w:val="nil"/>
            </w:tcBorders>
            <w:shd w:val="clear" w:color="auto" w:fill="FFFFFF"/>
          </w:tcPr>
          <w:p w:rsidR="007D3E08" w:rsidRDefault="007D3E08">
            <w:pPr>
              <w:framePr w:w="6331" w:wrap="notBeside" w:vAnchor="text" w:hAnchor="text" w:xAlign="center" w:y="1"/>
              <w:rPr>
                <w:color w:val="auto"/>
                <w:sz w:val="10"/>
                <w:szCs w:val="10"/>
              </w:rPr>
            </w:pPr>
          </w:p>
        </w:tc>
        <w:tc>
          <w:tcPr>
            <w:tcW w:w="2050" w:type="dxa"/>
            <w:tcBorders>
              <w:top w:val="single" w:sz="4" w:space="0" w:color="auto"/>
              <w:left w:val="single" w:sz="4" w:space="0" w:color="auto"/>
              <w:bottom w:val="nil"/>
              <w:right w:val="nil"/>
            </w:tcBorders>
            <w:shd w:val="clear" w:color="auto" w:fill="FFFFFF"/>
          </w:tcPr>
          <w:p w:rsidR="007D3E08" w:rsidRDefault="007D3E08">
            <w:pPr>
              <w:framePr w:w="6331" w:wrap="notBeside" w:vAnchor="text" w:hAnchor="text" w:xAlign="center" w:y="1"/>
              <w:rPr>
                <w:color w:val="auto"/>
                <w:sz w:val="10"/>
                <w:szCs w:val="10"/>
              </w:rPr>
            </w:pPr>
          </w:p>
        </w:tc>
        <w:tc>
          <w:tcPr>
            <w:tcW w:w="2899" w:type="dxa"/>
            <w:tcBorders>
              <w:top w:val="single" w:sz="4" w:space="0" w:color="auto"/>
              <w:left w:val="single" w:sz="4" w:space="0" w:color="auto"/>
              <w:bottom w:val="nil"/>
              <w:right w:val="single" w:sz="4" w:space="0" w:color="auto"/>
            </w:tcBorders>
            <w:shd w:val="clear" w:color="auto" w:fill="FFFFFF"/>
            <w:vAlign w:val="center"/>
          </w:tcPr>
          <w:p w:rsidR="007D3E08" w:rsidRDefault="004F60F8">
            <w:pPr>
              <w:pStyle w:val="Bodytext21"/>
              <w:framePr w:w="6331" w:wrap="notBeside" w:vAnchor="text" w:hAnchor="text" w:xAlign="center" w:y="1"/>
              <w:shd w:val="clear" w:color="auto" w:fill="auto"/>
              <w:spacing w:line="206" w:lineRule="exact"/>
              <w:ind w:firstLine="0"/>
            </w:pPr>
            <w:proofErr w:type="gramStart"/>
            <w:r>
              <w:rPr>
                <w:rStyle w:val="Bodytext20"/>
                <w:color w:val="000000"/>
              </w:rPr>
              <w:t>учителем в начале темы или формируются совместно с детьми (ученик может спро</w:t>
            </w:r>
            <w:r>
              <w:rPr>
                <w:rStyle w:val="Bodytext20"/>
                <w:color w:val="000000"/>
              </w:rPr>
              <w:softHyphen/>
              <w:t>сить учителя:</w:t>
            </w:r>
            <w:proofErr w:type="gramEnd"/>
            <w:r>
              <w:rPr>
                <w:rStyle w:val="Bodytext20"/>
                <w:color w:val="000000"/>
              </w:rPr>
              <w:t xml:space="preserve"> </w:t>
            </w:r>
            <w:proofErr w:type="gramStart"/>
            <w:r>
              <w:rPr>
                <w:rStyle w:val="Bodytext20"/>
                <w:color w:val="000000"/>
              </w:rPr>
              <w:t>«По какому кри</w:t>
            </w:r>
            <w:r>
              <w:rPr>
                <w:rStyle w:val="Bodytext20"/>
                <w:color w:val="000000"/>
              </w:rPr>
              <w:softHyphen/>
              <w:t>терию снижена оценка?»).</w:t>
            </w:r>
            <w:proofErr w:type="gramEnd"/>
          </w:p>
        </w:tc>
      </w:tr>
      <w:tr w:rsidR="007D3E08">
        <w:trPr>
          <w:trHeight w:hRule="exact" w:val="1469"/>
          <w:jc w:val="center"/>
        </w:trPr>
        <w:tc>
          <w:tcPr>
            <w:tcW w:w="1382" w:type="dxa"/>
            <w:tcBorders>
              <w:top w:val="single" w:sz="4" w:space="0" w:color="auto"/>
              <w:left w:val="single" w:sz="4" w:space="0" w:color="auto"/>
              <w:bottom w:val="nil"/>
              <w:right w:val="nil"/>
            </w:tcBorders>
            <w:shd w:val="clear" w:color="auto" w:fill="FFFFFF"/>
            <w:vAlign w:val="center"/>
          </w:tcPr>
          <w:p w:rsidR="007D3E08" w:rsidRDefault="004F60F8">
            <w:pPr>
              <w:pStyle w:val="Bodytext21"/>
              <w:framePr w:w="6331" w:wrap="notBeside" w:vAnchor="text" w:hAnchor="text" w:xAlign="center" w:y="1"/>
              <w:shd w:val="clear" w:color="auto" w:fill="auto"/>
              <w:spacing w:line="206" w:lineRule="exact"/>
              <w:ind w:firstLine="0"/>
            </w:pPr>
            <w:r>
              <w:rPr>
                <w:rStyle w:val="Bodytext20"/>
                <w:color w:val="000000"/>
              </w:rPr>
              <w:t>Отношение учителей к участию школьников в оценке результатов</w:t>
            </w:r>
          </w:p>
        </w:tc>
        <w:tc>
          <w:tcPr>
            <w:tcW w:w="2050" w:type="dxa"/>
            <w:tcBorders>
              <w:top w:val="single" w:sz="4" w:space="0" w:color="auto"/>
              <w:left w:val="single" w:sz="4" w:space="0" w:color="auto"/>
              <w:bottom w:val="nil"/>
              <w:right w:val="nil"/>
            </w:tcBorders>
            <w:shd w:val="clear" w:color="auto" w:fill="FFFFFF"/>
          </w:tcPr>
          <w:p w:rsidR="007D3E08" w:rsidRDefault="004F60F8">
            <w:pPr>
              <w:pStyle w:val="Bodytext21"/>
              <w:framePr w:w="6331" w:wrap="notBeside" w:vAnchor="text" w:hAnchor="text" w:xAlign="center" w:y="1"/>
              <w:shd w:val="clear" w:color="auto" w:fill="auto"/>
              <w:spacing w:line="206" w:lineRule="exact"/>
              <w:ind w:firstLine="0"/>
            </w:pPr>
            <w:proofErr w:type="gramStart"/>
            <w:r>
              <w:rPr>
                <w:rStyle w:val="Bodytext20"/>
                <w:color w:val="000000"/>
              </w:rPr>
              <w:t>Произвольное</w:t>
            </w:r>
            <w:proofErr w:type="gramEnd"/>
            <w:r>
              <w:rPr>
                <w:rStyle w:val="Bodytext20"/>
                <w:color w:val="000000"/>
              </w:rPr>
              <w:t xml:space="preserve"> и у всех разное (в зави</w:t>
            </w:r>
            <w:r>
              <w:rPr>
                <w:rStyle w:val="Bodytext20"/>
                <w:color w:val="000000"/>
              </w:rPr>
              <w:softHyphen/>
              <w:t>симости от педаго</w:t>
            </w:r>
            <w:r>
              <w:rPr>
                <w:rStyle w:val="Bodytext20"/>
                <w:color w:val="000000"/>
              </w:rPr>
              <w:softHyphen/>
              <w:t>гической культуры учителя)</w:t>
            </w:r>
          </w:p>
        </w:tc>
        <w:tc>
          <w:tcPr>
            <w:tcW w:w="2899" w:type="dxa"/>
            <w:tcBorders>
              <w:top w:val="single" w:sz="4" w:space="0" w:color="auto"/>
              <w:left w:val="single" w:sz="4" w:space="0" w:color="auto"/>
              <w:bottom w:val="nil"/>
              <w:right w:val="single" w:sz="4" w:space="0" w:color="auto"/>
            </w:tcBorders>
            <w:shd w:val="clear" w:color="auto" w:fill="FFFFFF"/>
          </w:tcPr>
          <w:p w:rsidR="007D3E08" w:rsidRDefault="004F60F8">
            <w:pPr>
              <w:pStyle w:val="Bodytext21"/>
              <w:framePr w:w="6331" w:wrap="notBeside" w:vAnchor="text" w:hAnchor="text" w:xAlign="center" w:y="1"/>
              <w:shd w:val="clear" w:color="auto" w:fill="auto"/>
              <w:spacing w:line="206" w:lineRule="exact"/>
              <w:ind w:firstLine="0"/>
            </w:pPr>
            <w:r>
              <w:rPr>
                <w:rStyle w:val="Bodytext20"/>
                <w:color w:val="000000"/>
              </w:rPr>
              <w:t>Осознанная и целенаправлен</w:t>
            </w:r>
            <w:r>
              <w:rPr>
                <w:rStyle w:val="Bodytext20"/>
                <w:color w:val="000000"/>
              </w:rPr>
              <w:softHyphen/>
              <w:t>ная заинтересованность учите</w:t>
            </w:r>
            <w:r>
              <w:rPr>
                <w:rStyle w:val="Bodytext20"/>
                <w:color w:val="000000"/>
              </w:rPr>
              <w:softHyphen/>
              <w:t>ля в привлечении учащихся к самооценке результатов обра</w:t>
            </w:r>
            <w:r>
              <w:rPr>
                <w:rStyle w:val="Bodytext20"/>
                <w:color w:val="000000"/>
              </w:rPr>
              <w:softHyphen/>
              <w:t>зования</w:t>
            </w:r>
          </w:p>
        </w:tc>
      </w:tr>
      <w:tr w:rsidR="007D3E08">
        <w:trPr>
          <w:trHeight w:hRule="exact" w:val="1243"/>
          <w:jc w:val="center"/>
        </w:trPr>
        <w:tc>
          <w:tcPr>
            <w:tcW w:w="1382" w:type="dxa"/>
            <w:tcBorders>
              <w:top w:val="single" w:sz="4" w:space="0" w:color="auto"/>
              <w:left w:val="single" w:sz="4" w:space="0" w:color="auto"/>
              <w:bottom w:val="nil"/>
              <w:right w:val="nil"/>
            </w:tcBorders>
            <w:shd w:val="clear" w:color="auto" w:fill="FFFFFF"/>
          </w:tcPr>
          <w:p w:rsidR="007D3E08" w:rsidRDefault="004F60F8">
            <w:pPr>
              <w:pStyle w:val="Bodytext21"/>
              <w:framePr w:w="6331" w:wrap="notBeside" w:vAnchor="text" w:hAnchor="text" w:xAlign="center" w:y="1"/>
              <w:shd w:val="clear" w:color="auto" w:fill="auto"/>
              <w:spacing w:line="211" w:lineRule="exact"/>
              <w:ind w:firstLine="0"/>
            </w:pPr>
            <w:r>
              <w:rPr>
                <w:rStyle w:val="Bodytext20"/>
                <w:color w:val="000000"/>
              </w:rPr>
              <w:t>Объекты оце</w:t>
            </w:r>
            <w:r>
              <w:rPr>
                <w:rStyle w:val="Bodytext20"/>
                <w:color w:val="000000"/>
              </w:rPr>
              <w:softHyphen/>
              <w:t>нивания</w:t>
            </w:r>
          </w:p>
        </w:tc>
        <w:tc>
          <w:tcPr>
            <w:tcW w:w="2050" w:type="dxa"/>
            <w:tcBorders>
              <w:top w:val="single" w:sz="4" w:space="0" w:color="auto"/>
              <w:left w:val="single" w:sz="4" w:space="0" w:color="auto"/>
              <w:bottom w:val="nil"/>
              <w:right w:val="nil"/>
            </w:tcBorders>
            <w:shd w:val="clear" w:color="auto" w:fill="FFFFFF"/>
          </w:tcPr>
          <w:p w:rsidR="007D3E08" w:rsidRDefault="004F60F8">
            <w:pPr>
              <w:pStyle w:val="Bodytext21"/>
              <w:framePr w:w="6331" w:wrap="notBeside" w:vAnchor="text" w:hAnchor="text" w:xAlign="center" w:y="1"/>
              <w:shd w:val="clear" w:color="auto" w:fill="auto"/>
              <w:spacing w:line="206" w:lineRule="exact"/>
              <w:ind w:firstLine="0"/>
            </w:pPr>
            <w:r>
              <w:rPr>
                <w:rStyle w:val="Bodytext20"/>
                <w:color w:val="000000"/>
              </w:rPr>
              <w:t>Ученик и кла</w:t>
            </w:r>
            <w:proofErr w:type="gramStart"/>
            <w:r>
              <w:rPr>
                <w:rStyle w:val="Bodytext20"/>
                <w:color w:val="000000"/>
              </w:rPr>
              <w:t>сс в ст</w:t>
            </w:r>
            <w:proofErr w:type="gramEnd"/>
            <w:r>
              <w:rPr>
                <w:rStyle w:val="Bodytext20"/>
                <w:color w:val="000000"/>
              </w:rPr>
              <w:t>а</w:t>
            </w:r>
            <w:r>
              <w:rPr>
                <w:rStyle w:val="Bodytext20"/>
                <w:color w:val="000000"/>
              </w:rPr>
              <w:softHyphen/>
              <w:t>тике</w:t>
            </w:r>
          </w:p>
        </w:tc>
        <w:tc>
          <w:tcPr>
            <w:tcW w:w="2899" w:type="dxa"/>
            <w:tcBorders>
              <w:top w:val="single" w:sz="4" w:space="0" w:color="auto"/>
              <w:left w:val="single" w:sz="4" w:space="0" w:color="auto"/>
              <w:bottom w:val="nil"/>
              <w:right w:val="single" w:sz="4" w:space="0" w:color="auto"/>
            </w:tcBorders>
            <w:shd w:val="clear" w:color="auto" w:fill="FFFFFF"/>
            <w:vAlign w:val="center"/>
          </w:tcPr>
          <w:p w:rsidR="007D3E08" w:rsidRDefault="004F60F8">
            <w:pPr>
              <w:pStyle w:val="Bodytext21"/>
              <w:framePr w:w="6331" w:wrap="notBeside" w:vAnchor="text" w:hAnchor="text" w:xAlign="center" w:y="1"/>
              <w:shd w:val="clear" w:color="auto" w:fill="auto"/>
              <w:spacing w:line="206" w:lineRule="exact"/>
              <w:ind w:firstLine="0"/>
            </w:pPr>
            <w:r>
              <w:rPr>
                <w:rStyle w:val="Bodytext20"/>
                <w:color w:val="000000"/>
              </w:rPr>
              <w:t>Ученик в динамике (через индивидуальные листы до</w:t>
            </w:r>
            <w:r>
              <w:rPr>
                <w:rStyle w:val="Bodytext20"/>
                <w:color w:val="000000"/>
              </w:rPr>
              <w:softHyphen/>
              <w:t>стижений, из которых виден личностный рост или его от</w:t>
            </w:r>
            <w:r>
              <w:rPr>
                <w:rStyle w:val="Bodytext20"/>
                <w:color w:val="000000"/>
              </w:rPr>
              <w:softHyphen/>
              <w:t>сутствие)</w:t>
            </w:r>
          </w:p>
        </w:tc>
      </w:tr>
      <w:tr w:rsidR="007D3E08">
        <w:trPr>
          <w:trHeight w:hRule="exact" w:val="1262"/>
          <w:jc w:val="center"/>
        </w:trPr>
        <w:tc>
          <w:tcPr>
            <w:tcW w:w="1382" w:type="dxa"/>
            <w:tcBorders>
              <w:top w:val="single" w:sz="4" w:space="0" w:color="auto"/>
              <w:left w:val="single" w:sz="4" w:space="0" w:color="auto"/>
              <w:bottom w:val="nil"/>
              <w:right w:val="nil"/>
            </w:tcBorders>
            <w:shd w:val="clear" w:color="auto" w:fill="FFFFFF"/>
          </w:tcPr>
          <w:p w:rsidR="007D3E08" w:rsidRDefault="004F60F8">
            <w:pPr>
              <w:pStyle w:val="Bodytext21"/>
              <w:framePr w:w="6331" w:wrap="notBeside" w:vAnchor="text" w:hAnchor="text" w:xAlign="center" w:y="1"/>
              <w:shd w:val="clear" w:color="auto" w:fill="auto"/>
              <w:spacing w:after="60" w:line="220" w:lineRule="exact"/>
              <w:ind w:firstLine="0"/>
            </w:pPr>
            <w:r>
              <w:rPr>
                <w:rStyle w:val="Bodytext20"/>
                <w:color w:val="000000"/>
              </w:rPr>
              <w:t>Содержание</w:t>
            </w:r>
          </w:p>
          <w:p w:rsidR="007D3E08" w:rsidRDefault="004F60F8">
            <w:pPr>
              <w:pStyle w:val="Bodytext21"/>
              <w:framePr w:w="6331" w:wrap="notBeside" w:vAnchor="text" w:hAnchor="text" w:xAlign="center" w:y="1"/>
              <w:shd w:val="clear" w:color="auto" w:fill="auto"/>
              <w:spacing w:before="60" w:line="220" w:lineRule="exact"/>
              <w:ind w:firstLine="0"/>
            </w:pPr>
            <w:r>
              <w:rPr>
                <w:rStyle w:val="Bodytext20"/>
                <w:color w:val="000000"/>
              </w:rPr>
              <w:t>оценивания</w:t>
            </w:r>
          </w:p>
        </w:tc>
        <w:tc>
          <w:tcPr>
            <w:tcW w:w="2050" w:type="dxa"/>
            <w:tcBorders>
              <w:top w:val="single" w:sz="4" w:space="0" w:color="auto"/>
              <w:left w:val="single" w:sz="4" w:space="0" w:color="auto"/>
              <w:bottom w:val="nil"/>
              <w:right w:val="nil"/>
            </w:tcBorders>
            <w:shd w:val="clear" w:color="auto" w:fill="FFFFFF"/>
          </w:tcPr>
          <w:p w:rsidR="007D3E08" w:rsidRDefault="004F60F8">
            <w:pPr>
              <w:pStyle w:val="Bodytext21"/>
              <w:framePr w:w="6331" w:wrap="notBeside" w:vAnchor="text" w:hAnchor="text" w:xAlign="center" w:y="1"/>
              <w:shd w:val="clear" w:color="auto" w:fill="auto"/>
              <w:spacing w:line="211" w:lineRule="exact"/>
              <w:ind w:firstLine="0"/>
            </w:pPr>
            <w:r>
              <w:rPr>
                <w:rStyle w:val="Bodytext20"/>
                <w:color w:val="000000"/>
              </w:rPr>
              <w:t>Только предметные ЗУНы</w:t>
            </w:r>
          </w:p>
        </w:tc>
        <w:tc>
          <w:tcPr>
            <w:tcW w:w="2899" w:type="dxa"/>
            <w:tcBorders>
              <w:top w:val="single" w:sz="4" w:space="0" w:color="auto"/>
              <w:left w:val="single" w:sz="4" w:space="0" w:color="auto"/>
              <w:bottom w:val="nil"/>
              <w:right w:val="single" w:sz="4" w:space="0" w:color="auto"/>
            </w:tcBorders>
            <w:shd w:val="clear" w:color="auto" w:fill="FFFFFF"/>
            <w:vAlign w:val="center"/>
          </w:tcPr>
          <w:p w:rsidR="007D3E08" w:rsidRDefault="004F60F8">
            <w:pPr>
              <w:pStyle w:val="Bodytext21"/>
              <w:framePr w:w="6331" w:wrap="notBeside" w:vAnchor="text" w:hAnchor="text" w:xAlign="center" w:y="1"/>
              <w:shd w:val="clear" w:color="auto" w:fill="auto"/>
              <w:spacing w:line="211" w:lineRule="exact"/>
              <w:ind w:firstLine="0"/>
            </w:pPr>
            <w:r>
              <w:rPr>
                <w:rStyle w:val="Bodytext20"/>
                <w:color w:val="000000"/>
              </w:rPr>
              <w:t>Как минимум предметные, метапредметные и личностные результаты; а также действия, выполняемые учеником с предметным содержанием</w:t>
            </w:r>
          </w:p>
        </w:tc>
      </w:tr>
      <w:tr w:rsidR="007D3E08">
        <w:trPr>
          <w:trHeight w:hRule="exact" w:val="1262"/>
          <w:jc w:val="center"/>
        </w:trPr>
        <w:tc>
          <w:tcPr>
            <w:tcW w:w="1382" w:type="dxa"/>
            <w:tcBorders>
              <w:top w:val="single" w:sz="4" w:space="0" w:color="auto"/>
              <w:left w:val="single" w:sz="4" w:space="0" w:color="auto"/>
              <w:bottom w:val="nil"/>
              <w:right w:val="nil"/>
            </w:tcBorders>
            <w:shd w:val="clear" w:color="auto" w:fill="FFFFFF"/>
          </w:tcPr>
          <w:p w:rsidR="007D3E08" w:rsidRDefault="004F60F8">
            <w:pPr>
              <w:pStyle w:val="Bodytext21"/>
              <w:framePr w:w="6331" w:wrap="notBeside" w:vAnchor="text" w:hAnchor="text" w:xAlign="center" w:y="1"/>
              <w:shd w:val="clear" w:color="auto" w:fill="auto"/>
              <w:spacing w:line="206" w:lineRule="exact"/>
              <w:ind w:firstLine="0"/>
            </w:pPr>
            <w:r>
              <w:rPr>
                <w:rStyle w:val="Bodytext20"/>
                <w:color w:val="000000"/>
              </w:rPr>
              <w:t>Суть (харак</w:t>
            </w:r>
            <w:r>
              <w:rPr>
                <w:rStyle w:val="Bodytext20"/>
                <w:color w:val="000000"/>
              </w:rPr>
              <w:softHyphen/>
              <w:t>тер) контроль</w:t>
            </w:r>
            <w:r>
              <w:rPr>
                <w:rStyle w:val="Bodytext20"/>
                <w:color w:val="000000"/>
              </w:rPr>
              <w:softHyphen/>
              <w:t>но-оценочных материалов</w:t>
            </w:r>
          </w:p>
        </w:tc>
        <w:tc>
          <w:tcPr>
            <w:tcW w:w="2050" w:type="dxa"/>
            <w:tcBorders>
              <w:top w:val="single" w:sz="4" w:space="0" w:color="auto"/>
              <w:left w:val="single" w:sz="4" w:space="0" w:color="auto"/>
              <w:bottom w:val="nil"/>
              <w:right w:val="nil"/>
            </w:tcBorders>
            <w:shd w:val="clear" w:color="auto" w:fill="FFFFFF"/>
          </w:tcPr>
          <w:p w:rsidR="007D3E08" w:rsidRDefault="004F60F8">
            <w:pPr>
              <w:pStyle w:val="Bodytext21"/>
              <w:framePr w:w="6331" w:wrap="notBeside" w:vAnchor="text" w:hAnchor="text" w:xAlign="center" w:y="1"/>
              <w:shd w:val="clear" w:color="auto" w:fill="auto"/>
              <w:spacing w:line="206" w:lineRule="exact"/>
              <w:ind w:firstLine="0"/>
            </w:pPr>
            <w:r>
              <w:rPr>
                <w:rStyle w:val="Bodytext20"/>
                <w:color w:val="000000"/>
              </w:rPr>
              <w:t>Проверка знаний на их воспроизведение, на повторение по образцу</w:t>
            </w:r>
          </w:p>
        </w:tc>
        <w:tc>
          <w:tcPr>
            <w:tcW w:w="2899" w:type="dxa"/>
            <w:tcBorders>
              <w:top w:val="single" w:sz="4" w:space="0" w:color="auto"/>
              <w:left w:val="single" w:sz="4" w:space="0" w:color="auto"/>
              <w:bottom w:val="nil"/>
              <w:right w:val="single" w:sz="4" w:space="0" w:color="auto"/>
            </w:tcBorders>
            <w:shd w:val="clear" w:color="auto" w:fill="FFFFFF"/>
            <w:vAlign w:val="center"/>
          </w:tcPr>
          <w:p w:rsidR="007D3E08" w:rsidRDefault="004F60F8">
            <w:pPr>
              <w:pStyle w:val="Bodytext21"/>
              <w:framePr w:w="6331" w:wrap="notBeside" w:vAnchor="text" w:hAnchor="text" w:xAlign="center" w:y="1"/>
              <w:shd w:val="clear" w:color="auto" w:fill="auto"/>
              <w:spacing w:line="206" w:lineRule="exact"/>
              <w:ind w:firstLine="0"/>
            </w:pPr>
            <w:r>
              <w:rPr>
                <w:rStyle w:val="Bodytext20"/>
                <w:color w:val="000000"/>
              </w:rPr>
              <w:t>Проверка знаний, умений, компетенций по их примене</w:t>
            </w:r>
            <w:r>
              <w:rPr>
                <w:rStyle w:val="Bodytext20"/>
                <w:color w:val="000000"/>
              </w:rPr>
              <w:softHyphen/>
              <w:t>нию не по образцу, а только в частично новой и полностью незнакомой ситуации</w:t>
            </w:r>
          </w:p>
        </w:tc>
      </w:tr>
      <w:tr w:rsidR="007D3E08">
        <w:trPr>
          <w:trHeight w:hRule="exact" w:val="1694"/>
          <w:jc w:val="center"/>
        </w:trPr>
        <w:tc>
          <w:tcPr>
            <w:tcW w:w="1382" w:type="dxa"/>
            <w:tcBorders>
              <w:top w:val="single" w:sz="4" w:space="0" w:color="auto"/>
              <w:left w:val="single" w:sz="4" w:space="0" w:color="auto"/>
              <w:bottom w:val="nil"/>
              <w:right w:val="nil"/>
            </w:tcBorders>
            <w:shd w:val="clear" w:color="auto" w:fill="FFFFFF"/>
          </w:tcPr>
          <w:p w:rsidR="007D3E08" w:rsidRDefault="004F60F8">
            <w:pPr>
              <w:pStyle w:val="Bodytext21"/>
              <w:framePr w:w="6331" w:wrap="notBeside" w:vAnchor="text" w:hAnchor="text" w:xAlign="center" w:y="1"/>
              <w:shd w:val="clear" w:color="auto" w:fill="auto"/>
              <w:spacing w:line="211" w:lineRule="exact"/>
              <w:ind w:firstLine="0"/>
            </w:pPr>
            <w:r>
              <w:rPr>
                <w:rStyle w:val="Bodytext20"/>
                <w:color w:val="000000"/>
              </w:rPr>
              <w:t>Оценка про</w:t>
            </w:r>
            <w:r>
              <w:rPr>
                <w:rStyle w:val="Bodytext20"/>
                <w:color w:val="000000"/>
              </w:rPr>
              <w:softHyphen/>
              <w:t>ектных и ис</w:t>
            </w:r>
            <w:r>
              <w:rPr>
                <w:rStyle w:val="Bodytext20"/>
                <w:color w:val="000000"/>
              </w:rPr>
              <w:softHyphen/>
              <w:t>следователь</w:t>
            </w:r>
            <w:r>
              <w:rPr>
                <w:rStyle w:val="Bodytext20"/>
                <w:color w:val="000000"/>
              </w:rPr>
              <w:softHyphen/>
              <w:t>ских работ учащихся</w:t>
            </w:r>
          </w:p>
        </w:tc>
        <w:tc>
          <w:tcPr>
            <w:tcW w:w="2050" w:type="dxa"/>
            <w:tcBorders>
              <w:top w:val="single" w:sz="4" w:space="0" w:color="auto"/>
              <w:left w:val="single" w:sz="4" w:space="0" w:color="auto"/>
              <w:bottom w:val="nil"/>
              <w:right w:val="nil"/>
            </w:tcBorders>
            <w:shd w:val="clear" w:color="auto" w:fill="FFFFFF"/>
            <w:vAlign w:val="center"/>
          </w:tcPr>
          <w:p w:rsidR="007D3E08" w:rsidRDefault="004F60F8">
            <w:pPr>
              <w:pStyle w:val="Bodytext21"/>
              <w:framePr w:w="6331" w:wrap="notBeside" w:vAnchor="text" w:hAnchor="text" w:xAlign="center" w:y="1"/>
              <w:shd w:val="clear" w:color="auto" w:fill="auto"/>
              <w:spacing w:line="206" w:lineRule="exact"/>
              <w:ind w:firstLine="0"/>
            </w:pPr>
            <w:r>
              <w:rPr>
                <w:rStyle w:val="Bodytext20"/>
                <w:color w:val="000000"/>
              </w:rPr>
              <w:t>Массовая подмена на</w:t>
            </w:r>
            <w:r>
              <w:rPr>
                <w:rStyle w:val="Bodytext20"/>
                <w:color w:val="000000"/>
              </w:rPr>
              <w:softHyphen/>
              <w:t>званных работ докла</w:t>
            </w:r>
            <w:r>
              <w:rPr>
                <w:rStyle w:val="Bodytext20"/>
                <w:color w:val="000000"/>
              </w:rPr>
              <w:softHyphen/>
              <w:t xml:space="preserve">дами и рефератами, подготовленными на основе компиляции, утрата </w:t>
            </w:r>
            <w:proofErr w:type="gramStart"/>
            <w:r>
              <w:rPr>
                <w:rStyle w:val="Bodytext20"/>
                <w:color w:val="000000"/>
              </w:rPr>
              <w:t>см ысла</w:t>
            </w:r>
            <w:proofErr w:type="gramEnd"/>
            <w:r>
              <w:rPr>
                <w:rStyle w:val="Bodytext20"/>
                <w:color w:val="000000"/>
              </w:rPr>
              <w:t xml:space="preserve"> такого оценивания</w:t>
            </w:r>
          </w:p>
        </w:tc>
        <w:tc>
          <w:tcPr>
            <w:tcW w:w="2899" w:type="dxa"/>
            <w:tcBorders>
              <w:top w:val="single" w:sz="4" w:space="0" w:color="auto"/>
              <w:left w:val="single" w:sz="4" w:space="0" w:color="auto"/>
              <w:bottom w:val="nil"/>
              <w:right w:val="single" w:sz="4" w:space="0" w:color="auto"/>
            </w:tcBorders>
            <w:shd w:val="clear" w:color="auto" w:fill="FFFFFF"/>
          </w:tcPr>
          <w:p w:rsidR="007D3E08" w:rsidRDefault="004F60F8">
            <w:pPr>
              <w:pStyle w:val="Bodytext21"/>
              <w:framePr w:w="6331" w:wrap="notBeside" w:vAnchor="text" w:hAnchor="text" w:xAlign="center" w:y="1"/>
              <w:shd w:val="clear" w:color="auto" w:fill="auto"/>
              <w:spacing w:line="211" w:lineRule="exact"/>
              <w:ind w:firstLine="0"/>
            </w:pPr>
            <w:r>
              <w:rPr>
                <w:rStyle w:val="Bodytext20"/>
                <w:color w:val="000000"/>
              </w:rPr>
              <w:t>Оценка проектов и исследо</w:t>
            </w:r>
            <w:r>
              <w:rPr>
                <w:rStyle w:val="Bodytext20"/>
                <w:color w:val="000000"/>
              </w:rPr>
              <w:softHyphen/>
              <w:t>ваний только по факту само</w:t>
            </w:r>
            <w:r>
              <w:rPr>
                <w:rStyle w:val="Bodytext20"/>
                <w:color w:val="000000"/>
              </w:rPr>
              <w:softHyphen/>
              <w:t>стоятельного создания нового продукта или нового знания</w:t>
            </w:r>
          </w:p>
        </w:tc>
      </w:tr>
      <w:tr w:rsidR="007D3E08">
        <w:trPr>
          <w:trHeight w:hRule="exact" w:val="1373"/>
          <w:jc w:val="center"/>
        </w:trPr>
        <w:tc>
          <w:tcPr>
            <w:tcW w:w="1382" w:type="dxa"/>
            <w:tcBorders>
              <w:top w:val="single" w:sz="4" w:space="0" w:color="auto"/>
              <w:left w:val="single" w:sz="4" w:space="0" w:color="auto"/>
              <w:bottom w:val="single" w:sz="4" w:space="0" w:color="auto"/>
              <w:right w:val="nil"/>
            </w:tcBorders>
            <w:shd w:val="clear" w:color="auto" w:fill="FFFFFF"/>
          </w:tcPr>
          <w:p w:rsidR="007D3E08" w:rsidRDefault="004F60F8">
            <w:pPr>
              <w:pStyle w:val="Bodytext21"/>
              <w:framePr w:w="6331" w:wrap="notBeside" w:vAnchor="text" w:hAnchor="text" w:xAlign="center" w:y="1"/>
              <w:shd w:val="clear" w:color="auto" w:fill="auto"/>
              <w:spacing w:line="206" w:lineRule="exact"/>
              <w:ind w:firstLine="0"/>
            </w:pPr>
            <w:r>
              <w:rPr>
                <w:rStyle w:val="Bodytext20"/>
                <w:color w:val="000000"/>
              </w:rPr>
              <w:t>Способ оце</w:t>
            </w:r>
            <w:r>
              <w:rPr>
                <w:rStyle w:val="Bodytext20"/>
                <w:color w:val="000000"/>
              </w:rPr>
              <w:softHyphen/>
              <w:t>нивания</w:t>
            </w:r>
          </w:p>
        </w:tc>
        <w:tc>
          <w:tcPr>
            <w:tcW w:w="2050" w:type="dxa"/>
            <w:tcBorders>
              <w:top w:val="single" w:sz="4" w:space="0" w:color="auto"/>
              <w:left w:val="single" w:sz="4" w:space="0" w:color="auto"/>
              <w:bottom w:val="single" w:sz="4" w:space="0" w:color="auto"/>
              <w:right w:val="nil"/>
            </w:tcBorders>
            <w:shd w:val="clear" w:color="auto" w:fill="FFFFFF"/>
          </w:tcPr>
          <w:p w:rsidR="007D3E08" w:rsidRDefault="004F60F8">
            <w:pPr>
              <w:pStyle w:val="Bodytext21"/>
              <w:framePr w:w="6331" w:wrap="notBeside" w:vAnchor="text" w:hAnchor="text" w:xAlign="center" w:y="1"/>
              <w:shd w:val="clear" w:color="auto" w:fill="auto"/>
              <w:spacing w:line="211" w:lineRule="exact"/>
              <w:ind w:firstLine="0"/>
            </w:pPr>
            <w:r>
              <w:rPr>
                <w:rStyle w:val="Bodytext20"/>
                <w:color w:val="000000"/>
              </w:rPr>
              <w:t>Отметки, выражен</w:t>
            </w:r>
            <w:r>
              <w:rPr>
                <w:rStyle w:val="Bodytext20"/>
                <w:color w:val="000000"/>
              </w:rPr>
              <w:softHyphen/>
              <w:t>ные цифрами</w:t>
            </w:r>
          </w:p>
        </w:tc>
        <w:tc>
          <w:tcPr>
            <w:tcW w:w="2899" w:type="dxa"/>
            <w:tcBorders>
              <w:top w:val="single" w:sz="4" w:space="0" w:color="auto"/>
              <w:left w:val="single" w:sz="4" w:space="0" w:color="auto"/>
              <w:bottom w:val="single" w:sz="4" w:space="0" w:color="auto"/>
              <w:right w:val="single" w:sz="4" w:space="0" w:color="auto"/>
            </w:tcBorders>
            <w:shd w:val="clear" w:color="auto" w:fill="FFFFFF"/>
            <w:vAlign w:val="bottom"/>
          </w:tcPr>
          <w:p w:rsidR="007D3E08" w:rsidRDefault="004F60F8">
            <w:pPr>
              <w:pStyle w:val="Bodytext21"/>
              <w:framePr w:w="6331" w:wrap="notBeside" w:vAnchor="text" w:hAnchor="text" w:xAlign="center" w:y="1"/>
              <w:shd w:val="clear" w:color="auto" w:fill="auto"/>
              <w:spacing w:line="206" w:lineRule="exact"/>
              <w:ind w:firstLine="0"/>
            </w:pPr>
            <w:r>
              <w:rPr>
                <w:rStyle w:val="Bodytext20"/>
                <w:color w:val="000000"/>
              </w:rPr>
              <w:t>Уровневые, балльные шкалы, то есть преимущественно ка</w:t>
            </w:r>
            <w:r>
              <w:rPr>
                <w:rStyle w:val="Bodytext20"/>
                <w:color w:val="000000"/>
              </w:rPr>
              <w:softHyphen/>
              <w:t>чественно (квалиметрически, описательно), бинарная оценка (да/нет), а также цифровые от</w:t>
            </w:r>
            <w:r>
              <w:rPr>
                <w:rStyle w:val="Bodytext20"/>
                <w:color w:val="000000"/>
              </w:rPr>
              <w:softHyphen/>
              <w:t>метки качественного характера |</w:t>
            </w:r>
          </w:p>
        </w:tc>
      </w:tr>
    </w:tbl>
    <w:p w:rsidR="007D3E08" w:rsidRDefault="007D3E08">
      <w:pPr>
        <w:framePr w:w="6331" w:wrap="notBeside" w:vAnchor="text" w:hAnchor="text" w:xAlign="center" w:y="1"/>
        <w:rPr>
          <w:color w:val="auto"/>
          <w:sz w:val="2"/>
          <w:szCs w:val="2"/>
        </w:rPr>
      </w:pPr>
    </w:p>
    <w:p w:rsidR="007D3E08" w:rsidRDefault="007D3E08">
      <w:pPr>
        <w:rPr>
          <w:color w:val="auto"/>
          <w:sz w:val="2"/>
          <w:szCs w:val="2"/>
        </w:rPr>
        <w:sectPr w:rsidR="007D3E08">
          <w:footerReference w:type="even" r:id="rId204"/>
          <w:footerReference w:type="default" r:id="rId205"/>
          <w:pgSz w:w="9312" w:h="12065"/>
          <w:pgMar w:top="1395" w:right="1545" w:bottom="707" w:left="1042" w:header="0" w:footer="3"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1397"/>
        <w:gridCol w:w="2054"/>
        <w:gridCol w:w="2899"/>
      </w:tblGrid>
      <w:tr w:rsidR="007D3E08">
        <w:trPr>
          <w:trHeight w:hRule="exact" w:val="1411"/>
          <w:jc w:val="center"/>
        </w:trPr>
        <w:tc>
          <w:tcPr>
            <w:tcW w:w="1397" w:type="dxa"/>
            <w:tcBorders>
              <w:top w:val="single" w:sz="4" w:space="0" w:color="auto"/>
              <w:left w:val="single" w:sz="4" w:space="0" w:color="auto"/>
              <w:bottom w:val="nil"/>
              <w:right w:val="nil"/>
            </w:tcBorders>
            <w:shd w:val="clear" w:color="auto" w:fill="FFFFFF"/>
          </w:tcPr>
          <w:p w:rsidR="007D3E08" w:rsidRDefault="004F60F8">
            <w:pPr>
              <w:pStyle w:val="Bodytext21"/>
              <w:framePr w:w="6350" w:wrap="notBeside" w:vAnchor="text" w:hAnchor="text" w:xAlign="center" w:y="1"/>
              <w:shd w:val="clear" w:color="auto" w:fill="auto"/>
              <w:spacing w:line="211" w:lineRule="exact"/>
              <w:ind w:firstLine="0"/>
            </w:pPr>
            <w:r>
              <w:rPr>
                <w:rStyle w:val="Bodytext20"/>
                <w:color w:val="000000"/>
              </w:rPr>
              <w:lastRenderedPageBreak/>
              <w:t>Акценты в оценивании</w:t>
            </w:r>
          </w:p>
        </w:tc>
        <w:tc>
          <w:tcPr>
            <w:tcW w:w="2054" w:type="dxa"/>
            <w:tcBorders>
              <w:top w:val="single" w:sz="4" w:space="0" w:color="auto"/>
              <w:left w:val="single" w:sz="4" w:space="0" w:color="auto"/>
              <w:bottom w:val="nil"/>
              <w:right w:val="nil"/>
            </w:tcBorders>
            <w:shd w:val="clear" w:color="auto" w:fill="FFFFFF"/>
          </w:tcPr>
          <w:p w:rsidR="007D3E08" w:rsidRDefault="004F60F8">
            <w:pPr>
              <w:pStyle w:val="Bodytext21"/>
              <w:framePr w:w="6350" w:wrap="notBeside" w:vAnchor="text" w:hAnchor="text" w:xAlign="center" w:y="1"/>
              <w:shd w:val="clear" w:color="auto" w:fill="auto"/>
              <w:spacing w:line="220" w:lineRule="exact"/>
              <w:ind w:firstLine="0"/>
            </w:pPr>
            <w:r>
              <w:rPr>
                <w:rStyle w:val="Bodytext20"/>
                <w:color w:val="000000"/>
              </w:rPr>
              <w:t>Только на ЗУН</w:t>
            </w:r>
          </w:p>
        </w:tc>
        <w:tc>
          <w:tcPr>
            <w:tcW w:w="2899" w:type="dxa"/>
            <w:tcBorders>
              <w:top w:val="single" w:sz="4" w:space="0" w:color="auto"/>
              <w:left w:val="single" w:sz="4" w:space="0" w:color="auto"/>
              <w:bottom w:val="nil"/>
              <w:right w:val="single" w:sz="4" w:space="0" w:color="auto"/>
            </w:tcBorders>
            <w:shd w:val="clear" w:color="auto" w:fill="FFFFFF"/>
          </w:tcPr>
          <w:p w:rsidR="007D3E08" w:rsidRDefault="004F60F8">
            <w:pPr>
              <w:pStyle w:val="Bodytext21"/>
              <w:framePr w:w="6350" w:wrap="notBeside" w:vAnchor="text" w:hAnchor="text" w:xAlign="center" w:y="1"/>
              <w:shd w:val="clear" w:color="auto" w:fill="auto"/>
              <w:spacing w:line="206" w:lineRule="exact"/>
              <w:ind w:firstLine="0"/>
            </w:pPr>
            <w:r>
              <w:rPr>
                <w:rStyle w:val="Bodytext20"/>
                <w:color w:val="000000"/>
              </w:rPr>
              <w:t>Создание условий (образова</w:t>
            </w:r>
            <w:r>
              <w:rPr>
                <w:rStyle w:val="Bodytext20"/>
                <w:color w:val="000000"/>
              </w:rPr>
              <w:softHyphen/>
              <w:t>тельной среды) для успешного развития учебных и воспита</w:t>
            </w:r>
            <w:r>
              <w:rPr>
                <w:rStyle w:val="Bodytext20"/>
                <w:color w:val="000000"/>
              </w:rPr>
              <w:softHyphen/>
              <w:t>тельных возможностей школь</w:t>
            </w:r>
            <w:r>
              <w:rPr>
                <w:rStyle w:val="Bodytext20"/>
                <w:color w:val="000000"/>
              </w:rPr>
              <w:softHyphen/>
              <w:t>ника; степень самостоятельно</w:t>
            </w:r>
            <w:r>
              <w:rPr>
                <w:rStyle w:val="Bodytext20"/>
                <w:color w:val="000000"/>
              </w:rPr>
              <w:softHyphen/>
              <w:t>сти ученика</w:t>
            </w:r>
          </w:p>
        </w:tc>
      </w:tr>
      <w:tr w:rsidR="007D3E08">
        <w:trPr>
          <w:trHeight w:hRule="exact" w:val="2314"/>
          <w:jc w:val="center"/>
        </w:trPr>
        <w:tc>
          <w:tcPr>
            <w:tcW w:w="1397" w:type="dxa"/>
            <w:tcBorders>
              <w:top w:val="single" w:sz="4" w:space="0" w:color="auto"/>
              <w:left w:val="single" w:sz="4" w:space="0" w:color="auto"/>
              <w:bottom w:val="nil"/>
              <w:right w:val="nil"/>
            </w:tcBorders>
            <w:shd w:val="clear" w:color="auto" w:fill="FFFFFF"/>
          </w:tcPr>
          <w:p w:rsidR="007D3E08" w:rsidRDefault="004F60F8">
            <w:pPr>
              <w:pStyle w:val="Bodytext21"/>
              <w:framePr w:w="6350" w:wrap="notBeside" w:vAnchor="text" w:hAnchor="text" w:xAlign="center" w:y="1"/>
              <w:shd w:val="clear" w:color="auto" w:fill="auto"/>
              <w:spacing w:line="211" w:lineRule="exact"/>
              <w:ind w:firstLine="0"/>
            </w:pPr>
            <w:r>
              <w:rPr>
                <w:rStyle w:val="Bodytext20"/>
                <w:color w:val="000000"/>
              </w:rPr>
              <w:t>Средства оце</w:t>
            </w:r>
            <w:r>
              <w:rPr>
                <w:rStyle w:val="Bodytext20"/>
                <w:color w:val="000000"/>
              </w:rPr>
              <w:softHyphen/>
              <w:t>нивания</w:t>
            </w:r>
          </w:p>
        </w:tc>
        <w:tc>
          <w:tcPr>
            <w:tcW w:w="2054" w:type="dxa"/>
            <w:tcBorders>
              <w:top w:val="single" w:sz="4" w:space="0" w:color="auto"/>
              <w:left w:val="single" w:sz="4" w:space="0" w:color="auto"/>
              <w:bottom w:val="nil"/>
              <w:right w:val="nil"/>
            </w:tcBorders>
            <w:shd w:val="clear" w:color="auto" w:fill="FFFFFF"/>
          </w:tcPr>
          <w:p w:rsidR="007D3E08" w:rsidRDefault="004F60F8">
            <w:pPr>
              <w:pStyle w:val="Bodytext21"/>
              <w:framePr w:w="6350" w:wrap="notBeside" w:vAnchor="text" w:hAnchor="text" w:xAlign="center" w:y="1"/>
              <w:shd w:val="clear" w:color="auto" w:fill="auto"/>
              <w:spacing w:line="206" w:lineRule="exact"/>
              <w:ind w:firstLine="0"/>
            </w:pPr>
            <w:r>
              <w:rPr>
                <w:rStyle w:val="Bodytext20"/>
                <w:color w:val="000000"/>
              </w:rPr>
              <w:t>Письменное (в жур</w:t>
            </w:r>
            <w:r>
              <w:rPr>
                <w:rStyle w:val="Bodytext20"/>
                <w:color w:val="000000"/>
              </w:rPr>
              <w:softHyphen/>
              <w:t>нале) личное эксперт</w:t>
            </w:r>
            <w:r>
              <w:rPr>
                <w:rStyle w:val="Bodytext20"/>
                <w:color w:val="000000"/>
              </w:rPr>
              <w:softHyphen/>
              <w:t>ное оценивание учи</w:t>
            </w:r>
            <w:r>
              <w:rPr>
                <w:rStyle w:val="Bodytext20"/>
                <w:color w:val="000000"/>
              </w:rPr>
              <w:softHyphen/>
              <w:t>телем устных ответов и письменных работ учащихся в виде от</w:t>
            </w:r>
            <w:r>
              <w:rPr>
                <w:rStyle w:val="Bodytext20"/>
                <w:color w:val="000000"/>
              </w:rPr>
              <w:softHyphen/>
              <w:t>меток</w:t>
            </w:r>
          </w:p>
        </w:tc>
        <w:tc>
          <w:tcPr>
            <w:tcW w:w="2899" w:type="dxa"/>
            <w:tcBorders>
              <w:top w:val="single" w:sz="4" w:space="0" w:color="auto"/>
              <w:left w:val="single" w:sz="4" w:space="0" w:color="auto"/>
              <w:bottom w:val="nil"/>
              <w:right w:val="single" w:sz="4" w:space="0" w:color="auto"/>
            </w:tcBorders>
            <w:shd w:val="clear" w:color="auto" w:fill="FFFFFF"/>
            <w:vAlign w:val="center"/>
          </w:tcPr>
          <w:p w:rsidR="007D3E08" w:rsidRDefault="004F60F8">
            <w:pPr>
              <w:pStyle w:val="Bodytext21"/>
              <w:framePr w:w="6350" w:wrap="notBeside" w:vAnchor="text" w:hAnchor="text" w:xAlign="center" w:y="1"/>
              <w:shd w:val="clear" w:color="auto" w:fill="auto"/>
              <w:spacing w:line="206" w:lineRule="exact"/>
              <w:ind w:firstLine="0"/>
            </w:pPr>
            <w:r>
              <w:rPr>
                <w:rStyle w:val="Bodytext20"/>
                <w:color w:val="000000"/>
              </w:rPr>
              <w:t>Тестирование</w:t>
            </w:r>
            <w:proofErr w:type="gramStart"/>
            <w:r>
              <w:rPr>
                <w:rStyle w:val="Bodytext20"/>
                <w:color w:val="000000"/>
              </w:rPr>
              <w:t>,с</w:t>
            </w:r>
            <w:proofErr w:type="gramEnd"/>
            <w:r>
              <w:rPr>
                <w:rStyle w:val="Bodytext20"/>
                <w:color w:val="000000"/>
              </w:rPr>
              <w:t>тандартизиро</w:t>
            </w:r>
            <w:r>
              <w:rPr>
                <w:rStyle w:val="Bodytext20"/>
                <w:color w:val="000000"/>
              </w:rPr>
              <w:softHyphen/>
              <w:t>ванные контрольно-оценочные материалы, листы самооценки по темам или разделам, анке</w:t>
            </w:r>
            <w:r>
              <w:rPr>
                <w:rStyle w:val="Bodytext20"/>
                <w:color w:val="000000"/>
              </w:rPr>
              <w:softHyphen/>
              <w:t>тирование, психологические методики, мониторинги, пед- консилиумы, рейтинговое оценивание, портфолио как накопительная форма достиже</w:t>
            </w:r>
            <w:r>
              <w:rPr>
                <w:rStyle w:val="Bodytext20"/>
                <w:color w:val="000000"/>
              </w:rPr>
              <w:softHyphen/>
              <w:t>ний и др.</w:t>
            </w:r>
          </w:p>
        </w:tc>
      </w:tr>
      <w:tr w:rsidR="007D3E08">
        <w:trPr>
          <w:trHeight w:hRule="exact" w:val="1459"/>
          <w:jc w:val="center"/>
        </w:trPr>
        <w:tc>
          <w:tcPr>
            <w:tcW w:w="1397" w:type="dxa"/>
            <w:tcBorders>
              <w:top w:val="single" w:sz="4" w:space="0" w:color="auto"/>
              <w:left w:val="single" w:sz="4" w:space="0" w:color="auto"/>
              <w:bottom w:val="nil"/>
              <w:right w:val="nil"/>
            </w:tcBorders>
            <w:shd w:val="clear" w:color="auto" w:fill="FFFFFF"/>
          </w:tcPr>
          <w:p w:rsidR="007D3E08" w:rsidRDefault="004F60F8">
            <w:pPr>
              <w:pStyle w:val="Bodytext21"/>
              <w:framePr w:w="6350" w:wrap="notBeside" w:vAnchor="text" w:hAnchor="text" w:xAlign="center" w:y="1"/>
              <w:shd w:val="clear" w:color="auto" w:fill="auto"/>
              <w:spacing w:line="211" w:lineRule="exact"/>
              <w:ind w:firstLine="0"/>
            </w:pPr>
            <w:r>
              <w:rPr>
                <w:rStyle w:val="Bodytext20"/>
                <w:color w:val="000000"/>
              </w:rPr>
              <w:t>Частота оце</w:t>
            </w:r>
            <w:r>
              <w:rPr>
                <w:rStyle w:val="Bodytext20"/>
                <w:color w:val="000000"/>
              </w:rPr>
              <w:softHyphen/>
              <w:t>нивания</w:t>
            </w:r>
          </w:p>
        </w:tc>
        <w:tc>
          <w:tcPr>
            <w:tcW w:w="2054" w:type="dxa"/>
            <w:tcBorders>
              <w:top w:val="single" w:sz="4" w:space="0" w:color="auto"/>
              <w:left w:val="single" w:sz="4" w:space="0" w:color="auto"/>
              <w:bottom w:val="nil"/>
              <w:right w:val="nil"/>
            </w:tcBorders>
            <w:shd w:val="clear" w:color="auto" w:fill="FFFFFF"/>
            <w:vAlign w:val="center"/>
          </w:tcPr>
          <w:p w:rsidR="007D3E08" w:rsidRDefault="004F60F8">
            <w:pPr>
              <w:pStyle w:val="Bodytext21"/>
              <w:framePr w:w="6350" w:wrap="notBeside" w:vAnchor="text" w:hAnchor="text" w:xAlign="center" w:y="1"/>
              <w:shd w:val="clear" w:color="auto" w:fill="auto"/>
              <w:spacing w:line="206" w:lineRule="exact"/>
              <w:ind w:firstLine="0"/>
            </w:pPr>
            <w:r>
              <w:rPr>
                <w:rStyle w:val="Bodytext20"/>
                <w:color w:val="000000"/>
              </w:rPr>
              <w:t>На усмотрение учите</w:t>
            </w:r>
            <w:r>
              <w:rPr>
                <w:rStyle w:val="Bodytext20"/>
                <w:color w:val="000000"/>
              </w:rPr>
              <w:softHyphen/>
              <w:t>ля и в соответствии с уставом школы: теку</w:t>
            </w:r>
            <w:r>
              <w:rPr>
                <w:rStyle w:val="Bodytext20"/>
                <w:color w:val="000000"/>
              </w:rPr>
              <w:softHyphen/>
              <w:t>щие, четвертные, три</w:t>
            </w:r>
            <w:r>
              <w:rPr>
                <w:rStyle w:val="Bodytext20"/>
                <w:color w:val="000000"/>
              </w:rPr>
              <w:softHyphen/>
              <w:t>местровые и годовые отметки</w:t>
            </w:r>
          </w:p>
        </w:tc>
        <w:tc>
          <w:tcPr>
            <w:tcW w:w="2899" w:type="dxa"/>
            <w:tcBorders>
              <w:top w:val="single" w:sz="4" w:space="0" w:color="auto"/>
              <w:left w:val="single" w:sz="4" w:space="0" w:color="auto"/>
              <w:bottom w:val="nil"/>
              <w:right w:val="single" w:sz="4" w:space="0" w:color="auto"/>
            </w:tcBorders>
            <w:shd w:val="clear" w:color="auto" w:fill="FFFFFF"/>
          </w:tcPr>
          <w:p w:rsidR="007D3E08" w:rsidRDefault="004F60F8">
            <w:pPr>
              <w:pStyle w:val="Bodytext21"/>
              <w:framePr w:w="6350" w:wrap="notBeside" w:vAnchor="text" w:hAnchor="text" w:xAlign="center" w:y="1"/>
              <w:shd w:val="clear" w:color="auto" w:fill="auto"/>
              <w:spacing w:line="211" w:lineRule="exact"/>
              <w:ind w:firstLine="0"/>
            </w:pPr>
            <w:proofErr w:type="gramStart"/>
            <w:r>
              <w:rPr>
                <w:rStyle w:val="Bodytext20"/>
                <w:color w:val="000000"/>
              </w:rPr>
              <w:t>Кроме прежнего обязательны</w:t>
            </w:r>
            <w:r>
              <w:rPr>
                <w:rStyle w:val="Bodytext20"/>
                <w:color w:val="000000"/>
              </w:rPr>
              <w:softHyphen/>
              <w:t>ми становятся: стартовая ди</w:t>
            </w:r>
            <w:r>
              <w:rPr>
                <w:rStyle w:val="Bodytext20"/>
                <w:color w:val="000000"/>
              </w:rPr>
              <w:softHyphen/>
              <w:t>агностика, текущая и итоговая аттестация</w:t>
            </w:r>
            <w:proofErr w:type="gramEnd"/>
          </w:p>
        </w:tc>
      </w:tr>
      <w:tr w:rsidR="007D3E08">
        <w:trPr>
          <w:trHeight w:hRule="exact" w:val="2534"/>
          <w:jc w:val="center"/>
        </w:trPr>
        <w:tc>
          <w:tcPr>
            <w:tcW w:w="1397" w:type="dxa"/>
            <w:tcBorders>
              <w:top w:val="single" w:sz="4" w:space="0" w:color="auto"/>
              <w:left w:val="single" w:sz="4" w:space="0" w:color="auto"/>
              <w:bottom w:val="nil"/>
              <w:right w:val="nil"/>
            </w:tcBorders>
            <w:shd w:val="clear" w:color="auto" w:fill="FFFFFF"/>
          </w:tcPr>
          <w:p w:rsidR="007D3E08" w:rsidRDefault="004F60F8">
            <w:pPr>
              <w:pStyle w:val="Bodytext21"/>
              <w:framePr w:w="6350" w:wrap="notBeside" w:vAnchor="text" w:hAnchor="text" w:xAlign="center" w:y="1"/>
              <w:shd w:val="clear" w:color="auto" w:fill="auto"/>
              <w:spacing w:line="211" w:lineRule="exact"/>
              <w:ind w:firstLine="0"/>
            </w:pPr>
            <w:r>
              <w:rPr>
                <w:rStyle w:val="Bodytext20"/>
                <w:color w:val="000000"/>
              </w:rPr>
              <w:t>Стиль оцени</w:t>
            </w:r>
            <w:r>
              <w:rPr>
                <w:rStyle w:val="Bodytext20"/>
                <w:color w:val="000000"/>
              </w:rPr>
              <w:softHyphen/>
              <w:t>вания</w:t>
            </w:r>
          </w:p>
        </w:tc>
        <w:tc>
          <w:tcPr>
            <w:tcW w:w="2054" w:type="dxa"/>
            <w:tcBorders>
              <w:top w:val="single" w:sz="4" w:space="0" w:color="auto"/>
              <w:left w:val="single" w:sz="4" w:space="0" w:color="auto"/>
              <w:bottom w:val="nil"/>
              <w:right w:val="nil"/>
            </w:tcBorders>
            <w:shd w:val="clear" w:color="auto" w:fill="FFFFFF"/>
          </w:tcPr>
          <w:p w:rsidR="007D3E08" w:rsidRDefault="004F60F8">
            <w:pPr>
              <w:pStyle w:val="Bodytext21"/>
              <w:framePr w:w="6350" w:wrap="notBeside" w:vAnchor="text" w:hAnchor="text" w:xAlign="center" w:y="1"/>
              <w:shd w:val="clear" w:color="auto" w:fill="auto"/>
              <w:spacing w:line="206" w:lineRule="exact"/>
              <w:ind w:firstLine="0"/>
            </w:pPr>
            <w:r>
              <w:rPr>
                <w:rStyle w:val="Bodytext20"/>
                <w:color w:val="000000"/>
              </w:rPr>
              <w:t>Жесткий экспертный в виде отметки учи</w:t>
            </w:r>
            <w:r>
              <w:rPr>
                <w:rStyle w:val="Bodytext20"/>
                <w:color w:val="000000"/>
              </w:rPr>
              <w:softHyphen/>
              <w:t>теля</w:t>
            </w:r>
          </w:p>
        </w:tc>
        <w:tc>
          <w:tcPr>
            <w:tcW w:w="2899" w:type="dxa"/>
            <w:tcBorders>
              <w:top w:val="single" w:sz="4" w:space="0" w:color="auto"/>
              <w:left w:val="single" w:sz="4" w:space="0" w:color="auto"/>
              <w:bottom w:val="nil"/>
              <w:right w:val="single" w:sz="4" w:space="0" w:color="auto"/>
            </w:tcBorders>
            <w:shd w:val="clear" w:color="auto" w:fill="FFFFFF"/>
            <w:vAlign w:val="center"/>
          </w:tcPr>
          <w:p w:rsidR="007D3E08" w:rsidRDefault="004F60F8">
            <w:pPr>
              <w:pStyle w:val="Bodytext21"/>
              <w:framePr w:w="6350" w:wrap="notBeside" w:vAnchor="text" w:hAnchor="text" w:xAlign="center" w:y="1"/>
              <w:shd w:val="clear" w:color="auto" w:fill="auto"/>
              <w:spacing w:line="206" w:lineRule="exact"/>
              <w:ind w:firstLine="0"/>
            </w:pPr>
            <w:proofErr w:type="gramStart"/>
            <w:r>
              <w:rPr>
                <w:rStyle w:val="Bodytext20"/>
                <w:color w:val="000000"/>
              </w:rPr>
              <w:t>Демократичный, с помощью словесных оценок самих уче</w:t>
            </w:r>
            <w:r>
              <w:rPr>
                <w:rStyle w:val="Bodytext20"/>
                <w:color w:val="000000"/>
              </w:rPr>
              <w:softHyphen/>
              <w:t>ников в виде ответов на во</w:t>
            </w:r>
            <w:r>
              <w:rPr>
                <w:rStyle w:val="Bodytext20"/>
                <w:color w:val="000000"/>
              </w:rPr>
              <w:softHyphen/>
              <w:t>прос:</w:t>
            </w:r>
            <w:proofErr w:type="gramEnd"/>
            <w:r>
              <w:rPr>
                <w:rStyle w:val="Bodytext20"/>
                <w:color w:val="000000"/>
              </w:rPr>
              <w:t xml:space="preserve"> «Что нового узнали на уроке?», «Чему научились?», «Где в жизни это знание или умение может пригодиться?» и т.п.; обязательное комменти</w:t>
            </w:r>
            <w:r>
              <w:rPr>
                <w:rStyle w:val="Bodytext20"/>
                <w:color w:val="000000"/>
              </w:rPr>
              <w:softHyphen/>
              <w:t>рование оценок, а при необхо</w:t>
            </w:r>
            <w:r>
              <w:rPr>
                <w:rStyle w:val="Bodytext20"/>
                <w:color w:val="000000"/>
              </w:rPr>
              <w:softHyphen/>
              <w:t>димости их обоснование, учет самооценки ученика</w:t>
            </w:r>
          </w:p>
        </w:tc>
      </w:tr>
      <w:tr w:rsidR="007D3E08">
        <w:trPr>
          <w:trHeight w:hRule="exact" w:val="1795"/>
          <w:jc w:val="center"/>
        </w:trPr>
        <w:tc>
          <w:tcPr>
            <w:tcW w:w="1397" w:type="dxa"/>
            <w:tcBorders>
              <w:top w:val="single" w:sz="4" w:space="0" w:color="auto"/>
              <w:left w:val="single" w:sz="4" w:space="0" w:color="auto"/>
              <w:bottom w:val="single" w:sz="4" w:space="0" w:color="auto"/>
              <w:right w:val="nil"/>
            </w:tcBorders>
            <w:shd w:val="clear" w:color="auto" w:fill="FFFFFF"/>
          </w:tcPr>
          <w:p w:rsidR="007D3E08" w:rsidRDefault="004F60F8">
            <w:pPr>
              <w:pStyle w:val="Bodytext21"/>
              <w:framePr w:w="6350" w:wrap="notBeside" w:vAnchor="text" w:hAnchor="text" w:xAlign="center" w:y="1"/>
              <w:shd w:val="clear" w:color="auto" w:fill="auto"/>
              <w:spacing w:line="206" w:lineRule="exact"/>
              <w:ind w:firstLine="0"/>
            </w:pPr>
            <w:r>
              <w:rPr>
                <w:rStyle w:val="Bodytext20"/>
                <w:color w:val="000000"/>
              </w:rPr>
              <w:t>Итоговая ат</w:t>
            </w:r>
            <w:r>
              <w:rPr>
                <w:rStyle w:val="Bodytext20"/>
                <w:color w:val="000000"/>
              </w:rPr>
              <w:softHyphen/>
              <w:t>тестация</w:t>
            </w:r>
          </w:p>
        </w:tc>
        <w:tc>
          <w:tcPr>
            <w:tcW w:w="2054" w:type="dxa"/>
            <w:tcBorders>
              <w:top w:val="single" w:sz="4" w:space="0" w:color="auto"/>
              <w:left w:val="single" w:sz="4" w:space="0" w:color="auto"/>
              <w:bottom w:val="single" w:sz="4" w:space="0" w:color="auto"/>
              <w:right w:val="nil"/>
            </w:tcBorders>
            <w:shd w:val="clear" w:color="auto" w:fill="FFFFFF"/>
          </w:tcPr>
          <w:p w:rsidR="007D3E08" w:rsidRDefault="004F60F8">
            <w:pPr>
              <w:pStyle w:val="Bodytext21"/>
              <w:framePr w:w="6350" w:wrap="notBeside" w:vAnchor="text" w:hAnchor="text" w:xAlign="center" w:y="1"/>
              <w:shd w:val="clear" w:color="auto" w:fill="auto"/>
              <w:spacing w:line="206" w:lineRule="exact"/>
              <w:ind w:firstLine="0"/>
            </w:pPr>
            <w:r>
              <w:rPr>
                <w:rStyle w:val="Bodytext20"/>
                <w:color w:val="000000"/>
              </w:rPr>
              <w:t>В соответствии с За</w:t>
            </w:r>
            <w:r>
              <w:rPr>
                <w:rStyle w:val="Bodytext20"/>
                <w:color w:val="000000"/>
              </w:rPr>
              <w:softHyphen/>
              <w:t>коном об образовании только ЕГЭ</w:t>
            </w:r>
          </w:p>
        </w:tc>
        <w:tc>
          <w:tcPr>
            <w:tcW w:w="2899" w:type="dxa"/>
            <w:tcBorders>
              <w:top w:val="single" w:sz="4" w:space="0" w:color="auto"/>
              <w:left w:val="single" w:sz="4" w:space="0" w:color="auto"/>
              <w:bottom w:val="single" w:sz="4" w:space="0" w:color="auto"/>
              <w:right w:val="single" w:sz="4" w:space="0" w:color="auto"/>
            </w:tcBorders>
            <w:shd w:val="clear" w:color="auto" w:fill="FFFFFF"/>
            <w:vAlign w:val="bottom"/>
          </w:tcPr>
          <w:p w:rsidR="007D3E08" w:rsidRDefault="004F60F8">
            <w:pPr>
              <w:pStyle w:val="Bodytext21"/>
              <w:framePr w:w="6350" w:wrap="notBeside" w:vAnchor="text" w:hAnchor="text" w:xAlign="center" w:y="1"/>
              <w:shd w:val="clear" w:color="auto" w:fill="auto"/>
              <w:spacing w:line="206" w:lineRule="exact"/>
              <w:ind w:firstLine="0"/>
            </w:pPr>
            <w:r>
              <w:rPr>
                <w:rStyle w:val="Bodytext20"/>
                <w:color w:val="000000"/>
              </w:rPr>
              <w:t>Начальная школа (4 кл.): не является обязательной и в ка</w:t>
            </w:r>
            <w:r>
              <w:rPr>
                <w:rStyle w:val="Bodytext20"/>
                <w:color w:val="000000"/>
              </w:rPr>
              <w:softHyphen/>
              <w:t>ждом регионе — по местным разработкам; например, ком</w:t>
            </w:r>
            <w:r>
              <w:rPr>
                <w:rStyle w:val="Bodytext20"/>
                <w:color w:val="000000"/>
              </w:rPr>
              <w:softHyphen/>
              <w:t>плексное тестирование и текс</w:t>
            </w:r>
            <w:r>
              <w:rPr>
                <w:rStyle w:val="Bodytext20"/>
                <w:color w:val="000000"/>
              </w:rPr>
              <w:softHyphen/>
              <w:t>товая запись в виде рекоменда</w:t>
            </w:r>
            <w:r>
              <w:rPr>
                <w:rStyle w:val="Bodytext20"/>
                <w:color w:val="000000"/>
              </w:rPr>
              <w:softHyphen/>
              <w:t>ций по дальнейшему обучению на следующей ступени;</w:t>
            </w:r>
          </w:p>
        </w:tc>
      </w:tr>
    </w:tbl>
    <w:p w:rsidR="007D3E08" w:rsidRDefault="007D3E08">
      <w:pPr>
        <w:framePr w:w="6350" w:wrap="notBeside" w:vAnchor="text" w:hAnchor="text" w:xAlign="center" w:y="1"/>
        <w:rPr>
          <w:color w:val="auto"/>
          <w:sz w:val="2"/>
          <w:szCs w:val="2"/>
        </w:rPr>
      </w:pPr>
    </w:p>
    <w:p w:rsidR="007D3E08" w:rsidRDefault="004F60F8">
      <w:pPr>
        <w:rPr>
          <w:color w:val="auto"/>
          <w:sz w:val="2"/>
          <w:szCs w:val="2"/>
        </w:rPr>
      </w:pPr>
      <w:r>
        <w:rPr>
          <w:color w:val="auto"/>
          <w:sz w:val="2"/>
          <w:szCs w:val="2"/>
        </w:rPr>
        <w:br w:type="page"/>
      </w:r>
    </w:p>
    <w:p w:rsidR="007D3E08" w:rsidRDefault="00D14FF8">
      <w:pPr>
        <w:pStyle w:val="Bodytext21"/>
        <w:shd w:val="clear" w:color="auto" w:fill="auto"/>
        <w:spacing w:line="226" w:lineRule="exact"/>
        <w:ind w:left="380" w:firstLine="300"/>
        <w:jc w:val="both"/>
      </w:pPr>
      <w:r>
        <w:rPr>
          <w:noProof/>
        </w:rPr>
        <w:lastRenderedPageBreak/>
        <w:pict>
          <v:shape id="_x0000_s1208" type="#_x0000_t202" style="position:absolute;left:0;text-align:left;margin-left:191.75pt;margin-top:-101.35pt;width:138pt;height:86pt;z-index:-251629568;mso-wrap-distance-left:191.75pt;mso-wrap-distance-right:6.5pt;mso-position-horizontal-relative:margin;mso-position-vertical-relative:text" filled="f" stroked="f">
            <v:textbox style="mso-fit-shape-to-text:t" inset="0,0,0,0">
              <w:txbxContent>
                <w:p w:rsidR="00D14FF8" w:rsidRDefault="00D14FF8">
                  <w:pPr>
                    <w:pStyle w:val="Bodytext21"/>
                    <w:shd w:val="clear" w:color="auto" w:fill="auto"/>
                    <w:spacing w:line="206" w:lineRule="exact"/>
                    <w:ind w:firstLine="0"/>
                  </w:pPr>
                  <w:r>
                    <w:rPr>
                      <w:rStyle w:val="Bodytext2Exact4"/>
                    </w:rPr>
                    <w:t>Подростковая школа (9 кл.): основной государственный экзамен ОГЭ (в недавнем прошлом ГИА) — аналог ЕГЭ для 9 кл.;</w:t>
                  </w:r>
                </w:p>
                <w:p w:rsidR="00D14FF8" w:rsidRDefault="00D14FF8">
                  <w:pPr>
                    <w:pStyle w:val="Bodytext21"/>
                    <w:shd w:val="clear" w:color="auto" w:fill="auto"/>
                    <w:tabs>
                      <w:tab w:val="left" w:leader="underscore" w:pos="2726"/>
                    </w:tabs>
                    <w:spacing w:line="206" w:lineRule="exact"/>
                    <w:ind w:firstLine="0"/>
                  </w:pPr>
                  <w:r>
                    <w:rPr>
                      <w:rStyle w:val="Bodytext2Exact4"/>
                    </w:rPr>
                    <w:t>Старшая школа (11 кл.): еди</w:t>
                  </w:r>
                  <w:r>
                    <w:rPr>
                      <w:rStyle w:val="Bodytext2Exact4"/>
                    </w:rPr>
                    <w:softHyphen/>
                    <w:t xml:space="preserve">ный государственный экзамен </w:t>
                  </w:r>
                  <w:r>
                    <w:rPr>
                      <w:rStyle w:val="Bodytext2Exact1"/>
                      <w:color w:val="000000"/>
                    </w:rPr>
                    <w:t>(ЕГЭ)</w:t>
                  </w:r>
                  <w:r>
                    <w:rPr>
                      <w:rStyle w:val="Bodytext2Exact4"/>
                    </w:rPr>
                    <w:tab/>
                  </w:r>
                </w:p>
              </w:txbxContent>
            </v:textbox>
            <w10:wrap type="topAndBottom" anchorx="margin"/>
          </v:shape>
        </w:pict>
      </w:r>
      <w:r w:rsidR="004F60F8">
        <w:rPr>
          <w:rStyle w:val="Bodytext20"/>
          <w:color w:val="000000"/>
        </w:rPr>
        <w:t>А теперь несколько рекомендаций и советов практического характера.</w:t>
      </w:r>
    </w:p>
    <w:p w:rsidR="007D3E08" w:rsidRDefault="004F60F8">
      <w:pPr>
        <w:pStyle w:val="Bodytext21"/>
        <w:numPr>
          <w:ilvl w:val="0"/>
          <w:numId w:val="64"/>
        </w:numPr>
        <w:shd w:val="clear" w:color="auto" w:fill="auto"/>
        <w:tabs>
          <w:tab w:val="left" w:pos="961"/>
        </w:tabs>
        <w:spacing w:line="235" w:lineRule="exact"/>
        <w:ind w:left="380" w:firstLine="300"/>
        <w:jc w:val="both"/>
      </w:pPr>
      <w:r>
        <w:rPr>
          <w:rStyle w:val="Bodytext20"/>
          <w:color w:val="000000"/>
        </w:rPr>
        <w:t>Пока не наступило время массовых проверок освоенно</w:t>
      </w:r>
      <w:r>
        <w:rPr>
          <w:rStyle w:val="Bodytext20"/>
          <w:color w:val="000000"/>
        </w:rPr>
        <w:softHyphen/>
        <w:t>сти метапредметных и личностных результатов образования, всем педагогам серьезно заняться разработкой критериев оцен</w:t>
      </w:r>
      <w:r>
        <w:rPr>
          <w:rStyle w:val="Bodytext20"/>
          <w:color w:val="000000"/>
        </w:rPr>
        <w:softHyphen/>
        <w:t>ки, контрольно-оценочных материалов по результатам освоения ФГОС, а не тратить время на постоянную критику стандартов (дефектов ведь никто не отрицает) и не удовлетворяться мыслью: «Пока сверху не спустили критериев проверки освоенности, мы не будем тратить силы...».</w:t>
      </w:r>
    </w:p>
    <w:p w:rsidR="007D3E08" w:rsidRDefault="004F60F8">
      <w:pPr>
        <w:pStyle w:val="Bodytext21"/>
        <w:numPr>
          <w:ilvl w:val="0"/>
          <w:numId w:val="64"/>
        </w:numPr>
        <w:shd w:val="clear" w:color="auto" w:fill="auto"/>
        <w:tabs>
          <w:tab w:val="left" w:pos="961"/>
        </w:tabs>
        <w:spacing w:line="235" w:lineRule="exact"/>
        <w:ind w:left="380" w:firstLine="300"/>
        <w:jc w:val="both"/>
      </w:pPr>
      <w:r>
        <w:rPr>
          <w:rStyle w:val="Bodytext20"/>
          <w:color w:val="000000"/>
        </w:rPr>
        <w:t>Те, кто приходит с проверкой освоенности ФГОС к учи</w:t>
      </w:r>
      <w:r>
        <w:rPr>
          <w:rStyle w:val="Bodytext20"/>
          <w:color w:val="000000"/>
        </w:rPr>
        <w:softHyphen/>
        <w:t>телям на уроки (будь то завуч, директор, работник Управления образования или работник ИМЦ, ИПК по поручению и с ман</w:t>
      </w:r>
      <w:r>
        <w:rPr>
          <w:rStyle w:val="Bodytext20"/>
          <w:color w:val="000000"/>
        </w:rPr>
        <w:softHyphen/>
        <w:t>датом органа образования), обязаны сначала познакомить учи</w:t>
      </w:r>
      <w:r>
        <w:rPr>
          <w:rStyle w:val="Bodytext20"/>
          <w:color w:val="000000"/>
        </w:rPr>
        <w:softHyphen/>
        <w:t>теля с используемыми критериями и механизмом оценивания.</w:t>
      </w:r>
    </w:p>
    <w:p w:rsidR="007D3E08" w:rsidRDefault="004F60F8">
      <w:pPr>
        <w:pStyle w:val="Bodytext21"/>
        <w:numPr>
          <w:ilvl w:val="0"/>
          <w:numId w:val="64"/>
        </w:numPr>
        <w:shd w:val="clear" w:color="auto" w:fill="auto"/>
        <w:tabs>
          <w:tab w:val="left" w:pos="961"/>
        </w:tabs>
        <w:spacing w:line="235" w:lineRule="exact"/>
        <w:ind w:left="380" w:firstLine="300"/>
        <w:jc w:val="both"/>
      </w:pPr>
      <w:r>
        <w:rPr>
          <w:rStyle w:val="Bodytext20"/>
          <w:color w:val="000000"/>
        </w:rPr>
        <w:t>Для самооценки освоенности ФГОС или достигнутых ре</w:t>
      </w:r>
      <w:r>
        <w:rPr>
          <w:rStyle w:val="Bodytext20"/>
          <w:color w:val="000000"/>
        </w:rPr>
        <w:softHyphen/>
        <w:t>зультатов по ФГОС учитель уже сейчас должен иметь для себя (сформулировать) и критерии, и механизм оценивания, которы</w:t>
      </w:r>
      <w:r>
        <w:rPr>
          <w:rStyle w:val="Bodytext20"/>
          <w:color w:val="000000"/>
        </w:rPr>
        <w:softHyphen/>
        <w:t>ми он пользуется.</w:t>
      </w:r>
    </w:p>
    <w:p w:rsidR="007D3E08" w:rsidRDefault="004F60F8">
      <w:pPr>
        <w:pStyle w:val="Bodytext21"/>
        <w:numPr>
          <w:ilvl w:val="0"/>
          <w:numId w:val="64"/>
        </w:numPr>
        <w:shd w:val="clear" w:color="auto" w:fill="auto"/>
        <w:tabs>
          <w:tab w:val="left" w:pos="961"/>
        </w:tabs>
        <w:spacing w:line="235" w:lineRule="exact"/>
        <w:ind w:left="380" w:firstLine="300"/>
        <w:jc w:val="both"/>
      </w:pPr>
      <w:r>
        <w:rPr>
          <w:rStyle w:val="Bodytext20"/>
          <w:color w:val="000000"/>
        </w:rPr>
        <w:t>И учитель, и руководители всех уровней управления долж</w:t>
      </w:r>
      <w:r>
        <w:rPr>
          <w:rStyle w:val="Bodytext20"/>
          <w:color w:val="000000"/>
        </w:rPr>
        <w:softHyphen/>
        <w:t>ны понимать, что педагог, еженедельно работающий с детьми в течение года (а тем более — в течение нескольких лет), сам явля</w:t>
      </w:r>
      <w:r>
        <w:rPr>
          <w:rStyle w:val="Bodytext20"/>
          <w:color w:val="000000"/>
        </w:rPr>
        <w:softHyphen/>
        <w:t>ется экспертом по отношению к себе и детям и может оценивать освоенность любого метапредметного и личностного результата образования каждого учащегося. Если учитель не уверен в своей оценке, он обращается к команде учителей, работающих в клас</w:t>
      </w:r>
      <w:r>
        <w:rPr>
          <w:rStyle w:val="Bodytext20"/>
          <w:color w:val="000000"/>
        </w:rPr>
        <w:softHyphen/>
        <w:t>се (педагогический консилиум).</w:t>
      </w:r>
    </w:p>
    <w:p w:rsidR="007D3E08" w:rsidRDefault="004F60F8">
      <w:pPr>
        <w:pStyle w:val="Bodytext21"/>
        <w:numPr>
          <w:ilvl w:val="0"/>
          <w:numId w:val="64"/>
        </w:numPr>
        <w:shd w:val="clear" w:color="auto" w:fill="auto"/>
        <w:tabs>
          <w:tab w:val="left" w:pos="961"/>
        </w:tabs>
        <w:spacing w:line="235" w:lineRule="exact"/>
        <w:ind w:left="380" w:firstLine="300"/>
        <w:jc w:val="both"/>
        <w:sectPr w:rsidR="007D3E08">
          <w:footerReference w:type="even" r:id="rId206"/>
          <w:footerReference w:type="default" r:id="rId207"/>
          <w:pgSz w:w="9312" w:h="12065"/>
          <w:pgMar w:top="1395" w:right="1545" w:bottom="707" w:left="1042" w:header="0" w:footer="3" w:gutter="0"/>
          <w:cols w:space="720"/>
          <w:noEndnote/>
          <w:docGrid w:linePitch="360"/>
        </w:sectPr>
      </w:pPr>
      <w:r>
        <w:rPr>
          <w:rStyle w:val="Bodytext20"/>
          <w:color w:val="000000"/>
        </w:rPr>
        <w:t>Учитель (как и любое проверяющее должностное лицо) сам выбирает те метапредметные и личностные результаты, которые он считает нужным оценивать, и сам определяет частоту этого оценивания. Как правило, необходимым и достаточным, то есть оптимальным для большинства случаев, является оценка в на</w:t>
      </w:r>
      <w:r>
        <w:rPr>
          <w:rStyle w:val="Bodytext20"/>
          <w:color w:val="000000"/>
        </w:rPr>
        <w:softHyphen/>
        <w:t>чале и в конце учебного года.</w:t>
      </w:r>
    </w:p>
    <w:p w:rsidR="007D3E08" w:rsidRDefault="004F60F8">
      <w:pPr>
        <w:pStyle w:val="Bodytext21"/>
        <w:numPr>
          <w:ilvl w:val="0"/>
          <w:numId w:val="64"/>
        </w:numPr>
        <w:shd w:val="clear" w:color="auto" w:fill="auto"/>
        <w:tabs>
          <w:tab w:val="left" w:pos="950"/>
        </w:tabs>
        <w:spacing w:line="240" w:lineRule="exact"/>
        <w:ind w:left="360" w:firstLine="300"/>
        <w:jc w:val="both"/>
      </w:pPr>
      <w:proofErr w:type="gramStart"/>
      <w:r>
        <w:rPr>
          <w:rStyle w:val="Bodytext20"/>
          <w:color w:val="000000"/>
        </w:rPr>
        <w:lastRenderedPageBreak/>
        <w:t>При оценивании личностных результатов образования не</w:t>
      </w:r>
      <w:r>
        <w:rPr>
          <w:rStyle w:val="Bodytext20"/>
          <w:color w:val="000000"/>
        </w:rPr>
        <w:softHyphen/>
        <w:t>обходимо помнить, что все или даже большинство их оценить физически невозможно (учитывая и их число, и количество детей, с которыми работает педагог в разных классах), да и не нужно, поскольку многие из качеств личности интегративны по отно</w:t>
      </w:r>
      <w:r>
        <w:rPr>
          <w:rStyle w:val="Bodytext20"/>
          <w:color w:val="000000"/>
        </w:rPr>
        <w:softHyphen/>
        <w:t>шению к другим, являются главными, существенными и харак</w:t>
      </w:r>
      <w:r>
        <w:rPr>
          <w:rStyle w:val="Bodytext20"/>
          <w:color w:val="000000"/>
        </w:rPr>
        <w:softHyphen/>
        <w:t>теризуют личность так же точно, как если бы оценка осуществ</w:t>
      </w:r>
      <w:r>
        <w:rPr>
          <w:rStyle w:val="Bodytext20"/>
          <w:color w:val="000000"/>
        </w:rPr>
        <w:softHyphen/>
        <w:t>лялась по всем</w:t>
      </w:r>
      <w:proofErr w:type="gramEnd"/>
      <w:r>
        <w:rPr>
          <w:rStyle w:val="Bodytext20"/>
          <w:color w:val="000000"/>
        </w:rPr>
        <w:t xml:space="preserve"> или почти по всем качествам.</w:t>
      </w:r>
    </w:p>
    <w:p w:rsidR="007D3E08" w:rsidRDefault="004F60F8">
      <w:pPr>
        <w:pStyle w:val="Bodytext21"/>
        <w:shd w:val="clear" w:color="auto" w:fill="auto"/>
        <w:spacing w:line="240" w:lineRule="exact"/>
        <w:ind w:left="360" w:firstLine="300"/>
        <w:jc w:val="both"/>
      </w:pPr>
      <w:r>
        <w:rPr>
          <w:rStyle w:val="Bodytext20"/>
          <w:color w:val="000000"/>
        </w:rPr>
        <w:t xml:space="preserve">«К результатам индивидуальных достижений обучающихся, не подлежащим </w:t>
      </w:r>
      <w:r>
        <w:rPr>
          <w:rStyle w:val="Bodytext2Bold8"/>
          <w:color w:val="000000"/>
        </w:rPr>
        <w:t>итоговой</w:t>
      </w:r>
      <w:r>
        <w:rPr>
          <w:rStyle w:val="Bodytext20"/>
          <w:color w:val="000000"/>
        </w:rPr>
        <w:t xml:space="preserve"> оценке, относятся ценностные ориен</w:t>
      </w:r>
      <w:r>
        <w:rPr>
          <w:rStyle w:val="Bodytext20"/>
          <w:color w:val="000000"/>
        </w:rPr>
        <w:softHyphen/>
        <w:t xml:space="preserve">тации </w:t>
      </w:r>
      <w:proofErr w:type="gramStart"/>
      <w:r>
        <w:rPr>
          <w:rStyle w:val="Bodytext20"/>
          <w:color w:val="000000"/>
        </w:rPr>
        <w:t>обучающегося</w:t>
      </w:r>
      <w:proofErr w:type="gramEnd"/>
      <w:r>
        <w:rPr>
          <w:rStyle w:val="Bodytext20"/>
          <w:color w:val="000000"/>
        </w:rPr>
        <w:t xml:space="preserve"> и индивидуальные личностные характери</w:t>
      </w:r>
      <w:r>
        <w:rPr>
          <w:rStyle w:val="Bodytext20"/>
          <w:color w:val="000000"/>
        </w:rPr>
        <w:softHyphen/>
        <w:t xml:space="preserve">стики. Обобщенная оценка этих и других личностных результатов освоения </w:t>
      </w:r>
      <w:proofErr w:type="gramStart"/>
      <w:r>
        <w:rPr>
          <w:rStyle w:val="Bodytext20"/>
          <w:color w:val="000000"/>
        </w:rPr>
        <w:t>обучающимися</w:t>
      </w:r>
      <w:proofErr w:type="gramEnd"/>
      <w:r>
        <w:rPr>
          <w:rStyle w:val="Bodytext20"/>
          <w:color w:val="000000"/>
        </w:rPr>
        <w:t xml:space="preserve"> основных образовательных программ должна осуществляться в ходе различных мониторинговых ис</w:t>
      </w:r>
      <w:r>
        <w:rPr>
          <w:rStyle w:val="Bodytext20"/>
          <w:color w:val="000000"/>
        </w:rPr>
        <w:softHyphen/>
        <w:t>следований». (ФГОС ООО, II, 12)</w:t>
      </w:r>
    </w:p>
    <w:p w:rsidR="007D3E08" w:rsidRDefault="004F60F8">
      <w:pPr>
        <w:pStyle w:val="Bodytext21"/>
        <w:numPr>
          <w:ilvl w:val="0"/>
          <w:numId w:val="64"/>
        </w:numPr>
        <w:shd w:val="clear" w:color="auto" w:fill="auto"/>
        <w:tabs>
          <w:tab w:val="left" w:pos="950"/>
        </w:tabs>
        <w:spacing w:line="240" w:lineRule="exact"/>
        <w:ind w:left="360" w:firstLine="300"/>
        <w:jc w:val="both"/>
      </w:pPr>
      <w:r>
        <w:rPr>
          <w:rStyle w:val="Bodytext20"/>
          <w:color w:val="000000"/>
        </w:rPr>
        <w:t>Поскольку недопустимо суммирование оценок по параме</w:t>
      </w:r>
      <w:r>
        <w:rPr>
          <w:rStyle w:val="Bodytext20"/>
          <w:color w:val="000000"/>
        </w:rPr>
        <w:softHyphen/>
        <w:t>трам, имеющим разную сущность, оценка результатов образова</w:t>
      </w:r>
      <w:r>
        <w:rPr>
          <w:rStyle w:val="Bodytext20"/>
          <w:color w:val="000000"/>
        </w:rPr>
        <w:softHyphen/>
        <w:t xml:space="preserve">ния должна делаться </w:t>
      </w:r>
      <w:r>
        <w:rPr>
          <w:rStyle w:val="Bodytext2Bold8"/>
          <w:color w:val="000000"/>
        </w:rPr>
        <w:t>на основе динамики изменения</w:t>
      </w:r>
      <w:r>
        <w:rPr>
          <w:rStyle w:val="Bodytext20"/>
          <w:color w:val="000000"/>
        </w:rPr>
        <w:t xml:space="preserve"> (оценка ухуд</w:t>
      </w:r>
      <w:r>
        <w:rPr>
          <w:rStyle w:val="Bodytext20"/>
          <w:color w:val="000000"/>
        </w:rPr>
        <w:softHyphen/>
        <w:t>шилась или улучшилась, или осталась без изменения). Работа учителя и школы признается положительной, если по большин</w:t>
      </w:r>
      <w:r>
        <w:rPr>
          <w:rStyle w:val="Bodytext20"/>
          <w:color w:val="000000"/>
        </w:rPr>
        <w:softHyphen/>
        <w:t>ству результатов оценка не ухудшилась (осталась без изменений или улучшилась).</w:t>
      </w:r>
    </w:p>
    <w:p w:rsidR="007D3E08" w:rsidRDefault="004F60F8">
      <w:pPr>
        <w:pStyle w:val="Bodytext21"/>
        <w:numPr>
          <w:ilvl w:val="0"/>
          <w:numId w:val="64"/>
        </w:numPr>
        <w:shd w:val="clear" w:color="auto" w:fill="auto"/>
        <w:tabs>
          <w:tab w:val="left" w:pos="950"/>
        </w:tabs>
        <w:spacing w:line="240" w:lineRule="exact"/>
        <w:ind w:left="360" w:firstLine="300"/>
        <w:jc w:val="both"/>
      </w:pPr>
      <w:r>
        <w:rPr>
          <w:rStyle w:val="Bodytext20"/>
          <w:color w:val="000000"/>
        </w:rPr>
        <w:t>При оценивании работы педагогов и школы нужно учиты</w:t>
      </w:r>
      <w:r>
        <w:rPr>
          <w:rStyle w:val="Bodytext20"/>
          <w:color w:val="000000"/>
        </w:rPr>
        <w:softHyphen/>
        <w:t>вать конкретные условия, время освоения ФГОС и т.п. Какую-то школу следует оценивать только по показателям проекта управ</w:t>
      </w:r>
      <w:r>
        <w:rPr>
          <w:rStyle w:val="Bodytext20"/>
          <w:color w:val="000000"/>
        </w:rPr>
        <w:softHyphen/>
        <w:t>ления освоением (то есть по планам, документам и т.д.); какую- то школу по показателям процесса освоения (посещая уроки, методические мероприятия и т.п.); какую-то школу — по теку</w:t>
      </w:r>
      <w:r>
        <w:rPr>
          <w:rStyle w:val="Bodytext20"/>
          <w:color w:val="000000"/>
        </w:rPr>
        <w:softHyphen/>
        <w:t>щим или конечным, или отдаленным результатам образования.</w:t>
      </w:r>
    </w:p>
    <w:p w:rsidR="007D3E08" w:rsidRDefault="004F60F8">
      <w:pPr>
        <w:pStyle w:val="Bodytext21"/>
        <w:numPr>
          <w:ilvl w:val="0"/>
          <w:numId w:val="64"/>
        </w:numPr>
        <w:shd w:val="clear" w:color="auto" w:fill="auto"/>
        <w:tabs>
          <w:tab w:val="left" w:pos="950"/>
        </w:tabs>
        <w:spacing w:line="240" w:lineRule="exact"/>
        <w:ind w:left="360" w:firstLine="300"/>
        <w:jc w:val="both"/>
      </w:pPr>
      <w:r>
        <w:rPr>
          <w:rStyle w:val="Bodytext20"/>
          <w:color w:val="000000"/>
        </w:rPr>
        <w:t>Обратить внимание руководителей школ и их заместите</w:t>
      </w:r>
      <w:r>
        <w:rPr>
          <w:rStyle w:val="Bodytext20"/>
          <w:color w:val="000000"/>
        </w:rPr>
        <w:softHyphen/>
        <w:t>лей: зафиксировано ответственное отношение к освоению ФГОС учителями только начальной школы. Учителя основной и стар</w:t>
      </w:r>
      <w:r>
        <w:rPr>
          <w:rStyle w:val="Bodytext20"/>
          <w:color w:val="000000"/>
        </w:rPr>
        <w:softHyphen/>
        <w:t>шей школы относятся к этому небрежно и формально. Тем, кому только предстоит освоение, стоит использовать нынешнее вре</w:t>
      </w:r>
      <w:r>
        <w:rPr>
          <w:rStyle w:val="Bodytext20"/>
          <w:color w:val="000000"/>
        </w:rPr>
        <w:softHyphen/>
        <w:t>мя для подготовки себя к полноценному освоению стандартов.</w:t>
      </w:r>
    </w:p>
    <w:p w:rsidR="007D3E08" w:rsidRDefault="004F60F8">
      <w:pPr>
        <w:pStyle w:val="Bodytext21"/>
        <w:numPr>
          <w:ilvl w:val="0"/>
          <w:numId w:val="64"/>
        </w:numPr>
        <w:shd w:val="clear" w:color="auto" w:fill="auto"/>
        <w:tabs>
          <w:tab w:val="left" w:pos="950"/>
        </w:tabs>
        <w:spacing w:line="240" w:lineRule="exact"/>
        <w:ind w:left="360" w:firstLine="300"/>
        <w:jc w:val="both"/>
        <w:sectPr w:rsidR="007D3E08">
          <w:pgSz w:w="9312" w:h="12065"/>
          <w:pgMar w:top="1371" w:right="2074" w:bottom="819" w:left="552" w:header="0" w:footer="3" w:gutter="0"/>
          <w:cols w:space="720"/>
          <w:noEndnote/>
          <w:docGrid w:linePitch="360"/>
        </w:sectPr>
      </w:pPr>
      <w:r>
        <w:rPr>
          <w:rStyle w:val="Bodytext20"/>
          <w:color w:val="000000"/>
        </w:rPr>
        <w:t>Гипертрофия страха проверок и по этой причине поиск любых псевдопричин, чтобы ничего не осваивать, не оценивать, пока сверху не будет спущена какая-то технология оценивания, толкает учителей и школы на формальный подход к освоению ФГОС (овладение только новой терминологией, освоение не са</w:t>
      </w:r>
      <w:r>
        <w:rPr>
          <w:rStyle w:val="Bodytext20"/>
          <w:color w:val="000000"/>
        </w:rPr>
        <w:softHyphen/>
        <w:t>мих ФГОС, а матриц для отчетов, мониторингов и т.д.).</w:t>
      </w:r>
    </w:p>
    <w:p w:rsidR="007D3E08" w:rsidRDefault="004F60F8">
      <w:pPr>
        <w:pStyle w:val="Bodytext21"/>
        <w:shd w:val="clear" w:color="auto" w:fill="auto"/>
        <w:spacing w:line="235" w:lineRule="exact"/>
        <w:ind w:left="360" w:firstLine="280"/>
        <w:jc w:val="both"/>
      </w:pPr>
      <w:r>
        <w:rPr>
          <w:rStyle w:val="Bodytext20"/>
          <w:color w:val="000000"/>
        </w:rPr>
        <w:lastRenderedPageBreak/>
        <w:t>Страх этот реальный, в его основе лежит абсолютно невыно</w:t>
      </w:r>
      <w:r>
        <w:rPr>
          <w:rStyle w:val="Bodytext20"/>
          <w:color w:val="000000"/>
        </w:rPr>
        <w:softHyphen/>
        <w:t>симая для психики учителей ситуация публичного (то есть оз</w:t>
      </w:r>
      <w:r>
        <w:rPr>
          <w:rStyle w:val="Bodytext20"/>
          <w:color w:val="000000"/>
        </w:rPr>
        <w:softHyphen/>
        <w:t>вученного) позора, срама. Этот вывод следует из анализа пра</w:t>
      </w:r>
      <w:r>
        <w:rPr>
          <w:rStyle w:val="Bodytext20"/>
          <w:color w:val="000000"/>
        </w:rPr>
        <w:softHyphen/>
        <w:t>ктики, опросов педагогов, исследований психологов, то есть из самоощущений учителей, директоров. Но этот вывод психологи</w:t>
      </w:r>
      <w:r>
        <w:rPr>
          <w:rStyle w:val="Bodytext20"/>
          <w:color w:val="000000"/>
        </w:rPr>
        <w:softHyphen/>
        <w:t xml:space="preserve">ческого характера существует исключительно в душе, чувствах, эмоциях и </w:t>
      </w:r>
      <w:r>
        <w:rPr>
          <w:rStyle w:val="Bodytext2Bold8"/>
          <w:color w:val="000000"/>
        </w:rPr>
        <w:t>не соответствует практике жизни.</w:t>
      </w:r>
    </w:p>
    <w:p w:rsidR="007D3E08" w:rsidRDefault="004F60F8">
      <w:pPr>
        <w:pStyle w:val="Bodytext21"/>
        <w:shd w:val="clear" w:color="auto" w:fill="auto"/>
        <w:spacing w:line="235" w:lineRule="exact"/>
        <w:ind w:left="360" w:firstLine="280"/>
        <w:jc w:val="both"/>
      </w:pPr>
      <w:r>
        <w:rPr>
          <w:rStyle w:val="Bodytext20"/>
          <w:color w:val="000000"/>
        </w:rPr>
        <w:t>Пусть каждый читатель честно ответит себе:</w:t>
      </w:r>
    </w:p>
    <w:p w:rsidR="007D3E08" w:rsidRDefault="004F60F8">
      <w:pPr>
        <w:pStyle w:val="Bodytext21"/>
        <w:numPr>
          <w:ilvl w:val="0"/>
          <w:numId w:val="65"/>
        </w:numPr>
        <w:shd w:val="clear" w:color="auto" w:fill="auto"/>
        <w:tabs>
          <w:tab w:val="left" w:pos="977"/>
        </w:tabs>
        <w:spacing w:line="235" w:lineRule="exact"/>
        <w:ind w:left="360" w:firstLine="280"/>
        <w:jc w:val="both"/>
      </w:pPr>
      <w:r>
        <w:rPr>
          <w:rStyle w:val="Bodytext20"/>
          <w:color w:val="000000"/>
        </w:rPr>
        <w:t>Как часто его работу вообще и по освоению ФГОС в част</w:t>
      </w:r>
      <w:r>
        <w:rPr>
          <w:rStyle w:val="Bodytext20"/>
          <w:color w:val="000000"/>
        </w:rPr>
        <w:softHyphen/>
        <w:t xml:space="preserve">ности действительно неформально проверяли? </w:t>
      </w:r>
      <w:proofErr w:type="gramStart"/>
      <w:r>
        <w:rPr>
          <w:rStyle w:val="Bodytext20"/>
          <w:color w:val="000000"/>
        </w:rPr>
        <w:t>(Окажется, что на 65 тысяч школ и полтора миллиона учителей страны это еди</w:t>
      </w:r>
      <w:r>
        <w:rPr>
          <w:rStyle w:val="Bodytext20"/>
          <w:color w:val="000000"/>
        </w:rPr>
        <w:softHyphen/>
        <w:t>ничные случаи);</w:t>
      </w:r>
      <w:proofErr w:type="gramEnd"/>
    </w:p>
    <w:p w:rsidR="007D3E08" w:rsidRDefault="004F60F8">
      <w:pPr>
        <w:pStyle w:val="Bodytext21"/>
        <w:numPr>
          <w:ilvl w:val="0"/>
          <w:numId w:val="65"/>
        </w:numPr>
        <w:shd w:val="clear" w:color="auto" w:fill="auto"/>
        <w:tabs>
          <w:tab w:val="left" w:pos="977"/>
        </w:tabs>
        <w:spacing w:line="235" w:lineRule="exact"/>
        <w:ind w:left="360" w:firstLine="280"/>
        <w:jc w:val="both"/>
      </w:pPr>
      <w:r>
        <w:rPr>
          <w:rStyle w:val="Bodytext20"/>
          <w:color w:val="000000"/>
        </w:rPr>
        <w:t>Вам известны факты, когда по результатам проверки рабо</w:t>
      </w:r>
      <w:r>
        <w:rPr>
          <w:rStyle w:val="Bodytext20"/>
          <w:color w:val="000000"/>
        </w:rPr>
        <w:softHyphen/>
        <w:t>ты по освоению ФГОС или по оценке так называемого качества образования по результатам ОГЭ и ЕГЭ каким-то учителям по</w:t>
      </w:r>
      <w:r>
        <w:rPr>
          <w:rStyle w:val="Bodytext20"/>
          <w:color w:val="000000"/>
        </w:rPr>
        <w:softHyphen/>
        <w:t>низили квалификационную категорию, вынесли взыскание и т.п.? (Мы не могли найти в десятках регионов таких случаев).</w:t>
      </w:r>
    </w:p>
    <w:p w:rsidR="007D3E08" w:rsidRDefault="004F60F8">
      <w:pPr>
        <w:pStyle w:val="Bodytext21"/>
        <w:shd w:val="clear" w:color="auto" w:fill="auto"/>
        <w:spacing w:line="235" w:lineRule="exact"/>
        <w:ind w:left="360" w:firstLine="280"/>
        <w:jc w:val="both"/>
      </w:pPr>
      <w:r>
        <w:rPr>
          <w:rStyle w:val="Bodytext20"/>
          <w:color w:val="000000"/>
        </w:rPr>
        <w:t>Так что анализ фактов позволяет однозначно и категориче</w:t>
      </w:r>
      <w:r>
        <w:rPr>
          <w:rStyle w:val="Bodytext20"/>
          <w:color w:val="000000"/>
        </w:rPr>
        <w:softHyphen/>
        <w:t xml:space="preserve">ски утверждать: </w:t>
      </w:r>
      <w:r>
        <w:rPr>
          <w:rStyle w:val="Bodytext2Bold8"/>
          <w:color w:val="000000"/>
        </w:rPr>
        <w:t>страх преувеличенный и его нужно преодолеть.</w:t>
      </w:r>
    </w:p>
    <w:p w:rsidR="007D3E08" w:rsidRDefault="004F60F8">
      <w:pPr>
        <w:pStyle w:val="Bodytext21"/>
        <w:shd w:val="clear" w:color="auto" w:fill="auto"/>
        <w:spacing w:after="220" w:line="235" w:lineRule="exact"/>
        <w:ind w:left="360" w:firstLine="280"/>
        <w:jc w:val="both"/>
      </w:pPr>
      <w:r>
        <w:rPr>
          <w:rStyle w:val="Bodytext20"/>
          <w:color w:val="000000"/>
        </w:rPr>
        <w:t>И еще дополнение о надуманном страхе. Если учителю попа</w:t>
      </w:r>
      <w:r>
        <w:rPr>
          <w:rStyle w:val="Bodytext20"/>
          <w:color w:val="000000"/>
        </w:rPr>
        <w:softHyphen/>
        <w:t xml:space="preserve">лись указания по оцениванию результатов в напечатанном виде, то если они никем даже не рецензированы, не рассмотрены, не утверждены, не допущены, не рекомендованы, то </w:t>
      </w:r>
      <w:proofErr w:type="gramStart"/>
      <w:r>
        <w:rPr>
          <w:rStyle w:val="Bodytext20"/>
          <w:color w:val="000000"/>
        </w:rPr>
        <w:t>есть</w:t>
      </w:r>
      <w:proofErr w:type="gramEnd"/>
      <w:r>
        <w:rPr>
          <w:rStyle w:val="Bodytext20"/>
          <w:color w:val="000000"/>
        </w:rPr>
        <w:t xml:space="preserve"> по сути являются частным мнением какого-то человека, у учителя, ис</w:t>
      </w:r>
      <w:r>
        <w:rPr>
          <w:rStyle w:val="Bodytext20"/>
          <w:color w:val="000000"/>
        </w:rPr>
        <w:softHyphen/>
        <w:t>пользующего эту публикацию из журнала или брошюры, ника</w:t>
      </w:r>
      <w:r>
        <w:rPr>
          <w:rStyle w:val="Bodytext20"/>
          <w:color w:val="000000"/>
        </w:rPr>
        <w:softHyphen/>
        <w:t>кого страха не возникает, потому что всегда можно прикрыться этим материалом, сказать любому проверяющему: «Я тут не при</w:t>
      </w:r>
      <w:r>
        <w:rPr>
          <w:rStyle w:val="Bodytext20"/>
          <w:color w:val="000000"/>
        </w:rPr>
        <w:softHyphen/>
        <w:t>чем, это нам дали на семинаре» и т.п. Это люди, у которых нет ответственности за свой труд, это люди, которые меньше всего думают об ученике, это — непрофессионалы. Им даже в голову не приходит, что проверяющим лицам можно (и нужно) высказать свои педагогические аргументы, что проверяющие могут быть по квалификации ниже учителя, что они могут быть бюрократами, к мнению которых вообще не стоит прислушиваться.</w:t>
      </w:r>
    </w:p>
    <w:p w:rsidR="007D3E08" w:rsidRDefault="004F60F8">
      <w:pPr>
        <w:pStyle w:val="Bodytext481"/>
        <w:shd w:val="clear" w:color="auto" w:fill="auto"/>
        <w:spacing w:before="0" w:after="64" w:line="110" w:lineRule="exact"/>
        <w:ind w:left="3140"/>
      </w:pPr>
      <w:r>
        <w:rPr>
          <w:rStyle w:val="Bodytext480"/>
          <w:color w:val="000000"/>
        </w:rPr>
        <w:t>* * *</w:t>
      </w:r>
    </w:p>
    <w:p w:rsidR="007D3E08" w:rsidRDefault="004F60F8">
      <w:pPr>
        <w:pStyle w:val="Bodytext21"/>
        <w:shd w:val="clear" w:color="auto" w:fill="auto"/>
        <w:spacing w:line="235" w:lineRule="exact"/>
        <w:ind w:left="360" w:firstLine="280"/>
        <w:jc w:val="both"/>
        <w:sectPr w:rsidR="007D3E08">
          <w:pgSz w:w="9312" w:h="12065"/>
          <w:pgMar w:top="1395" w:right="1162" w:bottom="809" w:left="1493" w:header="0" w:footer="3" w:gutter="0"/>
          <w:cols w:space="720"/>
          <w:noEndnote/>
          <w:docGrid w:linePitch="360"/>
        </w:sectPr>
      </w:pPr>
      <w:r>
        <w:rPr>
          <w:rStyle w:val="Bodytext20"/>
          <w:color w:val="000000"/>
        </w:rPr>
        <w:t>Мы попросили прочесть часть II книги нескольких опыт</w:t>
      </w:r>
      <w:r>
        <w:rPr>
          <w:rStyle w:val="Bodytext20"/>
          <w:color w:val="000000"/>
        </w:rPr>
        <w:softHyphen/>
        <w:t xml:space="preserve">ных экспертов-практиков с просьбой сказать, на какой вопрос, связанный с оценкой освоения ими результатов образования по ФГОС, мы не дали ответ. Таких вопросов не оказалось. </w:t>
      </w:r>
      <w:proofErr w:type="gramStart"/>
      <w:r>
        <w:rPr>
          <w:rStyle w:val="Bodytext20"/>
          <w:color w:val="000000"/>
        </w:rPr>
        <w:t>Значит содержательно материал относительно полон</w:t>
      </w:r>
      <w:proofErr w:type="gramEnd"/>
      <w:r>
        <w:rPr>
          <w:rStyle w:val="Bodytext20"/>
          <w:color w:val="000000"/>
        </w:rPr>
        <w:t>.</w:t>
      </w:r>
    </w:p>
    <w:p w:rsidR="007D3E08" w:rsidRDefault="004F60F8">
      <w:pPr>
        <w:pStyle w:val="Bodytext21"/>
        <w:shd w:val="clear" w:color="auto" w:fill="auto"/>
        <w:spacing w:line="240" w:lineRule="exact"/>
        <w:ind w:left="340" w:firstLine="280"/>
        <w:jc w:val="both"/>
      </w:pPr>
      <w:r>
        <w:rPr>
          <w:rStyle w:val="Bodytext20"/>
          <w:color w:val="000000"/>
        </w:rPr>
        <w:lastRenderedPageBreak/>
        <w:t>Вместе с тем авторы сами видят, что данная часть книги в ка</w:t>
      </w:r>
      <w:r>
        <w:rPr>
          <w:rStyle w:val="Bodytext20"/>
          <w:color w:val="000000"/>
        </w:rPr>
        <w:softHyphen/>
        <w:t>кой-то мере калейдоскопична, структура ее не вполне целостна. Но нынешнее положение дел в образовании требует специально</w:t>
      </w:r>
      <w:r>
        <w:rPr>
          <w:rStyle w:val="Bodytext20"/>
          <w:color w:val="000000"/>
        </w:rPr>
        <w:softHyphen/>
        <w:t xml:space="preserve">го исследования сложной проблемы оценивания метапредметных и личностных результатов образования по ФГОС. Дабы понять это, напомним, что ЕГЭ проводится уже 15 </w:t>
      </w:r>
      <w:proofErr w:type="gramStart"/>
      <w:r>
        <w:rPr>
          <w:rStyle w:val="Bodytext20"/>
          <w:color w:val="000000"/>
        </w:rPr>
        <w:t>лет</w:t>
      </w:r>
      <w:proofErr w:type="gramEnd"/>
      <w:r>
        <w:rPr>
          <w:rStyle w:val="Bodytext20"/>
          <w:color w:val="000000"/>
        </w:rPr>
        <w:t xml:space="preserve"> и каждый год усовершенствуется (значит не были учтены его дефекты) и стало очевидно, что тестовая его часть по гуманитарным дисциплинам (и не только) вот-вот будет удалена, а сам ЕГЭ будет существен</w:t>
      </w:r>
      <w:r>
        <w:rPr>
          <w:rStyle w:val="Bodytext20"/>
          <w:color w:val="000000"/>
        </w:rPr>
        <w:softHyphen/>
        <w:t>но трансформирован, чтобы хоть как-то соответствовать ФГОС.</w:t>
      </w:r>
    </w:p>
    <w:p w:rsidR="007D3E08" w:rsidRDefault="004F60F8">
      <w:pPr>
        <w:pStyle w:val="Bodytext21"/>
        <w:shd w:val="clear" w:color="auto" w:fill="auto"/>
        <w:spacing w:line="240" w:lineRule="exact"/>
        <w:ind w:left="340" w:firstLine="280"/>
        <w:jc w:val="both"/>
      </w:pPr>
      <w:r>
        <w:rPr>
          <w:rStyle w:val="Bodytext20"/>
          <w:color w:val="000000"/>
        </w:rPr>
        <w:t>Так что представленное здесь видение проблемы оценивания и практические рекомендации отражают наши возможности, хотя, как мы установили, продвигают практиков в решении проблемы и оказывают им конкретную помощь.</w:t>
      </w:r>
    </w:p>
    <w:p w:rsidR="007D3E08" w:rsidRDefault="004F60F8">
      <w:pPr>
        <w:pStyle w:val="Bodytext21"/>
        <w:shd w:val="clear" w:color="auto" w:fill="auto"/>
        <w:spacing w:line="240" w:lineRule="exact"/>
        <w:ind w:left="340" w:firstLine="280"/>
        <w:jc w:val="both"/>
      </w:pPr>
      <w:r>
        <w:rPr>
          <w:rStyle w:val="Bodytext20"/>
          <w:color w:val="000000"/>
        </w:rPr>
        <w:t xml:space="preserve">Критикам же, тем, кто не удовлетворен, ответим: </w:t>
      </w:r>
      <w:r w:rsidRPr="004F60F8">
        <w:rPr>
          <w:rStyle w:val="Bodytext2Bold8"/>
          <w:color w:val="000000"/>
          <w:lang w:eastAsia="en-US"/>
        </w:rPr>
        <w:t>«</w:t>
      </w:r>
      <w:r>
        <w:rPr>
          <w:rStyle w:val="Bodytext2Bold8"/>
          <w:color w:val="000000"/>
          <w:lang w:val="en-US" w:eastAsia="en-US"/>
        </w:rPr>
        <w:t>Feci</w:t>
      </w:r>
      <w:r w:rsidRPr="004F60F8">
        <w:rPr>
          <w:rStyle w:val="Bodytext2Bold8"/>
          <w:color w:val="000000"/>
          <w:lang w:eastAsia="en-US"/>
        </w:rPr>
        <w:t xml:space="preserve"> </w:t>
      </w:r>
      <w:r>
        <w:rPr>
          <w:rStyle w:val="Bodytext2Bold8"/>
          <w:color w:val="000000"/>
          <w:lang w:val="en-US" w:eastAsia="en-US"/>
        </w:rPr>
        <w:t>quod</w:t>
      </w:r>
      <w:r w:rsidRPr="004F60F8">
        <w:rPr>
          <w:rStyle w:val="Bodytext2Bold8"/>
          <w:color w:val="000000"/>
          <w:lang w:eastAsia="en-US"/>
        </w:rPr>
        <w:t xml:space="preserve"> </w:t>
      </w:r>
      <w:r>
        <w:rPr>
          <w:rStyle w:val="Bodytext2Bold8"/>
          <w:color w:val="000000"/>
          <w:lang w:val="en-US" w:eastAsia="en-US"/>
        </w:rPr>
        <w:t>potui</w:t>
      </w:r>
      <w:r w:rsidRPr="004F60F8">
        <w:rPr>
          <w:rStyle w:val="Bodytext2Bold8"/>
          <w:color w:val="000000"/>
          <w:lang w:eastAsia="en-US"/>
        </w:rPr>
        <w:t xml:space="preserve">, </w:t>
      </w:r>
      <w:r>
        <w:rPr>
          <w:rStyle w:val="Bodytext2Bold8"/>
          <w:color w:val="000000"/>
          <w:lang w:val="en-US" w:eastAsia="en-US"/>
        </w:rPr>
        <w:t>faciant</w:t>
      </w:r>
      <w:r w:rsidRPr="004F60F8">
        <w:rPr>
          <w:rStyle w:val="Bodytext2Bold8"/>
          <w:color w:val="000000"/>
          <w:lang w:eastAsia="en-US"/>
        </w:rPr>
        <w:t xml:space="preserve"> </w:t>
      </w:r>
      <w:r>
        <w:rPr>
          <w:rStyle w:val="Bodytext2Bold8"/>
          <w:color w:val="000000"/>
          <w:lang w:val="en-US" w:eastAsia="en-US"/>
        </w:rPr>
        <w:t>meliora</w:t>
      </w:r>
      <w:r w:rsidRPr="004F60F8">
        <w:rPr>
          <w:rStyle w:val="Bodytext2Bold8"/>
          <w:color w:val="000000"/>
          <w:lang w:eastAsia="en-US"/>
        </w:rPr>
        <w:t xml:space="preserve"> </w:t>
      </w:r>
      <w:r>
        <w:rPr>
          <w:rStyle w:val="Bodytext2Bold8"/>
          <w:color w:val="000000"/>
          <w:lang w:val="en-US" w:eastAsia="en-US"/>
        </w:rPr>
        <w:t>potentes</w:t>
      </w:r>
      <w:r w:rsidRPr="004F60F8">
        <w:rPr>
          <w:rStyle w:val="Bodytext2Bold8"/>
          <w:color w:val="000000"/>
          <w:lang w:eastAsia="en-US"/>
        </w:rPr>
        <w:t>»</w:t>
      </w:r>
      <w:r>
        <w:rPr>
          <w:rStyle w:val="Bodytext2Bold8"/>
          <w:color w:val="000000"/>
          <w:vertAlign w:val="superscript"/>
          <w:lang w:val="en-US" w:eastAsia="en-US"/>
        </w:rPr>
        <w:footnoteReference w:id="5"/>
      </w:r>
      <w:r w:rsidRPr="004F60F8">
        <w:rPr>
          <w:rStyle w:val="Bodytext2Bold8"/>
          <w:color w:val="000000"/>
          <w:lang w:eastAsia="en-US"/>
        </w:rPr>
        <w:t>.</w:t>
      </w:r>
      <w:r w:rsidRPr="004F60F8">
        <w:rPr>
          <w:rStyle w:val="Bodytext20"/>
          <w:color w:val="000000"/>
          <w:lang w:eastAsia="en-US"/>
        </w:rPr>
        <w:t xml:space="preserve"> </w:t>
      </w:r>
      <w:r>
        <w:rPr>
          <w:rStyle w:val="Bodytext20"/>
          <w:color w:val="000000"/>
        </w:rPr>
        <w:t>Мы будем признательны всем, кто пришлет в издательство свои замечания, претензии, и готовы оказать помощь в издании тем, кто осветит механизм и средства оценивания результатов образования по ФГОС лучше нас.</w:t>
      </w:r>
    </w:p>
    <w:p w:rsidR="007D3E08" w:rsidRDefault="004F60F8">
      <w:pPr>
        <w:pStyle w:val="Bodytext91"/>
        <w:shd w:val="clear" w:color="auto" w:fill="auto"/>
        <w:spacing w:before="0" w:after="0" w:line="240" w:lineRule="exact"/>
        <w:ind w:left="340" w:firstLine="280"/>
        <w:jc w:val="both"/>
        <w:sectPr w:rsidR="007D3E08">
          <w:footerReference w:type="even" r:id="rId208"/>
          <w:footerReference w:type="default" r:id="rId209"/>
          <w:pgSz w:w="9312" w:h="12065"/>
          <w:pgMar w:top="1381" w:right="2107" w:bottom="752" w:left="547" w:header="0" w:footer="3" w:gutter="0"/>
          <w:cols w:space="720"/>
          <w:noEndnote/>
          <w:docGrid w:linePitch="360"/>
        </w:sectPr>
      </w:pPr>
      <w:r>
        <w:rPr>
          <w:rStyle w:val="Bodytext9NotBold"/>
          <w:color w:val="000000"/>
        </w:rPr>
        <w:t xml:space="preserve">В качестве последнего аргумента приведем точку зрения очень авторитетного ученого: </w:t>
      </w:r>
      <w:r>
        <w:rPr>
          <w:rStyle w:val="Bodytext90"/>
          <w:b/>
          <w:bCs/>
          <w:i/>
          <w:iCs/>
          <w:color w:val="000000"/>
        </w:rPr>
        <w:t>«Труд наш не удовлетворит тех идеали</w:t>
      </w:r>
      <w:r>
        <w:rPr>
          <w:rStyle w:val="Bodytext90"/>
          <w:b/>
          <w:bCs/>
          <w:i/>
          <w:iCs/>
          <w:color w:val="000000"/>
        </w:rPr>
        <w:softHyphen/>
        <w:t>стов и систематиков, которые думают, что всякая наука долж</w:t>
      </w:r>
      <w:r>
        <w:rPr>
          <w:rStyle w:val="Bodytext90"/>
          <w:b/>
          <w:bCs/>
          <w:i/>
          <w:iCs/>
          <w:color w:val="000000"/>
        </w:rPr>
        <w:softHyphen/>
        <w:t>на быть готовой системою истин</w:t>
      </w:r>
      <w:proofErr w:type="gramStart"/>
      <w:r>
        <w:rPr>
          <w:rStyle w:val="Bodytext90"/>
          <w:b/>
          <w:bCs/>
          <w:i/>
          <w:iCs/>
          <w:color w:val="000000"/>
        </w:rPr>
        <w:t xml:space="preserve">, ..., </w:t>
      </w:r>
      <w:proofErr w:type="gramEnd"/>
      <w:r>
        <w:rPr>
          <w:rStyle w:val="Bodytext90"/>
          <w:b/>
          <w:bCs/>
          <w:i/>
          <w:iCs/>
          <w:color w:val="000000"/>
        </w:rPr>
        <w:t>а не собранием фактов, группированных настолько, насколько позволяют сами эти фак</w:t>
      </w:r>
      <w:r>
        <w:rPr>
          <w:rStyle w:val="Bodytext90"/>
          <w:b/>
          <w:bCs/>
          <w:i/>
          <w:iCs/>
          <w:color w:val="000000"/>
        </w:rPr>
        <w:softHyphen/>
        <w:t>ты».</w:t>
      </w:r>
      <w:r>
        <w:rPr>
          <w:rStyle w:val="Bodytext9NotBold"/>
          <w:color w:val="000000"/>
        </w:rPr>
        <w:t xml:space="preserve"> Это К.Д. Ушинский, его фундаментальный труд «Человек как предмет воспитания. Опыт педагогической антропологии».</w:t>
      </w:r>
    </w:p>
    <w:p w:rsidR="007D3E08" w:rsidRDefault="004F60F8">
      <w:pPr>
        <w:pStyle w:val="Bodytext61"/>
        <w:shd w:val="clear" w:color="auto" w:fill="auto"/>
        <w:spacing w:before="0" w:after="267" w:line="220" w:lineRule="exact"/>
        <w:ind w:right="220"/>
      </w:pPr>
      <w:r>
        <w:rPr>
          <w:rStyle w:val="Bodytext60"/>
          <w:b/>
          <w:bCs/>
          <w:color w:val="000000"/>
        </w:rPr>
        <w:lastRenderedPageBreak/>
        <w:t xml:space="preserve">ЧАСТЬ </w:t>
      </w:r>
      <w:r>
        <w:rPr>
          <w:rStyle w:val="Bodytext60"/>
          <w:b/>
          <w:bCs/>
          <w:color w:val="000000"/>
          <w:lang w:val="en-US" w:eastAsia="en-US"/>
        </w:rPr>
        <w:t>III</w:t>
      </w:r>
    </w:p>
    <w:p w:rsidR="007D3E08" w:rsidRDefault="004F60F8">
      <w:pPr>
        <w:pStyle w:val="Bodytext61"/>
        <w:shd w:val="clear" w:color="auto" w:fill="auto"/>
        <w:spacing w:before="0" w:after="226" w:line="220" w:lineRule="exact"/>
        <w:ind w:right="220"/>
      </w:pPr>
      <w:r>
        <w:rPr>
          <w:rStyle w:val="Bodytext60"/>
          <w:b/>
          <w:bCs/>
          <w:color w:val="000000"/>
        </w:rPr>
        <w:t>УЧИТЕЛЬ И ФГОС</w:t>
      </w:r>
      <w:r>
        <w:rPr>
          <w:rStyle w:val="Bodytext60"/>
          <w:b/>
          <w:bCs/>
          <w:color w:val="000000"/>
        </w:rPr>
        <w:br/>
        <w:t>§ 1. Что делать учителю,</w:t>
      </w:r>
      <w:r>
        <w:rPr>
          <w:rStyle w:val="Bodytext60"/>
          <w:b/>
          <w:bCs/>
          <w:color w:val="000000"/>
        </w:rPr>
        <w:br/>
        <w:t>если ЕГЭ и ФГОС противоречат друг другу</w:t>
      </w:r>
    </w:p>
    <w:p w:rsidR="007D3E08" w:rsidRDefault="004F60F8">
      <w:pPr>
        <w:pStyle w:val="Bodytext21"/>
        <w:shd w:val="clear" w:color="auto" w:fill="auto"/>
        <w:spacing w:line="235" w:lineRule="exact"/>
        <w:ind w:left="300" w:firstLine="280"/>
        <w:jc w:val="both"/>
      </w:pPr>
      <w:r>
        <w:rPr>
          <w:rStyle w:val="Bodytext20"/>
          <w:color w:val="000000"/>
        </w:rPr>
        <w:t xml:space="preserve">Этот параграф отличается от всех других в </w:t>
      </w:r>
      <w:proofErr w:type="gramStart"/>
      <w:r>
        <w:rPr>
          <w:rStyle w:val="Bodytext20"/>
          <w:color w:val="000000"/>
        </w:rPr>
        <w:t>книге</w:t>
      </w:r>
      <w:proofErr w:type="gramEnd"/>
      <w:r>
        <w:rPr>
          <w:rStyle w:val="Bodytext20"/>
          <w:color w:val="000000"/>
        </w:rPr>
        <w:t xml:space="preserve"> прежде всего по манере, характеру изложения. Он написан в остром публици</w:t>
      </w:r>
      <w:r>
        <w:rPr>
          <w:rStyle w:val="Bodytext20"/>
          <w:color w:val="000000"/>
        </w:rPr>
        <w:softHyphen/>
        <w:t xml:space="preserve">стическом стиле и содержит меньше, чем другие, методических рекомендаций технологического характера. </w:t>
      </w:r>
      <w:proofErr w:type="gramStart"/>
      <w:r>
        <w:rPr>
          <w:rStyle w:val="Bodytext20"/>
          <w:color w:val="000000"/>
        </w:rPr>
        <w:t>Но он совершенно не</w:t>
      </w:r>
      <w:r>
        <w:rPr>
          <w:rStyle w:val="Bodytext20"/>
          <w:color w:val="000000"/>
        </w:rPr>
        <w:softHyphen/>
        <w:t xml:space="preserve">обходим, поскольку побуждает главную фигуру освоения ФГОС — учителя — сделать ответственный выбор: </w:t>
      </w:r>
      <w:r>
        <w:rPr>
          <w:rStyle w:val="Bodytext2Bold"/>
          <w:color w:val="000000"/>
        </w:rPr>
        <w:t xml:space="preserve">или </w:t>
      </w:r>
      <w:r>
        <w:rPr>
          <w:rStyle w:val="Bodytext20"/>
          <w:color w:val="000000"/>
        </w:rPr>
        <w:t>работать, ориенти</w:t>
      </w:r>
      <w:r>
        <w:rPr>
          <w:rStyle w:val="Bodytext20"/>
          <w:color w:val="000000"/>
        </w:rPr>
        <w:softHyphen/>
        <w:t>руясь только на ЕГЭ (как на единственный результат образова</w:t>
      </w:r>
      <w:r>
        <w:rPr>
          <w:rStyle w:val="Bodytext20"/>
          <w:color w:val="000000"/>
        </w:rPr>
        <w:softHyphen/>
        <w:t xml:space="preserve">ния учащихся), </w:t>
      </w:r>
      <w:r>
        <w:rPr>
          <w:rStyle w:val="Bodytext2Bold"/>
          <w:color w:val="000000"/>
        </w:rPr>
        <w:t xml:space="preserve">или </w:t>
      </w:r>
      <w:r>
        <w:rPr>
          <w:rStyle w:val="Bodytext20"/>
          <w:color w:val="000000"/>
        </w:rPr>
        <w:t xml:space="preserve">ориентируясь на ФГОС (а это предполагает совершенно другую по содержанию и методам работу), </w:t>
      </w:r>
      <w:r>
        <w:rPr>
          <w:rStyle w:val="Bodytext2Bold"/>
          <w:color w:val="000000"/>
        </w:rPr>
        <w:t xml:space="preserve">или </w:t>
      </w:r>
      <w:r>
        <w:rPr>
          <w:rStyle w:val="Bodytext20"/>
          <w:color w:val="000000"/>
        </w:rPr>
        <w:t>пы</w:t>
      </w:r>
      <w:r>
        <w:rPr>
          <w:rStyle w:val="Bodytext20"/>
          <w:color w:val="000000"/>
        </w:rPr>
        <w:softHyphen/>
        <w:t>таться осуществить обе ориентации одновременно, что не просто очень трудно, но для большинства невыполнимо.</w:t>
      </w:r>
      <w:proofErr w:type="gramEnd"/>
    </w:p>
    <w:p w:rsidR="007D3E08" w:rsidRDefault="004F60F8">
      <w:pPr>
        <w:pStyle w:val="Bodytext21"/>
        <w:shd w:val="clear" w:color="auto" w:fill="auto"/>
        <w:spacing w:line="235" w:lineRule="exact"/>
        <w:ind w:left="300" w:firstLine="280"/>
        <w:jc w:val="both"/>
      </w:pPr>
      <w:proofErr w:type="gramStart"/>
      <w:r>
        <w:rPr>
          <w:rStyle w:val="Bodytext20"/>
          <w:color w:val="000000"/>
        </w:rPr>
        <w:t>Название параграфа (вдумайтесь, уважаемый читатель, в него еще раз) формулирует острейшую для российских учителей про</w:t>
      </w:r>
      <w:r>
        <w:rPr>
          <w:rStyle w:val="Bodytext20"/>
          <w:color w:val="000000"/>
        </w:rPr>
        <w:softHyphen/>
        <w:t>блему выбора, но только для тех, кто приучен не просто работать, как тот петух из поговорки «мое дело прокукарекать, а рассвет хоть не наступай», а для тех, кто приучен думать, разбираться и принимать ответственные для себя решения.</w:t>
      </w:r>
      <w:proofErr w:type="gramEnd"/>
    </w:p>
    <w:p w:rsidR="007D3E08" w:rsidRDefault="004F60F8">
      <w:pPr>
        <w:pStyle w:val="Bodytext21"/>
        <w:shd w:val="clear" w:color="auto" w:fill="auto"/>
        <w:spacing w:line="235" w:lineRule="exact"/>
        <w:ind w:left="300" w:firstLine="280"/>
        <w:jc w:val="both"/>
      </w:pPr>
      <w:r>
        <w:rPr>
          <w:rStyle w:val="Bodytext20"/>
          <w:color w:val="000000"/>
        </w:rPr>
        <w:t>В каждом научно-методическом пособии авторы обязаны обо</w:t>
      </w:r>
      <w:r>
        <w:rPr>
          <w:rStyle w:val="Bodytext20"/>
          <w:color w:val="000000"/>
        </w:rPr>
        <w:softHyphen/>
        <w:t>сновать актуальность его темы. Именно в этом задача данного параграфа.</w:t>
      </w:r>
    </w:p>
    <w:p w:rsidR="007D3E08" w:rsidRDefault="004F60F8">
      <w:pPr>
        <w:pStyle w:val="Bodytext21"/>
        <w:shd w:val="clear" w:color="auto" w:fill="auto"/>
        <w:spacing w:line="235" w:lineRule="exact"/>
        <w:ind w:left="300" w:firstLine="280"/>
        <w:jc w:val="both"/>
      </w:pPr>
      <w:r>
        <w:rPr>
          <w:rStyle w:val="Bodytext20"/>
          <w:color w:val="000000"/>
        </w:rPr>
        <w:t>Логично и традиционно было бы с него начинать книгу. Но мы отошли от этого, поскольку уверены: книгу приобретут и бу</w:t>
      </w:r>
      <w:r>
        <w:rPr>
          <w:rStyle w:val="Bodytext20"/>
          <w:color w:val="000000"/>
        </w:rPr>
        <w:softHyphen/>
        <w:t>дут читать в основном те учителя, кто уже вник в суть ФГОС, поработав с нашей предыдущей книгой (ссылку см. во Введе</w:t>
      </w:r>
      <w:r>
        <w:rPr>
          <w:rStyle w:val="Bodytext20"/>
          <w:color w:val="000000"/>
        </w:rPr>
        <w:softHyphen/>
        <w:t>нии), когда они интеллектуально и, мы надеемся, духовно гото</w:t>
      </w:r>
      <w:r>
        <w:rPr>
          <w:rStyle w:val="Bodytext20"/>
          <w:color w:val="000000"/>
        </w:rPr>
        <w:softHyphen/>
        <w:t>вы к правильному выбору.</w:t>
      </w:r>
    </w:p>
    <w:p w:rsidR="007D3E08" w:rsidRDefault="004F60F8">
      <w:pPr>
        <w:pStyle w:val="Bodytext21"/>
        <w:shd w:val="clear" w:color="auto" w:fill="auto"/>
        <w:spacing w:line="235" w:lineRule="exact"/>
        <w:ind w:left="300" w:firstLine="280"/>
        <w:jc w:val="both"/>
        <w:sectPr w:rsidR="007D3E08">
          <w:pgSz w:w="9312" w:h="12065"/>
          <w:pgMar w:top="1794" w:right="742" w:bottom="685" w:left="1942" w:header="0" w:footer="3" w:gutter="0"/>
          <w:cols w:space="720"/>
          <w:noEndnote/>
          <w:docGrid w:linePitch="360"/>
        </w:sectPr>
      </w:pPr>
      <w:r>
        <w:rPr>
          <w:rStyle w:val="Bodytext2Bold"/>
          <w:color w:val="000000"/>
        </w:rPr>
        <w:t xml:space="preserve">Девятый вал псевдореформ: невежественная образовательна» политика. </w:t>
      </w:r>
      <w:proofErr w:type="gramStart"/>
      <w:r>
        <w:rPr>
          <w:rStyle w:val="Bodytext20"/>
          <w:color w:val="000000"/>
        </w:rPr>
        <w:t>Какие только идеи ни вбрасывались в российскую систему образования сверху за последние 15 лет:</w:t>
      </w:r>
      <w:proofErr w:type="gramEnd"/>
      <w:r>
        <w:rPr>
          <w:rStyle w:val="Bodytext20"/>
          <w:color w:val="000000"/>
        </w:rPr>
        <w:t xml:space="preserve"> «Управление</w:t>
      </w:r>
    </w:p>
    <w:p w:rsidR="007D3E08" w:rsidRDefault="004F60F8">
      <w:pPr>
        <w:pStyle w:val="Bodytext21"/>
        <w:shd w:val="clear" w:color="auto" w:fill="auto"/>
        <w:spacing w:line="240" w:lineRule="exact"/>
        <w:ind w:left="300" w:firstLine="0"/>
        <w:jc w:val="both"/>
      </w:pPr>
      <w:r>
        <w:rPr>
          <w:rStyle w:val="Bodytext20"/>
          <w:color w:val="000000"/>
        </w:rPr>
        <w:lastRenderedPageBreak/>
        <w:t>качеством», «Компьютеризация...», «Приоритетный нацпро</w:t>
      </w:r>
      <w:r>
        <w:rPr>
          <w:rStyle w:val="Bodytext20"/>
          <w:color w:val="000000"/>
        </w:rPr>
        <w:softHyphen/>
        <w:t>ект», «Комплексный проект модернизации», «Наша новая шко</w:t>
      </w:r>
      <w:r>
        <w:rPr>
          <w:rStyle w:val="Bodytext20"/>
          <w:color w:val="000000"/>
        </w:rPr>
        <w:softHyphen/>
        <w:t>ла» и пр., и пр. Не будем говорить об их ценности (она разная). Объединяет их то, что все они насаждались только сверху без обсуждения с учительским сообществом, никто и никогда не рассматривал ни один из них как предмет исследования, никто не анализировал их результаты; все сводилось только к коли</w:t>
      </w:r>
      <w:r>
        <w:rPr>
          <w:rStyle w:val="Bodytext20"/>
          <w:color w:val="000000"/>
        </w:rPr>
        <w:softHyphen/>
        <w:t xml:space="preserve">честву денег, выделенных на реализацию и только некоторых из них. </w:t>
      </w:r>
      <w:proofErr w:type="gramStart"/>
      <w:r>
        <w:rPr>
          <w:rStyle w:val="Bodytext20"/>
          <w:color w:val="000000"/>
        </w:rPr>
        <w:t>Поскольку никто не сравнивал количество выделен</w:t>
      </w:r>
      <w:r>
        <w:rPr>
          <w:rStyle w:val="Bodytext20"/>
          <w:color w:val="000000"/>
        </w:rPr>
        <w:softHyphen/>
        <w:t>ных средств с потребным, то и говорить об эффективности на</w:t>
      </w:r>
      <w:r>
        <w:rPr>
          <w:rStyle w:val="Bodytext20"/>
          <w:color w:val="000000"/>
        </w:rPr>
        <w:softHyphen/>
        <w:t>саждаемых проектов невозможно.</w:t>
      </w:r>
      <w:proofErr w:type="gramEnd"/>
      <w:r>
        <w:rPr>
          <w:rStyle w:val="Bodytext20"/>
          <w:color w:val="000000"/>
        </w:rPr>
        <w:t xml:space="preserve"> Как справедливо утвержда</w:t>
      </w:r>
      <w:r>
        <w:rPr>
          <w:rStyle w:val="Bodytext20"/>
          <w:color w:val="000000"/>
        </w:rPr>
        <w:softHyphen/>
        <w:t>ют научные коллективы (обратим внимание) исследователей (А.А. Остапенко, Т.А. Хагуров, А.И. Субетто), а не частных мнений чиновников: «Опросы населения, педагогической об</w:t>
      </w:r>
      <w:r>
        <w:rPr>
          <w:rStyle w:val="Bodytext20"/>
          <w:color w:val="000000"/>
        </w:rPr>
        <w:softHyphen/>
        <w:t>щественности нашей страны последних 5—7 лет свидетельству</w:t>
      </w:r>
      <w:r>
        <w:rPr>
          <w:rStyle w:val="Bodytext20"/>
          <w:color w:val="000000"/>
        </w:rPr>
        <w:softHyphen/>
        <w:t xml:space="preserve">ет о росте </w:t>
      </w:r>
      <w:proofErr w:type="gramStart"/>
      <w:r>
        <w:rPr>
          <w:rStyle w:val="Bodytext20"/>
          <w:color w:val="000000"/>
        </w:rPr>
        <w:t>критичного настроя</w:t>
      </w:r>
      <w:proofErr w:type="gramEnd"/>
      <w:r>
        <w:rPr>
          <w:rStyle w:val="Bodytext20"/>
          <w:color w:val="000000"/>
        </w:rPr>
        <w:t xml:space="preserve"> в отношении новаций, которые введены в практику на законодательной основе»</w:t>
      </w:r>
      <w:r>
        <w:rPr>
          <w:rStyle w:val="Bodytext20"/>
          <w:color w:val="000000"/>
          <w:vertAlign w:val="superscript"/>
        </w:rPr>
        <w:t>1</w:t>
      </w:r>
      <w:r>
        <w:rPr>
          <w:rStyle w:val="Bodytext20"/>
          <w:color w:val="000000"/>
        </w:rPr>
        <w:t>.</w:t>
      </w:r>
    </w:p>
    <w:p w:rsidR="007D3E08" w:rsidRDefault="004F60F8">
      <w:pPr>
        <w:pStyle w:val="Bodytext21"/>
        <w:shd w:val="clear" w:color="auto" w:fill="auto"/>
        <w:spacing w:line="240" w:lineRule="exact"/>
        <w:ind w:left="300" w:firstLine="280"/>
        <w:jc w:val="both"/>
      </w:pPr>
      <w:r>
        <w:rPr>
          <w:rStyle w:val="Bodytext20"/>
          <w:color w:val="000000"/>
        </w:rPr>
        <w:t xml:space="preserve">Уже десятилетия школы не выходят из </w:t>
      </w:r>
      <w:proofErr w:type="gramStart"/>
      <w:r>
        <w:rPr>
          <w:rStyle w:val="Bodytext20"/>
          <w:color w:val="000000"/>
        </w:rPr>
        <w:t>многочисленных</w:t>
      </w:r>
      <w:proofErr w:type="gramEnd"/>
      <w:r>
        <w:rPr>
          <w:rStyle w:val="Bodytext20"/>
          <w:color w:val="000000"/>
        </w:rPr>
        <w:t xml:space="preserve"> навя</w:t>
      </w:r>
      <w:r>
        <w:rPr>
          <w:rStyle w:val="Bodytext20"/>
          <w:color w:val="000000"/>
        </w:rPr>
        <w:softHyphen/>
        <w:t>занных им псевдоноваций, ложно именуемых экспериментами. По мнению их инициаторов-чиновников, все они направлены, конечно же, на «улучшение результатов воспитания, развития, образования» российских детей. Но какие преимущества дали такие «эксперименты», что получилось из задуманного, а что не вышло и почему — об этом нет никаких данных.</w:t>
      </w:r>
    </w:p>
    <w:p w:rsidR="007D3E08" w:rsidRDefault="004F60F8">
      <w:pPr>
        <w:pStyle w:val="Bodytext21"/>
        <w:shd w:val="clear" w:color="auto" w:fill="auto"/>
        <w:spacing w:line="240" w:lineRule="exact"/>
        <w:ind w:left="300" w:firstLine="280"/>
        <w:jc w:val="both"/>
      </w:pPr>
      <w:proofErr w:type="gramStart"/>
      <w:r>
        <w:rPr>
          <w:rStyle w:val="Bodytext20"/>
          <w:color w:val="000000"/>
        </w:rPr>
        <w:t>Вакханалия «экспериментов» продолжается и даже расширя</w:t>
      </w:r>
      <w:r>
        <w:rPr>
          <w:rStyle w:val="Bodytext20"/>
          <w:color w:val="000000"/>
        </w:rPr>
        <w:softHyphen/>
        <w:t>ется: объединение школ в немыслимые образовательные холдин</w:t>
      </w:r>
      <w:r>
        <w:rPr>
          <w:rStyle w:val="Bodytext20"/>
          <w:color w:val="000000"/>
        </w:rPr>
        <w:softHyphen/>
        <w:t>ги, вводятся «обратный урок», «эффективная школа» с четырьмя учебными днями в неделю, «проектная школа» с преобладающим, почти единственным, методом обучения — проектной деятель</w:t>
      </w:r>
      <w:r>
        <w:rPr>
          <w:rStyle w:val="Bodytext20"/>
          <w:color w:val="000000"/>
        </w:rPr>
        <w:softHyphen/>
        <w:t>ностью, разрушение муниципальной методической службы и др.</w:t>
      </w:r>
      <w:proofErr w:type="gramEnd"/>
    </w:p>
    <w:p w:rsidR="007D3E08" w:rsidRDefault="004F60F8">
      <w:pPr>
        <w:pStyle w:val="Bodytext21"/>
        <w:shd w:val="clear" w:color="auto" w:fill="auto"/>
        <w:spacing w:line="240" w:lineRule="exact"/>
        <w:ind w:left="300" w:firstLine="280"/>
        <w:jc w:val="both"/>
      </w:pPr>
      <w:r>
        <w:rPr>
          <w:rStyle w:val="Bodytext20"/>
          <w:color w:val="000000"/>
        </w:rPr>
        <w:t>Реакция чиновников, инициирующих и проводящих в жизнь реформы, на конструктивные предложения ученых и практиков — нулевая. Изредка вносятся незначительные коррективы, но раз</w:t>
      </w:r>
      <w:r>
        <w:rPr>
          <w:rStyle w:val="Bodytext20"/>
          <w:color w:val="000000"/>
        </w:rPr>
        <w:softHyphen/>
        <w:t>рушительный вектор «новаций» не меняется.</w:t>
      </w:r>
    </w:p>
    <w:p w:rsidR="007D3E08" w:rsidRDefault="004F60F8">
      <w:pPr>
        <w:pStyle w:val="Bodytext21"/>
        <w:shd w:val="clear" w:color="auto" w:fill="auto"/>
        <w:spacing w:after="319" w:line="240" w:lineRule="exact"/>
        <w:ind w:left="300" w:firstLine="280"/>
        <w:jc w:val="both"/>
      </w:pPr>
      <w:r>
        <w:rPr>
          <w:rStyle w:val="Bodytext20"/>
          <w:color w:val="000000"/>
        </w:rPr>
        <w:t xml:space="preserve">Как все это назвать? Бессистемность управления отраслью, а, попросту говоря, </w:t>
      </w:r>
      <w:proofErr w:type="gramStart"/>
      <w:r>
        <w:rPr>
          <w:rStyle w:val="Bodytext20"/>
          <w:color w:val="000000"/>
        </w:rPr>
        <w:t>бестолковщина</w:t>
      </w:r>
      <w:proofErr w:type="gramEnd"/>
      <w:r>
        <w:rPr>
          <w:rStyle w:val="Bodytext20"/>
          <w:color w:val="000000"/>
        </w:rPr>
        <w:t xml:space="preserve">. Говорить о том, как устали </w:t>
      </w:r>
      <w:proofErr w:type="gramStart"/>
      <w:r>
        <w:rPr>
          <w:rStyle w:val="Bodytext20"/>
          <w:color w:val="000000"/>
        </w:rPr>
        <w:t>от</w:t>
      </w:r>
      <w:proofErr w:type="gramEnd"/>
    </w:p>
    <w:p w:rsidR="007D3E08" w:rsidRDefault="004F60F8">
      <w:pPr>
        <w:pStyle w:val="Bodytext241"/>
        <w:shd w:val="clear" w:color="auto" w:fill="auto"/>
        <w:spacing w:line="216" w:lineRule="exact"/>
        <w:ind w:left="460"/>
        <w:sectPr w:rsidR="007D3E08">
          <w:pgSz w:w="9312" w:h="12065"/>
          <w:pgMar w:top="1453" w:right="1860" w:bottom="680" w:left="847" w:header="0" w:footer="3" w:gutter="0"/>
          <w:cols w:space="720"/>
          <w:noEndnote/>
          <w:docGrid w:linePitch="360"/>
        </w:sectPr>
      </w:pPr>
      <w:r>
        <w:rPr>
          <w:rStyle w:val="Bodytext242"/>
          <w:color w:val="000000"/>
        </w:rPr>
        <w:t>Отношение современной педагогической общественности России к рефор</w:t>
      </w:r>
      <w:r>
        <w:rPr>
          <w:rStyle w:val="Bodytext242"/>
          <w:color w:val="000000"/>
        </w:rPr>
        <w:softHyphen/>
        <w:t>мированию вузовского образования. Реформы образования глазами учите</w:t>
      </w:r>
      <w:r>
        <w:rPr>
          <w:rStyle w:val="Bodytext242"/>
          <w:color w:val="000000"/>
        </w:rPr>
        <w:softHyphen/>
        <w:t>лей и преподавателей: Опыт социологического исследования / Ин-т социо</w:t>
      </w:r>
      <w:r>
        <w:rPr>
          <w:rStyle w:val="Bodytext242"/>
          <w:color w:val="000000"/>
        </w:rPr>
        <w:softHyphen/>
        <w:t>логии РАН; Рос</w:t>
      </w:r>
      <w:proofErr w:type="gramStart"/>
      <w:r>
        <w:rPr>
          <w:rStyle w:val="Bodytext242"/>
          <w:color w:val="000000"/>
        </w:rPr>
        <w:t>.</w:t>
      </w:r>
      <w:proofErr w:type="gramEnd"/>
      <w:r>
        <w:rPr>
          <w:rStyle w:val="Bodytext242"/>
          <w:color w:val="000000"/>
        </w:rPr>
        <w:t xml:space="preserve"> </w:t>
      </w:r>
      <w:proofErr w:type="gramStart"/>
      <w:r>
        <w:rPr>
          <w:rStyle w:val="Bodytext242"/>
          <w:color w:val="000000"/>
        </w:rPr>
        <w:t>а</w:t>
      </w:r>
      <w:proofErr w:type="gramEnd"/>
      <w:r>
        <w:rPr>
          <w:rStyle w:val="Bodytext242"/>
          <w:color w:val="000000"/>
        </w:rPr>
        <w:t>кад. социал. наук, Парабеллум, 2013.</w:t>
      </w:r>
    </w:p>
    <w:p w:rsidR="007D3E08" w:rsidRDefault="004F60F8">
      <w:pPr>
        <w:pStyle w:val="Bodytext21"/>
        <w:shd w:val="clear" w:color="auto" w:fill="auto"/>
        <w:spacing w:line="240" w:lineRule="exact"/>
        <w:ind w:left="280" w:firstLine="0"/>
        <w:jc w:val="both"/>
      </w:pPr>
      <w:r>
        <w:rPr>
          <w:rStyle w:val="Bodytext20"/>
          <w:color w:val="000000"/>
        </w:rPr>
        <w:lastRenderedPageBreak/>
        <w:t>этой непонятной, невразумительной неразберихи полтора милли</w:t>
      </w:r>
      <w:r>
        <w:rPr>
          <w:rStyle w:val="Bodytext20"/>
          <w:color w:val="000000"/>
        </w:rPr>
        <w:softHyphen/>
        <w:t>она учителей страны, не будем, дабы не сыпать соль на их раны.</w:t>
      </w:r>
    </w:p>
    <w:p w:rsidR="007D3E08" w:rsidRDefault="004F60F8">
      <w:pPr>
        <w:pStyle w:val="Bodytext21"/>
        <w:shd w:val="clear" w:color="auto" w:fill="auto"/>
        <w:spacing w:line="240" w:lineRule="exact"/>
        <w:ind w:left="280" w:firstLine="300"/>
        <w:jc w:val="both"/>
      </w:pPr>
      <w:r>
        <w:rPr>
          <w:rStyle w:val="Bodytext20"/>
          <w:color w:val="000000"/>
        </w:rPr>
        <w:t>Среди всей этой мутной, как едко писал А.С. Грибоедов, смеси французского с нижегородским (синоним невежества, дурновк</w:t>
      </w:r>
      <w:proofErr w:type="gramStart"/>
      <w:r>
        <w:rPr>
          <w:rStyle w:val="Bodytext20"/>
          <w:color w:val="000000"/>
        </w:rPr>
        <w:t>у-</w:t>
      </w:r>
      <w:proofErr w:type="gramEnd"/>
      <w:r>
        <w:rPr>
          <w:rStyle w:val="Bodytext20"/>
          <w:color w:val="000000"/>
        </w:rPr>
        <w:t xml:space="preserve"> сия, допускающих бессмысленное сочетание разных вещей) есть два проекта, две идеи, за которые Минобрнауки, как будто, взя</w:t>
      </w:r>
      <w:r>
        <w:rPr>
          <w:rStyle w:val="Bodytext20"/>
          <w:color w:val="000000"/>
        </w:rPr>
        <w:softHyphen/>
        <w:t>лось серьезно, поскольку требует их исполнения от школы уже много лет. Это «Единый государственный экзамен» (ЕГЭ) и «Фе</w:t>
      </w:r>
      <w:r>
        <w:rPr>
          <w:rStyle w:val="Bodytext20"/>
          <w:color w:val="000000"/>
        </w:rPr>
        <w:softHyphen/>
        <w:t>деральный государственный образовательный стандарт» (ФГОС).</w:t>
      </w:r>
    </w:p>
    <w:p w:rsidR="007D3E08" w:rsidRDefault="004F60F8">
      <w:pPr>
        <w:pStyle w:val="Bodytext21"/>
        <w:shd w:val="clear" w:color="auto" w:fill="auto"/>
        <w:spacing w:line="240" w:lineRule="exact"/>
        <w:ind w:left="280" w:firstLine="300"/>
        <w:jc w:val="both"/>
      </w:pPr>
      <w:r>
        <w:rPr>
          <w:rStyle w:val="Bodytext20"/>
          <w:color w:val="000000"/>
        </w:rPr>
        <w:t>Общее в них то, что обе идеи внедрены в работу школы серь</w:t>
      </w:r>
      <w:r>
        <w:rPr>
          <w:rStyle w:val="Bodytext20"/>
          <w:color w:val="000000"/>
        </w:rPr>
        <w:softHyphen/>
        <w:t>езными нормативными актами. ЕГЭ — не только бесчисленным количеством приказов, регламентирующим его проведение, но и даже федеральным законом (273-ФЗ «Об образовании в РФ»).</w:t>
      </w:r>
    </w:p>
    <w:p w:rsidR="007D3E08" w:rsidRDefault="004F60F8">
      <w:pPr>
        <w:pStyle w:val="Bodytext21"/>
        <w:shd w:val="clear" w:color="auto" w:fill="auto"/>
        <w:spacing w:line="240" w:lineRule="exact"/>
        <w:ind w:left="280" w:firstLine="300"/>
        <w:jc w:val="both"/>
      </w:pPr>
      <w:r>
        <w:rPr>
          <w:rStyle w:val="Bodytext20"/>
          <w:color w:val="000000"/>
        </w:rPr>
        <w:t>ФГОС введены тремя приказами Минобрнауки России (по ступеням образования): 1—4 классы — № 373 от 06.10.2009, 5— 9 классы — № 1897 от 17.12.2010, 10—11 классы — № 413 от 17.05.2012. За неисполнение столь серьезных нормативных актов наступает ответственность как за административное правонару</w:t>
      </w:r>
      <w:r>
        <w:rPr>
          <w:rStyle w:val="Bodytext20"/>
          <w:color w:val="000000"/>
        </w:rPr>
        <w:softHyphen/>
        <w:t>шение, вплоть до лишения школы аккредитации, а директора и учителей — вплоть до увольнения.</w:t>
      </w:r>
    </w:p>
    <w:p w:rsidR="007D3E08" w:rsidRDefault="004F60F8">
      <w:pPr>
        <w:pStyle w:val="Bodytext21"/>
        <w:shd w:val="clear" w:color="auto" w:fill="auto"/>
        <w:spacing w:line="240" w:lineRule="exact"/>
        <w:ind w:left="280" w:firstLine="300"/>
        <w:jc w:val="both"/>
      </w:pPr>
      <w:r>
        <w:rPr>
          <w:rStyle w:val="Bodytext2Bold"/>
          <w:color w:val="000000"/>
        </w:rPr>
        <w:t xml:space="preserve">ЕГЭ — как притча </w:t>
      </w:r>
      <w:proofErr w:type="gramStart"/>
      <w:r>
        <w:rPr>
          <w:rStyle w:val="Bodytext2Bold"/>
          <w:color w:val="000000"/>
        </w:rPr>
        <w:t>во</w:t>
      </w:r>
      <w:proofErr w:type="gramEnd"/>
      <w:r>
        <w:rPr>
          <w:rStyle w:val="Bodytext2Bold"/>
          <w:color w:val="000000"/>
        </w:rPr>
        <w:t xml:space="preserve"> языцех. </w:t>
      </w:r>
      <w:r>
        <w:rPr>
          <w:rStyle w:val="Bodytext20"/>
          <w:color w:val="000000"/>
        </w:rPr>
        <w:t xml:space="preserve">Языцы в церковнославянских текстах означает «народы», «племена», а притча </w:t>
      </w:r>
      <w:proofErr w:type="gramStart"/>
      <w:r>
        <w:rPr>
          <w:rStyle w:val="Bodytext20"/>
          <w:color w:val="000000"/>
        </w:rPr>
        <w:t>во</w:t>
      </w:r>
      <w:proofErr w:type="gramEnd"/>
      <w:r>
        <w:rPr>
          <w:rStyle w:val="Bodytext20"/>
          <w:color w:val="000000"/>
        </w:rPr>
        <w:t xml:space="preserve"> языцех — это то, что для людей служит предметом неодобрительных разгово</w:t>
      </w:r>
      <w:r>
        <w:rPr>
          <w:rStyle w:val="Bodytext20"/>
          <w:color w:val="000000"/>
        </w:rPr>
        <w:softHyphen/>
        <w:t>ров, насмешек, постоянных, надоевших всем известных сужде</w:t>
      </w:r>
      <w:r>
        <w:rPr>
          <w:rStyle w:val="Bodytext20"/>
          <w:color w:val="000000"/>
        </w:rPr>
        <w:softHyphen/>
        <w:t>ний и пересудов.</w:t>
      </w:r>
    </w:p>
    <w:p w:rsidR="007D3E08" w:rsidRDefault="004F60F8">
      <w:pPr>
        <w:pStyle w:val="Bodytext21"/>
        <w:shd w:val="clear" w:color="auto" w:fill="auto"/>
        <w:spacing w:line="240" w:lineRule="exact"/>
        <w:ind w:left="280" w:firstLine="300"/>
        <w:jc w:val="both"/>
        <w:sectPr w:rsidR="007D3E08">
          <w:pgSz w:w="9312" w:h="12065"/>
          <w:pgMar w:top="1367" w:right="1152" w:bottom="825" w:left="1555" w:header="0" w:footer="3" w:gutter="0"/>
          <w:cols w:space="720"/>
          <w:noEndnote/>
          <w:docGrid w:linePitch="360"/>
        </w:sectPr>
      </w:pPr>
      <w:r>
        <w:rPr>
          <w:rStyle w:val="Bodytext20"/>
          <w:color w:val="000000"/>
        </w:rPr>
        <w:t>Вспомним, что же дало российскому образованию введение ЕГЭ за последние пятнадцать лет при той организации дела ми</w:t>
      </w:r>
      <w:r>
        <w:rPr>
          <w:rStyle w:val="Bodytext20"/>
          <w:color w:val="000000"/>
        </w:rPr>
        <w:softHyphen/>
        <w:t xml:space="preserve">нистерством образования, </w:t>
      </w:r>
      <w:proofErr w:type="gramStart"/>
      <w:r>
        <w:rPr>
          <w:rStyle w:val="Bodytext20"/>
          <w:color w:val="000000"/>
        </w:rPr>
        <w:t>которая</w:t>
      </w:r>
      <w:proofErr w:type="gramEnd"/>
      <w:r>
        <w:rPr>
          <w:rStyle w:val="Bodytext20"/>
          <w:color w:val="000000"/>
        </w:rPr>
        <w:t xml:space="preserve"> имела место быть. Это: край</w:t>
      </w:r>
      <w:r>
        <w:rPr>
          <w:rStyle w:val="Bodytext20"/>
          <w:color w:val="000000"/>
        </w:rPr>
        <w:softHyphen/>
        <w:t>не низкое качество контрольно-измерительных материалов, став</w:t>
      </w:r>
      <w:r>
        <w:rPr>
          <w:rStyle w:val="Bodytext20"/>
          <w:color w:val="000000"/>
        </w:rPr>
        <w:softHyphen/>
        <w:t>ших предметом публичного осмеяния сатириками со сцены, по телевидению; выкладывание в Интернете заданий ЕГЭ до нача</w:t>
      </w:r>
      <w:r>
        <w:rPr>
          <w:rStyle w:val="Bodytext20"/>
          <w:color w:val="000000"/>
        </w:rPr>
        <w:softHyphen/>
        <w:t>ла экзаменов, массовая коррупция, дошедшая до привлечения к уголовной ответственности работников образования всех уров</w:t>
      </w:r>
      <w:r>
        <w:rPr>
          <w:rStyle w:val="Bodytext20"/>
          <w:color w:val="000000"/>
        </w:rPr>
        <w:softHyphen/>
        <w:t>ней вплоть до региональных министров; обесценивание высо</w:t>
      </w:r>
      <w:r>
        <w:rPr>
          <w:rStyle w:val="Bodytext20"/>
          <w:color w:val="000000"/>
        </w:rPr>
        <w:softHyphen/>
        <w:t>ких школьных наград за успехи в учебе (дипломов победителей предметных олимпиад, золотых и серебряных медалей) вплоть до снятия всех льгот при поступлении в вуз, поскольку льгота, которую они предусматривали, привела к росту числа этих «по</w:t>
      </w:r>
      <w:r>
        <w:rPr>
          <w:rStyle w:val="Bodytext20"/>
          <w:color w:val="000000"/>
        </w:rPr>
        <w:softHyphen/>
        <w:t>бедителей» в разы и пр. Но главное — невозможность оценивать по КИМам истинное качество обученности из-за фактической игры в угадайку, а то и просто научной безграмотности.</w:t>
      </w:r>
    </w:p>
    <w:p w:rsidR="007D3E08" w:rsidRDefault="004F60F8">
      <w:pPr>
        <w:pStyle w:val="Bodytext21"/>
        <w:shd w:val="clear" w:color="auto" w:fill="auto"/>
        <w:spacing w:line="240" w:lineRule="exact"/>
        <w:ind w:left="280" w:firstLine="300"/>
        <w:jc w:val="both"/>
      </w:pPr>
      <w:r>
        <w:rPr>
          <w:rStyle w:val="Bodytext20"/>
          <w:color w:val="000000"/>
        </w:rPr>
        <w:lastRenderedPageBreak/>
        <w:t>Особенно количество стобалльников и вообще высокобалл</w:t>
      </w:r>
      <w:proofErr w:type="gramStart"/>
      <w:r>
        <w:rPr>
          <w:rStyle w:val="Bodytext20"/>
          <w:color w:val="000000"/>
        </w:rPr>
        <w:t>ь-</w:t>
      </w:r>
      <w:proofErr w:type="gramEnd"/>
      <w:r>
        <w:rPr>
          <w:rStyle w:val="Bodytext20"/>
          <w:color w:val="000000"/>
        </w:rPr>
        <w:t xml:space="preserve"> ников достигло неприлично высокого развращающего и учите</w:t>
      </w:r>
      <w:r>
        <w:rPr>
          <w:rStyle w:val="Bodytext20"/>
          <w:color w:val="000000"/>
        </w:rPr>
        <w:softHyphen/>
        <w:t>лей, и школьников, и страну в целом уровня, когда в перечень показателей оценки эффективности деятельности губернаторов и глав городов и районов был веден показатель ЕГЭ по региону и муниципальному образованию (утверждены были Указом тог</w:t>
      </w:r>
      <w:r>
        <w:rPr>
          <w:rStyle w:val="Bodytext20"/>
          <w:color w:val="000000"/>
        </w:rPr>
        <w:softHyphen/>
        <w:t>дашнего Президента РФ № 607 от 28 апреля 2008 г. и распоря</w:t>
      </w:r>
      <w:r>
        <w:rPr>
          <w:rStyle w:val="Bodytext20"/>
          <w:color w:val="000000"/>
        </w:rPr>
        <w:softHyphen/>
        <w:t xml:space="preserve">жением тогдашнего Председателя Правительства РФ № </w:t>
      </w:r>
      <w:proofErr w:type="gramStart"/>
      <w:r>
        <w:rPr>
          <w:rStyle w:val="Bodytext20"/>
          <w:color w:val="000000"/>
        </w:rPr>
        <w:t>1313-р от 11 сентября 2008 г.).</w:t>
      </w:r>
      <w:proofErr w:type="gramEnd"/>
      <w:r>
        <w:rPr>
          <w:rStyle w:val="Bodytext20"/>
          <w:color w:val="000000"/>
        </w:rPr>
        <w:t xml:space="preserve"> Когда показатели ЕГЭ стали просто не</w:t>
      </w:r>
      <w:r>
        <w:rPr>
          <w:rStyle w:val="Bodytext20"/>
          <w:color w:val="000000"/>
        </w:rPr>
        <w:softHyphen/>
        <w:t>реальными, эти нормативные акты по-тихому отменили, но тенденция в силу привычки осталась, и вред от неофициальных рейтингов областей, городов, районов на основе ЕГЭ огромен.</w:t>
      </w:r>
    </w:p>
    <w:p w:rsidR="007D3E08" w:rsidRDefault="004F60F8">
      <w:pPr>
        <w:pStyle w:val="Bodytext21"/>
        <w:shd w:val="clear" w:color="auto" w:fill="auto"/>
        <w:spacing w:line="240" w:lineRule="exact"/>
        <w:ind w:left="280" w:firstLine="300"/>
        <w:jc w:val="both"/>
      </w:pPr>
      <w:r>
        <w:rPr>
          <w:rStyle w:val="Bodytext20"/>
          <w:color w:val="000000"/>
        </w:rPr>
        <w:t xml:space="preserve">Мы назвали различные проявления вреда от введения ЕГЭ социального свойства. Но самый главный ущерб понесло </w:t>
      </w:r>
      <w:proofErr w:type="gramStart"/>
      <w:r>
        <w:rPr>
          <w:rStyle w:val="Bodytext20"/>
          <w:color w:val="000000"/>
        </w:rPr>
        <w:t>само образование</w:t>
      </w:r>
      <w:proofErr w:type="gramEnd"/>
      <w:r>
        <w:rPr>
          <w:rStyle w:val="Bodytext20"/>
          <w:color w:val="000000"/>
        </w:rPr>
        <w:t>, педагогика школы. Мы имеем в виду утрату ин</w:t>
      </w:r>
      <w:r>
        <w:rPr>
          <w:rStyle w:val="Bodytext20"/>
          <w:color w:val="000000"/>
        </w:rPr>
        <w:softHyphen/>
        <w:t xml:space="preserve">тереса учащихся к тем дисциплинам, которые им не придется сдавать при поступлении в вуз, то есть школа стала развивать в детях </w:t>
      </w:r>
      <w:proofErr w:type="gramStart"/>
      <w:r>
        <w:rPr>
          <w:rStyle w:val="Bodytext20"/>
          <w:color w:val="000000"/>
        </w:rPr>
        <w:t>оголтелый</w:t>
      </w:r>
      <w:proofErr w:type="gramEnd"/>
      <w:r>
        <w:rPr>
          <w:rStyle w:val="Bodytext20"/>
          <w:color w:val="000000"/>
        </w:rPr>
        <w:t xml:space="preserve"> прагматизм и циничное потребительство; учи</w:t>
      </w:r>
      <w:r>
        <w:rPr>
          <w:rStyle w:val="Bodytext20"/>
          <w:color w:val="000000"/>
        </w:rPr>
        <w:softHyphen/>
        <w:t xml:space="preserve">теля перестали работать над развитием и воспитанием учащихся в угоду механическому запоминанию знаний; </w:t>
      </w:r>
      <w:proofErr w:type="gramStart"/>
      <w:r>
        <w:rPr>
          <w:rStyle w:val="Bodytext20"/>
          <w:color w:val="000000"/>
        </w:rPr>
        <w:t>из школы исчез</w:t>
      </w:r>
      <w:r>
        <w:rPr>
          <w:rStyle w:val="Bodytext20"/>
          <w:color w:val="000000"/>
        </w:rPr>
        <w:softHyphen/>
        <w:t>ли тонкие педагогические технологии, основанные на изучении личности школьников, исчезли дифференцированно-групповой и индивидуальный подходы, мотивирование детей путем воз</w:t>
      </w:r>
      <w:r>
        <w:rPr>
          <w:rStyle w:val="Bodytext20"/>
          <w:color w:val="000000"/>
        </w:rPr>
        <w:softHyphen/>
        <w:t>буждения интереса и др., ибо все истинно педагогическое было заменено антипедагогическим: натаскиванием, дрессировкой, шантажом, давлением, а вся педагогика свелась только к меха</w:t>
      </w:r>
      <w:r>
        <w:rPr>
          <w:rStyle w:val="Bodytext20"/>
          <w:color w:val="000000"/>
        </w:rPr>
        <w:softHyphen/>
        <w:t>ническому запоминанию учебного материала без какого бы то ни было его понимания.</w:t>
      </w:r>
      <w:proofErr w:type="gramEnd"/>
      <w:r>
        <w:rPr>
          <w:rStyle w:val="Bodytext20"/>
          <w:color w:val="000000"/>
        </w:rPr>
        <w:t xml:space="preserve"> Если говорить кратко: из школы исчезла работа учителей по развитию и воспитанию детей.</w:t>
      </w:r>
    </w:p>
    <w:p w:rsidR="007D3E08" w:rsidRDefault="004F60F8">
      <w:pPr>
        <w:pStyle w:val="Bodytext21"/>
        <w:shd w:val="clear" w:color="auto" w:fill="auto"/>
        <w:spacing w:line="240" w:lineRule="exact"/>
        <w:ind w:left="280" w:firstLine="300"/>
        <w:jc w:val="both"/>
        <w:sectPr w:rsidR="007D3E08">
          <w:pgSz w:w="9312" w:h="12065"/>
          <w:pgMar w:top="1463" w:right="2079" w:bottom="729" w:left="629" w:header="0" w:footer="3" w:gutter="0"/>
          <w:cols w:space="720"/>
          <w:noEndnote/>
          <w:docGrid w:linePitch="360"/>
        </w:sectPr>
      </w:pPr>
      <w:r>
        <w:rPr>
          <w:rStyle w:val="Bodytext20"/>
          <w:color w:val="000000"/>
        </w:rPr>
        <w:t>Интересным для читателей будет сравнение качества образо</w:t>
      </w:r>
      <w:r>
        <w:rPr>
          <w:rStyle w:val="Bodytext20"/>
          <w:color w:val="000000"/>
        </w:rPr>
        <w:softHyphen/>
        <w:t>вательного процесса (с его финалом в виде ЕГЭ) в России и в США, где тесты сопровождают буквально всю школьную жизнь ребенка. О низком качестве американского школьного образова</w:t>
      </w:r>
      <w:r>
        <w:rPr>
          <w:rStyle w:val="Bodytext20"/>
          <w:color w:val="000000"/>
        </w:rPr>
        <w:softHyphen/>
        <w:t xml:space="preserve">ния не писал (и небезосновательно) разве что </w:t>
      </w:r>
      <w:proofErr w:type="gramStart"/>
      <w:r>
        <w:rPr>
          <w:rStyle w:val="Bodytext20"/>
          <w:color w:val="000000"/>
        </w:rPr>
        <w:t>ленивый</w:t>
      </w:r>
      <w:proofErr w:type="gramEnd"/>
      <w:r>
        <w:rPr>
          <w:rStyle w:val="Bodytext20"/>
          <w:color w:val="000000"/>
        </w:rPr>
        <w:t xml:space="preserve">. </w:t>
      </w:r>
      <w:proofErr w:type="gramStart"/>
      <w:r>
        <w:rPr>
          <w:rStyle w:val="Bodytext20"/>
          <w:color w:val="000000"/>
        </w:rPr>
        <w:t>Что же отмечают и наши учителя, работающие сейчас в США, и сами американские педагоги: поскольку тестирование ограничено по времени, то выигрывает, например, по математике тот, кто ната</w:t>
      </w:r>
      <w:r>
        <w:rPr>
          <w:rStyle w:val="Bodytext20"/>
          <w:color w:val="000000"/>
        </w:rPr>
        <w:softHyphen/>
        <w:t>скан, натренирован по тестам, он даже не пытается решать зада</w:t>
      </w:r>
      <w:r>
        <w:rPr>
          <w:rStyle w:val="Bodytext20"/>
          <w:color w:val="000000"/>
        </w:rPr>
        <w:softHyphen/>
        <w:t>чу или пример, а, анализируя предложенные варианты ответов, пытается отмести заведомо неверные ответы и угадать правиль</w:t>
      </w:r>
      <w:r>
        <w:rPr>
          <w:rStyle w:val="Bodytext20"/>
          <w:color w:val="000000"/>
        </w:rPr>
        <w:softHyphen/>
        <w:t>ный.</w:t>
      </w:r>
      <w:proofErr w:type="gramEnd"/>
      <w:r>
        <w:rPr>
          <w:rStyle w:val="Bodytext20"/>
          <w:color w:val="000000"/>
        </w:rPr>
        <w:t xml:space="preserve"> А грамотный, но неторопливый и вдумчивый школьник,</w:t>
      </w:r>
    </w:p>
    <w:p w:rsidR="007D3E08" w:rsidRDefault="004F60F8">
      <w:pPr>
        <w:pStyle w:val="Bodytext21"/>
        <w:shd w:val="clear" w:color="auto" w:fill="auto"/>
        <w:spacing w:line="240" w:lineRule="exact"/>
        <w:ind w:left="280" w:firstLine="0"/>
        <w:jc w:val="both"/>
      </w:pPr>
      <w:proofErr w:type="gramStart"/>
      <w:r>
        <w:rPr>
          <w:rStyle w:val="Bodytext20"/>
          <w:color w:val="000000"/>
        </w:rPr>
        <w:lastRenderedPageBreak/>
        <w:t>который</w:t>
      </w:r>
      <w:proofErr w:type="gramEnd"/>
      <w:r>
        <w:rPr>
          <w:rStyle w:val="Bodytext20"/>
          <w:color w:val="000000"/>
        </w:rPr>
        <w:t xml:space="preserve"> старается именно сначала выполнить задание, при сло</w:t>
      </w:r>
      <w:r>
        <w:rPr>
          <w:rStyle w:val="Bodytext20"/>
          <w:color w:val="000000"/>
        </w:rPr>
        <w:softHyphen/>
        <w:t>жившейся практике тестирования всегда проигрывает.</w:t>
      </w:r>
    </w:p>
    <w:p w:rsidR="007D3E08" w:rsidRDefault="004F60F8">
      <w:pPr>
        <w:pStyle w:val="Bodytext21"/>
        <w:shd w:val="clear" w:color="auto" w:fill="auto"/>
        <w:spacing w:line="240" w:lineRule="exact"/>
        <w:ind w:left="280" w:firstLine="300"/>
        <w:jc w:val="both"/>
      </w:pPr>
      <w:r>
        <w:rPr>
          <w:rStyle w:val="Bodytext20"/>
          <w:color w:val="000000"/>
        </w:rPr>
        <w:t>Напомним: конечно же, знания — это, несомненно, основа, фундамент и один из результатов образования, но не единствен</w:t>
      </w:r>
      <w:r>
        <w:rPr>
          <w:rStyle w:val="Bodytext20"/>
          <w:color w:val="000000"/>
        </w:rPr>
        <w:softHyphen/>
        <w:t>ный. И тысячу раз правы те великие мудрецы, которые говори</w:t>
      </w:r>
      <w:r>
        <w:rPr>
          <w:rStyle w:val="Bodytext20"/>
          <w:color w:val="000000"/>
        </w:rPr>
        <w:softHyphen/>
        <w:t>ли, что в знаниях человек ничтожен, что человек велик в духе. Главное не только и не столько в том, что ребенок будет говорить на иностранном языке, знать математику и др., а как, на что, на какие цели и ценности он употребит приобретенные знания. Вот почему работа на основе только когнитивной практики лич</w:t>
      </w:r>
      <w:r>
        <w:rPr>
          <w:rStyle w:val="Bodytext20"/>
          <w:color w:val="000000"/>
        </w:rPr>
        <w:softHyphen/>
        <w:t>ностно-отчужденного характера, да еще и путем натаскивания, негативна для ребенка и вредна для общества.</w:t>
      </w:r>
    </w:p>
    <w:p w:rsidR="007D3E08" w:rsidRDefault="004F60F8">
      <w:pPr>
        <w:pStyle w:val="Bodytext21"/>
        <w:shd w:val="clear" w:color="auto" w:fill="auto"/>
        <w:spacing w:line="240" w:lineRule="exact"/>
        <w:ind w:left="280" w:firstLine="300"/>
        <w:jc w:val="both"/>
      </w:pPr>
      <w:r>
        <w:rPr>
          <w:rStyle w:val="Bodytext20"/>
          <w:color w:val="000000"/>
        </w:rPr>
        <w:t>Нам могут возразить: «Но ведь глубокие и прочные знания выпускников — это как раз тот результат образования, который и ждет от школы абсолютное большинство родителей, то есть это требование социального заказа общества». На это мы можем от</w:t>
      </w:r>
      <w:r>
        <w:rPr>
          <w:rStyle w:val="Bodytext20"/>
          <w:color w:val="000000"/>
        </w:rPr>
        <w:softHyphen/>
        <w:t xml:space="preserve">ветить, как это ни прискорбно и ни неприятно нам, следующее: </w:t>
      </w:r>
      <w:r>
        <w:rPr>
          <w:rStyle w:val="Bodytext2Spacing3pt1"/>
          <w:color w:val="000000"/>
        </w:rPr>
        <w:t xml:space="preserve">«Требования, выраженные таким образом в социальном заказе общества, говорят </w:t>
      </w:r>
      <w:proofErr w:type="gramStart"/>
      <w:r>
        <w:rPr>
          <w:rStyle w:val="Bodytext20"/>
          <w:color w:val="000000"/>
        </w:rPr>
        <w:t>о б</w:t>
      </w:r>
      <w:proofErr w:type="gramEnd"/>
      <w:r>
        <w:rPr>
          <w:rStyle w:val="Bodytext20"/>
          <w:color w:val="000000"/>
        </w:rPr>
        <w:t xml:space="preserve">... </w:t>
      </w:r>
      <w:r>
        <w:rPr>
          <w:rStyle w:val="Bodytext2Spacing3pt1"/>
          <w:color w:val="000000"/>
        </w:rPr>
        <w:t>убогости самого общества».</w:t>
      </w:r>
    </w:p>
    <w:p w:rsidR="007D3E08" w:rsidRDefault="004F60F8">
      <w:pPr>
        <w:pStyle w:val="Bodytext21"/>
        <w:shd w:val="clear" w:color="auto" w:fill="auto"/>
        <w:spacing w:line="240" w:lineRule="exact"/>
        <w:ind w:left="280" w:firstLine="300"/>
        <w:jc w:val="both"/>
      </w:pPr>
      <w:r>
        <w:rPr>
          <w:rStyle w:val="Bodytext2Bold"/>
          <w:color w:val="000000"/>
        </w:rPr>
        <w:t xml:space="preserve">ФГОС — методически не обеспеченное ценное новшество. </w:t>
      </w:r>
      <w:r>
        <w:rPr>
          <w:rStyle w:val="Bodytext20"/>
          <w:color w:val="000000"/>
        </w:rPr>
        <w:t>Фе</w:t>
      </w:r>
      <w:r>
        <w:rPr>
          <w:rStyle w:val="Bodytext20"/>
          <w:color w:val="000000"/>
        </w:rPr>
        <w:softHyphen/>
        <w:t>деральный государственный образовательный стандарт второго поколения — несомненно прогрессивное нововведение прежде всего потому, что возвращает учителя, школу, органы образова</w:t>
      </w:r>
      <w:r>
        <w:rPr>
          <w:rStyle w:val="Bodytext20"/>
          <w:color w:val="000000"/>
        </w:rPr>
        <w:softHyphen/>
        <w:t>ния, родителей и детей от нынешней практики подготовки ЕГЭ — механического заучивания неосознанных, непонятых, непости</w:t>
      </w:r>
      <w:proofErr w:type="gramStart"/>
      <w:r>
        <w:rPr>
          <w:rStyle w:val="Bodytext20"/>
          <w:color w:val="000000"/>
        </w:rPr>
        <w:t>г-</w:t>
      </w:r>
      <w:proofErr w:type="gramEnd"/>
      <w:r>
        <w:rPr>
          <w:rStyle w:val="Bodytext20"/>
          <w:color w:val="000000"/>
        </w:rPr>
        <w:t xml:space="preserve"> нутых, а потому очень недолго остающихся в памяти ученика нужных ему знаний — к осознанному, интересному, увлекатель</w:t>
      </w:r>
      <w:r>
        <w:rPr>
          <w:rStyle w:val="Bodytext20"/>
          <w:color w:val="000000"/>
        </w:rPr>
        <w:softHyphen/>
        <w:t>ному обучению, интеллектуальному и духовному развитию и к попранным (с помощью ЕГЭ) социализации и воспитанию, по</w:t>
      </w:r>
      <w:r>
        <w:rPr>
          <w:rStyle w:val="Bodytext20"/>
          <w:color w:val="000000"/>
        </w:rPr>
        <w:softHyphen/>
        <w:t xml:space="preserve">скольку </w:t>
      </w:r>
      <w:proofErr w:type="gramStart"/>
      <w:r>
        <w:rPr>
          <w:rStyle w:val="Bodytext20"/>
          <w:color w:val="000000"/>
        </w:rPr>
        <w:t>позитивное</w:t>
      </w:r>
      <w:proofErr w:type="gramEnd"/>
      <w:r>
        <w:rPr>
          <w:rStyle w:val="Bodytext20"/>
          <w:color w:val="000000"/>
        </w:rPr>
        <w:t xml:space="preserve"> названное не может быть оценено с помо</w:t>
      </w:r>
      <w:r>
        <w:rPr>
          <w:rStyle w:val="Bodytext20"/>
          <w:color w:val="000000"/>
        </w:rPr>
        <w:softHyphen/>
        <w:t>щью КИМов, тестов, не может быть измерено.</w:t>
      </w:r>
    </w:p>
    <w:p w:rsidR="007D3E08" w:rsidRDefault="004F60F8">
      <w:pPr>
        <w:pStyle w:val="Bodytext21"/>
        <w:shd w:val="clear" w:color="auto" w:fill="auto"/>
        <w:spacing w:line="240" w:lineRule="exact"/>
        <w:ind w:left="280" w:firstLine="300"/>
        <w:jc w:val="both"/>
        <w:sectPr w:rsidR="007D3E08">
          <w:footerReference w:type="even" r:id="rId210"/>
          <w:footerReference w:type="default" r:id="rId211"/>
          <w:pgSz w:w="9312" w:h="12065"/>
          <w:pgMar w:top="1400" w:right="1042" w:bottom="781" w:left="1666" w:header="0" w:footer="3" w:gutter="0"/>
          <w:cols w:space="720"/>
          <w:noEndnote/>
          <w:docGrid w:linePitch="360"/>
        </w:sectPr>
      </w:pPr>
      <w:r>
        <w:rPr>
          <w:rStyle w:val="Bodytext20"/>
          <w:color w:val="000000"/>
        </w:rPr>
        <w:t>В то же время изучение текста ФГОС не оставляет сомнений в том, что стандарты готовили ученые, малознакомые с реаль</w:t>
      </w:r>
      <w:r>
        <w:rPr>
          <w:rStyle w:val="Bodytext20"/>
          <w:color w:val="000000"/>
        </w:rPr>
        <w:softHyphen/>
        <w:t>ной школой. Прошло уже больше 5 лет, а мы до сих пор не зна</w:t>
      </w:r>
      <w:r>
        <w:rPr>
          <w:rStyle w:val="Bodytext20"/>
          <w:color w:val="000000"/>
        </w:rPr>
        <w:softHyphen/>
        <w:t>ем их авторов (только редакторов). В тексте ФГОС нет (или по</w:t>
      </w:r>
      <w:r>
        <w:rPr>
          <w:rStyle w:val="Bodytext20"/>
          <w:color w:val="000000"/>
        </w:rPr>
        <w:softHyphen/>
        <w:t>чти нет) педагогической составляющей, отвечающей на вопросы «Как работать учителю по освоению стандартов? Какими педа</w:t>
      </w:r>
      <w:r>
        <w:rPr>
          <w:rStyle w:val="Bodytext20"/>
          <w:color w:val="000000"/>
        </w:rPr>
        <w:softHyphen/>
        <w:t>гогическими средствами, методами, формами и т.д.?». Но самый большой дефект ФГОС в том, что авторы не дали учителям ни</w:t>
      </w:r>
      <w:r>
        <w:rPr>
          <w:rStyle w:val="Bodytext20"/>
          <w:color w:val="000000"/>
        </w:rPr>
        <w:softHyphen/>
        <w:t>каких критериев, механизмов, способов, показателей, индикат</w:t>
      </w:r>
      <w:proofErr w:type="gramStart"/>
      <w:r>
        <w:rPr>
          <w:rStyle w:val="Bodytext20"/>
          <w:color w:val="000000"/>
        </w:rPr>
        <w:t>о-</w:t>
      </w:r>
      <w:proofErr w:type="gramEnd"/>
    </w:p>
    <w:p w:rsidR="007D3E08" w:rsidRDefault="004F60F8">
      <w:pPr>
        <w:pStyle w:val="Bodytext21"/>
        <w:shd w:val="clear" w:color="auto" w:fill="auto"/>
        <w:spacing w:line="240" w:lineRule="exact"/>
        <w:ind w:left="280" w:firstLine="0"/>
        <w:jc w:val="both"/>
      </w:pPr>
      <w:r>
        <w:rPr>
          <w:rStyle w:val="Bodytext20"/>
          <w:color w:val="000000"/>
        </w:rPr>
        <w:lastRenderedPageBreak/>
        <w:t>ров (назовите, как хотите) оценки метапредметных и личностных результатов образования. Даже если условно, с очень большой натяжкой признать, что предметные результаты хоть как-то опре</w:t>
      </w:r>
      <w:r>
        <w:rPr>
          <w:rStyle w:val="Bodytext20"/>
          <w:color w:val="000000"/>
        </w:rPr>
        <w:softHyphen/>
        <w:t>деляются с помощью ЕГЭ.</w:t>
      </w:r>
    </w:p>
    <w:p w:rsidR="007D3E08" w:rsidRDefault="004F60F8">
      <w:pPr>
        <w:pStyle w:val="Bodytext21"/>
        <w:shd w:val="clear" w:color="auto" w:fill="auto"/>
        <w:spacing w:line="240" w:lineRule="exact"/>
        <w:ind w:left="280" w:firstLine="280"/>
        <w:jc w:val="both"/>
      </w:pPr>
      <w:r>
        <w:rPr>
          <w:rStyle w:val="Bodytext20"/>
          <w:color w:val="000000"/>
        </w:rPr>
        <w:t>Отсюда следует, что так необходимые критерии оценки резуль</w:t>
      </w:r>
      <w:r>
        <w:rPr>
          <w:rStyle w:val="Bodytext20"/>
          <w:color w:val="000000"/>
        </w:rPr>
        <w:softHyphen/>
        <w:t>татов ФГОС должны разрабатывать сами учителя, и это утвер</w:t>
      </w:r>
      <w:r>
        <w:rPr>
          <w:rStyle w:val="Bodytext20"/>
          <w:color w:val="000000"/>
        </w:rPr>
        <w:softHyphen/>
        <w:t>ждение имеет под собой серьезные основания (см. стр. 142—145), но далеко не все учителя желают это делать.</w:t>
      </w:r>
    </w:p>
    <w:p w:rsidR="007D3E08" w:rsidRDefault="004F60F8">
      <w:pPr>
        <w:pStyle w:val="Bodytext21"/>
        <w:shd w:val="clear" w:color="auto" w:fill="auto"/>
        <w:spacing w:line="240" w:lineRule="exact"/>
        <w:ind w:left="280" w:firstLine="280"/>
        <w:jc w:val="both"/>
      </w:pPr>
      <w:r>
        <w:rPr>
          <w:rStyle w:val="Bodytext2Bold"/>
          <w:color w:val="000000"/>
        </w:rPr>
        <w:t xml:space="preserve">Почему ЕГЭ и ФГОС несовместимы. </w:t>
      </w:r>
      <w:r>
        <w:rPr>
          <w:rStyle w:val="Bodytext20"/>
          <w:color w:val="000000"/>
        </w:rPr>
        <w:t>Рассмотрим вопрос сна</w:t>
      </w:r>
      <w:r>
        <w:rPr>
          <w:rStyle w:val="Bodytext20"/>
          <w:color w:val="000000"/>
        </w:rPr>
        <w:softHyphen/>
        <w:t>чала умозрительно, теоретически в отрыве от реалий. ФГОС — это содержание образования и его результаты, а ЕГЭ — как будто способ контроля освоенности этого содержания, достигнутости результатов. Вместо приведенных аббревиатур и слов, которые они отражают, могли быть и другие названия, отражающие суть: одно — то, чем ребенок должен овладеть в результате обучения, воспитания и развития, другое — способ контроля, проверки этого. С точки зрения формальной логики, противоречия нет.</w:t>
      </w:r>
    </w:p>
    <w:p w:rsidR="007D3E08" w:rsidRDefault="004F60F8">
      <w:pPr>
        <w:pStyle w:val="Bodytext21"/>
        <w:shd w:val="clear" w:color="auto" w:fill="auto"/>
        <w:spacing w:line="240" w:lineRule="exact"/>
        <w:ind w:left="280" w:firstLine="280"/>
        <w:jc w:val="both"/>
      </w:pPr>
      <w:r>
        <w:rPr>
          <w:rStyle w:val="Bodytext20"/>
          <w:color w:val="000000"/>
        </w:rPr>
        <w:t xml:space="preserve">А теперь вспомним, что ЕГЭ в его нынешнем виде </w:t>
      </w:r>
      <w:r>
        <w:rPr>
          <w:rStyle w:val="Bodytext2Bold8"/>
          <w:color w:val="000000"/>
        </w:rPr>
        <w:t xml:space="preserve">жестко(!) </w:t>
      </w:r>
      <w:r>
        <w:rPr>
          <w:rStyle w:val="Bodytext20"/>
          <w:color w:val="000000"/>
        </w:rPr>
        <w:t>привязан к способу его реализации: проверка только с помощью КИМ, тестов, письменных ответов и т.п. Тогда сразу становит</w:t>
      </w:r>
      <w:r>
        <w:rPr>
          <w:rStyle w:val="Bodytext20"/>
          <w:color w:val="000000"/>
        </w:rPr>
        <w:softHyphen/>
        <w:t xml:space="preserve">ся понятным, что </w:t>
      </w:r>
      <w:r>
        <w:rPr>
          <w:rStyle w:val="Bodytext2Bold8"/>
          <w:color w:val="000000"/>
        </w:rPr>
        <w:t>большую часть ФГОС проверить механизмом нынешнего ЕГЭ просто невозможно.</w:t>
      </w:r>
    </w:p>
    <w:p w:rsidR="007D3E08" w:rsidRDefault="004F60F8">
      <w:pPr>
        <w:pStyle w:val="Bodytext21"/>
        <w:shd w:val="clear" w:color="auto" w:fill="auto"/>
        <w:spacing w:line="240" w:lineRule="exact"/>
        <w:ind w:left="280" w:firstLine="280"/>
        <w:jc w:val="both"/>
      </w:pPr>
      <w:r>
        <w:rPr>
          <w:rStyle w:val="Bodytext20"/>
          <w:color w:val="000000"/>
        </w:rPr>
        <w:t>То тут, то там раздаются мнения о том, что ЕГЭ, де, претер</w:t>
      </w:r>
      <w:r>
        <w:rPr>
          <w:rStyle w:val="Bodytext20"/>
          <w:color w:val="000000"/>
        </w:rPr>
        <w:softHyphen/>
        <w:t>пел и претерпевает изменения: из него уже убрали примитив</w:t>
      </w:r>
      <w:r>
        <w:rPr>
          <w:rStyle w:val="Bodytext20"/>
          <w:color w:val="000000"/>
        </w:rPr>
        <w:softHyphen/>
        <w:t>ную часть «угадайку», что некоторые вопросы по предметам по</w:t>
      </w:r>
      <w:r>
        <w:rPr>
          <w:rStyle w:val="Bodytext20"/>
          <w:color w:val="000000"/>
        </w:rPr>
        <w:softHyphen/>
        <w:t>зволяют оценить развитость только некоторых метапредметных результатов и т.д. А как быть с остальными, если метапредмет</w:t>
      </w:r>
      <w:r>
        <w:rPr>
          <w:rStyle w:val="Bodytext20"/>
          <w:color w:val="000000"/>
        </w:rPr>
        <w:softHyphen/>
        <w:t>ных результатов (общеучебных, межпредметных, надпредметных умений) более сотни. Поэтому все разговоры о совершенствова</w:t>
      </w:r>
      <w:r>
        <w:rPr>
          <w:rStyle w:val="Bodytext20"/>
          <w:color w:val="000000"/>
        </w:rPr>
        <w:softHyphen/>
        <w:t>нии ЕГЭ — это паллиатив — полумера, которая ни при каких обстоятельствах не позволит ЕГЭ стать полноценным, научно грамотным механизмом проверки достижения всех результатов, предусмотренных новыми стандартами.</w:t>
      </w:r>
    </w:p>
    <w:p w:rsidR="007D3E08" w:rsidRDefault="004F60F8">
      <w:pPr>
        <w:pStyle w:val="Bodytext21"/>
        <w:shd w:val="clear" w:color="auto" w:fill="auto"/>
        <w:spacing w:line="240" w:lineRule="exact"/>
        <w:ind w:left="280" w:firstLine="280"/>
        <w:jc w:val="both"/>
      </w:pPr>
      <w:r>
        <w:rPr>
          <w:rStyle w:val="Bodytext20"/>
          <w:color w:val="000000"/>
        </w:rPr>
        <w:t>Поясним: среди метапредметных результатов есть коммуни</w:t>
      </w:r>
      <w:r>
        <w:rPr>
          <w:rStyle w:val="Bodytext20"/>
          <w:color w:val="000000"/>
        </w:rPr>
        <w:softHyphen/>
        <w:t>кативные УУД (универсальные учебные действия): умение рас</w:t>
      </w:r>
      <w:r>
        <w:rPr>
          <w:rStyle w:val="Bodytext20"/>
          <w:color w:val="000000"/>
        </w:rPr>
        <w:softHyphen/>
        <w:t>суждать, вести диалог, а также отвечать на вопросы, пересказы</w:t>
      </w:r>
      <w:r>
        <w:rPr>
          <w:rStyle w:val="Bodytext20"/>
          <w:color w:val="000000"/>
        </w:rPr>
        <w:softHyphen/>
        <w:t>вать текст устно и др. С помощью нынешнего ЕГЭ это проверить невозможно, нужен известный всем с незапамятных времен уст</w:t>
      </w:r>
      <w:r>
        <w:rPr>
          <w:rStyle w:val="Bodytext20"/>
          <w:color w:val="000000"/>
        </w:rPr>
        <w:softHyphen/>
        <w:t>ный экзамен, собеседование.</w:t>
      </w:r>
    </w:p>
    <w:p w:rsidR="007D3E08" w:rsidRDefault="004F60F8">
      <w:pPr>
        <w:pStyle w:val="Bodytext21"/>
        <w:shd w:val="clear" w:color="auto" w:fill="auto"/>
        <w:spacing w:line="240" w:lineRule="exact"/>
        <w:ind w:left="280" w:firstLine="280"/>
        <w:jc w:val="both"/>
        <w:sectPr w:rsidR="007D3E08">
          <w:pgSz w:w="9312" w:h="12065"/>
          <w:pgMar w:top="1477" w:right="1282" w:bottom="719" w:left="1424" w:header="0" w:footer="3" w:gutter="0"/>
          <w:cols w:space="720"/>
          <w:noEndnote/>
          <w:docGrid w:linePitch="360"/>
        </w:sectPr>
      </w:pPr>
      <w:r>
        <w:rPr>
          <w:rStyle w:val="Bodytext20"/>
          <w:color w:val="000000"/>
        </w:rPr>
        <w:t>Представим себе, что метапредметные результаты как-то на</w:t>
      </w:r>
      <w:r>
        <w:rPr>
          <w:rStyle w:val="Bodytext20"/>
          <w:color w:val="000000"/>
        </w:rPr>
        <w:softHyphen/>
        <w:t>учились оценивать. Тут же возникает проблема: а куда, в какой</w:t>
      </w:r>
    </w:p>
    <w:p w:rsidR="007D3E08" w:rsidRDefault="004F60F8">
      <w:pPr>
        <w:pStyle w:val="Bodytext21"/>
        <w:shd w:val="clear" w:color="auto" w:fill="auto"/>
        <w:spacing w:line="235" w:lineRule="exact"/>
        <w:ind w:firstLine="0"/>
        <w:jc w:val="both"/>
      </w:pPr>
      <w:r>
        <w:rPr>
          <w:rStyle w:val="Bodytext20"/>
          <w:color w:val="000000"/>
        </w:rPr>
        <w:lastRenderedPageBreak/>
        <w:t>предмет, в какую строку аттестата выставлять эту оценку? Ведь такой учебной дисциплины, как метапредметные результаты, ни в школьном журнале, ни в аттестате нет. Когда авторы кни</w:t>
      </w:r>
      <w:r>
        <w:rPr>
          <w:rStyle w:val="Bodytext20"/>
          <w:color w:val="000000"/>
        </w:rPr>
        <w:softHyphen/>
        <w:t>ги учились в школе, то в выпускном классе были два учебных предмета: психология и логика, по которым выставлялись оцен</w:t>
      </w:r>
      <w:r>
        <w:rPr>
          <w:rStyle w:val="Bodytext20"/>
          <w:color w:val="000000"/>
        </w:rPr>
        <w:softHyphen/>
        <w:t>ки. Они включали в себя нынешние метапредметные результа</w:t>
      </w:r>
      <w:r>
        <w:rPr>
          <w:rStyle w:val="Bodytext20"/>
          <w:color w:val="000000"/>
        </w:rPr>
        <w:softHyphen/>
        <w:t>ты, требуемые ФГОС.</w:t>
      </w:r>
    </w:p>
    <w:p w:rsidR="007D3E08" w:rsidRDefault="004F60F8">
      <w:pPr>
        <w:pStyle w:val="Bodytext21"/>
        <w:shd w:val="clear" w:color="auto" w:fill="auto"/>
        <w:spacing w:line="235" w:lineRule="exact"/>
        <w:ind w:firstLine="360"/>
        <w:jc w:val="both"/>
      </w:pPr>
      <w:r>
        <w:rPr>
          <w:rStyle w:val="Bodytext20"/>
          <w:color w:val="000000"/>
        </w:rPr>
        <w:t>Если же мы возьмемся рассматривать личностные результаты, то ни письменно в тестах и КИМ ЕГЭ, ни в результатах устного экзамена мы их не определим, ибо они проявляются в поступ</w:t>
      </w:r>
      <w:r>
        <w:rPr>
          <w:rStyle w:val="Bodytext20"/>
          <w:color w:val="000000"/>
        </w:rPr>
        <w:softHyphen/>
        <w:t>ках школьника, в его поведении, отношении к своему главному труду — учебе, в его действиях или бездействии, в выборе ре</w:t>
      </w:r>
      <w:r>
        <w:rPr>
          <w:rStyle w:val="Bodytext20"/>
          <w:color w:val="000000"/>
        </w:rPr>
        <w:softHyphen/>
        <w:t xml:space="preserve">шения и т.д. Совершенно очевидно, что тут понадобится некий документ — свидетельство, состоящее из качественных оценок </w:t>
      </w:r>
      <w:proofErr w:type="gramStart"/>
      <w:r>
        <w:rPr>
          <w:rStyle w:val="Bodytext20"/>
          <w:color w:val="000000"/>
        </w:rPr>
        <w:t>вышеназванного</w:t>
      </w:r>
      <w:proofErr w:type="gramEnd"/>
      <w:r>
        <w:rPr>
          <w:rStyle w:val="Bodytext20"/>
          <w:color w:val="000000"/>
        </w:rPr>
        <w:t>. Мы намеренно не употребили словосочетание «характеристика выпускника», ибо тут же получили бы упрек в архаизме, в приверженности к советским атрибутам, в том, что от наших предложений «пахнет нафталином», и т.п. Хотя если характеристика готовится по интегративным показателям лич</w:t>
      </w:r>
      <w:r>
        <w:rPr>
          <w:rStyle w:val="Bodytext20"/>
          <w:color w:val="000000"/>
        </w:rPr>
        <w:softHyphen/>
        <w:t>ностных результатов, обсуждается на педконсилиуме учителей, работающих в конкретных классах, утверждается педсоветом с учетом мнений сверстников (ученическое самоуправление), то ничего архаичного или безграмотного мы в ней не видим.</w:t>
      </w:r>
    </w:p>
    <w:p w:rsidR="007D3E08" w:rsidRDefault="004F60F8">
      <w:pPr>
        <w:pStyle w:val="Bodytext21"/>
        <w:shd w:val="clear" w:color="auto" w:fill="auto"/>
        <w:spacing w:line="235" w:lineRule="exact"/>
        <w:ind w:firstLine="360"/>
        <w:jc w:val="both"/>
      </w:pPr>
      <w:r>
        <w:rPr>
          <w:rStyle w:val="Bodytext20"/>
          <w:color w:val="000000"/>
        </w:rPr>
        <w:t xml:space="preserve">Ну, а всем апологетам ЕГЭ и, прежде всего, работникам </w:t>
      </w:r>
      <w:r>
        <w:rPr>
          <w:rStyle w:val="Bodytext2710"/>
          <w:color w:val="000000"/>
        </w:rPr>
        <w:t>Ми</w:t>
      </w:r>
      <w:r>
        <w:rPr>
          <w:rStyle w:val="Bodytext2710"/>
          <w:color w:val="000000"/>
        </w:rPr>
        <w:softHyphen/>
      </w:r>
      <w:r>
        <w:rPr>
          <w:rStyle w:val="Bodytext20"/>
          <w:color w:val="000000"/>
        </w:rPr>
        <w:t>нобрнауки напомним, что такие интегративные и потому все</w:t>
      </w:r>
      <w:r>
        <w:rPr>
          <w:rStyle w:val="Bodytext20"/>
          <w:color w:val="000000"/>
        </w:rPr>
        <w:softHyphen/>
        <w:t>объемлющие и главные показатели, как совесть, ответственность, патриотизм и т.д. (см. текст ФГОС), определять с помощью контр</w:t>
      </w:r>
      <w:r>
        <w:rPr>
          <w:rStyle w:val="Bodytext20"/>
          <w:color w:val="000000"/>
        </w:rPr>
        <w:softHyphen/>
        <w:t>ольно-измерительных материалов, письменных тестов — больше</w:t>
      </w:r>
      <w:r>
        <w:rPr>
          <w:rStyle w:val="Bodytext20"/>
          <w:color w:val="000000"/>
        </w:rPr>
        <w:softHyphen/>
        <w:t>го абсурда не придумать.</w:t>
      </w:r>
    </w:p>
    <w:p w:rsidR="007D3E08" w:rsidRDefault="004F60F8">
      <w:pPr>
        <w:pStyle w:val="Bodytext91"/>
        <w:shd w:val="clear" w:color="auto" w:fill="auto"/>
        <w:spacing w:before="0" w:after="0" w:line="235" w:lineRule="exact"/>
        <w:ind w:firstLine="360"/>
        <w:jc w:val="both"/>
      </w:pPr>
      <w:r>
        <w:rPr>
          <w:rStyle w:val="Bodytext9NotBold"/>
          <w:color w:val="000000"/>
        </w:rPr>
        <w:t xml:space="preserve">Итак, </w:t>
      </w:r>
      <w:r>
        <w:rPr>
          <w:rStyle w:val="Bodytext90"/>
          <w:b/>
          <w:bCs/>
          <w:i/>
          <w:iCs/>
          <w:color w:val="000000"/>
        </w:rPr>
        <w:t>зафиксируем, почему ЕГЭ (в его нынешнем виде) и ФГОС несовместимы'.</w:t>
      </w:r>
    </w:p>
    <w:p w:rsidR="007D3E08" w:rsidRDefault="004F60F8">
      <w:pPr>
        <w:pStyle w:val="Bodytext21"/>
        <w:shd w:val="clear" w:color="auto" w:fill="auto"/>
        <w:spacing w:line="235" w:lineRule="exact"/>
        <w:ind w:firstLine="360"/>
        <w:jc w:val="both"/>
        <w:sectPr w:rsidR="007D3E08">
          <w:footerReference w:type="even" r:id="rId212"/>
          <w:footerReference w:type="default" r:id="rId213"/>
          <w:footerReference w:type="first" r:id="rId214"/>
          <w:pgSz w:w="9312" w:h="12065"/>
          <w:pgMar w:top="1477" w:right="1282" w:bottom="719" w:left="1424" w:header="0" w:footer="3" w:gutter="0"/>
          <w:cols w:space="720"/>
          <w:noEndnote/>
          <w:titlePg/>
          <w:docGrid w:linePitch="360"/>
        </w:sectPr>
      </w:pPr>
      <w:r>
        <w:rPr>
          <w:rStyle w:val="Bodytext20"/>
          <w:color w:val="000000"/>
        </w:rPr>
        <w:t>I. ЕГЭ ориентирует школьников на хорошую, ответственную, заинтересованную учебу только по тем предметам (</w:t>
      </w:r>
      <w:proofErr w:type="gramStart"/>
      <w:r>
        <w:rPr>
          <w:rStyle w:val="Bodytext20"/>
          <w:color w:val="000000"/>
        </w:rPr>
        <w:t>страдают</w:t>
      </w:r>
      <w:proofErr w:type="gramEnd"/>
      <w:r>
        <w:rPr>
          <w:rStyle w:val="Bodytext20"/>
          <w:color w:val="000000"/>
        </w:rPr>
        <w:t xml:space="preserve"> пре</w:t>
      </w:r>
      <w:r>
        <w:rPr>
          <w:rStyle w:val="Bodytext20"/>
          <w:color w:val="000000"/>
        </w:rPr>
        <w:softHyphen/>
        <w:t>жде всего география, мировая художественная культура, исто</w:t>
      </w:r>
      <w:r>
        <w:rPr>
          <w:rStyle w:val="Bodytext20"/>
          <w:color w:val="000000"/>
        </w:rPr>
        <w:softHyphen/>
        <w:t>рия), которые выпускнику нужно будет сдавать при поступлении в выбранный им вуз, что существенно снижает качество общего среднего образования, а значит, отрицательно влияет на разви</w:t>
      </w:r>
      <w:r>
        <w:rPr>
          <w:rStyle w:val="Bodytext20"/>
          <w:color w:val="000000"/>
        </w:rPr>
        <w:softHyphen/>
        <w:t>тие эрудиции, общей культуры личности, формирует отврати</w:t>
      </w:r>
      <w:r>
        <w:rPr>
          <w:rStyle w:val="Bodytext20"/>
          <w:color w:val="000000"/>
        </w:rPr>
        <w:softHyphen/>
        <w:t>тельный прагматично-потребительский подход к образованию, то есть формирует отрицательные личностные результаты (ка</w:t>
      </w:r>
      <w:r>
        <w:rPr>
          <w:rStyle w:val="Bodytext20"/>
          <w:color w:val="000000"/>
        </w:rPr>
        <w:softHyphen/>
        <w:t>чества) выпускника;</w:t>
      </w:r>
    </w:p>
    <w:p w:rsidR="007D3E08" w:rsidRDefault="004F60F8">
      <w:pPr>
        <w:pStyle w:val="Bodytext21"/>
        <w:numPr>
          <w:ilvl w:val="0"/>
          <w:numId w:val="66"/>
        </w:numPr>
        <w:shd w:val="clear" w:color="auto" w:fill="auto"/>
        <w:tabs>
          <w:tab w:val="left" w:pos="678"/>
        </w:tabs>
        <w:spacing w:line="240" w:lineRule="exact"/>
        <w:ind w:firstLine="340"/>
        <w:jc w:val="both"/>
      </w:pPr>
      <w:r>
        <w:rPr>
          <w:rStyle w:val="Bodytext20"/>
          <w:color w:val="000000"/>
        </w:rPr>
        <w:lastRenderedPageBreak/>
        <w:t xml:space="preserve">ЕГЭ позволяет определить только предметные результаты (да и то не по всем дисциплинам, изучаемым в школе). </w:t>
      </w:r>
      <w:proofErr w:type="gramStart"/>
      <w:r>
        <w:rPr>
          <w:rStyle w:val="Bodytext2Bold8"/>
          <w:color w:val="000000"/>
        </w:rPr>
        <w:t>Большая часть результатов образования, предусмотренных стандартами (значительная часть предметных, метапредметные и личност</w:t>
      </w:r>
      <w:r>
        <w:rPr>
          <w:rStyle w:val="Bodytext2Bold8"/>
          <w:color w:val="000000"/>
        </w:rPr>
        <w:softHyphen/>
        <w:t>ные), не может быть определена с помощью ЕГЭ.</w:t>
      </w:r>
      <w:proofErr w:type="gramEnd"/>
      <w:r>
        <w:rPr>
          <w:rStyle w:val="Bodytext20"/>
          <w:color w:val="000000"/>
        </w:rPr>
        <w:t xml:space="preserve"> </w:t>
      </w:r>
      <w:proofErr w:type="gramStart"/>
      <w:r>
        <w:rPr>
          <w:rStyle w:val="Bodytext20"/>
          <w:color w:val="000000"/>
        </w:rPr>
        <w:t>Потому ст. 59 Федерального закона «Об образовании в РФ» № 273 ФЗ, утвер</w:t>
      </w:r>
      <w:r>
        <w:rPr>
          <w:rStyle w:val="Bodytext20"/>
          <w:color w:val="000000"/>
        </w:rPr>
        <w:softHyphen/>
        <w:t>ждающая:</w:t>
      </w:r>
      <w:proofErr w:type="gramEnd"/>
      <w:r>
        <w:rPr>
          <w:rStyle w:val="Bodytext20"/>
          <w:color w:val="000000"/>
        </w:rPr>
        <w:t xml:space="preserve"> </w:t>
      </w:r>
      <w:proofErr w:type="gramStart"/>
      <w:r>
        <w:rPr>
          <w:rStyle w:val="Bodytext20"/>
          <w:color w:val="000000"/>
        </w:rPr>
        <w:t>«Государственная итоговая аттестация по образова</w:t>
      </w:r>
      <w:r>
        <w:rPr>
          <w:rStyle w:val="Bodytext20"/>
          <w:color w:val="000000"/>
        </w:rPr>
        <w:softHyphen/>
        <w:t>тельным программам среднего общего образования проводится в форме единого государственного экзамена», становится аб</w:t>
      </w:r>
      <w:r>
        <w:rPr>
          <w:rStyle w:val="Bodytext20"/>
          <w:color w:val="000000"/>
        </w:rPr>
        <w:softHyphen/>
        <w:t>сурдной, ее выполнение противоречит всем нормативным актам, вводящим ФГОС, требующим от школы не только обучения по отдельным проверяемым ЕГЭ результатам, но и по непроверяе</w:t>
      </w:r>
      <w:r>
        <w:rPr>
          <w:rStyle w:val="Bodytext20"/>
          <w:color w:val="000000"/>
        </w:rPr>
        <w:softHyphen/>
        <w:t>мым, а еще и обязательного развития (метапредметные резуль</w:t>
      </w:r>
      <w:r>
        <w:rPr>
          <w:rStyle w:val="Bodytext20"/>
          <w:color w:val="000000"/>
        </w:rPr>
        <w:softHyphen/>
        <w:t>таты) и воспитания (личностные результаты);</w:t>
      </w:r>
      <w:proofErr w:type="gramEnd"/>
    </w:p>
    <w:p w:rsidR="007D3E08" w:rsidRDefault="004F60F8">
      <w:pPr>
        <w:pStyle w:val="Bodytext21"/>
        <w:numPr>
          <w:ilvl w:val="0"/>
          <w:numId w:val="66"/>
        </w:numPr>
        <w:shd w:val="clear" w:color="auto" w:fill="auto"/>
        <w:tabs>
          <w:tab w:val="left" w:pos="750"/>
        </w:tabs>
        <w:spacing w:line="240" w:lineRule="exact"/>
        <w:ind w:firstLine="340"/>
        <w:jc w:val="both"/>
      </w:pPr>
      <w:r>
        <w:rPr>
          <w:rStyle w:val="Bodytext20"/>
          <w:color w:val="000000"/>
        </w:rPr>
        <w:t>ЕГЭ и ФГОС требуют абсолютно разных, антагонистич</w:t>
      </w:r>
      <w:r>
        <w:rPr>
          <w:rStyle w:val="Bodytext20"/>
          <w:color w:val="000000"/>
        </w:rPr>
        <w:softHyphen/>
        <w:t>ных по своей сущности способов реализации. Методы достиже</w:t>
      </w:r>
      <w:r>
        <w:rPr>
          <w:rStyle w:val="Bodytext20"/>
          <w:color w:val="000000"/>
        </w:rPr>
        <w:softHyphen/>
        <w:t>ния высоких результатов ЕГЭ превратили учителя в дрессиров</w:t>
      </w:r>
      <w:r>
        <w:rPr>
          <w:rStyle w:val="Bodytext20"/>
          <w:color w:val="000000"/>
        </w:rPr>
        <w:softHyphen/>
        <w:t>щика, натаскивателя, человека, только эксплуатирующего память школьника, что в массовой практике реализуется в психологиче</w:t>
      </w:r>
      <w:r>
        <w:rPr>
          <w:rStyle w:val="Bodytext20"/>
          <w:color w:val="000000"/>
        </w:rPr>
        <w:softHyphen/>
        <w:t>ском давлении, шантаже, угрозах, насилии над учеником. ФГОС же требует от учителя совершенно других методов обучения, вос</w:t>
      </w:r>
      <w:r>
        <w:rPr>
          <w:rStyle w:val="Bodytext20"/>
          <w:color w:val="000000"/>
        </w:rPr>
        <w:softHyphen/>
        <w:t>питания и развития, а именно: методов стимулирования и мо</w:t>
      </w:r>
      <w:r>
        <w:rPr>
          <w:rStyle w:val="Bodytext20"/>
          <w:color w:val="000000"/>
        </w:rPr>
        <w:softHyphen/>
        <w:t xml:space="preserve">тивации, </w:t>
      </w:r>
      <w:proofErr w:type="gramStart"/>
      <w:r>
        <w:rPr>
          <w:rStyle w:val="Bodytext20"/>
          <w:color w:val="000000"/>
        </w:rPr>
        <w:t>опирающихся</w:t>
      </w:r>
      <w:proofErr w:type="gramEnd"/>
      <w:r>
        <w:rPr>
          <w:rStyle w:val="Bodytext20"/>
          <w:color w:val="000000"/>
        </w:rPr>
        <w:t xml:space="preserve"> прежде всего и в основном на возбужде</w:t>
      </w:r>
      <w:r>
        <w:rPr>
          <w:rStyle w:val="Bodytext20"/>
          <w:color w:val="000000"/>
        </w:rPr>
        <w:softHyphen/>
        <w:t>ние интереса, создание ситуаций удивления, новизны, успеха, парадоксальности, неожиданности, проблемных ситуаций, со</w:t>
      </w:r>
      <w:r>
        <w:rPr>
          <w:rStyle w:val="Bodytext20"/>
          <w:color w:val="000000"/>
        </w:rPr>
        <w:softHyphen/>
        <w:t>ревновательности, использования учебных игр, помощи детям в раскрытии личностного смысла и ценностных основ содержа</w:t>
      </w:r>
      <w:r>
        <w:rPr>
          <w:rStyle w:val="Bodytext20"/>
          <w:color w:val="000000"/>
        </w:rPr>
        <w:softHyphen/>
        <w:t>ния обучения и воспитания, мотивации своей личностью и т.п.</w:t>
      </w:r>
    </w:p>
    <w:p w:rsidR="007D3E08" w:rsidRDefault="004F60F8">
      <w:pPr>
        <w:pStyle w:val="Bodytext21"/>
        <w:shd w:val="clear" w:color="auto" w:fill="auto"/>
        <w:spacing w:line="240" w:lineRule="exact"/>
        <w:ind w:firstLine="340"/>
        <w:jc w:val="both"/>
        <w:sectPr w:rsidR="007D3E08">
          <w:pgSz w:w="9312" w:h="12065"/>
          <w:pgMar w:top="1539" w:right="1704" w:bottom="656" w:left="1234" w:header="0" w:footer="3" w:gutter="0"/>
          <w:cols w:space="720"/>
          <w:noEndnote/>
          <w:docGrid w:linePitch="360"/>
        </w:sectPr>
      </w:pPr>
      <w:r>
        <w:rPr>
          <w:rStyle w:val="Bodytext20"/>
          <w:color w:val="000000"/>
        </w:rPr>
        <w:t>Есть и еще один неустранимый дефект ЕГЭ как единственной определенной федеральным законом формы итоговой государ</w:t>
      </w:r>
      <w:r>
        <w:rPr>
          <w:rStyle w:val="Bodytext20"/>
          <w:color w:val="000000"/>
        </w:rPr>
        <w:softHyphen/>
        <w:t>ственной аттестации школ. Ни высокие результаты ЕГЭ одних учащихся, ни низкие других без специального анализа не позво</w:t>
      </w:r>
      <w:r>
        <w:rPr>
          <w:rStyle w:val="Bodytext20"/>
          <w:color w:val="000000"/>
        </w:rPr>
        <w:softHyphen/>
        <w:t>ляют сделать вывод о достоверном уровне качества образования. Если выпускник набрал хорошее количество баллов, это еще не означает, что он учился на уровне своих возможностей, и потому его результаты нельзя считать оптимальными. Но главное: если ученик набрал небольшое число баллов, это еще не говорит о том, что его плохо учили, ибо, если в итоге неимоверных высо</w:t>
      </w:r>
      <w:r>
        <w:rPr>
          <w:rStyle w:val="Bodytext20"/>
          <w:color w:val="000000"/>
        </w:rPr>
        <w:softHyphen/>
        <w:t>копрофессиональных усилий учителя ученик, все-таки, выпол</w:t>
      </w:r>
      <w:r>
        <w:rPr>
          <w:rStyle w:val="Bodytext20"/>
          <w:color w:val="000000"/>
        </w:rPr>
        <w:softHyphen/>
        <w:t xml:space="preserve">нил задания на удовлетворительном уровне, который отражает его хоть </w:t>
      </w:r>
      <w:r>
        <w:rPr>
          <w:rStyle w:val="Bodytext20"/>
          <w:color w:val="000000"/>
        </w:rPr>
        <w:lastRenderedPageBreak/>
        <w:t>и небольшие, но максимальные учебные возможности,</w:t>
      </w:r>
    </w:p>
    <w:p w:rsidR="007D3E08" w:rsidRDefault="004F60F8">
      <w:pPr>
        <w:pStyle w:val="Bodytext21"/>
        <w:shd w:val="clear" w:color="auto" w:fill="auto"/>
        <w:spacing w:line="235" w:lineRule="exact"/>
        <w:ind w:firstLine="0"/>
        <w:jc w:val="both"/>
      </w:pPr>
      <w:r>
        <w:rPr>
          <w:rStyle w:val="Bodytext20"/>
          <w:color w:val="000000"/>
        </w:rPr>
        <w:lastRenderedPageBreak/>
        <w:t>то это говорит об очень хорошем учителе. И таких детей с огра</w:t>
      </w:r>
      <w:r>
        <w:rPr>
          <w:rStyle w:val="Bodytext20"/>
          <w:color w:val="000000"/>
        </w:rPr>
        <w:softHyphen/>
        <w:t>ниченными учебными возможностями в массовых школах не</w:t>
      </w:r>
      <w:r>
        <w:rPr>
          <w:rStyle w:val="Bodytext20"/>
          <w:color w:val="000000"/>
        </w:rPr>
        <w:softHyphen/>
        <w:t>мало. При нынешнем толковании: если у ребенка низкий балл по ЕГЭ — значит, его учил плохой учитель.</w:t>
      </w:r>
    </w:p>
    <w:p w:rsidR="007D3E08" w:rsidRDefault="004F60F8">
      <w:pPr>
        <w:pStyle w:val="Bodytext21"/>
        <w:shd w:val="clear" w:color="auto" w:fill="auto"/>
        <w:spacing w:line="235" w:lineRule="exact"/>
        <w:ind w:firstLine="340"/>
        <w:jc w:val="both"/>
      </w:pPr>
      <w:proofErr w:type="gramStart"/>
      <w:r>
        <w:rPr>
          <w:rStyle w:val="Bodytext20"/>
          <w:color w:val="000000"/>
        </w:rPr>
        <w:t>В массовой практике региональные министерства образования должны требовать от школ (в соответствии с Указами Президен</w:t>
      </w:r>
      <w:r>
        <w:rPr>
          <w:rStyle w:val="Bodytext20"/>
          <w:color w:val="000000"/>
        </w:rPr>
        <w:softHyphen/>
        <w:t>та и распоряжениями Правительства) использовать так называ</w:t>
      </w:r>
      <w:r>
        <w:rPr>
          <w:rStyle w:val="Bodytext20"/>
          <w:color w:val="000000"/>
        </w:rPr>
        <w:softHyphen/>
        <w:t>емую «дорожную карту», то есть соотношение результатов ЕГЭ по русскому языку и математике в 10 процентах школ с лучши</w:t>
      </w:r>
      <w:r>
        <w:rPr>
          <w:rStyle w:val="Bodytext20"/>
          <w:color w:val="000000"/>
        </w:rPr>
        <w:softHyphen/>
        <w:t>ми и в 10 процентах школ с худшими результатами (измеряется через отношение среднего балла ЕГЭ в расчете на 1 предмет).</w:t>
      </w:r>
      <w:proofErr w:type="gramEnd"/>
      <w:r>
        <w:rPr>
          <w:rStyle w:val="Bodytext20"/>
          <w:color w:val="000000"/>
        </w:rPr>
        <w:t xml:space="preserve"> Сближение показателя должно осуществляться через увеличение образовательных результатов в школах с низкими баллами ЕГЭ.</w:t>
      </w:r>
    </w:p>
    <w:p w:rsidR="007D3E08" w:rsidRDefault="004F60F8">
      <w:pPr>
        <w:pStyle w:val="Bodytext21"/>
        <w:shd w:val="clear" w:color="auto" w:fill="auto"/>
        <w:spacing w:line="235" w:lineRule="exact"/>
        <w:ind w:firstLine="340"/>
        <w:jc w:val="both"/>
      </w:pPr>
      <w:r>
        <w:rPr>
          <w:rStyle w:val="Bodytext20"/>
          <w:color w:val="000000"/>
        </w:rPr>
        <w:t>Подобный подход противоречит науке. При названном спо</w:t>
      </w:r>
      <w:r>
        <w:rPr>
          <w:rStyle w:val="Bodytext20"/>
          <w:color w:val="000000"/>
        </w:rPr>
        <w:softHyphen/>
        <w:t>собе оценки невозможно оценить, какой учитель обеспечил ка</w:t>
      </w:r>
      <w:r>
        <w:rPr>
          <w:rStyle w:val="Bodytext20"/>
          <w:color w:val="000000"/>
        </w:rPr>
        <w:softHyphen/>
        <w:t>чественный образовательный процесс, а какой нет; и непонят</w:t>
      </w:r>
      <w:r>
        <w:rPr>
          <w:rStyle w:val="Bodytext20"/>
          <w:color w:val="000000"/>
        </w:rPr>
        <w:softHyphen/>
        <w:t>но, почему сравниваются именно 10%, а не 5 или 20? Кто-то же из помощников подсунул на подпись первым лицам государства эту чушь. Их имена всем известны.</w:t>
      </w:r>
    </w:p>
    <w:p w:rsidR="007D3E08" w:rsidRDefault="004F60F8">
      <w:pPr>
        <w:pStyle w:val="Bodytext21"/>
        <w:shd w:val="clear" w:color="auto" w:fill="auto"/>
        <w:spacing w:line="235" w:lineRule="exact"/>
        <w:ind w:firstLine="340"/>
        <w:jc w:val="both"/>
      </w:pPr>
      <w:r>
        <w:rPr>
          <w:rStyle w:val="Bodytext20"/>
          <w:color w:val="000000"/>
        </w:rPr>
        <w:t>И, наконец, приведем мнение эксперта высочайшего уровня — автора многих учебников и пособий по педагогике, авторитетней</w:t>
      </w:r>
      <w:r>
        <w:rPr>
          <w:rStyle w:val="Bodytext20"/>
          <w:color w:val="000000"/>
        </w:rPr>
        <w:softHyphen/>
        <w:t>шего профессионала и мэтра современного российского образо</w:t>
      </w:r>
      <w:r>
        <w:rPr>
          <w:rStyle w:val="Bodytext20"/>
          <w:color w:val="000000"/>
        </w:rPr>
        <w:softHyphen/>
        <w:t>вания, академика В.И. Загвязинского: «Усовершенствования ЕГЭ несколько смягчают его отрицательное воздействие на реализа</w:t>
      </w:r>
      <w:r>
        <w:rPr>
          <w:rStyle w:val="Bodytext20"/>
          <w:color w:val="000000"/>
        </w:rPr>
        <w:softHyphen/>
        <w:t>цию основных задач школы, на развивающее влияние школьного обучения и воспитания, но не исключает его основного порока: он не диагностирует ни одного из важнейших результатов обра</w:t>
      </w:r>
      <w:r>
        <w:rPr>
          <w:rStyle w:val="Bodytext20"/>
          <w:color w:val="000000"/>
        </w:rPr>
        <w:softHyphen/>
        <w:t xml:space="preserve">зования: развития способностей, личных и гражданских качеств, готовности к жизни, социальной зрелости, </w:t>
      </w:r>
      <w:proofErr w:type="gramStart"/>
      <w:r>
        <w:rPr>
          <w:rStyle w:val="Bodytext20"/>
          <w:color w:val="000000"/>
        </w:rPr>
        <w:t>а</w:t>
      </w:r>
      <w:proofErr w:type="gramEnd"/>
      <w:r>
        <w:rPr>
          <w:rStyle w:val="Bodytext20"/>
          <w:color w:val="000000"/>
        </w:rPr>
        <w:t xml:space="preserve"> следовательно, и не нацеливает школу и педагога на их формирование» (ж. «Народ</w:t>
      </w:r>
      <w:r>
        <w:rPr>
          <w:rStyle w:val="Bodytext20"/>
          <w:color w:val="000000"/>
        </w:rPr>
        <w:softHyphen/>
        <w:t xml:space="preserve">ное образование», 2015, № </w:t>
      </w:r>
      <w:proofErr w:type="gramStart"/>
      <w:r>
        <w:rPr>
          <w:rStyle w:val="Bodytext20"/>
          <w:color w:val="000000"/>
        </w:rPr>
        <w:t>6, с. 28).</w:t>
      </w:r>
      <w:proofErr w:type="gramEnd"/>
    </w:p>
    <w:p w:rsidR="007D3E08" w:rsidRDefault="004F60F8">
      <w:pPr>
        <w:pStyle w:val="Bodytext21"/>
        <w:shd w:val="clear" w:color="auto" w:fill="auto"/>
        <w:spacing w:line="235" w:lineRule="exact"/>
        <w:ind w:firstLine="340"/>
        <w:jc w:val="both"/>
      </w:pPr>
      <w:r>
        <w:rPr>
          <w:rStyle w:val="Bodytext20"/>
          <w:color w:val="000000"/>
        </w:rPr>
        <w:t>Тем чиновникам и школьным практикам, кто утверждает, буд</w:t>
      </w:r>
      <w:r>
        <w:rPr>
          <w:rStyle w:val="Bodytext20"/>
          <w:color w:val="000000"/>
        </w:rPr>
        <w:softHyphen/>
        <w:t>то ЕГЭ и ФГОС чуть ли не органично совместимы, напомним, что и невинность соблюсти (то есть сохранить лицо), и капитал приобрести (то есть удовлетворить свои чиновничьи интересы) еще никому не удавалось. Не бывает так, чтобы и волки были сыты, и овцы целы.</w:t>
      </w:r>
    </w:p>
    <w:p w:rsidR="007D3E08" w:rsidRDefault="004F60F8">
      <w:pPr>
        <w:pStyle w:val="Bodytext21"/>
        <w:shd w:val="clear" w:color="auto" w:fill="auto"/>
        <w:spacing w:line="235" w:lineRule="exact"/>
        <w:ind w:firstLine="340"/>
        <w:jc w:val="both"/>
      </w:pPr>
      <w:r>
        <w:rPr>
          <w:rStyle w:val="Bodytext2Bold"/>
          <w:color w:val="000000"/>
        </w:rPr>
        <w:t xml:space="preserve">Почему так получилось, кто виноват и что </w:t>
      </w:r>
      <w:proofErr w:type="gramStart"/>
      <w:r>
        <w:rPr>
          <w:rStyle w:val="Bodytext2Bold"/>
          <w:color w:val="000000"/>
        </w:rPr>
        <w:t>делать</w:t>
      </w:r>
      <w:proofErr w:type="gramEnd"/>
      <w:r>
        <w:rPr>
          <w:rStyle w:val="Bodytext2Bold"/>
          <w:color w:val="000000"/>
        </w:rPr>
        <w:t xml:space="preserve">. </w:t>
      </w:r>
      <w:r>
        <w:rPr>
          <w:rStyle w:val="Bodytext20"/>
          <w:color w:val="000000"/>
        </w:rPr>
        <w:t>К сожале</w:t>
      </w:r>
      <w:r>
        <w:rPr>
          <w:rStyle w:val="Bodytext20"/>
          <w:color w:val="000000"/>
        </w:rPr>
        <w:softHyphen/>
        <w:t>нию, в нашем отечестве сейчас субъектами, принимающими ре</w:t>
      </w:r>
      <w:r>
        <w:rPr>
          <w:rStyle w:val="Bodytext20"/>
          <w:color w:val="000000"/>
        </w:rPr>
        <w:softHyphen/>
        <w:t>шения (это чиновники от образования), оказались люди, которые глухи к мнению педагогов (и ученых, и практиков), а зачастую просто невежественны. У них сформировалось иллюзорное пред</w:t>
      </w:r>
      <w:r>
        <w:rPr>
          <w:rStyle w:val="Bodytext20"/>
          <w:color w:val="000000"/>
        </w:rPr>
        <w:softHyphen/>
      </w:r>
      <w:r>
        <w:rPr>
          <w:rStyle w:val="Bodytext20"/>
          <w:color w:val="000000"/>
        </w:rPr>
        <w:lastRenderedPageBreak/>
        <w:t>ставление, что только чиновничья должность, власть дает право определять, как должно реформироваться образование. Это — за</w:t>
      </w:r>
      <w:r>
        <w:rPr>
          <w:rStyle w:val="Bodytext20"/>
          <w:color w:val="000000"/>
        </w:rPr>
        <w:softHyphen/>
        <w:t>блуждение, а точно называя вещи своими именами, — ошибка, и мы имеем то, что имеем.</w:t>
      </w:r>
    </w:p>
    <w:p w:rsidR="007D3E08" w:rsidRDefault="004F60F8">
      <w:pPr>
        <w:pStyle w:val="Bodytext21"/>
        <w:shd w:val="clear" w:color="auto" w:fill="auto"/>
        <w:spacing w:line="240" w:lineRule="exact"/>
        <w:ind w:firstLine="340"/>
        <w:jc w:val="both"/>
      </w:pPr>
      <w:r>
        <w:rPr>
          <w:rStyle w:val="Bodytext20"/>
          <w:color w:val="000000"/>
        </w:rPr>
        <w:t>Если бы чиновники были эрудированными в сфере образова</w:t>
      </w:r>
      <w:r>
        <w:rPr>
          <w:rStyle w:val="Bodytext20"/>
          <w:color w:val="000000"/>
        </w:rPr>
        <w:softHyphen/>
        <w:t>ния, читали бы видного русского учителя и философа В.В. Роза</w:t>
      </w:r>
      <w:r>
        <w:rPr>
          <w:rStyle w:val="Bodytext20"/>
          <w:color w:val="000000"/>
        </w:rPr>
        <w:softHyphen/>
        <w:t>нова: «Какова главная беда российского образования? Не научить в начале и спросить в конце!», они бы дом (реформу образова</w:t>
      </w:r>
      <w:r>
        <w:rPr>
          <w:rStyle w:val="Bodytext20"/>
          <w:color w:val="000000"/>
        </w:rPr>
        <w:softHyphen/>
        <w:t>ния) не начали строить с крыши (введя ЕГЭ), а начали бы стро</w:t>
      </w:r>
      <w:r>
        <w:rPr>
          <w:rStyle w:val="Bodytext20"/>
          <w:color w:val="000000"/>
        </w:rPr>
        <w:softHyphen/>
        <w:t>ить с фундамента (цели, содержание, результаты, изложенные во ФГОС). А то ввели ЕГЭ, а спустя 15 лет стали вводить ФГОС.</w:t>
      </w:r>
    </w:p>
    <w:p w:rsidR="007D3E08" w:rsidRDefault="004F60F8">
      <w:pPr>
        <w:pStyle w:val="Bodytext21"/>
        <w:shd w:val="clear" w:color="auto" w:fill="auto"/>
        <w:spacing w:line="240" w:lineRule="exact"/>
        <w:ind w:firstLine="340"/>
        <w:jc w:val="both"/>
      </w:pPr>
      <w:proofErr w:type="gramStart"/>
      <w:r>
        <w:rPr>
          <w:rStyle w:val="Bodytext20"/>
          <w:color w:val="000000"/>
        </w:rPr>
        <w:t>Чтобы получить прямой и ясный ответ на вопрос, вынесен</w:t>
      </w:r>
      <w:r>
        <w:rPr>
          <w:rStyle w:val="Bodytext20"/>
          <w:color w:val="000000"/>
        </w:rPr>
        <w:softHyphen/>
        <w:t>ный в название раздела параграфа, мы рекомендуем читателям прочесть мудрую, полную горечи и боли за детей, за страну, про</w:t>
      </w:r>
      <w:r>
        <w:rPr>
          <w:rStyle w:val="Bodytext20"/>
          <w:color w:val="000000"/>
        </w:rPr>
        <w:softHyphen/>
        <w:t>нзительную, честную статью «Ломоносовых больше не будет» (Га</w:t>
      </w:r>
      <w:r>
        <w:rPr>
          <w:rStyle w:val="Bodytext20"/>
          <w:color w:val="000000"/>
        </w:rPr>
        <w:softHyphen/>
        <w:t>зета.</w:t>
      </w:r>
      <w:proofErr w:type="gramEnd"/>
      <w:r>
        <w:rPr>
          <w:rStyle w:val="Bodytext20"/>
          <w:color w:val="000000"/>
        </w:rPr>
        <w:t xml:space="preserve"> </w:t>
      </w:r>
      <w:r>
        <w:rPr>
          <w:rStyle w:val="Bodytext20"/>
          <w:color w:val="000000"/>
          <w:lang w:val="en-US" w:eastAsia="en-US"/>
        </w:rPr>
        <w:t>Ru</w:t>
      </w:r>
      <w:r w:rsidRPr="004F60F8">
        <w:rPr>
          <w:rStyle w:val="Bodytext20"/>
          <w:color w:val="000000"/>
          <w:lang w:eastAsia="en-US"/>
        </w:rPr>
        <w:t xml:space="preserve">, </w:t>
      </w:r>
      <w:r>
        <w:rPr>
          <w:rStyle w:val="Bodytext20"/>
          <w:color w:val="000000"/>
        </w:rPr>
        <w:t>20.02.2015) ныне здравствующего выдающегося учителя математики (наставника Г. Перельмана и С. Смирнова — двух российских лауреатов Филдсовской премии (высшая награда в мировой математике — аналог Нобелевской премии), педагога, воспитавшего 90 призеров и победителей международных олим</w:t>
      </w:r>
      <w:r>
        <w:rPr>
          <w:rStyle w:val="Bodytext20"/>
          <w:color w:val="000000"/>
        </w:rPr>
        <w:softHyphen/>
        <w:t xml:space="preserve">пиад по математике — Сергея Евгеньевича Рукшина. Он пишет: </w:t>
      </w:r>
      <w:r>
        <w:rPr>
          <w:rStyle w:val="Bodytext2Italic"/>
          <w:color w:val="000000"/>
        </w:rPr>
        <w:t>«Я</w:t>
      </w:r>
      <w:r>
        <w:rPr>
          <w:rStyle w:val="Bodytext2Bold"/>
          <w:color w:val="000000"/>
        </w:rPr>
        <w:t xml:space="preserve"> </w:t>
      </w:r>
      <w:r>
        <w:rPr>
          <w:rStyle w:val="Bodytext20"/>
          <w:color w:val="000000"/>
        </w:rPr>
        <w:t>могу предъявить результаты моей работы, а пусть реформа</w:t>
      </w:r>
      <w:r>
        <w:rPr>
          <w:rStyle w:val="Bodytext20"/>
          <w:color w:val="000000"/>
        </w:rPr>
        <w:softHyphen/>
        <w:t>торы образования покажут свои». Он прямо называет имя ны</w:t>
      </w:r>
      <w:r>
        <w:rPr>
          <w:rStyle w:val="Bodytext20"/>
          <w:color w:val="000000"/>
        </w:rPr>
        <w:softHyphen/>
        <w:t xml:space="preserve">нешнего помощника Президента А.А. Фурсенко, который восемь лет, несмотря на постоянную критику ЕГЭ и сопровождающие его скандалы, огнем и мечом внедрял его в школы, хотя сам ни дня не </w:t>
      </w:r>
      <w:proofErr w:type="gramStart"/>
      <w:r>
        <w:rPr>
          <w:rStyle w:val="Bodytext20"/>
          <w:color w:val="000000"/>
        </w:rPr>
        <w:t>работал</w:t>
      </w:r>
      <w:proofErr w:type="gramEnd"/>
      <w:r>
        <w:rPr>
          <w:rStyle w:val="Bodytext20"/>
          <w:color w:val="000000"/>
        </w:rPr>
        <w:t xml:space="preserve"> ни в школе, ни даже в вузе.</w:t>
      </w:r>
    </w:p>
    <w:p w:rsidR="007D3E08" w:rsidRDefault="004F60F8">
      <w:pPr>
        <w:pStyle w:val="Bodytext21"/>
        <w:shd w:val="clear" w:color="auto" w:fill="auto"/>
        <w:spacing w:line="240" w:lineRule="exact"/>
        <w:ind w:firstLine="340"/>
        <w:jc w:val="both"/>
      </w:pPr>
      <w:r>
        <w:rPr>
          <w:rStyle w:val="Bodytext20"/>
          <w:color w:val="000000"/>
        </w:rPr>
        <w:t>«Образование — это системообразующий институт нации, ко</w:t>
      </w:r>
      <w:r>
        <w:rPr>
          <w:rStyle w:val="Bodytext20"/>
          <w:color w:val="000000"/>
        </w:rPr>
        <w:softHyphen/>
        <w:t>торый мы утрачиваем. И это таящая угрозу национальной без</w:t>
      </w:r>
      <w:r>
        <w:rPr>
          <w:rStyle w:val="Bodytext20"/>
          <w:color w:val="000000"/>
        </w:rPr>
        <w:softHyphen/>
        <w:t>опасности глупость, когда второе лицо государства не знает, что творится в образовании. Премьер-министр говорит, что ни разу не встречал учителя, который бы был недоволен и критиковал ЕГЭ. Очевидно, что вместо знания о реальном положении дел в стране его окружение демонстрирует ему потемкинские деревни. Не те картины, как реально обстоят дела, а те картины, которые приятно будет видеть начальству. А без видения реального поло</w:t>
      </w:r>
      <w:r>
        <w:rPr>
          <w:rStyle w:val="Bodytext20"/>
          <w:color w:val="000000"/>
        </w:rPr>
        <w:softHyphen/>
        <w:t>жения дел нельзя проводить реформы», — пишет С.Е. Рукшин.</w:t>
      </w:r>
    </w:p>
    <w:p w:rsidR="007D3E08" w:rsidRDefault="004F60F8">
      <w:pPr>
        <w:pStyle w:val="Bodytext21"/>
        <w:shd w:val="clear" w:color="auto" w:fill="auto"/>
        <w:spacing w:line="240" w:lineRule="exact"/>
        <w:ind w:firstLine="340"/>
        <w:jc w:val="both"/>
      </w:pPr>
      <w:r>
        <w:rPr>
          <w:rStyle w:val="Bodytext20"/>
          <w:color w:val="000000"/>
        </w:rPr>
        <w:t>Ну, а кто же теперь заставляет школы реализовывать ЕГЭ, который противоречит ФГОС? Вы думаете министр образова</w:t>
      </w:r>
      <w:r>
        <w:rPr>
          <w:rStyle w:val="Bodytext20"/>
          <w:color w:val="000000"/>
        </w:rPr>
        <w:softHyphen/>
        <w:t xml:space="preserve">ния Д.В. Ливанов? Есть основания считать, что министерство не управляет отраслью, ибо Д.В. Ливанов, человек хоть и умный, и все </w:t>
      </w:r>
      <w:r>
        <w:rPr>
          <w:rStyle w:val="Bodytext20"/>
          <w:color w:val="000000"/>
        </w:rPr>
        <w:lastRenderedPageBreak/>
        <w:t>понимает, но ничего сделать не может. Поскольку образова</w:t>
      </w:r>
      <w:r>
        <w:rPr>
          <w:rStyle w:val="Bodytext20"/>
          <w:color w:val="000000"/>
        </w:rPr>
        <w:softHyphen/>
        <w:t>нием в стране управляет не министерство образования, а мини</w:t>
      </w:r>
      <w:r>
        <w:rPr>
          <w:rStyle w:val="Bodytext20"/>
          <w:color w:val="000000"/>
        </w:rPr>
        <w:softHyphen/>
        <w:t xml:space="preserve">стерство финансов и... серый кардинал А.А. Фурсенко, восемь </w:t>
      </w:r>
      <w:proofErr w:type="gramStart"/>
      <w:r>
        <w:rPr>
          <w:rStyle w:val="Bodytext20"/>
          <w:color w:val="000000"/>
        </w:rPr>
        <w:t>лет</w:t>
      </w:r>
      <w:proofErr w:type="gramEnd"/>
      <w:r>
        <w:rPr>
          <w:rStyle w:val="Bodytext20"/>
          <w:color w:val="000000"/>
        </w:rPr>
        <w:t xml:space="preserve"> разрушавший все лучшее в российском образовании, — ныне... помощник Президента РФ.</w:t>
      </w:r>
    </w:p>
    <w:p w:rsidR="007D3E08" w:rsidRDefault="004F60F8">
      <w:pPr>
        <w:pStyle w:val="Bodytext21"/>
        <w:shd w:val="clear" w:color="auto" w:fill="auto"/>
        <w:spacing w:line="240" w:lineRule="exact"/>
        <w:ind w:firstLine="320"/>
        <w:jc w:val="both"/>
      </w:pPr>
      <w:r>
        <w:rPr>
          <w:rStyle w:val="Bodytext20"/>
          <w:color w:val="000000"/>
        </w:rPr>
        <w:t>Что же делать? Решение очевидно:</w:t>
      </w:r>
    </w:p>
    <w:p w:rsidR="007D3E08" w:rsidRDefault="004F60F8">
      <w:pPr>
        <w:pStyle w:val="Bodytext21"/>
        <w:numPr>
          <w:ilvl w:val="0"/>
          <w:numId w:val="67"/>
        </w:numPr>
        <w:shd w:val="clear" w:color="auto" w:fill="auto"/>
        <w:tabs>
          <w:tab w:val="left" w:pos="597"/>
        </w:tabs>
        <w:spacing w:line="240" w:lineRule="exact"/>
        <w:ind w:left="600" w:hanging="280"/>
        <w:jc w:val="both"/>
      </w:pPr>
      <w:r>
        <w:rPr>
          <w:rStyle w:val="Bodytext20"/>
          <w:color w:val="000000"/>
        </w:rPr>
        <w:t>оставить ЕГЭ для проверки предметных результатов по тем дисциплинам, которые можно выявить с помощью тестов, КИМов;</w:t>
      </w:r>
    </w:p>
    <w:p w:rsidR="007D3E08" w:rsidRDefault="004F60F8">
      <w:pPr>
        <w:pStyle w:val="Bodytext21"/>
        <w:numPr>
          <w:ilvl w:val="0"/>
          <w:numId w:val="67"/>
        </w:numPr>
        <w:shd w:val="clear" w:color="auto" w:fill="auto"/>
        <w:tabs>
          <w:tab w:val="left" w:pos="614"/>
        </w:tabs>
        <w:spacing w:line="240" w:lineRule="exact"/>
        <w:ind w:left="600" w:hanging="280"/>
        <w:jc w:val="both"/>
      </w:pPr>
      <w:r>
        <w:rPr>
          <w:rStyle w:val="Bodytext20"/>
          <w:color w:val="000000"/>
        </w:rPr>
        <w:t>вернуть в школу устные экзамены для определения тех образовательных результатов, которые иным образом опре</w:t>
      </w:r>
      <w:r>
        <w:rPr>
          <w:rStyle w:val="Bodytext20"/>
          <w:color w:val="000000"/>
        </w:rPr>
        <w:softHyphen/>
        <w:t>делить нельзя;</w:t>
      </w:r>
    </w:p>
    <w:p w:rsidR="007D3E08" w:rsidRDefault="004F60F8">
      <w:pPr>
        <w:pStyle w:val="Bodytext21"/>
        <w:numPr>
          <w:ilvl w:val="0"/>
          <w:numId w:val="67"/>
        </w:numPr>
        <w:shd w:val="clear" w:color="auto" w:fill="auto"/>
        <w:tabs>
          <w:tab w:val="left" w:pos="614"/>
        </w:tabs>
        <w:spacing w:line="240" w:lineRule="exact"/>
        <w:ind w:left="600" w:hanging="280"/>
        <w:jc w:val="both"/>
      </w:pPr>
      <w:r>
        <w:rPr>
          <w:rStyle w:val="Bodytext20"/>
          <w:color w:val="000000"/>
        </w:rPr>
        <w:t>ввести в практику выпускные характеристики, обсуждае</w:t>
      </w:r>
      <w:r>
        <w:rPr>
          <w:rStyle w:val="Bodytext20"/>
          <w:color w:val="000000"/>
        </w:rPr>
        <w:softHyphen/>
        <w:t>мые педконсилиумами учителей, работавших в классе, и утверждаемые педсоветами школ, для оценки личностных результатов образования;</w:t>
      </w:r>
    </w:p>
    <w:p w:rsidR="007D3E08" w:rsidRDefault="004F60F8">
      <w:pPr>
        <w:pStyle w:val="Bodytext21"/>
        <w:numPr>
          <w:ilvl w:val="0"/>
          <w:numId w:val="67"/>
        </w:numPr>
        <w:shd w:val="clear" w:color="auto" w:fill="auto"/>
        <w:tabs>
          <w:tab w:val="left" w:pos="623"/>
        </w:tabs>
        <w:spacing w:line="240" w:lineRule="exact"/>
        <w:ind w:left="600" w:hanging="280"/>
        <w:jc w:val="both"/>
      </w:pPr>
      <w:r>
        <w:rPr>
          <w:rStyle w:val="Bodytext20"/>
          <w:color w:val="000000"/>
        </w:rPr>
        <w:t xml:space="preserve">внести соответствующие изменения в Закон об образовании в статью 59 с тем, чтобы итоговая аттестация учитывала </w:t>
      </w:r>
      <w:r>
        <w:rPr>
          <w:rStyle w:val="Bodytext2Bold8"/>
          <w:color w:val="000000"/>
        </w:rPr>
        <w:t>все образовательные результаты, предусмотренные ФГОС,</w:t>
      </w:r>
    </w:p>
    <w:p w:rsidR="007D3E08" w:rsidRDefault="004F60F8">
      <w:pPr>
        <w:pStyle w:val="Bodytext21"/>
        <w:shd w:val="clear" w:color="auto" w:fill="auto"/>
        <w:spacing w:line="240" w:lineRule="exact"/>
        <w:ind w:left="600" w:firstLine="0"/>
        <w:jc w:val="both"/>
      </w:pPr>
      <w:r>
        <w:rPr>
          <w:rStyle w:val="Bodytext20"/>
          <w:color w:val="000000"/>
        </w:rPr>
        <w:t>а не только те, что выберет выпускник для поступления в профильный вуз (только в этом случае общее среднее об</w:t>
      </w:r>
      <w:r>
        <w:rPr>
          <w:rStyle w:val="Bodytext20"/>
          <w:color w:val="000000"/>
        </w:rPr>
        <w:softHyphen/>
        <w:t>разование будет полноценным).</w:t>
      </w:r>
    </w:p>
    <w:p w:rsidR="007D3E08" w:rsidRDefault="004F60F8">
      <w:pPr>
        <w:pStyle w:val="Bodytext21"/>
        <w:shd w:val="clear" w:color="auto" w:fill="auto"/>
        <w:spacing w:line="240" w:lineRule="exact"/>
        <w:ind w:firstLine="320"/>
        <w:jc w:val="both"/>
      </w:pPr>
      <w:r>
        <w:rPr>
          <w:rStyle w:val="Bodytext20"/>
          <w:color w:val="000000"/>
        </w:rPr>
        <w:t>Что для этого нужно? И тут ответ очевиден: разумная воля тех, кто принимает решения на федеральном уровне.</w:t>
      </w:r>
    </w:p>
    <w:p w:rsidR="007D3E08" w:rsidRDefault="004F60F8">
      <w:pPr>
        <w:pStyle w:val="Bodytext21"/>
        <w:shd w:val="clear" w:color="auto" w:fill="auto"/>
        <w:spacing w:line="240" w:lineRule="exact"/>
        <w:ind w:firstLine="320"/>
        <w:jc w:val="both"/>
      </w:pPr>
      <w:r>
        <w:rPr>
          <w:rStyle w:val="Bodytext20"/>
          <w:color w:val="000000"/>
        </w:rPr>
        <w:t>Предвидим, какой поднимется крик возражений, поиск псев</w:t>
      </w:r>
      <w:r>
        <w:rPr>
          <w:rStyle w:val="Bodytext20"/>
          <w:color w:val="000000"/>
        </w:rPr>
        <w:softHyphen/>
        <w:t>дофактов и предположений в ущербности предлагаемого, ут</w:t>
      </w:r>
      <w:r>
        <w:rPr>
          <w:rStyle w:val="Bodytext20"/>
          <w:color w:val="000000"/>
        </w:rPr>
        <w:softHyphen/>
        <w:t>верждения, что все будет необъективно и т.п., будто нынешняя система государственной аттестации выпускников через ЕГЭ нравственна, хороша, непорочна, объективна и достоверна. Не</w:t>
      </w:r>
      <w:r>
        <w:rPr>
          <w:rStyle w:val="Bodytext20"/>
          <w:color w:val="000000"/>
        </w:rPr>
        <w:softHyphen/>
        <w:t>обходимо понять, что при должном уважении к учителю ему пора уже начать доверять, ибо существующая система аттестации по</w:t>
      </w:r>
      <w:r>
        <w:rPr>
          <w:rStyle w:val="Bodytext20"/>
          <w:color w:val="000000"/>
        </w:rPr>
        <w:softHyphen/>
        <w:t>рочна, неполна, ущербна, что показали пятнадцать лет ее реа</w:t>
      </w:r>
      <w:r>
        <w:rPr>
          <w:rStyle w:val="Bodytext20"/>
          <w:color w:val="000000"/>
        </w:rPr>
        <w:softHyphen/>
        <w:t>лизации и бесполезного усовершенствования. Пора людям, при</w:t>
      </w:r>
      <w:r>
        <w:rPr>
          <w:rStyle w:val="Bodytext20"/>
          <w:color w:val="000000"/>
        </w:rPr>
        <w:softHyphen/>
        <w:t>нимающим решения, понять, что ЕГЭ — это форма, но нельзя ее насиловать, ибо она, как любая форма, имеет свои объективные ограничения и небеспредельные возможности.</w:t>
      </w:r>
    </w:p>
    <w:p w:rsidR="007D3E08" w:rsidRDefault="004F60F8">
      <w:pPr>
        <w:pStyle w:val="Bodytext21"/>
        <w:shd w:val="clear" w:color="auto" w:fill="auto"/>
        <w:spacing w:line="240" w:lineRule="exact"/>
        <w:ind w:firstLine="320"/>
        <w:jc w:val="both"/>
      </w:pPr>
      <w:r>
        <w:rPr>
          <w:rStyle w:val="Bodytext20"/>
          <w:color w:val="000000"/>
        </w:rPr>
        <w:t xml:space="preserve">Ну, и ответим на то, что древние называли по-латыни </w:t>
      </w:r>
      <w:r>
        <w:rPr>
          <w:rStyle w:val="Bodytext2Bold8"/>
          <w:color w:val="000000"/>
          <w:lang w:val="en-US" w:eastAsia="en-US"/>
        </w:rPr>
        <w:t>Ultima</w:t>
      </w:r>
      <w:r w:rsidRPr="004F60F8">
        <w:rPr>
          <w:rStyle w:val="Bodytext2Bold8"/>
          <w:color w:val="000000"/>
          <w:lang w:eastAsia="en-US"/>
        </w:rPr>
        <w:t xml:space="preserve"> </w:t>
      </w:r>
      <w:r>
        <w:rPr>
          <w:rStyle w:val="Bodytext2Bold8"/>
          <w:color w:val="000000"/>
          <w:lang w:val="en-US" w:eastAsia="en-US"/>
        </w:rPr>
        <w:t>ratio</w:t>
      </w:r>
      <w:r>
        <w:rPr>
          <w:rStyle w:val="Bodytext20"/>
          <w:color w:val="000000"/>
        </w:rPr>
        <w:t>, что означает «последний довод». Сторонники ЕГЭ (в том числе и высшие государственные лица), когда им приводят не</w:t>
      </w:r>
      <w:r>
        <w:rPr>
          <w:rStyle w:val="Bodytext20"/>
          <w:color w:val="000000"/>
        </w:rPr>
        <w:softHyphen/>
        <w:t xml:space="preserve">опровержимые аргументы о вреде ЕГЭ, обычно говорят: «ЕГЭ позволил большему числу выпускников из отдаленных от вузов </w:t>
      </w:r>
      <w:r>
        <w:rPr>
          <w:rStyle w:val="Bodytext20"/>
          <w:color w:val="000000"/>
        </w:rPr>
        <w:lastRenderedPageBreak/>
        <w:t>территорий и из сельской местности поступать в высшие учеб</w:t>
      </w:r>
      <w:r>
        <w:rPr>
          <w:rStyle w:val="Bodytext20"/>
          <w:color w:val="000000"/>
        </w:rPr>
        <w:softHyphen/>
        <w:t>ные заведения».</w:t>
      </w:r>
    </w:p>
    <w:p w:rsidR="007D3E08" w:rsidRDefault="004F60F8">
      <w:pPr>
        <w:pStyle w:val="Bodytext21"/>
        <w:shd w:val="clear" w:color="auto" w:fill="auto"/>
        <w:spacing w:line="235" w:lineRule="exact"/>
        <w:ind w:firstLine="360"/>
        <w:jc w:val="both"/>
      </w:pPr>
      <w:r>
        <w:rPr>
          <w:rStyle w:val="Bodytext20"/>
          <w:color w:val="000000"/>
        </w:rPr>
        <w:t xml:space="preserve">Мы не можем найти данных, насколько больше — их почему- то нигде нет. </w:t>
      </w:r>
      <w:proofErr w:type="gramStart"/>
      <w:r>
        <w:rPr>
          <w:rStyle w:val="Bodytext20"/>
          <w:color w:val="000000"/>
        </w:rPr>
        <w:t>Но даже если предположить, что это так, то и без специальных исследований видно, что вред от ЕГЭ многократ</w:t>
      </w:r>
      <w:r>
        <w:rPr>
          <w:rStyle w:val="Bodytext20"/>
          <w:color w:val="000000"/>
        </w:rPr>
        <w:softHyphen/>
        <w:t>но превышает весомость того факта, что большее (чем прежде) число выпускников из отдаленных территорий стали поступать в вузы хотя бы потому, что есть другие (и более эффективные) способы решения проблемы этих ребят, например, выделение для них квот, организация вступительных экзаменов в ближайших к</w:t>
      </w:r>
      <w:proofErr w:type="gramEnd"/>
      <w:r>
        <w:rPr>
          <w:rStyle w:val="Bodytext20"/>
          <w:color w:val="000000"/>
        </w:rPr>
        <w:t xml:space="preserve"> ним </w:t>
      </w:r>
      <w:proofErr w:type="gramStart"/>
      <w:r>
        <w:rPr>
          <w:rStyle w:val="Bodytext20"/>
          <w:color w:val="000000"/>
        </w:rPr>
        <w:t>городах</w:t>
      </w:r>
      <w:proofErr w:type="gramEnd"/>
      <w:r>
        <w:rPr>
          <w:rStyle w:val="Bodytext20"/>
          <w:color w:val="000000"/>
        </w:rPr>
        <w:t>, дистантное проведение испытаний и пр.</w:t>
      </w:r>
    </w:p>
    <w:p w:rsidR="007D3E08" w:rsidRDefault="004F60F8">
      <w:pPr>
        <w:pStyle w:val="Bodytext21"/>
        <w:shd w:val="clear" w:color="auto" w:fill="auto"/>
        <w:spacing w:line="235" w:lineRule="exact"/>
        <w:ind w:firstLine="360"/>
        <w:jc w:val="both"/>
      </w:pPr>
      <w:r>
        <w:rPr>
          <w:rStyle w:val="Bodytext2Bold"/>
          <w:color w:val="000000"/>
        </w:rPr>
        <w:t xml:space="preserve">Что об этом думают опытные управленцы. </w:t>
      </w:r>
      <w:r>
        <w:rPr>
          <w:rStyle w:val="Bodytext20"/>
          <w:color w:val="000000"/>
        </w:rPr>
        <w:t>Когда этот параграф книги был готов, мы отправили его те</w:t>
      </w:r>
      <w:proofErr w:type="gramStart"/>
      <w:r>
        <w:rPr>
          <w:rStyle w:val="Bodytext20"/>
          <w:color w:val="000000"/>
        </w:rPr>
        <w:t>кст дл</w:t>
      </w:r>
      <w:proofErr w:type="gramEnd"/>
      <w:r>
        <w:rPr>
          <w:rStyle w:val="Bodytext20"/>
          <w:color w:val="000000"/>
        </w:rPr>
        <w:t>я замечаний опыт</w:t>
      </w:r>
      <w:r>
        <w:rPr>
          <w:rStyle w:val="Bodytext20"/>
          <w:color w:val="000000"/>
        </w:rPr>
        <w:softHyphen/>
        <w:t>ным руководителям. Приводим отрывки из их писем, которые, по нашему мнению, будут интересны читателям-практикам и, хочется верить, чиновникам Минобрнауки.</w:t>
      </w:r>
    </w:p>
    <w:p w:rsidR="007D3E08" w:rsidRDefault="004F60F8">
      <w:pPr>
        <w:pStyle w:val="Bodytext21"/>
        <w:shd w:val="clear" w:color="auto" w:fill="auto"/>
        <w:spacing w:line="235" w:lineRule="exact"/>
        <w:ind w:firstLine="360"/>
        <w:jc w:val="both"/>
      </w:pPr>
      <w:r>
        <w:rPr>
          <w:rStyle w:val="Bodytext20"/>
          <w:color w:val="000000"/>
        </w:rPr>
        <w:t>«</w:t>
      </w:r>
      <w:proofErr w:type="gramStart"/>
      <w:r>
        <w:rPr>
          <w:rStyle w:val="Bodytext20"/>
          <w:color w:val="000000"/>
        </w:rPr>
        <w:t>Требовать от школ учить</w:t>
      </w:r>
      <w:proofErr w:type="gramEnd"/>
      <w:r>
        <w:rPr>
          <w:rStyle w:val="Bodytext20"/>
          <w:color w:val="000000"/>
        </w:rPr>
        <w:t xml:space="preserve"> детей на основе ФГОС, а прове</w:t>
      </w:r>
      <w:r>
        <w:rPr>
          <w:rStyle w:val="Bodytext20"/>
          <w:color w:val="000000"/>
        </w:rPr>
        <w:softHyphen/>
        <w:t>рять качество знаний по ЕГЭ - полная глупость. Нельзя достичь успеха, пользуясь взаимоисключающими средствами, о чем точ</w:t>
      </w:r>
      <w:r>
        <w:rPr>
          <w:rStyle w:val="Bodytext20"/>
          <w:color w:val="000000"/>
        </w:rPr>
        <w:softHyphen/>
        <w:t xml:space="preserve">но сказал нам еще А.С.Пушкин: «В одну телегу впрячь не можно коня и трепетную лань» </w:t>
      </w:r>
      <w:r>
        <w:rPr>
          <w:rStyle w:val="Bodytext2Bold8"/>
          <w:color w:val="000000"/>
        </w:rPr>
        <w:t>(Д.Д. Шкаредный - директор лицея № 9 г. Слободского Кировской области, заслуженный учитель РФ).</w:t>
      </w:r>
    </w:p>
    <w:p w:rsidR="007D3E08" w:rsidRDefault="004F60F8">
      <w:pPr>
        <w:pStyle w:val="Bodytext21"/>
        <w:shd w:val="clear" w:color="auto" w:fill="auto"/>
        <w:spacing w:line="235" w:lineRule="exact"/>
        <w:ind w:firstLine="360"/>
        <w:jc w:val="both"/>
      </w:pPr>
      <w:r>
        <w:rPr>
          <w:rStyle w:val="Bodytext20"/>
          <w:color w:val="000000"/>
        </w:rPr>
        <w:t>«ЕГЭ — это работа репетиторов, ФГОС — забота настоящих педагогов-профессионалов. Каждый и выбирает для себя. Пра</w:t>
      </w:r>
      <w:r>
        <w:rPr>
          <w:rStyle w:val="Bodytext20"/>
          <w:color w:val="000000"/>
        </w:rPr>
        <w:softHyphen/>
        <w:t xml:space="preserve">вильный стратегический выбор - работа по ФГОС. ЕГЭ рано или поздно полностью трансформируется или совсем канет в Лету» </w:t>
      </w:r>
      <w:r>
        <w:rPr>
          <w:rStyle w:val="Bodytext2Bold8"/>
          <w:color w:val="000000"/>
        </w:rPr>
        <w:t xml:space="preserve">(Е.Г. Филиппова </w:t>
      </w:r>
      <w:proofErr w:type="gramStart"/>
      <w:r>
        <w:rPr>
          <w:rStyle w:val="Bodytext2Bold8"/>
          <w:color w:val="000000"/>
        </w:rPr>
        <w:t>—р</w:t>
      </w:r>
      <w:proofErr w:type="gramEnd"/>
      <w:r>
        <w:rPr>
          <w:rStyle w:val="Bodytext2Bold8"/>
          <w:color w:val="000000"/>
        </w:rPr>
        <w:t>уководитель Отдела образования г. Волжска Республики Марий Эл).</w:t>
      </w:r>
    </w:p>
    <w:p w:rsidR="007D3E08" w:rsidRDefault="004F60F8">
      <w:pPr>
        <w:pStyle w:val="Bodytext21"/>
        <w:shd w:val="clear" w:color="auto" w:fill="auto"/>
        <w:spacing w:line="235" w:lineRule="exact"/>
        <w:ind w:firstLine="360"/>
        <w:jc w:val="both"/>
      </w:pPr>
      <w:r>
        <w:rPr>
          <w:rStyle w:val="Bodytext20"/>
          <w:color w:val="000000"/>
        </w:rPr>
        <w:t>«Суть новых стандартов — развитие личности ребенка. Оно всегда индивидуально. Чтобы понять это, нужно не только чи</w:t>
      </w:r>
      <w:r>
        <w:rPr>
          <w:rStyle w:val="Bodytext20"/>
          <w:color w:val="000000"/>
        </w:rPr>
        <w:softHyphen/>
        <w:t>тать, но и прожить Выготского, Леонтьева... Для этого у боль</w:t>
      </w:r>
      <w:r>
        <w:rPr>
          <w:rStyle w:val="Bodytext20"/>
          <w:color w:val="000000"/>
        </w:rPr>
        <w:softHyphen/>
        <w:t>шинства учителей нет ни времени, ни сил, ни мотива. Чтобы работать по ФГОС, учителю нужно быть позитивным, прихо</w:t>
      </w:r>
      <w:r>
        <w:rPr>
          <w:rStyle w:val="Bodytext20"/>
          <w:color w:val="000000"/>
        </w:rPr>
        <w:softHyphen/>
        <w:t xml:space="preserve">дить на урок с интересом к жизни, к детям, к себе. ЕГЭ ничего такого не предполагает, у него другая парадигма, другой сюжет, другие методы» </w:t>
      </w:r>
      <w:r>
        <w:rPr>
          <w:rStyle w:val="Bodytext2Bold8"/>
          <w:color w:val="000000"/>
        </w:rPr>
        <w:t>(А.В. Хованская — главный специалист Управле</w:t>
      </w:r>
      <w:r>
        <w:rPr>
          <w:rStyle w:val="Bodytext2Bold8"/>
          <w:color w:val="000000"/>
        </w:rPr>
        <w:softHyphen/>
        <w:t>ния образования г. Новоозерска).</w:t>
      </w:r>
    </w:p>
    <w:p w:rsidR="007D3E08" w:rsidRDefault="004F60F8">
      <w:pPr>
        <w:pStyle w:val="Bodytext21"/>
        <w:shd w:val="clear" w:color="auto" w:fill="auto"/>
        <w:spacing w:line="235" w:lineRule="exact"/>
        <w:ind w:firstLine="360"/>
        <w:jc w:val="both"/>
        <w:sectPr w:rsidR="007D3E08">
          <w:footerReference w:type="even" r:id="rId215"/>
          <w:footerReference w:type="default" r:id="rId216"/>
          <w:footerReference w:type="first" r:id="rId217"/>
          <w:pgSz w:w="9312" w:h="12065"/>
          <w:pgMar w:top="1423" w:right="1380" w:bottom="734" w:left="1518" w:header="0" w:footer="3" w:gutter="0"/>
          <w:cols w:space="720"/>
          <w:noEndnote/>
          <w:titlePg/>
          <w:docGrid w:linePitch="360"/>
        </w:sectPr>
      </w:pPr>
      <w:r>
        <w:rPr>
          <w:rStyle w:val="Bodytext20"/>
          <w:color w:val="000000"/>
        </w:rPr>
        <w:t>«За 15 лет работы, ориентированной только на показатели ЕГЭ, учителя приобрели негативный опыт — натаскивать уче</w:t>
      </w:r>
      <w:r>
        <w:rPr>
          <w:rStyle w:val="Bodytext20"/>
          <w:color w:val="000000"/>
        </w:rPr>
        <w:softHyphen/>
        <w:t xml:space="preserve">ника для сдачи этих экзаменов. </w:t>
      </w:r>
      <w:r>
        <w:rPr>
          <w:rStyle w:val="Bodytext2Bold"/>
          <w:color w:val="000000"/>
        </w:rPr>
        <w:t xml:space="preserve">Сегодня в школе нет механизма, </w:t>
      </w:r>
    </w:p>
    <w:p w:rsidR="007D3E08" w:rsidRDefault="004F60F8">
      <w:pPr>
        <w:pStyle w:val="Bodytext21"/>
        <w:shd w:val="clear" w:color="auto" w:fill="auto"/>
        <w:spacing w:line="235" w:lineRule="exact"/>
        <w:ind w:firstLine="360"/>
        <w:jc w:val="both"/>
      </w:pPr>
      <w:proofErr w:type="gramStart"/>
      <w:r>
        <w:rPr>
          <w:rStyle w:val="Bodytext2Bold"/>
          <w:color w:val="000000"/>
        </w:rPr>
        <w:lastRenderedPageBreak/>
        <w:t>который</w:t>
      </w:r>
      <w:proofErr w:type="gramEnd"/>
      <w:r>
        <w:rPr>
          <w:rStyle w:val="Bodytext2Bold"/>
          <w:color w:val="000000"/>
        </w:rPr>
        <w:t xml:space="preserve"> бы заставил учителей работать по-другому. </w:t>
      </w:r>
      <w:r>
        <w:rPr>
          <w:rStyle w:val="Bodytext20"/>
          <w:color w:val="000000"/>
        </w:rPr>
        <w:t xml:space="preserve">Когда </w:t>
      </w:r>
      <w:r>
        <w:rPr>
          <w:rStyle w:val="Bodytext2101"/>
          <w:color w:val="000000"/>
        </w:rPr>
        <w:t>Ми</w:t>
      </w:r>
      <w:r>
        <w:rPr>
          <w:rStyle w:val="Bodytext2101"/>
          <w:color w:val="000000"/>
        </w:rPr>
        <w:softHyphen/>
      </w:r>
      <w:r>
        <w:rPr>
          <w:rStyle w:val="Bodytext20"/>
          <w:color w:val="000000"/>
        </w:rPr>
        <w:t>нобрнауки поймет: чтобы в России что-то новое внедрить, нуж</w:t>
      </w:r>
      <w:r>
        <w:rPr>
          <w:rStyle w:val="Bodytext20"/>
          <w:color w:val="000000"/>
        </w:rPr>
        <w:softHyphen/>
        <w:t>но объявить, что школы по этому новшеству будут проверять. Верить, что учителя сами возьмутся за освоение ФГОС — наив</w:t>
      </w:r>
      <w:r>
        <w:rPr>
          <w:rStyle w:val="Bodytext20"/>
          <w:color w:val="000000"/>
        </w:rPr>
        <w:softHyphen/>
        <w:t>ность и управленческое невежество. Те единицы, которые пы</w:t>
      </w:r>
      <w:r>
        <w:rPr>
          <w:rStyle w:val="Bodytext20"/>
          <w:color w:val="000000"/>
        </w:rPr>
        <w:softHyphen/>
        <w:t>таются</w:t>
      </w:r>
      <w:proofErr w:type="gramStart"/>
      <w:r>
        <w:rPr>
          <w:rStyle w:val="Bodytext20"/>
          <w:color w:val="000000"/>
        </w:rPr>
        <w:t xml:space="preserve"> </w:t>
      </w:r>
      <w:r>
        <w:rPr>
          <w:rStyle w:val="Bodytext2Bold"/>
          <w:color w:val="000000"/>
        </w:rPr>
        <w:t>И</w:t>
      </w:r>
      <w:proofErr w:type="gramEnd"/>
      <w:r>
        <w:rPr>
          <w:rStyle w:val="Bodytext2Bold"/>
          <w:color w:val="000000"/>
        </w:rPr>
        <w:t xml:space="preserve"> </w:t>
      </w:r>
      <w:r>
        <w:rPr>
          <w:rStyle w:val="Bodytext20"/>
          <w:color w:val="000000"/>
        </w:rPr>
        <w:t xml:space="preserve">осваивать ФГОС, </w:t>
      </w:r>
      <w:r>
        <w:rPr>
          <w:rStyle w:val="Bodytext2Bold"/>
          <w:color w:val="000000"/>
        </w:rPr>
        <w:t xml:space="preserve">И </w:t>
      </w:r>
      <w:r>
        <w:rPr>
          <w:rStyle w:val="Bodytext20"/>
          <w:color w:val="000000"/>
        </w:rPr>
        <w:t>натаскивать детей для сдачи ЕГЭ, находятся в тупике, испытывают огромный дискомфорт из-за когнитивного диссонанса. Они делают какие-то попытки выйти из этого тупика: постоянно обучаются, читают, ищут ответы на свои вопросы, пробуют, но школа — коллективный (или, как те</w:t>
      </w:r>
      <w:r>
        <w:rPr>
          <w:rStyle w:val="Bodytext20"/>
          <w:color w:val="000000"/>
        </w:rPr>
        <w:softHyphen/>
        <w:t>перь требуют говорить, командный) организм, и один в поле не воин. Только системная, командная работа всех педагогов шко</w:t>
      </w:r>
      <w:r>
        <w:rPr>
          <w:rStyle w:val="Bodytext20"/>
          <w:color w:val="000000"/>
        </w:rPr>
        <w:softHyphen/>
        <w:t xml:space="preserve">лы может что-то изменить» </w:t>
      </w:r>
      <w:r>
        <w:rPr>
          <w:rStyle w:val="Bodytext2Bold8"/>
          <w:color w:val="000000"/>
        </w:rPr>
        <w:t>(А.В. Лисина</w:t>
      </w:r>
      <w:r>
        <w:rPr>
          <w:rStyle w:val="Bodytext20"/>
          <w:color w:val="000000"/>
        </w:rPr>
        <w:t xml:space="preserve"> — </w:t>
      </w:r>
      <w:r>
        <w:rPr>
          <w:rStyle w:val="Bodytext2Bold8"/>
          <w:color w:val="000000"/>
        </w:rPr>
        <w:t>директор ИМЦ М</w:t>
      </w:r>
      <w:proofErr w:type="gramStart"/>
      <w:r>
        <w:rPr>
          <w:rStyle w:val="Bodytext2Bold8"/>
          <w:color w:val="000000"/>
        </w:rPr>
        <w:t>о-</w:t>
      </w:r>
      <w:proofErr w:type="gramEnd"/>
      <w:r>
        <w:rPr>
          <w:rStyle w:val="Bodytext2Bold8"/>
          <w:color w:val="000000"/>
        </w:rPr>
        <w:t xml:space="preserve"> жгинского района Удмуртской Республики).</w:t>
      </w:r>
    </w:p>
    <w:p w:rsidR="007D3E08" w:rsidRDefault="004F60F8">
      <w:pPr>
        <w:pStyle w:val="Bodytext21"/>
        <w:shd w:val="clear" w:color="auto" w:fill="auto"/>
        <w:spacing w:line="240" w:lineRule="exact"/>
        <w:ind w:firstLine="320"/>
        <w:jc w:val="both"/>
      </w:pPr>
      <w:r>
        <w:rPr>
          <w:rStyle w:val="Bodytext20"/>
          <w:color w:val="000000"/>
        </w:rPr>
        <w:t xml:space="preserve">«Противоречия между ЕГЭ и ФГОС очевидны. Новый стандарт </w:t>
      </w:r>
      <w:r>
        <w:rPr>
          <w:rStyle w:val="Bodytext27"/>
          <w:color w:val="000000"/>
        </w:rPr>
        <w:t xml:space="preserve">— </w:t>
      </w:r>
      <w:r>
        <w:rPr>
          <w:rStyle w:val="Bodytext20"/>
          <w:color w:val="000000"/>
        </w:rPr>
        <w:t>это идеал, к которому нужно стремиться, но всеми он недости</w:t>
      </w:r>
      <w:r>
        <w:rPr>
          <w:rStyle w:val="Bodytext20"/>
          <w:color w:val="000000"/>
        </w:rPr>
        <w:softHyphen/>
        <w:t>жим. К тому же метапредметные и уж тем более личностные ре</w:t>
      </w:r>
      <w:r>
        <w:rPr>
          <w:rStyle w:val="Bodytext20"/>
          <w:color w:val="000000"/>
        </w:rPr>
        <w:softHyphen/>
        <w:t>зультаты измерить и оценить с помощью ЕГЭ невозможно. Если бы федеральные чиновники это понимали, они бы не требовали от учителей и того, и другого. ФГОС обладает подлинно гумани</w:t>
      </w:r>
      <w:r>
        <w:rPr>
          <w:rStyle w:val="Bodytext20"/>
          <w:color w:val="000000"/>
        </w:rPr>
        <w:softHyphen/>
        <w:t>стическим (человеколюбивым и человекоцентрическим!) потен</w:t>
      </w:r>
      <w:r>
        <w:rPr>
          <w:rStyle w:val="Bodytext20"/>
          <w:color w:val="000000"/>
        </w:rPr>
        <w:softHyphen/>
        <w:t>циалом, что особенно ценно сегодня в условиях всё выморажи</w:t>
      </w:r>
      <w:r>
        <w:rPr>
          <w:rStyle w:val="Bodytext20"/>
          <w:color w:val="000000"/>
        </w:rPr>
        <w:softHyphen/>
        <w:t xml:space="preserve">вающей и засушивающей формализации образования в России. </w:t>
      </w:r>
      <w:proofErr w:type="gramStart"/>
      <w:r>
        <w:rPr>
          <w:rStyle w:val="Bodytext20"/>
          <w:color w:val="000000"/>
        </w:rPr>
        <w:t>Венец этой формализации — ЕГЭ, сама ужесточенная процедура проведения которого заставляет вспомнить творения Д. Оруэл</w:t>
      </w:r>
      <w:r>
        <w:rPr>
          <w:rStyle w:val="Bodytext20"/>
          <w:color w:val="000000"/>
        </w:rPr>
        <w:softHyphen/>
        <w:t xml:space="preserve">ла (например, «Скотское хозяйство») и В. Войновича (например, «Москва-2042»), Полагаю, успешно преодолеть «адские круги» насквозь прагматичного ЕГЭ сможет как раз тот выпускник, чьи разум и душа воспитаны идеализмом ФГОС» </w:t>
      </w:r>
      <w:r>
        <w:rPr>
          <w:rStyle w:val="Bodytext2Bold8"/>
          <w:color w:val="000000"/>
        </w:rPr>
        <w:t>(В.В. Плешков — директор школы № 49 г. Липецка, кандидат филологических наук).</w:t>
      </w:r>
      <w:proofErr w:type="gramEnd"/>
    </w:p>
    <w:p w:rsidR="007D3E08" w:rsidRDefault="004F60F8">
      <w:pPr>
        <w:pStyle w:val="Bodytext21"/>
        <w:shd w:val="clear" w:color="auto" w:fill="auto"/>
        <w:spacing w:line="240" w:lineRule="exact"/>
        <w:ind w:firstLine="320"/>
        <w:jc w:val="both"/>
      </w:pPr>
      <w:r>
        <w:rPr>
          <w:rStyle w:val="Bodytext2Bold"/>
          <w:color w:val="000000"/>
        </w:rPr>
        <w:t xml:space="preserve">Ответ авторов книги. </w:t>
      </w:r>
      <w:r>
        <w:rPr>
          <w:rStyle w:val="Bodytext20"/>
          <w:color w:val="000000"/>
        </w:rPr>
        <w:t>Мы тщательно изучили опыт освое</w:t>
      </w:r>
      <w:r>
        <w:rPr>
          <w:rStyle w:val="Bodytext20"/>
          <w:color w:val="000000"/>
        </w:rPr>
        <w:softHyphen/>
        <w:t>ния ФГОС в разных школах России, более того — рассмотрели процесс внедрения стандартов как объект специального иссле</w:t>
      </w:r>
      <w:r>
        <w:rPr>
          <w:rStyle w:val="Bodytext20"/>
          <w:color w:val="000000"/>
        </w:rPr>
        <w:softHyphen/>
        <w:t>дования, что отражено в нашей книге «Как помочь учителю в освоении ФГОС», выдержавшей уже восемь изданий. Это и по</w:t>
      </w:r>
      <w:r>
        <w:rPr>
          <w:rStyle w:val="Bodytext20"/>
          <w:color w:val="000000"/>
        </w:rPr>
        <w:softHyphen/>
        <w:t>зволяет дать прямой ответ читателям на вопрос, поставленный в названии параграфа.</w:t>
      </w:r>
    </w:p>
    <w:p w:rsidR="007D3E08" w:rsidRDefault="004F60F8">
      <w:pPr>
        <w:pStyle w:val="Bodytext91"/>
        <w:shd w:val="clear" w:color="auto" w:fill="auto"/>
        <w:spacing w:before="0" w:after="0" w:line="240" w:lineRule="exact"/>
        <w:ind w:firstLine="320"/>
        <w:jc w:val="both"/>
      </w:pPr>
      <w:r>
        <w:rPr>
          <w:rStyle w:val="Bodytext90"/>
          <w:b/>
          <w:bCs/>
          <w:i/>
          <w:iCs/>
          <w:color w:val="000000"/>
        </w:rPr>
        <w:t>Итак, как быть учителю, если ЕГЭ противоречит ФГОС?</w:t>
      </w:r>
    </w:p>
    <w:p w:rsidR="007D3E08" w:rsidRDefault="004F60F8">
      <w:pPr>
        <w:pStyle w:val="Bodytext21"/>
        <w:shd w:val="clear" w:color="auto" w:fill="auto"/>
        <w:spacing w:line="240" w:lineRule="exact"/>
        <w:ind w:firstLine="0"/>
        <w:jc w:val="both"/>
      </w:pPr>
      <w:r>
        <w:rPr>
          <w:rStyle w:val="Bodytext20"/>
          <w:color w:val="000000"/>
        </w:rPr>
        <w:t>Смотря какому. Отвечая на вопрос, вынесенный в название па</w:t>
      </w:r>
      <w:r>
        <w:rPr>
          <w:rStyle w:val="Bodytext20"/>
          <w:color w:val="000000"/>
        </w:rPr>
        <w:softHyphen/>
        <w:t>раграфа, напомним, как работают лучшие учителя. Их не боль</w:t>
      </w:r>
      <w:r>
        <w:rPr>
          <w:rStyle w:val="Bodytext20"/>
          <w:color w:val="000000"/>
        </w:rPr>
        <w:softHyphen/>
        <w:t>шинство, но они есть в каждой школе страны. Для них введение</w:t>
      </w:r>
    </w:p>
    <w:p w:rsidR="007D3E08" w:rsidRDefault="004F60F8">
      <w:pPr>
        <w:pStyle w:val="Bodytext21"/>
        <w:shd w:val="clear" w:color="auto" w:fill="auto"/>
        <w:spacing w:line="240" w:lineRule="exact"/>
        <w:ind w:firstLine="0"/>
        <w:jc w:val="both"/>
      </w:pPr>
      <w:r>
        <w:rPr>
          <w:rStyle w:val="Bodytext20"/>
          <w:color w:val="000000"/>
        </w:rPr>
        <w:lastRenderedPageBreak/>
        <w:t>ФГОС нового (кроме систематизации, терминологии и правовой ответственности) в их работу не привнесло. Они и десять, и двад</w:t>
      </w:r>
      <w:r>
        <w:rPr>
          <w:rStyle w:val="Bodytext20"/>
          <w:color w:val="000000"/>
        </w:rPr>
        <w:softHyphen/>
        <w:t>цать, и тридцать лет назад хорошо учили (обеспечивая предмет</w:t>
      </w:r>
      <w:r>
        <w:rPr>
          <w:rStyle w:val="Bodytext20"/>
          <w:color w:val="000000"/>
        </w:rPr>
        <w:softHyphen/>
        <w:t>ные результаты), развивали детей (обеспечивая метапредметные результаты) и хорошо воспитывали детей (обеспечивая личност</w:t>
      </w:r>
      <w:r>
        <w:rPr>
          <w:rStyle w:val="Bodytext20"/>
          <w:color w:val="000000"/>
        </w:rPr>
        <w:softHyphen/>
        <w:t>ные результаты). Так что для них работа по достижению ФГОС — это нормальная высокопрофессиональная педагогическая дея</w:t>
      </w:r>
      <w:r>
        <w:rPr>
          <w:rStyle w:val="Bodytext20"/>
          <w:color w:val="000000"/>
        </w:rPr>
        <w:softHyphen/>
        <w:t>тельность.</w:t>
      </w:r>
    </w:p>
    <w:p w:rsidR="007D3E08" w:rsidRDefault="004F60F8">
      <w:pPr>
        <w:pStyle w:val="Bodytext21"/>
        <w:shd w:val="clear" w:color="auto" w:fill="auto"/>
        <w:spacing w:line="240" w:lineRule="exact"/>
        <w:ind w:firstLine="340"/>
        <w:jc w:val="both"/>
      </w:pPr>
      <w:r>
        <w:rPr>
          <w:rStyle w:val="Bodytext20"/>
          <w:color w:val="000000"/>
        </w:rPr>
        <w:t>Те же, кто открыто или скрытно отказывается от освоения ФГОС, спекулируя тем, что их якобы оценивают строго по ре</w:t>
      </w:r>
      <w:r>
        <w:rPr>
          <w:rStyle w:val="Bodytext20"/>
          <w:color w:val="000000"/>
        </w:rPr>
        <w:softHyphen/>
        <w:t>зультатам только ЕГЭ, должны признать, что они — плохие учи</w:t>
      </w:r>
      <w:r>
        <w:rPr>
          <w:rStyle w:val="Bodytext20"/>
          <w:color w:val="000000"/>
        </w:rPr>
        <w:softHyphen/>
        <w:t>теля, узкие специалисты (туннельники, как их еще иронично называют), а не эрудированные педагоги-профессионалы.</w:t>
      </w:r>
    </w:p>
    <w:p w:rsidR="007D3E08" w:rsidRDefault="004F60F8">
      <w:pPr>
        <w:pStyle w:val="Bodytext21"/>
        <w:shd w:val="clear" w:color="auto" w:fill="auto"/>
        <w:spacing w:line="240" w:lineRule="exact"/>
        <w:ind w:firstLine="340"/>
        <w:jc w:val="both"/>
      </w:pPr>
      <w:proofErr w:type="gramStart"/>
      <w:r>
        <w:rPr>
          <w:rStyle w:val="Bodytext20"/>
          <w:color w:val="000000"/>
        </w:rPr>
        <w:t>Если отвечать на поставленный вопрос кратко, то ответ наш однозначен: отказаться от ориентации образовательного про</w:t>
      </w:r>
      <w:r>
        <w:rPr>
          <w:rStyle w:val="Bodytext20"/>
          <w:color w:val="000000"/>
        </w:rPr>
        <w:softHyphen/>
        <w:t xml:space="preserve">цесса на достижение результатов ЕГЭ </w:t>
      </w:r>
      <w:r>
        <w:rPr>
          <w:rStyle w:val="Bodytext2Bold8"/>
          <w:color w:val="000000"/>
        </w:rPr>
        <w:t>его методами</w:t>
      </w:r>
      <w:r>
        <w:rPr>
          <w:rStyle w:val="Bodytext20"/>
          <w:color w:val="000000"/>
        </w:rPr>
        <w:t xml:space="preserve"> и серьезно заняться освоением стандартов, содержание которых и методы достижения высоких результатов образования у кого раньше, у кого позже за счет развития и воспитания личности школьника неизбежно приведут к хорошим результатам и ЕГЭ, соответст</w:t>
      </w:r>
      <w:r>
        <w:rPr>
          <w:rStyle w:val="Bodytext20"/>
          <w:color w:val="000000"/>
        </w:rPr>
        <w:softHyphen/>
        <w:t>вующим уровню реальных учебных и воспитательных</w:t>
      </w:r>
      <w:proofErr w:type="gramEnd"/>
      <w:r>
        <w:rPr>
          <w:rStyle w:val="Bodytext20"/>
          <w:color w:val="000000"/>
        </w:rPr>
        <w:t xml:space="preserve"> возмож</w:t>
      </w:r>
      <w:r>
        <w:rPr>
          <w:rStyle w:val="Bodytext20"/>
          <w:color w:val="000000"/>
        </w:rPr>
        <w:softHyphen/>
        <w:t>ностей каждого ребенка (это и есть оптимальные результаты).</w:t>
      </w:r>
    </w:p>
    <w:p w:rsidR="007D3E08" w:rsidRDefault="004F60F8">
      <w:pPr>
        <w:pStyle w:val="Bodytext21"/>
        <w:shd w:val="clear" w:color="auto" w:fill="auto"/>
        <w:spacing w:line="240" w:lineRule="exact"/>
        <w:ind w:firstLine="340"/>
        <w:jc w:val="both"/>
      </w:pPr>
      <w:r>
        <w:rPr>
          <w:rStyle w:val="Bodytext20"/>
          <w:color w:val="000000"/>
        </w:rPr>
        <w:t>С полной уверенностью утверждаем (неоднократно проверено в жизни): значительная часть практиков тут же задает вопрос: «А как же быть, если нас проверяют по результатам ЕГЭ? А если снимут квалификационную категорию? А если привлекут к ад</w:t>
      </w:r>
      <w:r>
        <w:rPr>
          <w:rStyle w:val="Bodytext20"/>
          <w:color w:val="000000"/>
        </w:rPr>
        <w:softHyphen/>
        <w:t>министративной ответственности? А если...?» и. т.п.</w:t>
      </w:r>
    </w:p>
    <w:p w:rsidR="007D3E08" w:rsidRDefault="004F60F8">
      <w:pPr>
        <w:pStyle w:val="Bodytext21"/>
        <w:shd w:val="clear" w:color="auto" w:fill="auto"/>
        <w:spacing w:line="240" w:lineRule="exact"/>
        <w:ind w:firstLine="340"/>
        <w:jc w:val="both"/>
      </w:pPr>
      <w:r>
        <w:rPr>
          <w:rStyle w:val="Bodytext20"/>
          <w:color w:val="000000"/>
        </w:rPr>
        <w:t xml:space="preserve">Так же прямо отвечаем: этот страх не просто преувеличен, он явно надуманный. </w:t>
      </w:r>
      <w:proofErr w:type="gramStart"/>
      <w:r>
        <w:rPr>
          <w:rStyle w:val="Bodytext20"/>
          <w:color w:val="000000"/>
        </w:rPr>
        <w:t>Мы не могли найти в стране случая, ког</w:t>
      </w:r>
      <w:r>
        <w:rPr>
          <w:rStyle w:val="Bodytext20"/>
          <w:color w:val="000000"/>
        </w:rPr>
        <w:softHyphen/>
        <w:t>да бы какой-то учитель или директор подвергся наказаниям из- за низких результатов ЕГЭ.</w:t>
      </w:r>
      <w:proofErr w:type="gramEnd"/>
      <w:r>
        <w:rPr>
          <w:rStyle w:val="Bodytext20"/>
          <w:color w:val="000000"/>
        </w:rPr>
        <w:t xml:space="preserve"> </w:t>
      </w:r>
      <w:proofErr w:type="gramStart"/>
      <w:r>
        <w:rPr>
          <w:rStyle w:val="Bodytext20"/>
          <w:color w:val="000000"/>
        </w:rPr>
        <w:t>Напомним: в 2014 году, когда были осуществлены строгие меры обеспечения честной сдачи экзаме</w:t>
      </w:r>
      <w:r>
        <w:rPr>
          <w:rStyle w:val="Bodytext20"/>
          <w:color w:val="000000"/>
        </w:rPr>
        <w:softHyphen/>
        <w:t>нов во всех школах страны (прохождение через рамки металло</w:t>
      </w:r>
      <w:r>
        <w:rPr>
          <w:rStyle w:val="Bodytext20"/>
          <w:color w:val="000000"/>
        </w:rPr>
        <w:softHyphen/>
        <w:t>искателей, видеокамеры, возможность осуществления жесткого контроля в каждом помещении, где проводятся ЕГЭ и др.), страна узнала истинные результаты обученности (а они были ужасны</w:t>
      </w:r>
      <w:r>
        <w:rPr>
          <w:rStyle w:val="Bodytext20"/>
          <w:color w:val="000000"/>
        </w:rPr>
        <w:softHyphen/>
        <w:t>ми), и Минобрнауки (чтобы не случилось социального взрыва) вынуждено было снизить минимальные баллы, необходимые для получения аттестата о</w:t>
      </w:r>
      <w:proofErr w:type="gramEnd"/>
      <w:r>
        <w:rPr>
          <w:rStyle w:val="Bodytext20"/>
          <w:color w:val="000000"/>
        </w:rPr>
        <w:t xml:space="preserve"> </w:t>
      </w:r>
      <w:proofErr w:type="gramStart"/>
      <w:r>
        <w:rPr>
          <w:rStyle w:val="Bodytext20"/>
          <w:color w:val="000000"/>
        </w:rPr>
        <w:t>среднем</w:t>
      </w:r>
      <w:proofErr w:type="gramEnd"/>
      <w:r>
        <w:rPr>
          <w:rStyle w:val="Bodytext20"/>
          <w:color w:val="000000"/>
        </w:rPr>
        <w:t xml:space="preserve"> образовании: по русскому языку — с 36 из 100 аж до 24, а по математике — с 24 до 20 баллов. Чет</w:t>
      </w:r>
      <w:r>
        <w:rPr>
          <w:rStyle w:val="Bodytext20"/>
          <w:color w:val="000000"/>
        </w:rPr>
        <w:softHyphen/>
        <w:t xml:space="preserve">верть выпускников (25%) не справилась даже с такими задачами: «Шкаф стоит 3 300 руб., а его сборка — 10% цены. Сколько стоит шкаф со сборкой?»; «Сколько </w:t>
      </w:r>
      <w:r>
        <w:rPr>
          <w:rStyle w:val="Bodytext20"/>
          <w:color w:val="000000"/>
        </w:rPr>
        <w:lastRenderedPageBreak/>
        <w:t>сырков по 16 руб. можно купить на 100 руб.?». Выпускники 11 класса не решали задач 4—5 класса. И это факты по всей стране! Кто-нибудь за этот вопиющий ре</w:t>
      </w:r>
      <w:r>
        <w:rPr>
          <w:rStyle w:val="Bodytext20"/>
          <w:color w:val="000000"/>
        </w:rPr>
        <w:softHyphen/>
        <w:t>зультат понес хоть какую-то ответственность?</w:t>
      </w:r>
    </w:p>
    <w:p w:rsidR="007D3E08" w:rsidRDefault="004F60F8">
      <w:pPr>
        <w:pStyle w:val="Bodytext21"/>
        <w:shd w:val="clear" w:color="auto" w:fill="auto"/>
        <w:spacing w:line="235" w:lineRule="exact"/>
        <w:ind w:firstLine="360"/>
        <w:jc w:val="both"/>
      </w:pPr>
      <w:r>
        <w:rPr>
          <w:rStyle w:val="Bodytext20"/>
          <w:color w:val="000000"/>
        </w:rPr>
        <w:t>Поэтому повторим еще раз, страх наказания надуманный.</w:t>
      </w:r>
    </w:p>
    <w:p w:rsidR="007D3E08" w:rsidRDefault="004F60F8">
      <w:pPr>
        <w:pStyle w:val="Bodytext21"/>
        <w:shd w:val="clear" w:color="auto" w:fill="auto"/>
        <w:spacing w:line="235" w:lineRule="exact"/>
        <w:ind w:firstLine="360"/>
        <w:jc w:val="both"/>
      </w:pPr>
      <w:r>
        <w:rPr>
          <w:rStyle w:val="Bodytext20"/>
          <w:color w:val="000000"/>
        </w:rPr>
        <w:t xml:space="preserve">У совестливого учителя должен возникать другой вопрос: «Как я дошла до того, что четверть моих выпускников не </w:t>
      </w:r>
      <w:proofErr w:type="gramStart"/>
      <w:r>
        <w:rPr>
          <w:rStyle w:val="Bodytext20"/>
          <w:color w:val="000000"/>
        </w:rPr>
        <w:t>нау</w:t>
      </w:r>
      <w:r>
        <w:rPr>
          <w:rStyle w:val="Bodytext20"/>
          <w:color w:val="000000"/>
        </w:rPr>
        <w:softHyphen/>
        <w:t>чены</w:t>
      </w:r>
      <w:proofErr w:type="gramEnd"/>
      <w:r>
        <w:rPr>
          <w:rStyle w:val="Bodytext20"/>
          <w:color w:val="000000"/>
        </w:rPr>
        <w:t xml:space="preserve"> вовсе ничему?».</w:t>
      </w:r>
    </w:p>
    <w:p w:rsidR="007D3E08" w:rsidRDefault="004F60F8">
      <w:pPr>
        <w:pStyle w:val="Bodytext21"/>
        <w:shd w:val="clear" w:color="auto" w:fill="auto"/>
        <w:spacing w:after="340" w:line="235" w:lineRule="exact"/>
        <w:ind w:firstLine="360"/>
        <w:jc w:val="both"/>
      </w:pPr>
      <w:r>
        <w:rPr>
          <w:rStyle w:val="Bodytext20"/>
          <w:color w:val="000000"/>
        </w:rPr>
        <w:t>Не знаю, какие еще аргументы нужны федеральному мини</w:t>
      </w:r>
      <w:r>
        <w:rPr>
          <w:rStyle w:val="Bodytext20"/>
          <w:color w:val="000000"/>
        </w:rPr>
        <w:softHyphen/>
        <w:t xml:space="preserve">стерству, чтобы признать: ЕГЭ </w:t>
      </w:r>
      <w:r>
        <w:rPr>
          <w:rStyle w:val="Bodytext2Bold8"/>
          <w:color w:val="000000"/>
        </w:rPr>
        <w:t>в его нынешнем виде</w:t>
      </w:r>
      <w:r>
        <w:rPr>
          <w:rStyle w:val="Bodytext20"/>
          <w:color w:val="000000"/>
        </w:rPr>
        <w:t xml:space="preserve"> есть зло, аб</w:t>
      </w:r>
      <w:r>
        <w:rPr>
          <w:rStyle w:val="Bodytext20"/>
          <w:color w:val="000000"/>
        </w:rPr>
        <w:softHyphen/>
        <w:t>солютное зло для страны.</w:t>
      </w:r>
    </w:p>
    <w:p w:rsidR="007D3E08" w:rsidRDefault="004F60F8">
      <w:pPr>
        <w:pStyle w:val="Bodytext491"/>
        <w:shd w:val="clear" w:color="auto" w:fill="auto"/>
        <w:spacing w:before="0" w:after="180" w:line="110" w:lineRule="exact"/>
      </w:pPr>
      <w:r>
        <w:rPr>
          <w:rStyle w:val="Bodytext490"/>
          <w:color w:val="000000"/>
        </w:rPr>
        <w:t>* * *</w:t>
      </w:r>
    </w:p>
    <w:p w:rsidR="007D3E08" w:rsidRDefault="004F60F8">
      <w:pPr>
        <w:pStyle w:val="Bodytext21"/>
        <w:shd w:val="clear" w:color="auto" w:fill="auto"/>
        <w:spacing w:line="240" w:lineRule="exact"/>
        <w:ind w:firstLine="360"/>
        <w:jc w:val="both"/>
      </w:pPr>
      <w:r>
        <w:rPr>
          <w:rStyle w:val="Bodytext20"/>
          <w:color w:val="000000"/>
        </w:rPr>
        <w:t>В одной из школ на собрании родители, признавая, что удов</w:t>
      </w:r>
      <w:r>
        <w:rPr>
          <w:rStyle w:val="Bodytext20"/>
          <w:color w:val="000000"/>
        </w:rPr>
        <w:softHyphen/>
        <w:t>летворены тем, как комфортно чувствуют себя их дети в школе, какой интересной и насыщенной жизнью они живут, высказали в довольно острой форме свое недоумение не очень высокими результатами ОГЭ и особенно ЕГЭ за последний год. В связи с этим противоречием развернулась дискуссия, суть которой све</w:t>
      </w:r>
      <w:r>
        <w:rPr>
          <w:rStyle w:val="Bodytext20"/>
          <w:color w:val="000000"/>
        </w:rPr>
        <w:softHyphen/>
        <w:t>лась к вопросу одной озабоченной мамаши учителю математики: «Что лучше — математическое образование или математический тренинг?». (Это почти то же, что спросить: что лучше — следо</w:t>
      </w:r>
      <w:r>
        <w:rPr>
          <w:rStyle w:val="Bodytext20"/>
          <w:color w:val="000000"/>
        </w:rPr>
        <w:softHyphen/>
        <w:t>вать ФГОС или ориентироваться на ЕГЭ и его методы?).</w:t>
      </w:r>
    </w:p>
    <w:p w:rsidR="007D3E08" w:rsidRDefault="004F60F8">
      <w:pPr>
        <w:pStyle w:val="Bodytext21"/>
        <w:shd w:val="clear" w:color="auto" w:fill="auto"/>
        <w:spacing w:after="405" w:line="240" w:lineRule="exact"/>
        <w:ind w:firstLine="360"/>
        <w:jc w:val="both"/>
      </w:pPr>
      <w:r>
        <w:rPr>
          <w:rStyle w:val="Bodytext20"/>
          <w:color w:val="000000"/>
        </w:rPr>
        <w:t>Учитель математики (несомненно, умная женщина) ответила: «Хочу обратиться к родителям, у которых есть дочери: «Что луч</w:t>
      </w:r>
      <w:r>
        <w:rPr>
          <w:rStyle w:val="Bodytext20"/>
          <w:color w:val="000000"/>
        </w:rPr>
        <w:softHyphen/>
        <w:t>ше — половое воспитание или сексуальный тренинг?». Я должна что-то еще сказать?».</w:t>
      </w:r>
    </w:p>
    <w:p w:rsidR="007D3E08" w:rsidRDefault="004F60F8">
      <w:pPr>
        <w:pStyle w:val="Bodytext61"/>
        <w:shd w:val="clear" w:color="auto" w:fill="auto"/>
        <w:spacing w:before="0" w:after="255" w:line="259" w:lineRule="exact"/>
      </w:pPr>
      <w:r>
        <w:rPr>
          <w:rStyle w:val="Bodytext60"/>
          <w:b/>
          <w:bCs/>
          <w:color w:val="000000"/>
        </w:rPr>
        <w:t>§ 2. Как учителю проверить свои знания, умения,</w:t>
      </w:r>
      <w:r>
        <w:rPr>
          <w:rStyle w:val="Bodytext60"/>
          <w:b/>
          <w:bCs/>
          <w:color w:val="000000"/>
        </w:rPr>
        <w:br/>
        <w:t>компетенции по освоению ФГОС</w:t>
      </w:r>
    </w:p>
    <w:p w:rsidR="007D3E08" w:rsidRDefault="004F60F8">
      <w:pPr>
        <w:pStyle w:val="Bodytext21"/>
        <w:shd w:val="clear" w:color="auto" w:fill="auto"/>
        <w:spacing w:line="240" w:lineRule="exact"/>
        <w:ind w:firstLine="360"/>
        <w:jc w:val="both"/>
        <w:sectPr w:rsidR="007D3E08">
          <w:footerReference w:type="even" r:id="rId218"/>
          <w:footerReference w:type="default" r:id="rId219"/>
          <w:footerReference w:type="first" r:id="rId220"/>
          <w:pgSz w:w="9312" w:h="12065"/>
          <w:pgMar w:top="1423" w:right="1380" w:bottom="734" w:left="1518" w:header="0" w:footer="3" w:gutter="0"/>
          <w:cols w:space="720"/>
          <w:noEndnote/>
          <w:titlePg/>
          <w:docGrid w:linePitch="360"/>
        </w:sectPr>
      </w:pPr>
      <w:r>
        <w:rPr>
          <w:rStyle w:val="Bodytext20"/>
          <w:color w:val="000000"/>
        </w:rPr>
        <w:t>Четко сформулируем предназначение приводимых ниже мето</w:t>
      </w:r>
      <w:r>
        <w:rPr>
          <w:rStyle w:val="Bodytext20"/>
          <w:color w:val="000000"/>
        </w:rPr>
        <w:softHyphen/>
        <w:t>дических материалов (билетов): они служат для самодиагности</w:t>
      </w:r>
      <w:r>
        <w:rPr>
          <w:rStyle w:val="Bodytext20"/>
          <w:color w:val="000000"/>
        </w:rPr>
        <w:softHyphen/>
        <w:t>ки, самообразования, зачетов, собеседований в ходе аттестации, аудита знаний и умений учителей, осваивающих федеральные государственные образовательные стандарты. Их использование должно осуществляться именно и только в том порядке, в каком оно приведено ниже:</w:t>
      </w:r>
    </w:p>
    <w:p w:rsidR="007D3E08" w:rsidRDefault="004F60F8">
      <w:pPr>
        <w:pStyle w:val="Bodytext21"/>
        <w:numPr>
          <w:ilvl w:val="0"/>
          <w:numId w:val="68"/>
        </w:numPr>
        <w:shd w:val="clear" w:color="auto" w:fill="auto"/>
        <w:tabs>
          <w:tab w:val="left" w:pos="640"/>
        </w:tabs>
        <w:spacing w:line="240" w:lineRule="exact"/>
        <w:ind w:left="640" w:hanging="280"/>
        <w:jc w:val="both"/>
      </w:pPr>
      <w:r>
        <w:rPr>
          <w:rStyle w:val="Bodytext20"/>
          <w:color w:val="000000"/>
        </w:rPr>
        <w:lastRenderedPageBreak/>
        <w:t>сначала учитель читает вопросы и устанавливает, на какие из них не знает ответа, на какие знает частично, на какие может дать полный и обоснованный ответ;</w:t>
      </w:r>
    </w:p>
    <w:p w:rsidR="007D3E08" w:rsidRDefault="004F60F8">
      <w:pPr>
        <w:pStyle w:val="Bodytext21"/>
        <w:numPr>
          <w:ilvl w:val="0"/>
          <w:numId w:val="68"/>
        </w:numPr>
        <w:shd w:val="clear" w:color="auto" w:fill="auto"/>
        <w:tabs>
          <w:tab w:val="left" w:pos="640"/>
        </w:tabs>
        <w:spacing w:line="240" w:lineRule="exact"/>
        <w:ind w:left="640" w:hanging="280"/>
        <w:jc w:val="both"/>
      </w:pPr>
      <w:r>
        <w:rPr>
          <w:rStyle w:val="Bodytext20"/>
          <w:color w:val="000000"/>
        </w:rPr>
        <w:t>далее следуют работа с билетами в режиме самообразова</w:t>
      </w:r>
      <w:r>
        <w:rPr>
          <w:rStyle w:val="Bodytext20"/>
          <w:color w:val="000000"/>
        </w:rPr>
        <w:softHyphen/>
        <w:t>ния по приведенной литературе, методические консульта</w:t>
      </w:r>
      <w:r>
        <w:rPr>
          <w:rStyle w:val="Bodytext20"/>
          <w:color w:val="000000"/>
        </w:rPr>
        <w:softHyphen/>
        <w:t>ции с коллегами и обязательно с заместителем директора школы по учебно-воспитательной работе, который функ</w:t>
      </w:r>
      <w:r>
        <w:rPr>
          <w:rStyle w:val="Bodytext20"/>
          <w:color w:val="000000"/>
        </w:rPr>
        <w:softHyphen/>
        <w:t>ционально отвечает за повышение уровня профессиональ</w:t>
      </w:r>
      <w:r>
        <w:rPr>
          <w:rStyle w:val="Bodytext20"/>
          <w:color w:val="000000"/>
        </w:rPr>
        <w:softHyphen/>
        <w:t>ной подготовки и мастерства учителя;</w:t>
      </w:r>
    </w:p>
    <w:p w:rsidR="007D3E08" w:rsidRDefault="004F60F8">
      <w:pPr>
        <w:pStyle w:val="Bodytext21"/>
        <w:numPr>
          <w:ilvl w:val="0"/>
          <w:numId w:val="68"/>
        </w:numPr>
        <w:shd w:val="clear" w:color="auto" w:fill="auto"/>
        <w:tabs>
          <w:tab w:val="left" w:pos="640"/>
        </w:tabs>
        <w:spacing w:line="240" w:lineRule="exact"/>
        <w:ind w:left="640" w:hanging="280"/>
        <w:jc w:val="both"/>
      </w:pPr>
      <w:r>
        <w:rPr>
          <w:rStyle w:val="Bodytext20"/>
          <w:color w:val="000000"/>
        </w:rPr>
        <w:t xml:space="preserve">потом (если в школе принята такая </w:t>
      </w:r>
      <w:proofErr w:type="gramStart"/>
      <w:r>
        <w:rPr>
          <w:rStyle w:val="Bodytext20"/>
          <w:color w:val="000000"/>
        </w:rPr>
        <w:t xml:space="preserve">практика) </w:t>
      </w:r>
      <w:proofErr w:type="gramEnd"/>
      <w:r>
        <w:rPr>
          <w:rStyle w:val="Bodytext20"/>
          <w:color w:val="000000"/>
        </w:rPr>
        <w:t>учителя отвечают по вопросам своим коллегам в рамках методи</w:t>
      </w:r>
      <w:r>
        <w:rPr>
          <w:rStyle w:val="Bodytext20"/>
          <w:color w:val="000000"/>
        </w:rPr>
        <w:softHyphen/>
        <w:t>ческих объединений, микрогрупп или пар и т.п., выслу</w:t>
      </w:r>
      <w:r>
        <w:rPr>
          <w:rStyle w:val="Bodytext20"/>
          <w:color w:val="000000"/>
        </w:rPr>
        <w:softHyphen/>
        <w:t>шивают их комментарий, замечания, дополнения, оценки, рекомендации;</w:t>
      </w:r>
    </w:p>
    <w:p w:rsidR="007D3E08" w:rsidRDefault="004F60F8">
      <w:pPr>
        <w:pStyle w:val="Bodytext21"/>
        <w:numPr>
          <w:ilvl w:val="0"/>
          <w:numId w:val="68"/>
        </w:numPr>
        <w:shd w:val="clear" w:color="auto" w:fill="auto"/>
        <w:tabs>
          <w:tab w:val="left" w:pos="640"/>
        </w:tabs>
        <w:spacing w:line="240" w:lineRule="exact"/>
        <w:ind w:left="640" w:hanging="280"/>
        <w:jc w:val="both"/>
      </w:pPr>
      <w:r>
        <w:rPr>
          <w:rStyle w:val="Bodytext20"/>
          <w:color w:val="000000"/>
        </w:rPr>
        <w:t>затем в зависимости от плана работы школы, традиций, сложившейся практики учитель добровольно проходит ау</w:t>
      </w:r>
      <w:r>
        <w:rPr>
          <w:rStyle w:val="Bodytext20"/>
          <w:color w:val="000000"/>
        </w:rPr>
        <w:softHyphen/>
        <w:t>дит (проверку) или собеседование, или сдает зачет, ква</w:t>
      </w:r>
      <w:r>
        <w:rPr>
          <w:rStyle w:val="Bodytext20"/>
          <w:color w:val="000000"/>
        </w:rPr>
        <w:softHyphen/>
        <w:t>лификационный экзамен при аттестации на соответствие должности и т.п.</w:t>
      </w:r>
    </w:p>
    <w:p w:rsidR="007D3E08" w:rsidRDefault="004F60F8">
      <w:pPr>
        <w:pStyle w:val="Bodytext21"/>
        <w:shd w:val="clear" w:color="auto" w:fill="auto"/>
        <w:spacing w:line="240" w:lineRule="exact"/>
        <w:ind w:firstLine="360"/>
        <w:jc w:val="both"/>
      </w:pPr>
      <w:r>
        <w:rPr>
          <w:rStyle w:val="Bodytext20"/>
          <w:color w:val="000000"/>
        </w:rPr>
        <w:t>Ответы на первые вопросы билетов позволяют определить тео</w:t>
      </w:r>
      <w:r>
        <w:rPr>
          <w:rStyle w:val="Bodytext20"/>
          <w:color w:val="000000"/>
        </w:rPr>
        <w:softHyphen/>
        <w:t>ретическую подготовленность учителя к работе на основе ФГОС. Второй вопрос во всех билетах один и тот же, ответы на него позволяют определить возможности учителя (высокие, средние, низкие) в применении теоретических знаний по стандартам к проектированию уроков на базе новых ФГОС.</w:t>
      </w:r>
    </w:p>
    <w:p w:rsidR="007D3E08" w:rsidRDefault="004F60F8">
      <w:pPr>
        <w:pStyle w:val="Bodytext21"/>
        <w:shd w:val="clear" w:color="auto" w:fill="auto"/>
        <w:spacing w:line="240" w:lineRule="exact"/>
        <w:ind w:firstLine="360"/>
        <w:jc w:val="both"/>
      </w:pPr>
      <w:r>
        <w:rPr>
          <w:rStyle w:val="Bodytext20"/>
          <w:color w:val="000000"/>
        </w:rPr>
        <w:t>Знание учителем правильных и полных ответов по всем при</w:t>
      </w:r>
      <w:r>
        <w:rPr>
          <w:rStyle w:val="Bodytext20"/>
          <w:color w:val="000000"/>
        </w:rPr>
        <w:softHyphen/>
        <w:t>веденным здесь вопросам с большой вероятностью позволяет констатировать очень высокий теоретический уровень профес</w:t>
      </w:r>
      <w:r>
        <w:rPr>
          <w:rStyle w:val="Bodytext20"/>
          <w:color w:val="000000"/>
        </w:rPr>
        <w:softHyphen/>
        <w:t>сиональной квалификации педагога.</w:t>
      </w:r>
    </w:p>
    <w:p w:rsidR="007D3E08" w:rsidRDefault="004F60F8">
      <w:pPr>
        <w:pStyle w:val="Bodytext91"/>
        <w:shd w:val="clear" w:color="auto" w:fill="auto"/>
        <w:spacing w:before="0" w:after="196" w:line="240" w:lineRule="exact"/>
        <w:ind w:firstLine="360"/>
        <w:jc w:val="both"/>
      </w:pPr>
      <w:r>
        <w:rPr>
          <w:rStyle w:val="Bodytext9NotBold"/>
          <w:color w:val="000000"/>
        </w:rPr>
        <w:t>Полная оценка профессиональной готовности учителя осу</w:t>
      </w:r>
      <w:r>
        <w:rPr>
          <w:rStyle w:val="Bodytext9NotBold"/>
          <w:color w:val="000000"/>
        </w:rPr>
        <w:softHyphen/>
        <w:t xml:space="preserve">ществляется заместителями директора (или всем руководством) школы после посещения уроков и </w:t>
      </w:r>
      <w:r>
        <w:rPr>
          <w:rStyle w:val="Bodytext90"/>
          <w:b/>
          <w:bCs/>
          <w:i/>
          <w:iCs/>
          <w:color w:val="000000"/>
        </w:rPr>
        <w:t>определения результатов об</w:t>
      </w:r>
      <w:r>
        <w:rPr>
          <w:rStyle w:val="Bodytext90"/>
          <w:b/>
          <w:bCs/>
          <w:i/>
          <w:iCs/>
          <w:color w:val="000000"/>
        </w:rPr>
        <w:softHyphen/>
        <w:t>разования детей по степени достижения предметных, метапре</w:t>
      </w:r>
      <w:proofErr w:type="gramStart"/>
      <w:r>
        <w:rPr>
          <w:rStyle w:val="Bodytext90"/>
          <w:b/>
          <w:bCs/>
          <w:i/>
          <w:iCs/>
          <w:color w:val="000000"/>
        </w:rPr>
        <w:t>д-</w:t>
      </w:r>
      <w:proofErr w:type="gramEnd"/>
      <w:r>
        <w:rPr>
          <w:rStyle w:val="Bodytext90"/>
          <w:b/>
          <w:bCs/>
          <w:i/>
          <w:iCs/>
          <w:color w:val="000000"/>
        </w:rPr>
        <w:t xml:space="preserve"> метных, личностных результатов, спрогнозированных в зоне бли</w:t>
      </w:r>
      <w:r>
        <w:rPr>
          <w:rStyle w:val="Bodytext90"/>
          <w:b/>
          <w:bCs/>
          <w:i/>
          <w:iCs/>
          <w:color w:val="000000"/>
        </w:rPr>
        <w:softHyphen/>
        <w:t>жайшего развития ребенка.</w:t>
      </w:r>
    </w:p>
    <w:p w:rsidR="007D3E08" w:rsidRDefault="004F60F8">
      <w:pPr>
        <w:pStyle w:val="Heading31"/>
        <w:keepNext/>
        <w:keepLines/>
        <w:shd w:val="clear" w:color="auto" w:fill="auto"/>
        <w:spacing w:before="0" w:after="98" w:line="220" w:lineRule="exact"/>
        <w:ind w:right="20"/>
      </w:pPr>
      <w:bookmarkStart w:id="21" w:name="bookmark20"/>
      <w:r>
        <w:rPr>
          <w:rStyle w:val="Heading30"/>
          <w:b/>
          <w:bCs/>
          <w:color w:val="000000"/>
        </w:rPr>
        <w:t>Рекомендации руководителям школы</w:t>
      </w:r>
      <w:bookmarkEnd w:id="21"/>
    </w:p>
    <w:p w:rsidR="007D3E08" w:rsidRDefault="004F60F8">
      <w:pPr>
        <w:pStyle w:val="Bodytext21"/>
        <w:shd w:val="clear" w:color="auto" w:fill="auto"/>
        <w:spacing w:line="240" w:lineRule="exact"/>
        <w:ind w:firstLine="360"/>
        <w:jc w:val="both"/>
        <w:sectPr w:rsidR="007D3E08">
          <w:footerReference w:type="even" r:id="rId221"/>
          <w:footerReference w:type="default" r:id="rId222"/>
          <w:footerReference w:type="first" r:id="rId223"/>
          <w:pgSz w:w="9312" w:h="12065"/>
          <w:pgMar w:top="1423" w:right="1380" w:bottom="734" w:left="1518" w:header="0" w:footer="3" w:gutter="0"/>
          <w:cols w:space="720"/>
          <w:noEndnote/>
          <w:titlePg/>
          <w:docGrid w:linePitch="360"/>
        </w:sectPr>
      </w:pPr>
      <w:r>
        <w:rPr>
          <w:rStyle w:val="Bodytext20"/>
          <w:color w:val="000000"/>
        </w:rPr>
        <w:t>Разумеется, сам факт проведения собеседования по приведен</w:t>
      </w:r>
      <w:r>
        <w:rPr>
          <w:rStyle w:val="Bodytext20"/>
          <w:color w:val="000000"/>
        </w:rPr>
        <w:softHyphen/>
        <w:t>ным ниже билетам сначала рассматривается, уточняется и ут</w:t>
      </w:r>
      <w:r>
        <w:rPr>
          <w:rStyle w:val="Bodytext20"/>
          <w:color w:val="000000"/>
        </w:rPr>
        <w:softHyphen/>
        <w:t>верждается педагогическим советом образовательного учрежде-</w:t>
      </w:r>
    </w:p>
    <w:p w:rsidR="007D3E08" w:rsidRDefault="004F60F8">
      <w:pPr>
        <w:pStyle w:val="Bodytext21"/>
        <w:shd w:val="clear" w:color="auto" w:fill="auto"/>
        <w:spacing w:line="240" w:lineRule="exact"/>
        <w:ind w:firstLine="0"/>
        <w:jc w:val="both"/>
      </w:pPr>
      <w:r>
        <w:rPr>
          <w:rStyle w:val="Bodytext20"/>
          <w:color w:val="000000"/>
        </w:rPr>
        <w:lastRenderedPageBreak/>
        <w:t>ния (или как минимум — методическим советом) и только после этого включается в действующий план методической работы с педагогическими кадрами в школе, то есть учителя сами долж</w:t>
      </w:r>
      <w:r>
        <w:rPr>
          <w:rStyle w:val="Bodytext20"/>
          <w:color w:val="000000"/>
        </w:rPr>
        <w:softHyphen/>
        <w:t>ны принять решение об использовании собеседования в орга</w:t>
      </w:r>
      <w:r>
        <w:rPr>
          <w:rStyle w:val="Bodytext20"/>
          <w:color w:val="000000"/>
        </w:rPr>
        <w:softHyphen/>
        <w:t>низации методической работы с ними и именно по этим (или иным) вопросам.</w:t>
      </w:r>
    </w:p>
    <w:p w:rsidR="007D3E08" w:rsidRDefault="004F60F8">
      <w:pPr>
        <w:pStyle w:val="Bodytext21"/>
        <w:shd w:val="clear" w:color="auto" w:fill="auto"/>
        <w:spacing w:line="240" w:lineRule="exact"/>
        <w:ind w:firstLine="360"/>
        <w:jc w:val="both"/>
      </w:pPr>
      <w:r>
        <w:rPr>
          <w:rStyle w:val="Bodytext20"/>
          <w:color w:val="000000"/>
        </w:rPr>
        <w:t>Обязаны предупредить руководителей школ о психологиче</w:t>
      </w:r>
      <w:r>
        <w:rPr>
          <w:rStyle w:val="Bodytext20"/>
          <w:color w:val="000000"/>
        </w:rPr>
        <w:softHyphen/>
        <w:t xml:space="preserve">ских трудностях при проведении собеседования с учителями по </w:t>
      </w:r>
      <w:proofErr w:type="gramStart"/>
      <w:r>
        <w:rPr>
          <w:rStyle w:val="Bodytext20"/>
          <w:color w:val="000000"/>
        </w:rPr>
        <w:t>билетам</w:t>
      </w:r>
      <w:proofErr w:type="gramEnd"/>
      <w:r>
        <w:rPr>
          <w:rStyle w:val="Bodytext20"/>
          <w:color w:val="000000"/>
        </w:rPr>
        <w:t xml:space="preserve"> особенно в тех школах, где оно никогда прежде не про</w:t>
      </w:r>
      <w:r>
        <w:rPr>
          <w:rStyle w:val="Bodytext20"/>
          <w:color w:val="000000"/>
        </w:rPr>
        <w:softHyphen/>
        <w:t>водилось. Нужно иметь в виду, что никто не любит, чтобы его проверяли, а учителя особенно, поскольку своей работой они при</w:t>
      </w:r>
      <w:r>
        <w:rPr>
          <w:rStyle w:val="Bodytext20"/>
          <w:color w:val="000000"/>
        </w:rPr>
        <w:softHyphen/>
        <w:t xml:space="preserve">учены только к тому, что ежедневно сами проверяют и оценивают учеников. Поэтому педагоги перед собеседованием нервничают, некоторые даже ведут себя неадекватно, а этого руководителям ни в коем случае допускать нельзя, ибо </w:t>
      </w:r>
      <w:proofErr w:type="gramStart"/>
      <w:r>
        <w:rPr>
          <w:rStyle w:val="Bodytext20"/>
          <w:color w:val="000000"/>
        </w:rPr>
        <w:t>нервозность</w:t>
      </w:r>
      <w:proofErr w:type="gramEnd"/>
      <w:r>
        <w:rPr>
          <w:rStyle w:val="Bodytext20"/>
          <w:color w:val="000000"/>
        </w:rPr>
        <w:t xml:space="preserve"> в конечном счете неизбежно негативно отразится на детях.</w:t>
      </w:r>
    </w:p>
    <w:p w:rsidR="007D3E08" w:rsidRDefault="004F60F8">
      <w:pPr>
        <w:pStyle w:val="Bodytext21"/>
        <w:shd w:val="clear" w:color="auto" w:fill="auto"/>
        <w:spacing w:line="240" w:lineRule="exact"/>
        <w:ind w:firstLine="360"/>
        <w:jc w:val="both"/>
      </w:pPr>
      <w:r>
        <w:rPr>
          <w:rStyle w:val="Bodytext20"/>
          <w:color w:val="000000"/>
        </w:rPr>
        <w:t xml:space="preserve">Мы рекомендуем </w:t>
      </w:r>
      <w:proofErr w:type="gramStart"/>
      <w:r>
        <w:rPr>
          <w:rStyle w:val="Bodytext20"/>
          <w:color w:val="000000"/>
        </w:rPr>
        <w:t>руководителям</w:t>
      </w:r>
      <w:proofErr w:type="gramEnd"/>
      <w:r>
        <w:rPr>
          <w:rStyle w:val="Bodytext20"/>
          <w:color w:val="000000"/>
        </w:rPr>
        <w:t xml:space="preserve"> прежде всего заранее раз</w:t>
      </w:r>
      <w:r>
        <w:rPr>
          <w:rStyle w:val="Bodytext20"/>
          <w:color w:val="000000"/>
        </w:rPr>
        <w:softHyphen/>
        <w:t>дать билеты учителям, перед собеседованием позаботиться о благоприятном морально-психологическом климате в педкол</w:t>
      </w:r>
      <w:r>
        <w:rPr>
          <w:rStyle w:val="Bodytext20"/>
          <w:color w:val="000000"/>
        </w:rPr>
        <w:softHyphen/>
        <w:t>лективе, категорически отказаться от выставления и публично</w:t>
      </w:r>
      <w:r>
        <w:rPr>
          <w:rStyle w:val="Bodytext20"/>
          <w:color w:val="000000"/>
        </w:rPr>
        <w:softHyphen/>
        <w:t>го объявления отметок за ответы, заменив их качественными характеристиками типа «Мы удовлетворены», «Советуем Вам еще поработать, заняться самообразованием» и предоставить учителям, проходящим собеседование, аттестацию, возмож</w:t>
      </w:r>
      <w:r>
        <w:rPr>
          <w:rStyle w:val="Bodytext20"/>
          <w:color w:val="000000"/>
        </w:rPr>
        <w:softHyphen/>
        <w:t>ность при необходимости еще подготовиться, прийти еще раз, чтобы ответить по тем вопросам, где было обнаружено незна</w:t>
      </w:r>
      <w:r>
        <w:rPr>
          <w:rStyle w:val="Bodytext20"/>
          <w:color w:val="000000"/>
        </w:rPr>
        <w:softHyphen/>
        <w:t>ние или ошибки.</w:t>
      </w:r>
    </w:p>
    <w:p w:rsidR="007D3E08" w:rsidRDefault="004F60F8">
      <w:pPr>
        <w:pStyle w:val="Bodytext21"/>
        <w:shd w:val="clear" w:color="auto" w:fill="auto"/>
        <w:spacing w:line="240" w:lineRule="exact"/>
        <w:ind w:firstLine="360"/>
        <w:jc w:val="both"/>
      </w:pPr>
      <w:r>
        <w:rPr>
          <w:rStyle w:val="Bodytext20"/>
          <w:color w:val="000000"/>
        </w:rPr>
        <w:t>Не отказываясь от только что приведенных рекомендаций, советуем руководителям, проявляя терпимость и терпеливость в работе с учителями по организации собеседования по биле</w:t>
      </w:r>
      <w:r>
        <w:rPr>
          <w:rStyle w:val="Bodytext20"/>
          <w:color w:val="000000"/>
        </w:rPr>
        <w:softHyphen/>
        <w:t>там, одновременно проявлять последовательность и твердость в своем намерении это собеседование провести. По мере накопле</w:t>
      </w:r>
      <w:r>
        <w:rPr>
          <w:rStyle w:val="Bodytext20"/>
          <w:color w:val="000000"/>
        </w:rPr>
        <w:softHyphen/>
        <w:t>ния опыта в осуществлении этой формы методической работы и контроля собеседование станет привычным для учителей, и нервозность, стрессы, напряженность будут уменьшаться и ис</w:t>
      </w:r>
      <w:r>
        <w:rPr>
          <w:rStyle w:val="Bodytext20"/>
          <w:color w:val="000000"/>
        </w:rPr>
        <w:softHyphen/>
        <w:t>чезнут, ибо сформируется культура отношений руководителей и подчиненных, учителя поймут полезность и эффективность самообразования, самой процедуры собеседований, проведение которых превратится в норму.</w:t>
      </w:r>
    </w:p>
    <w:p w:rsidR="007D3E08" w:rsidRDefault="004F60F8">
      <w:pPr>
        <w:pStyle w:val="Bodytext21"/>
        <w:shd w:val="clear" w:color="auto" w:fill="auto"/>
        <w:spacing w:line="240" w:lineRule="exact"/>
        <w:ind w:firstLine="360"/>
        <w:jc w:val="both"/>
        <w:sectPr w:rsidR="007D3E08">
          <w:pgSz w:w="9312" w:h="12065"/>
          <w:pgMar w:top="1203" w:right="785" w:bottom="968" w:left="2105" w:header="0" w:footer="3" w:gutter="0"/>
          <w:cols w:space="720"/>
          <w:noEndnote/>
          <w:docGrid w:linePitch="360"/>
        </w:sectPr>
      </w:pPr>
      <w:r>
        <w:rPr>
          <w:rStyle w:val="Bodytext20"/>
          <w:color w:val="000000"/>
        </w:rPr>
        <w:t>В тех школах, где собеседование по билетам проводилось, ста</w:t>
      </w:r>
      <w:r>
        <w:rPr>
          <w:rStyle w:val="Bodytext20"/>
          <w:color w:val="000000"/>
        </w:rPr>
        <w:softHyphen/>
        <w:t>ло привычным, эрудиция учителей, их компетентность во всем,</w:t>
      </w:r>
    </w:p>
    <w:p w:rsidR="007D3E08" w:rsidRDefault="004F60F8">
      <w:pPr>
        <w:pStyle w:val="Bodytext21"/>
        <w:shd w:val="clear" w:color="auto" w:fill="auto"/>
        <w:spacing w:line="245" w:lineRule="exact"/>
        <w:ind w:firstLine="0"/>
        <w:jc w:val="both"/>
      </w:pPr>
      <w:r>
        <w:rPr>
          <w:rStyle w:val="Bodytext20"/>
          <w:color w:val="000000"/>
        </w:rPr>
        <w:lastRenderedPageBreak/>
        <w:t>что касается освоения ФГОС, достигались в значительно более короткие сроки по сравнению со школами, где методическая работа была бесконтрольна, пущена на самотек под предлогом ложно истолкованной идеи демократизации управления.</w:t>
      </w:r>
    </w:p>
    <w:p w:rsidR="007D3E08" w:rsidRDefault="004F60F8">
      <w:pPr>
        <w:pStyle w:val="Bodytext91"/>
        <w:shd w:val="clear" w:color="auto" w:fill="auto"/>
        <w:spacing w:before="0" w:after="0" w:line="245" w:lineRule="exact"/>
        <w:ind w:firstLine="340"/>
        <w:jc w:val="both"/>
      </w:pPr>
      <w:proofErr w:type="gramStart"/>
      <w:r>
        <w:rPr>
          <w:rStyle w:val="Bodytext90"/>
          <w:b/>
          <w:bCs/>
          <w:i/>
          <w:iCs/>
          <w:color w:val="000000"/>
        </w:rPr>
        <w:t>Всем (и педагогам, и руководителям школ) необходимо понять, что собеседование</w:t>
      </w:r>
      <w:r>
        <w:rPr>
          <w:rStyle w:val="Bodytext9NotBold"/>
          <w:color w:val="000000"/>
        </w:rPr>
        <w:t xml:space="preserve"> — </w:t>
      </w:r>
      <w:r>
        <w:rPr>
          <w:rStyle w:val="Bodytext90"/>
          <w:b/>
          <w:bCs/>
          <w:i/>
          <w:iCs/>
          <w:color w:val="000000"/>
        </w:rPr>
        <w:t>это совершенно необходимый, ничем не за</w:t>
      </w:r>
      <w:r>
        <w:rPr>
          <w:rStyle w:val="Bodytext90"/>
          <w:b/>
          <w:bCs/>
          <w:i/>
          <w:iCs/>
          <w:color w:val="000000"/>
        </w:rPr>
        <w:softHyphen/>
        <w:t>меняемый этап, и никакие курсовые работы, статьи учителей, интерактивные формы, доклады, портфолио и др. этого этапа, этих форм обратной связи (как одной из основ грамотного управ</w:t>
      </w:r>
      <w:r>
        <w:rPr>
          <w:rStyle w:val="Bodytext90"/>
          <w:b/>
          <w:bCs/>
          <w:i/>
          <w:iCs/>
          <w:color w:val="000000"/>
        </w:rPr>
        <w:softHyphen/>
        <w:t>ления) не заменяют.</w:t>
      </w:r>
      <w:proofErr w:type="gramEnd"/>
    </w:p>
    <w:p w:rsidR="007D3E08" w:rsidRDefault="004F60F8">
      <w:pPr>
        <w:pStyle w:val="Bodytext21"/>
        <w:shd w:val="clear" w:color="auto" w:fill="auto"/>
        <w:spacing w:line="245" w:lineRule="exact"/>
        <w:ind w:firstLine="340"/>
        <w:jc w:val="both"/>
      </w:pPr>
      <w:r>
        <w:rPr>
          <w:rStyle w:val="Bodytext20"/>
          <w:color w:val="000000"/>
        </w:rPr>
        <w:t>И, конечно же, чтобы знать объект управления, чтобы осу</w:t>
      </w:r>
      <w:r>
        <w:rPr>
          <w:rStyle w:val="Bodytext20"/>
          <w:color w:val="000000"/>
        </w:rPr>
        <w:softHyphen/>
        <w:t>ществить научно-методическое обеспечение образовательного процесса, чтобы иметь возможность помогать учителям и, нако</w:t>
      </w:r>
      <w:r>
        <w:rPr>
          <w:rStyle w:val="Bodytext20"/>
          <w:color w:val="000000"/>
        </w:rPr>
        <w:softHyphen/>
        <w:t>нец, чтобы иметь не только юридическое, но и моральное право управлять людьми, руководители школы (и управленцы более высоких уровней) сами обязаны компетентно разбираться в те</w:t>
      </w:r>
      <w:r>
        <w:rPr>
          <w:rStyle w:val="Bodytext20"/>
          <w:color w:val="000000"/>
        </w:rPr>
        <w:softHyphen/>
        <w:t>ории и практике ФГОС.</w:t>
      </w:r>
    </w:p>
    <w:p w:rsidR="007D3E08" w:rsidRDefault="004F60F8">
      <w:pPr>
        <w:pStyle w:val="Bodytext21"/>
        <w:shd w:val="clear" w:color="auto" w:fill="auto"/>
        <w:spacing w:line="245" w:lineRule="exact"/>
        <w:ind w:firstLine="340"/>
        <w:jc w:val="both"/>
      </w:pPr>
      <w:r>
        <w:rPr>
          <w:rStyle w:val="Bodytext20"/>
          <w:color w:val="000000"/>
        </w:rPr>
        <w:t>Анализируя опыт работы учителей по освоению ФГОС, мы обнаружили, что обилие инноваций и псевдоинноваций, беспо</w:t>
      </w:r>
      <w:r>
        <w:rPr>
          <w:rStyle w:val="Bodytext20"/>
          <w:color w:val="000000"/>
        </w:rPr>
        <w:softHyphen/>
        <w:t>рядочность, хаотичность и безграмотность их введения без по</w:t>
      </w:r>
      <w:r>
        <w:rPr>
          <w:rStyle w:val="Bodytext20"/>
          <w:color w:val="000000"/>
        </w:rPr>
        <w:softHyphen/>
        <w:t>следующей проверки их освоенности и оценки эффективности привели к внутреннему отвержению всего и вся, что навязыва</w:t>
      </w:r>
      <w:r>
        <w:rPr>
          <w:rStyle w:val="Bodytext20"/>
          <w:color w:val="000000"/>
        </w:rPr>
        <w:softHyphen/>
        <w:t>ется сверху. Это порождает формальную включенность учителей в освоение стандартов, скрытый отказ от саморазвития, имита</w:t>
      </w:r>
      <w:r>
        <w:rPr>
          <w:rStyle w:val="Bodytext20"/>
          <w:color w:val="000000"/>
        </w:rPr>
        <w:softHyphen/>
        <w:t>цию профессионального развития. Названные факторы делают собеседование с учителями по освоению ФГОС и иные формы обратной связи особенно актуальными.</w:t>
      </w:r>
    </w:p>
    <w:p w:rsidR="007D3E08" w:rsidRDefault="004F60F8">
      <w:pPr>
        <w:pStyle w:val="Bodytext21"/>
        <w:shd w:val="clear" w:color="auto" w:fill="auto"/>
        <w:spacing w:line="245" w:lineRule="exact"/>
        <w:ind w:firstLine="340"/>
        <w:jc w:val="both"/>
      </w:pPr>
      <w:r>
        <w:rPr>
          <w:rStyle w:val="Bodytext20"/>
          <w:color w:val="000000"/>
        </w:rPr>
        <w:t>Заметно, что многие из руководителей (особенно директора школ) на языке стандартов, предметных, метапредметных и лич</w:t>
      </w:r>
      <w:r>
        <w:rPr>
          <w:rStyle w:val="Bodytext20"/>
          <w:color w:val="000000"/>
        </w:rPr>
        <w:softHyphen/>
        <w:t>ностных образовательных результатов вообще не говорят. Таким образом, входя в любые экспертные, аттестационные группы (со</w:t>
      </w:r>
      <w:r>
        <w:rPr>
          <w:rStyle w:val="Bodytext20"/>
          <w:color w:val="000000"/>
        </w:rPr>
        <w:softHyphen/>
        <w:t>веты, комиссии), проводящие собеседования по ФГОС, учатся не только те учителя, кто это собеседование проходит, но и те, кто его принимает.</w:t>
      </w:r>
    </w:p>
    <w:p w:rsidR="007D3E08" w:rsidRDefault="004F60F8">
      <w:pPr>
        <w:pStyle w:val="Bodytext91"/>
        <w:shd w:val="clear" w:color="auto" w:fill="auto"/>
        <w:spacing w:before="0" w:after="0" w:line="245" w:lineRule="exact"/>
        <w:ind w:firstLine="340"/>
        <w:jc w:val="both"/>
      </w:pPr>
      <w:r>
        <w:rPr>
          <w:rStyle w:val="Bodytext90"/>
          <w:b/>
          <w:bCs/>
          <w:i/>
          <w:iCs/>
          <w:color w:val="000000"/>
        </w:rPr>
        <w:t>Обращаем внимание: исчерпывающие ответы на все вопро</w:t>
      </w:r>
      <w:r>
        <w:rPr>
          <w:rStyle w:val="Bodytext90"/>
          <w:b/>
          <w:bCs/>
          <w:i/>
          <w:iCs/>
          <w:color w:val="000000"/>
        </w:rPr>
        <w:softHyphen/>
        <w:t>сы в билетах читатели найдут, прежде всего, в наших пособиях под №№ 8 и 9 в списке литературы для самостоятельной рабо</w:t>
      </w:r>
      <w:r>
        <w:rPr>
          <w:rStyle w:val="Bodytext90"/>
          <w:b/>
          <w:bCs/>
          <w:i/>
          <w:iCs/>
          <w:color w:val="000000"/>
        </w:rPr>
        <w:softHyphen/>
        <w:t>ты (см. в конце параграфа), а также в других названных там же источниках.</w:t>
      </w:r>
    </w:p>
    <w:p w:rsidR="007D3E08" w:rsidRDefault="004F60F8">
      <w:pPr>
        <w:pStyle w:val="Heading31"/>
        <w:keepNext/>
        <w:keepLines/>
        <w:shd w:val="clear" w:color="auto" w:fill="auto"/>
        <w:spacing w:before="0" w:after="0" w:line="220" w:lineRule="exact"/>
        <w:ind w:right="20"/>
      </w:pPr>
      <w:bookmarkStart w:id="22" w:name="bookmark21"/>
      <w:r>
        <w:rPr>
          <w:rStyle w:val="Heading30"/>
          <w:b/>
          <w:bCs/>
          <w:color w:val="000000"/>
        </w:rPr>
        <w:lastRenderedPageBreak/>
        <w:t>Билет 1</w:t>
      </w:r>
      <w:bookmarkEnd w:id="22"/>
    </w:p>
    <w:p w:rsidR="007D3E08" w:rsidRDefault="004F60F8">
      <w:pPr>
        <w:pStyle w:val="Bodytext21"/>
        <w:numPr>
          <w:ilvl w:val="0"/>
          <w:numId w:val="69"/>
        </w:numPr>
        <w:shd w:val="clear" w:color="auto" w:fill="auto"/>
        <w:tabs>
          <w:tab w:val="left" w:pos="578"/>
        </w:tabs>
        <w:spacing w:line="240" w:lineRule="exact"/>
        <w:ind w:firstLine="380"/>
        <w:jc w:val="both"/>
      </w:pPr>
      <w:r>
        <w:rPr>
          <w:rStyle w:val="Bodytext20"/>
          <w:color w:val="000000"/>
        </w:rPr>
        <w:t>Назовите не менее шести принципиальных новшеств, яв</w:t>
      </w:r>
      <w:r>
        <w:rPr>
          <w:rStyle w:val="Bodytext20"/>
          <w:color w:val="000000"/>
        </w:rPr>
        <w:softHyphen/>
        <w:t>ляющихся обязательными для реализации учителями в соответ</w:t>
      </w:r>
      <w:r>
        <w:rPr>
          <w:rStyle w:val="Bodytext20"/>
          <w:color w:val="000000"/>
        </w:rPr>
        <w:softHyphen/>
        <w:t>ствии с ФГОС.</w:t>
      </w:r>
    </w:p>
    <w:p w:rsidR="007D3E08" w:rsidRDefault="004F60F8">
      <w:pPr>
        <w:pStyle w:val="Heading31"/>
        <w:keepNext/>
        <w:keepLines/>
        <w:shd w:val="clear" w:color="auto" w:fill="auto"/>
        <w:spacing w:before="0" w:after="64" w:line="240" w:lineRule="exact"/>
        <w:ind w:right="20"/>
      </w:pPr>
      <w:bookmarkStart w:id="23" w:name="bookmark22"/>
      <w:r>
        <w:rPr>
          <w:rStyle w:val="Heading30"/>
          <w:b/>
          <w:bCs/>
          <w:color w:val="000000"/>
        </w:rPr>
        <w:t>Билет 2</w:t>
      </w:r>
      <w:bookmarkEnd w:id="23"/>
    </w:p>
    <w:p w:rsidR="007D3E08" w:rsidRDefault="004F60F8">
      <w:pPr>
        <w:pStyle w:val="Bodytext21"/>
        <w:shd w:val="clear" w:color="auto" w:fill="auto"/>
        <w:spacing w:after="192" w:line="235" w:lineRule="exact"/>
        <w:ind w:firstLine="380"/>
        <w:jc w:val="both"/>
      </w:pPr>
      <w:r>
        <w:rPr>
          <w:rStyle w:val="Bodytext20"/>
          <w:color w:val="000000"/>
        </w:rPr>
        <w:t>1. Как Вы понимаете конвенциональный характер новых стан</w:t>
      </w:r>
      <w:r>
        <w:rPr>
          <w:rStyle w:val="Bodytext20"/>
          <w:color w:val="000000"/>
        </w:rPr>
        <w:softHyphen/>
        <w:t>дартов? Чем отличается это понятие от прежнего толкования термина «стандарт»?</w:t>
      </w:r>
    </w:p>
    <w:p w:rsidR="007D3E08" w:rsidRDefault="004F60F8">
      <w:pPr>
        <w:pStyle w:val="Heading31"/>
        <w:keepNext/>
        <w:keepLines/>
        <w:shd w:val="clear" w:color="auto" w:fill="auto"/>
        <w:spacing w:before="0" w:after="0" w:line="220" w:lineRule="exact"/>
        <w:ind w:right="20"/>
      </w:pPr>
      <w:bookmarkStart w:id="24" w:name="bookmark23"/>
      <w:r>
        <w:rPr>
          <w:rStyle w:val="Heading30"/>
          <w:b/>
          <w:bCs/>
          <w:color w:val="000000"/>
        </w:rPr>
        <w:t>Билет 3</w:t>
      </w:r>
      <w:bookmarkEnd w:id="24"/>
    </w:p>
    <w:p w:rsidR="007D3E08" w:rsidRDefault="004F60F8">
      <w:pPr>
        <w:pStyle w:val="Bodytext21"/>
        <w:shd w:val="clear" w:color="auto" w:fill="auto"/>
        <w:spacing w:after="192" w:line="235" w:lineRule="exact"/>
        <w:ind w:firstLine="380"/>
        <w:jc w:val="both"/>
      </w:pPr>
      <w:r>
        <w:rPr>
          <w:rStyle w:val="Bodytext20"/>
          <w:color w:val="000000"/>
        </w:rPr>
        <w:t>1. Почему и каким образом связаны между собой предметные, метапредметные и личностные результаты образования?</w:t>
      </w:r>
    </w:p>
    <w:p w:rsidR="007D3E08" w:rsidRDefault="004F60F8">
      <w:pPr>
        <w:pStyle w:val="Heading31"/>
        <w:keepNext/>
        <w:keepLines/>
        <w:shd w:val="clear" w:color="auto" w:fill="auto"/>
        <w:spacing w:before="0" w:after="0" w:line="220" w:lineRule="exact"/>
        <w:ind w:right="20"/>
      </w:pPr>
      <w:bookmarkStart w:id="25" w:name="bookmark24"/>
      <w:r>
        <w:rPr>
          <w:rStyle w:val="Heading30"/>
          <w:b/>
          <w:bCs/>
          <w:color w:val="000000"/>
        </w:rPr>
        <w:t>Билет 4</w:t>
      </w:r>
      <w:bookmarkEnd w:id="25"/>
    </w:p>
    <w:p w:rsidR="007D3E08" w:rsidRDefault="004F60F8">
      <w:pPr>
        <w:pStyle w:val="Bodytext21"/>
        <w:shd w:val="clear" w:color="auto" w:fill="auto"/>
        <w:spacing w:after="192" w:line="235" w:lineRule="exact"/>
        <w:ind w:firstLine="380"/>
        <w:jc w:val="both"/>
      </w:pPr>
      <w:r>
        <w:rPr>
          <w:rStyle w:val="Bodytext20"/>
          <w:color w:val="000000"/>
        </w:rPr>
        <w:t>1. В основе новых стандартов лежит системно-деятельност</w:t>
      </w:r>
      <w:r>
        <w:rPr>
          <w:rStyle w:val="Bodytext20"/>
          <w:color w:val="000000"/>
        </w:rPr>
        <w:softHyphen/>
        <w:t>ный подход к организации урока и образовательного процесса в целом. Что означает этот подход в Вашем мышлении и в Вашей практической деятельности?</w:t>
      </w:r>
    </w:p>
    <w:p w:rsidR="007D3E08" w:rsidRDefault="004F60F8">
      <w:pPr>
        <w:pStyle w:val="Heading31"/>
        <w:keepNext/>
        <w:keepLines/>
        <w:shd w:val="clear" w:color="auto" w:fill="auto"/>
        <w:spacing w:before="0" w:after="0" w:line="220" w:lineRule="exact"/>
        <w:ind w:right="20"/>
      </w:pPr>
      <w:bookmarkStart w:id="26" w:name="bookmark25"/>
      <w:r>
        <w:rPr>
          <w:rStyle w:val="Heading30"/>
          <w:b/>
          <w:bCs/>
          <w:color w:val="000000"/>
        </w:rPr>
        <w:t>Билет 5</w:t>
      </w:r>
      <w:bookmarkEnd w:id="26"/>
    </w:p>
    <w:p w:rsidR="007D3E08" w:rsidRDefault="004F60F8">
      <w:pPr>
        <w:pStyle w:val="Bodytext21"/>
        <w:shd w:val="clear" w:color="auto" w:fill="auto"/>
        <w:spacing w:line="240" w:lineRule="exact"/>
        <w:ind w:firstLine="380"/>
        <w:jc w:val="both"/>
      </w:pPr>
      <w:r>
        <w:rPr>
          <w:rStyle w:val="Bodytext20"/>
          <w:color w:val="000000"/>
        </w:rPr>
        <w:t>1. Сравните хороший урок при традиционном подходе и этот же урок на основе деятельностного подхода. Назовите не менее пяти отличий. Какие из них подчеркивают деятельностный ха</w:t>
      </w:r>
      <w:r>
        <w:rPr>
          <w:rStyle w:val="Bodytext20"/>
          <w:color w:val="000000"/>
        </w:rPr>
        <w:softHyphen/>
        <w:t>рактер требований ФГОС, а какие — системный характер этих требований?</w:t>
      </w:r>
    </w:p>
    <w:p w:rsidR="007D3E08" w:rsidRDefault="004F60F8">
      <w:pPr>
        <w:pStyle w:val="Heading31"/>
        <w:keepNext/>
        <w:keepLines/>
        <w:shd w:val="clear" w:color="auto" w:fill="auto"/>
        <w:spacing w:before="0" w:after="60" w:line="240" w:lineRule="exact"/>
        <w:ind w:right="20"/>
      </w:pPr>
      <w:bookmarkStart w:id="27" w:name="bookmark26"/>
      <w:r>
        <w:rPr>
          <w:rStyle w:val="Heading30"/>
          <w:b/>
          <w:bCs/>
          <w:color w:val="000000"/>
        </w:rPr>
        <w:t>Билет 6</w:t>
      </w:r>
      <w:bookmarkEnd w:id="27"/>
    </w:p>
    <w:p w:rsidR="007D3E08" w:rsidRDefault="004F60F8">
      <w:pPr>
        <w:pStyle w:val="Bodytext21"/>
        <w:shd w:val="clear" w:color="auto" w:fill="auto"/>
        <w:spacing w:after="196" w:line="240" w:lineRule="exact"/>
        <w:ind w:firstLine="380"/>
        <w:jc w:val="both"/>
      </w:pPr>
      <w:r>
        <w:rPr>
          <w:rStyle w:val="Bodytext20"/>
          <w:color w:val="000000"/>
        </w:rPr>
        <w:t>1. Как должна измениться оценка предметных результатов урока на основании требований ФГОС? Что еще, кроме знаний, умений, навыков по конкретному предмету в соответствии с предметными программами, Вы обязаны оценивать?</w:t>
      </w:r>
    </w:p>
    <w:p w:rsidR="007D3E08" w:rsidRDefault="004F60F8">
      <w:pPr>
        <w:pStyle w:val="Heading31"/>
        <w:keepNext/>
        <w:keepLines/>
        <w:shd w:val="clear" w:color="auto" w:fill="auto"/>
        <w:spacing w:before="0" w:after="0" w:line="220" w:lineRule="exact"/>
        <w:ind w:right="20"/>
      </w:pPr>
      <w:bookmarkStart w:id="28" w:name="bookmark27"/>
      <w:r>
        <w:rPr>
          <w:rStyle w:val="Heading30"/>
          <w:b/>
          <w:bCs/>
          <w:color w:val="000000"/>
        </w:rPr>
        <w:t>Билет 7</w:t>
      </w:r>
      <w:bookmarkEnd w:id="28"/>
    </w:p>
    <w:p w:rsidR="007D3E08" w:rsidRDefault="004F60F8">
      <w:pPr>
        <w:pStyle w:val="Bodytext21"/>
        <w:shd w:val="clear" w:color="auto" w:fill="auto"/>
        <w:spacing w:after="192" w:line="235" w:lineRule="exact"/>
        <w:ind w:firstLine="380"/>
        <w:jc w:val="both"/>
      </w:pPr>
      <w:r>
        <w:rPr>
          <w:rStyle w:val="Bodytext20"/>
          <w:color w:val="000000"/>
        </w:rPr>
        <w:t>1. Как Вы сейчас оцениваете метапредметные и личностные результаты образовательной деятельности на уроке?</w:t>
      </w:r>
    </w:p>
    <w:p w:rsidR="007D3E08" w:rsidRDefault="004F60F8">
      <w:pPr>
        <w:pStyle w:val="Heading31"/>
        <w:keepNext/>
        <w:keepLines/>
        <w:shd w:val="clear" w:color="auto" w:fill="auto"/>
        <w:spacing w:before="0" w:after="0" w:line="220" w:lineRule="exact"/>
        <w:ind w:right="20"/>
      </w:pPr>
      <w:bookmarkStart w:id="29" w:name="bookmark28"/>
      <w:r>
        <w:rPr>
          <w:rStyle w:val="Heading30"/>
          <w:b/>
          <w:bCs/>
          <w:color w:val="000000"/>
        </w:rPr>
        <w:t>Билет 8</w:t>
      </w:r>
      <w:bookmarkEnd w:id="29"/>
    </w:p>
    <w:p w:rsidR="007D3E08" w:rsidRDefault="004F60F8">
      <w:pPr>
        <w:pStyle w:val="Bodytext21"/>
        <w:shd w:val="clear" w:color="auto" w:fill="auto"/>
        <w:spacing w:line="235" w:lineRule="exact"/>
        <w:ind w:firstLine="380"/>
        <w:jc w:val="both"/>
        <w:sectPr w:rsidR="007D3E08">
          <w:pgSz w:w="9312" w:h="12065"/>
          <w:pgMar w:top="1384" w:right="1380" w:bottom="835" w:left="1519" w:header="0" w:footer="3" w:gutter="0"/>
          <w:cols w:space="720"/>
          <w:noEndnote/>
          <w:docGrid w:linePitch="360"/>
        </w:sectPr>
      </w:pPr>
      <w:r>
        <w:rPr>
          <w:rStyle w:val="Bodytext20"/>
          <w:color w:val="000000"/>
        </w:rPr>
        <w:t>Г</w:t>
      </w:r>
      <w:proofErr w:type="gramStart"/>
      <w:r>
        <w:rPr>
          <w:rStyle w:val="Bodytext20"/>
          <w:color w:val="000000"/>
        </w:rPr>
        <w:t xml:space="preserve"> К</w:t>
      </w:r>
      <w:proofErr w:type="gramEnd"/>
      <w:r>
        <w:rPr>
          <w:rStyle w:val="Bodytext20"/>
          <w:color w:val="000000"/>
        </w:rPr>
        <w:t>ак Вы оцениваете метапредметные и личностные резуль</w:t>
      </w:r>
      <w:r>
        <w:rPr>
          <w:rStyle w:val="Bodytext20"/>
          <w:color w:val="000000"/>
        </w:rPr>
        <w:softHyphen/>
        <w:t>таты образовательной деятельности на конец отчетного периода (четверти, триместра, полугодия, года)?</w:t>
      </w:r>
    </w:p>
    <w:p w:rsidR="007D3E08" w:rsidRDefault="004F60F8">
      <w:pPr>
        <w:pStyle w:val="Heading31"/>
        <w:keepNext/>
        <w:keepLines/>
        <w:shd w:val="clear" w:color="auto" w:fill="auto"/>
        <w:spacing w:before="0" w:after="0" w:line="220" w:lineRule="exact"/>
      </w:pPr>
      <w:bookmarkStart w:id="30" w:name="bookmark29"/>
      <w:r>
        <w:rPr>
          <w:rStyle w:val="Heading30"/>
          <w:b/>
          <w:bCs/>
          <w:color w:val="000000"/>
        </w:rPr>
        <w:lastRenderedPageBreak/>
        <w:t>Билет 9</w:t>
      </w:r>
      <w:bookmarkEnd w:id="30"/>
    </w:p>
    <w:p w:rsidR="007D3E08" w:rsidRDefault="004F60F8">
      <w:pPr>
        <w:pStyle w:val="Bodytext21"/>
        <w:shd w:val="clear" w:color="auto" w:fill="auto"/>
        <w:spacing w:after="192" w:line="235" w:lineRule="exact"/>
        <w:ind w:firstLine="360"/>
        <w:jc w:val="both"/>
      </w:pPr>
      <w:r>
        <w:rPr>
          <w:rStyle w:val="Bodytext20"/>
          <w:color w:val="000000"/>
        </w:rPr>
        <w:t>1. Почему метапредметный результат образования в виде ком</w:t>
      </w:r>
      <w:r>
        <w:rPr>
          <w:rStyle w:val="Bodytext20"/>
          <w:color w:val="000000"/>
        </w:rPr>
        <w:softHyphen/>
        <w:t>петенции (а не частного предметного умения) не может быть по</w:t>
      </w:r>
      <w:r>
        <w:rPr>
          <w:rStyle w:val="Bodytext20"/>
          <w:color w:val="000000"/>
        </w:rPr>
        <w:softHyphen/>
        <w:t>лучен учителем одного конкретного учебного предмета?</w:t>
      </w:r>
    </w:p>
    <w:p w:rsidR="007D3E08" w:rsidRDefault="004F60F8">
      <w:pPr>
        <w:pStyle w:val="Heading31"/>
        <w:keepNext/>
        <w:keepLines/>
        <w:shd w:val="clear" w:color="auto" w:fill="auto"/>
        <w:spacing w:before="0" w:after="0" w:line="220" w:lineRule="exact"/>
      </w:pPr>
      <w:bookmarkStart w:id="31" w:name="bookmark30"/>
      <w:r>
        <w:rPr>
          <w:rStyle w:val="Heading30"/>
          <w:b/>
          <w:bCs/>
          <w:color w:val="000000"/>
        </w:rPr>
        <w:t>Билет 10</w:t>
      </w:r>
      <w:bookmarkEnd w:id="31"/>
    </w:p>
    <w:p w:rsidR="007D3E08" w:rsidRDefault="004F60F8">
      <w:pPr>
        <w:pStyle w:val="Bodytext21"/>
        <w:shd w:val="clear" w:color="auto" w:fill="auto"/>
        <w:spacing w:after="196" w:line="240" w:lineRule="exact"/>
        <w:ind w:firstLine="360"/>
        <w:jc w:val="both"/>
      </w:pPr>
      <w:r>
        <w:rPr>
          <w:rStyle w:val="Bodytext20"/>
          <w:color w:val="000000"/>
        </w:rPr>
        <w:t>1. Некоторые учителя вместо триединой цели урока (обучение, развитие, воспитание) формулируют цели как получение кон</w:t>
      </w:r>
      <w:r>
        <w:rPr>
          <w:rStyle w:val="Bodytext20"/>
          <w:color w:val="000000"/>
        </w:rPr>
        <w:softHyphen/>
        <w:t>кретных предметных, метапредметных и личностных результа</w:t>
      </w:r>
      <w:r>
        <w:rPr>
          <w:rStyle w:val="Bodytext20"/>
          <w:color w:val="000000"/>
        </w:rPr>
        <w:softHyphen/>
        <w:t>тов. Чем чреват такой подход?</w:t>
      </w:r>
    </w:p>
    <w:p w:rsidR="007D3E08" w:rsidRDefault="004F60F8">
      <w:pPr>
        <w:pStyle w:val="Heading31"/>
        <w:keepNext/>
        <w:keepLines/>
        <w:shd w:val="clear" w:color="auto" w:fill="auto"/>
        <w:spacing w:before="0" w:after="0" w:line="220" w:lineRule="exact"/>
      </w:pPr>
      <w:bookmarkStart w:id="32" w:name="bookmark31"/>
      <w:r>
        <w:rPr>
          <w:rStyle w:val="Heading30"/>
          <w:b/>
          <w:bCs/>
          <w:color w:val="000000"/>
        </w:rPr>
        <w:t>Билет 11</w:t>
      </w:r>
      <w:bookmarkEnd w:id="32"/>
    </w:p>
    <w:p w:rsidR="007D3E08" w:rsidRDefault="004F60F8">
      <w:pPr>
        <w:pStyle w:val="Bodytext21"/>
        <w:shd w:val="clear" w:color="auto" w:fill="auto"/>
        <w:spacing w:after="192" w:line="235" w:lineRule="exact"/>
        <w:ind w:firstLine="360"/>
        <w:jc w:val="both"/>
      </w:pPr>
      <w:r>
        <w:rPr>
          <w:rStyle w:val="Bodytext20"/>
          <w:color w:val="000000"/>
        </w:rPr>
        <w:t>1. Почему является неграмотным требовать от учителя (или учителю самому предлагать) готовить специальные метапред</w:t>
      </w:r>
      <w:r>
        <w:rPr>
          <w:rStyle w:val="Bodytext20"/>
          <w:color w:val="000000"/>
        </w:rPr>
        <w:softHyphen/>
        <w:t>метные уроки?</w:t>
      </w:r>
    </w:p>
    <w:p w:rsidR="007D3E08" w:rsidRDefault="004F60F8">
      <w:pPr>
        <w:pStyle w:val="Heading31"/>
        <w:keepNext/>
        <w:keepLines/>
        <w:shd w:val="clear" w:color="auto" w:fill="auto"/>
        <w:spacing w:before="0" w:after="0" w:line="220" w:lineRule="exact"/>
      </w:pPr>
      <w:bookmarkStart w:id="33" w:name="bookmark32"/>
      <w:r>
        <w:rPr>
          <w:rStyle w:val="Heading30"/>
          <w:b/>
          <w:bCs/>
          <w:color w:val="000000"/>
        </w:rPr>
        <w:t>Билет 12</w:t>
      </w:r>
      <w:bookmarkEnd w:id="33"/>
    </w:p>
    <w:p w:rsidR="007D3E08" w:rsidRDefault="004F60F8">
      <w:pPr>
        <w:pStyle w:val="Bodytext21"/>
        <w:shd w:val="clear" w:color="auto" w:fill="auto"/>
        <w:spacing w:after="192" w:line="235" w:lineRule="exact"/>
        <w:ind w:firstLine="360"/>
        <w:jc w:val="both"/>
      </w:pPr>
      <w:r>
        <w:rPr>
          <w:rStyle w:val="Bodytext20"/>
          <w:color w:val="000000"/>
        </w:rPr>
        <w:t>1. Назовите требования к уроку, которые необходимы и до</w:t>
      </w:r>
      <w:r>
        <w:rPr>
          <w:rStyle w:val="Bodytext20"/>
          <w:color w:val="000000"/>
        </w:rPr>
        <w:softHyphen/>
        <w:t>статочны, чтобы этот урок можно было считать соответствую</w:t>
      </w:r>
      <w:r>
        <w:rPr>
          <w:rStyle w:val="Bodytext20"/>
          <w:color w:val="000000"/>
        </w:rPr>
        <w:softHyphen/>
        <w:t>щим ФГОС.</w:t>
      </w:r>
    </w:p>
    <w:p w:rsidR="007D3E08" w:rsidRDefault="004F60F8">
      <w:pPr>
        <w:pStyle w:val="Heading31"/>
        <w:keepNext/>
        <w:keepLines/>
        <w:shd w:val="clear" w:color="auto" w:fill="auto"/>
        <w:spacing w:before="0" w:after="0" w:line="220" w:lineRule="exact"/>
      </w:pPr>
      <w:bookmarkStart w:id="34" w:name="bookmark33"/>
      <w:r>
        <w:rPr>
          <w:rStyle w:val="Heading30"/>
          <w:b/>
          <w:bCs/>
          <w:color w:val="000000"/>
        </w:rPr>
        <w:t>Билет 13</w:t>
      </w:r>
      <w:bookmarkEnd w:id="34"/>
    </w:p>
    <w:p w:rsidR="007D3E08" w:rsidRDefault="004F60F8">
      <w:pPr>
        <w:pStyle w:val="Bodytext21"/>
        <w:shd w:val="clear" w:color="auto" w:fill="auto"/>
        <w:spacing w:after="192" w:line="235" w:lineRule="exact"/>
        <w:ind w:firstLine="360"/>
        <w:jc w:val="both"/>
      </w:pPr>
      <w:r>
        <w:rPr>
          <w:rStyle w:val="Bodytext20"/>
          <w:color w:val="000000"/>
        </w:rPr>
        <w:t xml:space="preserve">1. Какое место отводит </w:t>
      </w:r>
      <w:proofErr w:type="gramStart"/>
      <w:r>
        <w:rPr>
          <w:rStyle w:val="Bodytext20"/>
          <w:color w:val="000000"/>
        </w:rPr>
        <w:t>новый</w:t>
      </w:r>
      <w:proofErr w:type="gramEnd"/>
      <w:r>
        <w:rPr>
          <w:rStyle w:val="Bodytext20"/>
          <w:color w:val="000000"/>
        </w:rPr>
        <w:t xml:space="preserve"> ФГОС школьному воспитанию? Чем вы это аргументируете? На какие результаты внеурочной деятельности ориентирует педагогов </w:t>
      </w:r>
      <w:proofErr w:type="gramStart"/>
      <w:r>
        <w:rPr>
          <w:rStyle w:val="Bodytext20"/>
          <w:color w:val="000000"/>
        </w:rPr>
        <w:t>новый</w:t>
      </w:r>
      <w:proofErr w:type="gramEnd"/>
      <w:r>
        <w:rPr>
          <w:rStyle w:val="Bodytext20"/>
          <w:color w:val="000000"/>
        </w:rPr>
        <w:t xml:space="preserve"> ФГОС? Какие огра</w:t>
      </w:r>
      <w:r>
        <w:rPr>
          <w:rStyle w:val="Bodytext20"/>
          <w:color w:val="000000"/>
        </w:rPr>
        <w:softHyphen/>
        <w:t>ничения, согласно новому ФГОС, существуют при оценивании качества воспитания в школе?</w:t>
      </w:r>
    </w:p>
    <w:p w:rsidR="007D3E08" w:rsidRDefault="004F60F8">
      <w:pPr>
        <w:pStyle w:val="Heading31"/>
        <w:keepNext/>
        <w:keepLines/>
        <w:shd w:val="clear" w:color="auto" w:fill="auto"/>
        <w:spacing w:before="0" w:after="0" w:line="220" w:lineRule="exact"/>
      </w:pPr>
      <w:bookmarkStart w:id="35" w:name="bookmark34"/>
      <w:r>
        <w:rPr>
          <w:rStyle w:val="Heading30"/>
          <w:b/>
          <w:bCs/>
          <w:color w:val="000000"/>
        </w:rPr>
        <w:t>Билет 14</w:t>
      </w:r>
      <w:bookmarkEnd w:id="35"/>
    </w:p>
    <w:p w:rsidR="007D3E08" w:rsidRDefault="004F60F8">
      <w:pPr>
        <w:pStyle w:val="Bodytext21"/>
        <w:shd w:val="clear" w:color="auto" w:fill="auto"/>
        <w:spacing w:after="192" w:line="235" w:lineRule="exact"/>
        <w:ind w:firstLine="360"/>
        <w:jc w:val="both"/>
      </w:pPr>
      <w:r>
        <w:rPr>
          <w:rStyle w:val="Bodytext20"/>
          <w:color w:val="000000"/>
        </w:rPr>
        <w:t>1. Назовите требования к внеурочному мероприятию, которые необходимы и достаточны, чтобы его можно было считать соот</w:t>
      </w:r>
      <w:r>
        <w:rPr>
          <w:rStyle w:val="Bodytext20"/>
          <w:color w:val="000000"/>
        </w:rPr>
        <w:softHyphen/>
        <w:t>ветствующим ФГОС. Назовите не менее пяти отличий урока от внеурочного мероприятия, если оба они проводятся на основе новых стандартов.</w:t>
      </w:r>
    </w:p>
    <w:p w:rsidR="007D3E08" w:rsidRDefault="004F60F8">
      <w:pPr>
        <w:pStyle w:val="Heading31"/>
        <w:keepNext/>
        <w:keepLines/>
        <w:shd w:val="clear" w:color="auto" w:fill="auto"/>
        <w:spacing w:before="0" w:after="0" w:line="220" w:lineRule="exact"/>
      </w:pPr>
      <w:bookmarkStart w:id="36" w:name="bookmark35"/>
      <w:r>
        <w:rPr>
          <w:rStyle w:val="Heading30"/>
          <w:b/>
          <w:bCs/>
          <w:color w:val="000000"/>
        </w:rPr>
        <w:t>Билет 15</w:t>
      </w:r>
      <w:bookmarkEnd w:id="36"/>
    </w:p>
    <w:p w:rsidR="007D3E08" w:rsidRDefault="004F60F8">
      <w:pPr>
        <w:pStyle w:val="Bodytext21"/>
        <w:shd w:val="clear" w:color="auto" w:fill="auto"/>
        <w:spacing w:line="235" w:lineRule="exact"/>
        <w:ind w:firstLine="360"/>
        <w:jc w:val="both"/>
      </w:pPr>
      <w:r>
        <w:rPr>
          <w:rStyle w:val="Bodytext20"/>
          <w:color w:val="000000"/>
        </w:rPr>
        <w:t>1. Покажите на материале своего предмета возможности со</w:t>
      </w:r>
      <w:r>
        <w:rPr>
          <w:rStyle w:val="Bodytext20"/>
          <w:color w:val="000000"/>
        </w:rPr>
        <w:softHyphen/>
        <w:t>трудничества с кем-то из коллег для получения метапредметн</w:t>
      </w:r>
      <w:proofErr w:type="gramStart"/>
      <w:r>
        <w:rPr>
          <w:rStyle w:val="Bodytext20"/>
          <w:color w:val="000000"/>
        </w:rPr>
        <w:t>о-</w:t>
      </w:r>
      <w:proofErr w:type="gramEnd"/>
      <w:r>
        <w:rPr>
          <w:rStyle w:val="Bodytext20"/>
          <w:color w:val="000000"/>
        </w:rPr>
        <w:t xml:space="preserve"> го результата.</w:t>
      </w:r>
    </w:p>
    <w:p w:rsidR="007D3E08" w:rsidRDefault="004F60F8">
      <w:pPr>
        <w:pStyle w:val="Heading31"/>
        <w:keepNext/>
        <w:keepLines/>
        <w:shd w:val="clear" w:color="auto" w:fill="auto"/>
        <w:spacing w:before="0" w:after="0" w:line="220" w:lineRule="exact"/>
      </w:pPr>
      <w:bookmarkStart w:id="37" w:name="bookmark36"/>
      <w:r>
        <w:rPr>
          <w:rStyle w:val="Heading30"/>
          <w:b/>
          <w:bCs/>
          <w:color w:val="000000"/>
        </w:rPr>
        <w:t>Билет 16</w:t>
      </w:r>
      <w:bookmarkEnd w:id="37"/>
    </w:p>
    <w:p w:rsidR="007D3E08" w:rsidRDefault="004F60F8">
      <w:pPr>
        <w:pStyle w:val="Bodytext21"/>
        <w:shd w:val="clear" w:color="auto" w:fill="auto"/>
        <w:spacing w:after="196" w:line="240" w:lineRule="exact"/>
        <w:ind w:firstLine="380"/>
        <w:jc w:val="both"/>
      </w:pPr>
      <w:r>
        <w:rPr>
          <w:rStyle w:val="Bodytext20"/>
          <w:color w:val="000000"/>
        </w:rPr>
        <w:t>1. Покажите возможности сотрудничества с кем-то из коллег для получения личностного результата школьника на материа</w:t>
      </w:r>
      <w:r>
        <w:rPr>
          <w:rStyle w:val="Bodytext20"/>
          <w:color w:val="000000"/>
        </w:rPr>
        <w:softHyphen/>
        <w:t>ле урочной (по Вашему предмету) и внеурочной деятельности.</w:t>
      </w:r>
    </w:p>
    <w:p w:rsidR="007D3E08" w:rsidRDefault="004F60F8">
      <w:pPr>
        <w:pStyle w:val="Heading31"/>
        <w:keepNext/>
        <w:keepLines/>
        <w:shd w:val="clear" w:color="auto" w:fill="auto"/>
        <w:spacing w:before="0" w:after="0" w:line="220" w:lineRule="exact"/>
      </w:pPr>
      <w:bookmarkStart w:id="38" w:name="bookmark37"/>
      <w:r>
        <w:rPr>
          <w:rStyle w:val="Heading30"/>
          <w:b/>
          <w:bCs/>
          <w:color w:val="000000"/>
        </w:rPr>
        <w:lastRenderedPageBreak/>
        <w:t>Билет 17</w:t>
      </w:r>
      <w:bookmarkEnd w:id="38"/>
    </w:p>
    <w:p w:rsidR="007D3E08" w:rsidRDefault="004F60F8">
      <w:pPr>
        <w:pStyle w:val="Bodytext21"/>
        <w:shd w:val="clear" w:color="auto" w:fill="auto"/>
        <w:spacing w:after="188" w:line="230" w:lineRule="exact"/>
        <w:ind w:firstLine="380"/>
        <w:jc w:val="both"/>
      </w:pPr>
      <w:r>
        <w:rPr>
          <w:rStyle w:val="Bodytext20"/>
          <w:color w:val="000000"/>
        </w:rPr>
        <w:t>1. Приведите примеры извлечения учениками нескольких возможных личностных смыслов на материале одного из Ваших уроков.</w:t>
      </w:r>
    </w:p>
    <w:p w:rsidR="007D3E08" w:rsidRDefault="004F60F8">
      <w:pPr>
        <w:pStyle w:val="Heading31"/>
        <w:keepNext/>
        <w:keepLines/>
        <w:shd w:val="clear" w:color="auto" w:fill="auto"/>
        <w:spacing w:before="0" w:after="0" w:line="220" w:lineRule="exact"/>
      </w:pPr>
      <w:bookmarkStart w:id="39" w:name="bookmark38"/>
      <w:r>
        <w:rPr>
          <w:rStyle w:val="Heading30"/>
          <w:b/>
          <w:bCs/>
          <w:color w:val="000000"/>
        </w:rPr>
        <w:t>Билет 18</w:t>
      </w:r>
      <w:bookmarkEnd w:id="39"/>
    </w:p>
    <w:p w:rsidR="007D3E08" w:rsidRDefault="004F60F8">
      <w:pPr>
        <w:pStyle w:val="Bodytext21"/>
        <w:shd w:val="clear" w:color="auto" w:fill="auto"/>
        <w:spacing w:after="192" w:line="235" w:lineRule="exact"/>
        <w:ind w:firstLine="380"/>
        <w:jc w:val="both"/>
      </w:pPr>
      <w:r>
        <w:rPr>
          <w:rStyle w:val="Bodytext20"/>
          <w:color w:val="000000"/>
        </w:rPr>
        <w:t>1. Приведите примеры нескольких возможных личностных смыслов воспитанников, которые они (по Вашему прогнозу) смогли бы обрести в ходе проведения одного из организованных Вами внеурочных дел.</w:t>
      </w:r>
    </w:p>
    <w:p w:rsidR="007D3E08" w:rsidRDefault="004F60F8">
      <w:pPr>
        <w:pStyle w:val="Heading31"/>
        <w:keepNext/>
        <w:keepLines/>
        <w:shd w:val="clear" w:color="auto" w:fill="auto"/>
        <w:spacing w:before="0" w:after="0" w:line="220" w:lineRule="exact"/>
      </w:pPr>
      <w:bookmarkStart w:id="40" w:name="bookmark39"/>
      <w:r>
        <w:rPr>
          <w:rStyle w:val="Heading30"/>
          <w:b/>
          <w:bCs/>
          <w:color w:val="000000"/>
        </w:rPr>
        <w:t>Билет 19</w:t>
      </w:r>
      <w:bookmarkEnd w:id="40"/>
    </w:p>
    <w:p w:rsidR="007D3E08" w:rsidRDefault="004F60F8">
      <w:pPr>
        <w:pStyle w:val="Bodytext21"/>
        <w:shd w:val="clear" w:color="auto" w:fill="auto"/>
        <w:spacing w:after="192" w:line="235" w:lineRule="exact"/>
        <w:ind w:firstLine="380"/>
        <w:jc w:val="both"/>
      </w:pPr>
      <w:r>
        <w:rPr>
          <w:rStyle w:val="Bodytext20"/>
          <w:color w:val="000000"/>
        </w:rPr>
        <w:t>1. Сформулируйте ценностные основания изучения одной из программных тем. Какие личностные результаты у Ваших уче</w:t>
      </w:r>
      <w:r>
        <w:rPr>
          <w:rStyle w:val="Bodytext20"/>
          <w:color w:val="000000"/>
        </w:rPr>
        <w:softHyphen/>
        <w:t>ников Вы сможете в этом случае с наибольшей вероятностью прогнозировать.</w:t>
      </w:r>
    </w:p>
    <w:p w:rsidR="007D3E08" w:rsidRDefault="004F60F8">
      <w:pPr>
        <w:pStyle w:val="Heading31"/>
        <w:keepNext/>
        <w:keepLines/>
        <w:shd w:val="clear" w:color="auto" w:fill="auto"/>
        <w:spacing w:before="0" w:after="0" w:line="220" w:lineRule="exact"/>
      </w:pPr>
      <w:bookmarkStart w:id="41" w:name="bookmark40"/>
      <w:r>
        <w:rPr>
          <w:rStyle w:val="Heading30"/>
          <w:b/>
          <w:bCs/>
          <w:color w:val="000000"/>
        </w:rPr>
        <w:t>Билет 20</w:t>
      </w:r>
      <w:bookmarkEnd w:id="41"/>
    </w:p>
    <w:p w:rsidR="007D3E08" w:rsidRDefault="004F60F8">
      <w:pPr>
        <w:pStyle w:val="Bodytext21"/>
        <w:shd w:val="clear" w:color="auto" w:fill="auto"/>
        <w:spacing w:after="192" w:line="235" w:lineRule="exact"/>
        <w:ind w:firstLine="380"/>
        <w:jc w:val="both"/>
      </w:pPr>
      <w:r>
        <w:rPr>
          <w:rStyle w:val="Bodytext20"/>
          <w:color w:val="000000"/>
        </w:rPr>
        <w:t>1. Назовите ценностные основания организации одного из внеурочных дел. Какие личностные результаты у Ваших воспи</w:t>
      </w:r>
      <w:r>
        <w:rPr>
          <w:rStyle w:val="Bodytext20"/>
          <w:color w:val="000000"/>
        </w:rPr>
        <w:softHyphen/>
        <w:t>танников Вы сможете в этом случае с наибольшей вероятностью прогнозировать.</w:t>
      </w:r>
    </w:p>
    <w:p w:rsidR="007D3E08" w:rsidRDefault="004F60F8">
      <w:pPr>
        <w:pStyle w:val="Heading31"/>
        <w:keepNext/>
        <w:keepLines/>
        <w:shd w:val="clear" w:color="auto" w:fill="auto"/>
        <w:spacing w:before="0" w:after="0" w:line="220" w:lineRule="exact"/>
      </w:pPr>
      <w:bookmarkStart w:id="42" w:name="bookmark41"/>
      <w:r>
        <w:rPr>
          <w:rStyle w:val="Heading30"/>
          <w:b/>
          <w:bCs/>
          <w:color w:val="000000"/>
        </w:rPr>
        <w:t>Билет 21</w:t>
      </w:r>
      <w:bookmarkEnd w:id="42"/>
    </w:p>
    <w:p w:rsidR="007D3E08" w:rsidRDefault="004F60F8">
      <w:pPr>
        <w:pStyle w:val="Bodytext21"/>
        <w:shd w:val="clear" w:color="auto" w:fill="auto"/>
        <w:spacing w:after="196" w:line="240" w:lineRule="exact"/>
        <w:ind w:firstLine="380"/>
        <w:jc w:val="both"/>
      </w:pPr>
      <w:r>
        <w:rPr>
          <w:rStyle w:val="Bodytext20"/>
          <w:color w:val="000000"/>
        </w:rPr>
        <w:t>1. Назовите не менее трех с Вашей точки зрения самых тяже</w:t>
      </w:r>
      <w:r>
        <w:rPr>
          <w:rStyle w:val="Bodytext20"/>
          <w:color w:val="000000"/>
        </w:rPr>
        <w:softHyphen/>
        <w:t>лых пороков новых ФГОС. Как Вы намерены в своей урочной, внеурочной и методической деятельности их преодолевать, чтобы по-настоящему заработали прогрессивные стороны стандарта.</w:t>
      </w:r>
    </w:p>
    <w:p w:rsidR="007D3E08" w:rsidRDefault="004F60F8">
      <w:pPr>
        <w:pStyle w:val="Heading31"/>
        <w:keepNext/>
        <w:keepLines/>
        <w:shd w:val="clear" w:color="auto" w:fill="auto"/>
        <w:spacing w:before="0" w:after="0" w:line="220" w:lineRule="exact"/>
      </w:pPr>
      <w:bookmarkStart w:id="43" w:name="bookmark42"/>
      <w:r>
        <w:rPr>
          <w:rStyle w:val="Heading30"/>
          <w:b/>
          <w:bCs/>
          <w:color w:val="000000"/>
        </w:rPr>
        <w:t>Билет 22</w:t>
      </w:r>
      <w:bookmarkEnd w:id="43"/>
    </w:p>
    <w:p w:rsidR="007D3E08" w:rsidRDefault="004F60F8">
      <w:pPr>
        <w:pStyle w:val="Bodytext21"/>
        <w:shd w:val="clear" w:color="auto" w:fill="auto"/>
        <w:spacing w:line="235" w:lineRule="exact"/>
        <w:ind w:firstLine="380"/>
        <w:jc w:val="both"/>
        <w:sectPr w:rsidR="007D3E08">
          <w:footerReference w:type="even" r:id="rId224"/>
          <w:footerReference w:type="default" r:id="rId225"/>
          <w:footerReference w:type="first" r:id="rId226"/>
          <w:pgSz w:w="9312" w:h="12065"/>
          <w:pgMar w:top="1384" w:right="1380" w:bottom="835" w:left="1519" w:header="0" w:footer="3" w:gutter="0"/>
          <w:cols w:space="720"/>
          <w:noEndnote/>
          <w:docGrid w:linePitch="360"/>
        </w:sectPr>
      </w:pPr>
      <w:r>
        <w:rPr>
          <w:rStyle w:val="Bodytext20"/>
          <w:color w:val="000000"/>
        </w:rPr>
        <w:t>1. Какие привычные нам в традиционной повседневной ра</w:t>
      </w:r>
      <w:r>
        <w:rPr>
          <w:rStyle w:val="Bodytext20"/>
          <w:color w:val="000000"/>
        </w:rPr>
        <w:softHyphen/>
        <w:t xml:space="preserve">боте средства, формы, методы, приемы обучения и воспитания категорически несовместимы с </w:t>
      </w:r>
      <w:proofErr w:type="gramStart"/>
      <w:r>
        <w:rPr>
          <w:rStyle w:val="Bodytext20"/>
          <w:color w:val="000000"/>
        </w:rPr>
        <w:t>новыми</w:t>
      </w:r>
      <w:proofErr w:type="gramEnd"/>
      <w:r>
        <w:rPr>
          <w:rStyle w:val="Bodytext20"/>
          <w:color w:val="000000"/>
        </w:rPr>
        <w:t xml:space="preserve"> ФГОС?</w:t>
      </w:r>
    </w:p>
    <w:p w:rsidR="007D3E08" w:rsidRDefault="004F60F8">
      <w:pPr>
        <w:pStyle w:val="Heading31"/>
        <w:keepNext/>
        <w:keepLines/>
        <w:shd w:val="clear" w:color="auto" w:fill="auto"/>
        <w:spacing w:before="0" w:after="42" w:line="220" w:lineRule="exact"/>
      </w:pPr>
      <w:bookmarkStart w:id="44" w:name="bookmark43"/>
      <w:r>
        <w:rPr>
          <w:rStyle w:val="Heading30"/>
          <w:b/>
          <w:bCs/>
          <w:color w:val="000000"/>
        </w:rPr>
        <w:lastRenderedPageBreak/>
        <w:t>Билет 23</w:t>
      </w:r>
      <w:bookmarkEnd w:id="44"/>
    </w:p>
    <w:p w:rsidR="007D3E08" w:rsidRDefault="004F60F8">
      <w:pPr>
        <w:pStyle w:val="Bodytext21"/>
        <w:shd w:val="clear" w:color="auto" w:fill="auto"/>
        <w:spacing w:after="192" w:line="235" w:lineRule="exact"/>
        <w:ind w:firstLine="360"/>
        <w:jc w:val="both"/>
      </w:pPr>
      <w:r>
        <w:rPr>
          <w:rStyle w:val="Bodytext20"/>
          <w:color w:val="000000"/>
        </w:rPr>
        <w:t>1. Почему проверку получения образовательных результатов по требованиям ФГОС нельзя проводить с помощью заданий на воспроизведение по образцу?</w:t>
      </w:r>
    </w:p>
    <w:p w:rsidR="007D3E08" w:rsidRDefault="004F60F8">
      <w:pPr>
        <w:pStyle w:val="Heading31"/>
        <w:keepNext/>
        <w:keepLines/>
        <w:shd w:val="clear" w:color="auto" w:fill="auto"/>
        <w:spacing w:before="0" w:after="33" w:line="220" w:lineRule="exact"/>
      </w:pPr>
      <w:bookmarkStart w:id="45" w:name="bookmark44"/>
      <w:r>
        <w:rPr>
          <w:rStyle w:val="Heading30"/>
          <w:b/>
          <w:bCs/>
          <w:color w:val="000000"/>
        </w:rPr>
        <w:t>Билет 24</w:t>
      </w:r>
      <w:bookmarkEnd w:id="45"/>
    </w:p>
    <w:p w:rsidR="007D3E08" w:rsidRDefault="004F60F8">
      <w:pPr>
        <w:pStyle w:val="Bodytext21"/>
        <w:shd w:val="clear" w:color="auto" w:fill="auto"/>
        <w:spacing w:after="196" w:line="240" w:lineRule="exact"/>
        <w:ind w:firstLine="360"/>
        <w:jc w:val="both"/>
      </w:pPr>
      <w:r>
        <w:rPr>
          <w:rStyle w:val="Bodytext20"/>
          <w:color w:val="000000"/>
        </w:rPr>
        <w:t>1. С помощью какого типа заданий (репродуктивных, в изме</w:t>
      </w:r>
      <w:r>
        <w:rPr>
          <w:rStyle w:val="Bodytext20"/>
          <w:color w:val="000000"/>
        </w:rPr>
        <w:softHyphen/>
        <w:t>ненной ситуации, в полностью новой ситуации) нужно устанав</w:t>
      </w:r>
      <w:r>
        <w:rPr>
          <w:rStyle w:val="Bodytext20"/>
          <w:color w:val="000000"/>
        </w:rPr>
        <w:softHyphen/>
        <w:t>ливать достижение учениками предметных, метапредметных и личностных результатов?</w:t>
      </w:r>
    </w:p>
    <w:p w:rsidR="007D3E08" w:rsidRDefault="004F60F8">
      <w:pPr>
        <w:pStyle w:val="Heading31"/>
        <w:keepNext/>
        <w:keepLines/>
        <w:shd w:val="clear" w:color="auto" w:fill="auto"/>
        <w:spacing w:before="0" w:after="42" w:line="220" w:lineRule="exact"/>
      </w:pPr>
      <w:bookmarkStart w:id="46" w:name="bookmark45"/>
      <w:r>
        <w:rPr>
          <w:rStyle w:val="Heading30"/>
          <w:b/>
          <w:bCs/>
          <w:color w:val="000000"/>
        </w:rPr>
        <w:t>Билет 25</w:t>
      </w:r>
      <w:bookmarkEnd w:id="46"/>
    </w:p>
    <w:p w:rsidR="007D3E08" w:rsidRDefault="004F60F8">
      <w:pPr>
        <w:pStyle w:val="Bodytext21"/>
        <w:shd w:val="clear" w:color="auto" w:fill="auto"/>
        <w:spacing w:after="196" w:line="240" w:lineRule="exact"/>
        <w:ind w:firstLine="360"/>
        <w:jc w:val="both"/>
      </w:pPr>
      <w:r>
        <w:rPr>
          <w:rStyle w:val="Bodytext20"/>
          <w:color w:val="000000"/>
        </w:rPr>
        <w:t>1. Почему ФГОС уделяют большое внимание проектному и исследовательскому методам обучения, воспитания и развития? В чем их сходство и в чем различие?</w:t>
      </w:r>
    </w:p>
    <w:p w:rsidR="007D3E08" w:rsidRDefault="004F60F8">
      <w:pPr>
        <w:pStyle w:val="Heading31"/>
        <w:keepNext/>
        <w:keepLines/>
        <w:shd w:val="clear" w:color="auto" w:fill="auto"/>
        <w:spacing w:before="0" w:after="42" w:line="220" w:lineRule="exact"/>
      </w:pPr>
      <w:bookmarkStart w:id="47" w:name="bookmark46"/>
      <w:r>
        <w:rPr>
          <w:rStyle w:val="Heading30"/>
          <w:b/>
          <w:bCs/>
          <w:color w:val="000000"/>
        </w:rPr>
        <w:t>Билет 26</w:t>
      </w:r>
      <w:bookmarkEnd w:id="47"/>
    </w:p>
    <w:p w:rsidR="007D3E08" w:rsidRDefault="004F60F8">
      <w:pPr>
        <w:pStyle w:val="Bodytext21"/>
        <w:shd w:val="clear" w:color="auto" w:fill="auto"/>
        <w:spacing w:after="196" w:line="240" w:lineRule="exact"/>
        <w:ind w:firstLine="360"/>
        <w:jc w:val="both"/>
      </w:pPr>
      <w:r>
        <w:rPr>
          <w:rStyle w:val="Bodytext20"/>
          <w:color w:val="000000"/>
        </w:rPr>
        <w:t>1. Назовите те предметные (в своей предметной области), м</w:t>
      </w:r>
      <w:proofErr w:type="gramStart"/>
      <w:r>
        <w:rPr>
          <w:rStyle w:val="Bodytext20"/>
          <w:color w:val="000000"/>
        </w:rPr>
        <w:t>е-</w:t>
      </w:r>
      <w:proofErr w:type="gramEnd"/>
      <w:r>
        <w:rPr>
          <w:rStyle w:val="Bodytext20"/>
          <w:color w:val="000000"/>
        </w:rPr>
        <w:t xml:space="preserve"> тапредметные и личностные результаты образования, которые невозможно получить без применения исследовательского и про</w:t>
      </w:r>
      <w:r>
        <w:rPr>
          <w:rStyle w:val="Bodytext20"/>
          <w:color w:val="000000"/>
        </w:rPr>
        <w:softHyphen/>
        <w:t>ектного методов. Приведите пример подготовленного учениками под Вашим руководством (тьюторством) действительного иссле</w:t>
      </w:r>
      <w:r>
        <w:rPr>
          <w:rStyle w:val="Bodytext20"/>
          <w:color w:val="000000"/>
        </w:rPr>
        <w:softHyphen/>
        <w:t>дования и действительного проекта.</w:t>
      </w:r>
    </w:p>
    <w:p w:rsidR="007D3E08" w:rsidRDefault="004F60F8">
      <w:pPr>
        <w:pStyle w:val="Heading31"/>
        <w:keepNext/>
        <w:keepLines/>
        <w:shd w:val="clear" w:color="auto" w:fill="auto"/>
        <w:spacing w:before="0" w:after="38" w:line="220" w:lineRule="exact"/>
      </w:pPr>
      <w:bookmarkStart w:id="48" w:name="bookmark47"/>
      <w:r>
        <w:rPr>
          <w:rStyle w:val="Heading30"/>
          <w:b/>
          <w:bCs/>
          <w:color w:val="000000"/>
        </w:rPr>
        <w:t>Билет 27</w:t>
      </w:r>
      <w:bookmarkEnd w:id="48"/>
    </w:p>
    <w:p w:rsidR="007D3E08" w:rsidRDefault="004F60F8">
      <w:pPr>
        <w:pStyle w:val="Bodytext21"/>
        <w:shd w:val="clear" w:color="auto" w:fill="auto"/>
        <w:spacing w:after="196" w:line="240" w:lineRule="exact"/>
        <w:ind w:firstLine="360"/>
        <w:jc w:val="both"/>
      </w:pPr>
      <w:r>
        <w:rPr>
          <w:rStyle w:val="Bodytext20"/>
          <w:color w:val="000000"/>
        </w:rPr>
        <w:t>1. Чем отличаются технологическая карта урока, замысел, план, проект, сценарий, конспект, протокол, описание урока, и какое эти формы имеют отношение к ФГОС? Почему наличие технологической карты урока не является показателем того, что Ваш урок проведен именно на основе ФГОС?</w:t>
      </w:r>
    </w:p>
    <w:p w:rsidR="007D3E08" w:rsidRDefault="004F60F8">
      <w:pPr>
        <w:pStyle w:val="Heading31"/>
        <w:keepNext/>
        <w:keepLines/>
        <w:shd w:val="clear" w:color="auto" w:fill="auto"/>
        <w:spacing w:before="0" w:after="38" w:line="220" w:lineRule="exact"/>
      </w:pPr>
      <w:bookmarkStart w:id="49" w:name="bookmark48"/>
      <w:r>
        <w:rPr>
          <w:rStyle w:val="Heading30"/>
          <w:b/>
          <w:bCs/>
          <w:color w:val="000000"/>
        </w:rPr>
        <w:t>Билет 28</w:t>
      </w:r>
      <w:bookmarkEnd w:id="49"/>
    </w:p>
    <w:p w:rsidR="007D3E08" w:rsidRDefault="004F60F8">
      <w:pPr>
        <w:pStyle w:val="Bodytext21"/>
        <w:shd w:val="clear" w:color="auto" w:fill="auto"/>
        <w:spacing w:after="196" w:line="240" w:lineRule="exact"/>
        <w:ind w:firstLine="360"/>
        <w:jc w:val="both"/>
      </w:pPr>
      <w:r>
        <w:rPr>
          <w:rStyle w:val="Bodytext20"/>
          <w:color w:val="000000"/>
        </w:rPr>
        <w:t>1. Назовите методы стимулирования и мотивации учебной деятельности учащихся. Приведите примеры использования на</w:t>
      </w:r>
      <w:r>
        <w:rPr>
          <w:rStyle w:val="Bodytext20"/>
          <w:color w:val="000000"/>
        </w:rPr>
        <w:softHyphen/>
        <w:t>званных методов на конкретном уроке на основе ФГОС.</w:t>
      </w:r>
    </w:p>
    <w:p w:rsidR="007D3E08" w:rsidRDefault="004F60F8">
      <w:pPr>
        <w:pStyle w:val="Heading31"/>
        <w:keepNext/>
        <w:keepLines/>
        <w:shd w:val="clear" w:color="auto" w:fill="auto"/>
        <w:spacing w:before="0" w:after="42" w:line="220" w:lineRule="exact"/>
      </w:pPr>
      <w:bookmarkStart w:id="50" w:name="bookmark49"/>
      <w:r>
        <w:rPr>
          <w:rStyle w:val="Heading30"/>
          <w:b/>
          <w:bCs/>
          <w:color w:val="000000"/>
        </w:rPr>
        <w:t>Билет 29</w:t>
      </w:r>
      <w:bookmarkEnd w:id="50"/>
    </w:p>
    <w:p w:rsidR="007D3E08" w:rsidRDefault="004F60F8">
      <w:pPr>
        <w:pStyle w:val="Bodytext21"/>
        <w:shd w:val="clear" w:color="auto" w:fill="auto"/>
        <w:spacing w:after="196" w:line="240" w:lineRule="exact"/>
        <w:ind w:firstLine="360"/>
        <w:jc w:val="both"/>
      </w:pPr>
      <w:r>
        <w:rPr>
          <w:rStyle w:val="Bodytext20"/>
          <w:color w:val="000000"/>
        </w:rPr>
        <w:t>1. Какими технологиями внеурочной деятельности Вы пользу</w:t>
      </w:r>
      <w:r>
        <w:rPr>
          <w:rStyle w:val="Bodytext20"/>
          <w:color w:val="000000"/>
        </w:rPr>
        <w:softHyphen/>
        <w:t>етесь? Обоснуйте их соответствие требованиям ФГОС. Приведите пример образовательного путешествия или аудиторного внеуроч</w:t>
      </w:r>
      <w:r>
        <w:rPr>
          <w:rStyle w:val="Bodytext20"/>
          <w:color w:val="000000"/>
        </w:rPr>
        <w:softHyphen/>
        <w:t>ного занятия, сценического действа, или иной формы внеуроч</w:t>
      </w:r>
      <w:r>
        <w:rPr>
          <w:rStyle w:val="Bodytext20"/>
          <w:color w:val="000000"/>
        </w:rPr>
        <w:softHyphen/>
        <w:t xml:space="preserve">ной </w:t>
      </w:r>
      <w:r>
        <w:rPr>
          <w:rStyle w:val="Bodytext20"/>
          <w:color w:val="000000"/>
        </w:rPr>
        <w:lastRenderedPageBreak/>
        <w:t>работы, которую лично Вы организовывали и проводили.</w:t>
      </w:r>
    </w:p>
    <w:p w:rsidR="007D3E08" w:rsidRDefault="004F60F8">
      <w:pPr>
        <w:pStyle w:val="Heading31"/>
        <w:keepNext/>
        <w:keepLines/>
        <w:shd w:val="clear" w:color="auto" w:fill="auto"/>
        <w:spacing w:before="0" w:after="42" w:line="220" w:lineRule="exact"/>
        <w:ind w:right="20"/>
      </w:pPr>
      <w:bookmarkStart w:id="51" w:name="bookmark50"/>
      <w:r>
        <w:rPr>
          <w:rStyle w:val="Heading30"/>
          <w:b/>
          <w:bCs/>
          <w:color w:val="000000"/>
        </w:rPr>
        <w:t>Билет 30</w:t>
      </w:r>
      <w:bookmarkEnd w:id="51"/>
    </w:p>
    <w:p w:rsidR="007D3E08" w:rsidRDefault="004F60F8">
      <w:pPr>
        <w:pStyle w:val="Bodytext21"/>
        <w:numPr>
          <w:ilvl w:val="0"/>
          <w:numId w:val="70"/>
        </w:numPr>
        <w:shd w:val="clear" w:color="auto" w:fill="auto"/>
        <w:tabs>
          <w:tab w:val="left" w:pos="604"/>
        </w:tabs>
        <w:spacing w:after="196" w:line="240" w:lineRule="exact"/>
        <w:ind w:firstLine="340"/>
        <w:jc w:val="both"/>
      </w:pPr>
      <w:r>
        <w:rPr>
          <w:rStyle w:val="Bodytext20"/>
          <w:color w:val="000000"/>
        </w:rPr>
        <w:t>Каким образом Вы обеспечиваете субъектную позицию уче</w:t>
      </w:r>
      <w:r>
        <w:rPr>
          <w:rStyle w:val="Bodytext20"/>
          <w:color w:val="000000"/>
        </w:rPr>
        <w:softHyphen/>
        <w:t>ника на уроке и во внеурочной работе? В чем проявляется Ваша личная субъектная позиция?</w:t>
      </w:r>
    </w:p>
    <w:p w:rsidR="007D3E08" w:rsidRDefault="004F60F8">
      <w:pPr>
        <w:pStyle w:val="Heading31"/>
        <w:keepNext/>
        <w:keepLines/>
        <w:shd w:val="clear" w:color="auto" w:fill="auto"/>
        <w:spacing w:before="0" w:after="102" w:line="220" w:lineRule="exact"/>
        <w:ind w:right="20"/>
      </w:pPr>
      <w:bookmarkStart w:id="52" w:name="bookmark51"/>
      <w:r>
        <w:rPr>
          <w:rStyle w:val="Heading30"/>
          <w:b/>
          <w:bCs/>
          <w:color w:val="000000"/>
        </w:rPr>
        <w:t>Второй вопрос во всех билетах одинаков</w:t>
      </w:r>
      <w:bookmarkEnd w:id="52"/>
    </w:p>
    <w:p w:rsidR="007D3E08" w:rsidRDefault="004F60F8">
      <w:pPr>
        <w:pStyle w:val="Bodytext21"/>
        <w:numPr>
          <w:ilvl w:val="0"/>
          <w:numId w:val="70"/>
        </w:numPr>
        <w:shd w:val="clear" w:color="auto" w:fill="auto"/>
        <w:tabs>
          <w:tab w:val="left" w:pos="604"/>
        </w:tabs>
        <w:spacing w:line="240" w:lineRule="exact"/>
        <w:ind w:firstLine="340"/>
        <w:jc w:val="both"/>
      </w:pPr>
      <w:r>
        <w:rPr>
          <w:rStyle w:val="Bodytext20"/>
          <w:color w:val="000000"/>
        </w:rPr>
        <w:t>Вы готовите открытый урок по проблеме освоения ФГОС с целью обучения (повышения квалификации) приглашенных коллег:</w:t>
      </w:r>
    </w:p>
    <w:p w:rsidR="007D3E08" w:rsidRDefault="004F60F8">
      <w:pPr>
        <w:pStyle w:val="Bodytext21"/>
        <w:shd w:val="clear" w:color="auto" w:fill="auto"/>
        <w:tabs>
          <w:tab w:val="left" w:pos="634"/>
        </w:tabs>
        <w:spacing w:line="240" w:lineRule="exact"/>
        <w:ind w:left="620" w:hanging="280"/>
        <w:jc w:val="both"/>
      </w:pPr>
      <w:proofErr w:type="gramStart"/>
      <w:r>
        <w:rPr>
          <w:rStyle w:val="Bodytext20"/>
          <w:color w:val="000000"/>
        </w:rPr>
        <w:t>а)</w:t>
      </w:r>
      <w:r>
        <w:rPr>
          <w:rStyle w:val="Bodytext20"/>
          <w:color w:val="000000"/>
        </w:rPr>
        <w:tab/>
        <w:t>назовите не менее пяти аргументов, подтверждающих Ваше убеждение в том, что учитель, работающий на осно</w:t>
      </w:r>
      <w:r>
        <w:rPr>
          <w:rStyle w:val="Bodytext20"/>
          <w:color w:val="000000"/>
        </w:rPr>
        <w:softHyphen/>
        <w:t>ве ФГОС, не может позволить себе и не должен непосред</w:t>
      </w:r>
      <w:r>
        <w:rPr>
          <w:rStyle w:val="Bodytext20"/>
          <w:color w:val="000000"/>
        </w:rPr>
        <w:softHyphen/>
        <w:t>ственно пользоваться так называемыми «готовыми» поу</w:t>
      </w:r>
      <w:r>
        <w:rPr>
          <w:rStyle w:val="Bodytext20"/>
          <w:color w:val="000000"/>
        </w:rPr>
        <w:softHyphen/>
        <w:t>рочными разработками — ни своими прошлыми, ни тем более чьими-то (что, разумеется, не исключает чтения и анализа любой методической литературы с целью своего общего развития, самообразования);</w:t>
      </w:r>
      <w:proofErr w:type="gramEnd"/>
    </w:p>
    <w:p w:rsidR="007D3E08" w:rsidRDefault="004F60F8">
      <w:pPr>
        <w:pStyle w:val="Bodytext21"/>
        <w:shd w:val="clear" w:color="auto" w:fill="auto"/>
        <w:tabs>
          <w:tab w:val="left" w:pos="653"/>
        </w:tabs>
        <w:spacing w:line="240" w:lineRule="exact"/>
        <w:ind w:left="620" w:hanging="280"/>
        <w:jc w:val="both"/>
      </w:pPr>
      <w:r>
        <w:rPr>
          <w:rStyle w:val="Bodytext20"/>
          <w:color w:val="000000"/>
        </w:rPr>
        <w:t>б)</w:t>
      </w:r>
      <w:r>
        <w:rPr>
          <w:rStyle w:val="Bodytext20"/>
          <w:color w:val="000000"/>
        </w:rPr>
        <w:tab/>
        <w:t xml:space="preserve">сформулируйте идею (содержание, технологию, методику, умение, компетенцию) того, чему смогут научиться у Вас </w:t>
      </w:r>
      <w:r>
        <w:rPr>
          <w:rStyle w:val="Bodytext2Bold8"/>
          <w:color w:val="000000"/>
        </w:rPr>
        <w:t>приглашенные учителя</w:t>
      </w:r>
      <w:r>
        <w:rPr>
          <w:rStyle w:val="Bodytext20"/>
          <w:color w:val="000000"/>
        </w:rPr>
        <w:t>;</w:t>
      </w:r>
    </w:p>
    <w:p w:rsidR="007D3E08" w:rsidRDefault="004F60F8">
      <w:pPr>
        <w:pStyle w:val="Bodytext21"/>
        <w:shd w:val="clear" w:color="auto" w:fill="auto"/>
        <w:tabs>
          <w:tab w:val="left" w:pos="653"/>
        </w:tabs>
        <w:spacing w:line="240" w:lineRule="exact"/>
        <w:ind w:left="620" w:hanging="280"/>
        <w:jc w:val="both"/>
      </w:pPr>
      <w:r>
        <w:rPr>
          <w:rStyle w:val="Bodytext20"/>
          <w:color w:val="000000"/>
        </w:rPr>
        <w:t>в)</w:t>
      </w:r>
      <w:r>
        <w:rPr>
          <w:rStyle w:val="Bodytext20"/>
          <w:color w:val="000000"/>
        </w:rPr>
        <w:tab/>
        <w:t>расскажите о проекте этого спланированного и отрежис</w:t>
      </w:r>
      <w:r>
        <w:rPr>
          <w:rStyle w:val="Bodytext20"/>
          <w:color w:val="000000"/>
        </w:rPr>
        <w:softHyphen/>
        <w:t>сированного Вами урока в конкретном классе;</w:t>
      </w:r>
    </w:p>
    <w:p w:rsidR="007D3E08" w:rsidRDefault="004F60F8">
      <w:pPr>
        <w:pStyle w:val="Bodytext21"/>
        <w:shd w:val="clear" w:color="auto" w:fill="auto"/>
        <w:tabs>
          <w:tab w:val="left" w:pos="653"/>
        </w:tabs>
        <w:spacing w:line="240" w:lineRule="exact"/>
        <w:ind w:firstLine="340"/>
        <w:jc w:val="both"/>
      </w:pPr>
      <w:r>
        <w:rPr>
          <w:rStyle w:val="Bodytext20"/>
          <w:color w:val="000000"/>
        </w:rPr>
        <w:t>г)</w:t>
      </w:r>
      <w:r>
        <w:rPr>
          <w:rStyle w:val="Bodytext20"/>
          <w:color w:val="000000"/>
        </w:rPr>
        <w:tab/>
        <w:t>обоснуйте свой план-проект;</w:t>
      </w:r>
    </w:p>
    <w:p w:rsidR="007D3E08" w:rsidRDefault="004F60F8">
      <w:pPr>
        <w:pStyle w:val="Bodytext21"/>
        <w:shd w:val="clear" w:color="auto" w:fill="auto"/>
        <w:tabs>
          <w:tab w:val="left" w:pos="658"/>
        </w:tabs>
        <w:spacing w:line="240" w:lineRule="exact"/>
        <w:ind w:left="620" w:hanging="280"/>
        <w:jc w:val="both"/>
      </w:pPr>
      <w:r>
        <w:rPr>
          <w:rStyle w:val="Bodytext20"/>
          <w:color w:val="000000"/>
        </w:rPr>
        <w:t>д)</w:t>
      </w:r>
      <w:r>
        <w:rPr>
          <w:rStyle w:val="Bodytext20"/>
          <w:color w:val="000000"/>
        </w:rPr>
        <w:tab/>
        <w:t>раскройте свою творческую лабораторию (что и откуда за</w:t>
      </w:r>
      <w:r>
        <w:rPr>
          <w:rStyle w:val="Bodytext20"/>
          <w:color w:val="000000"/>
        </w:rPr>
        <w:softHyphen/>
        <w:t>имствовано, а что изобретено, разработано лично Вами);</w:t>
      </w:r>
    </w:p>
    <w:p w:rsidR="007D3E08" w:rsidRDefault="004F60F8">
      <w:pPr>
        <w:pStyle w:val="Bodytext21"/>
        <w:shd w:val="clear" w:color="auto" w:fill="auto"/>
        <w:tabs>
          <w:tab w:val="left" w:pos="658"/>
        </w:tabs>
        <w:spacing w:line="240" w:lineRule="exact"/>
        <w:ind w:left="620" w:hanging="280"/>
        <w:jc w:val="both"/>
      </w:pPr>
      <w:r>
        <w:rPr>
          <w:rStyle w:val="Bodytext20"/>
          <w:color w:val="000000"/>
        </w:rPr>
        <w:t>е)</w:t>
      </w:r>
      <w:r>
        <w:rPr>
          <w:rStyle w:val="Bodytext20"/>
          <w:color w:val="000000"/>
        </w:rPr>
        <w:tab/>
        <w:t>назовите запасные методические варианты, если возник</w:t>
      </w:r>
      <w:r>
        <w:rPr>
          <w:rStyle w:val="Bodytext20"/>
          <w:color w:val="000000"/>
        </w:rPr>
        <w:softHyphen/>
        <w:t>нут затруднения в достижении целей урока;</w:t>
      </w:r>
    </w:p>
    <w:p w:rsidR="007D3E08" w:rsidRDefault="004F60F8">
      <w:pPr>
        <w:pStyle w:val="Bodytext21"/>
        <w:shd w:val="clear" w:color="auto" w:fill="auto"/>
        <w:tabs>
          <w:tab w:val="left" w:pos="696"/>
        </w:tabs>
        <w:spacing w:line="240" w:lineRule="exact"/>
        <w:ind w:left="620" w:hanging="280"/>
        <w:jc w:val="both"/>
      </w:pPr>
      <w:r>
        <w:rPr>
          <w:rStyle w:val="Bodytext20"/>
          <w:color w:val="000000"/>
        </w:rPr>
        <w:t>ж)</w:t>
      </w:r>
      <w:r>
        <w:rPr>
          <w:rStyle w:val="Bodytext20"/>
          <w:color w:val="000000"/>
        </w:rPr>
        <w:tab/>
        <w:t xml:space="preserve">какие конкретные результаты Вы планируете получить и с </w:t>
      </w:r>
      <w:proofErr w:type="gramStart"/>
      <w:r>
        <w:rPr>
          <w:rStyle w:val="Bodytext20"/>
          <w:color w:val="000000"/>
        </w:rPr>
        <w:t>помощью</w:t>
      </w:r>
      <w:proofErr w:type="gramEnd"/>
      <w:r>
        <w:rPr>
          <w:rStyle w:val="Bodytext20"/>
          <w:color w:val="000000"/>
        </w:rPr>
        <w:t xml:space="preserve"> каких конкретных методических средств, за</w:t>
      </w:r>
      <w:r>
        <w:rPr>
          <w:rStyle w:val="Bodytext20"/>
          <w:color w:val="000000"/>
        </w:rPr>
        <w:softHyphen/>
        <w:t>даний Вы планируете оценивать их достигнутость?</w:t>
      </w:r>
    </w:p>
    <w:p w:rsidR="007D3E08" w:rsidRDefault="004F60F8">
      <w:pPr>
        <w:pStyle w:val="Bodytext21"/>
        <w:shd w:val="clear" w:color="auto" w:fill="auto"/>
        <w:spacing w:line="240" w:lineRule="exact"/>
        <w:ind w:firstLine="340"/>
        <w:jc w:val="both"/>
      </w:pPr>
      <w:r>
        <w:rPr>
          <w:rStyle w:val="Bodytext20"/>
          <w:color w:val="000000"/>
        </w:rPr>
        <w:t>ОТВЕТЫ ПО ВСЕМ ПУНКТАМ ТРЕБУЮТ БЕЗУСЛОВНОЙ ОПОРЫ НА ФГОС.</w:t>
      </w:r>
    </w:p>
    <w:p w:rsidR="007D3E08" w:rsidRDefault="004F60F8">
      <w:pPr>
        <w:pStyle w:val="Bodytext21"/>
        <w:shd w:val="clear" w:color="auto" w:fill="auto"/>
        <w:spacing w:line="240" w:lineRule="exact"/>
        <w:ind w:firstLine="340"/>
        <w:jc w:val="both"/>
        <w:sectPr w:rsidR="007D3E08">
          <w:footerReference w:type="even" r:id="rId227"/>
          <w:footerReference w:type="default" r:id="rId228"/>
          <w:footerReference w:type="first" r:id="rId229"/>
          <w:pgSz w:w="9312" w:h="12065"/>
          <w:pgMar w:top="1384" w:right="1380" w:bottom="835" w:left="1519" w:header="0" w:footer="3" w:gutter="0"/>
          <w:cols w:space="720"/>
          <w:noEndnote/>
          <w:titlePg/>
          <w:docGrid w:linePitch="360"/>
        </w:sectPr>
      </w:pPr>
      <w:proofErr w:type="gramStart"/>
      <w:r>
        <w:rPr>
          <w:rStyle w:val="Bodytext20"/>
          <w:color w:val="000000"/>
        </w:rPr>
        <w:t>(В подготовке по второму вопросу учителю поможет техно</w:t>
      </w:r>
      <w:r>
        <w:rPr>
          <w:rStyle w:val="Bodytext20"/>
          <w:color w:val="000000"/>
        </w:rPr>
        <w:softHyphen/>
        <w:t>логия, изложенная в этой книге.</w:t>
      </w:r>
      <w:proofErr w:type="gramEnd"/>
      <w:r>
        <w:rPr>
          <w:rStyle w:val="Bodytext20"/>
          <w:color w:val="000000"/>
        </w:rPr>
        <w:t xml:space="preserve"> См. ч. I, § 5, стр. 88—110. </w:t>
      </w:r>
      <w:proofErr w:type="gramStart"/>
      <w:r>
        <w:rPr>
          <w:rStyle w:val="Bodytext20"/>
          <w:color w:val="000000"/>
        </w:rPr>
        <w:t>Там же предложены для выбора возможные темы открытых уроков).</w:t>
      </w:r>
      <w:proofErr w:type="gramEnd"/>
    </w:p>
    <w:p w:rsidR="007D3E08" w:rsidRDefault="004F60F8">
      <w:pPr>
        <w:pStyle w:val="Heading31"/>
        <w:keepNext/>
        <w:keepLines/>
        <w:shd w:val="clear" w:color="auto" w:fill="auto"/>
        <w:spacing w:before="0" w:after="0" w:line="220" w:lineRule="exact"/>
        <w:ind w:right="20"/>
      </w:pPr>
      <w:bookmarkStart w:id="53" w:name="bookmark52"/>
      <w:r>
        <w:rPr>
          <w:rStyle w:val="Heading30"/>
          <w:b/>
          <w:bCs/>
          <w:color w:val="000000"/>
        </w:rPr>
        <w:lastRenderedPageBreak/>
        <w:t>Литература</w:t>
      </w:r>
      <w:bookmarkEnd w:id="53"/>
    </w:p>
    <w:p w:rsidR="007D3E08" w:rsidRDefault="004F60F8">
      <w:pPr>
        <w:pStyle w:val="Bodytext171"/>
        <w:shd w:val="clear" w:color="auto" w:fill="auto"/>
        <w:spacing w:after="52" w:line="220" w:lineRule="exact"/>
        <w:ind w:right="20"/>
        <w:jc w:val="center"/>
      </w:pPr>
      <w:r>
        <w:rPr>
          <w:rStyle w:val="Bodytext170"/>
          <w:b/>
          <w:bCs/>
          <w:color w:val="000000"/>
        </w:rPr>
        <w:t>для самообразовательной работы</w:t>
      </w:r>
    </w:p>
    <w:p w:rsidR="007D3E08" w:rsidRDefault="004F60F8">
      <w:pPr>
        <w:pStyle w:val="Bodytext21"/>
        <w:numPr>
          <w:ilvl w:val="0"/>
          <w:numId w:val="71"/>
        </w:numPr>
        <w:shd w:val="clear" w:color="auto" w:fill="auto"/>
        <w:tabs>
          <w:tab w:val="left" w:pos="287"/>
        </w:tabs>
        <w:spacing w:line="240" w:lineRule="exact"/>
        <w:ind w:left="340" w:hanging="340"/>
        <w:jc w:val="both"/>
      </w:pPr>
      <w:r>
        <w:rPr>
          <w:rStyle w:val="Bodytext20"/>
          <w:color w:val="000000"/>
        </w:rPr>
        <w:t>Концепция федеральных государственных образовательных стандартов общего образования: Российская академия об</w:t>
      </w:r>
      <w:r>
        <w:rPr>
          <w:rStyle w:val="Bodytext20"/>
          <w:color w:val="000000"/>
        </w:rPr>
        <w:softHyphen/>
        <w:t>разования; под ред. А.М. Кондакова, А.А. Кузнецова. — М.: Просвещение, 2008.</w:t>
      </w:r>
    </w:p>
    <w:p w:rsidR="007D3E08" w:rsidRDefault="004F60F8">
      <w:pPr>
        <w:pStyle w:val="Bodytext21"/>
        <w:shd w:val="clear" w:color="auto" w:fill="auto"/>
        <w:spacing w:line="240" w:lineRule="exact"/>
        <w:ind w:left="340" w:firstLine="0"/>
        <w:jc w:val="both"/>
      </w:pPr>
      <w:r>
        <w:rPr>
          <w:rStyle w:val="Bodytext20"/>
          <w:color w:val="000000"/>
        </w:rPr>
        <w:t xml:space="preserve">См.: </w:t>
      </w:r>
      <w:hyperlink r:id="rId230" w:history="1">
        <w:r>
          <w:rPr>
            <w:rStyle w:val="a3"/>
            <w:lang w:val="en-US" w:eastAsia="en-US"/>
          </w:rPr>
          <w:t>http</w:t>
        </w:r>
        <w:r w:rsidRPr="004F60F8">
          <w:rPr>
            <w:rStyle w:val="a3"/>
            <w:lang w:eastAsia="en-US"/>
          </w:rPr>
          <w:t>://</w:t>
        </w:r>
        <w:r>
          <w:rPr>
            <w:rStyle w:val="a3"/>
            <w:lang w:val="en-US" w:eastAsia="en-US"/>
          </w:rPr>
          <w:t>standart</w:t>
        </w:r>
        <w:r w:rsidRPr="004F60F8">
          <w:rPr>
            <w:rStyle w:val="a3"/>
            <w:lang w:eastAsia="en-US"/>
          </w:rPr>
          <w:t>.</w:t>
        </w:r>
        <w:r>
          <w:rPr>
            <w:rStyle w:val="a3"/>
            <w:lang w:val="en-US" w:eastAsia="en-US"/>
          </w:rPr>
          <w:t>edu</w:t>
        </w:r>
        <w:r w:rsidRPr="004F60F8">
          <w:rPr>
            <w:rStyle w:val="a3"/>
            <w:lang w:eastAsia="en-US"/>
          </w:rPr>
          <w:t>.</w:t>
        </w:r>
        <w:r>
          <w:rPr>
            <w:rStyle w:val="a3"/>
            <w:lang w:val="en-US" w:eastAsia="en-US"/>
          </w:rPr>
          <w:t>ru</w:t>
        </w:r>
        <w:r w:rsidRPr="004F60F8">
          <w:rPr>
            <w:rStyle w:val="a3"/>
            <w:lang w:eastAsia="en-US"/>
          </w:rPr>
          <w:t>/</w:t>
        </w:r>
        <w:r>
          <w:rPr>
            <w:rStyle w:val="a3"/>
            <w:lang w:val="en-US" w:eastAsia="en-US"/>
          </w:rPr>
          <w:t>Catalog</w:t>
        </w:r>
        <w:r w:rsidRPr="004F60F8">
          <w:rPr>
            <w:rStyle w:val="a3"/>
            <w:lang w:eastAsia="en-US"/>
          </w:rPr>
          <w:t>.</w:t>
        </w:r>
        <w:r>
          <w:rPr>
            <w:rStyle w:val="a3"/>
            <w:lang w:val="en-US" w:eastAsia="en-US"/>
          </w:rPr>
          <w:t>aspx</w:t>
        </w:r>
        <w:r w:rsidRPr="004F60F8">
          <w:rPr>
            <w:rStyle w:val="a3"/>
            <w:lang w:eastAsia="en-US"/>
          </w:rPr>
          <w:t>?</w:t>
        </w:r>
        <w:r>
          <w:rPr>
            <w:rStyle w:val="a3"/>
            <w:lang w:val="en-US" w:eastAsia="en-US"/>
          </w:rPr>
          <w:t>CatalogId</w:t>
        </w:r>
        <w:r w:rsidRPr="004F60F8">
          <w:rPr>
            <w:rStyle w:val="a3"/>
            <w:lang w:eastAsia="en-US"/>
          </w:rPr>
          <w:t>=261</w:t>
        </w:r>
      </w:hyperlink>
    </w:p>
    <w:p w:rsidR="007D3E08" w:rsidRDefault="004F60F8">
      <w:pPr>
        <w:pStyle w:val="Bodytext21"/>
        <w:numPr>
          <w:ilvl w:val="0"/>
          <w:numId w:val="71"/>
        </w:numPr>
        <w:shd w:val="clear" w:color="auto" w:fill="auto"/>
        <w:tabs>
          <w:tab w:val="left" w:pos="311"/>
        </w:tabs>
        <w:spacing w:line="240" w:lineRule="exact"/>
        <w:ind w:left="340" w:hanging="340"/>
        <w:jc w:val="both"/>
      </w:pPr>
      <w:r>
        <w:rPr>
          <w:rStyle w:val="Bodytext20"/>
          <w:color w:val="000000"/>
        </w:rPr>
        <w:t>Фундаментальное ядро содержания общего образования / Рос</w:t>
      </w:r>
      <w:proofErr w:type="gramStart"/>
      <w:r>
        <w:rPr>
          <w:rStyle w:val="Bodytext20"/>
          <w:color w:val="000000"/>
        </w:rPr>
        <w:t>.</w:t>
      </w:r>
      <w:proofErr w:type="gramEnd"/>
      <w:r>
        <w:rPr>
          <w:rStyle w:val="Bodytext20"/>
          <w:color w:val="000000"/>
        </w:rPr>
        <w:t xml:space="preserve"> </w:t>
      </w:r>
      <w:proofErr w:type="gramStart"/>
      <w:r>
        <w:rPr>
          <w:rStyle w:val="Bodytext20"/>
          <w:color w:val="000000"/>
        </w:rPr>
        <w:t>а</w:t>
      </w:r>
      <w:proofErr w:type="gramEnd"/>
      <w:r>
        <w:rPr>
          <w:rStyle w:val="Bodytext20"/>
          <w:color w:val="000000"/>
        </w:rPr>
        <w:t>кад. наук, Российская академия образования; под ред. В.В. Коз</w:t>
      </w:r>
      <w:r>
        <w:rPr>
          <w:rStyle w:val="Bodytext20"/>
          <w:color w:val="000000"/>
        </w:rPr>
        <w:softHyphen/>
        <w:t xml:space="preserve">лова, А. М. Кондакова. — 4-е изд., дораб. — М.: Просвещение, 2011. — 79 </w:t>
      </w:r>
      <w:proofErr w:type="gramStart"/>
      <w:r>
        <w:rPr>
          <w:rStyle w:val="Bodytext20"/>
          <w:color w:val="000000"/>
        </w:rPr>
        <w:t>с</w:t>
      </w:r>
      <w:proofErr w:type="gramEnd"/>
      <w:r>
        <w:rPr>
          <w:rStyle w:val="Bodytext20"/>
          <w:color w:val="000000"/>
        </w:rPr>
        <w:t>. — (Стандарты второго поколения).</w:t>
      </w:r>
    </w:p>
    <w:p w:rsidR="007D3E08" w:rsidRDefault="004F60F8">
      <w:pPr>
        <w:pStyle w:val="Bodytext91"/>
        <w:shd w:val="clear" w:color="auto" w:fill="auto"/>
        <w:spacing w:before="0" w:after="0" w:line="240" w:lineRule="exact"/>
        <w:ind w:left="340"/>
        <w:jc w:val="both"/>
      </w:pPr>
      <w:r>
        <w:rPr>
          <w:rStyle w:val="Bodytext90"/>
          <w:b/>
          <w:bCs/>
          <w:i/>
          <w:iCs/>
          <w:color w:val="000000"/>
        </w:rPr>
        <w:t xml:space="preserve">См.: </w:t>
      </w:r>
      <w:hyperlink r:id="rId231" w:history="1">
        <w:r>
          <w:rPr>
            <w:rStyle w:val="a3"/>
            <w:lang w:val="en-US" w:eastAsia="en-US"/>
          </w:rPr>
          <w:t>http</w:t>
        </w:r>
        <w:r w:rsidRPr="004F60F8">
          <w:rPr>
            <w:rStyle w:val="a3"/>
            <w:lang w:eastAsia="en-US"/>
          </w:rPr>
          <w:t>://</w:t>
        </w:r>
        <w:r>
          <w:rPr>
            <w:rStyle w:val="a3"/>
            <w:lang w:val="en-US" w:eastAsia="en-US"/>
          </w:rPr>
          <w:t>standart</w:t>
        </w:r>
        <w:r w:rsidRPr="004F60F8">
          <w:rPr>
            <w:rStyle w:val="a3"/>
            <w:lang w:eastAsia="en-US"/>
          </w:rPr>
          <w:t>.</w:t>
        </w:r>
        <w:r>
          <w:rPr>
            <w:rStyle w:val="a3"/>
            <w:lang w:val="en-US" w:eastAsia="en-US"/>
          </w:rPr>
          <w:t>edu</w:t>
        </w:r>
        <w:r w:rsidRPr="004F60F8">
          <w:rPr>
            <w:rStyle w:val="a3"/>
            <w:lang w:eastAsia="en-US"/>
          </w:rPr>
          <w:t>.</w:t>
        </w:r>
        <w:r>
          <w:rPr>
            <w:rStyle w:val="a3"/>
            <w:lang w:val="en-US" w:eastAsia="en-US"/>
          </w:rPr>
          <w:t>ru</w:t>
        </w:r>
        <w:r w:rsidRPr="004F60F8">
          <w:rPr>
            <w:rStyle w:val="a3"/>
            <w:lang w:eastAsia="en-US"/>
          </w:rPr>
          <w:t>/</w:t>
        </w:r>
        <w:r>
          <w:rPr>
            <w:rStyle w:val="a3"/>
            <w:lang w:val="en-US" w:eastAsia="en-US"/>
          </w:rPr>
          <w:t>catalog</w:t>
        </w:r>
        <w:r w:rsidRPr="004F60F8">
          <w:rPr>
            <w:rStyle w:val="a3"/>
            <w:lang w:eastAsia="en-US"/>
          </w:rPr>
          <w:t>.</w:t>
        </w:r>
        <w:r>
          <w:rPr>
            <w:rStyle w:val="a3"/>
            <w:lang w:val="en-US" w:eastAsia="en-US"/>
          </w:rPr>
          <w:t>aspx</w:t>
        </w:r>
        <w:r w:rsidRPr="004F60F8">
          <w:rPr>
            <w:rStyle w:val="a3"/>
            <w:lang w:eastAsia="en-US"/>
          </w:rPr>
          <w:t>?</w:t>
        </w:r>
        <w:r>
          <w:rPr>
            <w:rStyle w:val="a3"/>
            <w:lang w:val="en-US" w:eastAsia="en-US"/>
          </w:rPr>
          <w:t>CatalogId</w:t>
        </w:r>
        <w:r w:rsidRPr="004F60F8">
          <w:rPr>
            <w:rStyle w:val="a3"/>
            <w:lang w:eastAsia="en-US"/>
          </w:rPr>
          <w:t>~2619</w:t>
        </w:r>
      </w:hyperlink>
    </w:p>
    <w:p w:rsidR="007D3E08" w:rsidRDefault="004F60F8">
      <w:pPr>
        <w:pStyle w:val="Bodytext21"/>
        <w:numPr>
          <w:ilvl w:val="0"/>
          <w:numId w:val="71"/>
        </w:numPr>
        <w:shd w:val="clear" w:color="auto" w:fill="auto"/>
        <w:tabs>
          <w:tab w:val="left" w:pos="311"/>
        </w:tabs>
        <w:spacing w:line="240" w:lineRule="exact"/>
        <w:ind w:left="340" w:hanging="340"/>
        <w:jc w:val="both"/>
      </w:pPr>
      <w:r>
        <w:rPr>
          <w:rStyle w:val="Bodytext20"/>
          <w:color w:val="000000"/>
        </w:rPr>
        <w:t>ФЕДЕРАЛЬНЫЙ ГОСУДАРСТВЕННЫЙ ОБРАЗОВАТЕЛЬ</w:t>
      </w:r>
      <w:r>
        <w:rPr>
          <w:rStyle w:val="Bodytext20"/>
          <w:color w:val="000000"/>
        </w:rPr>
        <w:softHyphen/>
        <w:t>НЫЙ СТАНДАРТ НАЧАЛЬНОГО ОБЩЕГО ОБРАЗОВАНИЯ. Утвержден приказом Министерства образования и науки Рос</w:t>
      </w:r>
      <w:r>
        <w:rPr>
          <w:rStyle w:val="Bodytext20"/>
          <w:color w:val="000000"/>
        </w:rPr>
        <w:softHyphen/>
        <w:t>сийской Федерации от 6 октября 2009 г. № 373.</w:t>
      </w:r>
    </w:p>
    <w:p w:rsidR="007D3E08" w:rsidRDefault="004F60F8">
      <w:pPr>
        <w:pStyle w:val="Bodytext21"/>
        <w:shd w:val="clear" w:color="auto" w:fill="auto"/>
        <w:spacing w:line="240" w:lineRule="exact"/>
        <w:ind w:left="340" w:firstLine="0"/>
        <w:jc w:val="both"/>
      </w:pPr>
      <w:r>
        <w:rPr>
          <w:rStyle w:val="Bodytext2Bold8"/>
          <w:color w:val="000000"/>
        </w:rPr>
        <w:t>См.:</w:t>
      </w:r>
      <w:r>
        <w:rPr>
          <w:rStyle w:val="Bodytext20"/>
          <w:color w:val="000000"/>
        </w:rPr>
        <w:t xml:space="preserve"> </w:t>
      </w:r>
      <w:hyperlink r:id="rId232" w:history="1">
        <w:r>
          <w:rPr>
            <w:rStyle w:val="a3"/>
            <w:lang w:val="en-US" w:eastAsia="en-US"/>
          </w:rPr>
          <w:t>http</w:t>
        </w:r>
        <w:r w:rsidRPr="004F60F8">
          <w:rPr>
            <w:rStyle w:val="a3"/>
            <w:lang w:eastAsia="en-US"/>
          </w:rPr>
          <w:t>://</w:t>
        </w:r>
        <w:r>
          <w:rPr>
            <w:rStyle w:val="a3"/>
            <w:lang w:val="en-US" w:eastAsia="en-US"/>
          </w:rPr>
          <w:t>nachalka</w:t>
        </w:r>
        <w:r w:rsidRPr="004F60F8">
          <w:rPr>
            <w:rStyle w:val="a3"/>
            <w:lang w:eastAsia="en-US"/>
          </w:rPr>
          <w:t>.</w:t>
        </w:r>
        <w:r>
          <w:rPr>
            <w:rStyle w:val="a3"/>
            <w:lang w:val="en-US" w:eastAsia="en-US"/>
          </w:rPr>
          <w:t>edu</w:t>
        </w:r>
        <w:r w:rsidRPr="004F60F8">
          <w:rPr>
            <w:rStyle w:val="a3"/>
            <w:lang w:eastAsia="en-US"/>
          </w:rPr>
          <w:t>.</w:t>
        </w:r>
        <w:r>
          <w:rPr>
            <w:rStyle w:val="a3"/>
            <w:lang w:val="en-US" w:eastAsia="en-US"/>
          </w:rPr>
          <w:t>ru</w:t>
        </w:r>
        <w:r w:rsidRPr="004F60F8">
          <w:rPr>
            <w:rStyle w:val="a3"/>
            <w:lang w:eastAsia="en-US"/>
          </w:rPr>
          <w:t>/</w:t>
        </w:r>
        <w:r>
          <w:rPr>
            <w:rStyle w:val="a3"/>
            <w:lang w:val="en-US" w:eastAsia="en-US"/>
          </w:rPr>
          <w:t>catalog</w:t>
        </w:r>
        <w:r w:rsidRPr="004F60F8">
          <w:rPr>
            <w:rStyle w:val="a3"/>
            <w:lang w:eastAsia="en-US"/>
          </w:rPr>
          <w:t>.</w:t>
        </w:r>
        <w:r>
          <w:rPr>
            <w:rStyle w:val="a3"/>
            <w:lang w:val="en-US" w:eastAsia="en-US"/>
          </w:rPr>
          <w:t>asp</w:t>
        </w:r>
        <w:r w:rsidRPr="004F60F8">
          <w:rPr>
            <w:rStyle w:val="a3"/>
            <w:lang w:eastAsia="en-US"/>
          </w:rPr>
          <w:t>?</w:t>
        </w:r>
        <w:r>
          <w:rPr>
            <w:rStyle w:val="a3"/>
            <w:lang w:val="en-US" w:eastAsia="en-US"/>
          </w:rPr>
          <w:t>ob</w:t>
        </w:r>
        <w:r w:rsidRPr="004F60F8">
          <w:rPr>
            <w:rStyle w:val="a3"/>
            <w:lang w:eastAsia="en-US"/>
          </w:rPr>
          <w:t>_</w:t>
        </w:r>
        <w:r>
          <w:rPr>
            <w:rStyle w:val="a3"/>
            <w:lang w:val="en-US" w:eastAsia="en-US"/>
          </w:rPr>
          <w:t>no</w:t>
        </w:r>
        <w:r w:rsidRPr="004F60F8">
          <w:rPr>
            <w:rStyle w:val="a3"/>
            <w:lang w:eastAsia="en-US"/>
          </w:rPr>
          <w:t>=15648</w:t>
        </w:r>
      </w:hyperlink>
    </w:p>
    <w:p w:rsidR="007D3E08" w:rsidRDefault="004F60F8">
      <w:pPr>
        <w:pStyle w:val="Bodytext21"/>
        <w:numPr>
          <w:ilvl w:val="0"/>
          <w:numId w:val="71"/>
        </w:numPr>
        <w:shd w:val="clear" w:color="auto" w:fill="auto"/>
        <w:tabs>
          <w:tab w:val="left" w:pos="311"/>
        </w:tabs>
        <w:spacing w:line="240" w:lineRule="exact"/>
        <w:ind w:left="340" w:hanging="340"/>
        <w:jc w:val="both"/>
      </w:pPr>
      <w:r>
        <w:rPr>
          <w:rStyle w:val="Bodytext20"/>
          <w:color w:val="000000"/>
        </w:rPr>
        <w:t>ФЕДЕРАЛЬНЫЙ ГОСУДАРСТВЕННЫЙ ОБРАЗОВАТЕЛЬ</w:t>
      </w:r>
      <w:r>
        <w:rPr>
          <w:rStyle w:val="Bodytext20"/>
          <w:color w:val="000000"/>
        </w:rPr>
        <w:softHyphen/>
        <w:t>НЫЙ СТАНДАРТ ОСНОВНОГО ОБЩЕГО ОБРАЗОВАНИЯ. Утвержден приказом Министерства образования и науки Рос</w:t>
      </w:r>
      <w:r>
        <w:rPr>
          <w:rStyle w:val="Bodytext20"/>
          <w:color w:val="000000"/>
        </w:rPr>
        <w:softHyphen/>
        <w:t>сийской Федерации от 17 декабря 2010 г. № 1897.</w:t>
      </w:r>
    </w:p>
    <w:p w:rsidR="007D3E08" w:rsidRDefault="004F60F8">
      <w:pPr>
        <w:pStyle w:val="Bodytext21"/>
        <w:shd w:val="clear" w:color="auto" w:fill="auto"/>
        <w:spacing w:line="240" w:lineRule="exact"/>
        <w:ind w:left="340" w:firstLine="0"/>
        <w:jc w:val="both"/>
      </w:pPr>
      <w:r>
        <w:rPr>
          <w:rStyle w:val="Bodytext2Bold8"/>
          <w:color w:val="000000"/>
        </w:rPr>
        <w:t>См.:</w:t>
      </w:r>
      <w:r>
        <w:rPr>
          <w:rStyle w:val="Bodytext20"/>
          <w:color w:val="000000"/>
        </w:rPr>
        <w:t xml:space="preserve"> </w:t>
      </w:r>
      <w:hyperlink r:id="rId233" w:history="1">
        <w:r>
          <w:rPr>
            <w:rStyle w:val="a3"/>
            <w:lang w:val="en-US" w:eastAsia="en-US"/>
          </w:rPr>
          <w:t>http</w:t>
        </w:r>
        <w:r w:rsidRPr="004F60F8">
          <w:rPr>
            <w:rStyle w:val="a3"/>
            <w:lang w:eastAsia="en-US"/>
          </w:rPr>
          <w:t>://</w:t>
        </w:r>
        <w:r>
          <w:rPr>
            <w:rStyle w:val="a3"/>
            <w:lang w:val="en-US" w:eastAsia="en-US"/>
          </w:rPr>
          <w:t>standart</w:t>
        </w:r>
        <w:r w:rsidRPr="004F60F8">
          <w:rPr>
            <w:rStyle w:val="a3"/>
            <w:lang w:eastAsia="en-US"/>
          </w:rPr>
          <w:t>.</w:t>
        </w:r>
        <w:r>
          <w:rPr>
            <w:rStyle w:val="a3"/>
            <w:lang w:val="en-US" w:eastAsia="en-US"/>
          </w:rPr>
          <w:t>edu</w:t>
        </w:r>
        <w:r w:rsidRPr="004F60F8">
          <w:rPr>
            <w:rStyle w:val="a3"/>
            <w:lang w:eastAsia="en-US"/>
          </w:rPr>
          <w:t>.</w:t>
        </w:r>
        <w:r>
          <w:rPr>
            <w:rStyle w:val="a3"/>
            <w:lang w:val="en-US" w:eastAsia="en-US"/>
          </w:rPr>
          <w:t>ru</w:t>
        </w:r>
        <w:r w:rsidRPr="004F60F8">
          <w:rPr>
            <w:rStyle w:val="a3"/>
            <w:lang w:eastAsia="en-US"/>
          </w:rPr>
          <w:t>/</w:t>
        </w:r>
        <w:r>
          <w:rPr>
            <w:rStyle w:val="a3"/>
            <w:lang w:val="en-US" w:eastAsia="en-US"/>
          </w:rPr>
          <w:t>catalog</w:t>
        </w:r>
        <w:r w:rsidRPr="004F60F8">
          <w:rPr>
            <w:rStyle w:val="a3"/>
            <w:lang w:eastAsia="en-US"/>
          </w:rPr>
          <w:t>.</w:t>
        </w:r>
        <w:r>
          <w:rPr>
            <w:rStyle w:val="a3"/>
            <w:lang w:val="en-US" w:eastAsia="en-US"/>
          </w:rPr>
          <w:t>aspx</w:t>
        </w:r>
        <w:r w:rsidRPr="004F60F8">
          <w:rPr>
            <w:rStyle w:val="a3"/>
            <w:lang w:eastAsia="en-US"/>
          </w:rPr>
          <w:t>?</w:t>
        </w:r>
        <w:r>
          <w:rPr>
            <w:rStyle w:val="a3"/>
            <w:lang w:val="en-US" w:eastAsia="en-US"/>
          </w:rPr>
          <w:t>CatalogId</w:t>
        </w:r>
        <w:r w:rsidRPr="004F60F8">
          <w:rPr>
            <w:rStyle w:val="a3"/>
            <w:lang w:eastAsia="en-US"/>
          </w:rPr>
          <w:t>=2588</w:t>
        </w:r>
      </w:hyperlink>
    </w:p>
    <w:p w:rsidR="007D3E08" w:rsidRDefault="004F60F8">
      <w:pPr>
        <w:pStyle w:val="Bodytext21"/>
        <w:numPr>
          <w:ilvl w:val="0"/>
          <w:numId w:val="71"/>
        </w:numPr>
        <w:shd w:val="clear" w:color="auto" w:fill="auto"/>
        <w:tabs>
          <w:tab w:val="left" w:pos="311"/>
        </w:tabs>
        <w:spacing w:line="240" w:lineRule="exact"/>
        <w:ind w:left="340" w:hanging="340"/>
        <w:jc w:val="both"/>
      </w:pPr>
      <w:r>
        <w:rPr>
          <w:rStyle w:val="Bodytext20"/>
          <w:color w:val="000000"/>
        </w:rPr>
        <w:t>ФЕДЕРАЛЬНЫЙ ГОСУДАРСТВЕННЫЙ ОБРАЗОВАТЕЛЬ</w:t>
      </w:r>
      <w:r>
        <w:rPr>
          <w:rStyle w:val="Bodytext20"/>
          <w:color w:val="000000"/>
        </w:rPr>
        <w:softHyphen/>
        <w:t>НЫЙ СТАНДАРТ СРЕДНЕГО (ПОЛНОГО) ОБЩЕГО ОБ</w:t>
      </w:r>
      <w:r>
        <w:rPr>
          <w:rStyle w:val="Bodytext20"/>
          <w:color w:val="000000"/>
        </w:rPr>
        <w:softHyphen/>
        <w:t>РАЗОВАНИЯ.</w:t>
      </w:r>
    </w:p>
    <w:p w:rsidR="007D3E08" w:rsidRDefault="004F60F8">
      <w:pPr>
        <w:pStyle w:val="Bodytext21"/>
        <w:shd w:val="clear" w:color="auto" w:fill="auto"/>
        <w:spacing w:line="240" w:lineRule="exact"/>
        <w:ind w:left="340" w:firstLine="0"/>
        <w:jc w:val="both"/>
      </w:pPr>
      <w:r>
        <w:rPr>
          <w:rStyle w:val="Bodytext20"/>
          <w:color w:val="000000"/>
        </w:rPr>
        <w:t>Утвержден приказом Министерства образования и науки Рос</w:t>
      </w:r>
      <w:r>
        <w:rPr>
          <w:rStyle w:val="Bodytext20"/>
          <w:color w:val="000000"/>
        </w:rPr>
        <w:softHyphen/>
        <w:t>сийской Федерации от 17 мая 2012 г. № 413.</w:t>
      </w:r>
    </w:p>
    <w:p w:rsidR="007D3E08" w:rsidRDefault="004F60F8">
      <w:pPr>
        <w:pStyle w:val="Bodytext21"/>
        <w:shd w:val="clear" w:color="auto" w:fill="auto"/>
        <w:spacing w:line="240" w:lineRule="exact"/>
        <w:ind w:left="340" w:firstLine="0"/>
        <w:jc w:val="both"/>
      </w:pPr>
      <w:r>
        <w:rPr>
          <w:rStyle w:val="Bodytext2Bold8"/>
          <w:color w:val="000000"/>
        </w:rPr>
        <w:t>См.:</w:t>
      </w:r>
      <w:r>
        <w:rPr>
          <w:rStyle w:val="Bodytext20"/>
          <w:color w:val="000000"/>
        </w:rPr>
        <w:t xml:space="preserve"> </w:t>
      </w:r>
      <w:hyperlink r:id="rId234" w:history="1">
        <w:r>
          <w:rPr>
            <w:rStyle w:val="a3"/>
            <w:lang w:val="en-US" w:eastAsia="en-US"/>
          </w:rPr>
          <w:t>http</w:t>
        </w:r>
        <w:r w:rsidRPr="004F60F8">
          <w:rPr>
            <w:rStyle w:val="a3"/>
            <w:lang w:eastAsia="en-US"/>
          </w:rPr>
          <w:t>://</w:t>
        </w:r>
        <w:r>
          <w:rPr>
            <w:rStyle w:val="a3"/>
            <w:lang w:val="en-US" w:eastAsia="en-US"/>
          </w:rPr>
          <w:t>standart</w:t>
        </w:r>
        <w:r w:rsidRPr="004F60F8">
          <w:rPr>
            <w:rStyle w:val="a3"/>
            <w:lang w:eastAsia="en-US"/>
          </w:rPr>
          <w:t>.</w:t>
        </w:r>
        <w:r>
          <w:rPr>
            <w:rStyle w:val="a3"/>
            <w:lang w:val="en-US" w:eastAsia="en-US"/>
          </w:rPr>
          <w:t>edu</w:t>
        </w:r>
        <w:r w:rsidRPr="004F60F8">
          <w:rPr>
            <w:rStyle w:val="a3"/>
            <w:lang w:eastAsia="en-US"/>
          </w:rPr>
          <w:t>.</w:t>
        </w:r>
        <w:r>
          <w:rPr>
            <w:rStyle w:val="a3"/>
            <w:lang w:val="en-US" w:eastAsia="en-US"/>
          </w:rPr>
          <w:t>ru</w:t>
        </w:r>
        <w:r w:rsidRPr="004F60F8">
          <w:rPr>
            <w:rStyle w:val="a3"/>
            <w:lang w:eastAsia="en-US"/>
          </w:rPr>
          <w:t>/</w:t>
        </w:r>
        <w:r>
          <w:rPr>
            <w:rStyle w:val="a3"/>
            <w:lang w:val="en-US" w:eastAsia="en-US"/>
          </w:rPr>
          <w:t>catalog</w:t>
        </w:r>
        <w:r w:rsidRPr="004F60F8">
          <w:rPr>
            <w:rStyle w:val="a3"/>
            <w:lang w:eastAsia="en-US"/>
          </w:rPr>
          <w:t>.</w:t>
        </w:r>
        <w:r>
          <w:rPr>
            <w:rStyle w:val="a3"/>
            <w:lang w:val="en-US" w:eastAsia="en-US"/>
          </w:rPr>
          <w:t>aspx</w:t>
        </w:r>
        <w:r w:rsidRPr="004F60F8">
          <w:rPr>
            <w:rStyle w:val="a3"/>
            <w:lang w:eastAsia="en-US"/>
          </w:rPr>
          <w:t>?</w:t>
        </w:r>
        <w:r>
          <w:rPr>
            <w:rStyle w:val="a3"/>
            <w:lang w:val="en-US" w:eastAsia="en-US"/>
          </w:rPr>
          <w:t>CatalogId</w:t>
        </w:r>
        <w:r w:rsidRPr="004F60F8">
          <w:rPr>
            <w:rStyle w:val="a3"/>
            <w:lang w:eastAsia="en-US"/>
          </w:rPr>
          <w:t>=6408</w:t>
        </w:r>
      </w:hyperlink>
    </w:p>
    <w:p w:rsidR="007D3E08" w:rsidRDefault="004F60F8">
      <w:pPr>
        <w:pStyle w:val="Bodytext21"/>
        <w:numPr>
          <w:ilvl w:val="0"/>
          <w:numId w:val="71"/>
        </w:numPr>
        <w:shd w:val="clear" w:color="auto" w:fill="auto"/>
        <w:tabs>
          <w:tab w:val="left" w:pos="311"/>
        </w:tabs>
        <w:spacing w:line="240" w:lineRule="exact"/>
        <w:ind w:left="340" w:hanging="340"/>
        <w:jc w:val="both"/>
      </w:pPr>
      <w:r>
        <w:rPr>
          <w:rStyle w:val="Bodytext20"/>
          <w:color w:val="000000"/>
        </w:rPr>
        <w:t>Федеральный закон «Об образовании в Российской Федера</w:t>
      </w:r>
      <w:r>
        <w:rPr>
          <w:rStyle w:val="Bodytext20"/>
          <w:color w:val="000000"/>
        </w:rPr>
        <w:softHyphen/>
        <w:t xml:space="preserve">ции». </w:t>
      </w:r>
      <w:proofErr w:type="gramStart"/>
      <w:r>
        <w:rPr>
          <w:rStyle w:val="Bodytext20"/>
          <w:color w:val="000000"/>
        </w:rPr>
        <w:t>Принят</w:t>
      </w:r>
      <w:proofErr w:type="gramEnd"/>
      <w:r>
        <w:rPr>
          <w:rStyle w:val="Bodytext20"/>
          <w:color w:val="000000"/>
        </w:rPr>
        <w:t xml:space="preserve"> Государственной Думой 21 декабря 2012 года. </w:t>
      </w:r>
      <w:proofErr w:type="gramStart"/>
      <w:r>
        <w:rPr>
          <w:rStyle w:val="Bodytext20"/>
          <w:color w:val="000000"/>
        </w:rPr>
        <w:t>Одобрен</w:t>
      </w:r>
      <w:proofErr w:type="gramEnd"/>
      <w:r>
        <w:rPr>
          <w:rStyle w:val="Bodytext20"/>
          <w:color w:val="000000"/>
        </w:rPr>
        <w:t xml:space="preserve"> Советом Федерации 26 декабря 2012 года. Гл. 2 ст. 11; гл. 12 ст. 92, 93, 96, 99.</w:t>
      </w:r>
    </w:p>
    <w:p w:rsidR="007D3E08" w:rsidRDefault="004F60F8">
      <w:pPr>
        <w:pStyle w:val="Bodytext91"/>
        <w:shd w:val="clear" w:color="auto" w:fill="auto"/>
        <w:spacing w:before="0" w:after="0" w:line="240" w:lineRule="exact"/>
        <w:ind w:left="340"/>
        <w:jc w:val="both"/>
      </w:pPr>
      <w:r>
        <w:rPr>
          <w:rStyle w:val="Bodytext9NotBold"/>
          <w:color w:val="000000"/>
        </w:rPr>
        <w:t>Си</w:t>
      </w:r>
      <w:proofErr w:type="gramStart"/>
      <w:r>
        <w:rPr>
          <w:rStyle w:val="Bodytext9NotBold"/>
          <w:color w:val="000000"/>
        </w:rPr>
        <w:t xml:space="preserve">.; </w:t>
      </w:r>
      <w:hyperlink r:id="rId235" w:history="1">
        <w:proofErr w:type="gramEnd"/>
        <w:r>
          <w:rPr>
            <w:rStyle w:val="a3"/>
            <w:lang w:val="en-US" w:eastAsia="en-US"/>
          </w:rPr>
          <w:t>http</w:t>
        </w:r>
        <w:r w:rsidRPr="004F60F8">
          <w:rPr>
            <w:rStyle w:val="a3"/>
            <w:lang w:eastAsia="en-US"/>
          </w:rPr>
          <w:t>://</w:t>
        </w:r>
        <w:r>
          <w:rPr>
            <w:rStyle w:val="a3"/>
            <w:lang w:val="en-US" w:eastAsia="en-US"/>
          </w:rPr>
          <w:t>standart</w:t>
        </w:r>
        <w:r w:rsidRPr="004F60F8">
          <w:rPr>
            <w:rStyle w:val="a3"/>
            <w:lang w:eastAsia="en-US"/>
          </w:rPr>
          <w:t>.</w:t>
        </w:r>
        <w:r>
          <w:rPr>
            <w:rStyle w:val="a3"/>
            <w:lang w:val="en-US" w:eastAsia="en-US"/>
          </w:rPr>
          <w:t>edu</w:t>
        </w:r>
        <w:r w:rsidRPr="004F60F8">
          <w:rPr>
            <w:rStyle w:val="a3"/>
            <w:lang w:eastAsia="en-US"/>
          </w:rPr>
          <w:t>.</w:t>
        </w:r>
        <w:r>
          <w:rPr>
            <w:rStyle w:val="a3"/>
            <w:lang w:val="en-US" w:eastAsia="en-US"/>
          </w:rPr>
          <w:t>ru</w:t>
        </w:r>
        <w:r w:rsidRPr="004F60F8">
          <w:rPr>
            <w:rStyle w:val="a3"/>
            <w:lang w:eastAsia="en-US"/>
          </w:rPr>
          <w:t>/</w:t>
        </w:r>
        <w:r>
          <w:rPr>
            <w:rStyle w:val="a3"/>
            <w:lang w:val="en-US" w:eastAsia="en-US"/>
          </w:rPr>
          <w:t>catalog</w:t>
        </w:r>
        <w:r w:rsidRPr="004F60F8">
          <w:rPr>
            <w:rStyle w:val="a3"/>
            <w:lang w:eastAsia="en-US"/>
          </w:rPr>
          <w:t>.</w:t>
        </w:r>
        <w:r>
          <w:rPr>
            <w:rStyle w:val="a3"/>
            <w:lang w:val="en-US" w:eastAsia="en-US"/>
          </w:rPr>
          <w:t>aspx</w:t>
        </w:r>
        <w:r w:rsidRPr="004F60F8">
          <w:rPr>
            <w:rStyle w:val="a3"/>
            <w:lang w:eastAsia="en-US"/>
          </w:rPr>
          <w:t>?</w:t>
        </w:r>
        <w:r>
          <w:rPr>
            <w:rStyle w:val="a3"/>
            <w:lang w:val="en-US" w:eastAsia="en-US"/>
          </w:rPr>
          <w:t>CatalogId</w:t>
        </w:r>
        <w:r w:rsidRPr="004F60F8">
          <w:rPr>
            <w:rStyle w:val="a3"/>
            <w:lang w:eastAsia="en-US"/>
          </w:rPr>
          <w:t>=</w:t>
        </w:r>
        <w:r>
          <w:rPr>
            <w:rStyle w:val="a3"/>
            <w:lang w:val="en-US" w:eastAsia="en-US"/>
          </w:rPr>
          <w:t>l</w:t>
        </w:r>
        <w:r>
          <w:rPr>
            <w:rStyle w:val="a3"/>
          </w:rPr>
          <w:t>0681</w:t>
        </w:r>
      </w:hyperlink>
    </w:p>
    <w:p w:rsidR="007D3E08" w:rsidRDefault="004F60F8">
      <w:pPr>
        <w:pStyle w:val="Bodytext21"/>
        <w:numPr>
          <w:ilvl w:val="0"/>
          <w:numId w:val="71"/>
        </w:numPr>
        <w:shd w:val="clear" w:color="auto" w:fill="auto"/>
        <w:tabs>
          <w:tab w:val="left" w:pos="311"/>
        </w:tabs>
        <w:spacing w:line="240" w:lineRule="exact"/>
        <w:ind w:left="340" w:hanging="340"/>
        <w:jc w:val="both"/>
      </w:pPr>
      <w:r>
        <w:rPr>
          <w:rStyle w:val="Bodytext20"/>
          <w:color w:val="000000"/>
        </w:rPr>
        <w:t>Кокарева З.А. ФГОС: оценка результатов обучения в 1—6 клас</w:t>
      </w:r>
      <w:r>
        <w:rPr>
          <w:rStyle w:val="Bodytext20"/>
          <w:color w:val="000000"/>
        </w:rPr>
        <w:softHyphen/>
        <w:t>сах. — М., 2016.</w:t>
      </w:r>
    </w:p>
    <w:p w:rsidR="007D3E08" w:rsidRDefault="004F60F8">
      <w:pPr>
        <w:pStyle w:val="Heading31"/>
        <w:keepNext/>
        <w:keepLines/>
        <w:numPr>
          <w:ilvl w:val="0"/>
          <w:numId w:val="71"/>
        </w:numPr>
        <w:shd w:val="clear" w:color="auto" w:fill="auto"/>
        <w:tabs>
          <w:tab w:val="left" w:pos="311"/>
        </w:tabs>
        <w:spacing w:before="0" w:after="0" w:line="240" w:lineRule="exact"/>
        <w:ind w:left="340" w:hanging="340"/>
        <w:jc w:val="both"/>
      </w:pPr>
      <w:bookmarkStart w:id="54" w:name="bookmark53"/>
      <w:r>
        <w:rPr>
          <w:rStyle w:val="Heading30"/>
          <w:b/>
          <w:bCs/>
          <w:color w:val="000000"/>
        </w:rPr>
        <w:t>Поташник М.М., Левит М.В. Как помочь учителю в освоении ФГОС. - М., 2014.</w:t>
      </w:r>
      <w:bookmarkEnd w:id="54"/>
    </w:p>
    <w:p w:rsidR="007D3E08" w:rsidRDefault="004F60F8">
      <w:pPr>
        <w:pStyle w:val="Heading31"/>
        <w:keepNext/>
        <w:keepLines/>
        <w:numPr>
          <w:ilvl w:val="0"/>
          <w:numId w:val="71"/>
        </w:numPr>
        <w:shd w:val="clear" w:color="auto" w:fill="auto"/>
        <w:tabs>
          <w:tab w:val="left" w:pos="311"/>
        </w:tabs>
        <w:spacing w:before="0" w:after="0" w:line="240" w:lineRule="exact"/>
        <w:ind w:left="340" w:hanging="340"/>
        <w:jc w:val="both"/>
        <w:sectPr w:rsidR="007D3E08">
          <w:pgSz w:w="9312" w:h="12065"/>
          <w:pgMar w:top="1535" w:right="1773" w:bottom="1031" w:left="1178" w:header="0" w:footer="3" w:gutter="0"/>
          <w:cols w:space="720"/>
          <w:noEndnote/>
          <w:docGrid w:linePitch="360"/>
        </w:sectPr>
      </w:pPr>
      <w:bookmarkStart w:id="55" w:name="bookmark54"/>
      <w:r>
        <w:rPr>
          <w:rStyle w:val="Heading30"/>
          <w:b/>
          <w:bCs/>
          <w:color w:val="000000"/>
        </w:rPr>
        <w:t>Поташник М.М., Левит М.В. Освоение ФГОС: методические материалы для учителя. — М., 2016.</w:t>
      </w:r>
      <w:bookmarkEnd w:id="55"/>
    </w:p>
    <w:p w:rsidR="007D3E08" w:rsidRDefault="004F60F8">
      <w:pPr>
        <w:pStyle w:val="Bodytext171"/>
        <w:shd w:val="clear" w:color="auto" w:fill="auto"/>
        <w:spacing w:after="315" w:line="259" w:lineRule="exact"/>
        <w:ind w:right="20"/>
        <w:jc w:val="center"/>
      </w:pPr>
      <w:r>
        <w:rPr>
          <w:rStyle w:val="Bodytext170"/>
          <w:b/>
          <w:bCs/>
          <w:color w:val="000000"/>
        </w:rPr>
        <w:lastRenderedPageBreak/>
        <w:t>§ 3. Как должен измениться учитель,</w:t>
      </w:r>
      <w:r>
        <w:rPr>
          <w:rStyle w:val="Bodytext170"/>
          <w:b/>
          <w:bCs/>
          <w:color w:val="000000"/>
        </w:rPr>
        <w:br/>
        <w:t>осваивающий ФГОС</w:t>
      </w:r>
    </w:p>
    <w:p w:rsidR="007D3E08" w:rsidRDefault="004F60F8">
      <w:pPr>
        <w:pStyle w:val="Bodytext21"/>
        <w:shd w:val="clear" w:color="auto" w:fill="auto"/>
        <w:spacing w:line="240" w:lineRule="exact"/>
        <w:ind w:firstLine="360"/>
        <w:jc w:val="both"/>
      </w:pPr>
      <w:r>
        <w:rPr>
          <w:rStyle w:val="Bodytext20"/>
          <w:color w:val="000000"/>
        </w:rPr>
        <w:t>Многие учителя, приступив к освоению новых стандартов, чи</w:t>
      </w:r>
      <w:r>
        <w:rPr>
          <w:rStyle w:val="Bodytext20"/>
          <w:color w:val="000000"/>
        </w:rPr>
        <w:softHyphen/>
        <w:t>тают текст ФГОС, наивно полагая, что этого достаточно, чтобы не только разобраться в сути новшества, но и начать его приме</w:t>
      </w:r>
      <w:r>
        <w:rPr>
          <w:rStyle w:val="Bodytext20"/>
          <w:color w:val="000000"/>
        </w:rPr>
        <w:softHyphen/>
        <w:t>нять. Ответственно заявляем (проверяли неоднократно): таким образом овладеть стандартами большинству учителей невозмож</w:t>
      </w:r>
      <w:r>
        <w:rPr>
          <w:rStyle w:val="Bodytext20"/>
          <w:color w:val="000000"/>
        </w:rPr>
        <w:softHyphen/>
        <w:t>но. И дело тут не в том, что мы плохого мнения о большинстве школьных педагогов, это не так.</w:t>
      </w:r>
    </w:p>
    <w:p w:rsidR="007D3E08" w:rsidRDefault="004F60F8">
      <w:pPr>
        <w:pStyle w:val="Bodytext21"/>
        <w:shd w:val="clear" w:color="auto" w:fill="auto"/>
        <w:spacing w:line="240" w:lineRule="exact"/>
        <w:ind w:firstLine="360"/>
        <w:jc w:val="both"/>
      </w:pPr>
      <w:r>
        <w:rPr>
          <w:rStyle w:val="Bodytext20"/>
          <w:color w:val="000000"/>
        </w:rPr>
        <w:t>Нововведение, о котором речь идет в наших книгах, слишком радикальное, чтобы путем ознакомления с текстом документов им можно было овладеть, ничего не меняя в себе. Если называть вещи своими именами, нужно честно признать, что не всякий учитель готов к восприятию ФГОС, а большинство (и молодых, и тех, кто среднего возраста, и тех, кто имеет большой стаж ра</w:t>
      </w:r>
      <w:r>
        <w:rPr>
          <w:rStyle w:val="Bodytext20"/>
          <w:color w:val="000000"/>
        </w:rPr>
        <w:softHyphen/>
        <w:t xml:space="preserve">боты) не готово, хотя и по разным причинам. </w:t>
      </w:r>
      <w:proofErr w:type="gramStart"/>
      <w:r>
        <w:rPr>
          <w:rStyle w:val="Bodytext20"/>
          <w:color w:val="000000"/>
        </w:rPr>
        <w:t xml:space="preserve">Молодые </w:t>
      </w:r>
      <w:r>
        <w:rPr>
          <w:rStyle w:val="Bodytext27"/>
          <w:color w:val="000000"/>
        </w:rPr>
        <w:t xml:space="preserve">— </w:t>
      </w:r>
      <w:r>
        <w:rPr>
          <w:rStyle w:val="Bodytext20"/>
          <w:color w:val="000000"/>
        </w:rPr>
        <w:t>по</w:t>
      </w:r>
      <w:r>
        <w:rPr>
          <w:rStyle w:val="Bodytext20"/>
          <w:color w:val="000000"/>
        </w:rPr>
        <w:softHyphen/>
        <w:t>скольку их в вузе этому не учили (и сейчас не учат), а зрелые и те, кто с большим стажем, испытывают на себе диалектику на</w:t>
      </w:r>
      <w:r>
        <w:rPr>
          <w:rStyle w:val="Bodytext20"/>
          <w:color w:val="000000"/>
        </w:rPr>
        <w:softHyphen/>
        <w:t>копленного опыта: с одной стороны, он — опора, а потому бла</w:t>
      </w:r>
      <w:r>
        <w:rPr>
          <w:rStyle w:val="Bodytext20"/>
          <w:color w:val="000000"/>
        </w:rPr>
        <w:softHyphen/>
        <w:t>го; с другой — отягощение, поскольку не позволяет избавиться от привычного, устаревшего, отжившего и тем тормозит освое</w:t>
      </w:r>
      <w:r>
        <w:rPr>
          <w:rStyle w:val="Bodytext20"/>
          <w:color w:val="000000"/>
        </w:rPr>
        <w:softHyphen/>
        <w:t>ние любого нового.</w:t>
      </w:r>
      <w:proofErr w:type="gramEnd"/>
    </w:p>
    <w:p w:rsidR="007D3E08" w:rsidRDefault="004F60F8">
      <w:pPr>
        <w:pStyle w:val="Bodytext21"/>
        <w:shd w:val="clear" w:color="auto" w:fill="auto"/>
        <w:spacing w:line="240" w:lineRule="exact"/>
        <w:ind w:firstLine="360"/>
        <w:jc w:val="both"/>
      </w:pPr>
      <w:r>
        <w:rPr>
          <w:rStyle w:val="Bodytext20"/>
          <w:color w:val="000000"/>
        </w:rPr>
        <w:t>Овладение новыми ФГОС предполагает: специальную работу самого учителя по развитию общей культуры личности, расши</w:t>
      </w:r>
      <w:r>
        <w:rPr>
          <w:rStyle w:val="Bodytext20"/>
          <w:color w:val="000000"/>
        </w:rPr>
        <w:softHyphen/>
        <w:t>рению своего кругозора, эрудиции (об этом мы еще раз отдель</w:t>
      </w:r>
      <w:r>
        <w:rPr>
          <w:rStyle w:val="Bodytext20"/>
          <w:color w:val="000000"/>
        </w:rPr>
        <w:softHyphen/>
        <w:t>но и подробно скажем в конце параграфа), изучение докумен</w:t>
      </w:r>
      <w:r>
        <w:rPr>
          <w:rStyle w:val="Bodytext20"/>
          <w:color w:val="000000"/>
        </w:rPr>
        <w:softHyphen/>
        <w:t>тов, учебу в</w:t>
      </w:r>
      <w:proofErr w:type="gramStart"/>
      <w:r>
        <w:rPr>
          <w:rStyle w:val="Bodytext20"/>
          <w:color w:val="000000"/>
        </w:rPr>
        <w:t xml:space="preserve"> И</w:t>
      </w:r>
      <w:proofErr w:type="gramEnd"/>
      <w:r>
        <w:rPr>
          <w:rStyle w:val="Bodytext20"/>
          <w:color w:val="000000"/>
        </w:rPr>
        <w:t xml:space="preserve"> ПК, участие в методической работе не столько предметных методобъединений, сколько в методработе годич</w:t>
      </w:r>
      <w:r>
        <w:rPr>
          <w:rStyle w:val="Bodytext20"/>
          <w:color w:val="000000"/>
        </w:rPr>
        <w:softHyphen/>
        <w:t xml:space="preserve">ной команды учителей классов, и, конечно, самообразование, обязательное неформальное прохождение собеседований (см. предыдущий параграф), посещение и анализ открытых уроков коллег, подготовку и проведение своих, их рефлексия и др. Все это нужно, чтобы изменилась личность учителя, чтобы он стал другим </w:t>
      </w:r>
      <w:r>
        <w:rPr>
          <w:rStyle w:val="Bodytext27"/>
          <w:color w:val="000000"/>
        </w:rPr>
        <w:t xml:space="preserve">— </w:t>
      </w:r>
      <w:r>
        <w:rPr>
          <w:rStyle w:val="Bodytext20"/>
          <w:color w:val="000000"/>
        </w:rPr>
        <w:t xml:space="preserve">способным к адекватному восприятию и постижению новшества, называемого ФГОС. Алгоритм и содержание работы по самообразованию читатель найдет в книге М.М. Поташника «Управление профессиональным ростом учителя в современной школе». — М., 2010. — Гл. I, § 5 и гл. II, §§ 1—5. Эта работа требует времени, обязательно внутренней мотивации и терпения. Тут ни наскоком, ни одной добросовестностью результатов не достичь, поскольку </w:t>
      </w:r>
      <w:r>
        <w:rPr>
          <w:rStyle w:val="Bodytext2Bold8"/>
          <w:color w:val="000000"/>
        </w:rPr>
        <w:lastRenderedPageBreak/>
        <w:t>придется обретать знания и компетенции, которых у учителей прежде не было.</w:t>
      </w:r>
      <w:r>
        <w:rPr>
          <w:rStyle w:val="Bodytext20"/>
          <w:color w:val="000000"/>
        </w:rPr>
        <w:t xml:space="preserve"> Даже очень хороший в прошлом ур</w:t>
      </w:r>
      <w:proofErr w:type="gramStart"/>
      <w:r>
        <w:rPr>
          <w:rStyle w:val="Bodytext20"/>
          <w:color w:val="000000"/>
        </w:rPr>
        <w:t>о-</w:t>
      </w:r>
      <w:proofErr w:type="gramEnd"/>
      <w:r>
        <w:rPr>
          <w:rStyle w:val="Bodytext20"/>
          <w:color w:val="000000"/>
        </w:rPr>
        <w:t xml:space="preserve"> кодатель за год стандартами не овладеет.</w:t>
      </w:r>
    </w:p>
    <w:p w:rsidR="007D3E08" w:rsidRDefault="004F60F8">
      <w:pPr>
        <w:pStyle w:val="Bodytext21"/>
        <w:shd w:val="clear" w:color="auto" w:fill="auto"/>
        <w:spacing w:line="235" w:lineRule="exact"/>
        <w:ind w:firstLine="360"/>
        <w:jc w:val="both"/>
      </w:pPr>
      <w:r>
        <w:rPr>
          <w:rStyle w:val="Bodytext20"/>
          <w:color w:val="000000"/>
        </w:rPr>
        <w:t>Встречаются и те, кто о себе подумает: «Моих знаний по-лю</w:t>
      </w:r>
      <w:r>
        <w:rPr>
          <w:rStyle w:val="Bodytext20"/>
          <w:color w:val="000000"/>
        </w:rPr>
        <w:softHyphen/>
        <w:t>бому больше, чем у учеников, их достаточно, чтобы я продол</w:t>
      </w:r>
      <w:r>
        <w:rPr>
          <w:rStyle w:val="Bodytext20"/>
          <w:color w:val="000000"/>
        </w:rPr>
        <w:softHyphen/>
        <w:t>жала работать, как работала. И не стану я тратить время, силы на обретение мифической эрудиции». Пусть эти учителя отве</w:t>
      </w:r>
      <w:r>
        <w:rPr>
          <w:rStyle w:val="Bodytext20"/>
          <w:color w:val="000000"/>
        </w:rPr>
        <w:softHyphen/>
        <w:t>тят себе, как при нынешнем уровне развитости их интеллекта и общей культуры можно понять, например: почему предметные результаты обучения могут превращаться в новые качества лич</w:t>
      </w:r>
      <w:r>
        <w:rPr>
          <w:rStyle w:val="Bodytext20"/>
          <w:color w:val="000000"/>
        </w:rPr>
        <w:softHyphen/>
        <w:t>ности ученика только через метапредметные компетенции; или почему понятие «стандарт» означает не точный, а примерный результат; или почему высокие результаты тестовой аттестации в 4 кл., ОГЭ и ЕГЭ не всегда говорят о хорошей работе учителя, а невысокие результаты далеко не всегда говорят о плохой ра</w:t>
      </w:r>
      <w:r>
        <w:rPr>
          <w:rStyle w:val="Bodytext20"/>
          <w:color w:val="000000"/>
        </w:rPr>
        <w:softHyphen/>
        <w:t>боте педагога? Или пусть эти учителя подготовят хотя бы одно задание на завтрашний урок по использованию известного де</w:t>
      </w:r>
      <w:r>
        <w:rPr>
          <w:rStyle w:val="Bodytext20"/>
          <w:color w:val="000000"/>
        </w:rPr>
        <w:softHyphen/>
        <w:t>тям знания в новой, незнакомой ситуации и сформулируют к ближайшему уроку ценностные основания содержания учебно</w:t>
      </w:r>
      <w:r>
        <w:rPr>
          <w:rStyle w:val="Bodytext20"/>
          <w:color w:val="000000"/>
        </w:rPr>
        <w:softHyphen/>
        <w:t>го материала. Ну, как?</w:t>
      </w:r>
    </w:p>
    <w:p w:rsidR="007D3E08" w:rsidRDefault="004F60F8">
      <w:pPr>
        <w:pStyle w:val="Bodytext21"/>
        <w:shd w:val="clear" w:color="auto" w:fill="auto"/>
        <w:spacing w:line="235" w:lineRule="exact"/>
        <w:ind w:firstLine="360"/>
        <w:jc w:val="both"/>
      </w:pPr>
      <w:r>
        <w:rPr>
          <w:rStyle w:val="Bodytext20"/>
          <w:color w:val="000000"/>
        </w:rPr>
        <w:t>В определенной степени учителю в работе над собой помо</w:t>
      </w:r>
      <w:r>
        <w:rPr>
          <w:rStyle w:val="Bodytext20"/>
          <w:color w:val="000000"/>
        </w:rPr>
        <w:softHyphen/>
        <w:t>жет нижеприведенная сравнительная таблица, которая содержит ряд качеств и умений (не все, разумеется), которыми нужно ов</w:t>
      </w:r>
      <w:r>
        <w:rPr>
          <w:rStyle w:val="Bodytext20"/>
          <w:color w:val="000000"/>
        </w:rPr>
        <w:softHyphen/>
        <w:t>ладеть в первую очередь. Мы покажем их через изменение от</w:t>
      </w:r>
      <w:r>
        <w:rPr>
          <w:rStyle w:val="Bodytext20"/>
          <w:color w:val="000000"/>
        </w:rPr>
        <w:softHyphen/>
        <w:t>ношения учителя к различным аспектам своей педагогической деятельности.</w:t>
      </w:r>
    </w:p>
    <w:p w:rsidR="007D3E08" w:rsidRDefault="004F60F8">
      <w:pPr>
        <w:pStyle w:val="Tablecaption1"/>
        <w:framePr w:w="6312" w:wrap="notBeside" w:vAnchor="text" w:hAnchor="text" w:xAlign="center" w:y="1"/>
        <w:shd w:val="clear" w:color="auto" w:fill="auto"/>
        <w:spacing w:line="220" w:lineRule="exact"/>
      </w:pPr>
      <w:r>
        <w:rPr>
          <w:rStyle w:val="Tablecaption0"/>
          <w:i/>
          <w:iCs/>
          <w:color w:val="000000"/>
        </w:rPr>
        <w:t>Таблица 4</w:t>
      </w:r>
    </w:p>
    <w:tbl>
      <w:tblPr>
        <w:tblW w:w="0" w:type="auto"/>
        <w:jc w:val="center"/>
        <w:tblLayout w:type="fixed"/>
        <w:tblCellMar>
          <w:left w:w="0" w:type="dxa"/>
          <w:right w:w="0" w:type="dxa"/>
        </w:tblCellMar>
        <w:tblLook w:val="0000" w:firstRow="0" w:lastRow="0" w:firstColumn="0" w:lastColumn="0" w:noHBand="0" w:noVBand="0"/>
      </w:tblPr>
      <w:tblGrid>
        <w:gridCol w:w="1378"/>
        <w:gridCol w:w="2222"/>
        <w:gridCol w:w="2712"/>
      </w:tblGrid>
      <w:tr w:rsidR="007D3E08">
        <w:trPr>
          <w:trHeight w:hRule="exact" w:val="480"/>
          <w:jc w:val="center"/>
        </w:trPr>
        <w:tc>
          <w:tcPr>
            <w:tcW w:w="1378" w:type="dxa"/>
            <w:tcBorders>
              <w:top w:val="single" w:sz="4" w:space="0" w:color="auto"/>
              <w:left w:val="single" w:sz="4" w:space="0" w:color="auto"/>
              <w:bottom w:val="nil"/>
              <w:right w:val="nil"/>
            </w:tcBorders>
            <w:shd w:val="clear" w:color="auto" w:fill="FFFFFF"/>
            <w:vAlign w:val="bottom"/>
          </w:tcPr>
          <w:p w:rsidR="007D3E08" w:rsidRDefault="004F60F8">
            <w:pPr>
              <w:pStyle w:val="Bodytext21"/>
              <w:framePr w:w="6312" w:wrap="notBeside" w:vAnchor="text" w:hAnchor="text" w:xAlign="center" w:y="1"/>
              <w:shd w:val="clear" w:color="auto" w:fill="auto"/>
              <w:spacing w:after="60" w:line="190" w:lineRule="exact"/>
              <w:ind w:left="240" w:firstLine="0"/>
            </w:pPr>
            <w:r>
              <w:rPr>
                <w:rStyle w:val="Bodytext298"/>
                <w:color w:val="000000"/>
              </w:rPr>
              <w:t>Параметры</w:t>
            </w:r>
          </w:p>
          <w:p w:rsidR="007D3E08" w:rsidRDefault="004F60F8">
            <w:pPr>
              <w:pStyle w:val="Bodytext21"/>
              <w:framePr w:w="6312" w:wrap="notBeside" w:vAnchor="text" w:hAnchor="text" w:xAlign="center" w:y="1"/>
              <w:shd w:val="clear" w:color="auto" w:fill="auto"/>
              <w:spacing w:before="60" w:line="190" w:lineRule="exact"/>
              <w:ind w:left="240" w:firstLine="0"/>
            </w:pPr>
            <w:r>
              <w:rPr>
                <w:rStyle w:val="Bodytext298"/>
                <w:color w:val="000000"/>
              </w:rPr>
              <w:t>сравнения</w:t>
            </w:r>
          </w:p>
        </w:tc>
        <w:tc>
          <w:tcPr>
            <w:tcW w:w="2222" w:type="dxa"/>
            <w:tcBorders>
              <w:top w:val="single" w:sz="4" w:space="0" w:color="auto"/>
              <w:left w:val="single" w:sz="4" w:space="0" w:color="auto"/>
              <w:bottom w:val="nil"/>
              <w:right w:val="nil"/>
            </w:tcBorders>
            <w:shd w:val="clear" w:color="auto" w:fill="FFFFFF"/>
            <w:vAlign w:val="bottom"/>
          </w:tcPr>
          <w:p w:rsidR="007D3E08" w:rsidRDefault="004F60F8">
            <w:pPr>
              <w:pStyle w:val="Bodytext21"/>
              <w:framePr w:w="6312" w:wrap="notBeside" w:vAnchor="text" w:hAnchor="text" w:xAlign="center" w:y="1"/>
              <w:shd w:val="clear" w:color="auto" w:fill="auto"/>
              <w:spacing w:line="211" w:lineRule="exact"/>
              <w:ind w:firstLine="0"/>
              <w:jc w:val="center"/>
            </w:pPr>
            <w:r>
              <w:rPr>
                <w:rStyle w:val="Bodytext298"/>
                <w:color w:val="000000"/>
              </w:rPr>
              <w:t>Хороший учитель до освоения ФГОС</w:t>
            </w:r>
          </w:p>
        </w:tc>
        <w:tc>
          <w:tcPr>
            <w:tcW w:w="2712" w:type="dxa"/>
            <w:tcBorders>
              <w:top w:val="single" w:sz="4" w:space="0" w:color="auto"/>
              <w:left w:val="single" w:sz="4" w:space="0" w:color="auto"/>
              <w:bottom w:val="nil"/>
              <w:right w:val="single" w:sz="4" w:space="0" w:color="auto"/>
            </w:tcBorders>
            <w:shd w:val="clear" w:color="auto" w:fill="FFFFFF"/>
            <w:vAlign w:val="bottom"/>
          </w:tcPr>
          <w:p w:rsidR="007D3E08" w:rsidRDefault="004F60F8">
            <w:pPr>
              <w:pStyle w:val="Bodytext21"/>
              <w:framePr w:w="6312" w:wrap="notBeside" w:vAnchor="text" w:hAnchor="text" w:xAlign="center" w:y="1"/>
              <w:shd w:val="clear" w:color="auto" w:fill="auto"/>
              <w:spacing w:line="211" w:lineRule="exact"/>
              <w:ind w:firstLine="0"/>
              <w:jc w:val="center"/>
            </w:pPr>
            <w:r>
              <w:rPr>
                <w:rStyle w:val="Bodytext298"/>
                <w:color w:val="000000"/>
              </w:rPr>
              <w:t>Хороший учитель после освоения ФГОС</w:t>
            </w:r>
          </w:p>
        </w:tc>
      </w:tr>
      <w:tr w:rsidR="007D3E08">
        <w:trPr>
          <w:trHeight w:hRule="exact" w:val="2371"/>
          <w:jc w:val="center"/>
        </w:trPr>
        <w:tc>
          <w:tcPr>
            <w:tcW w:w="1378" w:type="dxa"/>
            <w:tcBorders>
              <w:top w:val="single" w:sz="4" w:space="0" w:color="auto"/>
              <w:left w:val="single" w:sz="4" w:space="0" w:color="auto"/>
              <w:bottom w:val="single" w:sz="4" w:space="0" w:color="auto"/>
              <w:right w:val="nil"/>
            </w:tcBorders>
            <w:shd w:val="clear" w:color="auto" w:fill="FFFFFF"/>
          </w:tcPr>
          <w:p w:rsidR="007D3E08" w:rsidRDefault="004F60F8">
            <w:pPr>
              <w:pStyle w:val="Bodytext21"/>
              <w:framePr w:w="6312" w:wrap="notBeside" w:vAnchor="text" w:hAnchor="text" w:xAlign="center" w:y="1"/>
              <w:shd w:val="clear" w:color="auto" w:fill="auto"/>
              <w:spacing w:line="206" w:lineRule="exact"/>
              <w:ind w:firstLine="0"/>
            </w:pPr>
            <w:r>
              <w:rPr>
                <w:rStyle w:val="Bodytext297"/>
                <w:color w:val="000000"/>
              </w:rPr>
              <w:t>Определение своей пози</w:t>
            </w:r>
            <w:r>
              <w:rPr>
                <w:rStyle w:val="Bodytext297"/>
                <w:color w:val="000000"/>
              </w:rPr>
              <w:softHyphen/>
              <w:t>ции в обра</w:t>
            </w:r>
            <w:r>
              <w:rPr>
                <w:rStyle w:val="Bodytext297"/>
                <w:color w:val="000000"/>
              </w:rPr>
              <w:softHyphen/>
              <w:t>зовательном процессе</w:t>
            </w:r>
          </w:p>
        </w:tc>
        <w:tc>
          <w:tcPr>
            <w:tcW w:w="2222" w:type="dxa"/>
            <w:tcBorders>
              <w:top w:val="single" w:sz="4" w:space="0" w:color="auto"/>
              <w:left w:val="single" w:sz="4" w:space="0" w:color="auto"/>
              <w:bottom w:val="single" w:sz="4" w:space="0" w:color="auto"/>
              <w:right w:val="nil"/>
            </w:tcBorders>
            <w:shd w:val="clear" w:color="auto" w:fill="FFFFFF"/>
          </w:tcPr>
          <w:p w:rsidR="007D3E08" w:rsidRDefault="004F60F8">
            <w:pPr>
              <w:pStyle w:val="Bodytext21"/>
              <w:framePr w:w="6312" w:wrap="notBeside" w:vAnchor="text" w:hAnchor="text" w:xAlign="center" w:y="1"/>
              <w:shd w:val="clear" w:color="auto" w:fill="auto"/>
              <w:spacing w:line="206" w:lineRule="exact"/>
              <w:ind w:firstLine="0"/>
            </w:pPr>
            <w:r>
              <w:rPr>
                <w:rStyle w:val="Bodytext297"/>
                <w:color w:val="000000"/>
              </w:rPr>
              <w:t>Декларативное про</w:t>
            </w:r>
            <w:r>
              <w:rPr>
                <w:rStyle w:val="Bodytext297"/>
                <w:color w:val="000000"/>
              </w:rPr>
              <w:softHyphen/>
              <w:t>возглашение субъект</w:t>
            </w:r>
            <w:r>
              <w:rPr>
                <w:rStyle w:val="Bodytext297"/>
                <w:color w:val="000000"/>
              </w:rPr>
              <w:softHyphen/>
              <w:t>ной позиции учителя. Реально же - безро</w:t>
            </w:r>
            <w:r>
              <w:rPr>
                <w:rStyle w:val="Bodytext297"/>
                <w:color w:val="000000"/>
              </w:rPr>
              <w:softHyphen/>
              <w:t>потное, некритичное исполнение приказов, инструкций, рекомен</w:t>
            </w:r>
            <w:r>
              <w:rPr>
                <w:rStyle w:val="Bodytext297"/>
                <w:color w:val="000000"/>
              </w:rPr>
              <w:softHyphen/>
              <w:t>даций всех и вся, то есть фактическое пове</w:t>
            </w:r>
            <w:r>
              <w:rPr>
                <w:rStyle w:val="Bodytext297"/>
                <w:color w:val="000000"/>
              </w:rPr>
              <w:softHyphen/>
              <w:t>дение как объекта чьих- либо воздействий и</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D3E08" w:rsidRDefault="004F60F8">
            <w:pPr>
              <w:pStyle w:val="Bodytext21"/>
              <w:framePr w:w="6312" w:wrap="notBeside" w:vAnchor="text" w:hAnchor="text" w:xAlign="center" w:y="1"/>
              <w:shd w:val="clear" w:color="auto" w:fill="auto"/>
              <w:spacing w:line="206" w:lineRule="exact"/>
              <w:ind w:firstLine="0"/>
            </w:pPr>
            <w:r>
              <w:rPr>
                <w:rStyle w:val="Bodytext297"/>
                <w:color w:val="000000"/>
              </w:rPr>
              <w:t>Четко выраженная субъект</w:t>
            </w:r>
            <w:r>
              <w:rPr>
                <w:rStyle w:val="Bodytext297"/>
                <w:color w:val="000000"/>
              </w:rPr>
              <w:softHyphen/>
              <w:t>ная позиция во всем, что касается образовательного процесса: только самостоя</w:t>
            </w:r>
            <w:r>
              <w:rPr>
                <w:rStyle w:val="Bodytext297"/>
                <w:color w:val="000000"/>
              </w:rPr>
              <w:softHyphen/>
              <w:t>тельный выбор (постановка) целей, средств их достиже</w:t>
            </w:r>
            <w:r>
              <w:rPr>
                <w:rStyle w:val="Bodytext297"/>
                <w:color w:val="000000"/>
              </w:rPr>
              <w:softHyphen/>
              <w:t>ния, самостоятельная оценка результатов и личная ответ</w:t>
            </w:r>
            <w:r>
              <w:rPr>
                <w:rStyle w:val="Bodytext297"/>
                <w:color w:val="000000"/>
              </w:rPr>
              <w:softHyphen/>
              <w:t>ственность за их достижение. Всемерное развитие субъект</w:t>
            </w:r>
            <w:r>
              <w:rPr>
                <w:rStyle w:val="Bodytext297"/>
                <w:color w:val="000000"/>
              </w:rPr>
              <w:softHyphen/>
              <w:t>ной позиции учащихся</w:t>
            </w:r>
          </w:p>
        </w:tc>
      </w:tr>
    </w:tbl>
    <w:p w:rsidR="007D3E08" w:rsidRDefault="007D3E08">
      <w:pPr>
        <w:framePr w:w="6312" w:wrap="notBeside" w:vAnchor="text" w:hAnchor="text" w:xAlign="center" w:y="1"/>
        <w:rPr>
          <w:color w:val="auto"/>
          <w:sz w:val="2"/>
          <w:szCs w:val="2"/>
        </w:rPr>
      </w:pPr>
    </w:p>
    <w:p w:rsidR="007D3E08" w:rsidRDefault="007D3E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373"/>
        <w:gridCol w:w="2218"/>
        <w:gridCol w:w="2722"/>
      </w:tblGrid>
      <w:tr w:rsidR="007D3E08">
        <w:trPr>
          <w:trHeight w:hRule="exact" w:val="782"/>
          <w:jc w:val="center"/>
        </w:trPr>
        <w:tc>
          <w:tcPr>
            <w:tcW w:w="1373" w:type="dxa"/>
            <w:tcBorders>
              <w:top w:val="single" w:sz="4" w:space="0" w:color="auto"/>
              <w:left w:val="single" w:sz="4" w:space="0" w:color="auto"/>
              <w:bottom w:val="nil"/>
              <w:right w:val="nil"/>
            </w:tcBorders>
            <w:shd w:val="clear" w:color="auto" w:fill="FFFFFF"/>
          </w:tcPr>
          <w:p w:rsidR="007D3E08" w:rsidRDefault="007D3E08">
            <w:pPr>
              <w:framePr w:w="6312" w:wrap="notBeside" w:vAnchor="text" w:hAnchor="text" w:xAlign="center" w:y="1"/>
              <w:rPr>
                <w:color w:val="auto"/>
                <w:sz w:val="10"/>
                <w:szCs w:val="10"/>
              </w:rPr>
            </w:pPr>
          </w:p>
        </w:tc>
        <w:tc>
          <w:tcPr>
            <w:tcW w:w="2218" w:type="dxa"/>
            <w:tcBorders>
              <w:top w:val="single" w:sz="4" w:space="0" w:color="auto"/>
              <w:left w:val="single" w:sz="4" w:space="0" w:color="auto"/>
              <w:bottom w:val="nil"/>
              <w:right w:val="nil"/>
            </w:tcBorders>
            <w:shd w:val="clear" w:color="auto" w:fill="FFFFFF"/>
          </w:tcPr>
          <w:p w:rsidR="007D3E08" w:rsidRDefault="004F60F8">
            <w:pPr>
              <w:pStyle w:val="Bodytext21"/>
              <w:framePr w:w="6312" w:wrap="notBeside" w:vAnchor="text" w:hAnchor="text" w:xAlign="center" w:y="1"/>
              <w:shd w:val="clear" w:color="auto" w:fill="auto"/>
              <w:spacing w:line="211" w:lineRule="exact"/>
              <w:ind w:firstLine="0"/>
            </w:pPr>
            <w:r>
              <w:rPr>
                <w:rStyle w:val="Bodytext297"/>
                <w:color w:val="000000"/>
              </w:rPr>
              <w:t>культивирование такой же позиции учащихся</w:t>
            </w:r>
          </w:p>
        </w:tc>
        <w:tc>
          <w:tcPr>
            <w:tcW w:w="2722" w:type="dxa"/>
            <w:tcBorders>
              <w:top w:val="single" w:sz="4" w:space="0" w:color="auto"/>
              <w:left w:val="single" w:sz="4" w:space="0" w:color="auto"/>
              <w:bottom w:val="nil"/>
              <w:right w:val="single" w:sz="4" w:space="0" w:color="auto"/>
            </w:tcBorders>
            <w:shd w:val="clear" w:color="auto" w:fill="FFFFFF"/>
          </w:tcPr>
          <w:p w:rsidR="007D3E08" w:rsidRDefault="004F60F8">
            <w:pPr>
              <w:pStyle w:val="Bodytext21"/>
              <w:framePr w:w="6312" w:wrap="notBeside" w:vAnchor="text" w:hAnchor="text" w:xAlign="center" w:y="1"/>
              <w:shd w:val="clear" w:color="auto" w:fill="auto"/>
              <w:spacing w:line="211" w:lineRule="exact"/>
              <w:ind w:firstLine="0"/>
            </w:pPr>
            <w:r>
              <w:rPr>
                <w:rStyle w:val="Bodytext297"/>
                <w:color w:val="000000"/>
              </w:rPr>
              <w:t>на уроках и во внеурочной работе. (Подробнее об этом см. стр. 8—14 книги)</w:t>
            </w:r>
          </w:p>
        </w:tc>
      </w:tr>
      <w:tr w:rsidR="007D3E08">
        <w:trPr>
          <w:trHeight w:hRule="exact" w:val="1478"/>
          <w:jc w:val="center"/>
        </w:trPr>
        <w:tc>
          <w:tcPr>
            <w:tcW w:w="1373" w:type="dxa"/>
            <w:tcBorders>
              <w:top w:val="single" w:sz="4" w:space="0" w:color="auto"/>
              <w:left w:val="single" w:sz="4" w:space="0" w:color="auto"/>
              <w:bottom w:val="nil"/>
              <w:right w:val="nil"/>
            </w:tcBorders>
            <w:shd w:val="clear" w:color="auto" w:fill="FFFFFF"/>
          </w:tcPr>
          <w:p w:rsidR="007D3E08" w:rsidRDefault="004F60F8">
            <w:pPr>
              <w:pStyle w:val="Bodytext21"/>
              <w:framePr w:w="6312" w:wrap="notBeside" w:vAnchor="text" w:hAnchor="text" w:xAlign="center" w:y="1"/>
              <w:shd w:val="clear" w:color="auto" w:fill="auto"/>
              <w:spacing w:line="211" w:lineRule="exact"/>
              <w:ind w:firstLine="0"/>
            </w:pPr>
            <w:r>
              <w:rPr>
                <w:rStyle w:val="Bodytext297"/>
                <w:color w:val="000000"/>
              </w:rPr>
              <w:t>Отношение к работе</w:t>
            </w:r>
          </w:p>
        </w:tc>
        <w:tc>
          <w:tcPr>
            <w:tcW w:w="2218" w:type="dxa"/>
            <w:tcBorders>
              <w:top w:val="single" w:sz="4" w:space="0" w:color="auto"/>
              <w:left w:val="single" w:sz="4" w:space="0" w:color="auto"/>
              <w:bottom w:val="nil"/>
              <w:right w:val="nil"/>
            </w:tcBorders>
            <w:shd w:val="clear" w:color="auto" w:fill="FFFFFF"/>
          </w:tcPr>
          <w:p w:rsidR="007D3E08" w:rsidRDefault="004F60F8">
            <w:pPr>
              <w:pStyle w:val="Bodytext21"/>
              <w:framePr w:w="6312" w:wrap="notBeside" w:vAnchor="text" w:hAnchor="text" w:xAlign="center" w:y="1"/>
              <w:shd w:val="clear" w:color="auto" w:fill="auto"/>
              <w:spacing w:line="206" w:lineRule="exact"/>
              <w:ind w:firstLine="0"/>
            </w:pPr>
            <w:proofErr w:type="gramStart"/>
            <w:r>
              <w:rPr>
                <w:rStyle w:val="Bodytext297"/>
                <w:color w:val="000000"/>
              </w:rPr>
              <w:t>Добросовестное</w:t>
            </w:r>
            <w:proofErr w:type="gramEnd"/>
            <w:r>
              <w:rPr>
                <w:rStyle w:val="Bodytext297"/>
                <w:color w:val="000000"/>
              </w:rPr>
              <w:t>, ибо добросовестность едва ли не высшая ценность для учителя</w:t>
            </w:r>
          </w:p>
        </w:tc>
        <w:tc>
          <w:tcPr>
            <w:tcW w:w="2722" w:type="dxa"/>
            <w:tcBorders>
              <w:top w:val="single" w:sz="4" w:space="0" w:color="auto"/>
              <w:left w:val="single" w:sz="4" w:space="0" w:color="auto"/>
              <w:bottom w:val="nil"/>
              <w:right w:val="single" w:sz="4" w:space="0" w:color="auto"/>
            </w:tcBorders>
            <w:shd w:val="clear" w:color="auto" w:fill="FFFFFF"/>
            <w:vAlign w:val="center"/>
          </w:tcPr>
          <w:p w:rsidR="007D3E08" w:rsidRDefault="004F60F8">
            <w:pPr>
              <w:pStyle w:val="Bodytext21"/>
              <w:framePr w:w="6312" w:wrap="notBeside" w:vAnchor="text" w:hAnchor="text" w:xAlign="center" w:y="1"/>
              <w:shd w:val="clear" w:color="auto" w:fill="auto"/>
              <w:spacing w:line="206" w:lineRule="exact"/>
              <w:ind w:firstLine="0"/>
            </w:pPr>
            <w:r>
              <w:rPr>
                <w:rStyle w:val="Bodytext297"/>
                <w:color w:val="000000"/>
              </w:rPr>
              <w:t>Понимание того, что добро</w:t>
            </w:r>
            <w:r>
              <w:rPr>
                <w:rStyle w:val="Bodytext297"/>
                <w:color w:val="000000"/>
              </w:rPr>
              <w:softHyphen/>
              <w:t xml:space="preserve">совестность </w:t>
            </w:r>
            <w:r>
              <w:rPr>
                <w:rStyle w:val="Bodytext296"/>
                <w:color w:val="000000"/>
              </w:rPr>
              <w:t xml:space="preserve">— </w:t>
            </w:r>
            <w:r>
              <w:rPr>
                <w:rStyle w:val="Bodytext297"/>
                <w:color w:val="000000"/>
              </w:rPr>
              <w:t xml:space="preserve">хотя </w:t>
            </w:r>
            <w:proofErr w:type="gramStart"/>
            <w:r>
              <w:rPr>
                <w:rStyle w:val="Bodytext297"/>
                <w:color w:val="000000"/>
              </w:rPr>
              <w:t>и</w:t>
            </w:r>
            <w:proofErr w:type="gramEnd"/>
            <w:r>
              <w:rPr>
                <w:rStyle w:val="Bodytext297"/>
                <w:color w:val="000000"/>
              </w:rPr>
              <w:t xml:space="preserve"> несом</w:t>
            </w:r>
            <w:r>
              <w:rPr>
                <w:rStyle w:val="Bodytext297"/>
                <w:color w:val="000000"/>
              </w:rPr>
              <w:softHyphen/>
              <w:t>ненно ценность, но не абсо</w:t>
            </w:r>
            <w:r>
              <w:rPr>
                <w:rStyle w:val="Bodytext297"/>
                <w:color w:val="000000"/>
              </w:rPr>
              <w:softHyphen/>
              <w:t>лютная, так как она может быть ущербной, не гаранти</w:t>
            </w:r>
            <w:r>
              <w:rPr>
                <w:rStyle w:val="Bodytext297"/>
                <w:color w:val="000000"/>
              </w:rPr>
              <w:softHyphen/>
              <w:t>рует от ошибок</w:t>
            </w:r>
          </w:p>
        </w:tc>
      </w:tr>
      <w:tr w:rsidR="007D3E08">
        <w:trPr>
          <w:trHeight w:hRule="exact" w:val="2942"/>
          <w:jc w:val="center"/>
        </w:trPr>
        <w:tc>
          <w:tcPr>
            <w:tcW w:w="1373" w:type="dxa"/>
            <w:tcBorders>
              <w:top w:val="single" w:sz="4" w:space="0" w:color="auto"/>
              <w:left w:val="single" w:sz="4" w:space="0" w:color="auto"/>
              <w:bottom w:val="nil"/>
              <w:right w:val="nil"/>
            </w:tcBorders>
            <w:shd w:val="clear" w:color="auto" w:fill="FFFFFF"/>
          </w:tcPr>
          <w:p w:rsidR="007D3E08" w:rsidRDefault="004F60F8">
            <w:pPr>
              <w:pStyle w:val="Bodytext21"/>
              <w:framePr w:w="6312" w:wrap="notBeside" w:vAnchor="text" w:hAnchor="text" w:xAlign="center" w:y="1"/>
              <w:shd w:val="clear" w:color="auto" w:fill="auto"/>
              <w:spacing w:line="206" w:lineRule="exact"/>
              <w:ind w:firstLine="0"/>
            </w:pPr>
            <w:r>
              <w:rPr>
                <w:rStyle w:val="Bodytext297"/>
                <w:color w:val="000000"/>
              </w:rPr>
              <w:t>Отношение к профессии</w:t>
            </w:r>
          </w:p>
        </w:tc>
        <w:tc>
          <w:tcPr>
            <w:tcW w:w="2218" w:type="dxa"/>
            <w:tcBorders>
              <w:top w:val="single" w:sz="4" w:space="0" w:color="auto"/>
              <w:left w:val="single" w:sz="4" w:space="0" w:color="auto"/>
              <w:bottom w:val="nil"/>
              <w:right w:val="nil"/>
            </w:tcBorders>
            <w:shd w:val="clear" w:color="auto" w:fill="FFFFFF"/>
          </w:tcPr>
          <w:p w:rsidR="007D3E08" w:rsidRDefault="004F60F8">
            <w:pPr>
              <w:pStyle w:val="Bodytext21"/>
              <w:framePr w:w="6312" w:wrap="notBeside" w:vAnchor="text" w:hAnchor="text" w:xAlign="center" w:y="1"/>
              <w:shd w:val="clear" w:color="auto" w:fill="auto"/>
              <w:spacing w:line="206" w:lineRule="exact"/>
              <w:ind w:firstLine="0"/>
            </w:pPr>
            <w:r>
              <w:rPr>
                <w:rStyle w:val="Bodytext297"/>
                <w:color w:val="000000"/>
              </w:rPr>
              <w:t>Осознание себя как хоть и квалифициро</w:t>
            </w:r>
            <w:r>
              <w:rPr>
                <w:rStyle w:val="Bodytext297"/>
                <w:color w:val="000000"/>
              </w:rPr>
              <w:softHyphen/>
              <w:t>ванного, но прежде всего учителя-пред</w:t>
            </w:r>
            <w:r>
              <w:rPr>
                <w:rStyle w:val="Bodytext297"/>
                <w:color w:val="000000"/>
              </w:rPr>
              <w:softHyphen/>
              <w:t>метника, безупречно знающего науку, лежа</w:t>
            </w:r>
            <w:r>
              <w:rPr>
                <w:rStyle w:val="Bodytext297"/>
                <w:color w:val="000000"/>
              </w:rPr>
              <w:softHyphen/>
              <w:t>щую в основе учебного предмета, и методики ее преподавания</w:t>
            </w:r>
          </w:p>
        </w:tc>
        <w:tc>
          <w:tcPr>
            <w:tcW w:w="2722" w:type="dxa"/>
            <w:tcBorders>
              <w:top w:val="single" w:sz="4" w:space="0" w:color="auto"/>
              <w:left w:val="single" w:sz="4" w:space="0" w:color="auto"/>
              <w:bottom w:val="nil"/>
              <w:right w:val="single" w:sz="4" w:space="0" w:color="auto"/>
            </w:tcBorders>
            <w:shd w:val="clear" w:color="auto" w:fill="FFFFFF"/>
            <w:vAlign w:val="center"/>
          </w:tcPr>
          <w:p w:rsidR="007D3E08" w:rsidRDefault="004F60F8">
            <w:pPr>
              <w:pStyle w:val="Bodytext21"/>
              <w:framePr w:w="6312" w:wrap="notBeside" w:vAnchor="text" w:hAnchor="text" w:xAlign="center" w:y="1"/>
              <w:shd w:val="clear" w:color="auto" w:fill="auto"/>
              <w:spacing w:line="206" w:lineRule="exact"/>
              <w:ind w:firstLine="0"/>
            </w:pPr>
            <w:r>
              <w:rPr>
                <w:rStyle w:val="Bodytext297"/>
                <w:color w:val="000000"/>
              </w:rPr>
              <w:t>Осознание себя прежде всего как педагога-профессионала эрудиционного типа, то есть учителя, знающего содержа</w:t>
            </w:r>
            <w:r>
              <w:rPr>
                <w:rStyle w:val="Bodytext297"/>
                <w:color w:val="000000"/>
              </w:rPr>
              <w:softHyphen/>
              <w:t>ние всех предметов в объеме средней школы (или выше), и обязательно педагогику, психодидактику, психологию и др. (без чего невозможно ни понять, ни достичь мет</w:t>
            </w:r>
            <w:proofErr w:type="gramStart"/>
            <w:r>
              <w:rPr>
                <w:rStyle w:val="Bodytext297"/>
                <w:color w:val="000000"/>
              </w:rPr>
              <w:t>а-</w:t>
            </w:r>
            <w:proofErr w:type="gramEnd"/>
            <w:r>
              <w:rPr>
                <w:rStyle w:val="Bodytext297"/>
                <w:color w:val="000000"/>
              </w:rPr>
              <w:t xml:space="preserve"> предметных и личностных результатов образования школьников)</w:t>
            </w:r>
          </w:p>
        </w:tc>
      </w:tr>
      <w:tr w:rsidR="007D3E08">
        <w:trPr>
          <w:trHeight w:hRule="exact" w:val="3773"/>
          <w:jc w:val="center"/>
        </w:trPr>
        <w:tc>
          <w:tcPr>
            <w:tcW w:w="1373" w:type="dxa"/>
            <w:tcBorders>
              <w:top w:val="single" w:sz="4" w:space="0" w:color="auto"/>
              <w:left w:val="single" w:sz="4" w:space="0" w:color="auto"/>
              <w:bottom w:val="nil"/>
              <w:right w:val="nil"/>
            </w:tcBorders>
            <w:shd w:val="clear" w:color="auto" w:fill="FFFFFF"/>
          </w:tcPr>
          <w:p w:rsidR="007D3E08" w:rsidRDefault="004F60F8">
            <w:pPr>
              <w:pStyle w:val="Bodytext21"/>
              <w:framePr w:w="6312" w:wrap="notBeside" w:vAnchor="text" w:hAnchor="text" w:xAlign="center" w:y="1"/>
              <w:shd w:val="clear" w:color="auto" w:fill="auto"/>
              <w:spacing w:line="206" w:lineRule="exact"/>
              <w:ind w:firstLine="0"/>
            </w:pPr>
            <w:r>
              <w:rPr>
                <w:rStyle w:val="Bodytext297"/>
                <w:color w:val="000000"/>
              </w:rPr>
              <w:t>Отношение к уровню своей эрудиции, к овладению новыми зна</w:t>
            </w:r>
            <w:r>
              <w:rPr>
                <w:rStyle w:val="Bodytext297"/>
                <w:color w:val="000000"/>
              </w:rPr>
              <w:softHyphen/>
              <w:t>ниями</w:t>
            </w:r>
          </w:p>
        </w:tc>
        <w:tc>
          <w:tcPr>
            <w:tcW w:w="2218" w:type="dxa"/>
            <w:tcBorders>
              <w:top w:val="single" w:sz="4" w:space="0" w:color="auto"/>
              <w:left w:val="single" w:sz="4" w:space="0" w:color="auto"/>
              <w:bottom w:val="nil"/>
              <w:right w:val="nil"/>
            </w:tcBorders>
            <w:shd w:val="clear" w:color="auto" w:fill="FFFFFF"/>
          </w:tcPr>
          <w:p w:rsidR="007D3E08" w:rsidRDefault="004F60F8">
            <w:pPr>
              <w:pStyle w:val="Bodytext21"/>
              <w:framePr w:w="6312" w:wrap="notBeside" w:vAnchor="text" w:hAnchor="text" w:xAlign="center" w:y="1"/>
              <w:shd w:val="clear" w:color="auto" w:fill="auto"/>
              <w:spacing w:line="206" w:lineRule="exact"/>
              <w:ind w:firstLine="0"/>
            </w:pPr>
            <w:r>
              <w:rPr>
                <w:rStyle w:val="Bodytext297"/>
                <w:color w:val="000000"/>
              </w:rPr>
              <w:t>Устоявшееся представ</w:t>
            </w:r>
            <w:r>
              <w:rPr>
                <w:rStyle w:val="Bodytext297"/>
                <w:color w:val="000000"/>
              </w:rPr>
              <w:softHyphen/>
              <w:t>ление о своей самодо</w:t>
            </w:r>
            <w:r>
              <w:rPr>
                <w:rStyle w:val="Bodytext297"/>
                <w:color w:val="000000"/>
              </w:rPr>
              <w:softHyphen/>
              <w:t>статочности, поскольку результаты учительской работы по данным ЕГЭ высокие</w:t>
            </w:r>
          </w:p>
        </w:tc>
        <w:tc>
          <w:tcPr>
            <w:tcW w:w="2722" w:type="dxa"/>
            <w:tcBorders>
              <w:top w:val="single" w:sz="4" w:space="0" w:color="auto"/>
              <w:left w:val="single" w:sz="4" w:space="0" w:color="auto"/>
              <w:bottom w:val="nil"/>
              <w:right w:val="single" w:sz="4" w:space="0" w:color="auto"/>
            </w:tcBorders>
            <w:shd w:val="clear" w:color="auto" w:fill="FFFFFF"/>
            <w:vAlign w:val="center"/>
          </w:tcPr>
          <w:p w:rsidR="007D3E08" w:rsidRDefault="004F60F8">
            <w:pPr>
              <w:pStyle w:val="Bodytext21"/>
              <w:framePr w:w="6312" w:wrap="notBeside" w:vAnchor="text" w:hAnchor="text" w:xAlign="center" w:y="1"/>
              <w:shd w:val="clear" w:color="auto" w:fill="auto"/>
              <w:spacing w:line="206" w:lineRule="exact"/>
              <w:ind w:firstLine="0"/>
            </w:pPr>
            <w:r>
              <w:rPr>
                <w:rStyle w:val="Bodytext297"/>
                <w:color w:val="000000"/>
              </w:rPr>
              <w:t>Наличие мотивов, обеспечи</w:t>
            </w:r>
            <w:r>
              <w:rPr>
                <w:rStyle w:val="Bodytext297"/>
                <w:color w:val="000000"/>
              </w:rPr>
              <w:softHyphen/>
              <w:t>вающих постоянное желание двигаться вперед, расти, развиваться. Продумывание направлений (а, возможно, и составление программы) своего самообразования и развития, изучение в первую очередь аксиологии (теории ценностей и смыслов), без чего невозможно оказать помощь ученикам в пости</w:t>
            </w:r>
            <w:r>
              <w:rPr>
                <w:rStyle w:val="Bodytext297"/>
                <w:color w:val="000000"/>
              </w:rPr>
              <w:softHyphen/>
              <w:t>жении ценностей жизни и личностных смыслов учебы в школе (и в целом, и при изучении любой темы на каждом уроке)</w:t>
            </w:r>
          </w:p>
        </w:tc>
      </w:tr>
      <w:tr w:rsidR="007D3E08">
        <w:trPr>
          <w:trHeight w:hRule="exact" w:val="749"/>
          <w:jc w:val="center"/>
        </w:trPr>
        <w:tc>
          <w:tcPr>
            <w:tcW w:w="1373" w:type="dxa"/>
            <w:tcBorders>
              <w:top w:val="single" w:sz="4" w:space="0" w:color="auto"/>
              <w:left w:val="single" w:sz="4" w:space="0" w:color="auto"/>
              <w:bottom w:val="single" w:sz="4" w:space="0" w:color="auto"/>
              <w:right w:val="nil"/>
            </w:tcBorders>
            <w:shd w:val="clear" w:color="auto" w:fill="FFFFFF"/>
            <w:vAlign w:val="bottom"/>
          </w:tcPr>
          <w:p w:rsidR="007D3E08" w:rsidRDefault="004F60F8">
            <w:pPr>
              <w:pStyle w:val="Bodytext21"/>
              <w:framePr w:w="6312" w:wrap="notBeside" w:vAnchor="text" w:hAnchor="text" w:xAlign="center" w:y="1"/>
              <w:shd w:val="clear" w:color="auto" w:fill="auto"/>
              <w:spacing w:line="211" w:lineRule="exact"/>
              <w:ind w:firstLine="0"/>
            </w:pPr>
            <w:r>
              <w:rPr>
                <w:rStyle w:val="Bodytext297"/>
                <w:color w:val="000000"/>
              </w:rPr>
              <w:t>Отношение к преподаваемо</w:t>
            </w:r>
            <w:r>
              <w:rPr>
                <w:rStyle w:val="Bodytext297"/>
                <w:color w:val="000000"/>
              </w:rPr>
              <w:softHyphen/>
              <w:t>му предмету</w:t>
            </w:r>
          </w:p>
        </w:tc>
        <w:tc>
          <w:tcPr>
            <w:tcW w:w="2218" w:type="dxa"/>
            <w:tcBorders>
              <w:top w:val="single" w:sz="4" w:space="0" w:color="auto"/>
              <w:left w:val="single" w:sz="4" w:space="0" w:color="auto"/>
              <w:bottom w:val="single" w:sz="4" w:space="0" w:color="auto"/>
              <w:right w:val="nil"/>
            </w:tcBorders>
            <w:shd w:val="clear" w:color="auto" w:fill="FFFFFF"/>
            <w:vAlign w:val="bottom"/>
          </w:tcPr>
          <w:p w:rsidR="007D3E08" w:rsidRDefault="004F60F8">
            <w:pPr>
              <w:pStyle w:val="Bodytext21"/>
              <w:framePr w:w="6312" w:wrap="notBeside" w:vAnchor="text" w:hAnchor="text" w:xAlign="center" w:y="1"/>
              <w:shd w:val="clear" w:color="auto" w:fill="auto"/>
              <w:spacing w:line="211" w:lineRule="exact"/>
              <w:ind w:firstLine="0"/>
              <w:jc w:val="both"/>
            </w:pPr>
            <w:r>
              <w:rPr>
                <w:rStyle w:val="Bodytext297"/>
                <w:color w:val="000000"/>
              </w:rPr>
              <w:t>Выраженный предмет</w:t>
            </w:r>
            <w:proofErr w:type="gramStart"/>
            <w:r>
              <w:rPr>
                <w:rStyle w:val="Bodytext297"/>
                <w:color w:val="000000"/>
              </w:rPr>
              <w:t>о-</w:t>
            </w:r>
            <w:proofErr w:type="gramEnd"/>
            <w:r>
              <w:rPr>
                <w:rStyle w:val="Bodytext297"/>
                <w:color w:val="000000"/>
              </w:rPr>
              <w:t xml:space="preserve"> центризм, отношение к преподаваемому</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bottom"/>
          </w:tcPr>
          <w:p w:rsidR="007D3E08" w:rsidRDefault="004F60F8">
            <w:pPr>
              <w:pStyle w:val="Bodytext21"/>
              <w:framePr w:w="6312" w:wrap="notBeside" w:vAnchor="text" w:hAnchor="text" w:xAlign="center" w:y="1"/>
              <w:shd w:val="clear" w:color="auto" w:fill="auto"/>
              <w:spacing w:line="211" w:lineRule="exact"/>
              <w:ind w:firstLine="0"/>
            </w:pPr>
            <w:r>
              <w:rPr>
                <w:rStyle w:val="Bodytext297"/>
                <w:color w:val="000000"/>
              </w:rPr>
              <w:t>Понимание того, что высшая ценность в школе — лич</w:t>
            </w:r>
            <w:r>
              <w:rPr>
                <w:rStyle w:val="Bodytext297"/>
                <w:color w:val="000000"/>
              </w:rPr>
              <w:softHyphen/>
              <w:t>ность ученика, понимание</w:t>
            </w:r>
          </w:p>
        </w:tc>
      </w:tr>
    </w:tbl>
    <w:p w:rsidR="007D3E08" w:rsidRDefault="007D3E08">
      <w:pPr>
        <w:framePr w:w="6312" w:wrap="notBeside" w:vAnchor="text" w:hAnchor="text" w:xAlign="center" w:y="1"/>
        <w:rPr>
          <w:color w:val="auto"/>
          <w:sz w:val="2"/>
          <w:szCs w:val="2"/>
        </w:rPr>
      </w:pPr>
    </w:p>
    <w:p w:rsidR="007D3E08" w:rsidRDefault="007D3E08">
      <w:pPr>
        <w:rPr>
          <w:color w:val="auto"/>
          <w:sz w:val="2"/>
          <w:szCs w:val="2"/>
        </w:rPr>
        <w:sectPr w:rsidR="007D3E08">
          <w:footerReference w:type="even" r:id="rId236"/>
          <w:footerReference w:type="default" r:id="rId237"/>
          <w:footerReference w:type="first" r:id="rId238"/>
          <w:pgSz w:w="9312" w:h="12065"/>
          <w:pgMar w:top="1387" w:right="1465" w:bottom="750" w:left="1454" w:header="0" w:footer="3" w:gutter="0"/>
          <w:cols w:space="720"/>
          <w:noEndnote/>
          <w:titlePg/>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1397"/>
        <w:gridCol w:w="2222"/>
        <w:gridCol w:w="2746"/>
      </w:tblGrid>
      <w:tr w:rsidR="007D3E08">
        <w:trPr>
          <w:trHeight w:hRule="exact" w:val="2040"/>
          <w:jc w:val="center"/>
        </w:trPr>
        <w:tc>
          <w:tcPr>
            <w:tcW w:w="1397" w:type="dxa"/>
            <w:tcBorders>
              <w:top w:val="single" w:sz="4" w:space="0" w:color="auto"/>
              <w:left w:val="single" w:sz="4" w:space="0" w:color="auto"/>
              <w:bottom w:val="nil"/>
              <w:right w:val="nil"/>
            </w:tcBorders>
            <w:shd w:val="clear" w:color="auto" w:fill="FFFFFF"/>
          </w:tcPr>
          <w:p w:rsidR="007D3E08" w:rsidRDefault="007D3E08">
            <w:pPr>
              <w:framePr w:w="6365" w:wrap="notBeside" w:vAnchor="text" w:hAnchor="text" w:xAlign="center" w:y="1"/>
              <w:rPr>
                <w:color w:val="auto"/>
                <w:sz w:val="10"/>
                <w:szCs w:val="10"/>
              </w:rPr>
            </w:pPr>
          </w:p>
        </w:tc>
        <w:tc>
          <w:tcPr>
            <w:tcW w:w="2222" w:type="dxa"/>
            <w:tcBorders>
              <w:top w:val="single" w:sz="4" w:space="0" w:color="auto"/>
              <w:left w:val="single" w:sz="4" w:space="0" w:color="auto"/>
              <w:bottom w:val="nil"/>
              <w:right w:val="nil"/>
            </w:tcBorders>
            <w:shd w:val="clear" w:color="auto" w:fill="FFFFFF"/>
            <w:vAlign w:val="center"/>
          </w:tcPr>
          <w:p w:rsidR="007D3E08" w:rsidRDefault="004F60F8">
            <w:pPr>
              <w:pStyle w:val="Bodytext21"/>
              <w:framePr w:w="6365" w:wrap="notBeside" w:vAnchor="text" w:hAnchor="text" w:xAlign="center" w:y="1"/>
              <w:shd w:val="clear" w:color="auto" w:fill="auto"/>
              <w:spacing w:line="206" w:lineRule="exact"/>
              <w:ind w:firstLine="0"/>
            </w:pPr>
            <w:r>
              <w:rPr>
                <w:rStyle w:val="Bodytext297"/>
                <w:color w:val="000000"/>
              </w:rPr>
              <w:t>предмету как к высшей ценности, утверждение культа (поклонения) своего предмета, отно</w:t>
            </w:r>
            <w:r>
              <w:rPr>
                <w:rStyle w:val="Bodytext297"/>
                <w:color w:val="000000"/>
              </w:rPr>
              <w:softHyphen/>
              <w:t>шение к другим школь</w:t>
            </w:r>
            <w:r>
              <w:rPr>
                <w:rStyle w:val="Bodytext297"/>
                <w:color w:val="000000"/>
              </w:rPr>
              <w:softHyphen/>
              <w:t>ным дисциплинам и даже к ученику как к ценности второго по</w:t>
            </w:r>
            <w:r>
              <w:rPr>
                <w:rStyle w:val="Bodytext297"/>
                <w:color w:val="000000"/>
              </w:rPr>
              <w:softHyphen/>
              <w:t>рядка</w:t>
            </w:r>
          </w:p>
        </w:tc>
        <w:tc>
          <w:tcPr>
            <w:tcW w:w="2746" w:type="dxa"/>
            <w:tcBorders>
              <w:top w:val="single" w:sz="4" w:space="0" w:color="auto"/>
              <w:left w:val="single" w:sz="4" w:space="0" w:color="auto"/>
              <w:bottom w:val="nil"/>
              <w:right w:val="single" w:sz="4" w:space="0" w:color="auto"/>
            </w:tcBorders>
            <w:shd w:val="clear" w:color="auto" w:fill="FFFFFF"/>
          </w:tcPr>
          <w:p w:rsidR="007D3E08" w:rsidRDefault="004F60F8">
            <w:pPr>
              <w:pStyle w:val="Bodytext21"/>
              <w:framePr w:w="6365" w:wrap="notBeside" w:vAnchor="text" w:hAnchor="text" w:xAlign="center" w:y="1"/>
              <w:shd w:val="clear" w:color="auto" w:fill="auto"/>
              <w:spacing w:line="206" w:lineRule="exact"/>
              <w:ind w:firstLine="0"/>
            </w:pPr>
            <w:r>
              <w:rPr>
                <w:rStyle w:val="Bodytext297"/>
                <w:color w:val="000000"/>
              </w:rPr>
              <w:t>значимости всего школь</w:t>
            </w:r>
            <w:r>
              <w:rPr>
                <w:rStyle w:val="Bodytext297"/>
                <w:color w:val="000000"/>
              </w:rPr>
              <w:softHyphen/>
              <w:t>ного образования, каждого предмета в нем и внеурочной работы</w:t>
            </w:r>
          </w:p>
        </w:tc>
      </w:tr>
      <w:tr w:rsidR="007D3E08">
        <w:trPr>
          <w:trHeight w:hRule="exact" w:val="2122"/>
          <w:jc w:val="center"/>
        </w:trPr>
        <w:tc>
          <w:tcPr>
            <w:tcW w:w="1397" w:type="dxa"/>
            <w:tcBorders>
              <w:top w:val="single" w:sz="4" w:space="0" w:color="auto"/>
              <w:left w:val="single" w:sz="4" w:space="0" w:color="auto"/>
              <w:bottom w:val="nil"/>
              <w:right w:val="nil"/>
            </w:tcBorders>
            <w:shd w:val="clear" w:color="auto" w:fill="FFFFFF"/>
          </w:tcPr>
          <w:p w:rsidR="007D3E08" w:rsidRDefault="004F60F8">
            <w:pPr>
              <w:pStyle w:val="Bodytext21"/>
              <w:framePr w:w="6365" w:wrap="notBeside" w:vAnchor="text" w:hAnchor="text" w:xAlign="center" w:y="1"/>
              <w:shd w:val="clear" w:color="auto" w:fill="auto"/>
              <w:spacing w:line="211" w:lineRule="exact"/>
              <w:ind w:firstLine="0"/>
            </w:pPr>
            <w:r>
              <w:rPr>
                <w:rStyle w:val="Bodytext297"/>
                <w:color w:val="000000"/>
              </w:rPr>
              <w:t>Отношение к коллегам</w:t>
            </w:r>
          </w:p>
        </w:tc>
        <w:tc>
          <w:tcPr>
            <w:tcW w:w="2222" w:type="dxa"/>
            <w:tcBorders>
              <w:top w:val="single" w:sz="4" w:space="0" w:color="auto"/>
              <w:left w:val="single" w:sz="4" w:space="0" w:color="auto"/>
              <w:bottom w:val="nil"/>
              <w:right w:val="nil"/>
            </w:tcBorders>
            <w:shd w:val="clear" w:color="auto" w:fill="FFFFFF"/>
          </w:tcPr>
          <w:p w:rsidR="007D3E08" w:rsidRDefault="004F60F8">
            <w:pPr>
              <w:pStyle w:val="Bodytext21"/>
              <w:framePr w:w="6365" w:wrap="notBeside" w:vAnchor="text" w:hAnchor="text" w:xAlign="center" w:y="1"/>
              <w:shd w:val="clear" w:color="auto" w:fill="auto"/>
              <w:spacing w:line="211" w:lineRule="exact"/>
              <w:ind w:firstLine="0"/>
            </w:pPr>
            <w:r>
              <w:rPr>
                <w:rStyle w:val="Bodytext297"/>
                <w:color w:val="000000"/>
              </w:rPr>
              <w:t>Относительно отстра</w:t>
            </w:r>
            <w:r>
              <w:rPr>
                <w:rStyle w:val="Bodytext297"/>
                <w:color w:val="000000"/>
              </w:rPr>
              <w:softHyphen/>
              <w:t>ненное и независимое</w:t>
            </w:r>
          </w:p>
        </w:tc>
        <w:tc>
          <w:tcPr>
            <w:tcW w:w="2746" w:type="dxa"/>
            <w:tcBorders>
              <w:top w:val="single" w:sz="4" w:space="0" w:color="auto"/>
              <w:left w:val="single" w:sz="4" w:space="0" w:color="auto"/>
              <w:bottom w:val="nil"/>
              <w:right w:val="single" w:sz="4" w:space="0" w:color="auto"/>
            </w:tcBorders>
            <w:shd w:val="clear" w:color="auto" w:fill="FFFFFF"/>
            <w:vAlign w:val="center"/>
          </w:tcPr>
          <w:p w:rsidR="007D3E08" w:rsidRDefault="004F60F8">
            <w:pPr>
              <w:pStyle w:val="Bodytext21"/>
              <w:framePr w:w="6365" w:wrap="notBeside" w:vAnchor="text" w:hAnchor="text" w:xAlign="center" w:y="1"/>
              <w:shd w:val="clear" w:color="auto" w:fill="auto"/>
              <w:spacing w:line="206" w:lineRule="exact"/>
              <w:ind w:firstLine="0"/>
            </w:pPr>
            <w:r>
              <w:rPr>
                <w:rStyle w:val="Bodytext297"/>
                <w:color w:val="000000"/>
              </w:rPr>
              <w:t>Позиционирование себя как члена педагогической коман</w:t>
            </w:r>
            <w:r>
              <w:rPr>
                <w:rStyle w:val="Bodytext297"/>
                <w:color w:val="000000"/>
              </w:rPr>
              <w:softHyphen/>
              <w:t>ды учителей, работающей в конкретном классе, понима</w:t>
            </w:r>
            <w:r>
              <w:rPr>
                <w:rStyle w:val="Bodytext297"/>
                <w:color w:val="000000"/>
              </w:rPr>
              <w:softHyphen/>
              <w:t>ние того, что достичь мет</w:t>
            </w:r>
            <w:proofErr w:type="gramStart"/>
            <w:r>
              <w:rPr>
                <w:rStyle w:val="Bodytext297"/>
                <w:color w:val="000000"/>
              </w:rPr>
              <w:t>а-</w:t>
            </w:r>
            <w:proofErr w:type="gramEnd"/>
            <w:r>
              <w:rPr>
                <w:rStyle w:val="Bodytext297"/>
                <w:color w:val="000000"/>
              </w:rPr>
              <w:t xml:space="preserve"> предметных и личностных результатов можно только совместными усилиями, вза</w:t>
            </w:r>
            <w:r>
              <w:rPr>
                <w:rStyle w:val="Bodytext297"/>
                <w:color w:val="000000"/>
              </w:rPr>
              <w:softHyphen/>
              <w:t>имодействием с коллегами</w:t>
            </w:r>
          </w:p>
        </w:tc>
      </w:tr>
      <w:tr w:rsidR="007D3E08">
        <w:trPr>
          <w:trHeight w:hRule="exact" w:val="1051"/>
          <w:jc w:val="center"/>
        </w:trPr>
        <w:tc>
          <w:tcPr>
            <w:tcW w:w="1397" w:type="dxa"/>
            <w:tcBorders>
              <w:top w:val="single" w:sz="4" w:space="0" w:color="auto"/>
              <w:left w:val="single" w:sz="4" w:space="0" w:color="auto"/>
              <w:bottom w:val="nil"/>
              <w:right w:val="nil"/>
            </w:tcBorders>
            <w:shd w:val="clear" w:color="auto" w:fill="FFFFFF"/>
          </w:tcPr>
          <w:p w:rsidR="007D3E08" w:rsidRDefault="004F60F8">
            <w:pPr>
              <w:pStyle w:val="Bodytext21"/>
              <w:framePr w:w="6365" w:wrap="notBeside" w:vAnchor="text" w:hAnchor="text" w:xAlign="center" w:y="1"/>
              <w:shd w:val="clear" w:color="auto" w:fill="auto"/>
              <w:spacing w:line="211" w:lineRule="exact"/>
              <w:ind w:firstLine="0"/>
            </w:pPr>
            <w:r>
              <w:rPr>
                <w:rStyle w:val="Bodytext297"/>
                <w:color w:val="000000"/>
              </w:rPr>
              <w:t>Отношение к ученику</w:t>
            </w:r>
          </w:p>
        </w:tc>
        <w:tc>
          <w:tcPr>
            <w:tcW w:w="2222" w:type="dxa"/>
            <w:tcBorders>
              <w:top w:val="single" w:sz="4" w:space="0" w:color="auto"/>
              <w:left w:val="single" w:sz="4" w:space="0" w:color="auto"/>
              <w:bottom w:val="nil"/>
              <w:right w:val="nil"/>
            </w:tcBorders>
            <w:shd w:val="clear" w:color="auto" w:fill="FFFFFF"/>
            <w:vAlign w:val="center"/>
          </w:tcPr>
          <w:p w:rsidR="007D3E08" w:rsidRDefault="004F60F8">
            <w:pPr>
              <w:pStyle w:val="Bodytext21"/>
              <w:framePr w:w="6365" w:wrap="notBeside" w:vAnchor="text" w:hAnchor="text" w:xAlign="center" w:y="1"/>
              <w:shd w:val="clear" w:color="auto" w:fill="auto"/>
              <w:spacing w:line="206" w:lineRule="exact"/>
              <w:ind w:firstLine="0"/>
            </w:pPr>
            <w:r>
              <w:rPr>
                <w:rStyle w:val="Bodytext297"/>
                <w:color w:val="000000"/>
              </w:rPr>
              <w:t>Как к объекту своих учебных, воспитатель</w:t>
            </w:r>
            <w:r>
              <w:rPr>
                <w:rStyle w:val="Bodytext297"/>
                <w:color w:val="000000"/>
              </w:rPr>
              <w:softHyphen/>
              <w:t>ных и развивающих воздействий</w:t>
            </w:r>
          </w:p>
        </w:tc>
        <w:tc>
          <w:tcPr>
            <w:tcW w:w="2746" w:type="dxa"/>
            <w:tcBorders>
              <w:top w:val="single" w:sz="4" w:space="0" w:color="auto"/>
              <w:left w:val="single" w:sz="4" w:space="0" w:color="auto"/>
              <w:bottom w:val="nil"/>
              <w:right w:val="single" w:sz="4" w:space="0" w:color="auto"/>
            </w:tcBorders>
            <w:shd w:val="clear" w:color="auto" w:fill="FFFFFF"/>
            <w:vAlign w:val="center"/>
          </w:tcPr>
          <w:p w:rsidR="007D3E08" w:rsidRDefault="004F60F8">
            <w:pPr>
              <w:pStyle w:val="Bodytext21"/>
              <w:framePr w:w="6365" w:wrap="notBeside" w:vAnchor="text" w:hAnchor="text" w:xAlign="center" w:y="1"/>
              <w:shd w:val="clear" w:color="auto" w:fill="auto"/>
              <w:spacing w:line="206" w:lineRule="exact"/>
              <w:ind w:firstLine="0"/>
            </w:pPr>
            <w:r>
              <w:rPr>
                <w:rStyle w:val="Bodytext297"/>
                <w:color w:val="000000"/>
              </w:rPr>
              <w:t>Исповедование и реализация только субъектной позиции ребенка в образовательном процессе</w:t>
            </w:r>
          </w:p>
        </w:tc>
      </w:tr>
      <w:tr w:rsidR="007D3E08">
        <w:trPr>
          <w:trHeight w:hRule="exact" w:val="3763"/>
          <w:jc w:val="center"/>
        </w:trPr>
        <w:tc>
          <w:tcPr>
            <w:tcW w:w="1397" w:type="dxa"/>
            <w:tcBorders>
              <w:top w:val="single" w:sz="4" w:space="0" w:color="auto"/>
              <w:left w:val="single" w:sz="4" w:space="0" w:color="auto"/>
              <w:bottom w:val="nil"/>
              <w:right w:val="nil"/>
            </w:tcBorders>
            <w:shd w:val="clear" w:color="auto" w:fill="FFFFFF"/>
          </w:tcPr>
          <w:p w:rsidR="007D3E08" w:rsidRDefault="004F60F8">
            <w:pPr>
              <w:pStyle w:val="Bodytext21"/>
              <w:framePr w:w="6365" w:wrap="notBeside" w:vAnchor="text" w:hAnchor="text" w:xAlign="center" w:y="1"/>
              <w:shd w:val="clear" w:color="auto" w:fill="auto"/>
              <w:spacing w:line="206" w:lineRule="exact"/>
              <w:ind w:firstLine="0"/>
            </w:pPr>
            <w:r>
              <w:rPr>
                <w:rStyle w:val="Bodytext297"/>
                <w:color w:val="000000"/>
              </w:rPr>
              <w:t>Отношение к родителям учащихся</w:t>
            </w:r>
          </w:p>
        </w:tc>
        <w:tc>
          <w:tcPr>
            <w:tcW w:w="2222" w:type="dxa"/>
            <w:tcBorders>
              <w:top w:val="single" w:sz="4" w:space="0" w:color="auto"/>
              <w:left w:val="single" w:sz="4" w:space="0" w:color="auto"/>
              <w:bottom w:val="nil"/>
              <w:right w:val="nil"/>
            </w:tcBorders>
            <w:shd w:val="clear" w:color="auto" w:fill="FFFFFF"/>
          </w:tcPr>
          <w:p w:rsidR="007D3E08" w:rsidRDefault="004F60F8">
            <w:pPr>
              <w:pStyle w:val="Bodytext21"/>
              <w:framePr w:w="6365" w:wrap="notBeside" w:vAnchor="text" w:hAnchor="text" w:xAlign="center" w:y="1"/>
              <w:shd w:val="clear" w:color="auto" w:fill="auto"/>
              <w:spacing w:line="206" w:lineRule="exact"/>
              <w:ind w:firstLine="0"/>
            </w:pPr>
            <w:r>
              <w:rPr>
                <w:rStyle w:val="Bodytext297"/>
                <w:color w:val="000000"/>
              </w:rPr>
              <w:t>Как к субъектам, ко</w:t>
            </w:r>
            <w:r>
              <w:rPr>
                <w:rStyle w:val="Bodytext297"/>
                <w:color w:val="000000"/>
              </w:rPr>
              <w:softHyphen/>
              <w:t>торые не участвуют в образовательном про</w:t>
            </w:r>
            <w:r>
              <w:rPr>
                <w:rStyle w:val="Bodytext297"/>
                <w:color w:val="000000"/>
              </w:rPr>
              <w:softHyphen/>
              <w:t>цессе, но обязаны его обеспечивать всем, что потребует учитель, вплоть до обеспечения мотивации ребенка к учебе, его дисциплини</w:t>
            </w:r>
            <w:r>
              <w:rPr>
                <w:rStyle w:val="Bodytext297"/>
                <w:color w:val="000000"/>
              </w:rPr>
              <w:softHyphen/>
              <w:t>рованного поведения на уроках</w:t>
            </w:r>
          </w:p>
        </w:tc>
        <w:tc>
          <w:tcPr>
            <w:tcW w:w="2746" w:type="dxa"/>
            <w:tcBorders>
              <w:top w:val="single" w:sz="4" w:space="0" w:color="auto"/>
              <w:left w:val="single" w:sz="4" w:space="0" w:color="auto"/>
              <w:bottom w:val="nil"/>
              <w:right w:val="single" w:sz="4" w:space="0" w:color="auto"/>
            </w:tcBorders>
            <w:shd w:val="clear" w:color="auto" w:fill="FFFFFF"/>
            <w:vAlign w:val="center"/>
          </w:tcPr>
          <w:p w:rsidR="007D3E08" w:rsidRDefault="004F60F8">
            <w:pPr>
              <w:pStyle w:val="Bodytext21"/>
              <w:framePr w:w="6365" w:wrap="notBeside" w:vAnchor="text" w:hAnchor="text" w:xAlign="center" w:y="1"/>
              <w:shd w:val="clear" w:color="auto" w:fill="auto"/>
              <w:spacing w:line="206" w:lineRule="exact"/>
              <w:ind w:firstLine="0"/>
            </w:pPr>
            <w:proofErr w:type="gramStart"/>
            <w:r>
              <w:rPr>
                <w:rStyle w:val="Bodytext297"/>
                <w:color w:val="000000"/>
              </w:rPr>
              <w:t>Отношение как к субъектам договора со школой, у кото</w:t>
            </w:r>
            <w:r>
              <w:rPr>
                <w:rStyle w:val="Bodytext297"/>
                <w:color w:val="000000"/>
              </w:rPr>
              <w:softHyphen/>
              <w:t>рых есть и обязанности, и права в соответствии с зако</w:t>
            </w:r>
            <w:r>
              <w:rPr>
                <w:rStyle w:val="Bodytext297"/>
                <w:color w:val="000000"/>
              </w:rPr>
              <w:softHyphen/>
              <w:t>ном: изучать образовательную программу школы, присутст</w:t>
            </w:r>
            <w:r>
              <w:rPr>
                <w:rStyle w:val="Bodytext297"/>
                <w:color w:val="000000"/>
              </w:rPr>
              <w:softHyphen/>
              <w:t>вовать на уроках, требовать качественного выполнения программы, настаивать на учете потребностей и спо</w:t>
            </w:r>
            <w:r>
              <w:rPr>
                <w:rStyle w:val="Bodytext297"/>
                <w:color w:val="000000"/>
              </w:rPr>
              <w:softHyphen/>
              <w:t>собностей своего ребенка и др. Стремление привлекать родителей к образовательно</w:t>
            </w:r>
            <w:r>
              <w:rPr>
                <w:rStyle w:val="Bodytext297"/>
                <w:color w:val="000000"/>
              </w:rPr>
              <w:softHyphen/>
              <w:t>му процессу (во внеурочной работе особенно), влиять на них своей личностью, сделать их своими союзниками</w:t>
            </w:r>
            <w:proofErr w:type="gramEnd"/>
          </w:p>
        </w:tc>
      </w:tr>
      <w:tr w:rsidR="007D3E08">
        <w:trPr>
          <w:trHeight w:hRule="exact" w:val="763"/>
          <w:jc w:val="center"/>
        </w:trPr>
        <w:tc>
          <w:tcPr>
            <w:tcW w:w="1397" w:type="dxa"/>
            <w:tcBorders>
              <w:top w:val="single" w:sz="4" w:space="0" w:color="auto"/>
              <w:left w:val="single" w:sz="4" w:space="0" w:color="auto"/>
              <w:bottom w:val="single" w:sz="4" w:space="0" w:color="auto"/>
              <w:right w:val="nil"/>
            </w:tcBorders>
            <w:shd w:val="clear" w:color="auto" w:fill="FFFFFF"/>
            <w:vAlign w:val="bottom"/>
          </w:tcPr>
          <w:p w:rsidR="007D3E08" w:rsidRDefault="004F60F8">
            <w:pPr>
              <w:pStyle w:val="Bodytext21"/>
              <w:framePr w:w="6365" w:wrap="notBeside" w:vAnchor="text" w:hAnchor="text" w:xAlign="center" w:y="1"/>
              <w:shd w:val="clear" w:color="auto" w:fill="auto"/>
              <w:spacing w:line="211" w:lineRule="exact"/>
              <w:ind w:firstLine="0"/>
            </w:pPr>
            <w:r>
              <w:rPr>
                <w:rStyle w:val="Bodytext297"/>
                <w:color w:val="000000"/>
              </w:rPr>
              <w:t xml:space="preserve">Отношение к </w:t>
            </w:r>
            <w:proofErr w:type="gramStart"/>
            <w:r>
              <w:rPr>
                <w:rStyle w:val="Bodytext297"/>
                <w:color w:val="000000"/>
              </w:rPr>
              <w:t>проектной</w:t>
            </w:r>
            <w:proofErr w:type="gramEnd"/>
            <w:r>
              <w:rPr>
                <w:rStyle w:val="Bodytext297"/>
                <w:color w:val="000000"/>
              </w:rPr>
              <w:t xml:space="preserve"> и исследова-</w:t>
            </w:r>
          </w:p>
        </w:tc>
        <w:tc>
          <w:tcPr>
            <w:tcW w:w="2222" w:type="dxa"/>
            <w:tcBorders>
              <w:top w:val="single" w:sz="4" w:space="0" w:color="auto"/>
              <w:left w:val="single" w:sz="4" w:space="0" w:color="auto"/>
              <w:bottom w:val="single" w:sz="4" w:space="0" w:color="auto"/>
              <w:right w:val="nil"/>
            </w:tcBorders>
            <w:shd w:val="clear" w:color="auto" w:fill="FFFFFF"/>
            <w:vAlign w:val="bottom"/>
          </w:tcPr>
          <w:p w:rsidR="007D3E08" w:rsidRDefault="004F60F8">
            <w:pPr>
              <w:pStyle w:val="Bodytext21"/>
              <w:framePr w:w="6365" w:wrap="notBeside" w:vAnchor="text" w:hAnchor="text" w:xAlign="center" w:y="1"/>
              <w:shd w:val="clear" w:color="auto" w:fill="auto"/>
              <w:spacing w:line="211" w:lineRule="exact"/>
              <w:ind w:firstLine="0"/>
            </w:pPr>
            <w:proofErr w:type="gramStart"/>
            <w:r>
              <w:rPr>
                <w:rStyle w:val="Bodytext297"/>
                <w:color w:val="000000"/>
              </w:rPr>
              <w:t>Нейтральное</w:t>
            </w:r>
            <w:proofErr w:type="gramEnd"/>
            <w:r>
              <w:rPr>
                <w:rStyle w:val="Bodytext297"/>
                <w:color w:val="000000"/>
              </w:rPr>
              <w:t>, как к деятельности, не явля</w:t>
            </w:r>
            <w:r>
              <w:rPr>
                <w:rStyle w:val="Bodytext297"/>
                <w:color w:val="000000"/>
              </w:rPr>
              <w:softHyphen/>
              <w:t>ющейся обязательной</w:t>
            </w:r>
          </w:p>
        </w:tc>
        <w:tc>
          <w:tcPr>
            <w:tcW w:w="2746" w:type="dxa"/>
            <w:tcBorders>
              <w:top w:val="single" w:sz="4" w:space="0" w:color="auto"/>
              <w:left w:val="single" w:sz="4" w:space="0" w:color="auto"/>
              <w:bottom w:val="single" w:sz="4" w:space="0" w:color="auto"/>
              <w:right w:val="single" w:sz="4" w:space="0" w:color="auto"/>
            </w:tcBorders>
            <w:shd w:val="clear" w:color="auto" w:fill="FFFFFF"/>
            <w:vAlign w:val="bottom"/>
          </w:tcPr>
          <w:p w:rsidR="007D3E08" w:rsidRDefault="004F60F8">
            <w:pPr>
              <w:pStyle w:val="Bodytext21"/>
              <w:framePr w:w="6365" w:wrap="notBeside" w:vAnchor="text" w:hAnchor="text" w:xAlign="center" w:y="1"/>
              <w:shd w:val="clear" w:color="auto" w:fill="auto"/>
              <w:spacing w:line="206" w:lineRule="exact"/>
              <w:ind w:firstLine="0"/>
            </w:pPr>
            <w:r>
              <w:rPr>
                <w:rStyle w:val="Bodytext297"/>
                <w:color w:val="000000"/>
              </w:rPr>
              <w:t>Безусловное овладение тех</w:t>
            </w:r>
            <w:r>
              <w:rPr>
                <w:rStyle w:val="Bodytext297"/>
                <w:color w:val="000000"/>
              </w:rPr>
              <w:softHyphen/>
              <w:t>нологией подготовки проек</w:t>
            </w:r>
            <w:r>
              <w:rPr>
                <w:rStyle w:val="Bodytext297"/>
                <w:color w:val="000000"/>
              </w:rPr>
              <w:softHyphen/>
              <w:t xml:space="preserve">тов и исследований, </w:t>
            </w:r>
            <w:r>
              <w:rPr>
                <w:rStyle w:val="Bodytext2106"/>
                <w:color w:val="000000"/>
              </w:rPr>
              <w:t>личное</w:t>
            </w:r>
          </w:p>
        </w:tc>
      </w:tr>
    </w:tbl>
    <w:p w:rsidR="007D3E08" w:rsidRDefault="007D3E08">
      <w:pPr>
        <w:framePr w:w="6365" w:wrap="notBeside" w:vAnchor="text" w:hAnchor="text" w:xAlign="center" w:y="1"/>
        <w:rPr>
          <w:color w:val="auto"/>
          <w:sz w:val="2"/>
          <w:szCs w:val="2"/>
        </w:rPr>
      </w:pPr>
    </w:p>
    <w:p w:rsidR="007D3E08" w:rsidRDefault="007D3E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387"/>
        <w:gridCol w:w="2222"/>
        <w:gridCol w:w="2750"/>
      </w:tblGrid>
      <w:tr w:rsidR="007D3E08">
        <w:trPr>
          <w:trHeight w:hRule="exact" w:val="1171"/>
          <w:jc w:val="center"/>
        </w:trPr>
        <w:tc>
          <w:tcPr>
            <w:tcW w:w="1387" w:type="dxa"/>
            <w:tcBorders>
              <w:top w:val="single" w:sz="4" w:space="0" w:color="auto"/>
              <w:left w:val="single" w:sz="4" w:space="0" w:color="auto"/>
              <w:bottom w:val="nil"/>
              <w:right w:val="nil"/>
            </w:tcBorders>
            <w:shd w:val="clear" w:color="auto" w:fill="FFFFFF"/>
          </w:tcPr>
          <w:p w:rsidR="007D3E08" w:rsidRDefault="004F60F8">
            <w:pPr>
              <w:pStyle w:val="Bodytext21"/>
              <w:framePr w:w="6360" w:wrap="notBeside" w:vAnchor="text" w:hAnchor="text" w:xAlign="center" w:y="1"/>
              <w:shd w:val="clear" w:color="auto" w:fill="auto"/>
              <w:spacing w:line="206" w:lineRule="exact"/>
              <w:ind w:firstLine="0"/>
            </w:pPr>
            <w:r>
              <w:rPr>
                <w:rStyle w:val="Bodytext297"/>
                <w:color w:val="000000"/>
              </w:rPr>
              <w:lastRenderedPageBreak/>
              <w:t>тельской дея</w:t>
            </w:r>
            <w:r>
              <w:rPr>
                <w:rStyle w:val="Bodytext297"/>
                <w:color w:val="000000"/>
              </w:rPr>
              <w:softHyphen/>
              <w:t>тельности</w:t>
            </w:r>
          </w:p>
        </w:tc>
        <w:tc>
          <w:tcPr>
            <w:tcW w:w="2222" w:type="dxa"/>
            <w:tcBorders>
              <w:top w:val="single" w:sz="4" w:space="0" w:color="auto"/>
              <w:left w:val="single" w:sz="4" w:space="0" w:color="auto"/>
              <w:bottom w:val="nil"/>
              <w:right w:val="nil"/>
            </w:tcBorders>
            <w:shd w:val="clear" w:color="auto" w:fill="FFFFFF"/>
          </w:tcPr>
          <w:p w:rsidR="007D3E08" w:rsidRDefault="007D3E08">
            <w:pPr>
              <w:framePr w:w="6360" w:wrap="notBeside" w:vAnchor="text" w:hAnchor="text" w:xAlign="center" w:y="1"/>
              <w:rPr>
                <w:color w:val="auto"/>
                <w:sz w:val="10"/>
                <w:szCs w:val="10"/>
              </w:rPr>
            </w:pPr>
          </w:p>
        </w:tc>
        <w:tc>
          <w:tcPr>
            <w:tcW w:w="2750" w:type="dxa"/>
            <w:tcBorders>
              <w:top w:val="single" w:sz="4" w:space="0" w:color="auto"/>
              <w:left w:val="single" w:sz="4" w:space="0" w:color="auto"/>
              <w:bottom w:val="nil"/>
              <w:right w:val="single" w:sz="4" w:space="0" w:color="auto"/>
            </w:tcBorders>
            <w:shd w:val="clear" w:color="auto" w:fill="FFFFFF"/>
            <w:vAlign w:val="center"/>
          </w:tcPr>
          <w:p w:rsidR="007D3E08" w:rsidRDefault="004F60F8">
            <w:pPr>
              <w:pStyle w:val="Bodytext21"/>
              <w:framePr w:w="6360" w:wrap="notBeside" w:vAnchor="text" w:hAnchor="text" w:xAlign="center" w:y="1"/>
              <w:shd w:val="clear" w:color="auto" w:fill="auto"/>
              <w:spacing w:line="206" w:lineRule="exact"/>
              <w:ind w:firstLine="0"/>
            </w:pPr>
            <w:r>
              <w:rPr>
                <w:rStyle w:val="Bodytext297"/>
                <w:color w:val="000000"/>
              </w:rPr>
              <w:t xml:space="preserve">создание какого-то проекта и </w:t>
            </w:r>
            <w:r>
              <w:rPr>
                <w:rStyle w:val="Bodytext2106"/>
                <w:color w:val="000000"/>
              </w:rPr>
              <w:t>личное</w:t>
            </w:r>
            <w:r>
              <w:rPr>
                <w:rStyle w:val="Bodytext297"/>
                <w:color w:val="000000"/>
              </w:rPr>
              <w:t xml:space="preserve"> проведение иссле</w:t>
            </w:r>
            <w:r>
              <w:rPr>
                <w:rStyle w:val="Bodytext297"/>
                <w:color w:val="000000"/>
              </w:rPr>
              <w:softHyphen/>
              <w:t>дования, так как невозможно обучать тому, чем сам не владеешь</w:t>
            </w:r>
          </w:p>
        </w:tc>
      </w:tr>
      <w:tr w:rsidR="007D3E08">
        <w:trPr>
          <w:trHeight w:hRule="exact" w:val="1867"/>
          <w:jc w:val="center"/>
        </w:trPr>
        <w:tc>
          <w:tcPr>
            <w:tcW w:w="1387" w:type="dxa"/>
            <w:tcBorders>
              <w:top w:val="single" w:sz="4" w:space="0" w:color="auto"/>
              <w:left w:val="single" w:sz="4" w:space="0" w:color="auto"/>
              <w:bottom w:val="nil"/>
              <w:right w:val="nil"/>
            </w:tcBorders>
            <w:shd w:val="clear" w:color="auto" w:fill="FFFFFF"/>
          </w:tcPr>
          <w:p w:rsidR="007D3E08" w:rsidRDefault="004F60F8">
            <w:pPr>
              <w:pStyle w:val="Bodytext21"/>
              <w:framePr w:w="6360" w:wrap="notBeside" w:vAnchor="text" w:hAnchor="text" w:xAlign="center" w:y="1"/>
              <w:shd w:val="clear" w:color="auto" w:fill="auto"/>
              <w:spacing w:line="206" w:lineRule="exact"/>
              <w:ind w:firstLine="0"/>
            </w:pPr>
            <w:r>
              <w:rPr>
                <w:rStyle w:val="Bodytext297"/>
                <w:color w:val="000000"/>
              </w:rPr>
              <w:t xml:space="preserve">Отношение </w:t>
            </w:r>
            <w:proofErr w:type="gramStart"/>
            <w:r>
              <w:rPr>
                <w:rStyle w:val="Bodytext297"/>
                <w:color w:val="000000"/>
              </w:rPr>
              <w:t>к</w:t>
            </w:r>
            <w:proofErr w:type="gramEnd"/>
          </w:p>
          <w:p w:rsidR="007D3E08" w:rsidRDefault="004F60F8">
            <w:pPr>
              <w:pStyle w:val="Bodytext21"/>
              <w:framePr w:w="6360" w:wrap="notBeside" w:vAnchor="text" w:hAnchor="text" w:xAlign="center" w:y="1"/>
              <w:shd w:val="clear" w:color="auto" w:fill="auto"/>
              <w:spacing w:line="206" w:lineRule="exact"/>
              <w:ind w:firstLine="0"/>
            </w:pPr>
            <w:r>
              <w:rPr>
                <w:rStyle w:val="Bodytext297"/>
                <w:color w:val="000000"/>
              </w:rPr>
              <w:t>внеурочной</w:t>
            </w:r>
          </w:p>
          <w:p w:rsidR="007D3E08" w:rsidRDefault="004F60F8">
            <w:pPr>
              <w:pStyle w:val="Bodytext21"/>
              <w:framePr w:w="6360" w:wrap="notBeside" w:vAnchor="text" w:hAnchor="text" w:xAlign="center" w:y="1"/>
              <w:shd w:val="clear" w:color="auto" w:fill="auto"/>
              <w:spacing w:line="206" w:lineRule="exact"/>
              <w:ind w:firstLine="0"/>
            </w:pPr>
            <w:r>
              <w:rPr>
                <w:rStyle w:val="Bodytext297"/>
                <w:color w:val="000000"/>
              </w:rPr>
              <w:t>работе</w:t>
            </w:r>
          </w:p>
        </w:tc>
        <w:tc>
          <w:tcPr>
            <w:tcW w:w="2222" w:type="dxa"/>
            <w:tcBorders>
              <w:top w:val="single" w:sz="4" w:space="0" w:color="auto"/>
              <w:left w:val="single" w:sz="4" w:space="0" w:color="auto"/>
              <w:bottom w:val="nil"/>
              <w:right w:val="nil"/>
            </w:tcBorders>
            <w:shd w:val="clear" w:color="auto" w:fill="FFFFFF"/>
          </w:tcPr>
          <w:p w:rsidR="007D3E08" w:rsidRDefault="004F60F8">
            <w:pPr>
              <w:pStyle w:val="Bodytext21"/>
              <w:framePr w:w="6360" w:wrap="notBeside" w:vAnchor="text" w:hAnchor="text" w:xAlign="center" w:y="1"/>
              <w:shd w:val="clear" w:color="auto" w:fill="auto"/>
              <w:spacing w:line="206" w:lineRule="exact"/>
              <w:ind w:firstLine="0"/>
            </w:pPr>
            <w:r>
              <w:rPr>
                <w:rStyle w:val="Bodytext297"/>
                <w:color w:val="000000"/>
              </w:rPr>
              <w:t>Как к необязательной, а нередко как к мешаю</w:t>
            </w:r>
            <w:r>
              <w:rPr>
                <w:rStyle w:val="Bodytext297"/>
                <w:color w:val="000000"/>
              </w:rPr>
              <w:softHyphen/>
              <w:t>щей качественной учебе школьников</w:t>
            </w:r>
          </w:p>
        </w:tc>
        <w:tc>
          <w:tcPr>
            <w:tcW w:w="2750" w:type="dxa"/>
            <w:tcBorders>
              <w:top w:val="single" w:sz="4" w:space="0" w:color="auto"/>
              <w:left w:val="single" w:sz="4" w:space="0" w:color="auto"/>
              <w:bottom w:val="nil"/>
              <w:right w:val="single" w:sz="4" w:space="0" w:color="auto"/>
            </w:tcBorders>
            <w:shd w:val="clear" w:color="auto" w:fill="FFFFFF"/>
            <w:vAlign w:val="center"/>
          </w:tcPr>
          <w:p w:rsidR="007D3E08" w:rsidRDefault="004F60F8">
            <w:pPr>
              <w:pStyle w:val="Bodytext21"/>
              <w:framePr w:w="6360" w:wrap="notBeside" w:vAnchor="text" w:hAnchor="text" w:xAlign="center" w:y="1"/>
              <w:shd w:val="clear" w:color="auto" w:fill="auto"/>
              <w:spacing w:line="206" w:lineRule="exact"/>
              <w:ind w:firstLine="0"/>
            </w:pPr>
            <w:r>
              <w:rPr>
                <w:rStyle w:val="Bodytext297"/>
                <w:color w:val="000000"/>
              </w:rPr>
              <w:t>Овладение технологией пла</w:t>
            </w:r>
            <w:r>
              <w:rPr>
                <w:rStyle w:val="Bodytext297"/>
                <w:color w:val="000000"/>
              </w:rPr>
              <w:softHyphen/>
              <w:t>нирования, методической разработки, организации и т.п. внеурочной работы и по предмету и как обязательно</w:t>
            </w:r>
            <w:r>
              <w:rPr>
                <w:rStyle w:val="Bodytext297"/>
                <w:color w:val="000000"/>
              </w:rPr>
              <w:softHyphen/>
              <w:t>го педагогического действа в целях воспитания и развития ребенка</w:t>
            </w:r>
          </w:p>
        </w:tc>
      </w:tr>
      <w:tr w:rsidR="007D3E08">
        <w:trPr>
          <w:trHeight w:hRule="exact" w:val="2280"/>
          <w:jc w:val="center"/>
        </w:trPr>
        <w:tc>
          <w:tcPr>
            <w:tcW w:w="1387" w:type="dxa"/>
            <w:tcBorders>
              <w:top w:val="single" w:sz="4" w:space="0" w:color="auto"/>
              <w:left w:val="single" w:sz="4" w:space="0" w:color="auto"/>
              <w:bottom w:val="nil"/>
              <w:right w:val="nil"/>
            </w:tcBorders>
            <w:shd w:val="clear" w:color="auto" w:fill="FFFFFF"/>
          </w:tcPr>
          <w:p w:rsidR="007D3E08" w:rsidRDefault="004F60F8">
            <w:pPr>
              <w:pStyle w:val="Bodytext21"/>
              <w:framePr w:w="6360" w:wrap="notBeside" w:vAnchor="text" w:hAnchor="text" w:xAlign="center" w:y="1"/>
              <w:shd w:val="clear" w:color="auto" w:fill="auto"/>
              <w:spacing w:line="206" w:lineRule="exact"/>
              <w:ind w:firstLine="0"/>
            </w:pPr>
            <w:r>
              <w:rPr>
                <w:rStyle w:val="Bodytext297"/>
                <w:color w:val="000000"/>
              </w:rPr>
              <w:t>Отношение к целям и результатам своей работы</w:t>
            </w:r>
          </w:p>
        </w:tc>
        <w:tc>
          <w:tcPr>
            <w:tcW w:w="2222" w:type="dxa"/>
            <w:tcBorders>
              <w:top w:val="single" w:sz="4" w:space="0" w:color="auto"/>
              <w:left w:val="single" w:sz="4" w:space="0" w:color="auto"/>
              <w:bottom w:val="nil"/>
              <w:right w:val="nil"/>
            </w:tcBorders>
            <w:shd w:val="clear" w:color="auto" w:fill="FFFFFF"/>
          </w:tcPr>
          <w:p w:rsidR="007D3E08" w:rsidRDefault="004F60F8">
            <w:pPr>
              <w:pStyle w:val="Bodytext21"/>
              <w:framePr w:w="6360" w:wrap="notBeside" w:vAnchor="text" w:hAnchor="text" w:xAlign="center" w:y="1"/>
              <w:shd w:val="clear" w:color="auto" w:fill="auto"/>
              <w:spacing w:line="206" w:lineRule="exact"/>
              <w:ind w:firstLine="0"/>
            </w:pPr>
            <w:r>
              <w:rPr>
                <w:rStyle w:val="Bodytext297"/>
                <w:color w:val="000000"/>
              </w:rPr>
              <w:t>Признание и грамотное планирование трие</w:t>
            </w:r>
            <w:r>
              <w:rPr>
                <w:rStyle w:val="Bodytext297"/>
                <w:color w:val="000000"/>
              </w:rPr>
              <w:softHyphen/>
              <w:t>диной цели урока, но осознанное или неосоз</w:t>
            </w:r>
            <w:r>
              <w:rPr>
                <w:rStyle w:val="Bodytext297"/>
                <w:color w:val="000000"/>
              </w:rPr>
              <w:softHyphen/>
              <w:t>нанное гипертрофиро</w:t>
            </w:r>
            <w:r>
              <w:rPr>
                <w:rStyle w:val="Bodytext297"/>
                <w:color w:val="000000"/>
              </w:rPr>
              <w:softHyphen/>
              <w:t>вание цели обучения и потому предметных результатов</w:t>
            </w:r>
          </w:p>
        </w:tc>
        <w:tc>
          <w:tcPr>
            <w:tcW w:w="2750" w:type="dxa"/>
            <w:tcBorders>
              <w:top w:val="single" w:sz="4" w:space="0" w:color="auto"/>
              <w:left w:val="single" w:sz="4" w:space="0" w:color="auto"/>
              <w:bottom w:val="nil"/>
              <w:right w:val="single" w:sz="4" w:space="0" w:color="auto"/>
            </w:tcBorders>
            <w:shd w:val="clear" w:color="auto" w:fill="FFFFFF"/>
            <w:vAlign w:val="center"/>
          </w:tcPr>
          <w:p w:rsidR="007D3E08" w:rsidRDefault="004F60F8">
            <w:pPr>
              <w:pStyle w:val="Bodytext21"/>
              <w:framePr w:w="6360" w:wrap="notBeside" w:vAnchor="text" w:hAnchor="text" w:xAlign="center" w:y="1"/>
              <w:shd w:val="clear" w:color="auto" w:fill="auto"/>
              <w:spacing w:line="206" w:lineRule="exact"/>
              <w:ind w:firstLine="0"/>
            </w:pPr>
            <w:r>
              <w:rPr>
                <w:rStyle w:val="Bodytext297"/>
                <w:color w:val="000000"/>
              </w:rPr>
              <w:t>Адекватное в соответствии с требованиями ФГОС плани</w:t>
            </w:r>
            <w:r>
              <w:rPr>
                <w:rStyle w:val="Bodytext297"/>
                <w:color w:val="000000"/>
              </w:rPr>
              <w:softHyphen/>
              <w:t>рование и достижение целей обучения, воспитания и развития учеников в виде не только предметных, но и м</w:t>
            </w:r>
            <w:proofErr w:type="gramStart"/>
            <w:r>
              <w:rPr>
                <w:rStyle w:val="Bodytext297"/>
                <w:color w:val="000000"/>
              </w:rPr>
              <w:t>е-</w:t>
            </w:r>
            <w:proofErr w:type="gramEnd"/>
            <w:r>
              <w:rPr>
                <w:rStyle w:val="Bodytext297"/>
                <w:color w:val="000000"/>
              </w:rPr>
              <w:t xml:space="preserve"> тапредметных, и личностных результатов образовательной деятельности на уроках и во внеурочной работе</w:t>
            </w:r>
          </w:p>
        </w:tc>
      </w:tr>
      <w:tr w:rsidR="007D3E08">
        <w:trPr>
          <w:trHeight w:hRule="exact" w:val="2472"/>
          <w:jc w:val="center"/>
        </w:trPr>
        <w:tc>
          <w:tcPr>
            <w:tcW w:w="1387" w:type="dxa"/>
            <w:tcBorders>
              <w:top w:val="single" w:sz="4" w:space="0" w:color="auto"/>
              <w:left w:val="single" w:sz="4" w:space="0" w:color="auto"/>
              <w:bottom w:val="nil"/>
              <w:right w:val="nil"/>
            </w:tcBorders>
            <w:shd w:val="clear" w:color="auto" w:fill="FFFFFF"/>
          </w:tcPr>
          <w:p w:rsidR="007D3E08" w:rsidRDefault="004F60F8">
            <w:pPr>
              <w:pStyle w:val="Bodytext21"/>
              <w:framePr w:w="6360" w:wrap="notBeside" w:vAnchor="text" w:hAnchor="text" w:xAlign="center" w:y="1"/>
              <w:shd w:val="clear" w:color="auto" w:fill="auto"/>
              <w:spacing w:line="206" w:lineRule="exact"/>
              <w:ind w:firstLine="0"/>
            </w:pPr>
            <w:r>
              <w:rPr>
                <w:rStyle w:val="Bodytext297"/>
                <w:color w:val="000000"/>
              </w:rPr>
              <w:t>Отношение к методам об</w:t>
            </w:r>
            <w:r>
              <w:rPr>
                <w:rStyle w:val="Bodytext297"/>
                <w:color w:val="000000"/>
              </w:rPr>
              <w:softHyphen/>
              <w:t>учения</w:t>
            </w:r>
          </w:p>
        </w:tc>
        <w:tc>
          <w:tcPr>
            <w:tcW w:w="2222" w:type="dxa"/>
            <w:tcBorders>
              <w:top w:val="single" w:sz="4" w:space="0" w:color="auto"/>
              <w:left w:val="single" w:sz="4" w:space="0" w:color="auto"/>
              <w:bottom w:val="nil"/>
              <w:right w:val="nil"/>
            </w:tcBorders>
            <w:shd w:val="clear" w:color="auto" w:fill="FFFFFF"/>
            <w:vAlign w:val="center"/>
          </w:tcPr>
          <w:p w:rsidR="007D3E08" w:rsidRDefault="004F60F8">
            <w:pPr>
              <w:pStyle w:val="Bodytext21"/>
              <w:framePr w:w="6360" w:wrap="notBeside" w:vAnchor="text" w:hAnchor="text" w:xAlign="center" w:y="1"/>
              <w:shd w:val="clear" w:color="auto" w:fill="auto"/>
              <w:spacing w:line="206" w:lineRule="exact"/>
              <w:ind w:firstLine="0"/>
            </w:pPr>
            <w:r>
              <w:rPr>
                <w:rStyle w:val="Bodytext297"/>
                <w:color w:val="000000"/>
              </w:rPr>
              <w:t>Осознанное или нео</w:t>
            </w:r>
            <w:r>
              <w:rPr>
                <w:rStyle w:val="Bodytext297"/>
                <w:color w:val="000000"/>
              </w:rPr>
              <w:softHyphen/>
              <w:t>сознанное стремление использовать в первую очередь и преимущест</w:t>
            </w:r>
            <w:r>
              <w:rPr>
                <w:rStyle w:val="Bodytext297"/>
                <w:color w:val="000000"/>
              </w:rPr>
              <w:softHyphen/>
              <w:t>венно методы стимули</w:t>
            </w:r>
            <w:r>
              <w:rPr>
                <w:rStyle w:val="Bodytext297"/>
                <w:color w:val="000000"/>
              </w:rPr>
              <w:softHyphen/>
              <w:t>рования мотивов долга и ответственности, а также методов принуждения ради гарантированного достижения высоких результатов ЕГЭ</w:t>
            </w:r>
          </w:p>
        </w:tc>
        <w:tc>
          <w:tcPr>
            <w:tcW w:w="2750" w:type="dxa"/>
            <w:tcBorders>
              <w:top w:val="single" w:sz="4" w:space="0" w:color="auto"/>
              <w:left w:val="single" w:sz="4" w:space="0" w:color="auto"/>
              <w:bottom w:val="nil"/>
              <w:right w:val="single" w:sz="4" w:space="0" w:color="auto"/>
            </w:tcBorders>
            <w:shd w:val="clear" w:color="auto" w:fill="FFFFFF"/>
            <w:vAlign w:val="center"/>
          </w:tcPr>
          <w:p w:rsidR="007D3E08" w:rsidRDefault="004F60F8">
            <w:pPr>
              <w:pStyle w:val="Bodytext21"/>
              <w:framePr w:w="6360" w:wrap="notBeside" w:vAnchor="text" w:hAnchor="text" w:xAlign="center" w:y="1"/>
              <w:shd w:val="clear" w:color="auto" w:fill="auto"/>
              <w:spacing w:line="202" w:lineRule="exact"/>
              <w:ind w:firstLine="0"/>
            </w:pPr>
            <w:r>
              <w:rPr>
                <w:rStyle w:val="Bodytext297"/>
                <w:color w:val="000000"/>
              </w:rPr>
              <w:t>Владение методами стиму</w:t>
            </w:r>
            <w:r>
              <w:rPr>
                <w:rStyle w:val="Bodytext297"/>
                <w:color w:val="000000"/>
              </w:rPr>
              <w:softHyphen/>
              <w:t>лирования мотивов долга и ответственности, но и обя</w:t>
            </w:r>
            <w:r>
              <w:rPr>
                <w:rStyle w:val="Bodytext297"/>
                <w:color w:val="000000"/>
              </w:rPr>
              <w:softHyphen/>
              <w:t>зательно мотивов интереса, удивления, опоры на неожи</w:t>
            </w:r>
            <w:r>
              <w:rPr>
                <w:rStyle w:val="Bodytext297"/>
                <w:color w:val="000000"/>
              </w:rPr>
              <w:softHyphen/>
              <w:t>данность, парадоксальность, занимательность, на создание ситуаций новизны, успеха, соревновательности, исполь</w:t>
            </w:r>
            <w:r>
              <w:rPr>
                <w:rStyle w:val="Bodytext297"/>
                <w:color w:val="000000"/>
              </w:rPr>
              <w:softHyphen/>
              <w:t>зование учебных игр, стиму</w:t>
            </w:r>
            <w:r>
              <w:rPr>
                <w:rStyle w:val="Bodytext297"/>
                <w:color w:val="000000"/>
              </w:rPr>
              <w:softHyphen/>
              <w:t>лирование своей личностью</w:t>
            </w:r>
          </w:p>
        </w:tc>
      </w:tr>
      <w:tr w:rsidR="007D3E08">
        <w:trPr>
          <w:trHeight w:hRule="exact" w:val="1973"/>
          <w:jc w:val="center"/>
        </w:trPr>
        <w:tc>
          <w:tcPr>
            <w:tcW w:w="1387" w:type="dxa"/>
            <w:tcBorders>
              <w:top w:val="single" w:sz="4" w:space="0" w:color="auto"/>
              <w:left w:val="single" w:sz="4" w:space="0" w:color="auto"/>
              <w:bottom w:val="single" w:sz="4" w:space="0" w:color="auto"/>
              <w:right w:val="nil"/>
            </w:tcBorders>
            <w:shd w:val="clear" w:color="auto" w:fill="FFFFFF"/>
          </w:tcPr>
          <w:p w:rsidR="007D3E08" w:rsidRDefault="004F60F8">
            <w:pPr>
              <w:pStyle w:val="Bodytext21"/>
              <w:framePr w:w="6360" w:wrap="notBeside" w:vAnchor="text" w:hAnchor="text" w:xAlign="center" w:y="1"/>
              <w:shd w:val="clear" w:color="auto" w:fill="auto"/>
              <w:spacing w:line="206" w:lineRule="exact"/>
              <w:ind w:firstLine="0"/>
            </w:pPr>
            <w:r>
              <w:rPr>
                <w:rStyle w:val="Bodytext297"/>
                <w:color w:val="000000"/>
              </w:rPr>
              <w:t xml:space="preserve">Отношение к </w:t>
            </w:r>
            <w:proofErr w:type="gramStart"/>
            <w:r>
              <w:rPr>
                <w:rStyle w:val="Bodytext297"/>
                <w:color w:val="000000"/>
              </w:rPr>
              <w:t>контролю за</w:t>
            </w:r>
            <w:proofErr w:type="gramEnd"/>
            <w:r>
              <w:rPr>
                <w:rStyle w:val="Bodytext297"/>
                <w:color w:val="000000"/>
              </w:rPr>
              <w:t xml:space="preserve"> усвоением материала</w:t>
            </w:r>
          </w:p>
        </w:tc>
        <w:tc>
          <w:tcPr>
            <w:tcW w:w="2222" w:type="dxa"/>
            <w:tcBorders>
              <w:top w:val="single" w:sz="4" w:space="0" w:color="auto"/>
              <w:left w:val="single" w:sz="4" w:space="0" w:color="auto"/>
              <w:bottom w:val="single" w:sz="4" w:space="0" w:color="auto"/>
              <w:right w:val="nil"/>
            </w:tcBorders>
            <w:shd w:val="clear" w:color="auto" w:fill="FFFFFF"/>
          </w:tcPr>
          <w:p w:rsidR="007D3E08" w:rsidRDefault="004F60F8">
            <w:pPr>
              <w:pStyle w:val="Bodytext21"/>
              <w:framePr w:w="6360" w:wrap="notBeside" w:vAnchor="text" w:hAnchor="text" w:xAlign="center" w:y="1"/>
              <w:shd w:val="clear" w:color="auto" w:fill="auto"/>
              <w:spacing w:line="206" w:lineRule="exact"/>
              <w:ind w:firstLine="0"/>
            </w:pPr>
            <w:r>
              <w:rPr>
                <w:rStyle w:val="Bodytext297"/>
                <w:color w:val="000000"/>
              </w:rPr>
              <w:t>Усвоение контролирует</w:t>
            </w:r>
            <w:r>
              <w:rPr>
                <w:rStyle w:val="Bodytext297"/>
                <w:color w:val="000000"/>
              </w:rPr>
              <w:softHyphen/>
              <w:t>ся с помощью заданий, вопросов, рассчитан</w:t>
            </w:r>
            <w:r>
              <w:rPr>
                <w:rStyle w:val="Bodytext297"/>
                <w:color w:val="000000"/>
              </w:rPr>
              <w:softHyphen/>
              <w:t>ных на репродуктивное воспроизведение зна</w:t>
            </w:r>
            <w:r>
              <w:rPr>
                <w:rStyle w:val="Bodytext297"/>
                <w:color w:val="000000"/>
              </w:rPr>
              <w:softHyphen/>
              <w:t>ний по образцу</w:t>
            </w:r>
          </w:p>
        </w:tc>
        <w:tc>
          <w:tcPr>
            <w:tcW w:w="2750" w:type="dxa"/>
            <w:tcBorders>
              <w:top w:val="single" w:sz="4" w:space="0" w:color="auto"/>
              <w:left w:val="single" w:sz="4" w:space="0" w:color="auto"/>
              <w:bottom w:val="single" w:sz="4" w:space="0" w:color="auto"/>
              <w:right w:val="single" w:sz="4" w:space="0" w:color="auto"/>
            </w:tcBorders>
            <w:shd w:val="clear" w:color="auto" w:fill="FFFFFF"/>
            <w:vAlign w:val="bottom"/>
          </w:tcPr>
          <w:p w:rsidR="007D3E08" w:rsidRDefault="004F60F8">
            <w:pPr>
              <w:pStyle w:val="Bodytext21"/>
              <w:framePr w:w="6360" w:wrap="notBeside" w:vAnchor="text" w:hAnchor="text" w:xAlign="center" w:y="1"/>
              <w:shd w:val="clear" w:color="auto" w:fill="auto"/>
              <w:spacing w:line="202" w:lineRule="exact"/>
              <w:ind w:firstLine="0"/>
            </w:pPr>
            <w:r>
              <w:rPr>
                <w:rStyle w:val="Bodytext297"/>
                <w:color w:val="000000"/>
              </w:rPr>
              <w:t>Усвоение контролируется только с помощью заданий, вопросов, требующих при</w:t>
            </w:r>
            <w:r>
              <w:rPr>
                <w:rStyle w:val="Bodytext297"/>
                <w:color w:val="000000"/>
              </w:rPr>
              <w:softHyphen/>
              <w:t>менения усвоенных знаний в частично новой и в полно</w:t>
            </w:r>
            <w:r>
              <w:rPr>
                <w:rStyle w:val="Bodytext297"/>
                <w:color w:val="000000"/>
              </w:rPr>
              <w:softHyphen/>
              <w:t xml:space="preserve">стью незнакомой ситуации. </w:t>
            </w:r>
            <w:r>
              <w:rPr>
                <w:rStyle w:val="Bodytext2106"/>
                <w:color w:val="000000"/>
              </w:rPr>
              <w:t>Специальная каждодневная подготовка (разработка) учи</w:t>
            </w:r>
            <w:r>
              <w:rPr>
                <w:rStyle w:val="Bodytext2106"/>
                <w:color w:val="000000"/>
              </w:rPr>
              <w:softHyphen/>
              <w:t>телем именно таких заданий</w:t>
            </w:r>
          </w:p>
        </w:tc>
      </w:tr>
    </w:tbl>
    <w:p w:rsidR="007D3E08" w:rsidRDefault="007D3E08">
      <w:pPr>
        <w:framePr w:w="6360" w:wrap="notBeside" w:vAnchor="text" w:hAnchor="text" w:xAlign="center" w:y="1"/>
        <w:rPr>
          <w:color w:val="auto"/>
          <w:sz w:val="2"/>
          <w:szCs w:val="2"/>
        </w:rPr>
      </w:pPr>
    </w:p>
    <w:p w:rsidR="007D3E08" w:rsidRDefault="007D3E08">
      <w:pPr>
        <w:rPr>
          <w:color w:val="auto"/>
          <w:sz w:val="2"/>
          <w:szCs w:val="2"/>
        </w:rPr>
      </w:pPr>
    </w:p>
    <w:p w:rsidR="007D3E08" w:rsidRDefault="004F60F8">
      <w:pPr>
        <w:pStyle w:val="Bodytext21"/>
        <w:shd w:val="clear" w:color="auto" w:fill="auto"/>
        <w:spacing w:line="240" w:lineRule="exact"/>
        <w:ind w:firstLine="360"/>
        <w:jc w:val="both"/>
      </w:pPr>
      <w:r>
        <w:rPr>
          <w:rStyle w:val="Bodytext20"/>
          <w:color w:val="000000"/>
        </w:rPr>
        <w:lastRenderedPageBreak/>
        <w:t>В конце параграфа есть основания обратиться к руководите</w:t>
      </w:r>
      <w:r>
        <w:rPr>
          <w:rStyle w:val="Bodytext20"/>
          <w:color w:val="000000"/>
        </w:rPr>
        <w:softHyphen/>
        <w:t>лям школы. Проблема в том, что всеми представителями власти, начиная от первых лиц государства и кончая директором школы, недооценивается необходимость в первую очередь постоянной заботы об учителе. Вспомните любые речи и по телевидению, и непосредственно перед школой в День знаний 1 сентября каждого года. Руководители всех уровней говорят только о том, сколько денег было выделено, какое оборудование и мебель приобретены, что отремонтировано и т.п. И никто даже не упоминает о под</w:t>
      </w:r>
      <w:r>
        <w:rPr>
          <w:rStyle w:val="Bodytext20"/>
          <w:color w:val="000000"/>
        </w:rPr>
        <w:softHyphen/>
        <w:t>готовке учителя к новому учебному году, хотя именно от него, от качества его подготовки в первую очередь зависит качество образования и по ФГОС в частности.</w:t>
      </w:r>
    </w:p>
    <w:p w:rsidR="007D3E08" w:rsidRDefault="004F60F8">
      <w:pPr>
        <w:pStyle w:val="Bodytext21"/>
        <w:shd w:val="clear" w:color="auto" w:fill="auto"/>
        <w:spacing w:after="284" w:line="240" w:lineRule="exact"/>
        <w:ind w:firstLine="360"/>
        <w:jc w:val="both"/>
      </w:pPr>
      <w:r>
        <w:rPr>
          <w:rStyle w:val="Bodytext20"/>
          <w:color w:val="000000"/>
        </w:rPr>
        <w:t>К сожалению, до сих пор остаются актуальными слова К.Д. Ушинского о том, что в школе ничего нельзя изменить, ми</w:t>
      </w:r>
      <w:r>
        <w:rPr>
          <w:rStyle w:val="Bodytext20"/>
          <w:color w:val="000000"/>
        </w:rPr>
        <w:softHyphen/>
        <w:t>нуя голову (мы бы добавили: и сердце) учителя. В связи с этим считаем необходимым напомнить руководителям всех рангов: без внимания к изменению личности учителя, без организации этой работы, без научно-методического обеспечения педагогов по ФГОС ничего улучшить в школе невозможно. И это не вто</w:t>
      </w:r>
      <w:r>
        <w:rPr>
          <w:rStyle w:val="Bodytext20"/>
          <w:color w:val="000000"/>
        </w:rPr>
        <w:softHyphen/>
        <w:t>ростепенная забота и работа руководителей, а первостепенная.</w:t>
      </w:r>
    </w:p>
    <w:p w:rsidR="007D3E08" w:rsidRDefault="004F60F8">
      <w:pPr>
        <w:pStyle w:val="Bodytext501"/>
        <w:shd w:val="clear" w:color="auto" w:fill="auto"/>
        <w:spacing w:before="0" w:after="115" w:line="110" w:lineRule="exact"/>
      </w:pPr>
      <w:r>
        <w:rPr>
          <w:rStyle w:val="Bodytext502"/>
          <w:color w:val="000000"/>
        </w:rPr>
        <w:t>* * *</w:t>
      </w:r>
    </w:p>
    <w:p w:rsidR="007D3E08" w:rsidRDefault="004F60F8">
      <w:pPr>
        <w:pStyle w:val="Bodytext21"/>
        <w:shd w:val="clear" w:color="auto" w:fill="auto"/>
        <w:spacing w:line="240" w:lineRule="exact"/>
        <w:ind w:firstLine="360"/>
        <w:jc w:val="both"/>
      </w:pPr>
      <w:r>
        <w:rPr>
          <w:rStyle w:val="Bodytext20"/>
          <w:color w:val="000000"/>
        </w:rPr>
        <w:t>На этом рукопись книги была закончена, но произошло со</w:t>
      </w:r>
      <w:r>
        <w:rPr>
          <w:rStyle w:val="Bodytext20"/>
          <w:color w:val="000000"/>
        </w:rPr>
        <w:softHyphen/>
        <w:t>бытие, которое заставило нас написать дополнение, которое Вы сейчас читаете.</w:t>
      </w:r>
    </w:p>
    <w:p w:rsidR="007D3E08" w:rsidRDefault="004F60F8">
      <w:pPr>
        <w:pStyle w:val="Bodytext21"/>
        <w:shd w:val="clear" w:color="auto" w:fill="auto"/>
        <w:spacing w:line="240" w:lineRule="exact"/>
        <w:ind w:firstLine="360"/>
        <w:jc w:val="both"/>
      </w:pPr>
      <w:r>
        <w:rPr>
          <w:rStyle w:val="Bodytext20"/>
          <w:color w:val="000000"/>
        </w:rPr>
        <w:t>Посмотрите в самом начале книги стр. 12, где в качестве ил</w:t>
      </w:r>
      <w:r>
        <w:rPr>
          <w:rStyle w:val="Bodytext20"/>
          <w:color w:val="000000"/>
        </w:rPr>
        <w:softHyphen/>
        <w:t xml:space="preserve">люстрации отсутствия субъектной позиции учителя мы привели диалог </w:t>
      </w:r>
      <w:proofErr w:type="gramStart"/>
      <w:r>
        <w:rPr>
          <w:rStyle w:val="Bodytext20"/>
          <w:color w:val="000000"/>
        </w:rPr>
        <w:t>из</w:t>
      </w:r>
      <w:proofErr w:type="gramEnd"/>
      <w:r>
        <w:rPr>
          <w:rStyle w:val="Bodytext20"/>
          <w:color w:val="000000"/>
        </w:rPr>
        <w:t xml:space="preserve"> «Горе от ума». Как и </w:t>
      </w:r>
      <w:proofErr w:type="gramStart"/>
      <w:r>
        <w:rPr>
          <w:rStyle w:val="Bodytext20"/>
          <w:color w:val="000000"/>
        </w:rPr>
        <w:t>принято</w:t>
      </w:r>
      <w:proofErr w:type="gramEnd"/>
      <w:r>
        <w:rPr>
          <w:rStyle w:val="Bodytext20"/>
          <w:color w:val="000000"/>
        </w:rPr>
        <w:t xml:space="preserve"> в диалогах, каждая строка начиналась с тире, без указания того, кому принадлежат слова. Мы так поступили, поскольку полагали, что текст из изучаемо</w:t>
      </w:r>
      <w:r>
        <w:rPr>
          <w:rStyle w:val="Bodytext20"/>
          <w:color w:val="000000"/>
        </w:rPr>
        <w:softHyphen/>
        <w:t>го в школе классического произведения все наверняка помнят, и потому необходимости в назывании имен участников диало</w:t>
      </w:r>
      <w:r>
        <w:rPr>
          <w:rStyle w:val="Bodytext20"/>
          <w:color w:val="000000"/>
        </w:rPr>
        <w:softHyphen/>
        <w:t>га нет. Однако рецензенты настойчиво предлагали нам назвать имена, утверждая, что педагоги-читатели (кроме словесников) не поймут, откуда диалог и кто его участники. Тогда мы разосла</w:t>
      </w:r>
      <w:r>
        <w:rPr>
          <w:rStyle w:val="Bodytext20"/>
          <w:color w:val="000000"/>
        </w:rPr>
        <w:softHyphen/>
        <w:t>ли этот фрагмент потенциальным читателям (не словесникам) и были шокированы: никто из учителей при стаже 1—15 лет не знал приведенного фрагмента.</w:t>
      </w:r>
    </w:p>
    <w:p w:rsidR="007D3E08" w:rsidRDefault="004F60F8">
      <w:pPr>
        <w:pStyle w:val="Bodytext21"/>
        <w:shd w:val="clear" w:color="auto" w:fill="auto"/>
        <w:spacing w:line="240" w:lineRule="exact"/>
        <w:ind w:firstLine="360"/>
        <w:jc w:val="both"/>
        <w:sectPr w:rsidR="007D3E08">
          <w:footerReference w:type="even" r:id="rId239"/>
          <w:footerReference w:type="default" r:id="rId240"/>
          <w:footerReference w:type="first" r:id="rId241"/>
          <w:pgSz w:w="9312" w:h="12065"/>
          <w:pgMar w:top="1387" w:right="1465" w:bottom="750" w:left="1454" w:header="0" w:footer="3" w:gutter="0"/>
          <w:cols w:space="720"/>
          <w:noEndnote/>
          <w:titlePg/>
          <w:docGrid w:linePitch="360"/>
        </w:sectPr>
      </w:pPr>
      <w:r>
        <w:rPr>
          <w:rStyle w:val="Bodytext20"/>
          <w:color w:val="000000"/>
        </w:rPr>
        <w:t>Тут мы вспомнили похожий случай: на наших курсах по ос</w:t>
      </w:r>
      <w:r>
        <w:rPr>
          <w:rStyle w:val="Bodytext20"/>
          <w:color w:val="000000"/>
        </w:rPr>
        <w:softHyphen/>
        <w:t>воению ФГОС, где присутствовали гуманитарии (словесники и</w:t>
      </w:r>
    </w:p>
    <w:p w:rsidR="007D3E08" w:rsidRDefault="004F60F8">
      <w:pPr>
        <w:pStyle w:val="Bodytext21"/>
        <w:shd w:val="clear" w:color="auto" w:fill="auto"/>
        <w:spacing w:after="180" w:line="240" w:lineRule="exact"/>
        <w:ind w:firstLine="0"/>
        <w:jc w:val="both"/>
      </w:pPr>
      <w:r>
        <w:rPr>
          <w:rStyle w:val="Bodytext20"/>
          <w:color w:val="000000"/>
        </w:rPr>
        <w:lastRenderedPageBreak/>
        <w:t>историки) мы в качестве иллюстрации к дидактической идее, связанной с ФГОС, процитировали три четверостишия, наивно полагая, что все присутствующие учителя их знают:</w:t>
      </w:r>
    </w:p>
    <w:p w:rsidR="007D3E08" w:rsidRDefault="004F60F8">
      <w:pPr>
        <w:pStyle w:val="Bodytext181"/>
        <w:shd w:val="clear" w:color="auto" w:fill="auto"/>
        <w:ind w:left="1520"/>
        <w:jc w:val="left"/>
      </w:pPr>
      <w:r>
        <w:rPr>
          <w:rStyle w:val="Bodytext180"/>
          <w:i/>
          <w:iCs/>
          <w:color w:val="000000"/>
        </w:rPr>
        <w:t>Властитель слабый и лукавый,</w:t>
      </w:r>
    </w:p>
    <w:p w:rsidR="007D3E08" w:rsidRDefault="004F60F8">
      <w:pPr>
        <w:pStyle w:val="Bodytext181"/>
        <w:shd w:val="clear" w:color="auto" w:fill="auto"/>
        <w:ind w:left="1520"/>
        <w:jc w:val="left"/>
      </w:pPr>
      <w:r>
        <w:rPr>
          <w:rStyle w:val="Bodytext180"/>
          <w:i/>
          <w:iCs/>
          <w:color w:val="000000"/>
        </w:rPr>
        <w:t>Плешивый щеголь, враг труда,</w:t>
      </w:r>
    </w:p>
    <w:p w:rsidR="007D3E08" w:rsidRDefault="004F60F8">
      <w:pPr>
        <w:pStyle w:val="Bodytext181"/>
        <w:shd w:val="clear" w:color="auto" w:fill="auto"/>
        <w:ind w:left="1520"/>
        <w:jc w:val="left"/>
      </w:pPr>
      <w:r>
        <w:rPr>
          <w:rStyle w:val="Bodytext180"/>
          <w:i/>
          <w:iCs/>
          <w:color w:val="000000"/>
        </w:rPr>
        <w:t xml:space="preserve">Нечаянно </w:t>
      </w:r>
      <w:proofErr w:type="gramStart"/>
      <w:r>
        <w:rPr>
          <w:rStyle w:val="Bodytext180"/>
          <w:i/>
          <w:iCs/>
          <w:color w:val="000000"/>
        </w:rPr>
        <w:t>пригретый</w:t>
      </w:r>
      <w:proofErr w:type="gramEnd"/>
      <w:r>
        <w:rPr>
          <w:rStyle w:val="Bodytext180"/>
          <w:i/>
          <w:iCs/>
          <w:color w:val="000000"/>
        </w:rPr>
        <w:t xml:space="preserve"> славой,</w:t>
      </w:r>
    </w:p>
    <w:p w:rsidR="007D3E08" w:rsidRDefault="004F60F8">
      <w:pPr>
        <w:pStyle w:val="Bodytext181"/>
        <w:shd w:val="clear" w:color="auto" w:fill="auto"/>
        <w:spacing w:after="180"/>
        <w:ind w:left="1520"/>
        <w:jc w:val="left"/>
      </w:pPr>
      <w:r>
        <w:rPr>
          <w:rStyle w:val="Bodytext180"/>
          <w:i/>
          <w:iCs/>
          <w:color w:val="000000"/>
        </w:rPr>
        <w:t>Над нами царствовал тогда.</w:t>
      </w:r>
    </w:p>
    <w:p w:rsidR="007D3E08" w:rsidRDefault="004F60F8">
      <w:pPr>
        <w:pStyle w:val="Bodytext181"/>
        <w:shd w:val="clear" w:color="auto" w:fill="auto"/>
        <w:spacing w:after="180"/>
        <w:ind w:left="2660" w:right="1020"/>
        <w:jc w:val="left"/>
      </w:pPr>
      <w:r>
        <w:rPr>
          <w:rStyle w:val="Bodytext180"/>
          <w:i/>
          <w:iCs/>
          <w:color w:val="000000"/>
        </w:rPr>
        <w:t>Его мы очень смирным знали, Когда не наши повара Орла двуглавого щипали</w:t>
      </w:r>
      <w:proofErr w:type="gramStart"/>
      <w:r>
        <w:rPr>
          <w:rStyle w:val="Bodytext180"/>
          <w:i/>
          <w:iCs/>
          <w:color w:val="000000"/>
        </w:rPr>
        <w:t xml:space="preserve"> У</w:t>
      </w:r>
      <w:proofErr w:type="gramEnd"/>
      <w:r>
        <w:rPr>
          <w:rStyle w:val="Bodytext180"/>
          <w:i/>
          <w:iCs/>
          <w:color w:val="000000"/>
        </w:rPr>
        <w:t xml:space="preserve"> Бонапартова костра.</w:t>
      </w:r>
    </w:p>
    <w:p w:rsidR="007D3E08" w:rsidRDefault="004F60F8">
      <w:pPr>
        <w:pStyle w:val="Bodytext181"/>
        <w:shd w:val="clear" w:color="auto" w:fill="auto"/>
        <w:ind w:left="1520" w:right="1800"/>
        <w:jc w:val="left"/>
      </w:pPr>
      <w:r>
        <w:rPr>
          <w:rStyle w:val="Bodytext180"/>
          <w:i/>
          <w:iCs/>
          <w:color w:val="000000"/>
        </w:rPr>
        <w:t>Гроза двенадцатого года</w:t>
      </w:r>
      <w:proofErr w:type="gramStart"/>
      <w:r>
        <w:rPr>
          <w:rStyle w:val="Bodytext180"/>
          <w:i/>
          <w:iCs/>
          <w:color w:val="000000"/>
        </w:rPr>
        <w:t xml:space="preserve"> Н</w:t>
      </w:r>
      <w:proofErr w:type="gramEnd"/>
      <w:r>
        <w:rPr>
          <w:rStyle w:val="Bodytext180"/>
          <w:i/>
          <w:iCs/>
          <w:color w:val="000000"/>
        </w:rPr>
        <w:t>астала</w:t>
      </w:r>
      <w:r>
        <w:rPr>
          <w:rStyle w:val="Bodytext18Bold"/>
          <w:color w:val="000000"/>
        </w:rPr>
        <w:t xml:space="preserve"> — </w:t>
      </w:r>
      <w:r>
        <w:rPr>
          <w:rStyle w:val="Bodytext180"/>
          <w:i/>
          <w:iCs/>
          <w:color w:val="000000"/>
        </w:rPr>
        <w:t>кто тут нам помог? Остервенение народа,</w:t>
      </w:r>
    </w:p>
    <w:p w:rsidR="007D3E08" w:rsidRDefault="004F60F8">
      <w:pPr>
        <w:pStyle w:val="Bodytext181"/>
        <w:shd w:val="clear" w:color="auto" w:fill="auto"/>
        <w:spacing w:after="420"/>
        <w:ind w:left="1520"/>
        <w:jc w:val="left"/>
      </w:pPr>
      <w:r>
        <w:rPr>
          <w:rStyle w:val="Bodytext180"/>
          <w:i/>
          <w:iCs/>
          <w:color w:val="000000"/>
        </w:rPr>
        <w:t>Барклай, зима иль русский бог?</w:t>
      </w:r>
    </w:p>
    <w:p w:rsidR="007D3E08" w:rsidRDefault="004F60F8">
      <w:pPr>
        <w:pStyle w:val="Bodytext21"/>
        <w:shd w:val="clear" w:color="auto" w:fill="auto"/>
        <w:spacing w:line="240" w:lineRule="exact"/>
        <w:ind w:firstLine="340"/>
        <w:jc w:val="both"/>
      </w:pPr>
      <w:r>
        <w:rPr>
          <w:rStyle w:val="Bodytext20"/>
          <w:color w:val="000000"/>
        </w:rPr>
        <w:t xml:space="preserve">«Кто автор строк, откуда они?», — поинтересовались мы. </w:t>
      </w:r>
      <w:proofErr w:type="gramStart"/>
      <w:r>
        <w:rPr>
          <w:rStyle w:val="Bodytext20"/>
          <w:color w:val="000000"/>
        </w:rPr>
        <w:t>И ни один из нескольких сотен курсантов-гуманитариев не дал ответа, хотя речь идет о... программном^) произведении (это из «Евге</w:t>
      </w:r>
      <w:r>
        <w:rPr>
          <w:rStyle w:val="Bodytext20"/>
          <w:color w:val="000000"/>
        </w:rPr>
        <w:softHyphen/>
        <w:t>ния Онегина»), Только лектор испытывал жгучее чувство стыда за неприличное для учителя невежество.</w:t>
      </w:r>
      <w:proofErr w:type="gramEnd"/>
      <w:r>
        <w:rPr>
          <w:rStyle w:val="Bodytext20"/>
          <w:color w:val="000000"/>
        </w:rPr>
        <w:t xml:space="preserve"> Педагоги же (словес</w:t>
      </w:r>
      <w:r>
        <w:rPr>
          <w:rStyle w:val="Bodytext20"/>
          <w:color w:val="000000"/>
        </w:rPr>
        <w:softHyphen/>
        <w:t>ники и историки), услышав ответ, не опустили глаза, а пошли в наступление: «Это, видимо, из 10-й главы, а она неоконченная и в школьную программу не входит» и т.п.</w:t>
      </w:r>
    </w:p>
    <w:p w:rsidR="007D3E08" w:rsidRDefault="004F60F8">
      <w:pPr>
        <w:pStyle w:val="Bodytext21"/>
        <w:shd w:val="clear" w:color="auto" w:fill="auto"/>
        <w:spacing w:line="240" w:lineRule="exact"/>
        <w:ind w:firstLine="340"/>
        <w:jc w:val="both"/>
        <w:sectPr w:rsidR="007D3E08">
          <w:pgSz w:w="9312" w:h="12065"/>
          <w:pgMar w:top="1343" w:right="866" w:bottom="868" w:left="2066" w:header="0" w:footer="3" w:gutter="0"/>
          <w:cols w:space="720"/>
          <w:noEndnote/>
          <w:docGrid w:linePitch="360"/>
        </w:sectPr>
      </w:pPr>
      <w:r>
        <w:rPr>
          <w:rStyle w:val="Bodytext20"/>
          <w:color w:val="000000"/>
        </w:rPr>
        <w:t>Аналогичный конфуз, описанный нами на стр. 131, был и среди учителей других предметов, когда никто из сотен не дал правильный ответ о периметре квадрата — устной задачи седь</w:t>
      </w:r>
      <w:r>
        <w:rPr>
          <w:rStyle w:val="Bodytext20"/>
          <w:color w:val="000000"/>
        </w:rPr>
        <w:softHyphen/>
        <w:t>мого класса. А тут директор 109-й московской школы Е.А. Ям</w:t>
      </w:r>
      <w:r>
        <w:rPr>
          <w:rStyle w:val="Bodytext20"/>
          <w:color w:val="000000"/>
        </w:rPr>
        <w:softHyphen/>
        <w:t>бург рассказал еще более показательный сюжет. К нему обра</w:t>
      </w:r>
      <w:r>
        <w:rPr>
          <w:rStyle w:val="Bodytext20"/>
          <w:color w:val="000000"/>
        </w:rPr>
        <w:softHyphen/>
        <w:t xml:space="preserve">тилась учительница из одного российского города с просьбой о консультации по стандартам. Она прошла курсы по ФГОС в </w:t>
      </w:r>
      <w:proofErr w:type="gramStart"/>
      <w:r>
        <w:rPr>
          <w:rStyle w:val="Bodytext20"/>
          <w:color w:val="000000"/>
        </w:rPr>
        <w:t>областном</w:t>
      </w:r>
      <w:proofErr w:type="gramEnd"/>
      <w:r>
        <w:rPr>
          <w:rStyle w:val="Bodytext20"/>
          <w:color w:val="000000"/>
        </w:rPr>
        <w:t xml:space="preserve"> ИПК, успешно сдала зачеты, экзамены, курсовую работу, давала открытые уроки, владеет темой свободно, но се</w:t>
      </w:r>
      <w:r>
        <w:rPr>
          <w:rStyle w:val="Bodytext20"/>
          <w:color w:val="000000"/>
        </w:rPr>
        <w:softHyphen/>
        <w:t>товала на то, что руководители школы и методцентр недооце</w:t>
      </w:r>
      <w:r>
        <w:rPr>
          <w:rStyle w:val="Bodytext20"/>
          <w:color w:val="000000"/>
        </w:rPr>
        <w:softHyphen/>
        <w:t>нивают ее знания и умения, сняли стимулирующие надбавки, грозят при аттестации понизить категорию, всячески притес</w:t>
      </w:r>
      <w:r>
        <w:rPr>
          <w:rStyle w:val="Bodytext20"/>
          <w:color w:val="000000"/>
        </w:rPr>
        <w:softHyphen/>
        <w:t>няют и даже высмеивают ее.</w:t>
      </w:r>
    </w:p>
    <w:p w:rsidR="007D3E08" w:rsidRDefault="004F60F8">
      <w:pPr>
        <w:pStyle w:val="Bodytext21"/>
        <w:shd w:val="clear" w:color="auto" w:fill="auto"/>
        <w:spacing w:line="240" w:lineRule="exact"/>
        <w:ind w:firstLine="340"/>
        <w:jc w:val="both"/>
      </w:pPr>
      <w:r>
        <w:rPr>
          <w:rStyle w:val="Bodytext20"/>
          <w:color w:val="000000"/>
        </w:rPr>
        <w:lastRenderedPageBreak/>
        <w:t>Евгений Александрович задал ей ряд диагностических вопро</w:t>
      </w:r>
      <w:r>
        <w:rPr>
          <w:rStyle w:val="Bodytext20"/>
          <w:color w:val="000000"/>
        </w:rPr>
        <w:softHyphen/>
        <w:t>сов по ФГОС и поначалу был приятно удивлен: знания требований новых стандартов были настолько блестящими, что, как говорят, от зубов отскакивали. Мэтр посмотрел привезенные словесни</w:t>
      </w:r>
      <w:r>
        <w:rPr>
          <w:rStyle w:val="Bodytext20"/>
          <w:color w:val="000000"/>
        </w:rPr>
        <w:softHyphen/>
        <w:t xml:space="preserve">цей разработки уроков и внеурочных занятий. Среди них было и такое: </w:t>
      </w:r>
      <w:proofErr w:type="gramStart"/>
      <w:r>
        <w:rPr>
          <w:rStyle w:val="Bodytext20"/>
          <w:color w:val="000000"/>
        </w:rPr>
        <w:t>«Ревизор» Н.В. Гоголя использовался на классном часе «О борьбе с коррупцией», поэма «Мертвые души» была увязана с борьбой с мошенничеством, «Отцы и дети» И.С. Тургенева — для иллюстраций в элективном курсе для старшеклассников «Этика и психология в семейной жизни», ну, а наше все — А.С. Пушкин — использовался так грубо утилитарно, что были все основания для серьезных упреков учителю в</w:t>
      </w:r>
      <w:proofErr w:type="gramEnd"/>
      <w:r>
        <w:rPr>
          <w:rStyle w:val="Bodytext20"/>
          <w:color w:val="000000"/>
        </w:rPr>
        <w:t xml:space="preserve"> вульгаризации содержания обра</w:t>
      </w:r>
      <w:r>
        <w:rPr>
          <w:rStyle w:val="Bodytext20"/>
          <w:color w:val="000000"/>
        </w:rPr>
        <w:softHyphen/>
        <w:t>зования. Учительница не понимала, что не все на свете нужно «привязывать к столбу пользы», ее так называемое «творчество» было следствием антикультурного подхода в преподавании, хотя учитель этого искренно не понимала, но, судя по всему, была очень добросовестной, деятельной, активной.</w:t>
      </w:r>
    </w:p>
    <w:p w:rsidR="007D3E08" w:rsidRDefault="004F60F8">
      <w:pPr>
        <w:pStyle w:val="Bodytext21"/>
        <w:shd w:val="clear" w:color="auto" w:fill="auto"/>
        <w:spacing w:line="240" w:lineRule="exact"/>
        <w:ind w:firstLine="340"/>
        <w:jc w:val="both"/>
      </w:pPr>
      <w:r>
        <w:rPr>
          <w:rStyle w:val="Bodytext20"/>
          <w:color w:val="000000"/>
        </w:rPr>
        <w:t>Евгений Александрович деликатно спросил: «А чьими работа</w:t>
      </w:r>
      <w:r>
        <w:rPr>
          <w:rStyle w:val="Bodytext20"/>
          <w:color w:val="000000"/>
        </w:rPr>
        <w:softHyphen/>
        <w:t>ми Вы пользовались при трактовках произведений А.С. Пушки</w:t>
      </w:r>
      <w:r>
        <w:rPr>
          <w:rStyle w:val="Bodytext20"/>
          <w:color w:val="000000"/>
        </w:rPr>
        <w:softHyphen/>
        <w:t>на: С.А. Венгерова, П.Е. Щеголева, Ю.Н. Тынянова, С.М. Бонди, Ю.М. Лотмана, Н.Я. Эдельмана?». Оказалось, что она впервые(!) слышит эти имена, хотя книги этих авторов для учителя лите</w:t>
      </w:r>
      <w:r>
        <w:rPr>
          <w:rStyle w:val="Bodytext20"/>
          <w:color w:val="000000"/>
        </w:rPr>
        <w:softHyphen/>
        <w:t>ратуры — то же, что букварь для начинающего учиться малыша.</w:t>
      </w:r>
    </w:p>
    <w:p w:rsidR="007D3E08" w:rsidRDefault="004F60F8">
      <w:pPr>
        <w:pStyle w:val="Bodytext21"/>
        <w:shd w:val="clear" w:color="auto" w:fill="auto"/>
        <w:spacing w:line="240" w:lineRule="exact"/>
        <w:ind w:firstLine="340"/>
        <w:jc w:val="both"/>
      </w:pPr>
      <w:r>
        <w:rPr>
          <w:rStyle w:val="Bodytext20"/>
          <w:color w:val="000000"/>
        </w:rPr>
        <w:t>«Я (дальше шло крепкое русское словцо, хоть и очень меткое, но непечатное, которое мы интерпретируем как «</w:t>
      </w:r>
      <w:proofErr w:type="gramStart"/>
      <w:r>
        <w:rPr>
          <w:rStyle w:val="Bodytext20"/>
          <w:color w:val="000000"/>
        </w:rPr>
        <w:t>ошалел</w:t>
      </w:r>
      <w:proofErr w:type="gramEnd"/>
      <w:r>
        <w:rPr>
          <w:rStyle w:val="Bodytext20"/>
          <w:color w:val="000000"/>
        </w:rPr>
        <w:t>»). Пере</w:t>
      </w:r>
      <w:r>
        <w:rPr>
          <w:rStyle w:val="Bodytext20"/>
          <w:color w:val="000000"/>
        </w:rPr>
        <w:softHyphen/>
        <w:t xml:space="preserve">до мной был учитель русского языка и литературы, получивший большое число баллов по ЕГЭ в школе, </w:t>
      </w:r>
      <w:r>
        <w:rPr>
          <w:rStyle w:val="Bodytext2Bold8"/>
          <w:color w:val="000000"/>
        </w:rPr>
        <w:t>высшее(!)</w:t>
      </w:r>
      <w:r>
        <w:rPr>
          <w:rStyle w:val="Bodytext20"/>
          <w:color w:val="000000"/>
        </w:rPr>
        <w:t xml:space="preserve"> образование в педагогическом университете и более 10 </w:t>
      </w:r>
      <w:proofErr w:type="gramStart"/>
      <w:r>
        <w:rPr>
          <w:rStyle w:val="Bodytext20"/>
          <w:color w:val="000000"/>
        </w:rPr>
        <w:t>лет</w:t>
      </w:r>
      <w:proofErr w:type="gramEnd"/>
      <w:r>
        <w:rPr>
          <w:rStyle w:val="Bodytext20"/>
          <w:color w:val="000000"/>
        </w:rPr>
        <w:t xml:space="preserve"> проработавший в школе», — рассказывает известный директор.</w:t>
      </w:r>
    </w:p>
    <w:p w:rsidR="007D3E08" w:rsidRDefault="004F60F8">
      <w:pPr>
        <w:pStyle w:val="Bodytext21"/>
        <w:shd w:val="clear" w:color="auto" w:fill="auto"/>
        <w:spacing w:line="240" w:lineRule="exact"/>
        <w:ind w:firstLine="340"/>
        <w:jc w:val="both"/>
      </w:pPr>
      <w:r>
        <w:rPr>
          <w:rStyle w:val="Bodytext20"/>
          <w:color w:val="000000"/>
        </w:rPr>
        <w:t>Думаю, читателю уже все ясно, и потому перейдем к выводам.</w:t>
      </w:r>
    </w:p>
    <w:p w:rsidR="007D3E08" w:rsidRDefault="004F60F8">
      <w:pPr>
        <w:pStyle w:val="Bodytext21"/>
        <w:shd w:val="clear" w:color="auto" w:fill="auto"/>
        <w:spacing w:line="240" w:lineRule="exact"/>
        <w:ind w:firstLine="340"/>
        <w:jc w:val="both"/>
      </w:pPr>
      <w:r>
        <w:rPr>
          <w:rStyle w:val="Bodytext20"/>
          <w:color w:val="000000"/>
        </w:rPr>
        <w:t>Досконально знать содержание ФГОС еще недостаточно, что</w:t>
      </w:r>
      <w:r>
        <w:rPr>
          <w:rStyle w:val="Bodytext20"/>
          <w:color w:val="000000"/>
        </w:rPr>
        <w:softHyphen/>
        <w:t>бы быть хорошим современным учителем. Дело в том, что любое новшество (в том числе и ФГОС) требует добротного основания, коим является только высокий уровень общей культуры лично</w:t>
      </w:r>
      <w:r>
        <w:rPr>
          <w:rStyle w:val="Bodytext20"/>
          <w:color w:val="000000"/>
        </w:rPr>
        <w:softHyphen/>
        <w:t>сти. И если этого фундамента нет, то любые новшества стано</w:t>
      </w:r>
      <w:r>
        <w:rPr>
          <w:rStyle w:val="Bodytext20"/>
          <w:color w:val="000000"/>
        </w:rPr>
        <w:softHyphen/>
        <w:t>вятся карикатурными, уродливыми.</w:t>
      </w:r>
    </w:p>
    <w:p w:rsidR="007D3E08" w:rsidRDefault="004F60F8">
      <w:pPr>
        <w:pStyle w:val="Bodytext21"/>
        <w:shd w:val="clear" w:color="auto" w:fill="auto"/>
        <w:spacing w:line="240" w:lineRule="exact"/>
        <w:ind w:firstLine="340"/>
        <w:jc w:val="both"/>
      </w:pPr>
      <w:r>
        <w:rPr>
          <w:rStyle w:val="Bodytext20"/>
          <w:color w:val="000000"/>
        </w:rPr>
        <w:t>Наш опыт показывает, что приведенная ситуация не только не единичная, она достаточно массовая, не зависит от преподаваемо</w:t>
      </w:r>
      <w:r>
        <w:rPr>
          <w:rStyle w:val="Bodytext20"/>
          <w:color w:val="000000"/>
        </w:rPr>
        <w:softHyphen/>
        <w:t xml:space="preserve">го предмета и часто встречается последнее время у учителей всех школьных дисциплин. </w:t>
      </w:r>
      <w:proofErr w:type="gramStart"/>
      <w:r>
        <w:rPr>
          <w:rStyle w:val="Bodytext20"/>
          <w:color w:val="000000"/>
        </w:rPr>
        <w:t xml:space="preserve">«Десятки лет, отданные школе, награды и звания, признание коллег, самоотверженный труд, педагогический </w:t>
      </w:r>
      <w:r>
        <w:rPr>
          <w:rStyle w:val="Bodytext20"/>
          <w:color w:val="000000"/>
        </w:rPr>
        <w:lastRenderedPageBreak/>
        <w:t>опыт, добросовестное отношение к работе, сердце, отданное детям, и даже интеллект, натренированный в знании своего предмета, у учителя с низким уровнем общей культуры личности и куцым мировоззрением будут приносить вред детям, и в этом надо при</w:t>
      </w:r>
      <w:r>
        <w:rPr>
          <w:rStyle w:val="Bodytext20"/>
          <w:color w:val="000000"/>
        </w:rPr>
        <w:softHyphen/>
        <w:t>знаться без каких-либо оговорок», — написал нам Председатель Комитета по образованию Новониколаевского района Волгог</w:t>
      </w:r>
      <w:r>
        <w:rPr>
          <w:rStyle w:val="Bodytext20"/>
          <w:color w:val="000000"/>
        </w:rPr>
        <w:softHyphen/>
        <w:t>радской</w:t>
      </w:r>
      <w:proofErr w:type="gramEnd"/>
      <w:r>
        <w:rPr>
          <w:rStyle w:val="Bodytext20"/>
          <w:color w:val="000000"/>
        </w:rPr>
        <w:t xml:space="preserve"> области П.В. Митяшов. Мы с ним полностью согласны.</w:t>
      </w:r>
    </w:p>
    <w:p w:rsidR="007D3E08" w:rsidRDefault="004F60F8">
      <w:pPr>
        <w:pStyle w:val="Bodytext21"/>
        <w:shd w:val="clear" w:color="auto" w:fill="auto"/>
        <w:spacing w:line="240" w:lineRule="exact"/>
        <w:ind w:firstLine="360"/>
        <w:jc w:val="both"/>
      </w:pPr>
      <w:r>
        <w:rPr>
          <w:rStyle w:val="Bodytext20"/>
          <w:color w:val="000000"/>
        </w:rPr>
        <w:t>Рассмотрим ситуацию подробнее. Почему вне высокой куль</w:t>
      </w:r>
      <w:r>
        <w:rPr>
          <w:rStyle w:val="Bodytext20"/>
          <w:color w:val="000000"/>
        </w:rPr>
        <w:softHyphen/>
        <w:t>туры личности столь значимые и основанные на высоких ценно</w:t>
      </w:r>
      <w:r>
        <w:rPr>
          <w:rStyle w:val="Bodytext20"/>
          <w:color w:val="000000"/>
        </w:rPr>
        <w:softHyphen/>
        <w:t xml:space="preserve">стях качества педагога оказываются вредными для детей </w:t>
      </w:r>
      <w:proofErr w:type="gramStart"/>
      <w:r>
        <w:rPr>
          <w:rStyle w:val="Bodytext20"/>
          <w:color w:val="000000"/>
        </w:rPr>
        <w:t>в</w:t>
      </w:r>
      <w:proofErr w:type="gramEnd"/>
      <w:r>
        <w:rPr>
          <w:rStyle w:val="Bodytext20"/>
          <w:color w:val="000000"/>
        </w:rPr>
        <w:t xml:space="preserve"> гора</w:t>
      </w:r>
      <w:r>
        <w:rPr>
          <w:rStyle w:val="Bodytext20"/>
          <w:color w:val="000000"/>
        </w:rPr>
        <w:softHyphen/>
        <w:t xml:space="preserve">здо </w:t>
      </w:r>
      <w:proofErr w:type="gramStart"/>
      <w:r>
        <w:rPr>
          <w:rStyle w:val="Bodytext20"/>
          <w:color w:val="000000"/>
        </w:rPr>
        <w:t>в</w:t>
      </w:r>
      <w:proofErr w:type="gramEnd"/>
      <w:r>
        <w:rPr>
          <w:rStyle w:val="Bodytext20"/>
          <w:color w:val="000000"/>
        </w:rPr>
        <w:t xml:space="preserve"> большей степени, чем обычная школьная серость и халтура!</w:t>
      </w:r>
    </w:p>
    <w:p w:rsidR="007D3E08" w:rsidRDefault="004F60F8">
      <w:pPr>
        <w:pStyle w:val="Bodytext21"/>
        <w:shd w:val="clear" w:color="auto" w:fill="auto"/>
        <w:spacing w:line="240" w:lineRule="exact"/>
        <w:ind w:firstLine="360"/>
        <w:jc w:val="both"/>
      </w:pPr>
      <w:r>
        <w:rPr>
          <w:rStyle w:val="Bodytext20"/>
          <w:color w:val="000000"/>
        </w:rPr>
        <w:t>Начнем с известной фразы, приписываемой Отто фон Бисмар</w:t>
      </w:r>
      <w:r>
        <w:rPr>
          <w:rStyle w:val="Bodytext20"/>
          <w:color w:val="000000"/>
        </w:rPr>
        <w:softHyphen/>
        <w:t xml:space="preserve">ку </w:t>
      </w:r>
      <w:r>
        <w:rPr>
          <w:rStyle w:val="Bodytext27"/>
          <w:color w:val="000000"/>
        </w:rPr>
        <w:t xml:space="preserve">— </w:t>
      </w:r>
      <w:r>
        <w:rPr>
          <w:rStyle w:val="Bodytext20"/>
          <w:color w:val="000000"/>
        </w:rPr>
        <w:t>«железному канцлеру» германского второго рейха: «Фран</w:t>
      </w:r>
      <w:r>
        <w:rPr>
          <w:rStyle w:val="Bodytext20"/>
          <w:color w:val="000000"/>
        </w:rPr>
        <w:softHyphen/>
        <w:t xml:space="preserve">ко-прусскую войну выиграл немецкий школьный учитель!». Это верная и очень страшная мысль. </w:t>
      </w:r>
      <w:proofErr w:type="gramStart"/>
      <w:r>
        <w:rPr>
          <w:rStyle w:val="Bodytext20"/>
          <w:color w:val="000000"/>
        </w:rPr>
        <w:t>Она говорит именно о предан</w:t>
      </w:r>
      <w:r>
        <w:rPr>
          <w:rStyle w:val="Bodytext20"/>
          <w:color w:val="000000"/>
        </w:rPr>
        <w:softHyphen/>
        <w:t>ных своему делу, хорошо обученных, высокопрофессиональных, отлично знающих свой предмет и владеющих эффективными методами воспитания школьных работниках, вырастивших не одно поколение жестоких и убежденных в своем национальном превосходстве милитаристов, не просто победителей в одной из войн, но развязавших две самые кровопролитные в истории мировые войны, ставшие в конечном итоге катастрофой для их собственной страны.</w:t>
      </w:r>
      <w:proofErr w:type="gramEnd"/>
    </w:p>
    <w:p w:rsidR="007D3E08" w:rsidRDefault="004F60F8">
      <w:pPr>
        <w:pStyle w:val="Bodytext21"/>
        <w:shd w:val="clear" w:color="auto" w:fill="auto"/>
        <w:spacing w:line="240" w:lineRule="exact"/>
        <w:ind w:firstLine="360"/>
        <w:jc w:val="both"/>
      </w:pPr>
      <w:r>
        <w:rPr>
          <w:rStyle w:val="Bodytext20"/>
          <w:color w:val="000000"/>
        </w:rPr>
        <w:t xml:space="preserve">Немецкий учитель второго и третьего рейха </w:t>
      </w:r>
      <w:r>
        <w:rPr>
          <w:rStyle w:val="Bodytext27"/>
          <w:color w:val="000000"/>
        </w:rPr>
        <w:t xml:space="preserve">— </w:t>
      </w:r>
      <w:r>
        <w:rPr>
          <w:rStyle w:val="Bodytext20"/>
          <w:color w:val="000000"/>
        </w:rPr>
        <w:t xml:space="preserve">яркий пример профессионала школьного дела, но с куцым мировоззрением (что может быть </w:t>
      </w:r>
      <w:proofErr w:type="gramStart"/>
      <w:r>
        <w:rPr>
          <w:rStyle w:val="Bodytext20"/>
          <w:color w:val="000000"/>
        </w:rPr>
        <w:t>более куцего</w:t>
      </w:r>
      <w:proofErr w:type="gramEnd"/>
      <w:r>
        <w:rPr>
          <w:rStyle w:val="Bodytext20"/>
          <w:color w:val="000000"/>
        </w:rPr>
        <w:t>, чем убеждение в том, что «Герма</w:t>
      </w:r>
      <w:r>
        <w:rPr>
          <w:rStyle w:val="Bodytext20"/>
          <w:color w:val="000000"/>
        </w:rPr>
        <w:softHyphen/>
        <w:t>ния превыше всего!»).</w:t>
      </w:r>
    </w:p>
    <w:p w:rsidR="007D3E08" w:rsidRDefault="004F60F8">
      <w:pPr>
        <w:pStyle w:val="Bodytext21"/>
        <w:shd w:val="clear" w:color="auto" w:fill="auto"/>
        <w:spacing w:line="240" w:lineRule="exact"/>
        <w:ind w:firstLine="360"/>
        <w:jc w:val="both"/>
      </w:pPr>
      <w:r>
        <w:rPr>
          <w:rStyle w:val="Bodytext20"/>
          <w:color w:val="000000"/>
        </w:rPr>
        <w:t xml:space="preserve">Такой </w:t>
      </w:r>
      <w:proofErr w:type="gramStart"/>
      <w:r>
        <w:rPr>
          <w:rStyle w:val="Bodytext20"/>
          <w:color w:val="000000"/>
        </w:rPr>
        <w:t>учитель</w:t>
      </w:r>
      <w:proofErr w:type="gramEnd"/>
      <w:r>
        <w:rPr>
          <w:rStyle w:val="Bodytext20"/>
          <w:color w:val="000000"/>
        </w:rPr>
        <w:t xml:space="preserve"> безусловно не обладает культурой личности, которая может быть названа высокой. </w:t>
      </w:r>
      <w:proofErr w:type="gramStart"/>
      <w:r>
        <w:rPr>
          <w:rStyle w:val="Bodytext20"/>
          <w:color w:val="000000"/>
        </w:rPr>
        <w:t>Ни один из признаков этой культуры: критичность мышления, богатый эмоциональный мир, сочувствие к слабым и незащищенным, уважение к различным народам, широкий взгляд на окружающий мир природы, лю</w:t>
      </w:r>
      <w:r>
        <w:rPr>
          <w:rStyle w:val="Bodytext20"/>
          <w:color w:val="000000"/>
        </w:rPr>
        <w:softHyphen/>
        <w:t>бознательность и склонность к самоиронии, развитое чувство юмора без пошлости, уважение к традициям и вера в прогресс, личный и оттого скромный в высказываниях патриотизм — не свойственен учителю, «выигрывающему завоевательные войны».</w:t>
      </w:r>
      <w:proofErr w:type="gramEnd"/>
      <w:r>
        <w:rPr>
          <w:rStyle w:val="Bodytext20"/>
          <w:color w:val="000000"/>
        </w:rPr>
        <w:t xml:space="preserve"> Острота и жесткость </w:t>
      </w:r>
      <w:proofErr w:type="gramStart"/>
      <w:r>
        <w:rPr>
          <w:rStyle w:val="Bodytext20"/>
          <w:color w:val="000000"/>
        </w:rPr>
        <w:t>приведенного</w:t>
      </w:r>
      <w:proofErr w:type="gramEnd"/>
      <w:r>
        <w:rPr>
          <w:rStyle w:val="Bodytext20"/>
          <w:color w:val="000000"/>
        </w:rPr>
        <w:t xml:space="preserve"> позволяет уверенно утвер</w:t>
      </w:r>
      <w:r>
        <w:rPr>
          <w:rStyle w:val="Bodytext20"/>
          <w:color w:val="000000"/>
        </w:rPr>
        <w:softHyphen/>
        <w:t>ждать: «Любой педагогический профессионализм вне высокой культуры личности учителя — опасен и вреден».</w:t>
      </w:r>
    </w:p>
    <w:p w:rsidR="007D3E08" w:rsidRDefault="004F60F8">
      <w:pPr>
        <w:pStyle w:val="Bodytext21"/>
        <w:shd w:val="clear" w:color="auto" w:fill="auto"/>
        <w:spacing w:line="240" w:lineRule="exact"/>
        <w:ind w:firstLine="360"/>
        <w:jc w:val="both"/>
        <w:sectPr w:rsidR="007D3E08">
          <w:pgSz w:w="9312" w:h="12065"/>
          <w:pgMar w:top="1402" w:right="1546" w:bottom="770" w:left="1373" w:header="0" w:footer="3" w:gutter="0"/>
          <w:cols w:space="720"/>
          <w:noEndnote/>
          <w:docGrid w:linePitch="360"/>
        </w:sectPr>
      </w:pPr>
      <w:r>
        <w:rPr>
          <w:rStyle w:val="Bodytext20"/>
          <w:color w:val="000000"/>
        </w:rPr>
        <w:t xml:space="preserve">Что делать? </w:t>
      </w:r>
      <w:proofErr w:type="gramStart"/>
      <w:r>
        <w:rPr>
          <w:rStyle w:val="Bodytext20"/>
          <w:color w:val="000000"/>
        </w:rPr>
        <w:t>Ответ один: усиленно заниматься самообразова</w:t>
      </w:r>
      <w:r>
        <w:rPr>
          <w:rStyle w:val="Bodytext20"/>
          <w:color w:val="000000"/>
        </w:rPr>
        <w:softHyphen/>
        <w:t>нием, развитием общей культуры своей личности (чтение книг,</w:t>
      </w:r>
      <w:proofErr w:type="gramEnd"/>
      <w:r>
        <w:rPr>
          <w:rStyle w:val="Bodytext20"/>
          <w:color w:val="000000"/>
        </w:rPr>
        <w:t xml:space="preserve"> </w:t>
      </w:r>
    </w:p>
    <w:p w:rsidR="007D3E08" w:rsidRDefault="004F60F8">
      <w:pPr>
        <w:pStyle w:val="Bodytext21"/>
        <w:shd w:val="clear" w:color="auto" w:fill="auto"/>
        <w:spacing w:line="240" w:lineRule="exact"/>
        <w:ind w:firstLine="360"/>
        <w:jc w:val="both"/>
      </w:pPr>
      <w:r>
        <w:rPr>
          <w:rStyle w:val="Bodytext20"/>
          <w:color w:val="000000"/>
        </w:rPr>
        <w:lastRenderedPageBreak/>
        <w:t>общение с коллегами-интеллектуалами, с профи, посещение те</w:t>
      </w:r>
      <w:r>
        <w:rPr>
          <w:rStyle w:val="Bodytext20"/>
          <w:color w:val="000000"/>
        </w:rPr>
        <w:softHyphen/>
        <w:t>атров, на телевидении смотреть преимущественно канал «Куль</w:t>
      </w:r>
      <w:r>
        <w:rPr>
          <w:rStyle w:val="Bodytext20"/>
          <w:color w:val="000000"/>
        </w:rPr>
        <w:softHyphen/>
        <w:t>тура», совершение экскурсий, посещение музеев, выставок и т.п.).</w:t>
      </w:r>
    </w:p>
    <w:p w:rsidR="007D3E08" w:rsidRDefault="004F60F8">
      <w:pPr>
        <w:pStyle w:val="Bodytext21"/>
        <w:shd w:val="clear" w:color="auto" w:fill="auto"/>
        <w:spacing w:line="240" w:lineRule="exact"/>
        <w:ind w:firstLine="360"/>
        <w:jc w:val="both"/>
      </w:pPr>
      <w:r>
        <w:rPr>
          <w:rStyle w:val="Bodytext20"/>
          <w:color w:val="000000"/>
        </w:rPr>
        <w:t>Но и это не все. Чтобы стать хорошим учителем-профессион</w:t>
      </w:r>
      <w:proofErr w:type="gramStart"/>
      <w:r>
        <w:rPr>
          <w:rStyle w:val="Bodytext20"/>
          <w:color w:val="000000"/>
        </w:rPr>
        <w:t>а-</w:t>
      </w:r>
      <w:proofErr w:type="gramEnd"/>
      <w:r>
        <w:rPr>
          <w:rStyle w:val="Bodytext20"/>
          <w:color w:val="000000"/>
        </w:rPr>
        <w:t xml:space="preserve"> лом, владеющим ФГОС, нужно преодолеть в себе болезненную не</w:t>
      </w:r>
      <w:r>
        <w:rPr>
          <w:rStyle w:val="Bodytext20"/>
          <w:color w:val="000000"/>
        </w:rPr>
        <w:softHyphen/>
        <w:t>терпимость к замечаниям, к критике. Мы не знаем ни одной кате</w:t>
      </w:r>
      <w:r>
        <w:rPr>
          <w:rStyle w:val="Bodytext20"/>
          <w:color w:val="000000"/>
        </w:rPr>
        <w:softHyphen/>
        <w:t>гории специалистов, кроме учителей, кто бы до такой степени не переносил никаких неположительных мнений о своих уроках, о стиле работы, обо всем, что касается оценки его мыслей и действий.</w:t>
      </w:r>
    </w:p>
    <w:p w:rsidR="007D3E08" w:rsidRDefault="004F60F8">
      <w:pPr>
        <w:pStyle w:val="Bodytext21"/>
        <w:shd w:val="clear" w:color="auto" w:fill="auto"/>
        <w:spacing w:line="240" w:lineRule="exact"/>
        <w:ind w:firstLine="360"/>
        <w:jc w:val="both"/>
      </w:pPr>
      <w:r>
        <w:rPr>
          <w:rStyle w:val="Bodytext20"/>
          <w:color w:val="000000"/>
        </w:rPr>
        <w:t>До отвратительности типичная картина в современной шко</w:t>
      </w:r>
      <w:r>
        <w:rPr>
          <w:rStyle w:val="Bodytext20"/>
          <w:color w:val="000000"/>
        </w:rPr>
        <w:softHyphen/>
        <w:t>ле, которую постоянно приводят директора и завучи: после по</w:t>
      </w:r>
      <w:r>
        <w:rPr>
          <w:rStyle w:val="Bodytext20"/>
          <w:color w:val="000000"/>
        </w:rPr>
        <w:softHyphen/>
        <w:t>сещенного урока, внеурочного занятия и т.п. учителю были на</w:t>
      </w:r>
      <w:r>
        <w:rPr>
          <w:rStyle w:val="Bodytext20"/>
          <w:color w:val="000000"/>
        </w:rPr>
        <w:softHyphen/>
        <w:t>званы ошибки, упущения, дефекты планирования и т.п.; все это было обоснованным, грамотно аргументированным и высказано в безупречно корректной форме.</w:t>
      </w:r>
    </w:p>
    <w:p w:rsidR="007D3E08" w:rsidRDefault="004F60F8">
      <w:pPr>
        <w:pStyle w:val="Bodytext21"/>
        <w:shd w:val="clear" w:color="auto" w:fill="auto"/>
        <w:spacing w:line="240" w:lineRule="exact"/>
        <w:ind w:firstLine="360"/>
        <w:jc w:val="both"/>
      </w:pPr>
      <w:r>
        <w:rPr>
          <w:rStyle w:val="Bodytext20"/>
          <w:color w:val="000000"/>
        </w:rPr>
        <w:t>Даже не попытавшись вникнуть в суть замечаний, учитель мгновенно приступает к шантажу руководителей: «Не нравлюсь — я сейчас же подам заявление об уходе в другую школу, где мне не будут отравлять жизнь, а еще и спасибо скажут». Это грубый шантаж, поскольку кадров не хватает.</w:t>
      </w:r>
    </w:p>
    <w:p w:rsidR="007D3E08" w:rsidRDefault="004F60F8">
      <w:pPr>
        <w:pStyle w:val="Bodytext21"/>
        <w:shd w:val="clear" w:color="auto" w:fill="auto"/>
        <w:spacing w:line="240" w:lineRule="exact"/>
        <w:ind w:firstLine="360"/>
        <w:jc w:val="both"/>
        <w:sectPr w:rsidR="007D3E08">
          <w:footerReference w:type="even" r:id="rId242"/>
          <w:footerReference w:type="default" r:id="rId243"/>
          <w:footerReference w:type="first" r:id="rId244"/>
          <w:pgSz w:w="9312" w:h="12065"/>
          <w:pgMar w:top="1402" w:right="1546" w:bottom="770" w:left="1373" w:header="0" w:footer="3" w:gutter="0"/>
          <w:cols w:space="720"/>
          <w:noEndnote/>
          <w:docGrid w:linePitch="360"/>
        </w:sectPr>
      </w:pPr>
      <w:r>
        <w:rPr>
          <w:rStyle w:val="Bodytext20"/>
          <w:color w:val="000000"/>
        </w:rPr>
        <w:t xml:space="preserve">Тут есть много тем для обсуждения. В аспекте темы параграфа нам важно, чтобы учитель-читатель понял одно: </w:t>
      </w:r>
      <w:r>
        <w:rPr>
          <w:rStyle w:val="Bodytext2Bold8"/>
          <w:color w:val="000000"/>
        </w:rPr>
        <w:t>«Нет никакого другого способа развития своего профессионального мастерства, кроме как выяснение, осознание и исправление своих недостатков, неумений, ошибок, упущений, просчетов».</w:t>
      </w:r>
      <w:r>
        <w:rPr>
          <w:rStyle w:val="Bodytext20"/>
          <w:color w:val="000000"/>
        </w:rPr>
        <w:t xml:space="preserve"> </w:t>
      </w:r>
      <w:proofErr w:type="gramStart"/>
      <w:r>
        <w:rPr>
          <w:rStyle w:val="Bodytext20"/>
          <w:color w:val="000000"/>
        </w:rPr>
        <w:t>Только тот учитель, ко</w:t>
      </w:r>
      <w:r>
        <w:rPr>
          <w:rStyle w:val="Bodytext20"/>
          <w:color w:val="000000"/>
        </w:rPr>
        <w:softHyphen/>
        <w:t>торый сам зовет к себе на уроки экспертов, квалифицированных и взыскательных коллег, хорошо методически подготовленных завучей и директоров и просит о некомплиментарных оценках и даже в мелочах не позволяет себе хоть на мгновенье стать кры</w:t>
      </w:r>
      <w:r>
        <w:rPr>
          <w:rStyle w:val="Bodytext20"/>
          <w:color w:val="000000"/>
        </w:rPr>
        <w:softHyphen/>
        <w:t>ловской вороной, а ценит честную экспертную оценку и серьез</w:t>
      </w:r>
      <w:r>
        <w:rPr>
          <w:rStyle w:val="Bodytext20"/>
          <w:color w:val="000000"/>
        </w:rPr>
        <w:softHyphen/>
        <w:t>но задумывается над каждым замечанием, — только тот и может дорасти до высоких требований ФГОС.</w:t>
      </w:r>
      <w:proofErr w:type="gramEnd"/>
    </w:p>
    <w:p w:rsidR="007D3E08" w:rsidRDefault="004F60F8">
      <w:pPr>
        <w:pStyle w:val="Footnote51"/>
        <w:shd w:val="clear" w:color="auto" w:fill="auto"/>
        <w:ind w:left="200"/>
      </w:pPr>
      <w:r>
        <w:rPr>
          <w:rStyle w:val="Footnote50"/>
          <w:color w:val="000000"/>
          <w:vertAlign w:val="superscript"/>
        </w:rPr>
        <w:lastRenderedPageBreak/>
        <w:t>1</w:t>
      </w:r>
      <w:r>
        <w:rPr>
          <w:rStyle w:val="Footnote50"/>
          <w:color w:val="000000"/>
        </w:rPr>
        <w:t xml:space="preserve"> Соборное уложение 1649 года — полный свод правовых установлений мо</w:t>
      </w:r>
      <w:r>
        <w:rPr>
          <w:rStyle w:val="Footnote50"/>
          <w:color w:val="000000"/>
        </w:rPr>
        <w:softHyphen/>
        <w:t>сковского царства, действовал как основной закон России до 1833 года, когда был заменен Сводом законов российской империи, подготовленный М. Сперанским и введенным в действие Николаем I.</w:t>
      </w:r>
    </w:p>
    <w:sectPr w:rsidR="007D3E08">
      <w:type w:val="continuous"/>
      <w:pgSz w:w="9312" w:h="12065"/>
      <w:pgMar w:top="1402" w:right="1546" w:bottom="770" w:left="13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CF" w:rsidRDefault="00EE13CF">
      <w:pPr>
        <w:rPr>
          <w:color w:val="auto"/>
        </w:rPr>
      </w:pPr>
      <w:r>
        <w:rPr>
          <w:color w:val="auto"/>
        </w:rPr>
        <w:separator/>
      </w:r>
    </w:p>
  </w:endnote>
  <w:endnote w:type="continuationSeparator" w:id="0">
    <w:p w:rsidR="00EE13CF" w:rsidRDefault="00EE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3"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48.9pt;margin-top:582.9pt;width:31.9pt;height:7.7pt;z-index:-251751936;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11"/>
                    <w:i/>
                    <w:iCs/>
                    <w:color w:val="000000"/>
                  </w:rPr>
                  <w:t>-</w:t>
                </w:r>
                <w:r>
                  <w:fldChar w:fldCharType="begin"/>
                </w:r>
                <w:r>
                  <w:instrText xml:space="preserve"> PAGE \* MERGEFORMAT </w:instrText>
                </w:r>
                <w:r>
                  <w:fldChar w:fldCharType="separate"/>
                </w:r>
                <w:r w:rsidR="00981C97" w:rsidRPr="00981C97">
                  <w:rPr>
                    <w:rStyle w:val="Headerorfooter0"/>
                    <w:i/>
                    <w:iCs/>
                    <w:noProof/>
                    <w:color w:val="000000"/>
                  </w:rPr>
                  <w:t>4</w:t>
                </w:r>
                <w:r>
                  <w:fldChar w:fldCharType="end"/>
                </w:r>
                <w:r>
                  <w:rPr>
                    <w:rStyle w:val="HeaderorfooterCenturySchoolbook11"/>
                    <w:i/>
                    <w:iCs/>
                    <w:color w:val="000000"/>
                  </w:rPr>
                  <w:t>-</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253.1pt;margin-top:563pt;width:31.9pt;height:7.45pt;z-index:-251743744;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11"/>
                    <w:i/>
                    <w:iCs/>
                    <w:color w:val="000000"/>
                  </w:rPr>
                  <w:t>-</w:t>
                </w:r>
                <w:r>
                  <w:fldChar w:fldCharType="begin"/>
                </w:r>
                <w:r>
                  <w:instrText xml:space="preserve"> PAGE \* MERGEFORMAT </w:instrText>
                </w:r>
                <w:r>
                  <w:fldChar w:fldCharType="separate"/>
                </w:r>
                <w:r>
                  <w:rPr>
                    <w:rStyle w:val="Headerorfooter0"/>
                    <w:i/>
                    <w:iCs/>
                    <w:color w:val="000000"/>
                  </w:rPr>
                  <w:t>#</w:t>
                </w:r>
                <w:r>
                  <w:fldChar w:fldCharType="end"/>
                </w:r>
                <w:r>
                  <w:rPr>
                    <w:rStyle w:val="HeaderorfooterCenturySchoolbook11"/>
                    <w:i/>
                    <w:iCs/>
                    <w:color w:val="000000"/>
                  </w:rPr>
                  <w:t>-</w:t>
                </w:r>
              </w:p>
            </w:txbxContent>
          </v:textbox>
          <w10:wrap anchorx="page" anchory="page"/>
        </v:shape>
      </w:pic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42" type="#_x0000_t202" style="position:absolute;margin-left:269.3pt;margin-top:555.45pt;width:37.7pt;height:7.7pt;z-index:-251656704;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4"/>
                    <w:color w:val="000000"/>
                  </w:rPr>
                  <w:t xml:space="preserve">- </w:t>
                </w:r>
                <w:r>
                  <w:fldChar w:fldCharType="begin"/>
                </w:r>
                <w:r>
                  <w:instrText xml:space="preserve"> PAGE \* MERGEFORMAT </w:instrText>
                </w:r>
                <w:r>
                  <w:fldChar w:fldCharType="separate"/>
                </w:r>
                <w:r w:rsidR="00442BEA" w:rsidRPr="00442BEA">
                  <w:rPr>
                    <w:rStyle w:val="HeaderorfooterCenturySchoolbook5"/>
                    <w:i/>
                    <w:iCs/>
                    <w:noProof/>
                    <w:color w:val="000000"/>
                  </w:rPr>
                  <w:t>112</w:t>
                </w:r>
                <w:r>
                  <w:fldChar w:fldCharType="end"/>
                </w:r>
                <w:r>
                  <w:rPr>
                    <w:rStyle w:val="HeaderorfooterArialNarrow2"/>
                    <w:i/>
                    <w:iCs/>
                    <w:color w:val="000000"/>
                  </w:rPr>
                  <w:t>-</w:t>
                </w:r>
              </w:p>
            </w:txbxContent>
          </v:textbox>
          <w10:wrap anchorx="page" anchory="page"/>
        </v:shape>
      </w:pic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43" type="#_x0000_t202" style="position:absolute;margin-left:166.45pt;margin-top:571.85pt;width:37.45pt;height:7.7pt;z-index:-251655680;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8"/>
                    <w:color w:val="000000"/>
                  </w:rPr>
                  <w:t xml:space="preserve">- </w:t>
                </w:r>
                <w:r>
                  <w:fldChar w:fldCharType="begin"/>
                </w:r>
                <w:r>
                  <w:instrText xml:space="preserve"> PAGE \* MERGEFORMAT </w:instrText>
                </w:r>
                <w:r>
                  <w:fldChar w:fldCharType="separate"/>
                </w:r>
                <w:r w:rsidR="00442BEA" w:rsidRPr="00442BEA">
                  <w:rPr>
                    <w:rStyle w:val="Headerorfooter2"/>
                    <w:i/>
                    <w:iCs/>
                    <w:noProof/>
                    <w:color w:val="000000"/>
                  </w:rPr>
                  <w:t>111</w:t>
                </w:r>
                <w:r>
                  <w:fldChar w:fldCharType="end"/>
                </w:r>
                <w:r>
                  <w:rPr>
                    <w:rStyle w:val="HeaderorfooterCenturySchoolbook9"/>
                    <w:i/>
                    <w:iCs/>
                    <w:color w:val="000000"/>
                  </w:rPr>
                  <w:t>-</w:t>
                </w:r>
              </w:p>
            </w:txbxContent>
          </v:textbox>
          <w10:wrap anchorx="page" anchory="page"/>
        </v:shape>
      </w:pic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44" type="#_x0000_t202" style="position:absolute;margin-left:257.75pt;margin-top:560.25pt;width:37.45pt;height:7.9pt;z-index:-251654656;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8"/>
                    <w:color w:val="000000"/>
                  </w:rPr>
                  <w:t xml:space="preserve">- </w:t>
                </w:r>
                <w:r>
                  <w:fldChar w:fldCharType="begin"/>
                </w:r>
                <w:r>
                  <w:instrText xml:space="preserve"> PAGE \* MERGEFORMAT </w:instrText>
                </w:r>
                <w:r>
                  <w:fldChar w:fldCharType="separate"/>
                </w:r>
                <w:r w:rsidR="00442BEA" w:rsidRPr="00442BEA">
                  <w:rPr>
                    <w:rStyle w:val="Headerorfooter2"/>
                    <w:i/>
                    <w:iCs/>
                    <w:noProof/>
                    <w:color w:val="000000"/>
                  </w:rPr>
                  <w:t>108</w:t>
                </w:r>
                <w:r>
                  <w:fldChar w:fldCharType="end"/>
                </w:r>
                <w:r>
                  <w:rPr>
                    <w:rStyle w:val="HeaderorfooterCenturySchoolbook9"/>
                    <w:i/>
                    <w:iCs/>
                    <w:color w:val="000000"/>
                  </w:rPr>
                  <w:t xml:space="preserve"> -</w:t>
                </w:r>
              </w:p>
            </w:txbxContent>
          </v:textbox>
          <w10:wrap anchorx="page" anchory="page"/>
        </v:shape>
      </w:pic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46" type="#_x0000_t202" style="position:absolute;margin-left:256.2pt;margin-top:561.55pt;width:36.5pt;height:7.7pt;z-index:-251652608;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LucidaSansUnicode"/>
                    <w:color w:val="000000"/>
                  </w:rPr>
                  <w:t xml:space="preserve">- </w:t>
                </w:r>
                <w:r>
                  <w:rPr>
                    <w:rStyle w:val="Headerorfooter9"/>
                    <w:i/>
                    <w:iCs/>
                    <w:color w:val="000000"/>
                  </w:rPr>
                  <w:t>ПО-</w:t>
                </w:r>
              </w:p>
            </w:txbxContent>
          </v:textbox>
          <w10:wrap anchorx="page" anchory="page"/>
        </v:shape>
      </w:pic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47" type="#_x0000_t202" style="position:absolute;margin-left:167.4pt;margin-top:575.25pt;width:37.45pt;height:7.7pt;z-index:-251651584;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8"/>
                    <w:color w:val="000000"/>
                  </w:rPr>
                  <w:t xml:space="preserve">- </w:t>
                </w:r>
                <w:r>
                  <w:fldChar w:fldCharType="begin"/>
                </w:r>
                <w:r>
                  <w:instrText xml:space="preserve"> PAGE \* MERGEFORMAT </w:instrText>
                </w:r>
                <w:r>
                  <w:fldChar w:fldCharType="separate"/>
                </w:r>
                <w:r w:rsidR="00442BEA" w:rsidRPr="00442BEA">
                  <w:rPr>
                    <w:rStyle w:val="Headerorfooter2"/>
                    <w:i/>
                    <w:iCs/>
                    <w:noProof/>
                    <w:color w:val="000000"/>
                  </w:rPr>
                  <w:t>117</w:t>
                </w:r>
                <w:r>
                  <w:fldChar w:fldCharType="end"/>
                </w:r>
                <w:r>
                  <w:rPr>
                    <w:rStyle w:val="HeaderorfooterCenturySchoolbook9"/>
                    <w:i/>
                    <w:iCs/>
                    <w:color w:val="000000"/>
                  </w:rPr>
                  <w:t xml:space="preserve"> -</w:t>
                </w:r>
              </w:p>
            </w:txbxContent>
          </v:textbox>
          <w10:wrap anchorx="page" anchory="page"/>
        </v:shape>
      </w:pic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48" type="#_x0000_t202" style="position:absolute;margin-left:166.45pt;margin-top:571.85pt;width:37.45pt;height:7.7pt;z-index:-251650560;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8"/>
                    <w:color w:val="000000"/>
                  </w:rPr>
                  <w:t xml:space="preserve">- </w:t>
                </w:r>
                <w:r>
                  <w:fldChar w:fldCharType="begin"/>
                </w:r>
                <w:r>
                  <w:instrText xml:space="preserve"> PAGE \* MERGEFORMAT </w:instrText>
                </w:r>
                <w:r>
                  <w:fldChar w:fldCharType="separate"/>
                </w:r>
                <w:r w:rsidR="00442BEA" w:rsidRPr="00442BEA">
                  <w:rPr>
                    <w:rStyle w:val="Headerorfooter2"/>
                    <w:i/>
                    <w:iCs/>
                    <w:noProof/>
                    <w:color w:val="000000"/>
                  </w:rPr>
                  <w:t>113</w:t>
                </w:r>
                <w:r>
                  <w:fldChar w:fldCharType="end"/>
                </w:r>
                <w:r>
                  <w:rPr>
                    <w:rStyle w:val="HeaderorfooterCenturySchoolbook9"/>
                    <w:i/>
                    <w:iCs/>
                    <w:color w:val="000000"/>
                  </w:rPr>
                  <w:t>-</w:t>
                </w:r>
              </w:p>
            </w:txbxContent>
          </v:textbox>
          <w10:wrap anchorx="page" anchory="page"/>
        </v:shape>
      </w:pic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50" type="#_x0000_t202" style="position:absolute;margin-left:165.35pt;margin-top:574.75pt;width:36.25pt;height:7.9pt;z-index:-251648512;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4"/>
                    <w:color w:val="000000"/>
                  </w:rPr>
                  <w:t xml:space="preserve">- </w:t>
                </w:r>
                <w:r>
                  <w:fldChar w:fldCharType="begin"/>
                </w:r>
                <w:r>
                  <w:instrText xml:space="preserve"> PAGE \* MERGEFORMAT </w:instrText>
                </w:r>
                <w:r>
                  <w:fldChar w:fldCharType="separate"/>
                </w:r>
                <w:r w:rsidR="00442BEA" w:rsidRPr="00442BEA">
                  <w:rPr>
                    <w:rStyle w:val="HeaderorfooterCenturySchoolbook2"/>
                    <w:i/>
                    <w:iCs/>
                    <w:noProof/>
                    <w:color w:val="000000"/>
                  </w:rPr>
                  <w:t>119</w:t>
                </w:r>
                <w:r>
                  <w:fldChar w:fldCharType="end"/>
                </w:r>
                <w:r>
                  <w:rPr>
                    <w:rStyle w:val="HeaderorfooterCenturySchoolbook1"/>
                    <w:i/>
                    <w:iCs/>
                    <w:color w:val="000000"/>
                  </w:rPr>
                  <w:t xml:space="preserve"> -</w:t>
                </w:r>
              </w:p>
            </w:txbxContent>
          </v:textbox>
          <w10:wrap anchorx="page" anchory="page"/>
        </v:shape>
      </w:pic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53" type="#_x0000_t202" style="position:absolute;margin-left:189pt;margin-top:573.05pt;width:31.7pt;height:7.7pt;z-index:-251645440;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9"/>
                    <w:i/>
                    <w:iCs/>
                    <w:color w:val="000000"/>
                  </w:rPr>
                  <w:t>-</w:t>
                </w:r>
                <w:r>
                  <w:fldChar w:fldCharType="begin"/>
                </w:r>
                <w:r>
                  <w:instrText xml:space="preserve"> PAGE \* MERGEFORMAT </w:instrText>
                </w:r>
                <w:r>
                  <w:fldChar w:fldCharType="separate"/>
                </w:r>
                <w:r>
                  <w:rPr>
                    <w:rStyle w:val="Headerorfooter9"/>
                    <w:i/>
                    <w:iCs/>
                    <w:color w:val="000000"/>
                  </w:rPr>
                  <w:t>#</w:t>
                </w:r>
                <w:r>
                  <w:fldChar w:fldCharType="end"/>
                </w:r>
                <w:r>
                  <w:rPr>
                    <w:rStyle w:val="Headerorfooter9"/>
                    <w:i/>
                    <w:iCs/>
                    <w:color w:val="000000"/>
                  </w:rPr>
                  <w:t>-</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161.65pt;margin-top:567.05pt;width:31.45pt;height:7.7pt;z-index:-251742720;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
                    <w:color w:val="000000"/>
                  </w:rPr>
                  <w:t xml:space="preserve">- </w:t>
                </w:r>
                <w:r>
                  <w:fldChar w:fldCharType="begin"/>
                </w:r>
                <w:r>
                  <w:instrText xml:space="preserve"> PAGE \* MERGEFORMAT </w:instrText>
                </w:r>
                <w:r>
                  <w:fldChar w:fldCharType="separate"/>
                </w:r>
                <w:r w:rsidR="009351E9" w:rsidRPr="009351E9">
                  <w:rPr>
                    <w:rStyle w:val="Headerorfooter0"/>
                    <w:i/>
                    <w:iCs/>
                    <w:noProof/>
                    <w:color w:val="000000"/>
                  </w:rPr>
                  <w:t>11</w:t>
                </w:r>
                <w:r>
                  <w:fldChar w:fldCharType="end"/>
                </w:r>
                <w:r>
                  <w:rPr>
                    <w:rStyle w:val="HeaderorfooterCenturySchoolbook11"/>
                    <w:i/>
                    <w:iCs/>
                    <w:color w:val="000000"/>
                  </w:rPr>
                  <w:t xml:space="preserve"> -</w:t>
                </w:r>
              </w:p>
            </w:txbxContent>
          </v:textbox>
          <w10:wrap anchorx="page" anchory="page"/>
        </v:shape>
      </w:pict>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54" type="#_x0000_t202" style="position:absolute;margin-left:189pt;margin-top:573.05pt;width:31.7pt;height:7.7pt;z-index:-251644416;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9"/>
                    <w:i/>
                    <w:iCs/>
                    <w:color w:val="000000"/>
                  </w:rPr>
                  <w:t>-</w:t>
                </w:r>
                <w:r>
                  <w:fldChar w:fldCharType="begin"/>
                </w:r>
                <w:r>
                  <w:instrText xml:space="preserve"> PAGE \* MERGEFORMAT </w:instrText>
                </w:r>
                <w:r>
                  <w:fldChar w:fldCharType="separate"/>
                </w:r>
                <w:r w:rsidR="00442BEA" w:rsidRPr="00442BEA">
                  <w:rPr>
                    <w:rStyle w:val="Headerorfooter9"/>
                    <w:i/>
                    <w:iCs/>
                    <w:noProof/>
                    <w:color w:val="000000"/>
                  </w:rPr>
                  <w:t>15</w:t>
                </w:r>
                <w:r>
                  <w:fldChar w:fldCharType="end"/>
                </w:r>
                <w:r>
                  <w:rPr>
                    <w:rStyle w:val="Headerorfooter9"/>
                    <w:i/>
                    <w:iCs/>
                    <w:color w:val="000000"/>
                  </w:rPr>
                  <w:t>-</w:t>
                </w:r>
              </w:p>
            </w:txbxContent>
          </v:textbox>
          <w10:wrap anchorx="page" anchory="page"/>
        </v:shape>
      </w:pic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55" type="#_x0000_t202" style="position:absolute;margin-left:177.7pt;margin-top:565.4pt;width:31.9pt;height:7.7pt;z-index:-251643392;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9"/>
                    <w:i/>
                    <w:iCs/>
                    <w:color w:val="000000"/>
                  </w:rPr>
                  <w:t>-</w:t>
                </w:r>
                <w:r>
                  <w:fldChar w:fldCharType="begin"/>
                </w:r>
                <w:r>
                  <w:instrText xml:space="preserve"> PAGE \* MERGEFORMAT </w:instrText>
                </w:r>
                <w:r>
                  <w:fldChar w:fldCharType="separate"/>
                </w:r>
                <w:r>
                  <w:rPr>
                    <w:rStyle w:val="Headerorfooter9"/>
                    <w:i/>
                    <w:iCs/>
                    <w:color w:val="000000"/>
                  </w:rPr>
                  <w:t>#</w:t>
                </w:r>
                <w:r>
                  <w:fldChar w:fldCharType="end"/>
                </w:r>
                <w:r>
                  <w:rPr>
                    <w:rStyle w:val="Headerorfooter9"/>
                    <w:i/>
                    <w:iCs/>
                    <w:color w:val="000000"/>
                  </w:rPr>
                  <w:t>-</w:t>
                </w:r>
              </w:p>
            </w:txbxContent>
          </v:textbox>
          <w10:wrap anchorx="page" anchory="page"/>
        </v:shape>
      </w:pict>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56" type="#_x0000_t202" style="position:absolute;margin-left:177.7pt;margin-top:565.4pt;width:31.9pt;height:7.7pt;z-index:-251642368;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9"/>
                    <w:i/>
                    <w:iCs/>
                    <w:color w:val="000000"/>
                  </w:rPr>
                  <w:t>-</w:t>
                </w:r>
                <w:r>
                  <w:fldChar w:fldCharType="begin"/>
                </w:r>
                <w:r>
                  <w:instrText xml:space="preserve"> PAGE \* MERGEFORMAT </w:instrText>
                </w:r>
                <w:r>
                  <w:fldChar w:fldCharType="separate"/>
                </w:r>
                <w:r w:rsidR="00442BEA" w:rsidRPr="00442BEA">
                  <w:rPr>
                    <w:rStyle w:val="Headerorfooter9"/>
                    <w:i/>
                    <w:iCs/>
                    <w:noProof/>
                    <w:color w:val="000000"/>
                  </w:rPr>
                  <w:t>17</w:t>
                </w:r>
                <w:r>
                  <w:fldChar w:fldCharType="end"/>
                </w:r>
                <w:r>
                  <w:rPr>
                    <w:rStyle w:val="Headerorfooter9"/>
                    <w:i/>
                    <w:iCs/>
                    <w:color w:val="000000"/>
                  </w:rPr>
                  <w:t>-</w:t>
                </w:r>
              </w:p>
            </w:txbxContent>
          </v:textbox>
          <w10:wrap anchorx="page" anchory="page"/>
        </v:shape>
      </w:pict>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57" type="#_x0000_t202" style="position:absolute;margin-left:245.4pt;margin-top:572.6pt;width:32.4pt;height:7.9pt;z-index:-251641344;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4pt1"/>
                    <w:i/>
                    <w:iCs/>
                    <w:color w:val="000000"/>
                  </w:rPr>
                  <w:t>-</w:t>
                </w:r>
                <w:r>
                  <w:fldChar w:fldCharType="begin"/>
                </w:r>
                <w:r>
                  <w:instrText xml:space="preserve"> PAGE \* MERGEFORMAT </w:instrText>
                </w:r>
                <w:r>
                  <w:fldChar w:fldCharType="separate"/>
                </w:r>
                <w:r w:rsidR="00442BEA" w:rsidRPr="00442BEA">
                  <w:rPr>
                    <w:rStyle w:val="HeaderorfooterArialUnicodeMS2"/>
                    <w:i/>
                    <w:iCs/>
                    <w:noProof/>
                    <w:color w:val="000000"/>
                  </w:rPr>
                  <w:t>20</w:t>
                </w:r>
                <w:r>
                  <w:fldChar w:fldCharType="end"/>
                </w:r>
                <w:r>
                  <w:rPr>
                    <w:rStyle w:val="Headerorfooter4pt1"/>
                    <w:i/>
                    <w:iCs/>
                    <w:color w:val="000000"/>
                  </w:rPr>
                  <w:t>-</w:t>
                </w:r>
              </w:p>
            </w:txbxContent>
          </v:textbox>
          <w10:wrap anchorx="page" anchory="page"/>
        </v:shape>
      </w:pict>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58" type="#_x0000_t202" style="position:absolute;margin-left:245.4pt;margin-top:572.6pt;width:32.4pt;height:7.9pt;z-index:-251640320;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4pt1"/>
                    <w:i/>
                    <w:iCs/>
                    <w:color w:val="000000"/>
                  </w:rPr>
                  <w:t>-</w:t>
                </w:r>
                <w:r>
                  <w:fldChar w:fldCharType="begin"/>
                </w:r>
                <w:r>
                  <w:instrText xml:space="preserve"> PAGE \* MERGEFORMAT </w:instrText>
                </w:r>
                <w:r>
                  <w:fldChar w:fldCharType="separate"/>
                </w:r>
                <w:r w:rsidR="00442BEA" w:rsidRPr="00442BEA">
                  <w:rPr>
                    <w:rStyle w:val="HeaderorfooterArialUnicodeMS2"/>
                    <w:i/>
                    <w:iCs/>
                    <w:noProof/>
                    <w:color w:val="000000"/>
                  </w:rPr>
                  <w:t>21</w:t>
                </w:r>
                <w:r>
                  <w:fldChar w:fldCharType="end"/>
                </w:r>
                <w:r>
                  <w:rPr>
                    <w:rStyle w:val="Headerorfooter4pt1"/>
                    <w:i/>
                    <w:iCs/>
                    <w:color w:val="000000"/>
                  </w:rPr>
                  <w:t>-</w:t>
                </w:r>
              </w:p>
            </w:txbxContent>
          </v:textbox>
          <w10:wrap anchorx="page" anchory="page"/>
        </v:shape>
      </w:pict>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59" type="#_x0000_t202" style="position:absolute;margin-left:187.45pt;margin-top:580.5pt;width:31.7pt;height:7.7pt;z-index:-251639296;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9"/>
                    <w:i/>
                    <w:iCs/>
                    <w:color w:val="000000"/>
                  </w:rPr>
                  <w:t>-</w:t>
                </w:r>
                <w:r>
                  <w:fldChar w:fldCharType="begin"/>
                </w:r>
                <w:r>
                  <w:instrText xml:space="preserve"> PAGE \* MERGEFORMAT </w:instrText>
                </w:r>
                <w:r>
                  <w:fldChar w:fldCharType="separate"/>
                </w:r>
                <w:r w:rsidR="00442BEA" w:rsidRPr="00442BEA">
                  <w:rPr>
                    <w:rStyle w:val="Headerorfooter2"/>
                    <w:i/>
                    <w:iCs/>
                    <w:noProof/>
                    <w:color w:val="000000"/>
                  </w:rPr>
                  <w:t>19</w:t>
                </w:r>
                <w:r>
                  <w:fldChar w:fldCharType="end"/>
                </w:r>
                <w:r>
                  <w:rPr>
                    <w:rStyle w:val="HeaderorfooterCenturySchoolbook9"/>
                    <w:i/>
                    <w:iCs/>
                    <w:color w:val="000000"/>
                  </w:rPr>
                  <w:t>-</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561.15pt;margin-top:574.4pt;width:31.7pt;height:7.7pt;z-index:-251741696;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ArialUnicodeMS"/>
                    <w:color w:val="000000"/>
                  </w:rPr>
                  <w:t>- 75-</w:t>
                </w:r>
              </w:p>
            </w:txbxContent>
          </v:textbox>
          <w10:wrap anchorx="page" anchory="page"/>
        </v:shape>
      </w:pict>
    </w:r>
    <w:r>
      <w:rPr>
        <w:noProof/>
      </w:rPr>
      <w:pict>
        <v:shape id="_x0000_s2060" type="#_x0000_t202" style="position:absolute;margin-left:233.55pt;margin-top:560.5pt;width:31.7pt;height:7.7pt;z-index:-251740672;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11"/>
                    <w:i/>
                    <w:iCs/>
                    <w:color w:val="000000"/>
                  </w:rPr>
                  <w:t>-</w:t>
                </w:r>
                <w:r>
                  <w:fldChar w:fldCharType="begin"/>
                </w:r>
                <w:r>
                  <w:instrText xml:space="preserve"> PAGE \* MERGEFORMAT </w:instrText>
                </w:r>
                <w:r>
                  <w:fldChar w:fldCharType="separate"/>
                </w:r>
                <w:r w:rsidR="00442BEA" w:rsidRPr="00442BEA">
                  <w:rPr>
                    <w:rStyle w:val="Headerorfooter0"/>
                    <w:i/>
                    <w:iCs/>
                    <w:noProof/>
                    <w:color w:val="000000"/>
                  </w:rPr>
                  <w:t>14</w:t>
                </w:r>
                <w:r>
                  <w:fldChar w:fldCharType="end"/>
                </w:r>
                <w:r>
                  <w:rPr>
                    <w:rStyle w:val="HeaderorfooterCenturySchoolbook11"/>
                    <w:i/>
                    <w:iCs/>
                    <w:color w:val="000000"/>
                  </w:rPr>
                  <w:t>-</w:t>
                </w:r>
              </w:p>
            </w:txbxContent>
          </v:textbox>
          <w10:wrap anchorx="page" anchory="page"/>
        </v:shape>
      </w:pict>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60" type="#_x0000_t202" style="position:absolute;margin-left:187.45pt;margin-top:580.5pt;width:31.7pt;height:7.7pt;z-index:-251638272;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9"/>
                    <w:i/>
                    <w:iCs/>
                    <w:color w:val="000000"/>
                  </w:rPr>
                  <w:t>-</w:t>
                </w:r>
                <w:r>
                  <w:fldChar w:fldCharType="begin"/>
                </w:r>
                <w:r>
                  <w:instrText xml:space="preserve"> PAGE \* MERGEFORMAT </w:instrText>
                </w:r>
                <w:r>
                  <w:fldChar w:fldCharType="separate"/>
                </w:r>
                <w:r w:rsidR="00981C97" w:rsidRPr="00981C97">
                  <w:rPr>
                    <w:rStyle w:val="Headerorfooter2"/>
                    <w:i/>
                    <w:iCs/>
                    <w:noProof/>
                    <w:color w:val="000000"/>
                  </w:rPr>
                  <w:t>28</w:t>
                </w:r>
                <w:r>
                  <w:fldChar w:fldCharType="end"/>
                </w:r>
                <w:r>
                  <w:rPr>
                    <w:rStyle w:val="HeaderorfooterCenturySchoolbook9"/>
                    <w:i/>
                    <w:iCs/>
                    <w:color w:val="000000"/>
                  </w:rPr>
                  <w:t>-</w:t>
                </w:r>
              </w:p>
            </w:txbxContent>
          </v:textbox>
          <w10:wrap anchorx="page" anchory="page"/>
        </v:shape>
      </w:pict>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61" type="#_x0000_t202" style="position:absolute;margin-left:181.55pt;margin-top:567.05pt;width:32.15pt;height:7.7pt;z-index:-251637248;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2"/>
                    <w:i/>
                    <w:iCs/>
                    <w:color w:val="000000"/>
                  </w:rPr>
                  <w:t>-</w:t>
                </w:r>
                <w:r>
                  <w:fldChar w:fldCharType="begin"/>
                </w:r>
                <w:r>
                  <w:instrText xml:space="preserve"> PAGE \* MERGEFORMAT </w:instrText>
                </w:r>
                <w:r>
                  <w:fldChar w:fldCharType="separate"/>
                </w:r>
                <w:r w:rsidR="00981C97" w:rsidRPr="00981C97">
                  <w:rPr>
                    <w:rStyle w:val="Headerorfooter2"/>
                    <w:i/>
                    <w:iCs/>
                    <w:noProof/>
                    <w:color w:val="000000"/>
                  </w:rPr>
                  <w:t>27</w:t>
                </w:r>
                <w:r>
                  <w:fldChar w:fldCharType="end"/>
                </w:r>
                <w:r>
                  <w:rPr>
                    <w:rStyle w:val="HeaderorfooterCenturySchoolbook8"/>
                    <w:color w:val="000000"/>
                  </w:rPr>
                  <w:t xml:space="preserve"> -</w:t>
                </w:r>
              </w:p>
            </w:txbxContent>
          </v:textbox>
          <w10:wrap anchorx="page" anchory="page"/>
        </v:shape>
      </w:pict>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62" type="#_x0000_t202" style="position:absolute;margin-left:238.9pt;margin-top:566.85pt;width:31.9pt;height:7.45pt;z-index:-251636224;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ArialNarrow1"/>
                    <w:color w:val="000000"/>
                  </w:rPr>
                  <w:t xml:space="preserve">- </w:t>
                </w:r>
                <w:r>
                  <w:fldChar w:fldCharType="begin"/>
                </w:r>
                <w:r>
                  <w:instrText xml:space="preserve"> PAGE \* MERGEFORMAT </w:instrText>
                </w:r>
                <w:r>
                  <w:fldChar w:fldCharType="separate"/>
                </w:r>
                <w:r w:rsidR="00981C97" w:rsidRPr="00981C97">
                  <w:rPr>
                    <w:rStyle w:val="HeaderorfooterArialUnicodeMS1"/>
                    <w:noProof/>
                    <w:color w:val="000000"/>
                  </w:rPr>
                  <w:t>24</w:t>
                </w:r>
                <w:r>
                  <w:fldChar w:fldCharType="end"/>
                </w:r>
                <w:r>
                  <w:rPr>
                    <w:rStyle w:val="HeaderorfooterArialNarrow1"/>
                    <w:color w:val="000000"/>
                  </w:rPr>
                  <w:t xml:space="preserve"> -</w:t>
                </w:r>
              </w:p>
            </w:txbxContent>
          </v:textbox>
          <w10:wrap anchorx="page" anchory="page"/>
        </v:shape>
      </w:pict>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63" type="#_x0000_t202" style="position:absolute;margin-left:232.3pt;margin-top:574.25pt;width:32.15pt;height:7.7pt;z-index:-251635200;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9"/>
                    <w:i/>
                    <w:iCs/>
                    <w:color w:val="000000"/>
                  </w:rPr>
                  <w:t>-</w:t>
                </w:r>
                <w:r>
                  <w:fldChar w:fldCharType="begin"/>
                </w:r>
                <w:r>
                  <w:instrText xml:space="preserve"> PAGE \* MERGEFORMAT </w:instrText>
                </w:r>
                <w:r>
                  <w:fldChar w:fldCharType="separate"/>
                </w:r>
                <w:r w:rsidR="00981C97" w:rsidRPr="00981C97">
                  <w:rPr>
                    <w:rStyle w:val="Headerorfooter9"/>
                    <w:i/>
                    <w:iCs/>
                    <w:noProof/>
                    <w:color w:val="000000"/>
                  </w:rPr>
                  <w:t>30</w:t>
                </w:r>
                <w:r>
                  <w:fldChar w:fldCharType="end"/>
                </w:r>
                <w:r>
                  <w:rPr>
                    <w:rStyle w:val="HeaderorfooterLucidaSansUnicode"/>
                    <w:color w:val="000000"/>
                  </w:rPr>
                  <w:t xml:space="preserve"> </w:t>
                </w:r>
                <w:r>
                  <w:rPr>
                    <w:rStyle w:val="HeaderorfooterLucidaSansUnicode1"/>
                    <w:color w:val="000000"/>
                  </w:rPr>
                  <w:t>-</w:t>
                </w:r>
              </w:p>
            </w:txbxContent>
          </v:textbox>
          <w10:wrap anchorx="page" anchory="page"/>
        </v:shape>
      </w:pict>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64" type="#_x0000_t202" style="position:absolute;margin-left:187.45pt;margin-top:580.5pt;width:31.7pt;height:7.7pt;z-index:-251634176;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9"/>
                    <w:i/>
                    <w:iCs/>
                    <w:color w:val="000000"/>
                  </w:rPr>
                  <w:t>-</w:t>
                </w:r>
                <w:r>
                  <w:fldChar w:fldCharType="begin"/>
                </w:r>
                <w:r>
                  <w:instrText xml:space="preserve"> PAGE \* MERGEFORMAT </w:instrText>
                </w:r>
                <w:r>
                  <w:fldChar w:fldCharType="separate"/>
                </w:r>
                <w:r w:rsidR="00981C97" w:rsidRPr="00981C97">
                  <w:rPr>
                    <w:rStyle w:val="Headerorfooter2"/>
                    <w:i/>
                    <w:iCs/>
                    <w:noProof/>
                    <w:color w:val="000000"/>
                  </w:rPr>
                  <w:t>31</w:t>
                </w:r>
                <w:r>
                  <w:fldChar w:fldCharType="end"/>
                </w:r>
                <w:r>
                  <w:rPr>
                    <w:rStyle w:val="HeaderorfooterCenturySchoolbook9"/>
                    <w:i/>
                    <w:iCs/>
                    <w:color w:val="000000"/>
                  </w:rPr>
                  <w:t>-</w:t>
                </w:r>
              </w:p>
            </w:txbxContent>
          </v:textbox>
          <w10:wrap anchorx="page" anchory="page"/>
        </v:shape>
      </w:pict>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65" type="#_x0000_t202" style="position:absolute;margin-left:187.45pt;margin-top:580.5pt;width:31.7pt;height:7.7pt;z-index:-251633152;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9"/>
                    <w:i/>
                    <w:iCs/>
                    <w:color w:val="000000"/>
                  </w:rPr>
                  <w:t>-</w:t>
                </w:r>
                <w:r>
                  <w:fldChar w:fldCharType="begin"/>
                </w:r>
                <w:r>
                  <w:instrText xml:space="preserve"> PAGE \* MERGEFORMAT </w:instrText>
                </w:r>
                <w:r>
                  <w:fldChar w:fldCharType="separate"/>
                </w:r>
                <w:r w:rsidR="00981C97" w:rsidRPr="00981C97">
                  <w:rPr>
                    <w:rStyle w:val="Headerorfooter2"/>
                    <w:i/>
                    <w:iCs/>
                    <w:noProof/>
                    <w:color w:val="000000"/>
                  </w:rPr>
                  <w:t>34</w:t>
                </w:r>
                <w:r>
                  <w:fldChar w:fldCharType="end"/>
                </w:r>
                <w:r>
                  <w:rPr>
                    <w:rStyle w:val="HeaderorfooterCenturySchoolbook9"/>
                    <w:i/>
                    <w:iCs/>
                    <w:color w:val="000000"/>
                  </w:rPr>
                  <w:t>-</w:t>
                </w:r>
              </w:p>
            </w:txbxContent>
          </v:textbox>
          <w10:wrap anchorx="page" anchory="page"/>
        </v:shape>
      </w:pict>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66" type="#_x0000_t202" style="position:absolute;margin-left:187.45pt;margin-top:580.5pt;width:31.7pt;height:7.7pt;z-index:-251632128;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9"/>
                    <w:i/>
                    <w:iCs/>
                    <w:color w:val="000000"/>
                  </w:rPr>
                  <w:t>-</w:t>
                </w:r>
                <w:r>
                  <w:fldChar w:fldCharType="begin"/>
                </w:r>
                <w:r>
                  <w:instrText xml:space="preserve"> PAGE \* MERGEFORMAT </w:instrText>
                </w:r>
                <w:r>
                  <w:fldChar w:fldCharType="separate"/>
                </w:r>
                <w:r w:rsidR="00981C97" w:rsidRPr="00981C97">
                  <w:rPr>
                    <w:rStyle w:val="Headerorfooter2"/>
                    <w:i/>
                    <w:iCs/>
                    <w:noProof/>
                    <w:color w:val="000000"/>
                  </w:rPr>
                  <w:t>33</w:t>
                </w:r>
                <w:r>
                  <w:fldChar w:fldCharType="end"/>
                </w:r>
                <w:r>
                  <w:rPr>
                    <w:rStyle w:val="HeaderorfooterCenturySchoolbook9"/>
                    <w:i/>
                    <w:iCs/>
                    <w:color w:val="000000"/>
                  </w:rPr>
                  <w:t>-</w:t>
                </w:r>
              </w:p>
            </w:txbxContent>
          </v:textbox>
          <w10:wrap anchorx="page" anchory="page"/>
        </v:shape>
      </w:pict>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67" type="#_x0000_t202" style="position:absolute;margin-left:240.85pt;margin-top:578.6pt;width:32.15pt;height:7.7pt;z-index:-251631104;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ArialNarrow2"/>
                    <w:i/>
                    <w:iCs/>
                    <w:color w:val="000000"/>
                  </w:rPr>
                  <w:t>-</w:t>
                </w:r>
                <w:r>
                  <w:fldChar w:fldCharType="begin"/>
                </w:r>
                <w:r>
                  <w:instrText xml:space="preserve"> PAGE \* MERGEFORMAT </w:instrText>
                </w:r>
                <w:r>
                  <w:fldChar w:fldCharType="separate"/>
                </w:r>
                <w:r w:rsidR="00981C97" w:rsidRPr="00981C97">
                  <w:rPr>
                    <w:rStyle w:val="HeaderorfooterCenturySchoolbook5"/>
                    <w:i/>
                    <w:iCs/>
                    <w:noProof/>
                    <w:color w:val="000000"/>
                  </w:rPr>
                  <w:t>32</w:t>
                </w:r>
                <w:r>
                  <w:fldChar w:fldCharType="end"/>
                </w:r>
                <w:r>
                  <w:rPr>
                    <w:rStyle w:val="HeaderorfooterArialNarrow2"/>
                    <w:i/>
                    <w:iCs/>
                    <w:color w:val="000000"/>
                  </w:rPr>
                  <w:t>-</w:t>
                </w:r>
              </w:p>
            </w:txbxContent>
          </v:textbox>
          <w10:wrap anchorx="page" anchory="page"/>
        </v:shape>
      </w:pict>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68" type="#_x0000_t202" style="position:absolute;margin-left:187.45pt;margin-top:580.5pt;width:31.7pt;height:7.7pt;z-index:-251630080;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9"/>
                    <w:i/>
                    <w:iCs/>
                    <w:color w:val="000000"/>
                  </w:rPr>
                  <w:t>-</w:t>
                </w:r>
                <w:r>
                  <w:fldChar w:fldCharType="begin"/>
                </w:r>
                <w:r>
                  <w:instrText xml:space="preserve"> PAGE \* MERGEFORMAT </w:instrText>
                </w:r>
                <w:r>
                  <w:fldChar w:fldCharType="separate"/>
                </w:r>
                <w:r w:rsidR="00981C97" w:rsidRPr="00981C97">
                  <w:rPr>
                    <w:rStyle w:val="Headerorfooter2"/>
                    <w:i/>
                    <w:iCs/>
                    <w:noProof/>
                    <w:color w:val="000000"/>
                  </w:rPr>
                  <w:t>38</w:t>
                </w:r>
                <w:r>
                  <w:fldChar w:fldCharType="end"/>
                </w:r>
                <w:r>
                  <w:rPr>
                    <w:rStyle w:val="HeaderorfooterCenturySchoolbook9"/>
                    <w:i/>
                    <w:iCs/>
                    <w:color w:val="000000"/>
                  </w:rPr>
                  <w:t>-</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561.15pt;margin-top:574.4pt;width:31.7pt;height:7.7pt;z-index:-251739648;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ArialUnicodeMS"/>
                    <w:color w:val="000000"/>
                  </w:rPr>
                  <w:t>- 75-</w:t>
                </w:r>
              </w:p>
            </w:txbxContent>
          </v:textbox>
          <w10:wrap anchorx="page" anchory="page"/>
        </v:shape>
      </w:pict>
    </w:r>
    <w:r>
      <w:rPr>
        <w:noProof/>
      </w:rPr>
      <w:pict>
        <v:shape id="_x0000_s2062" type="#_x0000_t202" style="position:absolute;margin-left:233.55pt;margin-top:560.5pt;width:31.7pt;height:7.7pt;z-index:-251738624;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11"/>
                    <w:i/>
                    <w:iCs/>
                    <w:color w:val="000000"/>
                  </w:rPr>
                  <w:t>-</w:t>
                </w:r>
                <w:r>
                  <w:fldChar w:fldCharType="begin"/>
                </w:r>
                <w:r>
                  <w:instrText xml:space="preserve"> PAGE \* MERGEFORMAT </w:instrText>
                </w:r>
                <w:r>
                  <w:fldChar w:fldCharType="separate"/>
                </w:r>
                <w:r w:rsidR="00442BEA" w:rsidRPr="00442BEA">
                  <w:rPr>
                    <w:rStyle w:val="Headerorfooter0"/>
                    <w:i/>
                    <w:iCs/>
                    <w:noProof/>
                    <w:color w:val="000000"/>
                  </w:rPr>
                  <w:t>15</w:t>
                </w:r>
                <w:r>
                  <w:fldChar w:fldCharType="end"/>
                </w:r>
                <w:r>
                  <w:rPr>
                    <w:rStyle w:val="HeaderorfooterCenturySchoolbook11"/>
                    <w:i/>
                    <w:iCs/>
                    <w:color w:val="000000"/>
                  </w:rPr>
                  <w:t>-</w:t>
                </w:r>
              </w:p>
            </w:txbxContent>
          </v:textbox>
          <w10:wrap anchorx="page" anchory="page"/>
        </v:shape>
      </w:pict>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69" type="#_x0000_t202" style="position:absolute;margin-left:187.45pt;margin-top:580.5pt;width:31.7pt;height:7.7pt;z-index:-251629056;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9"/>
                    <w:i/>
                    <w:iCs/>
                    <w:color w:val="000000"/>
                  </w:rPr>
                  <w:t>-</w:t>
                </w:r>
                <w:r>
                  <w:fldChar w:fldCharType="begin"/>
                </w:r>
                <w:r>
                  <w:instrText xml:space="preserve"> PAGE \* MERGEFORMAT </w:instrText>
                </w:r>
                <w:r>
                  <w:fldChar w:fldCharType="separate"/>
                </w:r>
                <w:r w:rsidR="00981C97" w:rsidRPr="00981C97">
                  <w:rPr>
                    <w:rStyle w:val="Headerorfooter2"/>
                    <w:i/>
                    <w:iCs/>
                    <w:noProof/>
                    <w:color w:val="000000"/>
                  </w:rPr>
                  <w:t>37</w:t>
                </w:r>
                <w:r>
                  <w:fldChar w:fldCharType="end"/>
                </w:r>
                <w:r>
                  <w:rPr>
                    <w:rStyle w:val="HeaderorfooterCenturySchoolbook9"/>
                    <w:i/>
                    <w:iCs/>
                    <w:color w:val="000000"/>
                  </w:rPr>
                  <w:t>-</w:t>
                </w:r>
              </w:p>
            </w:txbxContent>
          </v:textbox>
          <w10:wrap anchorx="page" anchory="page"/>
        </v:shape>
      </w:pict>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70" type="#_x0000_t202" style="position:absolute;margin-left:175.55pt;margin-top:576.65pt;width:31.2pt;height:7.7pt;z-index:-251628032;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Spacing0pt"/>
                    <w:i/>
                    <w:iCs/>
                    <w:color w:val="000000"/>
                  </w:rPr>
                  <w:t>-</w:t>
                </w:r>
                <w:r>
                  <w:fldChar w:fldCharType="begin"/>
                </w:r>
                <w:r>
                  <w:instrText xml:space="preserve"> PAGE \* MERGEFORMAT </w:instrText>
                </w:r>
                <w:r>
                  <w:fldChar w:fldCharType="separate"/>
                </w:r>
                <w:r w:rsidR="00981C97" w:rsidRPr="00981C97">
                  <w:rPr>
                    <w:rStyle w:val="Headerorfooter18Spacing0pt"/>
                    <w:i/>
                    <w:iCs/>
                    <w:noProof/>
                    <w:color w:val="000000"/>
                  </w:rPr>
                  <w:t>36</w:t>
                </w:r>
                <w:r>
                  <w:fldChar w:fldCharType="end"/>
                </w:r>
                <w:r>
                  <w:rPr>
                    <w:rStyle w:val="Headerorfooter18Spacing0pt"/>
                    <w:i/>
                    <w:iCs/>
                    <w:color w:val="000000"/>
                  </w:rPr>
                  <w:t xml:space="preserve"> -</w:t>
                </w:r>
              </w:p>
            </w:txbxContent>
          </v:textbox>
          <w10:wrap anchorx="page" anchory="page"/>
        </v:shape>
      </w:pict>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71" type="#_x0000_t202" style="position:absolute;margin-left:187.45pt;margin-top:580.5pt;width:31.7pt;height:7.7pt;z-index:-251627008;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9"/>
                    <w:i/>
                    <w:iCs/>
                    <w:color w:val="000000"/>
                  </w:rPr>
                  <w:t>-</w:t>
                </w:r>
                <w:r>
                  <w:fldChar w:fldCharType="begin"/>
                </w:r>
                <w:r>
                  <w:instrText xml:space="preserve"> PAGE \* MERGEFORMAT </w:instrText>
                </w:r>
                <w:r>
                  <w:fldChar w:fldCharType="separate"/>
                </w:r>
                <w:r w:rsidR="00981C97" w:rsidRPr="00981C97">
                  <w:rPr>
                    <w:rStyle w:val="Headerorfooter2"/>
                    <w:i/>
                    <w:iCs/>
                    <w:noProof/>
                    <w:color w:val="000000"/>
                  </w:rPr>
                  <w:t>42</w:t>
                </w:r>
                <w:r>
                  <w:fldChar w:fldCharType="end"/>
                </w:r>
                <w:r>
                  <w:rPr>
                    <w:rStyle w:val="HeaderorfooterCenturySchoolbook9"/>
                    <w:i/>
                    <w:iCs/>
                    <w:color w:val="000000"/>
                  </w:rPr>
                  <w:t>-</w:t>
                </w:r>
              </w:p>
            </w:txbxContent>
          </v:textbox>
          <w10:wrap anchorx="page" anchory="page"/>
        </v:shape>
      </w:pict>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72" type="#_x0000_t202" style="position:absolute;margin-left:187.45pt;margin-top:580.5pt;width:31.7pt;height:7.7pt;z-index:-251625984;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9"/>
                    <w:i/>
                    <w:iCs/>
                    <w:color w:val="000000"/>
                  </w:rPr>
                  <w:t>-</w:t>
                </w:r>
                <w:r>
                  <w:fldChar w:fldCharType="begin"/>
                </w:r>
                <w:r>
                  <w:instrText xml:space="preserve"> PAGE \* MERGEFORMAT </w:instrText>
                </w:r>
                <w:r>
                  <w:fldChar w:fldCharType="separate"/>
                </w:r>
                <w:r w:rsidR="00981C97" w:rsidRPr="00981C97">
                  <w:rPr>
                    <w:rStyle w:val="Headerorfooter2"/>
                    <w:i/>
                    <w:iCs/>
                    <w:noProof/>
                    <w:color w:val="000000"/>
                  </w:rPr>
                  <w:t>41</w:t>
                </w:r>
                <w:r>
                  <w:fldChar w:fldCharType="end"/>
                </w:r>
                <w:r>
                  <w:rPr>
                    <w:rStyle w:val="HeaderorfooterCenturySchoolbook9"/>
                    <w:i/>
                    <w:iCs/>
                    <w:color w:val="000000"/>
                  </w:rPr>
                  <w:t>-</w:t>
                </w:r>
              </w:p>
            </w:txbxContent>
          </v:textbox>
          <w10:wrap anchorx="page" anchory="page"/>
        </v:shape>
      </w:pict>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73" type="#_x0000_t202" style="position:absolute;margin-left:175.55pt;margin-top:576.65pt;width:31.2pt;height:7.7pt;z-index:-251624960;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Spacing0pt"/>
                    <w:i/>
                    <w:iCs/>
                    <w:color w:val="000000"/>
                  </w:rPr>
                  <w:t>-</w:t>
                </w:r>
                <w:r>
                  <w:fldChar w:fldCharType="begin"/>
                </w:r>
                <w:r>
                  <w:instrText xml:space="preserve"> PAGE \* MERGEFORMAT </w:instrText>
                </w:r>
                <w:r>
                  <w:fldChar w:fldCharType="separate"/>
                </w:r>
                <w:r w:rsidR="00981C97" w:rsidRPr="00981C97">
                  <w:rPr>
                    <w:rStyle w:val="Headerorfooter18Spacing0pt"/>
                    <w:i/>
                    <w:iCs/>
                    <w:noProof/>
                    <w:color w:val="000000"/>
                  </w:rPr>
                  <w:t>40</w:t>
                </w:r>
                <w:r>
                  <w:fldChar w:fldCharType="end"/>
                </w:r>
                <w:r>
                  <w:rPr>
                    <w:rStyle w:val="Headerorfooter18Spacing0pt"/>
                    <w:i/>
                    <w:iCs/>
                    <w:color w:val="000000"/>
                  </w:rPr>
                  <w:t xml:space="preserve"> -</w:t>
                </w:r>
              </w:p>
            </w:txbxContent>
          </v:textbox>
          <w10:wrap anchorx="page" anchory="page"/>
        </v:shape>
      </w:pict>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74" type="#_x0000_t202" style="position:absolute;margin-left:207.15pt;margin-top:571.65pt;width:36.25pt;height:7.7pt;z-index:-251623936;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rPr>
                    <w:rStyle w:val="Headerorfooter18Spacing0pt"/>
                    <w:i/>
                    <w:iCs/>
                    <w:color w:val="000000"/>
                  </w:rPr>
                  <w:t>1П -</w:t>
                </w:r>
              </w:p>
            </w:txbxContent>
          </v:textbox>
          <w10:wrap anchorx="page" anchory="page"/>
        </v:shape>
      </w:pict>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75" type="#_x0000_t202" style="position:absolute;margin-left:207.15pt;margin-top:571.65pt;width:36.25pt;height:7.7pt;z-index:-251622912;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rPr>
                    <w:rStyle w:val="Headerorfooter18Spacing0pt"/>
                    <w:i/>
                    <w:iCs/>
                    <w:color w:val="000000"/>
                  </w:rPr>
                  <w:t>1П -</w:t>
                </w:r>
              </w:p>
            </w:txbxContent>
          </v:textbox>
          <w10:wrap anchorx="page" anchory="page"/>
        </v:shape>
      </w:pict>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76" type="#_x0000_t202" style="position:absolute;margin-left:205.6pt;margin-top:578.4pt;width:36.7pt;height:7.7pt;z-index:-251621888;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114</w:t>
                </w:r>
                <w:r>
                  <w:fldChar w:fldCharType="end"/>
                </w:r>
                <w:r>
                  <w:rPr>
                    <w:rStyle w:val="Headerorfooter18CenturySchoolbook"/>
                    <w:color w:val="000000"/>
                  </w:rPr>
                  <w:t xml:space="preserve"> -</w:t>
                </w:r>
              </w:p>
            </w:txbxContent>
          </v:textbox>
          <w10:wrap anchorx="page" anchory="page"/>
        </v:shape>
      </w:pict>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77" type="#_x0000_t202" style="position:absolute;margin-left:205.85pt;margin-top:577.7pt;width:36.95pt;height:7.7pt;z-index:-251620864;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113</w:t>
                </w:r>
                <w:r>
                  <w:fldChar w:fldCharType="end"/>
                </w:r>
                <w:r>
                  <w:rPr>
                    <w:rStyle w:val="Headerorfooter18Spacing0pt"/>
                    <w:i/>
                    <w:iCs/>
                    <w:color w:val="000000"/>
                  </w:rPr>
                  <w:t xml:space="preserve"> —</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158.9pt;margin-top:568.5pt;width:31.9pt;height:7.9pt;z-index:-251737600;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11"/>
                    <w:i/>
                    <w:iCs/>
                    <w:color w:val="000000"/>
                  </w:rPr>
                  <w:t>-</w:t>
                </w:r>
                <w:r>
                  <w:fldChar w:fldCharType="begin"/>
                </w:r>
                <w:r>
                  <w:instrText xml:space="preserve"> PAGE \* MERGEFORMAT </w:instrText>
                </w:r>
                <w:r>
                  <w:fldChar w:fldCharType="separate"/>
                </w:r>
                <w:r w:rsidR="00442BEA" w:rsidRPr="00442BEA">
                  <w:rPr>
                    <w:rStyle w:val="Headerorfooter0"/>
                    <w:i/>
                    <w:iCs/>
                    <w:noProof/>
                    <w:color w:val="000000"/>
                  </w:rPr>
                  <w:t>13</w:t>
                </w:r>
                <w:r>
                  <w:fldChar w:fldCharType="end"/>
                </w:r>
                <w:r>
                  <w:rPr>
                    <w:rStyle w:val="HeaderorfooterCenturySchoolbook11"/>
                    <w:i/>
                    <w:iCs/>
                    <w:color w:val="000000"/>
                  </w:rPr>
                  <w:t>-</w:t>
                </w:r>
              </w:p>
            </w:txbxContent>
          </v:textbox>
          <w10:wrap anchorx="page" anchory="page"/>
        </v:shape>
      </w:pict>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78" type="#_x0000_t202" style="position:absolute;margin-left:207.2pt;margin-top:582.9pt;width:36.5pt;height:7.45pt;z-index:-251619840;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PalatinoLinotype"/>
                    <w:color w:val="000000"/>
                  </w:rPr>
                  <w:t xml:space="preserve">- </w:t>
                </w:r>
                <w:r>
                  <w:fldChar w:fldCharType="begin"/>
                </w:r>
                <w:r>
                  <w:instrText xml:space="preserve"> PAGE \* MERGEFORMAT </w:instrText>
                </w:r>
                <w:r>
                  <w:fldChar w:fldCharType="separate"/>
                </w:r>
                <w:r w:rsidR="00981C97" w:rsidRPr="00981C97">
                  <w:rPr>
                    <w:rStyle w:val="Headerorfooter18PalatinoLinotype2"/>
                    <w:i/>
                    <w:iCs/>
                    <w:noProof/>
                    <w:color w:val="000000"/>
                  </w:rPr>
                  <w:t>120</w:t>
                </w:r>
                <w:r>
                  <w:fldChar w:fldCharType="end"/>
                </w:r>
                <w:r>
                  <w:rPr>
                    <w:rStyle w:val="Headerorfooter18PalatinoLinotype1"/>
                    <w:i/>
                    <w:iCs/>
                    <w:color w:val="000000"/>
                  </w:rPr>
                  <w:t>-</w:t>
                </w:r>
              </w:p>
            </w:txbxContent>
          </v:textbox>
          <w10:wrap anchorx="page" anchory="page"/>
        </v:shape>
      </w:pict>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79" type="#_x0000_t202" style="position:absolute;margin-left:207.2pt;margin-top:582.9pt;width:36.5pt;height:7.45pt;z-index:-251618816;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PalatinoLinotype"/>
                    <w:color w:val="000000"/>
                  </w:rPr>
                  <w:t xml:space="preserve">- </w:t>
                </w:r>
                <w:r>
                  <w:fldChar w:fldCharType="begin"/>
                </w:r>
                <w:r>
                  <w:instrText xml:space="preserve"> PAGE \* MERGEFORMAT </w:instrText>
                </w:r>
                <w:r>
                  <w:fldChar w:fldCharType="separate"/>
                </w:r>
                <w:r w:rsidR="00981C97" w:rsidRPr="00981C97">
                  <w:rPr>
                    <w:rStyle w:val="Headerorfooter18PalatinoLinotype2"/>
                    <w:i/>
                    <w:iCs/>
                    <w:noProof/>
                    <w:color w:val="000000"/>
                  </w:rPr>
                  <w:t>119</w:t>
                </w:r>
                <w:r>
                  <w:fldChar w:fldCharType="end"/>
                </w:r>
                <w:r>
                  <w:rPr>
                    <w:rStyle w:val="Headerorfooter18PalatinoLinotype1"/>
                    <w:i/>
                    <w:iCs/>
                    <w:color w:val="000000"/>
                  </w:rPr>
                  <w:t>-</w:t>
                </w:r>
              </w:p>
            </w:txbxContent>
          </v:textbox>
          <w10:wrap anchorx="page" anchory="page"/>
        </v:shape>
      </w:pict>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80" type="#_x0000_t202" style="position:absolute;margin-left:225.6pt;margin-top:583.85pt;width:37.7pt;height:7.45pt;z-index:-251617792;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122</w:t>
                </w:r>
                <w:r>
                  <w:fldChar w:fldCharType="end"/>
                </w:r>
                <w:r>
                  <w:rPr>
                    <w:rStyle w:val="Headerorfooter18CenturySchoolbook"/>
                    <w:color w:val="000000"/>
                  </w:rPr>
                  <w:t xml:space="preserve"> -</w:t>
                </w:r>
              </w:p>
            </w:txbxContent>
          </v:textbox>
          <w10:wrap anchorx="page" anchory="page"/>
        </v:shape>
      </w:pict>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81" type="#_x0000_t202" style="position:absolute;margin-left:225.6pt;margin-top:583.85pt;width:37.7pt;height:7.45pt;z-index:-251616768;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121</w:t>
                </w:r>
                <w:r>
                  <w:fldChar w:fldCharType="end"/>
                </w:r>
                <w:r>
                  <w:rPr>
                    <w:rStyle w:val="Headerorfooter18CenturySchoolbook"/>
                    <w:color w:val="000000"/>
                  </w:rPr>
                  <w:t xml:space="preserve"> -</w:t>
                </w:r>
              </w:p>
            </w:txbxContent>
          </v:textbox>
          <w10:wrap anchorx="page" anchory="page"/>
        </v:shape>
      </w:pict>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82" type="#_x0000_t202" style="position:absolute;margin-left:207.2pt;margin-top:582.9pt;width:36.5pt;height:7.45pt;z-index:-251615744;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PalatinoLinotype"/>
                    <w:color w:val="000000"/>
                  </w:rPr>
                  <w:t xml:space="preserve">- </w:t>
                </w:r>
                <w:r>
                  <w:fldChar w:fldCharType="begin"/>
                </w:r>
                <w:r>
                  <w:instrText xml:space="preserve"> PAGE \* MERGEFORMAT </w:instrText>
                </w:r>
                <w:r>
                  <w:fldChar w:fldCharType="separate"/>
                </w:r>
                <w:r w:rsidR="00981C97" w:rsidRPr="00981C97">
                  <w:rPr>
                    <w:rStyle w:val="Headerorfooter18PalatinoLinotype2"/>
                    <w:i/>
                    <w:iCs/>
                    <w:noProof/>
                    <w:color w:val="000000"/>
                  </w:rPr>
                  <w:t>126</w:t>
                </w:r>
                <w:r>
                  <w:fldChar w:fldCharType="end"/>
                </w:r>
                <w:r>
                  <w:rPr>
                    <w:rStyle w:val="Headerorfooter18PalatinoLinotype1"/>
                    <w:i/>
                    <w:iCs/>
                    <w:color w:val="000000"/>
                  </w:rPr>
                  <w:t>-</w:t>
                </w:r>
              </w:p>
            </w:txbxContent>
          </v:textbox>
          <w10:wrap anchorx="page" anchory="page"/>
        </v:shape>
      </w:pict>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83" type="#_x0000_t202" style="position:absolute;margin-left:225.6pt;margin-top:583.85pt;width:37.7pt;height:7.45pt;z-index:-251614720;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125</w:t>
                </w:r>
                <w:r>
                  <w:fldChar w:fldCharType="end"/>
                </w:r>
                <w:r>
                  <w:rPr>
                    <w:rStyle w:val="Headerorfooter18CenturySchoolbook"/>
                    <w:color w:val="000000"/>
                  </w:rPr>
                  <w:t xml:space="preserve"> -</w:t>
                </w:r>
              </w:p>
            </w:txbxContent>
          </v:textbox>
          <w10:wrap anchorx="page" anchory="page"/>
        </v:shape>
      </w:pict>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84" type="#_x0000_t202" style="position:absolute;margin-left:221.5pt;margin-top:575.95pt;width:26.65pt;height:7.7pt;z-index:-251613696;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123</w:t>
                </w:r>
                <w:r>
                  <w:fldChar w:fldCharType="end"/>
                </w:r>
              </w:p>
            </w:txbxContent>
          </v:textbox>
          <w10:wrap anchorx="page" anchory="page"/>
        </v:shape>
      </w:pict>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85" type="#_x0000_t202" style="position:absolute;margin-left:207.2pt;margin-top:582.9pt;width:36.5pt;height:7.45pt;z-index:-251612672;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PalatinoLinotype"/>
                    <w:color w:val="000000"/>
                  </w:rPr>
                  <w:t xml:space="preserve">- </w:t>
                </w:r>
                <w:r>
                  <w:fldChar w:fldCharType="begin"/>
                </w:r>
                <w:r>
                  <w:instrText xml:space="preserve"> PAGE \* MERGEFORMAT </w:instrText>
                </w:r>
                <w:r>
                  <w:fldChar w:fldCharType="separate"/>
                </w:r>
                <w:r w:rsidR="00981C97" w:rsidRPr="00981C97">
                  <w:rPr>
                    <w:rStyle w:val="Headerorfooter18PalatinoLinotype2"/>
                    <w:i/>
                    <w:iCs/>
                    <w:noProof/>
                    <w:color w:val="000000"/>
                  </w:rPr>
                  <w:t>130</w:t>
                </w:r>
                <w:r>
                  <w:fldChar w:fldCharType="end"/>
                </w:r>
                <w:r>
                  <w:rPr>
                    <w:rStyle w:val="Headerorfooter18PalatinoLinotype1"/>
                    <w:i/>
                    <w:iCs/>
                    <w:color w:val="000000"/>
                  </w:rPr>
                  <w:t>-</w:t>
                </w:r>
              </w:p>
            </w:txbxContent>
          </v:textbox>
          <w10:wrap anchorx="page" anchory="page"/>
        </v:shape>
      </w:pict>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86" type="#_x0000_t202" style="position:absolute;margin-left:183.1pt;margin-top:581.25pt;width:37.2pt;height:7.7pt;z-index:-251611648;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129</w:t>
                </w:r>
                <w:r>
                  <w:fldChar w:fldCharType="end"/>
                </w:r>
                <w:r>
                  <w:rPr>
                    <w:rStyle w:val="Headerorfooter18Spacing0pt"/>
                    <w:i/>
                    <w:iCs/>
                    <w:color w:val="000000"/>
                  </w:rPr>
                  <w:t xml:space="preserve"> —</w:t>
                </w:r>
              </w:p>
            </w:txbxContent>
          </v:textbox>
          <w10:wrap anchorx="page" anchory="page"/>
        </v:shape>
      </w:pict>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87" type="#_x0000_t202" style="position:absolute;margin-left:225.6pt;margin-top:583.85pt;width:37.7pt;height:7.45pt;z-index:-251610624;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127</w:t>
                </w:r>
                <w:r>
                  <w:fldChar w:fldCharType="end"/>
                </w:r>
                <w:r>
                  <w:rPr>
                    <w:rStyle w:val="Headerorfooter18CenturySchoolbook"/>
                    <w:color w:val="000000"/>
                  </w:rPr>
                  <w:t xml:space="preserve"> -</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189.95pt;margin-top:569.7pt;width:37.2pt;height:7.9pt;z-index:-251736576;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
                    <w:color w:val="000000"/>
                  </w:rPr>
                  <w:t xml:space="preserve">- </w:t>
                </w:r>
                <w:r>
                  <w:fldChar w:fldCharType="begin"/>
                </w:r>
                <w:r>
                  <w:instrText xml:space="preserve"> PAGE \* MERGEFORMAT </w:instrText>
                </w:r>
                <w:r>
                  <w:fldChar w:fldCharType="separate"/>
                </w:r>
                <w:r w:rsidR="00442BEA" w:rsidRPr="00442BEA">
                  <w:rPr>
                    <w:rStyle w:val="Headerorfooter0"/>
                    <w:i/>
                    <w:iCs/>
                    <w:noProof/>
                    <w:color w:val="000000"/>
                  </w:rPr>
                  <w:t>188</w:t>
                </w:r>
                <w:r>
                  <w:fldChar w:fldCharType="end"/>
                </w:r>
                <w:r>
                  <w:rPr>
                    <w:rStyle w:val="HeaderorfooterCenturySchoolbook11"/>
                    <w:i/>
                    <w:iCs/>
                    <w:color w:val="000000"/>
                  </w:rPr>
                  <w:t>-</w:t>
                </w:r>
              </w:p>
            </w:txbxContent>
          </v:textbox>
          <w10:wrap anchorx="page" anchory="page"/>
        </v:shape>
      </w:pict>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88" type="#_x0000_t202" style="position:absolute;margin-left:225.6pt;margin-top:583.85pt;width:37.7pt;height:7.45pt;z-index:-251609600;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134</w:t>
                </w:r>
                <w:r>
                  <w:fldChar w:fldCharType="end"/>
                </w:r>
                <w:r>
                  <w:rPr>
                    <w:rStyle w:val="Headerorfooter18CenturySchoolbook"/>
                    <w:color w:val="000000"/>
                  </w:rPr>
                  <w:t xml:space="preserve"> -</w:t>
                </w:r>
              </w:p>
            </w:txbxContent>
          </v:textbox>
          <w10:wrap anchorx="page" anchory="page"/>
        </v:shape>
      </w:pict>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89" type="#_x0000_t202" style="position:absolute;margin-left:225.6pt;margin-top:583.85pt;width:37.7pt;height:7.45pt;z-index:-251608576;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131</w:t>
                </w:r>
                <w:r>
                  <w:fldChar w:fldCharType="end"/>
                </w:r>
                <w:r>
                  <w:rPr>
                    <w:rStyle w:val="Headerorfooter18CenturySchoolbook"/>
                    <w:color w:val="000000"/>
                  </w:rPr>
                  <w:t xml:space="preserve"> -</w:t>
                </w:r>
              </w:p>
            </w:txbxContent>
          </v:textbox>
          <w10:wrap anchorx="page" anchory="page"/>
        </v:shape>
      </w:pict>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90" type="#_x0000_t202" style="position:absolute;margin-left:228pt;margin-top:573.05pt;width:27.1pt;height:7.9pt;z-index:-251607552;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138</w:t>
                </w:r>
                <w:r>
                  <w:fldChar w:fldCharType="end"/>
                </w:r>
              </w:p>
            </w:txbxContent>
          </v:textbox>
          <w10:wrap anchorx="page" anchory="page"/>
        </v:shape>
      </w:pict>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91" type="#_x0000_t202" style="position:absolute;margin-left:187.8pt;margin-top:580.1pt;width:37.45pt;height:7.9pt;z-index:-251606528;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ArialUnicodeMS"/>
                    <w:color w:val="000000"/>
                  </w:rPr>
                  <w:t xml:space="preserve">- </w:t>
                </w:r>
                <w:r>
                  <w:fldChar w:fldCharType="begin"/>
                </w:r>
                <w:r>
                  <w:instrText xml:space="preserve"> PAGE \* MERGEFORMAT </w:instrText>
                </w:r>
                <w:r>
                  <w:fldChar w:fldCharType="separate"/>
                </w:r>
                <w:r w:rsidR="00981C97" w:rsidRPr="00981C97">
                  <w:rPr>
                    <w:rStyle w:val="Headerorfooter18ArialUnicodeMS2"/>
                    <w:i/>
                    <w:iCs/>
                    <w:noProof/>
                    <w:color w:val="000000"/>
                  </w:rPr>
                  <w:t>139</w:t>
                </w:r>
                <w:r>
                  <w:fldChar w:fldCharType="end"/>
                </w:r>
                <w:r>
                  <w:rPr>
                    <w:rStyle w:val="Headerorfooter18ArialUnicodeMS1"/>
                    <w:i/>
                    <w:iCs/>
                    <w:color w:val="000000"/>
                  </w:rPr>
                  <w:t>-</w:t>
                </w:r>
              </w:p>
            </w:txbxContent>
          </v:textbox>
          <w10:wrap anchorx="page" anchory="page"/>
        </v:shape>
      </w:pict>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93" type="#_x0000_t202" style="position:absolute;margin-left:235.1pt;margin-top:572.35pt;width:37.45pt;height:7.7pt;z-index:-251604480;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136</w:t>
                </w:r>
                <w:r>
                  <w:fldChar w:fldCharType="end"/>
                </w:r>
                <w:r>
                  <w:rPr>
                    <w:rStyle w:val="Headerorfooter18CenturySchoolbook"/>
                    <w:color w:val="000000"/>
                  </w:rPr>
                  <w:t xml:space="preserve"> -</w:t>
                </w:r>
              </w:p>
            </w:txbxContent>
          </v:textbox>
          <w10:wrap anchorx="page" anchory="page"/>
        </v:shape>
      </w:pict>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94" type="#_x0000_t202" style="position:absolute;margin-left:187.8pt;margin-top:580.1pt;width:37.45pt;height:7.9pt;z-index:-251603456;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ArialUnicodeMS"/>
                    <w:color w:val="000000"/>
                  </w:rPr>
                  <w:t xml:space="preserve">- </w:t>
                </w:r>
                <w:r>
                  <w:fldChar w:fldCharType="begin"/>
                </w:r>
                <w:r>
                  <w:instrText xml:space="preserve"> PAGE \* MERGEFORMAT </w:instrText>
                </w:r>
                <w:r>
                  <w:fldChar w:fldCharType="separate"/>
                </w:r>
                <w:r w:rsidR="00981C97" w:rsidRPr="00981C97">
                  <w:rPr>
                    <w:rStyle w:val="Headerorfooter18ArialUnicodeMS2"/>
                    <w:i/>
                    <w:iCs/>
                    <w:noProof/>
                    <w:color w:val="000000"/>
                  </w:rPr>
                  <w:t>142</w:t>
                </w:r>
                <w:r>
                  <w:fldChar w:fldCharType="end"/>
                </w:r>
                <w:r>
                  <w:rPr>
                    <w:rStyle w:val="Headerorfooter18ArialUnicodeMS1"/>
                    <w:i/>
                    <w:iCs/>
                    <w:color w:val="000000"/>
                  </w:rPr>
                  <w:t>-</w:t>
                </w:r>
              </w:p>
            </w:txbxContent>
          </v:textbox>
          <w10:wrap anchorx="page" anchory="page"/>
        </v:shape>
      </w:pict>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95" type="#_x0000_t202" style="position:absolute;margin-left:187.8pt;margin-top:580.1pt;width:37.45pt;height:7.9pt;z-index:-251602432;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ArialUnicodeMS"/>
                    <w:color w:val="000000"/>
                  </w:rPr>
                  <w:t xml:space="preserve">- </w:t>
                </w:r>
                <w:r>
                  <w:fldChar w:fldCharType="begin"/>
                </w:r>
                <w:r>
                  <w:instrText xml:space="preserve"> PAGE \* MERGEFORMAT </w:instrText>
                </w:r>
                <w:r>
                  <w:fldChar w:fldCharType="separate"/>
                </w:r>
                <w:r w:rsidR="00981C97" w:rsidRPr="00981C97">
                  <w:rPr>
                    <w:rStyle w:val="Headerorfooter18ArialUnicodeMS2"/>
                    <w:i/>
                    <w:iCs/>
                    <w:noProof/>
                    <w:color w:val="000000"/>
                  </w:rPr>
                  <w:t>141</w:t>
                </w:r>
                <w:r>
                  <w:fldChar w:fldCharType="end"/>
                </w:r>
                <w:r>
                  <w:rPr>
                    <w:rStyle w:val="Headerorfooter18ArialUnicodeMS1"/>
                    <w:i/>
                    <w:iCs/>
                    <w:color w:val="000000"/>
                  </w:rPr>
                  <w:t>-</w:t>
                </w:r>
              </w:p>
            </w:txbxContent>
          </v:textbox>
          <w10:wrap anchorx="page" anchory="page"/>
        </v:shape>
      </w:pict>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96" type="#_x0000_t202" style="position:absolute;margin-left:184.3pt;margin-top:576.65pt;width:37.2pt;height:7.7pt;z-index:-251601408;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140</w:t>
                </w:r>
                <w:r>
                  <w:fldChar w:fldCharType="end"/>
                </w:r>
                <w:r>
                  <w:rPr>
                    <w:rStyle w:val="Headerorfooter18Spacing0pt"/>
                    <w:i/>
                    <w:iCs/>
                    <w:color w:val="000000"/>
                  </w:rPr>
                  <w:t xml:space="preserve"> —</w:t>
                </w:r>
              </w:p>
            </w:txbxContent>
          </v:textbox>
          <w10:wrap anchorx="page" anchory="page"/>
        </v:shape>
      </w:pict>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97" type="#_x0000_t202" style="position:absolute;margin-left:187.8pt;margin-top:580.1pt;width:37.45pt;height:7.9pt;z-index:-251600384;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ArialUnicodeMS"/>
                    <w:color w:val="000000"/>
                  </w:rPr>
                  <w:t xml:space="preserve">- </w:t>
                </w:r>
                <w:r>
                  <w:fldChar w:fldCharType="begin"/>
                </w:r>
                <w:r>
                  <w:instrText xml:space="preserve"> PAGE \* MERGEFORMAT </w:instrText>
                </w:r>
                <w:r>
                  <w:fldChar w:fldCharType="separate"/>
                </w:r>
                <w:r w:rsidR="00981C97" w:rsidRPr="00981C97">
                  <w:rPr>
                    <w:rStyle w:val="Headerorfooter18ArialUnicodeMS2"/>
                    <w:i/>
                    <w:iCs/>
                    <w:noProof/>
                    <w:color w:val="000000"/>
                  </w:rPr>
                  <w:t>146</w:t>
                </w:r>
                <w:r>
                  <w:fldChar w:fldCharType="end"/>
                </w:r>
                <w:r>
                  <w:rPr>
                    <w:rStyle w:val="Headerorfooter18ArialUnicodeMS1"/>
                    <w:i/>
                    <w:iCs/>
                    <w:color w:val="000000"/>
                  </w:rPr>
                  <w:t>-</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189.95pt;margin-top:569.7pt;width:37.2pt;height:7.9pt;z-index:-251735552;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
                    <w:color w:val="000000"/>
                  </w:rPr>
                  <w:t xml:space="preserve">- </w:t>
                </w:r>
                <w:r>
                  <w:fldChar w:fldCharType="begin"/>
                </w:r>
                <w:r>
                  <w:instrText xml:space="preserve"> PAGE \* MERGEFORMAT </w:instrText>
                </w:r>
                <w:r>
                  <w:fldChar w:fldCharType="separate"/>
                </w:r>
                <w:r w:rsidR="00442BEA" w:rsidRPr="00442BEA">
                  <w:rPr>
                    <w:rStyle w:val="Headerorfooter0"/>
                    <w:i/>
                    <w:iCs/>
                    <w:noProof/>
                    <w:color w:val="000000"/>
                  </w:rPr>
                  <w:t>187</w:t>
                </w:r>
                <w:r>
                  <w:fldChar w:fldCharType="end"/>
                </w:r>
                <w:r>
                  <w:rPr>
                    <w:rStyle w:val="HeaderorfooterCenturySchoolbook11"/>
                    <w:i/>
                    <w:iCs/>
                    <w:color w:val="000000"/>
                  </w:rPr>
                  <w:t>-</w:t>
                </w:r>
              </w:p>
            </w:txbxContent>
          </v:textbox>
          <w10:wrap anchorx="page" anchory="page"/>
        </v:shape>
      </w:pict>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98" type="#_x0000_t202" style="position:absolute;margin-left:208.4pt;margin-top:582.45pt;width:36.7pt;height:7.7pt;z-index:-251599360;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145</w:t>
                </w:r>
                <w:r>
                  <w:fldChar w:fldCharType="end"/>
                </w:r>
                <w:r>
                  <w:rPr>
                    <w:rStyle w:val="Headerorfooter18Spacing0pt"/>
                    <w:i/>
                    <w:iCs/>
                    <w:color w:val="000000"/>
                  </w:rPr>
                  <w:t xml:space="preserve"> -</w:t>
                </w:r>
              </w:p>
            </w:txbxContent>
          </v:textbox>
          <w10:wrap anchorx="page" anchory="page"/>
        </v:shape>
      </w:pict>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99" type="#_x0000_t202" style="position:absolute;margin-left:208.4pt;margin-top:582.45pt;width:36.7pt;height:7.7pt;z-index:-251598336;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148</w:t>
                </w:r>
                <w:r>
                  <w:fldChar w:fldCharType="end"/>
                </w:r>
                <w:r>
                  <w:rPr>
                    <w:rStyle w:val="Headerorfooter18Spacing0pt"/>
                    <w:i/>
                    <w:iCs/>
                    <w:color w:val="000000"/>
                  </w:rPr>
                  <w:t xml:space="preserve"> -</w:t>
                </w:r>
              </w:p>
            </w:txbxContent>
          </v:textbox>
          <w10:wrap anchorx="page" anchory="page"/>
        </v:shape>
      </w:pict>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200" type="#_x0000_t202" style="position:absolute;margin-left:187.8pt;margin-top:580.1pt;width:37.45pt;height:7.9pt;z-index:-251597312;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ArialUnicodeMS"/>
                    <w:color w:val="000000"/>
                  </w:rPr>
                  <w:t xml:space="preserve">- </w:t>
                </w:r>
                <w:r>
                  <w:fldChar w:fldCharType="begin"/>
                </w:r>
                <w:r>
                  <w:instrText xml:space="preserve"> PAGE \* MERGEFORMAT </w:instrText>
                </w:r>
                <w:r>
                  <w:fldChar w:fldCharType="separate"/>
                </w:r>
                <w:r w:rsidR="00981C97" w:rsidRPr="00981C97">
                  <w:rPr>
                    <w:rStyle w:val="Headerorfooter18ArialUnicodeMS2"/>
                    <w:i/>
                    <w:iCs/>
                    <w:noProof/>
                    <w:color w:val="000000"/>
                  </w:rPr>
                  <w:t>149</w:t>
                </w:r>
                <w:r>
                  <w:fldChar w:fldCharType="end"/>
                </w:r>
                <w:r>
                  <w:rPr>
                    <w:rStyle w:val="Headerorfooter18ArialUnicodeMS1"/>
                    <w:i/>
                    <w:iCs/>
                    <w:color w:val="000000"/>
                  </w:rPr>
                  <w:t>-</w:t>
                </w:r>
              </w:p>
            </w:txbxContent>
          </v:textbox>
          <w10:wrap anchorx="page" anchory="page"/>
        </v:shape>
      </w:pict>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201" type="#_x0000_t202" style="position:absolute;margin-left:187.8pt;margin-top:580.1pt;width:37.45pt;height:7.9pt;z-index:-251596288;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ArialUnicodeMS"/>
                    <w:color w:val="000000"/>
                  </w:rPr>
                  <w:t xml:space="preserve">- </w:t>
                </w:r>
                <w:r>
                  <w:fldChar w:fldCharType="begin"/>
                </w:r>
                <w:r>
                  <w:instrText xml:space="preserve"> PAGE \* MERGEFORMAT </w:instrText>
                </w:r>
                <w:r>
                  <w:fldChar w:fldCharType="separate"/>
                </w:r>
                <w:r w:rsidR="00981C97" w:rsidRPr="00981C97">
                  <w:rPr>
                    <w:rStyle w:val="Headerorfooter18ArialUnicodeMS2"/>
                    <w:i/>
                    <w:iCs/>
                    <w:noProof/>
                    <w:color w:val="000000"/>
                  </w:rPr>
                  <w:t>150</w:t>
                </w:r>
                <w:r>
                  <w:fldChar w:fldCharType="end"/>
                </w:r>
                <w:r>
                  <w:rPr>
                    <w:rStyle w:val="Headerorfooter18ArialUnicodeMS1"/>
                    <w:i/>
                    <w:iCs/>
                    <w:color w:val="000000"/>
                  </w:rPr>
                  <w:t>-</w:t>
                </w:r>
              </w:p>
            </w:txbxContent>
          </v:textbox>
          <w10:wrap anchorx="page" anchory="page"/>
        </v:shape>
      </w:pict>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202" type="#_x0000_t202" style="position:absolute;margin-left:187.8pt;margin-top:580.1pt;width:37.45pt;height:7.9pt;z-index:-251595264;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ArialUnicodeMS"/>
                    <w:color w:val="000000"/>
                  </w:rPr>
                  <w:t xml:space="preserve">- </w:t>
                </w:r>
                <w:r>
                  <w:fldChar w:fldCharType="begin"/>
                </w:r>
                <w:r>
                  <w:instrText xml:space="preserve"> PAGE \* MERGEFORMAT </w:instrText>
                </w:r>
                <w:r>
                  <w:fldChar w:fldCharType="separate"/>
                </w:r>
                <w:r w:rsidR="00981C97" w:rsidRPr="00981C97">
                  <w:rPr>
                    <w:rStyle w:val="Headerorfooter18ArialUnicodeMS2"/>
                    <w:i/>
                    <w:iCs/>
                    <w:noProof/>
                    <w:color w:val="000000"/>
                  </w:rPr>
                  <w:t>153</w:t>
                </w:r>
                <w:r>
                  <w:fldChar w:fldCharType="end"/>
                </w:r>
                <w:r>
                  <w:rPr>
                    <w:rStyle w:val="Headerorfooter18ArialUnicodeMS1"/>
                    <w:i/>
                    <w:iCs/>
                    <w:color w:val="000000"/>
                  </w:rPr>
                  <w:t>-</w:t>
                </w:r>
              </w:p>
            </w:txbxContent>
          </v:textbox>
          <w10:wrap anchorx="page" anchory="page"/>
        </v:shape>
      </w:pict>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203" type="#_x0000_t202" style="position:absolute;margin-left:208.4pt;margin-top:582.45pt;width:36.7pt;height:7.7pt;z-index:-251594240;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158</w:t>
                </w:r>
                <w:r>
                  <w:fldChar w:fldCharType="end"/>
                </w:r>
                <w:r>
                  <w:rPr>
                    <w:rStyle w:val="Headerorfooter18Spacing0pt"/>
                    <w:i/>
                    <w:iCs/>
                    <w:color w:val="000000"/>
                  </w:rPr>
                  <w:t xml:space="preserve"> -</w:t>
                </w:r>
              </w:p>
            </w:txbxContent>
          </v:textbox>
          <w10:wrap anchorx="page" anchory="page"/>
        </v:shape>
      </w:pict>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204" type="#_x0000_t202" style="position:absolute;margin-left:208.4pt;margin-top:582.45pt;width:36.7pt;height:7.7pt;z-index:-251593216;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157</w:t>
                </w:r>
                <w:r>
                  <w:fldChar w:fldCharType="end"/>
                </w:r>
                <w:r>
                  <w:rPr>
                    <w:rStyle w:val="Headerorfooter18Spacing0pt"/>
                    <w:i/>
                    <w:iCs/>
                    <w:color w:val="000000"/>
                  </w:rPr>
                  <w:t xml:space="preserve"> -</w:t>
                </w:r>
              </w:p>
            </w:txbxContent>
          </v:textbox>
          <w10:wrap anchorx="page" anchory="page"/>
        </v:shape>
      </w:pict>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205" type="#_x0000_t202" style="position:absolute;margin-left:234.5pt;margin-top:578.1pt;width:37.2pt;height:7.7pt;z-index:-251592192;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LucidaSansUnicode"/>
                    <w:color w:val="000000"/>
                  </w:rPr>
                  <w:t xml:space="preserve">- </w:t>
                </w:r>
                <w:r>
                  <w:fldChar w:fldCharType="begin"/>
                </w:r>
                <w:r>
                  <w:instrText xml:space="preserve"> PAGE \* MERGEFORMAT </w:instrText>
                </w:r>
                <w:r>
                  <w:fldChar w:fldCharType="separate"/>
                </w:r>
                <w:r w:rsidR="00981C97" w:rsidRPr="00981C97">
                  <w:rPr>
                    <w:rStyle w:val="Headerorfooter189"/>
                    <w:i/>
                    <w:iCs/>
                    <w:noProof/>
                    <w:color w:val="000000"/>
                  </w:rPr>
                  <w:t>160</w:t>
                </w:r>
                <w:r>
                  <w:fldChar w:fldCharType="end"/>
                </w:r>
                <w:r>
                  <w:rPr>
                    <w:rStyle w:val="Headerorfooter189"/>
                    <w:i/>
                    <w:iCs/>
                    <w:color w:val="000000"/>
                  </w:rPr>
                  <w:t>-</w:t>
                </w:r>
              </w:p>
            </w:txbxContent>
          </v:textbox>
          <w10:wrap anchorx="page" anchory="page"/>
        </v:shape>
      </w:pict>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206" type="#_x0000_t202" style="position:absolute;margin-left:234.5pt;margin-top:578.1pt;width:37.2pt;height:7.7pt;z-index:-251591168;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LucidaSansUnicode"/>
                    <w:color w:val="000000"/>
                  </w:rPr>
                  <w:t xml:space="preserve">- </w:t>
                </w:r>
                <w:r>
                  <w:fldChar w:fldCharType="begin"/>
                </w:r>
                <w:r>
                  <w:instrText xml:space="preserve"> PAGE \* MERGEFORMAT </w:instrText>
                </w:r>
                <w:r>
                  <w:fldChar w:fldCharType="separate"/>
                </w:r>
                <w:r w:rsidR="00981C97" w:rsidRPr="00981C97">
                  <w:rPr>
                    <w:rStyle w:val="Headerorfooter189"/>
                    <w:i/>
                    <w:iCs/>
                    <w:noProof/>
                    <w:color w:val="000000"/>
                  </w:rPr>
                  <w:t>159</w:t>
                </w:r>
                <w:r>
                  <w:fldChar w:fldCharType="end"/>
                </w:r>
                <w:r>
                  <w:rPr>
                    <w:rStyle w:val="Headerorfooter189"/>
                    <w:i/>
                    <w:iCs/>
                    <w:color w:val="000000"/>
                  </w:rPr>
                  <w:t>-</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240.6pt;margin-top:569.45pt;width:37.2pt;height:7.9pt;z-index:-251734528;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
                    <w:color w:val="000000"/>
                  </w:rPr>
                  <w:t xml:space="preserve">- </w:t>
                </w:r>
                <w:r>
                  <w:fldChar w:fldCharType="begin"/>
                </w:r>
                <w:r>
                  <w:instrText xml:space="preserve"> PAGE \* MERGEFORMAT </w:instrText>
                </w:r>
                <w:r>
                  <w:fldChar w:fldCharType="separate"/>
                </w:r>
                <w:r w:rsidR="00442BEA" w:rsidRPr="00442BEA">
                  <w:rPr>
                    <w:rStyle w:val="Headerorfooter0"/>
                    <w:i/>
                    <w:iCs/>
                    <w:noProof/>
                    <w:color w:val="000000"/>
                  </w:rPr>
                  <w:t>186</w:t>
                </w:r>
                <w:r>
                  <w:fldChar w:fldCharType="end"/>
                </w:r>
                <w:r>
                  <w:rPr>
                    <w:rStyle w:val="HeaderorfooterCenturySchoolbook11"/>
                    <w:i/>
                    <w:iCs/>
                    <w:color w:val="000000"/>
                  </w:rPr>
                  <w:t xml:space="preserve"> -</w:t>
                </w:r>
              </w:p>
            </w:txbxContent>
          </v:textbox>
          <w10:wrap anchorx="page" anchory="page"/>
        </v:shape>
      </w:pict>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207" type="#_x0000_t202" style="position:absolute;margin-left:208.4pt;margin-top:582.45pt;width:36.7pt;height:7.7pt;z-index:-251590144;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162</w:t>
                </w:r>
                <w:r>
                  <w:fldChar w:fldCharType="end"/>
                </w:r>
                <w:r>
                  <w:rPr>
                    <w:rStyle w:val="Headerorfooter18Spacing0pt"/>
                    <w:i/>
                    <w:iCs/>
                    <w:color w:val="000000"/>
                  </w:rPr>
                  <w:t xml:space="preserve"> -</w:t>
                </w:r>
              </w:p>
            </w:txbxContent>
          </v:textbox>
          <w10:wrap anchorx="page" anchory="page"/>
        </v:shape>
      </w:pict>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208" type="#_x0000_t202" style="position:absolute;margin-left:208.4pt;margin-top:582.45pt;width:36.7pt;height:7.7pt;z-index:-251589120;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163</w:t>
                </w:r>
                <w:r>
                  <w:fldChar w:fldCharType="end"/>
                </w:r>
                <w:r>
                  <w:rPr>
                    <w:rStyle w:val="Headerorfooter18Spacing0pt"/>
                    <w:i/>
                    <w:iCs/>
                    <w:color w:val="000000"/>
                  </w:rPr>
                  <w:t xml:space="preserve"> -</w:t>
                </w:r>
              </w:p>
            </w:txbxContent>
          </v:textbox>
          <w10:wrap anchorx="page" anchory="page"/>
        </v:shape>
      </w:pict>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209" type="#_x0000_t202" style="position:absolute;margin-left:216.3pt;margin-top:577.85pt;width:37.2pt;height:7.7pt;z-index:-251588096;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161</w:t>
                </w:r>
                <w:r>
                  <w:fldChar w:fldCharType="end"/>
                </w:r>
                <w:r>
                  <w:rPr>
                    <w:rStyle w:val="Headerorfooter18Spacing0pt"/>
                    <w:i/>
                    <w:iCs/>
                    <w:color w:val="000000"/>
                  </w:rPr>
                  <w:t xml:space="preserve"> —</w:t>
                </w:r>
              </w:p>
            </w:txbxContent>
          </v:textbox>
          <w10:wrap anchorx="page" anchory="page"/>
        </v:shape>
      </w:pict>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210" type="#_x0000_t202" style="position:absolute;margin-left:208.4pt;margin-top:582.45pt;width:36.7pt;height:7.7pt;z-index:-251587072;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166</w:t>
                </w:r>
                <w:r>
                  <w:fldChar w:fldCharType="end"/>
                </w:r>
                <w:r>
                  <w:rPr>
                    <w:rStyle w:val="Headerorfooter18Spacing0pt"/>
                    <w:i/>
                    <w:iCs/>
                    <w:color w:val="000000"/>
                  </w:rPr>
                  <w:t xml:space="preserve"> -</w:t>
                </w:r>
              </w:p>
            </w:txbxContent>
          </v:textbox>
          <w10:wrap anchorx="page" anchory="page"/>
        </v:shape>
      </w:pict>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211" type="#_x0000_t202" style="position:absolute;margin-left:208.4pt;margin-top:582.45pt;width:36.7pt;height:7.7pt;z-index:-251586048;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167</w:t>
                </w:r>
                <w:r>
                  <w:fldChar w:fldCharType="end"/>
                </w:r>
                <w:r>
                  <w:rPr>
                    <w:rStyle w:val="Headerorfooter18Spacing0pt"/>
                    <w:i/>
                    <w:iCs/>
                    <w:color w:val="000000"/>
                  </w:rPr>
                  <w:t xml:space="preserve"> -</w:t>
                </w:r>
              </w:p>
            </w:txbxContent>
          </v:textbox>
          <w10:wrap anchorx="page" anchory="page"/>
        </v:shape>
      </w:pict>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212" type="#_x0000_t202" style="position:absolute;margin-left:219.8pt;margin-top:575.15pt;width:37.45pt;height:7.9pt;z-index:-251585024;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164</w:t>
                </w:r>
                <w:r>
                  <w:fldChar w:fldCharType="end"/>
                </w:r>
                <w:r>
                  <w:rPr>
                    <w:rStyle w:val="Headerorfooter18Spacing0pt"/>
                    <w:i/>
                    <w:iCs/>
                    <w:color w:val="000000"/>
                  </w:rPr>
                  <w:t>-</w:t>
                </w:r>
              </w:p>
            </w:txbxContent>
          </v:textbox>
          <w10:wrap anchorx="page" anchory="page"/>
        </v:shape>
      </w:pict>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213" type="#_x0000_t202" style="position:absolute;margin-left:217.3pt;margin-top:580.75pt;width:37.2pt;height:7.9pt;z-index:-251584000;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170</w:t>
                </w:r>
                <w:r>
                  <w:fldChar w:fldCharType="end"/>
                </w:r>
                <w:r>
                  <w:rPr>
                    <w:rStyle w:val="Headerorfooter18Spacing0pt"/>
                    <w:i/>
                    <w:iCs/>
                    <w:color w:val="000000"/>
                  </w:rPr>
                  <w:t>-</w:t>
                </w:r>
              </w:p>
            </w:txbxContent>
          </v:textbox>
          <w10:wrap anchorx="page" anchory="page"/>
        </v:shape>
      </w:pict>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214" type="#_x0000_t202" style="position:absolute;margin-left:208.4pt;margin-top:582.45pt;width:36.7pt;height:7.7pt;z-index:-251582976;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169</w:t>
                </w:r>
                <w:r>
                  <w:fldChar w:fldCharType="end"/>
                </w:r>
                <w:r>
                  <w:rPr>
                    <w:rStyle w:val="Headerorfooter18Spacing0pt"/>
                    <w:i/>
                    <w:iCs/>
                    <w:color w:val="000000"/>
                  </w:rPr>
                  <w:t xml:space="preserve"> -</w:t>
                </w:r>
              </w:p>
            </w:txbxContent>
          </v:textbox>
          <w10:wrap anchorx="page" anchory="page"/>
        </v:shape>
      </w:pict>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215" type="#_x0000_t202" style="position:absolute;margin-left:218pt;margin-top:575.65pt;width:26.65pt;height:7.9pt;z-index:-251581952;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168</w:t>
                </w:r>
                <w:r>
                  <w:fldChar w:fldCharType="end"/>
                </w:r>
              </w:p>
            </w:txbxContent>
          </v:textbox>
          <w10:wrap anchorx="page" anchory="page"/>
        </v:shape>
      </w:pict>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216" type="#_x0000_t202" style="position:absolute;margin-left:217.3pt;margin-top:580.75pt;width:37.2pt;height:7.9pt;z-index:-251580928;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174</w:t>
                </w:r>
                <w:r>
                  <w:fldChar w:fldCharType="end"/>
                </w:r>
                <w:r>
                  <w:rPr>
                    <w:rStyle w:val="Headerorfooter18Spacing0pt"/>
                    <w:i/>
                    <w:iCs/>
                    <w:color w:val="000000"/>
                  </w:rPr>
                  <w:t>-</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232.2pt;margin-top:569pt;width:37.7pt;height:7.9pt;z-index:-251733504;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11"/>
                    <w:i/>
                    <w:iCs/>
                    <w:color w:val="000000"/>
                  </w:rPr>
                  <w:t xml:space="preserve">- </w:t>
                </w:r>
                <w:r>
                  <w:fldChar w:fldCharType="begin"/>
                </w:r>
                <w:r>
                  <w:instrText xml:space="preserve"> PAGE \* MERGEFORMAT </w:instrText>
                </w:r>
                <w:r>
                  <w:fldChar w:fldCharType="separate"/>
                </w:r>
                <w:r w:rsidR="00442BEA" w:rsidRPr="00442BEA">
                  <w:rPr>
                    <w:rStyle w:val="Headerorfooter0"/>
                    <w:i/>
                    <w:iCs/>
                    <w:noProof/>
                    <w:color w:val="000000"/>
                  </w:rPr>
                  <w:t>190</w:t>
                </w:r>
                <w:r>
                  <w:fldChar w:fldCharType="end"/>
                </w:r>
                <w:r>
                  <w:rPr>
                    <w:rStyle w:val="HeaderorfooterCenturySchoolbook11"/>
                    <w:i/>
                    <w:iCs/>
                    <w:color w:val="000000"/>
                  </w:rPr>
                  <w:t>-</w:t>
                </w:r>
              </w:p>
            </w:txbxContent>
          </v:textbox>
          <w10:wrap anchorx="page" anchory="page"/>
        </v:shape>
      </w:pict>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217" type="#_x0000_t202" style="position:absolute;margin-left:217.3pt;margin-top:580.75pt;width:37.2pt;height:7.9pt;z-index:-251579904;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173</w:t>
                </w:r>
                <w:r>
                  <w:fldChar w:fldCharType="end"/>
                </w:r>
                <w:r>
                  <w:rPr>
                    <w:rStyle w:val="Headerorfooter18Spacing0pt"/>
                    <w:i/>
                    <w:iCs/>
                    <w:color w:val="000000"/>
                  </w:rPr>
                  <w:t>-</w:t>
                </w:r>
              </w:p>
            </w:txbxContent>
          </v:textbox>
          <w10:wrap anchorx="page" anchory="page"/>
        </v:shape>
      </w:pict>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218" type="#_x0000_t202" style="position:absolute;margin-left:218.25pt;margin-top:573.5pt;width:37.2pt;height:7.9pt;z-index:-251578880;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171</w:t>
                </w:r>
                <w:r>
                  <w:fldChar w:fldCharType="end"/>
                </w:r>
                <w:r>
                  <w:rPr>
                    <w:rStyle w:val="Headerorfooter18Spacing0pt"/>
                    <w:i/>
                    <w:iCs/>
                    <w:color w:val="000000"/>
                  </w:rPr>
                  <w:t>-</w:t>
                </w:r>
              </w:p>
            </w:txbxContent>
          </v:textbox>
          <w10:wrap anchorx="page" anchory="page"/>
        </v:shape>
      </w:pict>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219" type="#_x0000_t202" style="position:absolute;margin-left:217.9pt;margin-top:577.05pt;width:36.7pt;height:7.9pt;z-index:-251577856;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176</w:t>
                </w:r>
                <w:r>
                  <w:fldChar w:fldCharType="end"/>
                </w:r>
                <w:r>
                  <w:rPr>
                    <w:rStyle w:val="Headerorfooter18Spacing0pt"/>
                    <w:i/>
                    <w:iCs/>
                    <w:color w:val="000000"/>
                  </w:rPr>
                  <w:t xml:space="preserve"> -</w:t>
                </w:r>
              </w:p>
            </w:txbxContent>
          </v:textbox>
          <w10:wrap anchorx="page" anchory="page"/>
        </v:shape>
      </w:pict>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220" type="#_x0000_t202" style="position:absolute;margin-left:217.9pt;margin-top:577.05pt;width:36.7pt;height:7.9pt;z-index:-251576832;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175</w:t>
                </w:r>
                <w:r>
                  <w:fldChar w:fldCharType="end"/>
                </w:r>
                <w:r>
                  <w:rPr>
                    <w:rStyle w:val="Headerorfooter18Spacing0pt"/>
                    <w:i/>
                    <w:iCs/>
                    <w:color w:val="000000"/>
                  </w:rPr>
                  <w:t xml:space="preserve"> -</w:t>
                </w:r>
              </w:p>
            </w:txbxContent>
          </v:textbox>
          <w10:wrap anchorx="page" anchory="page"/>
        </v:shape>
      </w:pict>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221" type="#_x0000_t202" style="position:absolute;margin-left:217.9pt;margin-top:577.05pt;width:36.7pt;height:7.9pt;z-index:-251575808;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178</w:t>
                </w:r>
                <w:r>
                  <w:fldChar w:fldCharType="end"/>
                </w:r>
                <w:r>
                  <w:rPr>
                    <w:rStyle w:val="Headerorfooter18Spacing0pt"/>
                    <w:i/>
                    <w:iCs/>
                    <w:color w:val="000000"/>
                  </w:rPr>
                  <w:t xml:space="preserve"> -</w:t>
                </w:r>
              </w:p>
            </w:txbxContent>
          </v:textbox>
          <w10:wrap anchorx="page" anchory="page"/>
        </v:shape>
      </w:pict>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222" type="#_x0000_t202" style="position:absolute;margin-left:217.3pt;margin-top:580.75pt;width:37.2pt;height:7.9pt;z-index:-251574784;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179</w:t>
                </w:r>
                <w:r>
                  <w:fldChar w:fldCharType="end"/>
                </w:r>
                <w:r>
                  <w:rPr>
                    <w:rStyle w:val="Headerorfooter18Spacing0pt"/>
                    <w:i/>
                    <w:iCs/>
                    <w:color w:val="000000"/>
                  </w:rPr>
                  <w:t>-</w:t>
                </w:r>
              </w:p>
            </w:txbxContent>
          </v:textbox>
          <w10:wrap anchorx="page" anchory="page"/>
        </v:shape>
      </w:pict>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223" type="#_x0000_t202" style="position:absolute;margin-left:217.8pt;margin-top:579.5pt;width:36.95pt;height:8.15pt;z-index:-251573760;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177</w:t>
                </w:r>
                <w:r>
                  <w:fldChar w:fldCharType="end"/>
                </w:r>
                <w:r>
                  <w:rPr>
                    <w:rStyle w:val="Headerorfooter18Spacing0pt"/>
                    <w:i/>
                    <w:iCs/>
                    <w:color w:val="000000"/>
                  </w:rPr>
                  <w:t xml:space="preserve"> ~</w:t>
                </w:r>
              </w:p>
            </w:txbxContent>
          </v:textbox>
          <w10:wrap anchorx="page" anchory="page"/>
        </v:shape>
      </w:pict>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224" type="#_x0000_t202" style="position:absolute;margin-left:225.2pt;margin-top:579.05pt;width:25.7pt;height:7.7pt;z-index:-251572736;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fldChar w:fldCharType="begin"/>
                </w:r>
                <w:r>
                  <w:instrText xml:space="preserve"> PAGE \* MERGEFORMAT </w:instrText>
                </w:r>
                <w:r>
                  <w:fldChar w:fldCharType="separate"/>
                </w:r>
                <w:r w:rsidR="00981C97" w:rsidRPr="00981C97">
                  <w:rPr>
                    <w:rStyle w:val="Headerorfooter18Spacing0pt"/>
                    <w:i/>
                    <w:iCs/>
                    <w:noProof/>
                    <w:color w:val="000000"/>
                  </w:rPr>
                  <w:t>182</w:t>
                </w:r>
                <w:r>
                  <w:fldChar w:fldCharType="end"/>
                </w:r>
                <w:r>
                  <w:rPr>
                    <w:rStyle w:val="Headerorfooter18Spacing0pt"/>
                    <w:i/>
                    <w:iCs/>
                    <w:color w:val="000000"/>
                  </w:rPr>
                  <w:t xml:space="preserve"> -</w:t>
                </w:r>
              </w:p>
            </w:txbxContent>
          </v:textbox>
          <w10:wrap anchorx="page" anchory="page"/>
        </v:shape>
      </w:pict>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225" type="#_x0000_t202" style="position:absolute;margin-left:217.8pt;margin-top:579.5pt;width:36.95pt;height:8.15pt;z-index:-251571712;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181</w:t>
                </w:r>
                <w:r>
                  <w:fldChar w:fldCharType="end"/>
                </w:r>
                <w:r>
                  <w:rPr>
                    <w:rStyle w:val="Headerorfooter18Spacing0pt"/>
                    <w:i/>
                    <w:iCs/>
                    <w:color w:val="000000"/>
                  </w:rPr>
                  <w:t xml:space="preserve"> ~</w:t>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232.2pt;margin-top:569pt;width:37.7pt;height:7.9pt;z-index:-251732480;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11"/>
                    <w:i/>
                    <w:iCs/>
                    <w:color w:val="000000"/>
                  </w:rPr>
                  <w:t xml:space="preserve">- </w:t>
                </w:r>
                <w:r>
                  <w:fldChar w:fldCharType="begin"/>
                </w:r>
                <w:r>
                  <w:instrText xml:space="preserve"> PAGE \* MERGEFORMAT </w:instrText>
                </w:r>
                <w:r>
                  <w:fldChar w:fldCharType="separate"/>
                </w:r>
                <w:r w:rsidR="00442BEA" w:rsidRPr="00442BEA">
                  <w:rPr>
                    <w:rStyle w:val="Headerorfooter0"/>
                    <w:i/>
                    <w:iCs/>
                    <w:noProof/>
                    <w:color w:val="000000"/>
                  </w:rPr>
                  <w:t>191</w:t>
                </w:r>
                <w:r>
                  <w:fldChar w:fldCharType="end"/>
                </w:r>
                <w:r>
                  <w:rPr>
                    <w:rStyle w:val="HeaderorfooterCenturySchoolbook11"/>
                    <w:i/>
                    <w:iCs/>
                    <w:color w:val="000000"/>
                  </w:rPr>
                  <w:t>-</w:t>
                </w:r>
              </w:p>
            </w:txbxContent>
          </v:textbox>
          <w10:wrap anchorx="page" anchory="page"/>
        </v:shape>
      </w:pict>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226" type="#_x0000_t202" style="position:absolute;margin-left:213.7pt;margin-top:577.35pt;width:36.7pt;height:7.9pt;z-index:-251570688;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180</w:t>
                </w:r>
                <w:r>
                  <w:fldChar w:fldCharType="end"/>
                </w:r>
                <w:r>
                  <w:rPr>
                    <w:rStyle w:val="Headerorfooter18Spacing0pt"/>
                    <w:i/>
                    <w:iCs/>
                    <w:color w:val="000000"/>
                  </w:rPr>
                  <w:t xml:space="preserve"> —</w:t>
                </w:r>
              </w:p>
            </w:txbxContent>
          </v:textbox>
          <w10:wrap anchorx="page" anchory="page"/>
        </v:shape>
      </w:pict>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227" type="#_x0000_t202" style="position:absolute;margin-left:215.6pt;margin-top:577.85pt;width:37.45pt;height:7.7pt;z-index:-251569664;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184</w:t>
                </w:r>
                <w:r>
                  <w:fldChar w:fldCharType="end"/>
                </w:r>
                <w:r>
                  <w:rPr>
                    <w:rStyle w:val="Headerorfooter18Spacing0pt"/>
                    <w:i/>
                    <w:iCs/>
                    <w:color w:val="000000"/>
                  </w:rPr>
                  <w:t xml:space="preserve"> -</w:t>
                </w:r>
              </w:p>
            </w:txbxContent>
          </v:textbox>
          <w10:wrap anchorx="page" anchory="page"/>
        </v:shape>
      </w:pict>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228" type="#_x0000_t202" style="position:absolute;margin-left:215.6pt;margin-top:577.85pt;width:37.45pt;height:7.7pt;z-index:-251568640;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187</w:t>
                </w:r>
                <w:r>
                  <w:fldChar w:fldCharType="end"/>
                </w:r>
                <w:r>
                  <w:rPr>
                    <w:rStyle w:val="Headerorfooter18Spacing0pt"/>
                    <w:i/>
                    <w:iCs/>
                    <w:color w:val="000000"/>
                  </w:rPr>
                  <w:t xml:space="preserve"> -</w:t>
                </w:r>
              </w:p>
            </w:txbxContent>
          </v:textbox>
          <w10:wrap anchorx="page" anchory="page"/>
        </v:shape>
      </w:pict>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229" type="#_x0000_t202" style="position:absolute;margin-left:217.3pt;margin-top:580.75pt;width:37.2pt;height:7.9pt;z-index:-251567616;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183</w:t>
                </w:r>
                <w:r>
                  <w:fldChar w:fldCharType="end"/>
                </w:r>
                <w:r>
                  <w:rPr>
                    <w:rStyle w:val="Headerorfooter18Spacing0pt"/>
                    <w:i/>
                    <w:iCs/>
                    <w:color w:val="000000"/>
                  </w:rPr>
                  <w:t>-</w:t>
                </w:r>
              </w:p>
            </w:txbxContent>
          </v:textbox>
          <w10:wrap anchorx="page" anchory="page"/>
        </v:shape>
      </w:pict>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230" type="#_x0000_t202" style="position:absolute;margin-left:209.3pt;margin-top:575.3pt;width:36.95pt;height:7.7pt;z-index:-251566592;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Pr>
                    <w:rStyle w:val="Headerorfooter18Spacing0pt"/>
                    <w:i/>
                    <w:iCs/>
                    <w:color w:val="000000"/>
                  </w:rPr>
                  <w:t>#</w:t>
                </w:r>
                <w:r>
                  <w:fldChar w:fldCharType="end"/>
                </w:r>
                <w:r>
                  <w:rPr>
                    <w:rStyle w:val="Headerorfooter18Spacing0pt"/>
                    <w:i/>
                    <w:iCs/>
                    <w:color w:val="000000"/>
                  </w:rPr>
                  <w:t>~</w:t>
                </w:r>
              </w:p>
            </w:txbxContent>
          </v:textbox>
          <w10:wrap anchorx="page" anchory="page"/>
        </v:shape>
      </w:pict>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231" type="#_x0000_t202" style="position:absolute;margin-left:209.3pt;margin-top:575.3pt;width:36.95pt;height:7.7pt;z-index:-251565568;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CenturySchoolbook"/>
                    <w:color w:val="000000"/>
                  </w:rPr>
                  <w:t xml:space="preserve">- </w:t>
                </w:r>
                <w:r>
                  <w:fldChar w:fldCharType="begin"/>
                </w:r>
                <w:r>
                  <w:instrText xml:space="preserve"> PAGE \* MERGEFORMAT </w:instrText>
                </w:r>
                <w:r>
                  <w:fldChar w:fldCharType="separate"/>
                </w:r>
                <w:r w:rsidR="00981C97" w:rsidRPr="00981C97">
                  <w:rPr>
                    <w:rStyle w:val="Headerorfooter18Spacing0pt"/>
                    <w:i/>
                    <w:iCs/>
                    <w:noProof/>
                    <w:color w:val="000000"/>
                  </w:rPr>
                  <w:t>189</w:t>
                </w:r>
                <w:r>
                  <w:fldChar w:fldCharType="end"/>
                </w:r>
                <w:r>
                  <w:rPr>
                    <w:rStyle w:val="Headerorfooter18Spacing0pt"/>
                    <w:i/>
                    <w:iCs/>
                    <w:color w:val="000000"/>
                  </w:rPr>
                  <w:t>~</w:t>
                </w:r>
              </w:p>
            </w:txbxContent>
          </v:textbox>
          <w10:wrap anchorx="page" anchory="page"/>
        </v:shape>
      </w:pict>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162.25pt;margin-top:576.2pt;width:26.65pt;height:7.7pt;z-index:-251750912;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ArialUnicodeMS"/>
                    <w:color w:val="000000"/>
                  </w:rPr>
                  <w:t>-</w:t>
                </w:r>
                <w:r>
                  <w:fldChar w:fldCharType="begin"/>
                </w:r>
                <w:r>
                  <w:instrText xml:space="preserve"> PAGE \* MERGEFORMAT </w:instrText>
                </w:r>
                <w:r>
                  <w:fldChar w:fldCharType="separate"/>
                </w:r>
                <w:r w:rsidR="00981C97" w:rsidRPr="00981C97">
                  <w:rPr>
                    <w:rStyle w:val="HeaderorfooterArialUnicodeMS"/>
                    <w:noProof/>
                    <w:color w:val="000000"/>
                  </w:rPr>
                  <w:t>5</w:t>
                </w:r>
                <w:r>
                  <w:fldChar w:fldCharType="end"/>
                </w:r>
                <w:r>
                  <w:rPr>
                    <w:rStyle w:val="HeaderorfooterArialUnicodeMS"/>
                    <w:color w:val="000000"/>
                  </w:rPr>
                  <w:t>-</w:t>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212.6pt;margin-top:563.95pt;width:37.2pt;height:7.9pt;z-index:-251731456;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
                    <w:color w:val="000000"/>
                  </w:rPr>
                  <w:t xml:space="preserve">- </w:t>
                </w:r>
                <w:r>
                  <w:fldChar w:fldCharType="begin"/>
                </w:r>
                <w:r>
                  <w:instrText xml:space="preserve"> PAGE \* MERGEFORMAT </w:instrText>
                </w:r>
                <w:r>
                  <w:fldChar w:fldCharType="separate"/>
                </w:r>
                <w:r w:rsidR="00981C97" w:rsidRPr="00981C97">
                  <w:rPr>
                    <w:rStyle w:val="Headerorfooter0"/>
                    <w:i/>
                    <w:iCs/>
                    <w:noProof/>
                    <w:color w:val="000000"/>
                  </w:rPr>
                  <w:t>189</w:t>
                </w:r>
                <w:r>
                  <w:fldChar w:fldCharType="end"/>
                </w:r>
                <w:r>
                  <w:rPr>
                    <w:rStyle w:val="HeaderorfooterCenturySchoolbook11"/>
                    <w:i/>
                    <w:iCs/>
                    <w:color w:val="000000"/>
                  </w:rPr>
                  <w:t xml:space="preserve"> ~</w:t>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193.7pt;margin-top:583.25pt;width:36.7pt;height:7.7pt;z-index:-251730432;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
                    <w:color w:val="000000"/>
                  </w:rPr>
                  <w:t xml:space="preserve">- </w:t>
                </w:r>
                <w:r>
                  <w:fldChar w:fldCharType="begin"/>
                </w:r>
                <w:r>
                  <w:instrText xml:space="preserve"> PAGE \* MERGEFORMAT </w:instrText>
                </w:r>
                <w:r>
                  <w:fldChar w:fldCharType="separate"/>
                </w:r>
                <w:r w:rsidR="00442BEA" w:rsidRPr="00442BEA">
                  <w:rPr>
                    <w:rStyle w:val="Headerorfooter0"/>
                    <w:i/>
                    <w:iCs/>
                    <w:noProof/>
                    <w:color w:val="000000"/>
                  </w:rPr>
                  <w:t>194</w:t>
                </w:r>
                <w:r>
                  <w:fldChar w:fldCharType="end"/>
                </w:r>
                <w:r>
                  <w:rPr>
                    <w:rStyle w:val="HeaderorfooterCenturySchoolbook11"/>
                    <w:i/>
                    <w:iCs/>
                    <w:color w:val="000000"/>
                  </w:rPr>
                  <w:t xml:space="preserve"> -</w:t>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193.7pt;margin-top:583.25pt;width:36.7pt;height:7.7pt;z-index:-251729408;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
                    <w:color w:val="000000"/>
                  </w:rPr>
                  <w:t xml:space="preserve">- </w:t>
                </w:r>
                <w:r>
                  <w:fldChar w:fldCharType="begin"/>
                </w:r>
                <w:r>
                  <w:instrText xml:space="preserve"> PAGE \* MERGEFORMAT </w:instrText>
                </w:r>
                <w:r>
                  <w:fldChar w:fldCharType="separate"/>
                </w:r>
                <w:r w:rsidR="00442BEA" w:rsidRPr="00442BEA">
                  <w:rPr>
                    <w:rStyle w:val="Headerorfooter0"/>
                    <w:i/>
                    <w:iCs/>
                    <w:noProof/>
                    <w:color w:val="000000"/>
                  </w:rPr>
                  <w:t>193</w:t>
                </w:r>
                <w:r>
                  <w:fldChar w:fldCharType="end"/>
                </w:r>
                <w:r>
                  <w:rPr>
                    <w:rStyle w:val="HeaderorfooterCenturySchoolbook11"/>
                    <w:i/>
                    <w:iCs/>
                    <w:color w:val="000000"/>
                  </w:rPr>
                  <w:t xml:space="preserve"> -</w:t>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247.2pt;margin-top:575.05pt;width:37.45pt;height:7.9pt;z-index:-251728384;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
                    <w:color w:val="000000"/>
                  </w:rPr>
                  <w:t xml:space="preserve">- </w:t>
                </w:r>
                <w:r>
                  <w:fldChar w:fldCharType="begin"/>
                </w:r>
                <w:r>
                  <w:instrText xml:space="preserve"> PAGE \* MERGEFORMAT </w:instrText>
                </w:r>
                <w:r>
                  <w:fldChar w:fldCharType="separate"/>
                </w:r>
                <w:r w:rsidR="00442BEA" w:rsidRPr="00442BEA">
                  <w:rPr>
                    <w:rStyle w:val="Headerorfooter0"/>
                    <w:i/>
                    <w:iCs/>
                    <w:noProof/>
                    <w:color w:val="000000"/>
                  </w:rPr>
                  <w:t>202</w:t>
                </w:r>
                <w:r>
                  <w:fldChar w:fldCharType="end"/>
                </w:r>
                <w:r>
                  <w:rPr>
                    <w:rStyle w:val="HeaderorfooterCenturySchoolbook11"/>
                    <w:i/>
                    <w:iCs/>
                    <w:color w:val="000000"/>
                  </w:rPr>
                  <w:t>-</w:t>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247.2pt;margin-top:575.05pt;width:37.45pt;height:7.9pt;z-index:-251727360;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
                    <w:color w:val="000000"/>
                  </w:rPr>
                  <w:t xml:space="preserve">- </w:t>
                </w:r>
                <w:r>
                  <w:fldChar w:fldCharType="begin"/>
                </w:r>
                <w:r>
                  <w:instrText xml:space="preserve"> PAGE \* MERGEFORMAT </w:instrText>
                </w:r>
                <w:r>
                  <w:fldChar w:fldCharType="separate"/>
                </w:r>
                <w:r w:rsidR="00981C97" w:rsidRPr="00981C97">
                  <w:rPr>
                    <w:rStyle w:val="Headerorfooter0"/>
                    <w:i/>
                    <w:iCs/>
                    <w:noProof/>
                    <w:color w:val="000000"/>
                  </w:rPr>
                  <w:t>201</w:t>
                </w:r>
                <w:r>
                  <w:fldChar w:fldCharType="end"/>
                </w:r>
                <w:r>
                  <w:rPr>
                    <w:rStyle w:val="HeaderorfooterCenturySchoolbook11"/>
                    <w:i/>
                    <w:iCs/>
                    <w:color w:val="000000"/>
                  </w:rPr>
                  <w:t>-</w:t>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205.1pt;margin-top:577.65pt;width:25.7pt;height:7.7pt;z-index:-251726336;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fldChar w:fldCharType="begin"/>
                </w:r>
                <w:r>
                  <w:instrText xml:space="preserve"> PAGE \* MERGEFORMAT </w:instrText>
                </w:r>
                <w:r>
                  <w:fldChar w:fldCharType="separate"/>
                </w:r>
                <w:r w:rsidR="00442BEA" w:rsidRPr="00442BEA">
                  <w:rPr>
                    <w:rStyle w:val="Headerorfooter0"/>
                    <w:i/>
                    <w:iCs/>
                    <w:noProof/>
                    <w:color w:val="000000"/>
                  </w:rPr>
                  <w:t>197</w:t>
                </w:r>
                <w:r>
                  <w:fldChar w:fldCharType="end"/>
                </w:r>
                <w:r>
                  <w:rPr>
                    <w:rStyle w:val="HeaderorfooterCenturySchoolbook11"/>
                    <w:i/>
                    <w:iCs/>
                    <w:color w:val="000000"/>
                  </w:rPr>
                  <w:t>-</w:t>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232.2pt;margin-top:560.35pt;width:37.9pt;height:7.9pt;z-index:-251725312;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9"/>
                    <w:i/>
                    <w:iCs/>
                    <w:color w:val="000000"/>
                  </w:rPr>
                  <w:t>-</w:t>
                </w:r>
                <w:r>
                  <w:fldChar w:fldCharType="begin"/>
                </w:r>
                <w:r>
                  <w:instrText xml:space="preserve"> PAGE \* MERGEFORMAT </w:instrText>
                </w:r>
                <w:r>
                  <w:fldChar w:fldCharType="separate"/>
                </w:r>
                <w:r w:rsidR="00442BEA" w:rsidRPr="00442BEA">
                  <w:rPr>
                    <w:rStyle w:val="Headerorfooter3"/>
                    <w:i/>
                    <w:iCs/>
                    <w:noProof/>
                    <w:color w:val="000000"/>
                  </w:rPr>
                  <w:t>206</w:t>
                </w:r>
                <w:r>
                  <w:fldChar w:fldCharType="end"/>
                </w:r>
                <w:r>
                  <w:rPr>
                    <w:rStyle w:val="HeaderorfooterCenturySchoolbook9"/>
                    <w:i/>
                    <w:iCs/>
                    <w:color w:val="000000"/>
                  </w:rPr>
                  <w:t>-</w:t>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204.5pt;margin-top:577.15pt;width:25.9pt;height:7.7pt;z-index:-251724288;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Spacing1pt"/>
                    <w:i/>
                    <w:iCs/>
                    <w:color w:val="000000"/>
                  </w:rPr>
                  <w:t>-</w:t>
                </w:r>
                <w:r>
                  <w:fldChar w:fldCharType="begin"/>
                </w:r>
                <w:r>
                  <w:instrText xml:space="preserve"> PAGE \* MERGEFORMAT </w:instrText>
                </w:r>
                <w:r>
                  <w:fldChar w:fldCharType="separate"/>
                </w:r>
                <w:r w:rsidR="00442BEA" w:rsidRPr="00442BEA">
                  <w:rPr>
                    <w:rStyle w:val="HeaderorfooterSpacing1pt"/>
                    <w:i/>
                    <w:iCs/>
                    <w:noProof/>
                    <w:color w:val="000000"/>
                  </w:rPr>
                  <w:t>207</w:t>
                </w:r>
                <w: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241.2pt;margin-top:575.3pt;width:38.15pt;height:7.7pt;z-index:-251723264;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ArialNarrow"/>
                    <w:i/>
                    <w:iCs/>
                    <w:color w:val="000000"/>
                  </w:rPr>
                  <w:t>-</w:t>
                </w:r>
                <w:r>
                  <w:fldChar w:fldCharType="begin"/>
                </w:r>
                <w:r>
                  <w:instrText xml:space="preserve"> PAGE \* MERGEFORMAT </w:instrText>
                </w:r>
                <w:r>
                  <w:fldChar w:fldCharType="separate"/>
                </w:r>
                <w:r w:rsidR="00442BEA" w:rsidRPr="00442BEA">
                  <w:rPr>
                    <w:rStyle w:val="HeaderorfooterCenturySchoolbook10"/>
                    <w:i/>
                    <w:iCs/>
                    <w:noProof/>
                    <w:color w:val="000000"/>
                  </w:rPr>
                  <w:t>203</w:t>
                </w:r>
                <w:r>
                  <w:fldChar w:fldCharType="end"/>
                </w:r>
                <w:r>
                  <w:rPr>
                    <w:rStyle w:val="HeaderorfooterArialNarrow"/>
                    <w:i/>
                    <w:iCs/>
                    <w:color w:val="000000"/>
                  </w:rPr>
                  <w: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169.7pt;margin-top:572.35pt;width:26.65pt;height:7.45pt;z-index:-251749888;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
                    <w:color w:val="000000"/>
                  </w:rPr>
                  <w:t xml:space="preserve">- </w:t>
                </w:r>
                <w:r>
                  <w:fldChar w:fldCharType="begin"/>
                </w:r>
                <w:r>
                  <w:instrText xml:space="preserve"> PAGE \* MERGEFORMAT </w:instrText>
                </w:r>
                <w:r>
                  <w:fldChar w:fldCharType="separate"/>
                </w:r>
                <w:r w:rsidR="00981C97" w:rsidRPr="00981C97">
                  <w:rPr>
                    <w:rStyle w:val="Headerorfooter0"/>
                    <w:i/>
                    <w:iCs/>
                    <w:noProof/>
                    <w:color w:val="000000"/>
                  </w:rPr>
                  <w:t>3</w:t>
                </w:r>
                <w:r>
                  <w:fldChar w:fldCharType="end"/>
                </w:r>
                <w:r>
                  <w:rPr>
                    <w:rStyle w:val="HeaderorfooterCenturySchoolbook11"/>
                    <w:i/>
                    <w:iCs/>
                    <w:color w:val="000000"/>
                  </w:rPr>
                  <w:t xml:space="preserve"> -</w:t>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200.1pt;margin-top:573.3pt;width:37.7pt;height:7.7pt;z-index:-251722240;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9"/>
                    <w:i/>
                    <w:iCs/>
                    <w:color w:val="000000"/>
                  </w:rPr>
                  <w:t>-</w:t>
                </w:r>
                <w:r>
                  <w:fldChar w:fldCharType="begin"/>
                </w:r>
                <w:r>
                  <w:instrText xml:space="preserve"> PAGE \* MERGEFORMAT </w:instrText>
                </w:r>
                <w:r>
                  <w:fldChar w:fldCharType="separate"/>
                </w:r>
                <w:r w:rsidR="00442BEA" w:rsidRPr="00442BEA">
                  <w:rPr>
                    <w:rStyle w:val="Headerorfooter3"/>
                    <w:i/>
                    <w:iCs/>
                    <w:noProof/>
                    <w:color w:val="000000"/>
                  </w:rPr>
                  <w:t>204</w:t>
                </w:r>
                <w:r>
                  <w:fldChar w:fldCharType="end"/>
                </w:r>
                <w:r>
                  <w:rPr>
                    <w:rStyle w:val="HeaderorfooterCenturySchoolbook9"/>
                    <w:i/>
                    <w:iCs/>
                    <w:color w:val="000000"/>
                  </w:rPr>
                  <w:t>-</w:t>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200.1pt;margin-top:573.3pt;width:37.7pt;height:7.7pt;z-index:-251721216;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9"/>
                    <w:i/>
                    <w:iCs/>
                    <w:color w:val="000000"/>
                  </w:rPr>
                  <w:t>-</w:t>
                </w:r>
                <w:r>
                  <w:fldChar w:fldCharType="begin"/>
                </w:r>
                <w:r>
                  <w:instrText xml:space="preserve"> PAGE \* MERGEFORMAT </w:instrText>
                </w:r>
                <w:r>
                  <w:fldChar w:fldCharType="separate"/>
                </w:r>
                <w:r w:rsidR="00442BEA" w:rsidRPr="00442BEA">
                  <w:rPr>
                    <w:rStyle w:val="Headerorfooter3"/>
                    <w:i/>
                    <w:iCs/>
                    <w:noProof/>
                    <w:color w:val="000000"/>
                  </w:rPr>
                  <w:t>205</w:t>
                </w:r>
                <w:r>
                  <w:fldChar w:fldCharType="end"/>
                </w:r>
                <w:r>
                  <w:rPr>
                    <w:rStyle w:val="HeaderorfooterCenturySchoolbook9"/>
                    <w:i/>
                    <w:iCs/>
                    <w:color w:val="000000"/>
                  </w:rPr>
                  <w:t>-</w:t>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252.65pt;margin-top:577.15pt;width:32.15pt;height:8.15pt;z-index:-251720192;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9"/>
                    <w:i/>
                    <w:iCs/>
                    <w:color w:val="000000"/>
                  </w:rPr>
                  <w:t>-</w:t>
                </w:r>
                <w:r>
                  <w:fldChar w:fldCharType="begin"/>
                </w:r>
                <w:r>
                  <w:instrText xml:space="preserve"> PAGE \* MERGEFORMAT </w:instrText>
                </w:r>
                <w:r>
                  <w:fldChar w:fldCharType="separate"/>
                </w:r>
                <w:r w:rsidR="00442BEA" w:rsidRPr="00442BEA">
                  <w:rPr>
                    <w:rStyle w:val="Headerorfooter3"/>
                    <w:i/>
                    <w:iCs/>
                    <w:noProof/>
                    <w:color w:val="000000"/>
                  </w:rPr>
                  <w:t>40</w:t>
                </w:r>
                <w:r>
                  <w:fldChar w:fldCharType="end"/>
                </w:r>
                <w:r>
                  <w:rPr>
                    <w:rStyle w:val="HeaderorfooterCenturySchoolbook9"/>
                    <w:i/>
                    <w:iCs/>
                    <w:color w:val="000000"/>
                  </w:rPr>
                  <w:t>-</w:t>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252.65pt;margin-top:577.15pt;width:32.15pt;height:8.15pt;z-index:-251719168;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9"/>
                    <w:i/>
                    <w:iCs/>
                    <w:color w:val="000000"/>
                  </w:rPr>
                  <w:t>-</w:t>
                </w:r>
                <w:r>
                  <w:fldChar w:fldCharType="begin"/>
                </w:r>
                <w:r>
                  <w:instrText xml:space="preserve"> PAGE \* MERGEFORMAT </w:instrText>
                </w:r>
                <w:r>
                  <w:fldChar w:fldCharType="separate"/>
                </w:r>
                <w:r w:rsidR="00442BEA" w:rsidRPr="00442BEA">
                  <w:rPr>
                    <w:rStyle w:val="Headerorfooter3"/>
                    <w:i/>
                    <w:iCs/>
                    <w:noProof/>
                    <w:color w:val="000000"/>
                  </w:rPr>
                  <w:t>39</w:t>
                </w:r>
                <w:r>
                  <w:fldChar w:fldCharType="end"/>
                </w:r>
                <w:r>
                  <w:rPr>
                    <w:rStyle w:val="HeaderorfooterCenturySchoolbook9"/>
                    <w:i/>
                    <w:iCs/>
                    <w:color w:val="000000"/>
                  </w:rPr>
                  <w:t>-</w:t>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177.95pt;margin-top:566.9pt;width:31.45pt;height:7.45pt;z-index:-251718144;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9"/>
                    <w:i/>
                    <w:iCs/>
                    <w:color w:val="000000"/>
                  </w:rPr>
                  <w:t xml:space="preserve">- </w:t>
                </w:r>
                <w:r>
                  <w:fldChar w:fldCharType="begin"/>
                </w:r>
                <w:r>
                  <w:instrText xml:space="preserve"> PAGE \* MERGEFORMAT </w:instrText>
                </w:r>
                <w:r>
                  <w:fldChar w:fldCharType="separate"/>
                </w:r>
                <w:r w:rsidR="00442BEA" w:rsidRPr="00442BEA">
                  <w:rPr>
                    <w:rStyle w:val="Headerorfooter3"/>
                    <w:i/>
                    <w:iCs/>
                    <w:noProof/>
                    <w:color w:val="000000"/>
                  </w:rPr>
                  <w:t>42</w:t>
                </w:r>
                <w:r>
                  <w:fldChar w:fldCharType="end"/>
                </w:r>
                <w:r>
                  <w:rPr>
                    <w:rStyle w:val="HeaderorfooterCenturySchoolbook8"/>
                    <w:color w:val="000000"/>
                  </w:rPr>
                  <w:t xml:space="preserve"> -</w:t>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177.95pt;margin-top:566.9pt;width:31.45pt;height:7.45pt;z-index:-251717120;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9"/>
                    <w:i/>
                    <w:iCs/>
                    <w:color w:val="000000"/>
                  </w:rPr>
                  <w:t xml:space="preserve">- </w:t>
                </w:r>
                <w:r>
                  <w:fldChar w:fldCharType="begin"/>
                </w:r>
                <w:r>
                  <w:instrText xml:space="preserve"> PAGE \* MERGEFORMAT </w:instrText>
                </w:r>
                <w:r>
                  <w:fldChar w:fldCharType="separate"/>
                </w:r>
                <w:r>
                  <w:rPr>
                    <w:rStyle w:val="Headerorfooter3"/>
                    <w:i/>
                    <w:iCs/>
                    <w:color w:val="000000"/>
                  </w:rPr>
                  <w:t>#</w:t>
                </w:r>
                <w:r>
                  <w:fldChar w:fldCharType="end"/>
                </w:r>
                <w:r>
                  <w:rPr>
                    <w:rStyle w:val="HeaderorfooterCenturySchoolbook8"/>
                    <w:color w:val="000000"/>
                  </w:rPr>
                  <w:t xml:space="preserve"> -</w:t>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248.5pt;margin-top:567.1pt;width:32.4pt;height:7.45pt;z-index:-251716096;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9"/>
                    <w:i/>
                    <w:iCs/>
                    <w:color w:val="000000"/>
                  </w:rPr>
                  <w:t>-</w:t>
                </w:r>
                <w:r>
                  <w:fldChar w:fldCharType="begin"/>
                </w:r>
                <w:r>
                  <w:instrText xml:space="preserve"> PAGE \* MERGEFORMAT </w:instrText>
                </w:r>
                <w:r>
                  <w:fldChar w:fldCharType="separate"/>
                </w:r>
                <w:r w:rsidR="00442BEA" w:rsidRPr="00442BEA">
                  <w:rPr>
                    <w:rStyle w:val="Headerorfooter3"/>
                    <w:i/>
                    <w:iCs/>
                    <w:noProof/>
                    <w:color w:val="000000"/>
                  </w:rPr>
                  <w:t>41</w:t>
                </w:r>
                <w:r>
                  <w:fldChar w:fldCharType="end"/>
                </w:r>
                <w:r>
                  <w:rPr>
                    <w:rStyle w:val="HeaderorfooterCenturySchoolbook9"/>
                    <w:i/>
                    <w:iCs/>
                    <w:color w:val="000000"/>
                  </w:rPr>
                  <w:t>-</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243.35pt;margin-top:581.7pt;width:26.65pt;height:7.7pt;z-index:-251748864;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ArialUnicodeMS"/>
                    <w:color w:val="000000"/>
                  </w:rPr>
                  <w:t>-</w:t>
                </w:r>
                <w:proofErr w:type="gramStart"/>
                <w:r>
                  <w:rPr>
                    <w:rStyle w:val="HeaderorfooterArialUnicodeMS"/>
                    <w:rFonts w:hint="eastAsia"/>
                    <w:color w:val="000000"/>
                  </w:rPr>
                  <w:t>б</w:t>
                </w:r>
                <w:proofErr w:type="gramEnd"/>
                <w:r>
                  <w:rPr>
                    <w:rStyle w:val="HeaderorfooterArialUnicodeMS"/>
                    <w:color w:val="000000"/>
                  </w:rPr>
                  <w:t>-</w:t>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85" type="#_x0000_t202" style="position:absolute;margin-left:252.65pt;margin-top:577.15pt;width:32.15pt;height:8.15pt;z-index:-251715072;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9"/>
                    <w:i/>
                    <w:iCs/>
                    <w:color w:val="000000"/>
                  </w:rPr>
                  <w:t>-</w:t>
                </w:r>
                <w:r>
                  <w:fldChar w:fldCharType="begin"/>
                </w:r>
                <w:r>
                  <w:instrText xml:space="preserve"> PAGE \* MERGEFORMAT </w:instrText>
                </w:r>
                <w:r>
                  <w:fldChar w:fldCharType="separate"/>
                </w:r>
                <w:r w:rsidR="00442BEA" w:rsidRPr="00442BEA">
                  <w:rPr>
                    <w:rStyle w:val="Headerorfooter3"/>
                    <w:i/>
                    <w:iCs/>
                    <w:noProof/>
                    <w:color w:val="000000"/>
                  </w:rPr>
                  <w:t>50</w:t>
                </w:r>
                <w:r>
                  <w:fldChar w:fldCharType="end"/>
                </w:r>
                <w:r>
                  <w:rPr>
                    <w:rStyle w:val="HeaderorfooterCenturySchoolbook9"/>
                    <w:i/>
                    <w:iCs/>
                    <w:color w:val="000000"/>
                  </w:rPr>
                  <w:t>-</w:t>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86" type="#_x0000_t202" style="position:absolute;margin-left:252.65pt;margin-top:577.15pt;width:32.15pt;height:8.15pt;z-index:-251714048;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9"/>
                    <w:i/>
                    <w:iCs/>
                    <w:color w:val="000000"/>
                  </w:rPr>
                  <w:t>-</w:t>
                </w:r>
                <w:r>
                  <w:fldChar w:fldCharType="begin"/>
                </w:r>
                <w:r>
                  <w:instrText xml:space="preserve"> PAGE \* MERGEFORMAT </w:instrText>
                </w:r>
                <w:r>
                  <w:fldChar w:fldCharType="separate"/>
                </w:r>
                <w:r w:rsidR="00442BEA" w:rsidRPr="00442BEA">
                  <w:rPr>
                    <w:rStyle w:val="Headerorfooter3"/>
                    <w:i/>
                    <w:iCs/>
                    <w:noProof/>
                    <w:color w:val="000000"/>
                  </w:rPr>
                  <w:t>51</w:t>
                </w:r>
                <w:r>
                  <w:fldChar w:fldCharType="end"/>
                </w:r>
                <w:r>
                  <w:rPr>
                    <w:rStyle w:val="HeaderorfooterCenturySchoolbook9"/>
                    <w:i/>
                    <w:iCs/>
                    <w:color w:val="000000"/>
                  </w:rPr>
                  <w:t>-</w:t>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87" type="#_x0000_t202" style="position:absolute;margin-left:253.9pt;margin-top:564.9pt;width:31.9pt;height:7.45pt;z-index:-251713024;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7"/>
                    <w:color w:val="000000"/>
                  </w:rPr>
                  <w:t xml:space="preserve">- </w:t>
                </w:r>
                <w:r>
                  <w:fldChar w:fldCharType="begin"/>
                </w:r>
                <w:r>
                  <w:instrText xml:space="preserve"> PAGE \* MERGEFORMAT </w:instrText>
                </w:r>
                <w:r>
                  <w:fldChar w:fldCharType="separate"/>
                </w:r>
                <w:r w:rsidR="00442BEA" w:rsidRPr="00442BEA">
                  <w:rPr>
                    <w:rStyle w:val="Headerorfooter3"/>
                    <w:i/>
                    <w:iCs/>
                    <w:noProof/>
                    <w:color w:val="000000"/>
                  </w:rPr>
                  <w:t>52</w:t>
                </w:r>
                <w:r>
                  <w:fldChar w:fldCharType="end"/>
                </w:r>
                <w:r>
                  <w:rPr>
                    <w:rStyle w:val="HeaderorfooterCenturySchoolbook8"/>
                    <w:color w:val="000000"/>
                  </w:rPr>
                  <w:t xml:space="preserve"> -</w:t>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88" type="#_x0000_t202" style="position:absolute;margin-left:253.9pt;margin-top:564.9pt;width:31.9pt;height:7.45pt;z-index:-251712000;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7"/>
                    <w:color w:val="000000"/>
                  </w:rPr>
                  <w:t xml:space="preserve">- </w:t>
                </w:r>
                <w:r>
                  <w:fldChar w:fldCharType="begin"/>
                </w:r>
                <w:r>
                  <w:instrText xml:space="preserve"> PAGE \* MERGEFORMAT </w:instrText>
                </w:r>
                <w:r>
                  <w:fldChar w:fldCharType="separate"/>
                </w:r>
                <w:r w:rsidR="00442BEA" w:rsidRPr="00442BEA">
                  <w:rPr>
                    <w:rStyle w:val="Headerorfooter3"/>
                    <w:i/>
                    <w:iCs/>
                    <w:noProof/>
                    <w:color w:val="000000"/>
                  </w:rPr>
                  <w:t>53</w:t>
                </w:r>
                <w:r>
                  <w:fldChar w:fldCharType="end"/>
                </w:r>
                <w:r>
                  <w:rPr>
                    <w:rStyle w:val="HeaderorfooterCenturySchoolbook8"/>
                    <w:color w:val="000000"/>
                  </w:rPr>
                  <w:t xml:space="preserve"> -</w:t>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89" type="#_x0000_t202" style="position:absolute;margin-left:252.65pt;margin-top:577.15pt;width:32.15pt;height:8.15pt;z-index:-251710976;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9"/>
                    <w:i/>
                    <w:iCs/>
                    <w:color w:val="000000"/>
                  </w:rPr>
                  <w:t>-</w:t>
                </w:r>
                <w:r>
                  <w:fldChar w:fldCharType="begin"/>
                </w:r>
                <w:r>
                  <w:instrText xml:space="preserve"> PAGE \* MERGEFORMAT </w:instrText>
                </w:r>
                <w:r>
                  <w:fldChar w:fldCharType="separate"/>
                </w:r>
                <w:r w:rsidR="00442BEA" w:rsidRPr="00442BEA">
                  <w:rPr>
                    <w:rStyle w:val="Headerorfooter3"/>
                    <w:i/>
                    <w:iCs/>
                    <w:noProof/>
                    <w:color w:val="000000"/>
                  </w:rPr>
                  <w:t>56</w:t>
                </w:r>
                <w:r>
                  <w:fldChar w:fldCharType="end"/>
                </w:r>
                <w:r>
                  <w:rPr>
                    <w:rStyle w:val="HeaderorfooterCenturySchoolbook9"/>
                    <w:i/>
                    <w:iCs/>
                    <w:color w:val="000000"/>
                  </w:rPr>
                  <w:t>-</w:t>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90" type="#_x0000_t202" style="position:absolute;margin-left:166.7pt;margin-top:573.3pt;width:20.9pt;height:7.9pt;z-index:-251709952;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8"/>
                    <w:color w:val="000000"/>
                  </w:rPr>
                  <w:t xml:space="preserve">- </w:t>
                </w:r>
                <w:r>
                  <w:fldChar w:fldCharType="begin"/>
                </w:r>
                <w:r>
                  <w:instrText xml:space="preserve"> PAGE \* MERGEFORMAT </w:instrText>
                </w:r>
                <w:r>
                  <w:fldChar w:fldCharType="separate"/>
                </w:r>
                <w:r w:rsidR="00442BEA" w:rsidRPr="00442BEA">
                  <w:rPr>
                    <w:rStyle w:val="Headerorfooter3"/>
                    <w:i/>
                    <w:iCs/>
                    <w:noProof/>
                    <w:color w:val="000000"/>
                  </w:rPr>
                  <w:t>55</w:t>
                </w:r>
                <w:r>
                  <w:fldChar w:fldCharType="end"/>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92" type="#_x0000_t202" style="position:absolute;margin-left:247.2pt;margin-top:573.3pt;width:31.7pt;height:7.7pt;z-index:-251707904;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9"/>
                    <w:i/>
                    <w:iCs/>
                    <w:color w:val="000000"/>
                  </w:rPr>
                  <w:t>-</w:t>
                </w:r>
                <w:r>
                  <w:fldChar w:fldCharType="begin"/>
                </w:r>
                <w:r>
                  <w:instrText xml:space="preserve"> PAGE \* MERGEFORMAT </w:instrText>
                </w:r>
                <w:r>
                  <w:fldChar w:fldCharType="separate"/>
                </w:r>
                <w:r w:rsidR="00442BEA" w:rsidRPr="00442BEA">
                  <w:rPr>
                    <w:rStyle w:val="Headerorfooter3"/>
                    <w:i/>
                    <w:iCs/>
                    <w:noProof/>
                    <w:color w:val="000000"/>
                  </w:rPr>
                  <w:t>54</w:t>
                </w:r>
                <w:r>
                  <w:fldChar w:fldCharType="end"/>
                </w:r>
                <w:r>
                  <w:rPr>
                    <w:rStyle w:val="HeaderorfooterCenturySchoolbook9"/>
                    <w:i/>
                    <w:iCs/>
                    <w:color w:val="000000"/>
                  </w:rPr>
                  <w:t>-</w:t>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93" type="#_x0000_t202" style="position:absolute;margin-left:252.65pt;margin-top:577.15pt;width:32.15pt;height:8.15pt;z-index:-251706880;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9"/>
                    <w:i/>
                    <w:iCs/>
                    <w:color w:val="000000"/>
                  </w:rPr>
                  <w:t>-</w:t>
                </w:r>
                <w:r>
                  <w:fldChar w:fldCharType="begin"/>
                </w:r>
                <w:r>
                  <w:instrText xml:space="preserve"> PAGE \* MERGEFORMAT </w:instrText>
                </w:r>
                <w:r>
                  <w:fldChar w:fldCharType="separate"/>
                </w:r>
                <w:r w:rsidR="00442BEA" w:rsidRPr="00442BEA">
                  <w:rPr>
                    <w:rStyle w:val="Headerorfooter3"/>
                    <w:i/>
                    <w:iCs/>
                    <w:noProof/>
                    <w:color w:val="000000"/>
                  </w:rPr>
                  <w:t>60</w:t>
                </w:r>
                <w:r>
                  <w:fldChar w:fldCharType="end"/>
                </w:r>
                <w:r>
                  <w:rPr>
                    <w:rStyle w:val="HeaderorfooterCenturySchoolbook9"/>
                    <w:i/>
                    <w:iCs/>
                    <w:color w:val="000000"/>
                  </w:rPr>
                  <w:t>-</w:t>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94" type="#_x0000_t202" style="position:absolute;margin-left:252.65pt;margin-top:577.15pt;width:32.15pt;height:8.15pt;z-index:-251705856;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9"/>
                    <w:i/>
                    <w:iCs/>
                    <w:color w:val="000000"/>
                  </w:rPr>
                  <w:t>-</w:t>
                </w:r>
                <w:r>
                  <w:fldChar w:fldCharType="begin"/>
                </w:r>
                <w:r>
                  <w:instrText xml:space="preserve"> PAGE \* MERGEFORMAT </w:instrText>
                </w:r>
                <w:r>
                  <w:fldChar w:fldCharType="separate"/>
                </w:r>
                <w:r w:rsidR="00442BEA" w:rsidRPr="00442BEA">
                  <w:rPr>
                    <w:rStyle w:val="Headerorfooter3"/>
                    <w:i/>
                    <w:iCs/>
                    <w:noProof/>
                    <w:color w:val="000000"/>
                  </w:rPr>
                  <w:t>59</w:t>
                </w:r>
                <w:r>
                  <w:fldChar w:fldCharType="end"/>
                </w:r>
                <w:r>
                  <w:rPr>
                    <w:rStyle w:val="HeaderorfooterCenturySchoolbook9"/>
                    <w:i/>
                    <w:iCs/>
                    <w:color w:val="000000"/>
                  </w:rPr>
                  <w:t>-</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243.35pt;margin-top:581.7pt;width:26.65pt;height:7.7pt;z-index:-251747840;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ArialUnicodeMS"/>
                    <w:color w:val="000000"/>
                  </w:rPr>
                  <w:t>-</w:t>
                </w:r>
                <w:proofErr w:type="gramStart"/>
                <w:r>
                  <w:rPr>
                    <w:rStyle w:val="HeaderorfooterArialUnicodeMS"/>
                    <w:rFonts w:hint="eastAsia"/>
                    <w:color w:val="000000"/>
                  </w:rPr>
                  <w:t>б</w:t>
                </w:r>
                <w:proofErr w:type="gramEnd"/>
                <w:r>
                  <w:rPr>
                    <w:rStyle w:val="HeaderorfooterArialUnicodeMS"/>
                    <w:color w:val="000000"/>
                  </w:rPr>
                  <w:t>-</w:t>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96" type="#_x0000_t202" style="position:absolute;margin-left:176.9pt;margin-top:575pt;width:31.7pt;height:7.7pt;z-index:-251703808;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ArialNarrow3"/>
                    <w:color w:val="000000"/>
                  </w:rPr>
                  <w:t>-</w:t>
                </w:r>
                <w:r>
                  <w:fldChar w:fldCharType="begin"/>
                </w:r>
                <w:r>
                  <w:instrText xml:space="preserve"> PAGE \* MERGEFORMAT </w:instrText>
                </w:r>
                <w:r>
                  <w:fldChar w:fldCharType="separate"/>
                </w:r>
                <w:r w:rsidR="00442BEA" w:rsidRPr="00442BEA">
                  <w:rPr>
                    <w:rStyle w:val="HeaderorfooterArialUnicodeMS6"/>
                    <w:noProof/>
                    <w:color w:val="000000"/>
                  </w:rPr>
                  <w:t>57</w:t>
                </w:r>
                <w:r>
                  <w:fldChar w:fldCharType="end"/>
                </w:r>
                <w:r>
                  <w:rPr>
                    <w:rStyle w:val="HeaderorfooterArialNarrow3"/>
                    <w:color w:val="000000"/>
                  </w:rPr>
                  <w:t>-</w:t>
                </w:r>
              </w:p>
            </w:txbxContent>
          </v:textbox>
          <w10:wrap anchorx="page" anchory="page"/>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97" type="#_x0000_t202" style="position:absolute;margin-left:261.6pt;margin-top:574.5pt;width:31.9pt;height:7.9pt;z-index:-251702784;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8"/>
                    <w:color w:val="000000"/>
                  </w:rPr>
                  <w:t xml:space="preserve">- </w:t>
                </w:r>
                <w:r>
                  <w:fldChar w:fldCharType="begin"/>
                </w:r>
                <w:r>
                  <w:instrText xml:space="preserve"> PAGE \* MERGEFORMAT </w:instrText>
                </w:r>
                <w:r>
                  <w:fldChar w:fldCharType="separate"/>
                </w:r>
                <w:r w:rsidR="00442BEA" w:rsidRPr="00442BEA">
                  <w:rPr>
                    <w:rStyle w:val="Headerorfooter3"/>
                    <w:i/>
                    <w:iCs/>
                    <w:noProof/>
                    <w:color w:val="000000"/>
                  </w:rPr>
                  <w:t>68</w:t>
                </w:r>
                <w:r>
                  <w:fldChar w:fldCharType="end"/>
                </w:r>
                <w:r>
                  <w:rPr>
                    <w:rStyle w:val="HeaderorfooterCenturySchoolbook9"/>
                    <w:i/>
                    <w:iCs/>
                    <w:color w:val="000000"/>
                  </w:rPr>
                  <w:t xml:space="preserve"> -</w:t>
                </w:r>
              </w:p>
            </w:txbxContent>
          </v:textbox>
          <w10:wrap anchorx="page" anchory="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98" type="#_x0000_t202" style="position:absolute;margin-left:179.4pt;margin-top:583.85pt;width:31.9pt;height:7.7pt;z-index:-251701760;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8"/>
                    <w:color w:val="000000"/>
                  </w:rPr>
                  <w:t xml:space="preserve">- </w:t>
                </w:r>
                <w:r>
                  <w:fldChar w:fldCharType="begin"/>
                </w:r>
                <w:r>
                  <w:instrText xml:space="preserve"> PAGE \* MERGEFORMAT </w:instrText>
                </w:r>
                <w:r>
                  <w:fldChar w:fldCharType="separate"/>
                </w:r>
                <w:r w:rsidR="00442BEA" w:rsidRPr="00442BEA">
                  <w:rPr>
                    <w:rStyle w:val="Headerorfooter3"/>
                    <w:i/>
                    <w:iCs/>
                    <w:noProof/>
                    <w:color w:val="000000"/>
                  </w:rPr>
                  <w:t>67</w:t>
                </w:r>
                <w:r>
                  <w:fldChar w:fldCharType="end"/>
                </w:r>
                <w:r>
                  <w:rPr>
                    <w:rStyle w:val="HeaderorfooterCenturySchoolbook8"/>
                    <w:color w:val="000000"/>
                  </w:rPr>
                  <w:t xml:space="preserve"> -</w:t>
                </w:r>
              </w:p>
            </w:txbxContent>
          </v:textbox>
          <w10:wrap anchorx="page" anchory="page"/>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99" type="#_x0000_t202" style="position:absolute;margin-left:252.7pt;margin-top:573.55pt;width:32.15pt;height:7.7pt;z-index:-251700736;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9"/>
                    <w:i/>
                    <w:iCs/>
                    <w:color w:val="000000"/>
                  </w:rPr>
                  <w:t xml:space="preserve">— </w:t>
                </w:r>
                <w:r>
                  <w:fldChar w:fldCharType="begin"/>
                </w:r>
                <w:r>
                  <w:instrText xml:space="preserve"> PAGE \* MERGEFORMAT </w:instrText>
                </w:r>
                <w:r>
                  <w:fldChar w:fldCharType="separate"/>
                </w:r>
                <w:r w:rsidR="00442BEA" w:rsidRPr="00442BEA">
                  <w:rPr>
                    <w:rStyle w:val="Headerorfooter3"/>
                    <w:i/>
                    <w:iCs/>
                    <w:noProof/>
                    <w:color w:val="000000"/>
                  </w:rPr>
                  <w:t>61</w:t>
                </w:r>
                <w:r>
                  <w:fldChar w:fldCharType="end"/>
                </w:r>
                <w:r>
                  <w:rPr>
                    <w:rStyle w:val="HeaderorfooterCenturySchoolbook9"/>
                    <w:i/>
                    <w:iCs/>
                    <w:color w:val="000000"/>
                  </w:rPr>
                  <w:t xml:space="preserve"> —</w:t>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00" type="#_x0000_t202" style="position:absolute;margin-left:260.5pt;margin-top:574.05pt;width:31.7pt;height:7.9pt;z-index:-251699712;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8"/>
                    <w:color w:val="000000"/>
                  </w:rPr>
                  <w:t xml:space="preserve">- </w:t>
                </w:r>
                <w:r>
                  <w:fldChar w:fldCharType="begin"/>
                </w:r>
                <w:r>
                  <w:instrText xml:space="preserve"> PAGE \* MERGEFORMAT </w:instrText>
                </w:r>
                <w:r>
                  <w:fldChar w:fldCharType="separate"/>
                </w:r>
                <w:r w:rsidR="00442BEA" w:rsidRPr="00442BEA">
                  <w:rPr>
                    <w:rStyle w:val="Headerorfooter3"/>
                    <w:i/>
                    <w:iCs/>
                    <w:noProof/>
                    <w:color w:val="000000"/>
                  </w:rPr>
                  <w:t>62</w:t>
                </w:r>
                <w:r>
                  <w:fldChar w:fldCharType="end"/>
                </w:r>
                <w:r>
                  <w:rPr>
                    <w:rStyle w:val="HeaderorfooterCenturySchoolbook8"/>
                    <w:color w:val="000000"/>
                  </w:rPr>
                  <w:t xml:space="preserve"> -</w:t>
                </w:r>
              </w:p>
            </w:txbxContent>
          </v:textbox>
          <w10:wrap anchorx="page" anchory="page"/>
        </v:shape>
      </w:pic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01" type="#_x0000_t202" style="position:absolute;margin-left:260.5pt;margin-top:574.05pt;width:31.7pt;height:7.9pt;z-index:-251698688;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8"/>
                    <w:color w:val="000000"/>
                  </w:rPr>
                  <w:t xml:space="preserve">- </w:t>
                </w:r>
                <w:r>
                  <w:fldChar w:fldCharType="begin"/>
                </w:r>
                <w:r>
                  <w:instrText xml:space="preserve"> PAGE \* MERGEFORMAT </w:instrText>
                </w:r>
                <w:r>
                  <w:fldChar w:fldCharType="separate"/>
                </w:r>
                <w:r>
                  <w:rPr>
                    <w:rStyle w:val="Headerorfooter3"/>
                    <w:i/>
                    <w:iCs/>
                    <w:color w:val="000000"/>
                  </w:rPr>
                  <w:t>#</w:t>
                </w:r>
                <w:r>
                  <w:fldChar w:fldCharType="end"/>
                </w:r>
                <w:r>
                  <w:rPr>
                    <w:rStyle w:val="HeaderorfooterCenturySchoolbook8"/>
                    <w:color w:val="000000"/>
                  </w:rPr>
                  <w:t xml:space="preserve"> -</w:t>
                </w:r>
              </w:p>
            </w:txbxContent>
          </v:textbox>
          <w10:wrap anchorx="page" anchory="page"/>
        </v:shape>
      </w:pic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03" type="#_x0000_t202" style="position:absolute;margin-left:266.4pt;margin-top:568.75pt;width:32.15pt;height:7.9pt;z-index:-251696640;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ArialUnicodeMS5"/>
                    <w:i/>
                    <w:iCs/>
                    <w:color w:val="000000"/>
                  </w:rPr>
                  <w:t>-</w:t>
                </w:r>
                <w:r>
                  <w:fldChar w:fldCharType="begin"/>
                </w:r>
                <w:r>
                  <w:instrText xml:space="preserve"> PAGE \* MERGEFORMAT </w:instrText>
                </w:r>
                <w:r>
                  <w:fldChar w:fldCharType="separate"/>
                </w:r>
                <w:r w:rsidR="00442BEA" w:rsidRPr="00442BEA">
                  <w:rPr>
                    <w:rStyle w:val="HeaderorfooterArialUnicodeMS4"/>
                    <w:i/>
                    <w:iCs/>
                    <w:noProof/>
                    <w:color w:val="000000"/>
                  </w:rPr>
                  <w:t>66</w:t>
                </w:r>
                <w:r>
                  <w:fldChar w:fldCharType="end"/>
                </w:r>
                <w:r>
                  <w:rPr>
                    <w:rStyle w:val="HeaderorfooterArialUnicodeMS5"/>
                    <w:i/>
                    <w:iCs/>
                    <w:color w:val="000000"/>
                  </w:rPr>
                  <w:t>-</w:t>
                </w:r>
              </w:p>
            </w:txbxContent>
          </v:textbox>
          <w10:wrap anchorx="page" anchory="page"/>
        </v:shape>
      </w:pic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04" type="#_x0000_t202" style="position:absolute;margin-left:258.25pt;margin-top:580.15pt;width:31.7pt;height:7.7pt;z-index:-251695616;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ArialNarrow2"/>
                    <w:i/>
                    <w:iCs/>
                    <w:color w:val="000000"/>
                  </w:rPr>
                  <w:t>-</w:t>
                </w:r>
                <w:r>
                  <w:fldChar w:fldCharType="begin"/>
                </w:r>
                <w:r>
                  <w:instrText xml:space="preserve"> PAGE \* MERGEFORMAT </w:instrText>
                </w:r>
                <w:r>
                  <w:fldChar w:fldCharType="separate"/>
                </w:r>
                <w:r w:rsidR="00442BEA" w:rsidRPr="00442BEA">
                  <w:rPr>
                    <w:rStyle w:val="HeaderorfooterCenturySchoolbook5"/>
                    <w:i/>
                    <w:iCs/>
                    <w:noProof/>
                    <w:color w:val="000000"/>
                  </w:rPr>
                  <w:t>65</w:t>
                </w:r>
                <w:r>
                  <w:fldChar w:fldCharType="end"/>
                </w:r>
                <w:r>
                  <w:rPr>
                    <w:rStyle w:val="HeaderorfooterArialNarrow2"/>
                    <w:i/>
                    <w:iCs/>
                    <w:color w:val="000000"/>
                  </w:rPr>
                  <w:t>-</w:t>
                </w:r>
              </w:p>
            </w:txbxContent>
          </v:textbox>
          <w10:wrap anchorx="page" anchory="page"/>
        </v:shape>
      </w:pic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05" type="#_x0000_t202" style="position:absolute;margin-left:177.95pt;margin-top:575.45pt;width:21.1pt;height:7.9pt;z-index:-251694592;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8"/>
                    <w:color w:val="000000"/>
                  </w:rPr>
                  <w:t xml:space="preserve">- </w:t>
                </w:r>
                <w:r>
                  <w:fldChar w:fldCharType="begin"/>
                </w:r>
                <w:r>
                  <w:instrText xml:space="preserve"> PAGE \* MERGEFORMAT </w:instrText>
                </w:r>
                <w:r>
                  <w:fldChar w:fldCharType="separate"/>
                </w:r>
                <w:r w:rsidR="00442BEA" w:rsidRPr="00442BEA">
                  <w:rPr>
                    <w:rStyle w:val="Headerorfooter3"/>
                    <w:i/>
                    <w:iCs/>
                    <w:noProof/>
                    <w:color w:val="000000"/>
                  </w:rPr>
                  <w:t>63</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06" type="#_x0000_t202" style="position:absolute;margin-left:168.65pt;margin-top:577.75pt;width:31.7pt;height:8.15pt;z-index:-251693568;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ArialNarrow2"/>
                    <w:i/>
                    <w:iCs/>
                    <w:color w:val="000000"/>
                  </w:rPr>
                  <w:t xml:space="preserve">— </w:t>
                </w:r>
                <w:r>
                  <w:fldChar w:fldCharType="begin"/>
                </w:r>
                <w:r>
                  <w:instrText xml:space="preserve"> PAGE \* MERGEFORMAT </w:instrText>
                </w:r>
                <w:r>
                  <w:fldChar w:fldCharType="separate"/>
                </w:r>
                <w:r w:rsidR="00442BEA" w:rsidRPr="00442BEA">
                  <w:rPr>
                    <w:rStyle w:val="HeaderorfooterCenturySchoolbook5"/>
                    <w:i/>
                    <w:iCs/>
                    <w:noProof/>
                    <w:color w:val="000000"/>
                  </w:rPr>
                  <w:t>68</w:t>
                </w:r>
                <w:r>
                  <w:fldChar w:fldCharType="end"/>
                </w:r>
                <w:r>
                  <w:rPr>
                    <w:rStyle w:val="HeaderorfooterArialNarrow2"/>
                    <w:i/>
                    <w:iCs/>
                    <w:color w:val="000000"/>
                  </w:rPr>
                  <w:t xml:space="preserve"> -</w:t>
                </w:r>
              </w:p>
            </w:txbxContent>
          </v:textbox>
          <w10:wrap anchorx="page" anchory="page"/>
        </v:shape>
      </w:pic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07" type="#_x0000_t202" style="position:absolute;margin-left:168.65pt;margin-top:577.75pt;width:31.7pt;height:8.15pt;z-index:-251692544;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ArialNarrow2"/>
                    <w:i/>
                    <w:iCs/>
                    <w:color w:val="000000"/>
                  </w:rPr>
                  <w:t xml:space="preserve">— </w:t>
                </w:r>
                <w:r>
                  <w:fldChar w:fldCharType="begin"/>
                </w:r>
                <w:r>
                  <w:instrText xml:space="preserve"> PAGE \* MERGEFORMAT </w:instrText>
                </w:r>
                <w:r>
                  <w:fldChar w:fldCharType="separate"/>
                </w:r>
                <w:r w:rsidR="00442BEA" w:rsidRPr="00442BEA">
                  <w:rPr>
                    <w:rStyle w:val="HeaderorfooterCenturySchoolbook5"/>
                    <w:i/>
                    <w:iCs/>
                    <w:noProof/>
                    <w:color w:val="000000"/>
                  </w:rPr>
                  <w:t>67</w:t>
                </w:r>
                <w:r>
                  <w:fldChar w:fldCharType="end"/>
                </w:r>
                <w:r>
                  <w:rPr>
                    <w:rStyle w:val="HeaderorfooterArialNarrow2"/>
                    <w:i/>
                    <w:iCs/>
                    <w:color w:val="000000"/>
                  </w:rPr>
                  <w:t xml:space="preserve"> -</w:t>
                </w:r>
              </w:p>
            </w:txbxContent>
          </v:textbox>
          <w10:wrap anchorx="page" anchory="page"/>
        </v:shape>
      </w:pic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08" type="#_x0000_t202" style="position:absolute;margin-left:261.55pt;margin-top:577.15pt;width:31.7pt;height:7.7pt;z-index:-251691520;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4"/>
                    <w:color w:val="000000"/>
                  </w:rPr>
                  <w:t xml:space="preserve">- </w:t>
                </w:r>
                <w:r>
                  <w:fldChar w:fldCharType="begin"/>
                </w:r>
                <w:r>
                  <w:instrText xml:space="preserve"> PAGE \* MERGEFORMAT </w:instrText>
                </w:r>
                <w:r>
                  <w:fldChar w:fldCharType="separate"/>
                </w:r>
                <w:r w:rsidR="00442BEA" w:rsidRPr="00442BEA">
                  <w:rPr>
                    <w:rStyle w:val="HeaderorfooterCenturySchoolbook5"/>
                    <w:i/>
                    <w:iCs/>
                    <w:noProof/>
                    <w:color w:val="000000"/>
                  </w:rPr>
                  <w:t>72</w:t>
                </w:r>
                <w:r>
                  <w:fldChar w:fldCharType="end"/>
                </w:r>
                <w:r>
                  <w:rPr>
                    <w:rStyle w:val="HeaderorfooterCenturySchoolbook4"/>
                    <w:color w:val="000000"/>
                  </w:rPr>
                  <w:t xml:space="preserve"> -</w:t>
                </w:r>
              </w:p>
            </w:txbxContent>
          </v:textbox>
          <w10:wrap anchorx="page" anchory="page"/>
        </v:shape>
      </w:pic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09" type="#_x0000_t202" style="position:absolute;margin-left:258.25pt;margin-top:580.15pt;width:31.7pt;height:7.7pt;z-index:-251690496;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ArialNarrow2"/>
                    <w:i/>
                    <w:iCs/>
                    <w:color w:val="000000"/>
                  </w:rPr>
                  <w:t>-</w:t>
                </w:r>
                <w:r>
                  <w:fldChar w:fldCharType="begin"/>
                </w:r>
                <w:r>
                  <w:instrText xml:space="preserve"> PAGE \* MERGEFORMAT </w:instrText>
                </w:r>
                <w:r>
                  <w:fldChar w:fldCharType="separate"/>
                </w:r>
                <w:r w:rsidR="00442BEA" w:rsidRPr="00442BEA">
                  <w:rPr>
                    <w:rStyle w:val="HeaderorfooterCenturySchoolbook5"/>
                    <w:i/>
                    <w:iCs/>
                    <w:noProof/>
                    <w:color w:val="000000"/>
                  </w:rPr>
                  <w:t>71</w:t>
                </w:r>
                <w:r>
                  <w:fldChar w:fldCharType="end"/>
                </w:r>
                <w:r>
                  <w:rPr>
                    <w:rStyle w:val="HeaderorfooterArialNarrow2"/>
                    <w:i/>
                    <w:iCs/>
                    <w:color w:val="000000"/>
                  </w:rPr>
                  <w:t>-</w:t>
                </w:r>
              </w:p>
            </w:txbxContent>
          </v:textbox>
          <w10:wrap anchorx="page" anchory="page"/>
        </v:shape>
      </w:pic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10" type="#_x0000_t202" style="position:absolute;margin-left:249.95pt;margin-top:570.2pt;width:32.15pt;height:7.7pt;z-index:-251689472;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ArialUnicodeMS5"/>
                    <w:i/>
                    <w:iCs/>
                    <w:color w:val="000000"/>
                  </w:rPr>
                  <w:t>-</w:t>
                </w:r>
                <w:r>
                  <w:fldChar w:fldCharType="begin"/>
                </w:r>
                <w:r>
                  <w:instrText xml:space="preserve"> PAGE \* MERGEFORMAT </w:instrText>
                </w:r>
                <w:r>
                  <w:fldChar w:fldCharType="separate"/>
                </w:r>
                <w:r w:rsidR="00442BEA" w:rsidRPr="00442BEA">
                  <w:rPr>
                    <w:rStyle w:val="HeaderorfooterArialUnicodeMS4"/>
                    <w:i/>
                    <w:iCs/>
                    <w:noProof/>
                    <w:color w:val="000000"/>
                  </w:rPr>
                  <w:t>69</w:t>
                </w:r>
                <w:r>
                  <w:fldChar w:fldCharType="end"/>
                </w:r>
                <w:r>
                  <w:rPr>
                    <w:rStyle w:val="HeaderorfooterArialUnicodeMS5"/>
                    <w:i/>
                    <w:iCs/>
                    <w:color w:val="000000"/>
                  </w:rPr>
                  <w:t>-</w:t>
                </w:r>
              </w:p>
            </w:txbxContent>
          </v:textbox>
          <w10:wrap anchorx="page" anchory="page"/>
        </v:shape>
      </w:pic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11" type="#_x0000_t202" style="position:absolute;margin-left:258.25pt;margin-top:580.15pt;width:31.7pt;height:7.7pt;z-index:-251688448;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ArialNarrow2"/>
                    <w:i/>
                    <w:iCs/>
                    <w:color w:val="000000"/>
                  </w:rPr>
                  <w:t>-</w:t>
                </w:r>
                <w:r>
                  <w:fldChar w:fldCharType="begin"/>
                </w:r>
                <w:r>
                  <w:instrText xml:space="preserve"> PAGE \* MERGEFORMAT </w:instrText>
                </w:r>
                <w:r>
                  <w:fldChar w:fldCharType="separate"/>
                </w:r>
                <w:r w:rsidR="00442BEA" w:rsidRPr="00442BEA">
                  <w:rPr>
                    <w:rStyle w:val="HeaderorfooterCenturySchoolbook5"/>
                    <w:i/>
                    <w:iCs/>
                    <w:noProof/>
                    <w:color w:val="000000"/>
                  </w:rPr>
                  <w:t>78</w:t>
                </w:r>
                <w:r>
                  <w:fldChar w:fldCharType="end"/>
                </w:r>
                <w:r>
                  <w:rPr>
                    <w:rStyle w:val="HeaderorfooterArialNarrow2"/>
                    <w:i/>
                    <w:iCs/>
                    <w:color w:val="000000"/>
                  </w:rPr>
                  <w:t>-</w:t>
                </w:r>
              </w:p>
            </w:txbxContent>
          </v:textbox>
          <w10:wrap anchorx="page" anchory="page"/>
        </v:shape>
      </w:pic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12" type="#_x0000_t202" style="position:absolute;margin-left:258.25pt;margin-top:580.15pt;width:31.7pt;height:7.7pt;z-index:-251687424;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ArialNarrow2"/>
                    <w:i/>
                    <w:iCs/>
                    <w:color w:val="000000"/>
                  </w:rPr>
                  <w:t>-</w:t>
                </w:r>
                <w:r>
                  <w:fldChar w:fldCharType="begin"/>
                </w:r>
                <w:r>
                  <w:instrText xml:space="preserve"> PAGE \* MERGEFORMAT </w:instrText>
                </w:r>
                <w:r>
                  <w:fldChar w:fldCharType="separate"/>
                </w:r>
                <w:r w:rsidR="00442BEA" w:rsidRPr="00442BEA">
                  <w:rPr>
                    <w:rStyle w:val="HeaderorfooterCenturySchoolbook5"/>
                    <w:i/>
                    <w:iCs/>
                    <w:noProof/>
                    <w:color w:val="000000"/>
                  </w:rPr>
                  <w:t>77</w:t>
                </w:r>
                <w:r>
                  <w:fldChar w:fldCharType="end"/>
                </w:r>
                <w:r>
                  <w:rPr>
                    <w:rStyle w:val="HeaderorfooterArialNarrow2"/>
                    <w:i/>
                    <w:iCs/>
                    <w:color w:val="000000"/>
                  </w:rPr>
                  <w:t>-</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248.9pt;margin-top:582.9pt;width:31.9pt;height:7.7pt;z-index:-251746816;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11"/>
                    <w:i/>
                    <w:iCs/>
                    <w:color w:val="000000"/>
                  </w:rPr>
                  <w:t>-</w:t>
                </w:r>
                <w:r>
                  <w:fldChar w:fldCharType="begin"/>
                </w:r>
                <w:r>
                  <w:instrText xml:space="preserve"> PAGE \* MERGEFORMAT </w:instrText>
                </w:r>
                <w:r>
                  <w:fldChar w:fldCharType="separate"/>
                </w:r>
                <w:r w:rsidR="009351E9" w:rsidRPr="009351E9">
                  <w:rPr>
                    <w:rStyle w:val="Headerorfooter0"/>
                    <w:i/>
                    <w:iCs/>
                    <w:noProof/>
                    <w:color w:val="000000"/>
                  </w:rPr>
                  <w:t>10</w:t>
                </w:r>
                <w:r>
                  <w:fldChar w:fldCharType="end"/>
                </w:r>
                <w:r>
                  <w:rPr>
                    <w:rStyle w:val="HeaderorfooterCenturySchoolbook11"/>
                    <w:i/>
                    <w:iCs/>
                    <w:color w:val="000000"/>
                  </w:rPr>
                  <w:t>-</w:t>
                </w:r>
              </w:p>
            </w:txbxContent>
          </v:textbox>
          <w10:wrap anchorx="page" anchory="page"/>
        </v:shape>
      </w:pic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13" type="#_x0000_t202" style="position:absolute;margin-left:261.55pt;margin-top:577.15pt;width:31.7pt;height:7.7pt;z-index:-251686400;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4"/>
                    <w:color w:val="000000"/>
                  </w:rPr>
                  <w:t xml:space="preserve">- </w:t>
                </w:r>
                <w:r>
                  <w:fldChar w:fldCharType="begin"/>
                </w:r>
                <w:r>
                  <w:instrText xml:space="preserve"> PAGE \* MERGEFORMAT </w:instrText>
                </w:r>
                <w:r>
                  <w:fldChar w:fldCharType="separate"/>
                </w:r>
                <w:r w:rsidR="00442BEA" w:rsidRPr="00442BEA">
                  <w:rPr>
                    <w:rStyle w:val="HeaderorfooterCenturySchoolbook5"/>
                    <w:i/>
                    <w:iCs/>
                    <w:noProof/>
                    <w:color w:val="000000"/>
                  </w:rPr>
                  <w:t>73</w:t>
                </w:r>
                <w:r>
                  <w:fldChar w:fldCharType="end"/>
                </w:r>
                <w:r>
                  <w:rPr>
                    <w:rStyle w:val="HeaderorfooterCenturySchoolbook4"/>
                    <w:color w:val="000000"/>
                  </w:rPr>
                  <w:t xml:space="preserve"> -</w:t>
                </w:r>
              </w:p>
            </w:txbxContent>
          </v:textbox>
          <w10:wrap anchorx="page" anchory="page"/>
        </v:shape>
      </w:pic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14" type="#_x0000_t202" style="position:absolute;margin-left:258.25pt;margin-top:580.15pt;width:31.7pt;height:7.7pt;z-index:-251685376;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ArialNarrow2"/>
                    <w:i/>
                    <w:iCs/>
                    <w:color w:val="000000"/>
                  </w:rPr>
                  <w:t>-</w:t>
                </w:r>
                <w:r>
                  <w:fldChar w:fldCharType="begin"/>
                </w:r>
                <w:r>
                  <w:instrText xml:space="preserve"> PAGE \* MERGEFORMAT </w:instrText>
                </w:r>
                <w:r>
                  <w:fldChar w:fldCharType="separate"/>
                </w:r>
                <w:r w:rsidR="00442BEA" w:rsidRPr="00442BEA">
                  <w:rPr>
                    <w:rStyle w:val="HeaderorfooterCenturySchoolbook5"/>
                    <w:i/>
                    <w:iCs/>
                    <w:noProof/>
                    <w:color w:val="000000"/>
                  </w:rPr>
                  <w:t>78</w:t>
                </w:r>
                <w:r>
                  <w:fldChar w:fldCharType="end"/>
                </w:r>
                <w:r>
                  <w:rPr>
                    <w:rStyle w:val="HeaderorfooterArialNarrow2"/>
                    <w:i/>
                    <w:iCs/>
                    <w:color w:val="000000"/>
                  </w:rPr>
                  <w:t>-</w:t>
                </w:r>
              </w:p>
            </w:txbxContent>
          </v:textbox>
          <w10:wrap anchorx="page" anchory="page"/>
        </v:shape>
      </w:pic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15" type="#_x0000_t202" style="position:absolute;margin-left:258.25pt;margin-top:580.15pt;width:31.7pt;height:7.7pt;z-index:-251684352;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ArialNarrow2"/>
                    <w:i/>
                    <w:iCs/>
                    <w:color w:val="000000"/>
                  </w:rPr>
                  <w:t>-</w:t>
                </w:r>
                <w:r>
                  <w:fldChar w:fldCharType="begin"/>
                </w:r>
                <w:r>
                  <w:instrText xml:space="preserve"> PAGE \* MERGEFORMAT </w:instrText>
                </w:r>
                <w:r>
                  <w:fldChar w:fldCharType="separate"/>
                </w:r>
                <w:r w:rsidR="00442BEA" w:rsidRPr="00442BEA">
                  <w:rPr>
                    <w:rStyle w:val="HeaderorfooterCenturySchoolbook5"/>
                    <w:i/>
                    <w:iCs/>
                    <w:noProof/>
                    <w:color w:val="000000"/>
                  </w:rPr>
                  <w:t>77</w:t>
                </w:r>
                <w:r>
                  <w:fldChar w:fldCharType="end"/>
                </w:r>
                <w:r>
                  <w:rPr>
                    <w:rStyle w:val="HeaderorfooterArialNarrow2"/>
                    <w:i/>
                    <w:iCs/>
                    <w:color w:val="000000"/>
                  </w:rPr>
                  <w:t>-</w:t>
                </w:r>
              </w:p>
            </w:txbxContent>
          </v:textbox>
          <w10:wrap anchorx="page" anchory="page"/>
        </v:shape>
      </w:pic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16" type="#_x0000_t202" style="position:absolute;margin-left:161.5pt;margin-top:576.9pt;width:31.7pt;height:7.9pt;z-index:-251683328;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ArialUnicodeMS5"/>
                    <w:i/>
                    <w:iCs/>
                    <w:color w:val="000000"/>
                  </w:rPr>
                  <w:t>-</w:t>
                </w:r>
                <w:r>
                  <w:fldChar w:fldCharType="begin"/>
                </w:r>
                <w:r>
                  <w:instrText xml:space="preserve"> PAGE \* MERGEFORMAT </w:instrText>
                </w:r>
                <w:r>
                  <w:fldChar w:fldCharType="separate"/>
                </w:r>
                <w:r w:rsidR="00442BEA" w:rsidRPr="00442BEA">
                  <w:rPr>
                    <w:rStyle w:val="HeaderorfooterArialUnicodeMS4"/>
                    <w:i/>
                    <w:iCs/>
                    <w:noProof/>
                    <w:color w:val="000000"/>
                  </w:rPr>
                  <w:t>80</w:t>
                </w:r>
                <w:r>
                  <w:fldChar w:fldCharType="end"/>
                </w:r>
                <w:r>
                  <w:rPr>
                    <w:rStyle w:val="HeaderorfooterArialUnicodeMS5"/>
                    <w:i/>
                    <w:iCs/>
                    <w:color w:val="000000"/>
                  </w:rPr>
                  <w:t>-</w:t>
                </w:r>
              </w:p>
            </w:txbxContent>
          </v:textbox>
          <w10:wrap anchorx="page" anchory="page"/>
        </v:shape>
      </w:pic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17" type="#_x0000_t202" style="position:absolute;margin-left:161.5pt;margin-top:576.9pt;width:31.7pt;height:7.9pt;z-index:-251682304;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ArialUnicodeMS5"/>
                    <w:i/>
                    <w:iCs/>
                    <w:color w:val="000000"/>
                  </w:rPr>
                  <w:t>-</w:t>
                </w:r>
                <w:r>
                  <w:fldChar w:fldCharType="begin"/>
                </w:r>
                <w:r>
                  <w:instrText xml:space="preserve"> PAGE \* MERGEFORMAT </w:instrText>
                </w:r>
                <w:r>
                  <w:fldChar w:fldCharType="separate"/>
                </w:r>
                <w:r w:rsidR="00442BEA" w:rsidRPr="00442BEA">
                  <w:rPr>
                    <w:rStyle w:val="HeaderorfooterArialUnicodeMS4"/>
                    <w:i/>
                    <w:iCs/>
                    <w:noProof/>
                    <w:color w:val="000000"/>
                  </w:rPr>
                  <w:t>81</w:t>
                </w:r>
                <w:r>
                  <w:fldChar w:fldCharType="end"/>
                </w:r>
                <w:r>
                  <w:rPr>
                    <w:rStyle w:val="HeaderorfooterArialUnicodeMS5"/>
                    <w:i/>
                    <w:iCs/>
                    <w:color w:val="000000"/>
                  </w:rPr>
                  <w:t>-</w:t>
                </w:r>
              </w:p>
            </w:txbxContent>
          </v:textbox>
          <w10:wrap anchorx="page" anchory="page"/>
        </v:shape>
      </w:pic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19" type="#_x0000_t202" style="position:absolute;margin-left:172.7pt;margin-top:571.65pt;width:31.7pt;height:7.7pt;z-index:-251680256;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ArialNarrow2"/>
                    <w:i/>
                    <w:iCs/>
                    <w:color w:val="000000"/>
                  </w:rPr>
                  <w:t>-</w:t>
                </w:r>
                <w:r>
                  <w:fldChar w:fldCharType="begin"/>
                </w:r>
                <w:r>
                  <w:instrText xml:space="preserve"> PAGE \* MERGEFORMAT </w:instrText>
                </w:r>
                <w:r>
                  <w:fldChar w:fldCharType="separate"/>
                </w:r>
                <w:r w:rsidR="00442BEA" w:rsidRPr="00442BEA">
                  <w:rPr>
                    <w:rStyle w:val="HeaderorfooterCenturySchoolbook5"/>
                    <w:i/>
                    <w:iCs/>
                    <w:noProof/>
                    <w:color w:val="000000"/>
                  </w:rPr>
                  <w:t>79</w:t>
                </w:r>
                <w:r>
                  <w:fldChar w:fldCharType="end"/>
                </w:r>
                <w:r>
                  <w:rPr>
                    <w:rStyle w:val="HeaderorfooterArialNarrow2"/>
                    <w:i/>
                    <w:iCs/>
                    <w:color w:val="000000"/>
                  </w:rPr>
                  <w:t>-</w:t>
                </w:r>
              </w:p>
            </w:txbxContent>
          </v:textbox>
          <w10:wrap anchorx="page" anchory="page"/>
        </v:shape>
      </w:pic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20" type="#_x0000_t202" style="position:absolute;margin-left:237.15pt;margin-top:549.95pt;width:21.35pt;height:7.9pt;z-index:-251679232;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Spacing0pt"/>
                    <w:i/>
                    <w:iCs/>
                    <w:color w:val="000000"/>
                  </w:rPr>
                  <w:t>-</w:t>
                </w:r>
                <w:r>
                  <w:fldChar w:fldCharType="begin"/>
                </w:r>
                <w:r>
                  <w:instrText xml:space="preserve"> PAGE \* MERGEFORMAT </w:instrText>
                </w:r>
                <w:r>
                  <w:fldChar w:fldCharType="separate"/>
                </w:r>
                <w:r>
                  <w:rPr>
                    <w:rStyle w:val="HeaderorfooterSpacing0pt"/>
                    <w:i/>
                    <w:iCs/>
                    <w:color w:val="000000"/>
                  </w:rPr>
                  <w:t>#</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248.9pt;margin-top:582.9pt;width:31.9pt;height:7.7pt;z-index:-251745792;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11"/>
                    <w:i/>
                    <w:iCs/>
                    <w:color w:val="000000"/>
                  </w:rPr>
                  <w:t>-</w:t>
                </w:r>
                <w:r>
                  <w:fldChar w:fldCharType="begin"/>
                </w:r>
                <w:r>
                  <w:instrText xml:space="preserve"> PAGE \* MERGEFORMAT </w:instrText>
                </w:r>
                <w:r>
                  <w:fldChar w:fldCharType="separate"/>
                </w:r>
                <w:r w:rsidR="009351E9" w:rsidRPr="009351E9">
                  <w:rPr>
                    <w:rStyle w:val="Headerorfooter0"/>
                    <w:i/>
                    <w:iCs/>
                    <w:noProof/>
                    <w:color w:val="000000"/>
                  </w:rPr>
                  <w:t>9</w:t>
                </w:r>
                <w:r>
                  <w:fldChar w:fldCharType="end"/>
                </w:r>
                <w:r>
                  <w:rPr>
                    <w:rStyle w:val="HeaderorfooterCenturySchoolbook11"/>
                    <w:i/>
                    <w:iCs/>
                    <w:color w:val="000000"/>
                  </w:rPr>
                  <w:t>-</w:t>
                </w:r>
              </w:p>
            </w:txbxContent>
          </v:textbox>
          <w10:wrap anchorx="page" anchory="page"/>
        </v:shape>
      </w:pic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21" type="#_x0000_t202" style="position:absolute;margin-left:237.15pt;margin-top:549.95pt;width:21.35pt;height:7.9pt;z-index:-251678208;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Spacing0pt"/>
                    <w:i/>
                    <w:iCs/>
                    <w:color w:val="000000"/>
                  </w:rPr>
                  <w:t>-</w:t>
                </w:r>
                <w:r>
                  <w:fldChar w:fldCharType="begin"/>
                </w:r>
                <w:r>
                  <w:instrText xml:space="preserve"> PAGE \* MERGEFORMAT </w:instrText>
                </w:r>
                <w:r>
                  <w:fldChar w:fldCharType="separate"/>
                </w:r>
                <w:r w:rsidR="00442BEA" w:rsidRPr="00442BEA">
                  <w:rPr>
                    <w:rStyle w:val="HeaderorfooterSpacing0pt"/>
                    <w:i/>
                    <w:iCs/>
                    <w:noProof/>
                    <w:color w:val="000000"/>
                  </w:rPr>
                  <w:t>83</w:t>
                </w:r>
                <w:r>
                  <w:fldChar w:fldCharType="end"/>
                </w:r>
              </w:p>
            </w:txbxContent>
          </v:textbox>
          <w10:wrap anchorx="page" anchory="page"/>
        </v:shape>
      </w:pic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22" type="#_x0000_t202" style="position:absolute;margin-left:161.5pt;margin-top:576.9pt;width:31.7pt;height:7.9pt;z-index:-251677184;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ArialUnicodeMS5"/>
                    <w:i/>
                    <w:iCs/>
                    <w:color w:val="000000"/>
                  </w:rPr>
                  <w:t>-</w:t>
                </w:r>
                <w:r>
                  <w:fldChar w:fldCharType="begin"/>
                </w:r>
                <w:r>
                  <w:instrText xml:space="preserve"> PAGE \* MERGEFORMAT </w:instrText>
                </w:r>
                <w:r>
                  <w:fldChar w:fldCharType="separate"/>
                </w:r>
                <w:r w:rsidR="00442BEA" w:rsidRPr="00442BEA">
                  <w:rPr>
                    <w:rStyle w:val="HeaderorfooterArialUnicodeMS4"/>
                    <w:i/>
                    <w:iCs/>
                    <w:noProof/>
                    <w:color w:val="000000"/>
                  </w:rPr>
                  <w:t>82</w:t>
                </w:r>
                <w:r>
                  <w:fldChar w:fldCharType="end"/>
                </w:r>
                <w:r>
                  <w:rPr>
                    <w:rStyle w:val="HeaderorfooterArialUnicodeMS5"/>
                    <w:i/>
                    <w:iCs/>
                    <w:color w:val="000000"/>
                  </w:rPr>
                  <w:t>-</w:t>
                </w:r>
              </w:p>
            </w:txbxContent>
          </v:textbox>
          <w10:wrap anchorx="page" anchory="page"/>
        </v:shape>
      </w:pic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25" type="#_x0000_t202" style="position:absolute;margin-left:267.1pt;margin-top:570.45pt;width:32.4pt;height:7.9pt;z-index:-251674112;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9"/>
                    <w:i/>
                    <w:iCs/>
                    <w:color w:val="000000"/>
                  </w:rPr>
                  <w:t>-</w:t>
                </w:r>
                <w:r>
                  <w:fldChar w:fldCharType="begin"/>
                </w:r>
                <w:r>
                  <w:instrText xml:space="preserve"> PAGE \* MERGEFORMAT </w:instrText>
                </w:r>
                <w:r>
                  <w:fldChar w:fldCharType="separate"/>
                </w:r>
                <w:r w:rsidR="00442BEA" w:rsidRPr="00442BEA">
                  <w:rPr>
                    <w:rStyle w:val="HeaderorfooterSpacing0pt"/>
                    <w:i/>
                    <w:iCs/>
                    <w:noProof/>
                    <w:color w:val="000000"/>
                  </w:rPr>
                  <w:t>86</w:t>
                </w:r>
                <w:r>
                  <w:fldChar w:fldCharType="end"/>
                </w:r>
                <w:r>
                  <w:rPr>
                    <w:rStyle w:val="HeaderorfooterCenturySchoolbook9"/>
                    <w:i/>
                    <w:iCs/>
                    <w:color w:val="000000"/>
                  </w:rPr>
                  <w:t>-</w:t>
                </w:r>
              </w:p>
            </w:txbxContent>
          </v:textbox>
          <w10:wrap anchorx="page" anchory="page"/>
        </v:shape>
      </w:pic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26" type="#_x0000_t202" style="position:absolute;margin-left:166.8pt;margin-top:571.85pt;width:32.4pt;height:7.7pt;z-index:-251673088;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4pt"/>
                    <w:i/>
                    <w:iCs/>
                    <w:color w:val="000000"/>
                  </w:rPr>
                  <w:t>-</w:t>
                </w:r>
                <w:r>
                  <w:fldChar w:fldCharType="begin"/>
                </w:r>
                <w:r>
                  <w:instrText xml:space="preserve"> PAGE \* MERGEFORMAT </w:instrText>
                </w:r>
                <w:r>
                  <w:fldChar w:fldCharType="separate"/>
                </w:r>
                <w:r w:rsidR="00442BEA" w:rsidRPr="00442BEA">
                  <w:rPr>
                    <w:rStyle w:val="HeaderorfooterBold"/>
                    <w:i/>
                    <w:iCs/>
                    <w:noProof/>
                    <w:color w:val="000000"/>
                  </w:rPr>
                  <w:t>85</w:t>
                </w:r>
                <w:r>
                  <w:fldChar w:fldCharType="end"/>
                </w:r>
                <w:r>
                  <w:rPr>
                    <w:rStyle w:val="Headerorfooter4pt"/>
                    <w:i/>
                    <w:iCs/>
                    <w:color w:val="000000"/>
                  </w:rPr>
                  <w:t>-</w:t>
                </w:r>
              </w:p>
            </w:txbxContent>
          </v:textbox>
          <w10:wrap anchorx="page" anchory="page"/>
        </v:shape>
      </w:pic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27" type="#_x0000_t202" style="position:absolute;margin-left:262.9pt;margin-top:577.4pt;width:31.7pt;height:7.7pt;z-index:-251672064;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9"/>
                    <w:i/>
                    <w:iCs/>
                    <w:color w:val="000000"/>
                  </w:rPr>
                  <w:t>-</w:t>
                </w:r>
                <w:r>
                  <w:fldChar w:fldCharType="begin"/>
                </w:r>
                <w:r>
                  <w:instrText xml:space="preserve"> PAGE \* MERGEFORMAT </w:instrText>
                </w:r>
                <w:r>
                  <w:fldChar w:fldCharType="separate"/>
                </w:r>
                <w:r w:rsidR="00442BEA" w:rsidRPr="00442BEA">
                  <w:rPr>
                    <w:rStyle w:val="HeaderorfooterSpacing0pt"/>
                    <w:i/>
                    <w:iCs/>
                    <w:noProof/>
                    <w:color w:val="000000"/>
                  </w:rPr>
                  <w:t>84</w:t>
                </w:r>
                <w:r>
                  <w:fldChar w:fldCharType="end"/>
                </w:r>
                <w:r>
                  <w:rPr>
                    <w:rStyle w:val="HeaderorfooterCenturySchoolbook9"/>
                    <w:i/>
                    <w:iCs/>
                    <w:color w:val="000000"/>
                  </w:rPr>
                  <w:t>-</w:t>
                </w:r>
              </w:p>
            </w:txbxContent>
          </v:textbox>
          <w10:wrap anchorx="page" anchory="page"/>
        </v:shape>
      </w:pic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28" type="#_x0000_t202" style="position:absolute;margin-left:261.1pt;margin-top:570.2pt;width:32.15pt;height:7.7pt;z-index:-251671040;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9"/>
                    <w:i/>
                    <w:iCs/>
                    <w:color w:val="000000"/>
                  </w:rPr>
                  <w:t>-</w:t>
                </w:r>
                <w:r>
                  <w:fldChar w:fldCharType="begin"/>
                </w:r>
                <w:r>
                  <w:instrText xml:space="preserve"> PAGE \* MERGEFORMAT </w:instrText>
                </w:r>
                <w:r>
                  <w:fldChar w:fldCharType="separate"/>
                </w:r>
                <w:r w:rsidR="00442BEA" w:rsidRPr="00442BEA">
                  <w:rPr>
                    <w:rStyle w:val="HeaderorfooterSpacing0pt"/>
                    <w:i/>
                    <w:iCs/>
                    <w:noProof/>
                    <w:color w:val="000000"/>
                  </w:rPr>
                  <w:t>88</w:t>
                </w:r>
                <w:r>
                  <w:fldChar w:fldCharType="end"/>
                </w:r>
                <w:r>
                  <w:rPr>
                    <w:rStyle w:val="HeaderorfooterCenturySchoolbook9"/>
                    <w:i/>
                    <w:iCs/>
                    <w:color w:val="000000"/>
                  </w:rPr>
                  <w:t>-</w:t>
                </w:r>
              </w:p>
            </w:txbxContent>
          </v:textbox>
          <w10:wrap anchorx="page" anchory="page"/>
        </v:shape>
      </w:pic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29" type="#_x0000_t202" style="position:absolute;margin-left:262.9pt;margin-top:577.4pt;width:31.7pt;height:7.7pt;z-index:-251670016;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9"/>
                    <w:i/>
                    <w:iCs/>
                    <w:color w:val="000000"/>
                  </w:rPr>
                  <w:t>-</w:t>
                </w:r>
                <w:r>
                  <w:fldChar w:fldCharType="begin"/>
                </w:r>
                <w:r>
                  <w:instrText xml:space="preserve"> PAGE \* MERGEFORMAT </w:instrText>
                </w:r>
                <w:r>
                  <w:fldChar w:fldCharType="separate"/>
                </w:r>
                <w:r w:rsidR="00442BEA" w:rsidRPr="00442BEA">
                  <w:rPr>
                    <w:rStyle w:val="HeaderorfooterSpacing0pt"/>
                    <w:i/>
                    <w:iCs/>
                    <w:noProof/>
                    <w:color w:val="000000"/>
                  </w:rPr>
                  <w:t>89</w:t>
                </w:r>
                <w:r>
                  <w:fldChar w:fldCharType="end"/>
                </w:r>
                <w:r>
                  <w:rPr>
                    <w:rStyle w:val="HeaderorfooterCenturySchoolbook9"/>
                    <w:i/>
                    <w:iCs/>
                    <w:color w:val="000000"/>
                  </w:rPr>
                  <w:t>-</w:t>
                </w:r>
              </w:p>
            </w:txbxContent>
          </v:textbox>
          <w10:wrap anchorx="page" anchory="page"/>
        </v:shape>
      </w:pic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30" type="#_x0000_t202" style="position:absolute;margin-left:178.2pt;margin-top:570.55pt;width:31.2pt;height:7.9pt;z-index:-251668992;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Spacing0pt"/>
                    <w:i/>
                    <w:iCs/>
                    <w:color w:val="000000"/>
                  </w:rPr>
                  <w:t>-</w:t>
                </w:r>
                <w:r>
                  <w:fldChar w:fldCharType="begin"/>
                </w:r>
                <w:r>
                  <w:instrText xml:space="preserve"> PAGE \* MERGEFORMAT </w:instrText>
                </w:r>
                <w:r>
                  <w:fldChar w:fldCharType="separate"/>
                </w:r>
                <w:r w:rsidR="00442BEA" w:rsidRPr="00442BEA">
                  <w:rPr>
                    <w:rStyle w:val="HeaderorfooterSpacing0pt"/>
                    <w:i/>
                    <w:iCs/>
                    <w:noProof/>
                    <w:color w:val="000000"/>
                  </w:rPr>
                  <w:t>92</w:t>
                </w:r>
                <w:r>
                  <w:fldChar w:fldCharType="end"/>
                </w:r>
                <w:r>
                  <w:rPr>
                    <w:rStyle w:val="HeaderorfooterCenturySchoolbook9"/>
                    <w:i/>
                    <w:iCs/>
                    <w:color w:val="000000"/>
                  </w:rPr>
                  <w:t xml:space="preserve"> ~</w:t>
                </w:r>
              </w:p>
            </w:txbxContent>
          </v:textbox>
          <w10:wrap anchorx="page" anchory="page"/>
        </v:shape>
      </w:pic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31" type="#_x0000_t202" style="position:absolute;margin-left:178.2pt;margin-top:570.55pt;width:31.2pt;height:7.9pt;z-index:-251667968;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Spacing0pt"/>
                    <w:i/>
                    <w:iCs/>
                    <w:color w:val="000000"/>
                  </w:rPr>
                  <w:t>-</w:t>
                </w:r>
                <w:r>
                  <w:fldChar w:fldCharType="begin"/>
                </w:r>
                <w:r>
                  <w:instrText xml:space="preserve"> PAGE \* MERGEFORMAT </w:instrText>
                </w:r>
                <w:r>
                  <w:fldChar w:fldCharType="separate"/>
                </w:r>
                <w:r w:rsidR="00442BEA" w:rsidRPr="00442BEA">
                  <w:rPr>
                    <w:rStyle w:val="HeaderorfooterSpacing0pt"/>
                    <w:i/>
                    <w:iCs/>
                    <w:noProof/>
                    <w:color w:val="000000"/>
                  </w:rPr>
                  <w:t>91</w:t>
                </w:r>
                <w:r>
                  <w:fldChar w:fldCharType="end"/>
                </w:r>
                <w:r>
                  <w:rPr>
                    <w:rStyle w:val="HeaderorfooterCenturySchoolbook9"/>
                    <w:i/>
                    <w:iCs/>
                    <w:color w:val="000000"/>
                  </w:rPr>
                  <w:t xml:space="preserve"> ~</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253.1pt;margin-top:563pt;width:31.9pt;height:7.45pt;z-index:-251744768;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11"/>
                    <w:i/>
                    <w:iCs/>
                    <w:color w:val="000000"/>
                  </w:rPr>
                  <w:t>-</w:t>
                </w:r>
                <w:r>
                  <w:fldChar w:fldCharType="begin"/>
                </w:r>
                <w:r>
                  <w:instrText xml:space="preserve"> PAGE \* MERGEFORMAT </w:instrText>
                </w:r>
                <w:r>
                  <w:fldChar w:fldCharType="separate"/>
                </w:r>
                <w:r w:rsidR="000A3F79" w:rsidRPr="000A3F79">
                  <w:rPr>
                    <w:rStyle w:val="Headerorfooter0"/>
                    <w:i/>
                    <w:iCs/>
                    <w:noProof/>
                    <w:color w:val="000000"/>
                  </w:rPr>
                  <w:t>12</w:t>
                </w:r>
                <w:r>
                  <w:fldChar w:fldCharType="end"/>
                </w:r>
                <w:r>
                  <w:rPr>
                    <w:rStyle w:val="HeaderorfooterCenturySchoolbook11"/>
                    <w:i/>
                    <w:iCs/>
                    <w:color w:val="000000"/>
                  </w:rPr>
                  <w:t>-</w:t>
                </w:r>
              </w:p>
            </w:txbxContent>
          </v:textbox>
          <w10:wrap anchorx="page" anchory="page"/>
        </v:shape>
      </w:pic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32" type="#_x0000_t202" style="position:absolute;margin-left:266.3pt;margin-top:559.85pt;width:32.4pt;height:7.9pt;z-index:-251666944;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ArialUnicodeMS5"/>
                    <w:i/>
                    <w:iCs/>
                    <w:color w:val="000000"/>
                  </w:rPr>
                  <w:t>-</w:t>
                </w:r>
                <w:r>
                  <w:fldChar w:fldCharType="begin"/>
                </w:r>
                <w:r>
                  <w:instrText xml:space="preserve"> PAGE \* MERGEFORMAT </w:instrText>
                </w:r>
                <w:r>
                  <w:fldChar w:fldCharType="separate"/>
                </w:r>
                <w:r w:rsidR="00442BEA" w:rsidRPr="00442BEA">
                  <w:rPr>
                    <w:rStyle w:val="HeaderorfooterArialUnicodeMS4"/>
                    <w:i/>
                    <w:iCs/>
                    <w:noProof/>
                    <w:color w:val="000000"/>
                  </w:rPr>
                  <w:t>90</w:t>
                </w:r>
                <w:r>
                  <w:fldChar w:fldCharType="end"/>
                </w:r>
                <w:r>
                  <w:rPr>
                    <w:rStyle w:val="HeaderorfooterArialUnicodeMS5"/>
                    <w:i/>
                    <w:iCs/>
                    <w:color w:val="000000"/>
                  </w:rPr>
                  <w:t>-</w:t>
                </w:r>
              </w:p>
            </w:txbxContent>
          </v:textbox>
          <w10:wrap anchorx="page" anchory="page"/>
        </v:shape>
      </w:pic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33" type="#_x0000_t202" style="position:absolute;margin-left:262.9pt;margin-top:577.4pt;width:31.7pt;height:7.7pt;z-index:-251665920;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9"/>
                    <w:i/>
                    <w:iCs/>
                    <w:color w:val="000000"/>
                  </w:rPr>
                  <w:t>-</w:t>
                </w:r>
                <w:r>
                  <w:fldChar w:fldCharType="begin"/>
                </w:r>
                <w:r>
                  <w:instrText xml:space="preserve"> PAGE \* MERGEFORMAT </w:instrText>
                </w:r>
                <w:r>
                  <w:fldChar w:fldCharType="separate"/>
                </w:r>
                <w:r w:rsidR="00442BEA" w:rsidRPr="00442BEA">
                  <w:rPr>
                    <w:rStyle w:val="HeaderorfooterSpacing0pt"/>
                    <w:i/>
                    <w:iCs/>
                    <w:noProof/>
                    <w:color w:val="000000"/>
                  </w:rPr>
                  <w:t>100</w:t>
                </w:r>
                <w:r>
                  <w:fldChar w:fldCharType="end"/>
                </w:r>
                <w:r>
                  <w:rPr>
                    <w:rStyle w:val="HeaderorfooterCenturySchoolbook9"/>
                    <w:i/>
                    <w:iCs/>
                    <w:color w:val="000000"/>
                  </w:rPr>
                  <w:t>-</w:t>
                </w:r>
              </w:p>
            </w:txbxContent>
          </v:textbox>
          <w10:wrap anchorx="page" anchory="page"/>
        </v:shape>
      </w:pic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34" type="#_x0000_t202" style="position:absolute;margin-left:262.9pt;margin-top:577.4pt;width:31.7pt;height:7.7pt;z-index:-251664896;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9"/>
                    <w:i/>
                    <w:iCs/>
                    <w:color w:val="000000"/>
                  </w:rPr>
                  <w:t>-</w:t>
                </w:r>
                <w:r>
                  <w:fldChar w:fldCharType="begin"/>
                </w:r>
                <w:r>
                  <w:instrText xml:space="preserve"> PAGE \* MERGEFORMAT </w:instrText>
                </w:r>
                <w:r>
                  <w:fldChar w:fldCharType="separate"/>
                </w:r>
                <w:r w:rsidR="00442BEA" w:rsidRPr="00442BEA">
                  <w:rPr>
                    <w:rStyle w:val="HeaderorfooterSpacing0pt"/>
                    <w:i/>
                    <w:iCs/>
                    <w:noProof/>
                    <w:color w:val="000000"/>
                  </w:rPr>
                  <w:t>101</w:t>
                </w:r>
                <w:r>
                  <w:fldChar w:fldCharType="end"/>
                </w:r>
                <w:r>
                  <w:rPr>
                    <w:rStyle w:val="HeaderorfooterCenturySchoolbook9"/>
                    <w:i/>
                    <w:iCs/>
                    <w:color w:val="000000"/>
                  </w:rPr>
                  <w:t>-</w:t>
                </w:r>
              </w:p>
            </w:txbxContent>
          </v:textbox>
          <w10:wrap anchorx="page" anchory="page"/>
        </v:shape>
      </w:pic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35" type="#_x0000_t202" style="position:absolute;margin-left:266.15pt;margin-top:575.25pt;width:37.45pt;height:7.7pt;z-index:-251663872;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8"/>
                    <w:color w:val="000000"/>
                  </w:rPr>
                  <w:t xml:space="preserve">- </w:t>
                </w:r>
                <w:r>
                  <w:fldChar w:fldCharType="begin"/>
                </w:r>
                <w:r>
                  <w:instrText xml:space="preserve"> PAGE \* MERGEFORMAT </w:instrText>
                </w:r>
                <w:r>
                  <w:fldChar w:fldCharType="separate"/>
                </w:r>
                <w:r w:rsidR="00442BEA" w:rsidRPr="00442BEA">
                  <w:rPr>
                    <w:rStyle w:val="Headerorfooter2"/>
                    <w:i/>
                    <w:iCs/>
                    <w:noProof/>
                    <w:color w:val="000000"/>
                  </w:rPr>
                  <w:t>104</w:t>
                </w:r>
                <w:r>
                  <w:fldChar w:fldCharType="end"/>
                </w:r>
                <w:r>
                  <w:rPr>
                    <w:rStyle w:val="HeaderorfooterCenturySchoolbook8"/>
                    <w:color w:val="000000"/>
                  </w:rPr>
                  <w:t xml:space="preserve"> -</w:t>
                </w:r>
              </w:p>
            </w:txbxContent>
          </v:textbox>
          <w10:wrap anchorx="page" anchory="page"/>
        </v:shape>
      </w:pic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36" type="#_x0000_t202" style="position:absolute;margin-left:262.9pt;margin-top:577.4pt;width:31.7pt;height:7.7pt;z-index:-251662848;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9"/>
                    <w:i/>
                    <w:iCs/>
                    <w:color w:val="000000"/>
                  </w:rPr>
                  <w:t>-</w:t>
                </w:r>
                <w:r>
                  <w:fldChar w:fldCharType="begin"/>
                </w:r>
                <w:r>
                  <w:instrText xml:space="preserve"> PAGE \* MERGEFORMAT </w:instrText>
                </w:r>
                <w:r>
                  <w:fldChar w:fldCharType="separate"/>
                </w:r>
                <w:r w:rsidR="00442BEA" w:rsidRPr="00442BEA">
                  <w:rPr>
                    <w:rStyle w:val="HeaderorfooterSpacing0pt"/>
                    <w:i/>
                    <w:iCs/>
                    <w:noProof/>
                    <w:color w:val="000000"/>
                  </w:rPr>
                  <w:t>103</w:t>
                </w:r>
                <w:r>
                  <w:fldChar w:fldCharType="end"/>
                </w:r>
                <w:r>
                  <w:rPr>
                    <w:rStyle w:val="HeaderorfooterCenturySchoolbook9"/>
                    <w:i/>
                    <w:iCs/>
                    <w:color w:val="000000"/>
                  </w:rPr>
                  <w:t>-</w:t>
                </w:r>
              </w:p>
            </w:txbxContent>
          </v:textbox>
          <w10:wrap anchorx="page" anchory="page"/>
        </v:shape>
      </w:pic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37" type="#_x0000_t202" style="position:absolute;margin-left:265.45pt;margin-top:561.8pt;width:32.4pt;height:7.7pt;z-index:-251661824;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ArialNarrow2"/>
                    <w:i/>
                    <w:iCs/>
                    <w:color w:val="000000"/>
                  </w:rPr>
                  <w:t>-</w:t>
                </w:r>
                <w:r>
                  <w:fldChar w:fldCharType="begin"/>
                </w:r>
                <w:r>
                  <w:instrText xml:space="preserve"> PAGE \* MERGEFORMAT </w:instrText>
                </w:r>
                <w:r>
                  <w:fldChar w:fldCharType="separate"/>
                </w:r>
                <w:r w:rsidR="00442BEA" w:rsidRPr="00442BEA">
                  <w:rPr>
                    <w:rStyle w:val="HeaderorfooterCenturySchoolbook5"/>
                    <w:i/>
                    <w:iCs/>
                    <w:noProof/>
                    <w:color w:val="000000"/>
                  </w:rPr>
                  <w:t>102</w:t>
                </w:r>
                <w:r>
                  <w:fldChar w:fldCharType="end"/>
                </w:r>
                <w:r>
                  <w:rPr>
                    <w:rStyle w:val="HeaderorfooterArialNarrow2"/>
                    <w:i/>
                    <w:iCs/>
                    <w:color w:val="000000"/>
                  </w:rPr>
                  <w:t>-</w:t>
                </w:r>
              </w:p>
            </w:txbxContent>
          </v:textbox>
          <w10:wrap anchorx="page" anchory="page"/>
        </v:shape>
      </w:pic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39" type="#_x0000_t202" style="position:absolute;margin-left:268.7pt;margin-top:572.35pt;width:37.2pt;height:7.7pt;z-index:-251659776;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8"/>
                    <w:color w:val="000000"/>
                  </w:rPr>
                  <w:t xml:space="preserve">- </w:t>
                </w:r>
                <w:r>
                  <w:fldChar w:fldCharType="begin"/>
                </w:r>
                <w:r>
                  <w:instrText xml:space="preserve"> PAGE \* MERGEFORMAT </w:instrText>
                </w:r>
                <w:r>
                  <w:fldChar w:fldCharType="separate"/>
                </w:r>
                <w:r w:rsidR="00442BEA" w:rsidRPr="00442BEA">
                  <w:rPr>
                    <w:rStyle w:val="Headerorfooter2"/>
                    <w:i/>
                    <w:iCs/>
                    <w:noProof/>
                    <w:color w:val="000000"/>
                  </w:rPr>
                  <w:t>106</w:t>
                </w:r>
                <w:r>
                  <w:fldChar w:fldCharType="end"/>
                </w:r>
                <w:r>
                  <w:rPr>
                    <w:rStyle w:val="HeaderorfooterCenturySchoolbook9"/>
                    <w:i/>
                    <w:iCs/>
                    <w:color w:val="000000"/>
                  </w:rPr>
                  <w:t xml:space="preserve"> -</w:t>
                </w:r>
              </w:p>
            </w:txbxContent>
          </v:textbox>
          <w10:wrap anchorx="page" anchory="page"/>
        </v:shape>
      </w:pic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40" type="#_x0000_t202" style="position:absolute;margin-left:175.7pt;margin-top:574.25pt;width:36.95pt;height:7.7pt;z-index:-251658752;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8"/>
                    <w:color w:val="000000"/>
                  </w:rPr>
                  <w:t xml:space="preserve">- </w:t>
                </w:r>
                <w:r>
                  <w:fldChar w:fldCharType="begin"/>
                </w:r>
                <w:r>
                  <w:instrText xml:space="preserve"> PAGE \* MERGEFORMAT </w:instrText>
                </w:r>
                <w:r>
                  <w:fldChar w:fldCharType="separate"/>
                </w:r>
                <w:r w:rsidR="00442BEA" w:rsidRPr="00442BEA">
                  <w:rPr>
                    <w:rStyle w:val="Headerorfooter2"/>
                    <w:i/>
                    <w:iCs/>
                    <w:noProof/>
                    <w:color w:val="000000"/>
                  </w:rPr>
                  <w:t>107</w:t>
                </w:r>
                <w:r>
                  <w:fldChar w:fldCharType="end"/>
                </w:r>
                <w:r>
                  <w:rPr>
                    <w:rStyle w:val="HeaderorfooterCenturySchoolbook9"/>
                    <w:i/>
                    <w:iCs/>
                    <w:color w:val="000000"/>
                  </w:rPr>
                  <w:t xml:space="preserve"> -</w:t>
                </w:r>
              </w:p>
            </w:txbxContent>
          </v:textbox>
          <w10:wrap anchorx="page" anchory="page"/>
        </v:shape>
      </w:pic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41" type="#_x0000_t202" style="position:absolute;margin-left:266.15pt;margin-top:575.25pt;width:37.45pt;height:7.7pt;z-index:-251657728;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8"/>
                    <w:color w:val="000000"/>
                  </w:rPr>
                  <w:t xml:space="preserve">- </w:t>
                </w:r>
                <w:r>
                  <w:fldChar w:fldCharType="begin"/>
                </w:r>
                <w:r>
                  <w:instrText xml:space="preserve"> PAGE \* MERGEFORMAT </w:instrText>
                </w:r>
                <w:r>
                  <w:fldChar w:fldCharType="separate"/>
                </w:r>
                <w:r w:rsidR="00442BEA" w:rsidRPr="00442BEA">
                  <w:rPr>
                    <w:rStyle w:val="Headerorfooter2"/>
                    <w:i/>
                    <w:iCs/>
                    <w:noProof/>
                    <w:color w:val="000000"/>
                  </w:rPr>
                  <w:t>105</w:t>
                </w:r>
                <w:r>
                  <w:fldChar w:fldCharType="end"/>
                </w:r>
                <w:r>
                  <w:rPr>
                    <w:rStyle w:val="HeaderorfooterCenturySchoolbook8"/>
                    <w:color w:val="000000"/>
                  </w:rPr>
                  <w:t xml:space="preserve"> -</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CF" w:rsidRDefault="00EE13CF">
      <w:pPr>
        <w:rPr>
          <w:color w:val="auto"/>
        </w:rPr>
      </w:pPr>
      <w:r>
        <w:rPr>
          <w:color w:val="auto"/>
        </w:rPr>
        <w:separator/>
      </w:r>
    </w:p>
  </w:footnote>
  <w:footnote w:type="continuationSeparator" w:id="0">
    <w:p w:rsidR="00EE13CF" w:rsidRDefault="00EE13CF">
      <w:r>
        <w:continuationSeparator/>
      </w:r>
    </w:p>
  </w:footnote>
  <w:footnote w:id="1">
    <w:p w:rsidR="00D14FF8" w:rsidRDefault="00D14FF8">
      <w:pPr>
        <w:pStyle w:val="Footnote21"/>
        <w:shd w:val="clear" w:color="auto" w:fill="auto"/>
        <w:tabs>
          <w:tab w:val="left" w:pos="2474"/>
        </w:tabs>
        <w:spacing w:after="0" w:line="220" w:lineRule="exact"/>
        <w:ind w:left="2320"/>
      </w:pPr>
      <w:r>
        <w:rPr>
          <w:rStyle w:val="Footnote20"/>
          <w:b/>
          <w:bCs/>
          <w:color w:val="000000"/>
        </w:rPr>
        <w:footnoteRef/>
      </w:r>
      <w:r>
        <w:rPr>
          <w:rStyle w:val="Footnote2"/>
          <w:b/>
          <w:bCs/>
          <w:color w:val="000000"/>
        </w:rPr>
        <w:tab/>
      </w:r>
      <w:r>
        <w:rPr>
          <w:rStyle w:val="Footnote20"/>
          <w:b/>
          <w:bCs/>
          <w:color w:val="000000"/>
        </w:rPr>
        <w:t xml:space="preserve">группа — </w:t>
      </w:r>
      <w:proofErr w:type="gramStart"/>
      <w:r>
        <w:rPr>
          <w:rStyle w:val="Footnote20"/>
          <w:b/>
          <w:bCs/>
          <w:color w:val="000000"/>
        </w:rPr>
        <w:t>против</w:t>
      </w:r>
      <w:proofErr w:type="gramEnd"/>
    </w:p>
    <w:p w:rsidR="00D14FF8" w:rsidRDefault="00D14FF8">
      <w:pPr>
        <w:pStyle w:val="Footnote1"/>
        <w:numPr>
          <w:ilvl w:val="0"/>
          <w:numId w:val="1"/>
        </w:numPr>
        <w:shd w:val="clear" w:color="auto" w:fill="auto"/>
        <w:tabs>
          <w:tab w:val="left" w:pos="624"/>
        </w:tabs>
        <w:spacing w:before="0"/>
      </w:pPr>
      <w:r>
        <w:rPr>
          <w:rStyle w:val="Footnote0"/>
          <w:color w:val="000000"/>
        </w:rPr>
        <w:t>Весь текст ФГОС — очередное вредное словоблудие, по</w:t>
      </w:r>
      <w:r>
        <w:rPr>
          <w:rStyle w:val="Footnote0"/>
          <w:color w:val="000000"/>
        </w:rPr>
        <w:softHyphen/>
        <w:t xml:space="preserve">скольку все, что там есть, якобы нового и прогрессивного, мы и до них знали. Вся «новизна» только в словах, и то вывернутых и не по-русски. </w:t>
      </w:r>
      <w:proofErr w:type="gramStart"/>
      <w:r>
        <w:rPr>
          <w:rStyle w:val="Footnote0"/>
          <w:color w:val="000000"/>
        </w:rPr>
        <w:t>В основе ФГОС — низкопоклонство перед гнилым западом, наподобие «свобода самоопределения личности учени</w:t>
      </w:r>
      <w:r>
        <w:rPr>
          <w:rStyle w:val="Footnote0"/>
          <w:color w:val="000000"/>
        </w:rPr>
        <w:softHyphen/>
        <w:t>ка» или «свобода педагогических коллективов и каждого учите</w:t>
      </w:r>
      <w:r>
        <w:rPr>
          <w:rStyle w:val="Footnote0"/>
          <w:color w:val="000000"/>
        </w:rPr>
        <w:softHyphen/>
        <w:t>ля в конструировании образовательных программ»;</w:t>
      </w:r>
      <w:proofErr w:type="gramEnd"/>
    </w:p>
    <w:p w:rsidR="00D14FF8" w:rsidRDefault="00D14FF8">
      <w:pPr>
        <w:pStyle w:val="Footnote1"/>
        <w:numPr>
          <w:ilvl w:val="0"/>
          <w:numId w:val="1"/>
        </w:numPr>
        <w:shd w:val="clear" w:color="auto" w:fill="auto"/>
        <w:tabs>
          <w:tab w:val="left" w:pos="614"/>
        </w:tabs>
        <w:spacing w:before="0"/>
      </w:pPr>
      <w:proofErr w:type="gramStart"/>
      <w:r>
        <w:rPr>
          <w:rStyle w:val="Footnote0"/>
          <w:color w:val="000000"/>
        </w:rPr>
        <w:t>Какое значение имеет оценка стандартов: плохи они или хороши, если они не обеспечены ресурсами: кадровыми (из ву</w:t>
      </w:r>
      <w:r>
        <w:rPr>
          <w:rStyle w:val="Footnote0"/>
          <w:color w:val="000000"/>
        </w:rPr>
        <w:softHyphen/>
        <w:t>зов приходят учителя, ничего о ФГОС не слышавшие; об ИПК — даже говорить не хочется); временными (с учителя не только не сняли, но и увеличили непомерную отчетность); финансовыми (за</w:t>
      </w:r>
      <w:r>
        <w:rPr>
          <w:rStyle w:val="Footnote0"/>
          <w:color w:val="000000"/>
        </w:rPr>
        <w:softHyphen/>
        <w:t>были, что бесплатный сыр бывает только в мышеловке);</w:t>
      </w:r>
      <w:proofErr w:type="gramEnd"/>
      <w:r>
        <w:rPr>
          <w:rStyle w:val="Footnote0"/>
          <w:color w:val="000000"/>
        </w:rPr>
        <w:t xml:space="preserve"> </w:t>
      </w:r>
      <w:proofErr w:type="gramStart"/>
      <w:r>
        <w:rPr>
          <w:rStyle w:val="Footnote0"/>
          <w:color w:val="000000"/>
        </w:rPr>
        <w:t>управлен</w:t>
      </w:r>
      <w:r>
        <w:rPr>
          <w:rStyle w:val="Footnote0"/>
          <w:color w:val="000000"/>
        </w:rPr>
        <w:softHyphen/>
        <w:t>ческими (руководителей всех уровней от школьного до областного никто не посвятил в педагогику ФГОС, и потому они не знают, внедрением чего управляют и не понимают, что нужно контроля ровать.</w:t>
      </w:r>
      <w:proofErr w:type="gramEnd"/>
      <w:r>
        <w:rPr>
          <w:rStyle w:val="Footnote0"/>
          <w:color w:val="000000"/>
        </w:rPr>
        <w:t xml:space="preserve"> </w:t>
      </w:r>
      <w:proofErr w:type="gramStart"/>
      <w:r>
        <w:rPr>
          <w:rStyle w:val="Footnote0"/>
          <w:color w:val="000000"/>
        </w:rPr>
        <w:t>Остается только риторика и отчеты, что их и устраивает);</w:t>
      </w:r>
      <w:proofErr w:type="gramEnd"/>
    </w:p>
  </w:footnote>
  <w:footnote w:id="2">
    <w:p w:rsidR="00D14FF8" w:rsidRDefault="00D14FF8">
      <w:pPr>
        <w:pStyle w:val="Footnote31"/>
        <w:shd w:val="clear" w:color="auto" w:fill="auto"/>
        <w:ind w:left="1760"/>
      </w:pPr>
      <w:r>
        <w:rPr>
          <w:rStyle w:val="Footnote30"/>
          <w:color w:val="000000"/>
          <w:vertAlign w:val="superscript"/>
        </w:rPr>
        <w:footnoteRef/>
      </w:r>
      <w:r>
        <w:rPr>
          <w:rStyle w:val="Footnote30"/>
          <w:color w:val="000000"/>
        </w:rPr>
        <w:t xml:space="preserve"> </w:t>
      </w:r>
      <w:r>
        <w:rPr>
          <w:rStyle w:val="Footnote32"/>
          <w:color w:val="000000"/>
        </w:rPr>
        <w:t>Названные формы внеурочной работы не имеют синонимов и аналогов в русском языке. Суть этих форм читатель найдет в любом поисковике в Ин</w:t>
      </w:r>
      <w:r>
        <w:rPr>
          <w:rStyle w:val="Footnote32"/>
          <w:color w:val="000000"/>
        </w:rPr>
        <w:softHyphen/>
        <w:t>тернете.</w:t>
      </w:r>
    </w:p>
  </w:footnote>
  <w:footnote w:id="3">
    <w:p w:rsidR="00D14FF8" w:rsidRDefault="00D14FF8">
      <w:pPr>
        <w:pStyle w:val="Footnote1"/>
        <w:shd w:val="clear" w:color="auto" w:fill="auto"/>
        <w:spacing w:before="0" w:line="220" w:lineRule="exact"/>
        <w:ind w:left="4460" w:firstLine="0"/>
        <w:jc w:val="left"/>
      </w:pPr>
      <w:r>
        <w:rPr>
          <w:rStyle w:val="Footnote0"/>
          <w:color w:val="000000"/>
        </w:rPr>
        <w:footnoteRef/>
      </w:r>
    </w:p>
    <w:p w:rsidR="00D14FF8" w:rsidRDefault="00D14FF8">
      <w:pPr>
        <w:pStyle w:val="Footnote41"/>
        <w:shd w:val="clear" w:color="auto" w:fill="auto"/>
        <w:spacing w:before="0"/>
        <w:ind w:left="3080"/>
      </w:pPr>
      <w:r>
        <w:rPr>
          <w:rStyle w:val="Footnote40"/>
          <w:i/>
          <w:iCs/>
          <w:color w:val="000000"/>
        </w:rPr>
        <w:t>Прекрасны вы, брега Тавриды,</w:t>
      </w:r>
    </w:p>
    <w:p w:rsidR="00D14FF8" w:rsidRDefault="00D14FF8">
      <w:pPr>
        <w:pStyle w:val="Footnote41"/>
        <w:shd w:val="clear" w:color="auto" w:fill="auto"/>
        <w:spacing w:before="0"/>
        <w:ind w:left="3080" w:right="1480"/>
      </w:pPr>
      <w:r>
        <w:rPr>
          <w:rStyle w:val="Footnote40"/>
          <w:i/>
          <w:iCs/>
          <w:color w:val="000000"/>
        </w:rPr>
        <w:t>Когда вас видишь с корабля</w:t>
      </w:r>
      <w:proofErr w:type="gramStart"/>
      <w:r>
        <w:rPr>
          <w:rStyle w:val="Footnote40"/>
          <w:i/>
          <w:iCs/>
          <w:color w:val="000000"/>
        </w:rPr>
        <w:t xml:space="preserve"> П</w:t>
      </w:r>
      <w:proofErr w:type="gramEnd"/>
      <w:r>
        <w:rPr>
          <w:rStyle w:val="Footnote40"/>
          <w:i/>
          <w:iCs/>
          <w:color w:val="000000"/>
        </w:rPr>
        <w:t>ри свете утренней Киприды,</w:t>
      </w:r>
    </w:p>
    <w:p w:rsidR="00D14FF8" w:rsidRDefault="00D14FF8">
      <w:pPr>
        <w:pStyle w:val="Footnote41"/>
        <w:shd w:val="clear" w:color="auto" w:fill="auto"/>
        <w:spacing w:before="0"/>
        <w:ind w:left="3080"/>
      </w:pPr>
      <w:r>
        <w:rPr>
          <w:rStyle w:val="Footnote40"/>
          <w:i/>
          <w:iCs/>
          <w:color w:val="000000"/>
        </w:rPr>
        <w:t>Как вас впервой увидел я;</w:t>
      </w:r>
    </w:p>
    <w:p w:rsidR="00D14FF8" w:rsidRDefault="00D14FF8">
      <w:pPr>
        <w:pStyle w:val="Footnote41"/>
        <w:shd w:val="clear" w:color="auto" w:fill="auto"/>
        <w:spacing w:before="0"/>
        <w:ind w:left="3080" w:right="1480"/>
      </w:pPr>
      <w:r>
        <w:rPr>
          <w:rStyle w:val="Footnote40"/>
          <w:i/>
          <w:iCs/>
          <w:color w:val="000000"/>
        </w:rPr>
        <w:t>Вы мне предстали в блеске брачном: На небе синем и прозрачном</w:t>
      </w:r>
      <w:proofErr w:type="gramStart"/>
      <w:r>
        <w:rPr>
          <w:rStyle w:val="Footnote40"/>
          <w:i/>
          <w:iCs/>
          <w:color w:val="000000"/>
        </w:rPr>
        <w:t xml:space="preserve"> С</w:t>
      </w:r>
      <w:proofErr w:type="gramEnd"/>
      <w:r>
        <w:rPr>
          <w:rStyle w:val="Footnote40"/>
          <w:i/>
          <w:iCs/>
          <w:color w:val="000000"/>
        </w:rPr>
        <w:t>ияли груды ваших гор,</w:t>
      </w:r>
    </w:p>
  </w:footnote>
  <w:footnote w:id="4">
    <w:p w:rsidR="00D14FF8" w:rsidRDefault="00D14FF8">
      <w:pPr>
        <w:pStyle w:val="Footnote51"/>
        <w:shd w:val="clear" w:color="auto" w:fill="auto"/>
        <w:ind w:left="160" w:firstLine="0"/>
        <w:jc w:val="left"/>
      </w:pPr>
      <w:r>
        <w:rPr>
          <w:rStyle w:val="Footnote50"/>
          <w:color w:val="000000"/>
        </w:rPr>
        <w:t>Законы XII таблиц — первый свод законов древнего Рима, составленный во второй половине V века до н. э., записанный на двенадцати каменных пли</w:t>
      </w:r>
      <w:r>
        <w:rPr>
          <w:rStyle w:val="Footnote50"/>
          <w:color w:val="000000"/>
        </w:rPr>
        <w:softHyphen/>
        <w:t>тах и выставленный для всеобщего обозрения на Форуме, др. русск. «градцкой» — др. греч</w:t>
      </w:r>
      <w:proofErr w:type="gramStart"/>
      <w:r>
        <w:rPr>
          <w:rStyle w:val="Footnote50"/>
          <w:color w:val="000000"/>
        </w:rPr>
        <w:t>.</w:t>
      </w:r>
      <w:proofErr w:type="gramEnd"/>
      <w:r>
        <w:rPr>
          <w:rStyle w:val="Footnote50"/>
          <w:color w:val="000000"/>
        </w:rPr>
        <w:t xml:space="preserve"> «</w:t>
      </w:r>
      <w:proofErr w:type="gramStart"/>
      <w:r>
        <w:rPr>
          <w:rStyle w:val="Footnote50"/>
          <w:color w:val="000000"/>
        </w:rPr>
        <w:t>п</w:t>
      </w:r>
      <w:proofErr w:type="gramEnd"/>
      <w:r>
        <w:rPr>
          <w:rStyle w:val="Footnote50"/>
          <w:color w:val="000000"/>
        </w:rPr>
        <w:t>олисный» — совр. русск. «государствен</w:t>
      </w:r>
      <w:r>
        <w:rPr>
          <w:rStyle w:val="Footnote50"/>
          <w:color w:val="000000"/>
        </w:rPr>
        <w:softHyphen/>
        <w:t>ный»; др. русск. «греческий» — др. греч. «ромейский» — совр. русск. «визан</w:t>
      </w:r>
      <w:r>
        <w:rPr>
          <w:rStyle w:val="Footnote50"/>
          <w:color w:val="000000"/>
        </w:rPr>
        <w:softHyphen/>
        <w:t>тийский»; др. русск. «царь» — др. греч. «василевс» — совр. русск. «император».</w:t>
      </w:r>
    </w:p>
  </w:footnote>
  <w:footnote w:id="5">
    <w:p w:rsidR="00D14FF8" w:rsidRDefault="00D14FF8">
      <w:pPr>
        <w:pStyle w:val="Footnote51"/>
        <w:shd w:val="clear" w:color="auto" w:fill="auto"/>
        <w:ind w:left="440" w:hanging="160"/>
      </w:pPr>
      <w:r>
        <w:rPr>
          <w:rStyle w:val="Footnote50"/>
          <w:color w:val="000000"/>
          <w:vertAlign w:val="superscript"/>
        </w:rPr>
        <w:footnoteRef/>
      </w:r>
      <w:r>
        <w:rPr>
          <w:rStyle w:val="Footnote50"/>
          <w:color w:val="000000"/>
        </w:rPr>
        <w:t xml:space="preserve"> «Сделал, что мог, пусть кто может, сделает лучше» (лат.). Фраза, которой римские консулы заканчивали свою отчетную речь в народном собрании, передавая полномочия преемникам.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91" type="#_x0000_t202" style="position:absolute;margin-left:264.5pt;margin-top:70.75pt;width:3.85pt;height:7.9pt;z-index:-251708928;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ArialUnicodeMS7"/>
                    <w:color w:val="000000"/>
                  </w:rPr>
                  <w:t>1</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38" type="#_x0000_t202" style="position:absolute;margin-left:395.05pt;margin-top:22.25pt;width:4.1pt;height:4.1pt;z-index:-251660800;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3"/>
                    <w:i/>
                    <w:iCs/>
                    <w:color w:val="000000"/>
                  </w:rPr>
                  <w:t>а</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45" type="#_x0000_t202" style="position:absolute;margin-left:168.85pt;margin-top:72.65pt;width:34.1pt;height:4.1pt;z-index:-251653632;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8"/>
                    <w:color w:val="000000"/>
                  </w:rPr>
                  <w:t>* * *</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49" type="#_x0000_t202" style="position:absolute;margin-left:155.5pt;margin-top:102.9pt;width:58.55pt;height:9.1pt;z-index:-251649536;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12pt"/>
                    <w:color w:val="000000"/>
                  </w:rPr>
                  <w:t>ЧАСТЬ II</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51" type="#_x0000_t202" style="position:absolute;margin-left:176.5pt;margin-top:85.85pt;width:53.5pt;height:9.35pt;z-index:-251647488;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12pt"/>
                    <w:color w:val="000000"/>
                  </w:rPr>
                  <w:t xml:space="preserve">ЧАСТЬ </w:t>
                </w:r>
                <w:r>
                  <w:rPr>
                    <w:rStyle w:val="Headerorfooter12pt"/>
                    <w:color w:val="000000"/>
                    <w:lang w:val="en-US" w:eastAsia="en-US"/>
                  </w:rPr>
                  <w:t>I</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52" type="#_x0000_t202" style="position:absolute;margin-left:176.5pt;margin-top:85.85pt;width:53.5pt;height:9.35pt;z-index:-251646464;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12pt"/>
                    <w:color w:val="000000"/>
                  </w:rPr>
                  <w:t xml:space="preserve">ЧАСТЬ </w:t>
                </w:r>
                <w:r>
                  <w:rPr>
                    <w:rStyle w:val="Headerorfooter12pt"/>
                    <w:color w:val="000000"/>
                    <w:lang w:val="en-US" w:eastAsia="en-US"/>
                  </w:rPr>
                  <w:t>I</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095" type="#_x0000_t202" style="position:absolute;margin-left:343.9pt;margin-top:7.85pt;width:12.25pt;height:3.35pt;z-index:-251704832;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8"/>
                    <w:color w:val="000000"/>
                  </w:rPr>
                  <w:t>-</w:t>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92" type="#_x0000_t202" style="position:absolute;margin-left:435.5pt;margin-top:8.1pt;width:7.2pt;height:3.85pt;z-index:-251605504;mso-wrap-style:none;mso-wrap-distance-left:5pt;mso-wrap-distance-right:5pt;mso-position-horizontal-relative:page;mso-position-vertical-relative:page" filled="f" stroked="f">
          <v:textbox style="mso-fit-shape-to-text:t" inset="0,0,0,0">
            <w:txbxContent>
              <w:p w:rsidR="00D14FF8" w:rsidRDefault="00D14FF8">
                <w:pPr>
                  <w:pStyle w:val="Headerorfooter180"/>
                  <w:shd w:val="clear" w:color="auto" w:fill="auto"/>
                  <w:spacing w:line="240" w:lineRule="auto"/>
                </w:pPr>
                <w:r>
                  <w:rPr>
                    <w:rStyle w:val="Headerorfooter187"/>
                    <w:color w:val="000000"/>
                  </w:rPr>
                  <w:t>■</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02" type="#_x0000_t202" style="position:absolute;margin-left:442.1pt;margin-top:5.45pt;width:4.1pt;height:.7pt;z-index:-251697664;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6"/>
                    <w:color w:val="000000"/>
                  </w:rPr>
                  <w:t>-</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18" type="#_x0000_t202" style="position:absolute;margin-left:225.95pt;margin-top:94.5pt;width:12.7pt;height:6.95pt;z-index:-251681280;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ArialNarrow1"/>
                    <w:color w:val="000000"/>
                  </w:rPr>
                  <w:t xml:space="preserve">= </w:t>
                </w:r>
                <w:r>
                  <w:rPr>
                    <w:rStyle w:val="HeaderorfooterArialUnicodeMS3"/>
                    <w:color w:val="000000"/>
                  </w:rPr>
                  <w:t>0</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23" type="#_x0000_t202" style="position:absolute;margin-left:269.3pt;margin-top:67.15pt;width:33.85pt;height:4.55pt;z-index:-251676160;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8"/>
                    <w:color w:val="000000"/>
                  </w:rPr>
                  <w:t>* * *</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F8" w:rsidRDefault="00D14FF8">
    <w:pPr>
      <w:rPr>
        <w:color w:val="auto"/>
        <w:sz w:val="2"/>
        <w:szCs w:val="2"/>
      </w:rPr>
    </w:pPr>
    <w:r>
      <w:rPr>
        <w:noProof/>
      </w:rPr>
      <w:pict>
        <v:shapetype id="_x0000_t202" coordsize="21600,21600" o:spt="202" path="m,l,21600r21600,l21600,xe">
          <v:stroke joinstyle="miter"/>
          <v:path gradientshapeok="t" o:connecttype="rect"/>
        </v:shapetype>
        <v:shape id="_x0000_s2124" type="#_x0000_t202" style="position:absolute;margin-left:168pt;margin-top:68.85pt;width:34.1pt;height:4.1pt;z-index:-251675136;mso-wrap-style:none;mso-wrap-distance-left:5pt;mso-wrap-distance-right:5pt;mso-position-horizontal-relative:page;mso-position-vertical-relative:page" filled="f" stroked="f">
          <v:textbox style="mso-fit-shape-to-text:t" inset="0,0,0,0">
            <w:txbxContent>
              <w:p w:rsidR="00D14FF8" w:rsidRDefault="00D14FF8">
                <w:pPr>
                  <w:pStyle w:val="Headerorfooter1"/>
                  <w:shd w:val="clear" w:color="auto" w:fill="auto"/>
                  <w:spacing w:line="240" w:lineRule="auto"/>
                </w:pPr>
                <w:r>
                  <w:rPr>
                    <w:rStyle w:val="HeaderorfooterCenturySchoolbook8"/>
                    <w:color w:val="000000"/>
                  </w:rPr>
                  <w:t>* * *</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4">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5">
    <w:nsid w:val="0000001F"/>
    <w:multiLevelType w:val="multilevel"/>
    <w:tmpl w:val="0000001E"/>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nsid w:val="00000029"/>
    <w:multiLevelType w:val="multilevel"/>
    <w:tmpl w:val="00000028"/>
    <w:lvl w:ilvl="0">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nsid w:val="0000002B"/>
    <w:multiLevelType w:val="multilevel"/>
    <w:tmpl w:val="000000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2">
    <w:nsid w:val="0000002D"/>
    <w:multiLevelType w:val="multilevel"/>
    <w:tmpl w:val="0000002C"/>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3">
    <w:nsid w:val="0000002F"/>
    <w:multiLevelType w:val="multilevel"/>
    <w:tmpl w:val="000000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4">
    <w:nsid w:val="00000031"/>
    <w:multiLevelType w:val="multilevel"/>
    <w:tmpl w:val="0000003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5">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6">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7">
    <w:nsid w:val="00000037"/>
    <w:multiLevelType w:val="multilevel"/>
    <w:tmpl w:val="0000003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8">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1">
    <w:nsid w:val="0000003F"/>
    <w:multiLevelType w:val="multilevel"/>
    <w:tmpl w:val="0000003E"/>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2">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3">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4">
    <w:nsid w:val="00000045"/>
    <w:multiLevelType w:val="multilevel"/>
    <w:tmpl w:val="00000044"/>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5">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6">
    <w:nsid w:val="00000049"/>
    <w:multiLevelType w:val="multilevel"/>
    <w:tmpl w:val="0000004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7">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8">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9">
    <w:nsid w:val="0000004F"/>
    <w:multiLevelType w:val="multilevel"/>
    <w:tmpl w:val="0000004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0">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1">
    <w:nsid w:val="00000053"/>
    <w:multiLevelType w:val="multilevel"/>
    <w:tmpl w:val="0000005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2">
    <w:nsid w:val="00000055"/>
    <w:multiLevelType w:val="multilevel"/>
    <w:tmpl w:val="00000054"/>
    <w:lvl w:ilvl="0">
      <w:start w:val="1"/>
      <w:numFmt w:val="bullet"/>
      <w:lvlText w:val="•"/>
      <w:lvlJc w:val="left"/>
      <w:rPr>
        <w:rFonts w:ascii="Candara" w:hAnsi="Candara" w:cs="Candara"/>
        <w:b w:val="0"/>
        <w:bCs w:val="0"/>
        <w:i w:val="0"/>
        <w:iCs w:val="0"/>
        <w:smallCaps w:val="0"/>
        <w:strike w:val="0"/>
        <w:color w:val="000000"/>
        <w:spacing w:val="0"/>
        <w:w w:val="100"/>
        <w:position w:val="0"/>
        <w:sz w:val="20"/>
        <w:szCs w:val="20"/>
        <w:u w:val="none"/>
      </w:rPr>
    </w:lvl>
    <w:lvl w:ilvl="1">
      <w:start w:val="1"/>
      <w:numFmt w:val="bullet"/>
      <w:lvlText w:val="•"/>
      <w:lvlJc w:val="left"/>
      <w:rPr>
        <w:rFonts w:ascii="Candara" w:hAnsi="Candara" w:cs="Candara"/>
        <w:b w:val="0"/>
        <w:bCs w:val="0"/>
        <w:i w:val="0"/>
        <w:iCs w:val="0"/>
        <w:smallCaps w:val="0"/>
        <w:strike w:val="0"/>
        <w:color w:val="000000"/>
        <w:spacing w:val="0"/>
        <w:w w:val="100"/>
        <w:position w:val="0"/>
        <w:sz w:val="20"/>
        <w:szCs w:val="20"/>
        <w:u w:val="none"/>
      </w:rPr>
    </w:lvl>
    <w:lvl w:ilvl="2">
      <w:start w:val="1"/>
      <w:numFmt w:val="bullet"/>
      <w:lvlText w:val="•"/>
      <w:lvlJc w:val="left"/>
      <w:rPr>
        <w:rFonts w:ascii="Candara" w:hAnsi="Candara" w:cs="Candara"/>
        <w:b w:val="0"/>
        <w:bCs w:val="0"/>
        <w:i w:val="0"/>
        <w:iCs w:val="0"/>
        <w:smallCaps w:val="0"/>
        <w:strike w:val="0"/>
        <w:color w:val="000000"/>
        <w:spacing w:val="0"/>
        <w:w w:val="100"/>
        <w:position w:val="0"/>
        <w:sz w:val="20"/>
        <w:szCs w:val="20"/>
        <w:u w:val="none"/>
      </w:rPr>
    </w:lvl>
    <w:lvl w:ilvl="3">
      <w:start w:val="1"/>
      <w:numFmt w:val="bullet"/>
      <w:lvlText w:val="•"/>
      <w:lvlJc w:val="left"/>
      <w:rPr>
        <w:rFonts w:ascii="Candara" w:hAnsi="Candara" w:cs="Candara"/>
        <w:b w:val="0"/>
        <w:bCs w:val="0"/>
        <w:i w:val="0"/>
        <w:iCs w:val="0"/>
        <w:smallCaps w:val="0"/>
        <w:strike w:val="0"/>
        <w:color w:val="000000"/>
        <w:spacing w:val="0"/>
        <w:w w:val="100"/>
        <w:position w:val="0"/>
        <w:sz w:val="20"/>
        <w:szCs w:val="20"/>
        <w:u w:val="none"/>
      </w:rPr>
    </w:lvl>
    <w:lvl w:ilvl="4">
      <w:start w:val="1"/>
      <w:numFmt w:val="bullet"/>
      <w:lvlText w:val="•"/>
      <w:lvlJc w:val="left"/>
      <w:rPr>
        <w:rFonts w:ascii="Candara" w:hAnsi="Candara" w:cs="Candara"/>
        <w:b w:val="0"/>
        <w:bCs w:val="0"/>
        <w:i w:val="0"/>
        <w:iCs w:val="0"/>
        <w:smallCaps w:val="0"/>
        <w:strike w:val="0"/>
        <w:color w:val="000000"/>
        <w:spacing w:val="0"/>
        <w:w w:val="100"/>
        <w:position w:val="0"/>
        <w:sz w:val="20"/>
        <w:szCs w:val="20"/>
        <w:u w:val="none"/>
      </w:rPr>
    </w:lvl>
    <w:lvl w:ilvl="5">
      <w:start w:val="1"/>
      <w:numFmt w:val="bullet"/>
      <w:lvlText w:val="•"/>
      <w:lvlJc w:val="left"/>
      <w:rPr>
        <w:rFonts w:ascii="Candara" w:hAnsi="Candara" w:cs="Candara"/>
        <w:b w:val="0"/>
        <w:bCs w:val="0"/>
        <w:i w:val="0"/>
        <w:iCs w:val="0"/>
        <w:smallCaps w:val="0"/>
        <w:strike w:val="0"/>
        <w:color w:val="000000"/>
        <w:spacing w:val="0"/>
        <w:w w:val="100"/>
        <w:position w:val="0"/>
        <w:sz w:val="20"/>
        <w:szCs w:val="20"/>
        <w:u w:val="none"/>
      </w:rPr>
    </w:lvl>
    <w:lvl w:ilvl="6">
      <w:start w:val="1"/>
      <w:numFmt w:val="bullet"/>
      <w:lvlText w:val="•"/>
      <w:lvlJc w:val="left"/>
      <w:rPr>
        <w:rFonts w:ascii="Candara" w:hAnsi="Candara" w:cs="Candara"/>
        <w:b w:val="0"/>
        <w:bCs w:val="0"/>
        <w:i w:val="0"/>
        <w:iCs w:val="0"/>
        <w:smallCaps w:val="0"/>
        <w:strike w:val="0"/>
        <w:color w:val="000000"/>
        <w:spacing w:val="0"/>
        <w:w w:val="100"/>
        <w:position w:val="0"/>
        <w:sz w:val="20"/>
        <w:szCs w:val="20"/>
        <w:u w:val="none"/>
      </w:rPr>
    </w:lvl>
    <w:lvl w:ilvl="7">
      <w:start w:val="1"/>
      <w:numFmt w:val="bullet"/>
      <w:lvlText w:val="•"/>
      <w:lvlJc w:val="left"/>
      <w:rPr>
        <w:rFonts w:ascii="Candara" w:hAnsi="Candara" w:cs="Candara"/>
        <w:b w:val="0"/>
        <w:bCs w:val="0"/>
        <w:i w:val="0"/>
        <w:iCs w:val="0"/>
        <w:smallCaps w:val="0"/>
        <w:strike w:val="0"/>
        <w:color w:val="000000"/>
        <w:spacing w:val="0"/>
        <w:w w:val="100"/>
        <w:position w:val="0"/>
        <w:sz w:val="20"/>
        <w:szCs w:val="20"/>
        <w:u w:val="none"/>
      </w:rPr>
    </w:lvl>
    <w:lvl w:ilvl="8">
      <w:start w:val="1"/>
      <w:numFmt w:val="bullet"/>
      <w:lvlText w:val="•"/>
      <w:lvlJc w:val="left"/>
      <w:rPr>
        <w:rFonts w:ascii="Candara" w:hAnsi="Candara" w:cs="Candara"/>
        <w:b w:val="0"/>
        <w:bCs w:val="0"/>
        <w:i w:val="0"/>
        <w:iCs w:val="0"/>
        <w:smallCaps w:val="0"/>
        <w:strike w:val="0"/>
        <w:color w:val="000000"/>
        <w:spacing w:val="0"/>
        <w:w w:val="100"/>
        <w:position w:val="0"/>
        <w:sz w:val="20"/>
        <w:szCs w:val="20"/>
        <w:u w:val="none"/>
      </w:rPr>
    </w:lvl>
  </w:abstractNum>
  <w:abstractNum w:abstractNumId="43">
    <w:nsid w:val="00000057"/>
    <w:multiLevelType w:val="multilevel"/>
    <w:tmpl w:val="00000056"/>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4">
    <w:nsid w:val="00000059"/>
    <w:multiLevelType w:val="multilevel"/>
    <w:tmpl w:val="0000005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5">
    <w:nsid w:val="0000005B"/>
    <w:multiLevelType w:val="multilevel"/>
    <w:tmpl w:val="0000005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6">
    <w:nsid w:val="0000005D"/>
    <w:multiLevelType w:val="multilevel"/>
    <w:tmpl w:val="0000005C"/>
    <w:lvl w:ilvl="0">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7">
    <w:nsid w:val="0000005F"/>
    <w:multiLevelType w:val="multilevel"/>
    <w:tmpl w:val="0000005E"/>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abstractNum>
  <w:abstractNum w:abstractNumId="48">
    <w:nsid w:val="00000061"/>
    <w:multiLevelType w:val="multilevel"/>
    <w:tmpl w:val="00000060"/>
    <w:lvl w:ilvl="0">
      <w:start w:val="1"/>
      <w:numFmt w:val="upperRoman"/>
      <w:lvlText w:val="%1"/>
      <w:lvlJc w:val="left"/>
      <w:rPr>
        <w:rFonts w:ascii="Corbel" w:hAnsi="Corbel" w:cs="Corbel"/>
        <w:b w:val="0"/>
        <w:bCs w:val="0"/>
        <w:i w:val="0"/>
        <w:iCs w:val="0"/>
        <w:smallCaps w:val="0"/>
        <w:strike w:val="0"/>
        <w:color w:val="000000"/>
        <w:spacing w:val="30"/>
        <w:w w:val="100"/>
        <w:position w:val="0"/>
        <w:sz w:val="14"/>
        <w:szCs w:val="14"/>
        <w:u w:val="none"/>
      </w:rPr>
    </w:lvl>
    <w:lvl w:ilvl="1">
      <w:start w:val="1"/>
      <w:numFmt w:val="upperRoman"/>
      <w:lvlText w:val="%1"/>
      <w:lvlJc w:val="left"/>
      <w:rPr>
        <w:rFonts w:ascii="Corbel" w:hAnsi="Corbel" w:cs="Corbel"/>
        <w:b w:val="0"/>
        <w:bCs w:val="0"/>
        <w:i w:val="0"/>
        <w:iCs w:val="0"/>
        <w:smallCaps w:val="0"/>
        <w:strike w:val="0"/>
        <w:color w:val="000000"/>
        <w:spacing w:val="30"/>
        <w:w w:val="100"/>
        <w:position w:val="0"/>
        <w:sz w:val="14"/>
        <w:szCs w:val="14"/>
        <w:u w:val="none"/>
      </w:rPr>
    </w:lvl>
    <w:lvl w:ilvl="2">
      <w:start w:val="1"/>
      <w:numFmt w:val="upperRoman"/>
      <w:lvlText w:val="%1"/>
      <w:lvlJc w:val="left"/>
      <w:rPr>
        <w:rFonts w:ascii="Corbel" w:hAnsi="Corbel" w:cs="Corbel"/>
        <w:b w:val="0"/>
        <w:bCs w:val="0"/>
        <w:i w:val="0"/>
        <w:iCs w:val="0"/>
        <w:smallCaps w:val="0"/>
        <w:strike w:val="0"/>
        <w:color w:val="000000"/>
        <w:spacing w:val="30"/>
        <w:w w:val="100"/>
        <w:position w:val="0"/>
        <w:sz w:val="14"/>
        <w:szCs w:val="14"/>
        <w:u w:val="none"/>
      </w:rPr>
    </w:lvl>
    <w:lvl w:ilvl="3">
      <w:start w:val="1"/>
      <w:numFmt w:val="upperRoman"/>
      <w:lvlText w:val="%1"/>
      <w:lvlJc w:val="left"/>
      <w:rPr>
        <w:rFonts w:ascii="Corbel" w:hAnsi="Corbel" w:cs="Corbel"/>
        <w:b w:val="0"/>
        <w:bCs w:val="0"/>
        <w:i w:val="0"/>
        <w:iCs w:val="0"/>
        <w:smallCaps w:val="0"/>
        <w:strike w:val="0"/>
        <w:color w:val="000000"/>
        <w:spacing w:val="30"/>
        <w:w w:val="100"/>
        <w:position w:val="0"/>
        <w:sz w:val="14"/>
        <w:szCs w:val="14"/>
        <w:u w:val="none"/>
      </w:rPr>
    </w:lvl>
    <w:lvl w:ilvl="4">
      <w:start w:val="1"/>
      <w:numFmt w:val="upperRoman"/>
      <w:lvlText w:val="%1"/>
      <w:lvlJc w:val="left"/>
      <w:rPr>
        <w:rFonts w:ascii="Corbel" w:hAnsi="Corbel" w:cs="Corbel"/>
        <w:b w:val="0"/>
        <w:bCs w:val="0"/>
        <w:i w:val="0"/>
        <w:iCs w:val="0"/>
        <w:smallCaps w:val="0"/>
        <w:strike w:val="0"/>
        <w:color w:val="000000"/>
        <w:spacing w:val="30"/>
        <w:w w:val="100"/>
        <w:position w:val="0"/>
        <w:sz w:val="14"/>
        <w:szCs w:val="14"/>
        <w:u w:val="none"/>
      </w:rPr>
    </w:lvl>
    <w:lvl w:ilvl="5">
      <w:start w:val="1"/>
      <w:numFmt w:val="upperRoman"/>
      <w:lvlText w:val="%1"/>
      <w:lvlJc w:val="left"/>
      <w:rPr>
        <w:rFonts w:ascii="Corbel" w:hAnsi="Corbel" w:cs="Corbel"/>
        <w:b w:val="0"/>
        <w:bCs w:val="0"/>
        <w:i w:val="0"/>
        <w:iCs w:val="0"/>
        <w:smallCaps w:val="0"/>
        <w:strike w:val="0"/>
        <w:color w:val="000000"/>
        <w:spacing w:val="30"/>
        <w:w w:val="100"/>
        <w:position w:val="0"/>
        <w:sz w:val="14"/>
        <w:szCs w:val="14"/>
        <w:u w:val="none"/>
      </w:rPr>
    </w:lvl>
    <w:lvl w:ilvl="6">
      <w:start w:val="1"/>
      <w:numFmt w:val="upperRoman"/>
      <w:lvlText w:val="%1"/>
      <w:lvlJc w:val="left"/>
      <w:rPr>
        <w:rFonts w:ascii="Corbel" w:hAnsi="Corbel" w:cs="Corbel"/>
        <w:b w:val="0"/>
        <w:bCs w:val="0"/>
        <w:i w:val="0"/>
        <w:iCs w:val="0"/>
        <w:smallCaps w:val="0"/>
        <w:strike w:val="0"/>
        <w:color w:val="000000"/>
        <w:spacing w:val="30"/>
        <w:w w:val="100"/>
        <w:position w:val="0"/>
        <w:sz w:val="14"/>
        <w:szCs w:val="14"/>
        <w:u w:val="none"/>
      </w:rPr>
    </w:lvl>
    <w:lvl w:ilvl="7">
      <w:start w:val="1"/>
      <w:numFmt w:val="upperRoman"/>
      <w:lvlText w:val="%1"/>
      <w:lvlJc w:val="left"/>
      <w:rPr>
        <w:rFonts w:ascii="Corbel" w:hAnsi="Corbel" w:cs="Corbel"/>
        <w:b w:val="0"/>
        <w:bCs w:val="0"/>
        <w:i w:val="0"/>
        <w:iCs w:val="0"/>
        <w:smallCaps w:val="0"/>
        <w:strike w:val="0"/>
        <w:color w:val="000000"/>
        <w:spacing w:val="30"/>
        <w:w w:val="100"/>
        <w:position w:val="0"/>
        <w:sz w:val="14"/>
        <w:szCs w:val="14"/>
        <w:u w:val="none"/>
      </w:rPr>
    </w:lvl>
    <w:lvl w:ilvl="8">
      <w:start w:val="1"/>
      <w:numFmt w:val="upperRoman"/>
      <w:lvlText w:val="%1"/>
      <w:lvlJc w:val="left"/>
      <w:rPr>
        <w:rFonts w:ascii="Corbel" w:hAnsi="Corbel" w:cs="Corbel"/>
        <w:b w:val="0"/>
        <w:bCs w:val="0"/>
        <w:i w:val="0"/>
        <w:iCs w:val="0"/>
        <w:smallCaps w:val="0"/>
        <w:strike w:val="0"/>
        <w:color w:val="000000"/>
        <w:spacing w:val="30"/>
        <w:w w:val="100"/>
        <w:position w:val="0"/>
        <w:sz w:val="14"/>
        <w:szCs w:val="14"/>
        <w:u w:val="none"/>
      </w:rPr>
    </w:lvl>
  </w:abstractNum>
  <w:abstractNum w:abstractNumId="49">
    <w:nsid w:val="00000063"/>
    <w:multiLevelType w:val="multilevel"/>
    <w:tmpl w:val="0000006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0">
    <w:nsid w:val="00000065"/>
    <w:multiLevelType w:val="multilevel"/>
    <w:tmpl w:val="00000064"/>
    <w:lvl w:ilvl="0">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1">
    <w:nsid w:val="00000067"/>
    <w:multiLevelType w:val="multilevel"/>
    <w:tmpl w:val="0000006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2">
    <w:nsid w:val="00000069"/>
    <w:multiLevelType w:val="multilevel"/>
    <w:tmpl w:val="00000068"/>
    <w:lvl w:ilvl="0">
      <w:start w:val="1"/>
      <w:numFmt w:val="bullet"/>
      <w:lvlText w:val="•"/>
      <w:lvlJc w:val="left"/>
      <w:rPr>
        <w:rFonts w:ascii="Arial Narrow" w:hAnsi="Arial Narrow" w:cs="Arial Narrow"/>
        <w:b/>
        <w:bCs/>
        <w:i w:val="0"/>
        <w:iCs w:val="0"/>
        <w:smallCaps w:val="0"/>
        <w:strike w:val="0"/>
        <w:color w:val="000000"/>
        <w:spacing w:val="10"/>
        <w:w w:val="100"/>
        <w:position w:val="0"/>
        <w:sz w:val="17"/>
        <w:szCs w:val="17"/>
        <w:u w:val="none"/>
      </w:rPr>
    </w:lvl>
    <w:lvl w:ilvl="1">
      <w:start w:val="1"/>
      <w:numFmt w:val="bullet"/>
      <w:lvlText w:val="•"/>
      <w:lvlJc w:val="left"/>
      <w:rPr>
        <w:rFonts w:ascii="Arial Narrow" w:hAnsi="Arial Narrow" w:cs="Arial Narrow"/>
        <w:b/>
        <w:bCs/>
        <w:i w:val="0"/>
        <w:iCs w:val="0"/>
        <w:smallCaps w:val="0"/>
        <w:strike w:val="0"/>
        <w:color w:val="000000"/>
        <w:spacing w:val="10"/>
        <w:w w:val="100"/>
        <w:position w:val="0"/>
        <w:sz w:val="17"/>
        <w:szCs w:val="17"/>
        <w:u w:val="none"/>
      </w:rPr>
    </w:lvl>
    <w:lvl w:ilvl="2">
      <w:start w:val="1"/>
      <w:numFmt w:val="bullet"/>
      <w:lvlText w:val="•"/>
      <w:lvlJc w:val="left"/>
      <w:rPr>
        <w:rFonts w:ascii="Arial Narrow" w:hAnsi="Arial Narrow" w:cs="Arial Narrow"/>
        <w:b/>
        <w:bCs/>
        <w:i w:val="0"/>
        <w:iCs w:val="0"/>
        <w:smallCaps w:val="0"/>
        <w:strike w:val="0"/>
        <w:color w:val="000000"/>
        <w:spacing w:val="10"/>
        <w:w w:val="100"/>
        <w:position w:val="0"/>
        <w:sz w:val="17"/>
        <w:szCs w:val="17"/>
        <w:u w:val="none"/>
      </w:rPr>
    </w:lvl>
    <w:lvl w:ilvl="3">
      <w:start w:val="1"/>
      <w:numFmt w:val="bullet"/>
      <w:lvlText w:val="•"/>
      <w:lvlJc w:val="left"/>
      <w:rPr>
        <w:rFonts w:ascii="Arial Narrow" w:hAnsi="Arial Narrow" w:cs="Arial Narrow"/>
        <w:b/>
        <w:bCs/>
        <w:i w:val="0"/>
        <w:iCs w:val="0"/>
        <w:smallCaps w:val="0"/>
        <w:strike w:val="0"/>
        <w:color w:val="000000"/>
        <w:spacing w:val="10"/>
        <w:w w:val="100"/>
        <w:position w:val="0"/>
        <w:sz w:val="17"/>
        <w:szCs w:val="17"/>
        <w:u w:val="none"/>
      </w:rPr>
    </w:lvl>
    <w:lvl w:ilvl="4">
      <w:start w:val="1"/>
      <w:numFmt w:val="bullet"/>
      <w:lvlText w:val="•"/>
      <w:lvlJc w:val="left"/>
      <w:rPr>
        <w:rFonts w:ascii="Arial Narrow" w:hAnsi="Arial Narrow" w:cs="Arial Narrow"/>
        <w:b/>
        <w:bCs/>
        <w:i w:val="0"/>
        <w:iCs w:val="0"/>
        <w:smallCaps w:val="0"/>
        <w:strike w:val="0"/>
        <w:color w:val="000000"/>
        <w:spacing w:val="10"/>
        <w:w w:val="100"/>
        <w:position w:val="0"/>
        <w:sz w:val="17"/>
        <w:szCs w:val="17"/>
        <w:u w:val="none"/>
      </w:rPr>
    </w:lvl>
    <w:lvl w:ilvl="5">
      <w:start w:val="1"/>
      <w:numFmt w:val="bullet"/>
      <w:lvlText w:val="•"/>
      <w:lvlJc w:val="left"/>
      <w:rPr>
        <w:rFonts w:ascii="Arial Narrow" w:hAnsi="Arial Narrow" w:cs="Arial Narrow"/>
        <w:b/>
        <w:bCs/>
        <w:i w:val="0"/>
        <w:iCs w:val="0"/>
        <w:smallCaps w:val="0"/>
        <w:strike w:val="0"/>
        <w:color w:val="000000"/>
        <w:spacing w:val="10"/>
        <w:w w:val="100"/>
        <w:position w:val="0"/>
        <w:sz w:val="17"/>
        <w:szCs w:val="17"/>
        <w:u w:val="none"/>
      </w:rPr>
    </w:lvl>
    <w:lvl w:ilvl="6">
      <w:start w:val="1"/>
      <w:numFmt w:val="bullet"/>
      <w:lvlText w:val="•"/>
      <w:lvlJc w:val="left"/>
      <w:rPr>
        <w:rFonts w:ascii="Arial Narrow" w:hAnsi="Arial Narrow" w:cs="Arial Narrow"/>
        <w:b/>
        <w:bCs/>
        <w:i w:val="0"/>
        <w:iCs w:val="0"/>
        <w:smallCaps w:val="0"/>
        <w:strike w:val="0"/>
        <w:color w:val="000000"/>
        <w:spacing w:val="10"/>
        <w:w w:val="100"/>
        <w:position w:val="0"/>
        <w:sz w:val="17"/>
        <w:szCs w:val="17"/>
        <w:u w:val="none"/>
      </w:rPr>
    </w:lvl>
    <w:lvl w:ilvl="7">
      <w:start w:val="1"/>
      <w:numFmt w:val="bullet"/>
      <w:lvlText w:val="•"/>
      <w:lvlJc w:val="left"/>
      <w:rPr>
        <w:rFonts w:ascii="Arial Narrow" w:hAnsi="Arial Narrow" w:cs="Arial Narrow"/>
        <w:b/>
        <w:bCs/>
        <w:i w:val="0"/>
        <w:iCs w:val="0"/>
        <w:smallCaps w:val="0"/>
        <w:strike w:val="0"/>
        <w:color w:val="000000"/>
        <w:spacing w:val="10"/>
        <w:w w:val="100"/>
        <w:position w:val="0"/>
        <w:sz w:val="17"/>
        <w:szCs w:val="17"/>
        <w:u w:val="none"/>
      </w:rPr>
    </w:lvl>
    <w:lvl w:ilvl="8">
      <w:start w:val="1"/>
      <w:numFmt w:val="bullet"/>
      <w:lvlText w:val="•"/>
      <w:lvlJc w:val="left"/>
      <w:rPr>
        <w:rFonts w:ascii="Arial Narrow" w:hAnsi="Arial Narrow" w:cs="Arial Narrow"/>
        <w:b/>
        <w:bCs/>
        <w:i w:val="0"/>
        <w:iCs w:val="0"/>
        <w:smallCaps w:val="0"/>
        <w:strike w:val="0"/>
        <w:color w:val="000000"/>
        <w:spacing w:val="10"/>
        <w:w w:val="100"/>
        <w:position w:val="0"/>
        <w:sz w:val="17"/>
        <w:szCs w:val="17"/>
        <w:u w:val="none"/>
      </w:rPr>
    </w:lvl>
  </w:abstractNum>
  <w:abstractNum w:abstractNumId="53">
    <w:nsid w:val="0000006B"/>
    <w:multiLevelType w:val="multilevel"/>
    <w:tmpl w:val="0000006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4">
    <w:nsid w:val="0000006D"/>
    <w:multiLevelType w:val="multilevel"/>
    <w:tmpl w:val="0000006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5">
    <w:nsid w:val="0000006F"/>
    <w:multiLevelType w:val="multilevel"/>
    <w:tmpl w:val="0000006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6">
    <w:nsid w:val="00000071"/>
    <w:multiLevelType w:val="multilevel"/>
    <w:tmpl w:val="00000070"/>
    <w:lvl w:ilvl="0">
      <w:start w:val="1"/>
      <w:numFmt w:val="upperRoman"/>
      <w:lvlText w:val="%1"/>
      <w:lvlJc w:val="left"/>
      <w:rPr>
        <w:rFonts w:ascii="Candara" w:hAnsi="Candara" w:cs="Candara"/>
        <w:b w:val="0"/>
        <w:bCs w:val="0"/>
        <w:i w:val="0"/>
        <w:iCs w:val="0"/>
        <w:smallCaps w:val="0"/>
        <w:strike w:val="0"/>
        <w:color w:val="000000"/>
        <w:spacing w:val="30"/>
        <w:w w:val="100"/>
        <w:position w:val="0"/>
        <w:sz w:val="14"/>
        <w:szCs w:val="14"/>
        <w:u w:val="none"/>
      </w:rPr>
    </w:lvl>
    <w:lvl w:ilvl="1">
      <w:start w:val="1"/>
      <w:numFmt w:val="upperRoman"/>
      <w:lvlText w:val="%1"/>
      <w:lvlJc w:val="left"/>
      <w:rPr>
        <w:rFonts w:ascii="Candara" w:hAnsi="Candara" w:cs="Candara"/>
        <w:b w:val="0"/>
        <w:bCs w:val="0"/>
        <w:i w:val="0"/>
        <w:iCs w:val="0"/>
        <w:smallCaps w:val="0"/>
        <w:strike w:val="0"/>
        <w:color w:val="000000"/>
        <w:spacing w:val="30"/>
        <w:w w:val="100"/>
        <w:position w:val="0"/>
        <w:sz w:val="14"/>
        <w:szCs w:val="14"/>
        <w:u w:val="none"/>
      </w:rPr>
    </w:lvl>
    <w:lvl w:ilvl="2">
      <w:start w:val="1"/>
      <w:numFmt w:val="upperRoman"/>
      <w:lvlText w:val="%1"/>
      <w:lvlJc w:val="left"/>
      <w:rPr>
        <w:rFonts w:ascii="Candara" w:hAnsi="Candara" w:cs="Candara"/>
        <w:b w:val="0"/>
        <w:bCs w:val="0"/>
        <w:i w:val="0"/>
        <w:iCs w:val="0"/>
        <w:smallCaps w:val="0"/>
        <w:strike w:val="0"/>
        <w:color w:val="000000"/>
        <w:spacing w:val="30"/>
        <w:w w:val="100"/>
        <w:position w:val="0"/>
        <w:sz w:val="14"/>
        <w:szCs w:val="14"/>
        <w:u w:val="none"/>
      </w:rPr>
    </w:lvl>
    <w:lvl w:ilvl="3">
      <w:start w:val="1"/>
      <w:numFmt w:val="upperRoman"/>
      <w:lvlText w:val="%1"/>
      <w:lvlJc w:val="left"/>
      <w:rPr>
        <w:rFonts w:ascii="Candara" w:hAnsi="Candara" w:cs="Candara"/>
        <w:b w:val="0"/>
        <w:bCs w:val="0"/>
        <w:i w:val="0"/>
        <w:iCs w:val="0"/>
        <w:smallCaps w:val="0"/>
        <w:strike w:val="0"/>
        <w:color w:val="000000"/>
        <w:spacing w:val="30"/>
        <w:w w:val="100"/>
        <w:position w:val="0"/>
        <w:sz w:val="14"/>
        <w:szCs w:val="14"/>
        <w:u w:val="none"/>
      </w:rPr>
    </w:lvl>
    <w:lvl w:ilvl="4">
      <w:start w:val="1"/>
      <w:numFmt w:val="upperRoman"/>
      <w:lvlText w:val="%1"/>
      <w:lvlJc w:val="left"/>
      <w:rPr>
        <w:rFonts w:ascii="Candara" w:hAnsi="Candara" w:cs="Candara"/>
        <w:b w:val="0"/>
        <w:bCs w:val="0"/>
        <w:i w:val="0"/>
        <w:iCs w:val="0"/>
        <w:smallCaps w:val="0"/>
        <w:strike w:val="0"/>
        <w:color w:val="000000"/>
        <w:spacing w:val="30"/>
        <w:w w:val="100"/>
        <w:position w:val="0"/>
        <w:sz w:val="14"/>
        <w:szCs w:val="14"/>
        <w:u w:val="none"/>
      </w:rPr>
    </w:lvl>
    <w:lvl w:ilvl="5">
      <w:start w:val="1"/>
      <w:numFmt w:val="upperRoman"/>
      <w:lvlText w:val="%1"/>
      <w:lvlJc w:val="left"/>
      <w:rPr>
        <w:rFonts w:ascii="Candara" w:hAnsi="Candara" w:cs="Candara"/>
        <w:b w:val="0"/>
        <w:bCs w:val="0"/>
        <w:i w:val="0"/>
        <w:iCs w:val="0"/>
        <w:smallCaps w:val="0"/>
        <w:strike w:val="0"/>
        <w:color w:val="000000"/>
        <w:spacing w:val="30"/>
        <w:w w:val="100"/>
        <w:position w:val="0"/>
        <w:sz w:val="14"/>
        <w:szCs w:val="14"/>
        <w:u w:val="none"/>
      </w:rPr>
    </w:lvl>
    <w:lvl w:ilvl="6">
      <w:start w:val="1"/>
      <w:numFmt w:val="upperRoman"/>
      <w:lvlText w:val="%1"/>
      <w:lvlJc w:val="left"/>
      <w:rPr>
        <w:rFonts w:ascii="Candara" w:hAnsi="Candara" w:cs="Candara"/>
        <w:b w:val="0"/>
        <w:bCs w:val="0"/>
        <w:i w:val="0"/>
        <w:iCs w:val="0"/>
        <w:smallCaps w:val="0"/>
        <w:strike w:val="0"/>
        <w:color w:val="000000"/>
        <w:spacing w:val="30"/>
        <w:w w:val="100"/>
        <w:position w:val="0"/>
        <w:sz w:val="14"/>
        <w:szCs w:val="14"/>
        <w:u w:val="none"/>
      </w:rPr>
    </w:lvl>
    <w:lvl w:ilvl="7">
      <w:start w:val="1"/>
      <w:numFmt w:val="upperRoman"/>
      <w:lvlText w:val="%1"/>
      <w:lvlJc w:val="left"/>
      <w:rPr>
        <w:rFonts w:ascii="Candara" w:hAnsi="Candara" w:cs="Candara"/>
        <w:b w:val="0"/>
        <w:bCs w:val="0"/>
        <w:i w:val="0"/>
        <w:iCs w:val="0"/>
        <w:smallCaps w:val="0"/>
        <w:strike w:val="0"/>
        <w:color w:val="000000"/>
        <w:spacing w:val="30"/>
        <w:w w:val="100"/>
        <w:position w:val="0"/>
        <w:sz w:val="14"/>
        <w:szCs w:val="14"/>
        <w:u w:val="none"/>
      </w:rPr>
    </w:lvl>
    <w:lvl w:ilvl="8">
      <w:start w:val="1"/>
      <w:numFmt w:val="upperRoman"/>
      <w:lvlText w:val="%1"/>
      <w:lvlJc w:val="left"/>
      <w:rPr>
        <w:rFonts w:ascii="Candara" w:hAnsi="Candara" w:cs="Candara"/>
        <w:b w:val="0"/>
        <w:bCs w:val="0"/>
        <w:i w:val="0"/>
        <w:iCs w:val="0"/>
        <w:smallCaps w:val="0"/>
        <w:strike w:val="0"/>
        <w:color w:val="000000"/>
        <w:spacing w:val="30"/>
        <w:w w:val="100"/>
        <w:position w:val="0"/>
        <w:sz w:val="14"/>
        <w:szCs w:val="14"/>
        <w:u w:val="none"/>
      </w:rPr>
    </w:lvl>
  </w:abstractNum>
  <w:abstractNum w:abstractNumId="57">
    <w:nsid w:val="00000073"/>
    <w:multiLevelType w:val="multilevel"/>
    <w:tmpl w:val="0000007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8">
    <w:nsid w:val="00000075"/>
    <w:multiLevelType w:val="multilevel"/>
    <w:tmpl w:val="00000074"/>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9">
    <w:nsid w:val="00000077"/>
    <w:multiLevelType w:val="multilevel"/>
    <w:tmpl w:val="000000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0">
    <w:nsid w:val="00000079"/>
    <w:multiLevelType w:val="multilevel"/>
    <w:tmpl w:val="000000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1">
    <w:nsid w:val="0000007B"/>
    <w:multiLevelType w:val="multilevel"/>
    <w:tmpl w:val="000000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2">
    <w:nsid w:val="0000007D"/>
    <w:multiLevelType w:val="multilevel"/>
    <w:tmpl w:val="000000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3">
    <w:nsid w:val="0000007F"/>
    <w:multiLevelType w:val="multilevel"/>
    <w:tmpl w:val="0000007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4">
    <w:nsid w:val="00000081"/>
    <w:multiLevelType w:val="multilevel"/>
    <w:tmpl w:val="000000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5">
    <w:nsid w:val="00000083"/>
    <w:multiLevelType w:val="multilevel"/>
    <w:tmpl w:val="00000082"/>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6">
    <w:nsid w:val="00000085"/>
    <w:multiLevelType w:val="multilevel"/>
    <w:tmpl w:val="0000008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7">
    <w:nsid w:val="00000087"/>
    <w:multiLevelType w:val="multilevel"/>
    <w:tmpl w:val="0000008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8">
    <w:nsid w:val="00000089"/>
    <w:multiLevelType w:val="multilevel"/>
    <w:tmpl w:val="000000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9">
    <w:nsid w:val="0000008B"/>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0">
    <w:nsid w:val="0000008D"/>
    <w:multiLevelType w:val="multilevel"/>
    <w:tmpl w:val="0000008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grammar="clean"/>
  <w:defaultTabStop w:val="720"/>
  <w:evenAndOddHeaders/>
  <w:drawingGridHorizontalSpacing w:val="181"/>
  <w:drawingGridVerticalSpacing w:val="181"/>
  <w:doNotShadeFormData/>
  <w:characterSpacingControl w:val="compressPunctuation"/>
  <w:doNotValidateAgainstSchema/>
  <w:doNotDemarcateInvalidXml/>
  <w:hdrShapeDefaults>
    <o:shapedefaults v:ext="edit" spidmax="2232"/>
    <o:shapelayout v:ext="edit">
      <o:idmap v:ext="edit" data="2"/>
    </o:shapelayout>
  </w:hdrShapeDefaults>
  <w:footnotePr>
    <w:numRestart w:val="eachPage"/>
    <w:footnote w:id="-1"/>
    <w:footnote w:id="0"/>
  </w:footnotePr>
  <w:endnotePr>
    <w:endnote w:id="-1"/>
    <w:endnote w:id="0"/>
  </w:endnotePr>
  <w:compat>
    <w:doNotExpandShiftReturn/>
    <w:useFELayout/>
    <w:compatSetting w:name="compatibilityMode" w:uri="http://schemas.microsoft.com/office/word" w:val="12"/>
  </w:compat>
  <w:rsids>
    <w:rsidRoot w:val="0082022C"/>
    <w:rsid w:val="000A3F79"/>
    <w:rsid w:val="00442BEA"/>
    <w:rsid w:val="004F60F8"/>
    <w:rsid w:val="007D3E08"/>
    <w:rsid w:val="0082022C"/>
    <w:rsid w:val="009351E9"/>
    <w:rsid w:val="00981C97"/>
    <w:rsid w:val="00AD3572"/>
    <w:rsid w:val="00D14FF8"/>
    <w:rsid w:val="00EE1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Footnote2">
    <w:name w:val="Footnote (2)_"/>
    <w:basedOn w:val="a0"/>
    <w:link w:val="Footnote21"/>
    <w:uiPriority w:val="99"/>
    <w:rPr>
      <w:rFonts w:ascii="Times New Roman" w:hAnsi="Times New Roman" w:cs="Times New Roman"/>
      <w:b/>
      <w:bCs/>
      <w:sz w:val="22"/>
      <w:szCs w:val="22"/>
      <w:u w:val="none"/>
    </w:rPr>
  </w:style>
  <w:style w:type="character" w:customStyle="1" w:styleId="Footnote20">
    <w:name w:val="Footnote (2)"/>
    <w:basedOn w:val="Footnote2"/>
    <w:uiPriority w:val="99"/>
    <w:rPr>
      <w:rFonts w:ascii="Times New Roman" w:hAnsi="Times New Roman" w:cs="Times New Roman"/>
      <w:b/>
      <w:bCs/>
      <w:sz w:val="22"/>
      <w:szCs w:val="22"/>
      <w:u w:val="none"/>
    </w:rPr>
  </w:style>
  <w:style w:type="character" w:customStyle="1" w:styleId="Footnote">
    <w:name w:val="Footnote_"/>
    <w:basedOn w:val="a0"/>
    <w:link w:val="Footnote1"/>
    <w:uiPriority w:val="99"/>
    <w:rPr>
      <w:rFonts w:ascii="Times New Roman" w:hAnsi="Times New Roman" w:cs="Times New Roman"/>
      <w:sz w:val="22"/>
      <w:szCs w:val="22"/>
      <w:u w:val="none"/>
    </w:rPr>
  </w:style>
  <w:style w:type="character" w:customStyle="1" w:styleId="Footnote0">
    <w:name w:val="Footnote"/>
    <w:basedOn w:val="Footnote"/>
    <w:uiPriority w:val="99"/>
    <w:rPr>
      <w:rFonts w:ascii="Times New Roman" w:hAnsi="Times New Roman" w:cs="Times New Roman"/>
      <w:sz w:val="22"/>
      <w:szCs w:val="22"/>
      <w:u w:val="none"/>
    </w:rPr>
  </w:style>
  <w:style w:type="character" w:customStyle="1" w:styleId="Footnote3">
    <w:name w:val="Footnote (3)_"/>
    <w:basedOn w:val="a0"/>
    <w:link w:val="Footnote31"/>
    <w:uiPriority w:val="99"/>
    <w:rPr>
      <w:rFonts w:ascii="Times New Roman" w:hAnsi="Times New Roman" w:cs="Times New Roman"/>
      <w:sz w:val="19"/>
      <w:szCs w:val="19"/>
      <w:u w:val="none"/>
    </w:rPr>
  </w:style>
  <w:style w:type="character" w:customStyle="1" w:styleId="Footnote30">
    <w:name w:val="Footnote (3)"/>
    <w:basedOn w:val="Footnote3"/>
    <w:uiPriority w:val="99"/>
    <w:rPr>
      <w:rFonts w:ascii="Times New Roman" w:hAnsi="Times New Roman" w:cs="Times New Roman"/>
      <w:sz w:val="19"/>
      <w:szCs w:val="19"/>
      <w:u w:val="none"/>
    </w:rPr>
  </w:style>
  <w:style w:type="character" w:customStyle="1" w:styleId="Footnote32">
    <w:name w:val="Footnote (3)2"/>
    <w:basedOn w:val="Footnote3"/>
    <w:uiPriority w:val="99"/>
    <w:rPr>
      <w:rFonts w:ascii="Times New Roman" w:hAnsi="Times New Roman" w:cs="Times New Roman"/>
      <w:sz w:val="19"/>
      <w:szCs w:val="19"/>
      <w:u w:val="none"/>
    </w:rPr>
  </w:style>
  <w:style w:type="character" w:customStyle="1" w:styleId="Footnote4">
    <w:name w:val="Footnote (4)_"/>
    <w:basedOn w:val="a0"/>
    <w:link w:val="Footnote41"/>
    <w:uiPriority w:val="99"/>
    <w:rPr>
      <w:rFonts w:ascii="Times New Roman" w:hAnsi="Times New Roman" w:cs="Times New Roman"/>
      <w:i/>
      <w:iCs/>
      <w:sz w:val="22"/>
      <w:szCs w:val="22"/>
      <w:u w:val="none"/>
    </w:rPr>
  </w:style>
  <w:style w:type="character" w:customStyle="1" w:styleId="Footnote40">
    <w:name w:val="Footnote (4)"/>
    <w:basedOn w:val="Footnote4"/>
    <w:uiPriority w:val="99"/>
    <w:rPr>
      <w:rFonts w:ascii="Times New Roman" w:hAnsi="Times New Roman" w:cs="Times New Roman"/>
      <w:i/>
      <w:iCs/>
      <w:sz w:val="22"/>
      <w:szCs w:val="22"/>
      <w:u w:val="none"/>
    </w:rPr>
  </w:style>
  <w:style w:type="character" w:customStyle="1" w:styleId="Footnote5">
    <w:name w:val="Footnote (5)_"/>
    <w:basedOn w:val="a0"/>
    <w:link w:val="Footnote51"/>
    <w:uiPriority w:val="99"/>
    <w:rPr>
      <w:rFonts w:ascii="Times New Roman" w:hAnsi="Times New Roman" w:cs="Times New Roman"/>
      <w:sz w:val="19"/>
      <w:szCs w:val="19"/>
      <w:u w:val="none"/>
    </w:rPr>
  </w:style>
  <w:style w:type="character" w:customStyle="1" w:styleId="Footnote50">
    <w:name w:val="Footnote (5)"/>
    <w:basedOn w:val="Footnote5"/>
    <w:uiPriority w:val="99"/>
    <w:rPr>
      <w:rFonts w:ascii="Times New Roman" w:hAnsi="Times New Roman" w:cs="Times New Roman"/>
      <w:sz w:val="19"/>
      <w:szCs w:val="19"/>
      <w:u w:val="none"/>
    </w:rPr>
  </w:style>
  <w:style w:type="character" w:customStyle="1" w:styleId="Bodytext3">
    <w:name w:val="Body text (3)_"/>
    <w:basedOn w:val="a0"/>
    <w:link w:val="Bodytext31"/>
    <w:uiPriority w:val="99"/>
    <w:rPr>
      <w:rFonts w:ascii="Times New Roman" w:hAnsi="Times New Roman" w:cs="Times New Roman"/>
      <w:sz w:val="38"/>
      <w:szCs w:val="38"/>
      <w:u w:val="none"/>
    </w:rPr>
  </w:style>
  <w:style w:type="character" w:customStyle="1" w:styleId="Bodytext30">
    <w:name w:val="Body text (3)"/>
    <w:basedOn w:val="Bodytext3"/>
    <w:uiPriority w:val="99"/>
    <w:rPr>
      <w:rFonts w:ascii="Times New Roman" w:hAnsi="Times New Roman" w:cs="Times New Roman"/>
      <w:color w:val="FFFFFF"/>
      <w:sz w:val="38"/>
      <w:szCs w:val="38"/>
      <w:u w:val="none"/>
    </w:rPr>
  </w:style>
  <w:style w:type="character" w:customStyle="1" w:styleId="Bodytext32">
    <w:name w:val="Body text (3)2"/>
    <w:basedOn w:val="Bodytext3"/>
    <w:uiPriority w:val="99"/>
    <w:rPr>
      <w:rFonts w:ascii="Times New Roman" w:hAnsi="Times New Roman" w:cs="Times New Roman"/>
      <w:sz w:val="38"/>
      <w:szCs w:val="38"/>
      <w:u w:val="none"/>
    </w:rPr>
  </w:style>
  <w:style w:type="character" w:customStyle="1" w:styleId="Bodytext4">
    <w:name w:val="Body text (4)_"/>
    <w:basedOn w:val="a0"/>
    <w:link w:val="Bodytext41"/>
    <w:uiPriority w:val="99"/>
    <w:rPr>
      <w:rFonts w:ascii="Times New Roman" w:hAnsi="Times New Roman" w:cs="Times New Roman"/>
      <w:sz w:val="52"/>
      <w:szCs w:val="52"/>
      <w:u w:val="none"/>
    </w:rPr>
  </w:style>
  <w:style w:type="character" w:customStyle="1" w:styleId="Bodytext40">
    <w:name w:val="Body text (4)"/>
    <w:basedOn w:val="Bodytext4"/>
    <w:uiPriority w:val="99"/>
    <w:rPr>
      <w:rFonts w:ascii="Times New Roman" w:hAnsi="Times New Roman" w:cs="Times New Roman"/>
      <w:sz w:val="52"/>
      <w:szCs w:val="52"/>
      <w:u w:val="none"/>
    </w:rPr>
  </w:style>
  <w:style w:type="character" w:customStyle="1" w:styleId="Bodytext5">
    <w:name w:val="Body text (5)_"/>
    <w:basedOn w:val="a0"/>
    <w:link w:val="Bodytext51"/>
    <w:uiPriority w:val="99"/>
    <w:rPr>
      <w:rFonts w:ascii="Times New Roman" w:hAnsi="Times New Roman" w:cs="Times New Roman"/>
      <w:spacing w:val="70"/>
      <w:sz w:val="28"/>
      <w:szCs w:val="28"/>
      <w:u w:val="none"/>
    </w:rPr>
  </w:style>
  <w:style w:type="character" w:customStyle="1" w:styleId="Bodytext50">
    <w:name w:val="Body text (5)"/>
    <w:basedOn w:val="Bodytext5"/>
    <w:uiPriority w:val="99"/>
    <w:rPr>
      <w:rFonts w:ascii="Times New Roman" w:hAnsi="Times New Roman" w:cs="Times New Roman"/>
      <w:spacing w:val="70"/>
      <w:sz w:val="28"/>
      <w:szCs w:val="28"/>
      <w:u w:val="none"/>
    </w:rPr>
  </w:style>
  <w:style w:type="character" w:customStyle="1" w:styleId="Bodytext5Spacing0pt">
    <w:name w:val="Body text (5) + Spacing 0 pt"/>
    <w:basedOn w:val="Bodytext5"/>
    <w:uiPriority w:val="99"/>
    <w:rPr>
      <w:rFonts w:ascii="Times New Roman" w:hAnsi="Times New Roman" w:cs="Times New Roman"/>
      <w:spacing w:val="0"/>
      <w:sz w:val="28"/>
      <w:szCs w:val="28"/>
      <w:u w:val="none"/>
    </w:rPr>
  </w:style>
  <w:style w:type="character" w:customStyle="1" w:styleId="Bodytext6">
    <w:name w:val="Body text (6)_"/>
    <w:basedOn w:val="a0"/>
    <w:link w:val="Bodytext61"/>
    <w:uiPriority w:val="99"/>
    <w:rPr>
      <w:rFonts w:ascii="Times New Roman" w:hAnsi="Times New Roman" w:cs="Times New Roman"/>
      <w:b/>
      <w:bCs/>
      <w:sz w:val="22"/>
      <w:szCs w:val="22"/>
      <w:u w:val="none"/>
    </w:rPr>
  </w:style>
  <w:style w:type="character" w:customStyle="1" w:styleId="Bodytext60">
    <w:name w:val="Body text (6)"/>
    <w:basedOn w:val="Bodytext6"/>
    <w:uiPriority w:val="99"/>
    <w:rPr>
      <w:rFonts w:ascii="Times New Roman" w:hAnsi="Times New Roman" w:cs="Times New Roman"/>
      <w:b/>
      <w:bCs/>
      <w:sz w:val="22"/>
      <w:szCs w:val="22"/>
      <w:u w:val="none"/>
    </w:rPr>
  </w:style>
  <w:style w:type="character" w:customStyle="1" w:styleId="Bodytext7">
    <w:name w:val="Body text (7)_"/>
    <w:basedOn w:val="a0"/>
    <w:link w:val="Bodytext71"/>
    <w:uiPriority w:val="99"/>
    <w:rPr>
      <w:rFonts w:ascii="Times New Roman" w:hAnsi="Times New Roman" w:cs="Times New Roman"/>
      <w:b/>
      <w:bCs/>
      <w:sz w:val="64"/>
      <w:szCs w:val="64"/>
      <w:u w:val="none"/>
    </w:rPr>
  </w:style>
  <w:style w:type="character" w:customStyle="1" w:styleId="Bodytext70">
    <w:name w:val="Body text (7)"/>
    <w:basedOn w:val="Bodytext7"/>
    <w:uiPriority w:val="99"/>
    <w:rPr>
      <w:rFonts w:ascii="Times New Roman" w:hAnsi="Times New Roman" w:cs="Times New Roman"/>
      <w:b/>
      <w:bCs/>
      <w:sz w:val="64"/>
      <w:szCs w:val="64"/>
      <w:u w:val="none"/>
    </w:rPr>
  </w:style>
  <w:style w:type="character" w:customStyle="1" w:styleId="Bodytext8">
    <w:name w:val="Body text (8)_"/>
    <w:basedOn w:val="a0"/>
    <w:link w:val="Bodytext81"/>
    <w:uiPriority w:val="99"/>
    <w:rPr>
      <w:rFonts w:ascii="Times New Roman" w:hAnsi="Times New Roman" w:cs="Times New Roman"/>
      <w:b/>
      <w:bCs/>
      <w:sz w:val="48"/>
      <w:szCs w:val="48"/>
      <w:u w:val="none"/>
    </w:rPr>
  </w:style>
  <w:style w:type="character" w:customStyle="1" w:styleId="Bodytext80">
    <w:name w:val="Body text (8)"/>
    <w:basedOn w:val="Bodytext8"/>
    <w:uiPriority w:val="99"/>
    <w:rPr>
      <w:rFonts w:ascii="Times New Roman" w:hAnsi="Times New Roman" w:cs="Times New Roman"/>
      <w:b/>
      <w:bCs/>
      <w:sz w:val="48"/>
      <w:szCs w:val="48"/>
      <w:u w:val="none"/>
    </w:rPr>
  </w:style>
  <w:style w:type="character" w:customStyle="1" w:styleId="Bodytext9">
    <w:name w:val="Body text (9)_"/>
    <w:basedOn w:val="a0"/>
    <w:link w:val="Bodytext91"/>
    <w:uiPriority w:val="99"/>
    <w:rPr>
      <w:rFonts w:ascii="Times New Roman" w:hAnsi="Times New Roman" w:cs="Times New Roman"/>
      <w:b/>
      <w:bCs/>
      <w:i/>
      <w:iCs/>
      <w:sz w:val="22"/>
      <w:szCs w:val="22"/>
      <w:u w:val="none"/>
    </w:rPr>
  </w:style>
  <w:style w:type="character" w:customStyle="1" w:styleId="Bodytext90">
    <w:name w:val="Body text (9)"/>
    <w:basedOn w:val="Bodytext9"/>
    <w:uiPriority w:val="99"/>
    <w:rPr>
      <w:rFonts w:ascii="Times New Roman" w:hAnsi="Times New Roman" w:cs="Times New Roman"/>
      <w:b/>
      <w:bCs/>
      <w:i/>
      <w:iCs/>
      <w:sz w:val="22"/>
      <w:szCs w:val="22"/>
      <w:u w:val="none"/>
    </w:rPr>
  </w:style>
  <w:style w:type="character" w:customStyle="1" w:styleId="Bodytext10Exact">
    <w:name w:val="Body text (10) Exact"/>
    <w:basedOn w:val="a0"/>
    <w:uiPriority w:val="99"/>
    <w:rPr>
      <w:rFonts w:ascii="Times New Roman" w:hAnsi="Times New Roman" w:cs="Times New Roman"/>
      <w:sz w:val="19"/>
      <w:szCs w:val="19"/>
      <w:u w:val="none"/>
    </w:rPr>
  </w:style>
  <w:style w:type="character" w:customStyle="1" w:styleId="Bodytext10SmallCapsExact">
    <w:name w:val="Body text (10) + Small Caps Exact"/>
    <w:basedOn w:val="Bodytext10"/>
    <w:uiPriority w:val="99"/>
    <w:rPr>
      <w:rFonts w:ascii="Times New Roman" w:hAnsi="Times New Roman" w:cs="Times New Roman"/>
      <w:smallCaps/>
      <w:color w:val="000000"/>
      <w:spacing w:val="0"/>
      <w:w w:val="100"/>
      <w:position w:val="0"/>
      <w:sz w:val="19"/>
      <w:szCs w:val="19"/>
      <w:u w:val="none"/>
    </w:rPr>
  </w:style>
  <w:style w:type="character" w:customStyle="1" w:styleId="Bodytext10Exact1">
    <w:name w:val="Body text (10) Exact1"/>
    <w:basedOn w:val="Bodytext10"/>
    <w:uiPriority w:val="99"/>
    <w:rPr>
      <w:rFonts w:ascii="Times New Roman" w:hAnsi="Times New Roman" w:cs="Times New Roman"/>
      <w:color w:val="000000"/>
      <w:spacing w:val="0"/>
      <w:w w:val="100"/>
      <w:position w:val="0"/>
      <w:sz w:val="19"/>
      <w:szCs w:val="19"/>
      <w:u w:val="none"/>
    </w:rPr>
  </w:style>
  <w:style w:type="character" w:customStyle="1" w:styleId="Bodytext1011ptExact">
    <w:name w:val="Body text (10) + 11 pt Exact"/>
    <w:basedOn w:val="Bodytext10"/>
    <w:uiPriority w:val="99"/>
    <w:rPr>
      <w:rFonts w:ascii="Times New Roman" w:hAnsi="Times New Roman" w:cs="Times New Roman"/>
      <w:color w:val="000000"/>
      <w:spacing w:val="0"/>
      <w:w w:val="100"/>
      <w:position w:val="0"/>
      <w:sz w:val="22"/>
      <w:szCs w:val="22"/>
      <w:u w:val="none"/>
    </w:rPr>
  </w:style>
  <w:style w:type="character" w:customStyle="1" w:styleId="Bodytext2Exact">
    <w:name w:val="Body text (2) Exact"/>
    <w:basedOn w:val="a0"/>
    <w:uiPriority w:val="99"/>
    <w:rPr>
      <w:rFonts w:ascii="Times New Roman" w:hAnsi="Times New Roman" w:cs="Times New Roman"/>
      <w:sz w:val="22"/>
      <w:szCs w:val="22"/>
      <w:u w:val="none"/>
    </w:rPr>
  </w:style>
  <w:style w:type="character" w:customStyle="1" w:styleId="Bodytext2Exact4">
    <w:name w:val="Body text (2) Exact4"/>
    <w:basedOn w:val="Bodytext2"/>
    <w:uiPriority w:val="99"/>
    <w:rPr>
      <w:rFonts w:ascii="Times New Roman" w:hAnsi="Times New Roman" w:cs="Times New Roman"/>
      <w:color w:val="000000"/>
      <w:spacing w:val="0"/>
      <w:w w:val="100"/>
      <w:position w:val="0"/>
      <w:sz w:val="22"/>
      <w:szCs w:val="22"/>
      <w:u w:val="none"/>
    </w:rPr>
  </w:style>
  <w:style w:type="character" w:customStyle="1" w:styleId="Bodytext11Exact">
    <w:name w:val="Body text (11) Exact"/>
    <w:basedOn w:val="a0"/>
    <w:link w:val="Bodytext11"/>
    <w:uiPriority w:val="99"/>
    <w:rPr>
      <w:spacing w:val="50"/>
      <w:sz w:val="21"/>
      <w:szCs w:val="21"/>
      <w:u w:val="none"/>
    </w:rPr>
  </w:style>
  <w:style w:type="character" w:customStyle="1" w:styleId="Bodytext11Exact1">
    <w:name w:val="Body text (11) Exact1"/>
    <w:basedOn w:val="Bodytext11Exact"/>
    <w:uiPriority w:val="99"/>
    <w:rPr>
      <w:spacing w:val="50"/>
      <w:sz w:val="21"/>
      <w:szCs w:val="21"/>
      <w:u w:val="none"/>
    </w:rPr>
  </w:style>
  <w:style w:type="character" w:customStyle="1" w:styleId="Bodytext12Exact">
    <w:name w:val="Body text (12) Exact"/>
    <w:basedOn w:val="a0"/>
    <w:link w:val="Bodytext12"/>
    <w:uiPriority w:val="99"/>
    <w:rPr>
      <w:rFonts w:ascii="Century Schoolbook" w:hAnsi="Century Schoolbook" w:cs="Century Schoolbook"/>
      <w:b/>
      <w:bCs/>
      <w:spacing w:val="40"/>
      <w:sz w:val="22"/>
      <w:szCs w:val="22"/>
      <w:u w:val="none"/>
    </w:rPr>
  </w:style>
  <w:style w:type="character" w:customStyle="1" w:styleId="Bodytext12Exact1">
    <w:name w:val="Body text (12) Exact1"/>
    <w:basedOn w:val="Bodytext12Exact"/>
    <w:uiPriority w:val="99"/>
    <w:rPr>
      <w:rFonts w:ascii="Century Schoolbook" w:hAnsi="Century Schoolbook" w:cs="Century Schoolbook"/>
      <w:b/>
      <w:bCs/>
      <w:spacing w:val="40"/>
      <w:sz w:val="22"/>
      <w:szCs w:val="22"/>
      <w:u w:val="none"/>
    </w:rPr>
  </w:style>
  <w:style w:type="character" w:customStyle="1" w:styleId="Bodytext13Exact">
    <w:name w:val="Body text (13) Exact"/>
    <w:basedOn w:val="a0"/>
    <w:uiPriority w:val="99"/>
    <w:rPr>
      <w:spacing w:val="50"/>
      <w:sz w:val="21"/>
      <w:szCs w:val="21"/>
      <w:u w:val="none"/>
    </w:rPr>
  </w:style>
  <w:style w:type="character" w:customStyle="1" w:styleId="Bodytext13Exact1">
    <w:name w:val="Body text (13) Exact1"/>
    <w:basedOn w:val="Bodytext13"/>
    <w:uiPriority w:val="99"/>
    <w:rPr>
      <w:rFonts w:ascii="Arial Unicode MS" w:eastAsia="Arial Unicode MS" w:cs="Arial Unicode MS"/>
      <w:color w:val="000000"/>
      <w:spacing w:val="50"/>
      <w:w w:val="100"/>
      <w:position w:val="0"/>
      <w:sz w:val="21"/>
      <w:szCs w:val="21"/>
      <w:u w:val="none"/>
    </w:rPr>
  </w:style>
  <w:style w:type="character" w:customStyle="1" w:styleId="Bodytext14">
    <w:name w:val="Body text (14)_"/>
    <w:basedOn w:val="a0"/>
    <w:link w:val="Bodytext141"/>
    <w:uiPriority w:val="99"/>
    <w:rPr>
      <w:rFonts w:ascii="Times New Roman" w:hAnsi="Times New Roman" w:cs="Times New Roman"/>
      <w:i/>
      <w:iCs/>
      <w:sz w:val="19"/>
      <w:szCs w:val="19"/>
      <w:u w:val="none"/>
    </w:rPr>
  </w:style>
  <w:style w:type="character" w:customStyle="1" w:styleId="Bodytext14Bold">
    <w:name w:val="Body text (14) + Bold"/>
    <w:aliases w:val="Not Italic"/>
    <w:basedOn w:val="Bodytext14"/>
    <w:uiPriority w:val="99"/>
    <w:rPr>
      <w:rFonts w:ascii="Times New Roman" w:hAnsi="Times New Roman" w:cs="Times New Roman"/>
      <w:b/>
      <w:bCs/>
      <w:i/>
      <w:iCs/>
      <w:sz w:val="19"/>
      <w:szCs w:val="19"/>
      <w:u w:val="none"/>
    </w:rPr>
  </w:style>
  <w:style w:type="character" w:customStyle="1" w:styleId="Bodytext140">
    <w:name w:val="Body text (14)"/>
    <w:basedOn w:val="Bodytext14"/>
    <w:uiPriority w:val="99"/>
    <w:rPr>
      <w:rFonts w:ascii="Times New Roman" w:hAnsi="Times New Roman" w:cs="Times New Roman"/>
      <w:i/>
      <w:iCs/>
      <w:sz w:val="19"/>
      <w:szCs w:val="19"/>
      <w:u w:val="none"/>
    </w:rPr>
  </w:style>
  <w:style w:type="character" w:customStyle="1" w:styleId="Bodytext15">
    <w:name w:val="Body text (15)_"/>
    <w:basedOn w:val="a0"/>
    <w:link w:val="Bodytext151"/>
    <w:uiPriority w:val="99"/>
    <w:rPr>
      <w:rFonts w:ascii="Times New Roman" w:hAnsi="Times New Roman" w:cs="Times New Roman"/>
      <w:b/>
      <w:bCs/>
      <w:sz w:val="19"/>
      <w:szCs w:val="19"/>
      <w:u w:val="none"/>
    </w:rPr>
  </w:style>
  <w:style w:type="character" w:customStyle="1" w:styleId="Bodytext150">
    <w:name w:val="Body text (15)"/>
    <w:basedOn w:val="Bodytext15"/>
    <w:uiPriority w:val="99"/>
    <w:rPr>
      <w:rFonts w:ascii="Times New Roman" w:hAnsi="Times New Roman" w:cs="Times New Roman"/>
      <w:b/>
      <w:bCs/>
      <w:sz w:val="19"/>
      <w:szCs w:val="19"/>
      <w:u w:val="none"/>
    </w:rPr>
  </w:style>
  <w:style w:type="character" w:customStyle="1" w:styleId="Bodytext16">
    <w:name w:val="Body text (16)_"/>
    <w:basedOn w:val="a0"/>
    <w:link w:val="Bodytext161"/>
    <w:uiPriority w:val="99"/>
    <w:rPr>
      <w:rFonts w:ascii="Times New Roman" w:hAnsi="Times New Roman" w:cs="Times New Roman"/>
      <w:sz w:val="19"/>
      <w:szCs w:val="19"/>
      <w:u w:val="none"/>
    </w:rPr>
  </w:style>
  <w:style w:type="character" w:customStyle="1" w:styleId="Bodytext16Bold">
    <w:name w:val="Body text (16) + Bold"/>
    <w:basedOn w:val="Bodytext16"/>
    <w:uiPriority w:val="99"/>
    <w:rPr>
      <w:rFonts w:ascii="Times New Roman" w:hAnsi="Times New Roman" w:cs="Times New Roman"/>
      <w:b/>
      <w:bCs/>
      <w:sz w:val="19"/>
      <w:szCs w:val="19"/>
      <w:u w:val="none"/>
    </w:rPr>
  </w:style>
  <w:style w:type="character" w:customStyle="1" w:styleId="Bodytext160">
    <w:name w:val="Body text (16)"/>
    <w:basedOn w:val="Bodytext16"/>
    <w:uiPriority w:val="99"/>
    <w:rPr>
      <w:rFonts w:ascii="Times New Roman" w:hAnsi="Times New Roman" w:cs="Times New Roman"/>
      <w:sz w:val="19"/>
      <w:szCs w:val="19"/>
      <w:u w:val="none"/>
    </w:rPr>
  </w:style>
  <w:style w:type="character" w:customStyle="1" w:styleId="Heading2">
    <w:name w:val="Heading #2_"/>
    <w:basedOn w:val="a0"/>
    <w:link w:val="Heading21"/>
    <w:uiPriority w:val="99"/>
    <w:rPr>
      <w:rFonts w:ascii="Times New Roman" w:hAnsi="Times New Roman" w:cs="Times New Roman"/>
      <w:b/>
      <w:bCs/>
      <w:sz w:val="22"/>
      <w:szCs w:val="22"/>
      <w:u w:val="none"/>
    </w:rPr>
  </w:style>
  <w:style w:type="character" w:customStyle="1" w:styleId="Heading20">
    <w:name w:val="Heading #2"/>
    <w:basedOn w:val="Heading2"/>
    <w:uiPriority w:val="99"/>
    <w:rPr>
      <w:rFonts w:ascii="Times New Roman" w:hAnsi="Times New Roman" w:cs="Times New Roman"/>
      <w:b/>
      <w:bCs/>
      <w:sz w:val="22"/>
      <w:szCs w:val="22"/>
      <w:u w:val="none"/>
    </w:rPr>
  </w:style>
  <w:style w:type="character" w:customStyle="1" w:styleId="Headerorfooter">
    <w:name w:val="Header or footer_"/>
    <w:basedOn w:val="a0"/>
    <w:link w:val="Headerorfooter1"/>
    <w:uiPriority w:val="99"/>
    <w:rPr>
      <w:rFonts w:ascii="Times New Roman" w:hAnsi="Times New Roman" w:cs="Times New Roman"/>
      <w:i/>
      <w:iCs/>
      <w:spacing w:val="-10"/>
      <w:sz w:val="22"/>
      <w:szCs w:val="22"/>
      <w:u w:val="none"/>
    </w:rPr>
  </w:style>
  <w:style w:type="character" w:customStyle="1" w:styleId="HeaderorfooterCenturySchoolbook">
    <w:name w:val="Header or footer + Century Schoolbook"/>
    <w:aliases w:val="4 pt,Not Italic38,Spacing 0 pt"/>
    <w:basedOn w:val="Headerorfooter"/>
    <w:uiPriority w:val="99"/>
    <w:rPr>
      <w:rFonts w:ascii="Century Schoolbook" w:hAnsi="Century Schoolbook" w:cs="Century Schoolbook"/>
      <w:i/>
      <w:iCs/>
      <w:spacing w:val="0"/>
      <w:sz w:val="8"/>
      <w:szCs w:val="8"/>
      <w:u w:val="none"/>
    </w:rPr>
  </w:style>
  <w:style w:type="character" w:customStyle="1" w:styleId="Headerorfooter0">
    <w:name w:val="Header or footer"/>
    <w:basedOn w:val="Headerorfooter"/>
    <w:uiPriority w:val="99"/>
    <w:rPr>
      <w:rFonts w:ascii="Times New Roman" w:hAnsi="Times New Roman" w:cs="Times New Roman"/>
      <w:i/>
      <w:iCs/>
      <w:spacing w:val="-10"/>
      <w:sz w:val="22"/>
      <w:szCs w:val="22"/>
      <w:u w:val="none"/>
    </w:rPr>
  </w:style>
  <w:style w:type="character" w:customStyle="1" w:styleId="HeaderorfooterCenturySchoolbook11">
    <w:name w:val="Header or footer + Century Schoolbook11"/>
    <w:aliases w:val="4 pt20,Spacing 0 pt60"/>
    <w:basedOn w:val="Headerorfooter"/>
    <w:uiPriority w:val="99"/>
    <w:rPr>
      <w:rFonts w:ascii="Century Schoolbook" w:hAnsi="Century Schoolbook" w:cs="Century Schoolbook"/>
      <w:i/>
      <w:iCs/>
      <w:spacing w:val="0"/>
      <w:sz w:val="8"/>
      <w:szCs w:val="8"/>
      <w:u w:val="none"/>
    </w:rPr>
  </w:style>
  <w:style w:type="character" w:customStyle="1" w:styleId="Bodytext2">
    <w:name w:val="Body text (2)_"/>
    <w:basedOn w:val="a0"/>
    <w:link w:val="Bodytext21"/>
    <w:uiPriority w:val="99"/>
    <w:rPr>
      <w:rFonts w:ascii="Times New Roman" w:hAnsi="Times New Roman" w:cs="Times New Roman"/>
      <w:sz w:val="22"/>
      <w:szCs w:val="22"/>
      <w:u w:val="none"/>
    </w:rPr>
  </w:style>
  <w:style w:type="character" w:customStyle="1" w:styleId="Bodytext20">
    <w:name w:val="Body text (2)"/>
    <w:basedOn w:val="Bodytext2"/>
    <w:uiPriority w:val="99"/>
    <w:rPr>
      <w:rFonts w:ascii="Times New Roman" w:hAnsi="Times New Roman" w:cs="Times New Roman"/>
      <w:sz w:val="22"/>
      <w:szCs w:val="22"/>
      <w:u w:val="none"/>
    </w:rPr>
  </w:style>
  <w:style w:type="character" w:customStyle="1" w:styleId="Bodytext2Bold">
    <w:name w:val="Body text (2) + Bold"/>
    <w:basedOn w:val="Bodytext2"/>
    <w:uiPriority w:val="99"/>
    <w:rPr>
      <w:rFonts w:ascii="Times New Roman" w:hAnsi="Times New Roman" w:cs="Times New Roman"/>
      <w:b/>
      <w:bCs/>
      <w:sz w:val="22"/>
      <w:szCs w:val="22"/>
      <w:u w:val="none"/>
    </w:rPr>
  </w:style>
  <w:style w:type="character" w:customStyle="1" w:styleId="Bodytext2Bold8">
    <w:name w:val="Body text (2) + Bold8"/>
    <w:aliases w:val="Italic"/>
    <w:basedOn w:val="Bodytext2"/>
    <w:uiPriority w:val="99"/>
    <w:rPr>
      <w:rFonts w:ascii="Times New Roman" w:hAnsi="Times New Roman" w:cs="Times New Roman"/>
      <w:b/>
      <w:bCs/>
      <w:i/>
      <w:iCs/>
      <w:sz w:val="22"/>
      <w:szCs w:val="22"/>
      <w:u w:val="none"/>
    </w:rPr>
  </w:style>
  <w:style w:type="character" w:customStyle="1" w:styleId="Bodytext27">
    <w:name w:val="Body text (2)7"/>
    <w:basedOn w:val="Bodytext2"/>
    <w:uiPriority w:val="99"/>
    <w:rPr>
      <w:rFonts w:ascii="Times New Roman" w:hAnsi="Times New Roman" w:cs="Times New Roman"/>
      <w:sz w:val="22"/>
      <w:szCs w:val="22"/>
      <w:u w:val="none"/>
    </w:rPr>
  </w:style>
  <w:style w:type="character" w:customStyle="1" w:styleId="HeaderorfooterArialUnicodeMS">
    <w:name w:val="Header or footer + Arial Unicode MS"/>
    <w:aliases w:val="10 pt,Bold,Not Italic37,Spacing 2 pt"/>
    <w:basedOn w:val="Headerorfooter"/>
    <w:uiPriority w:val="99"/>
    <w:rPr>
      <w:rFonts w:ascii="Arial Unicode MS" w:eastAsia="Arial Unicode MS" w:hAnsi="Times New Roman" w:cs="Arial Unicode MS"/>
      <w:b/>
      <w:bCs/>
      <w:i/>
      <w:iCs/>
      <w:spacing w:val="50"/>
      <w:sz w:val="20"/>
      <w:szCs w:val="20"/>
      <w:u w:val="none"/>
    </w:rPr>
  </w:style>
  <w:style w:type="character" w:customStyle="1" w:styleId="Heading3">
    <w:name w:val="Heading #3_"/>
    <w:basedOn w:val="a0"/>
    <w:link w:val="Heading31"/>
    <w:uiPriority w:val="99"/>
    <w:rPr>
      <w:rFonts w:ascii="Times New Roman" w:hAnsi="Times New Roman" w:cs="Times New Roman"/>
      <w:b/>
      <w:bCs/>
      <w:sz w:val="22"/>
      <w:szCs w:val="22"/>
      <w:u w:val="none"/>
    </w:rPr>
  </w:style>
  <w:style w:type="character" w:customStyle="1" w:styleId="Heading30">
    <w:name w:val="Heading #3"/>
    <w:basedOn w:val="Heading3"/>
    <w:uiPriority w:val="99"/>
    <w:rPr>
      <w:rFonts w:ascii="Times New Roman" w:hAnsi="Times New Roman" w:cs="Times New Roman"/>
      <w:b/>
      <w:bCs/>
      <w:sz w:val="22"/>
      <w:szCs w:val="22"/>
      <w:u w:val="none"/>
    </w:rPr>
  </w:style>
  <w:style w:type="character" w:customStyle="1" w:styleId="Bodytext17">
    <w:name w:val="Body text (17)_"/>
    <w:basedOn w:val="a0"/>
    <w:link w:val="Bodytext171"/>
    <w:uiPriority w:val="99"/>
    <w:rPr>
      <w:rFonts w:ascii="Times New Roman" w:hAnsi="Times New Roman" w:cs="Times New Roman"/>
      <w:b/>
      <w:bCs/>
      <w:sz w:val="22"/>
      <w:szCs w:val="22"/>
      <w:u w:val="none"/>
    </w:rPr>
  </w:style>
  <w:style w:type="character" w:customStyle="1" w:styleId="Bodytext170">
    <w:name w:val="Body text (17)"/>
    <w:basedOn w:val="Bodytext17"/>
    <w:uiPriority w:val="99"/>
    <w:rPr>
      <w:rFonts w:ascii="Times New Roman" w:hAnsi="Times New Roman" w:cs="Times New Roman"/>
      <w:b/>
      <w:bCs/>
      <w:sz w:val="22"/>
      <w:szCs w:val="22"/>
      <w:u w:val="none"/>
    </w:rPr>
  </w:style>
  <w:style w:type="character" w:customStyle="1" w:styleId="Bodytext17NotBold">
    <w:name w:val="Body text (17) + Not Bold"/>
    <w:basedOn w:val="Bodytext17"/>
    <w:uiPriority w:val="99"/>
    <w:rPr>
      <w:rFonts w:ascii="Times New Roman" w:hAnsi="Times New Roman" w:cs="Times New Roman"/>
      <w:b/>
      <w:bCs/>
      <w:sz w:val="22"/>
      <w:szCs w:val="22"/>
      <w:u w:val="none"/>
    </w:rPr>
  </w:style>
  <w:style w:type="character" w:customStyle="1" w:styleId="Bodytext26">
    <w:name w:val="Body text (2)6"/>
    <w:basedOn w:val="Bodytext2"/>
    <w:uiPriority w:val="99"/>
    <w:rPr>
      <w:rFonts w:ascii="Times New Roman" w:hAnsi="Times New Roman" w:cs="Times New Roman"/>
      <w:sz w:val="22"/>
      <w:szCs w:val="22"/>
      <w:u w:val="single"/>
    </w:rPr>
  </w:style>
  <w:style w:type="character" w:customStyle="1" w:styleId="Bodytext2Bold7">
    <w:name w:val="Body text (2) + Bold7"/>
    <w:aliases w:val="Italic15"/>
    <w:basedOn w:val="Bodytext2"/>
    <w:uiPriority w:val="99"/>
    <w:rPr>
      <w:rFonts w:ascii="Times New Roman" w:hAnsi="Times New Roman" w:cs="Times New Roman"/>
      <w:b/>
      <w:bCs/>
      <w:i/>
      <w:iCs/>
      <w:sz w:val="22"/>
      <w:szCs w:val="22"/>
      <w:u w:val="none"/>
    </w:rPr>
  </w:style>
  <w:style w:type="character" w:customStyle="1" w:styleId="Bodytext2Corbel">
    <w:name w:val="Body text (2) + Corbel"/>
    <w:aliases w:val="7 pt,Spacing 0 pt59"/>
    <w:basedOn w:val="Bodytext2"/>
    <w:uiPriority w:val="99"/>
    <w:rPr>
      <w:rFonts w:ascii="Corbel" w:hAnsi="Corbel" w:cs="Corbel"/>
      <w:spacing w:val="-10"/>
      <w:sz w:val="14"/>
      <w:szCs w:val="14"/>
      <w:u w:val="none"/>
    </w:rPr>
  </w:style>
  <w:style w:type="character" w:customStyle="1" w:styleId="Bodytext18">
    <w:name w:val="Body text (18)_"/>
    <w:basedOn w:val="a0"/>
    <w:link w:val="Bodytext181"/>
    <w:uiPriority w:val="99"/>
    <w:rPr>
      <w:rFonts w:ascii="Times New Roman" w:hAnsi="Times New Roman" w:cs="Times New Roman"/>
      <w:i/>
      <w:iCs/>
      <w:sz w:val="22"/>
      <w:szCs w:val="22"/>
      <w:u w:val="none"/>
    </w:rPr>
  </w:style>
  <w:style w:type="character" w:customStyle="1" w:styleId="Bodytext18NotItalic">
    <w:name w:val="Body text (18) + Not Italic"/>
    <w:basedOn w:val="Bodytext18"/>
    <w:uiPriority w:val="99"/>
    <w:rPr>
      <w:rFonts w:ascii="Times New Roman" w:hAnsi="Times New Roman" w:cs="Times New Roman"/>
      <w:i/>
      <w:iCs/>
      <w:sz w:val="22"/>
      <w:szCs w:val="22"/>
      <w:u w:val="none"/>
    </w:rPr>
  </w:style>
  <w:style w:type="character" w:customStyle="1" w:styleId="Bodytext180">
    <w:name w:val="Body text (18)"/>
    <w:basedOn w:val="Bodytext18"/>
    <w:uiPriority w:val="99"/>
    <w:rPr>
      <w:rFonts w:ascii="Times New Roman" w:hAnsi="Times New Roman" w:cs="Times New Roman"/>
      <w:i/>
      <w:iCs/>
      <w:sz w:val="22"/>
      <w:szCs w:val="22"/>
      <w:u w:val="none"/>
    </w:rPr>
  </w:style>
  <w:style w:type="character" w:customStyle="1" w:styleId="Bodytext2Bold6">
    <w:name w:val="Body text (2) + Bold6"/>
    <w:aliases w:val="Italic Exact"/>
    <w:basedOn w:val="Bodytext2"/>
    <w:uiPriority w:val="99"/>
    <w:rPr>
      <w:rFonts w:ascii="Times New Roman" w:hAnsi="Times New Roman" w:cs="Times New Roman"/>
      <w:b/>
      <w:bCs/>
      <w:i/>
      <w:iCs/>
      <w:sz w:val="22"/>
      <w:szCs w:val="22"/>
      <w:u w:val="none"/>
    </w:rPr>
  </w:style>
  <w:style w:type="character" w:customStyle="1" w:styleId="Bodytext28">
    <w:name w:val="Body text (2) + 8"/>
    <w:aliases w:val="5 pt Exact"/>
    <w:basedOn w:val="Bodytext2"/>
    <w:uiPriority w:val="99"/>
    <w:rPr>
      <w:rFonts w:ascii="Times New Roman" w:hAnsi="Times New Roman" w:cs="Times New Roman"/>
      <w:sz w:val="17"/>
      <w:szCs w:val="17"/>
      <w:u w:val="none"/>
    </w:rPr>
  </w:style>
  <w:style w:type="character" w:customStyle="1" w:styleId="Bodytext21Exact">
    <w:name w:val="Body text (21) Exact"/>
    <w:basedOn w:val="a0"/>
    <w:link w:val="Bodytext210"/>
    <w:uiPriority w:val="99"/>
    <w:rPr>
      <w:rFonts w:ascii="Times New Roman" w:hAnsi="Times New Roman" w:cs="Times New Roman"/>
      <w:b/>
      <w:bCs/>
      <w:sz w:val="22"/>
      <w:szCs w:val="22"/>
      <w:u w:val="none"/>
    </w:rPr>
  </w:style>
  <w:style w:type="character" w:customStyle="1" w:styleId="Bodytext21Exact1">
    <w:name w:val="Body text (21) Exact1"/>
    <w:basedOn w:val="Bodytext21Exact"/>
    <w:uiPriority w:val="99"/>
    <w:rPr>
      <w:rFonts w:ascii="Times New Roman" w:hAnsi="Times New Roman" w:cs="Times New Roman"/>
      <w:b/>
      <w:bCs/>
      <w:sz w:val="22"/>
      <w:szCs w:val="22"/>
      <w:u w:val="none"/>
    </w:rPr>
  </w:style>
  <w:style w:type="character" w:customStyle="1" w:styleId="Bodytext21Spacing-2ptExact">
    <w:name w:val="Body text (21) + Spacing -2 pt Exact"/>
    <w:basedOn w:val="Bodytext21Exact"/>
    <w:uiPriority w:val="99"/>
    <w:rPr>
      <w:rFonts w:ascii="Times New Roman" w:hAnsi="Times New Roman" w:cs="Times New Roman"/>
      <w:b/>
      <w:bCs/>
      <w:spacing w:val="-40"/>
      <w:sz w:val="22"/>
      <w:szCs w:val="22"/>
      <w:u w:val="none"/>
    </w:rPr>
  </w:style>
  <w:style w:type="character" w:customStyle="1" w:styleId="Bodytext21NotBoldExact">
    <w:name w:val="Body text (21) + Not Bold Exact"/>
    <w:basedOn w:val="Bodytext21Exact"/>
    <w:uiPriority w:val="99"/>
    <w:rPr>
      <w:rFonts w:ascii="Times New Roman" w:hAnsi="Times New Roman" w:cs="Times New Roman"/>
      <w:b/>
      <w:bCs/>
      <w:sz w:val="22"/>
      <w:szCs w:val="22"/>
      <w:u w:val="none"/>
    </w:rPr>
  </w:style>
  <w:style w:type="character" w:customStyle="1" w:styleId="Bodytext9Exact">
    <w:name w:val="Body text (9) Exact"/>
    <w:basedOn w:val="a0"/>
    <w:uiPriority w:val="99"/>
    <w:rPr>
      <w:rFonts w:ascii="Times New Roman" w:hAnsi="Times New Roman" w:cs="Times New Roman"/>
      <w:b/>
      <w:bCs/>
      <w:i/>
      <w:iCs/>
      <w:sz w:val="22"/>
      <w:szCs w:val="22"/>
      <w:u w:val="none"/>
    </w:rPr>
  </w:style>
  <w:style w:type="character" w:customStyle="1" w:styleId="Bodytext9Exact1">
    <w:name w:val="Body text (9) Exact1"/>
    <w:basedOn w:val="Bodytext9"/>
    <w:uiPriority w:val="99"/>
    <w:rPr>
      <w:rFonts w:ascii="Times New Roman" w:hAnsi="Times New Roman" w:cs="Times New Roman"/>
      <w:b/>
      <w:bCs/>
      <w:i/>
      <w:iCs/>
      <w:sz w:val="22"/>
      <w:szCs w:val="22"/>
      <w:u w:val="none"/>
    </w:rPr>
  </w:style>
  <w:style w:type="character" w:customStyle="1" w:styleId="Bodytext20Exact">
    <w:name w:val="Body text (20) Exact"/>
    <w:basedOn w:val="a0"/>
    <w:uiPriority w:val="99"/>
    <w:rPr>
      <w:rFonts w:ascii="Times New Roman" w:hAnsi="Times New Roman" w:cs="Times New Roman"/>
      <w:b/>
      <w:bCs/>
      <w:i/>
      <w:iCs/>
      <w:sz w:val="20"/>
      <w:szCs w:val="20"/>
      <w:u w:val="none"/>
    </w:rPr>
  </w:style>
  <w:style w:type="character" w:customStyle="1" w:styleId="Bodytext20Exact1">
    <w:name w:val="Body text (20) Exact1"/>
    <w:basedOn w:val="Bodytext200"/>
    <w:uiPriority w:val="99"/>
    <w:rPr>
      <w:rFonts w:ascii="Times New Roman" w:hAnsi="Times New Roman" w:cs="Times New Roman"/>
      <w:b/>
      <w:bCs/>
      <w:i/>
      <w:iCs/>
      <w:color w:val="000000"/>
      <w:spacing w:val="0"/>
      <w:w w:val="100"/>
      <w:position w:val="0"/>
      <w:sz w:val="20"/>
      <w:szCs w:val="20"/>
      <w:u w:val="none"/>
    </w:rPr>
  </w:style>
  <w:style w:type="character" w:customStyle="1" w:styleId="Bodytext29">
    <w:name w:val="Body text (2) + 9"/>
    <w:aliases w:val="5 pt,Spacing 0 pt58"/>
    <w:basedOn w:val="Bodytext2"/>
    <w:uiPriority w:val="99"/>
    <w:rPr>
      <w:rFonts w:ascii="Times New Roman" w:hAnsi="Times New Roman" w:cs="Times New Roman"/>
      <w:spacing w:val="10"/>
      <w:sz w:val="19"/>
      <w:szCs w:val="19"/>
      <w:u w:val="none"/>
    </w:rPr>
  </w:style>
  <w:style w:type="character" w:customStyle="1" w:styleId="Bodytext2812">
    <w:name w:val="Body text (2) + 812"/>
    <w:aliases w:val="5 pt91"/>
    <w:basedOn w:val="Bodytext2"/>
    <w:uiPriority w:val="99"/>
    <w:rPr>
      <w:rFonts w:ascii="Times New Roman" w:hAnsi="Times New Roman" w:cs="Times New Roman"/>
      <w:sz w:val="17"/>
      <w:szCs w:val="17"/>
      <w:u w:val="none"/>
    </w:rPr>
  </w:style>
  <w:style w:type="character" w:customStyle="1" w:styleId="Bodytext19">
    <w:name w:val="Body text (19)_"/>
    <w:basedOn w:val="a0"/>
    <w:link w:val="Bodytext191"/>
    <w:uiPriority w:val="99"/>
    <w:rPr>
      <w:rFonts w:ascii="Times New Roman" w:hAnsi="Times New Roman" w:cs="Times New Roman"/>
      <w:spacing w:val="-70"/>
      <w:sz w:val="74"/>
      <w:szCs w:val="74"/>
      <w:u w:val="none"/>
    </w:rPr>
  </w:style>
  <w:style w:type="character" w:customStyle="1" w:styleId="Bodytext190">
    <w:name w:val="Body text (19)"/>
    <w:basedOn w:val="Bodytext19"/>
    <w:uiPriority w:val="99"/>
    <w:rPr>
      <w:rFonts w:ascii="Times New Roman" w:hAnsi="Times New Roman" w:cs="Times New Roman"/>
      <w:spacing w:val="-70"/>
      <w:sz w:val="74"/>
      <w:szCs w:val="74"/>
      <w:u w:val="none"/>
    </w:rPr>
  </w:style>
  <w:style w:type="character" w:customStyle="1" w:styleId="Bodytext1911pt">
    <w:name w:val="Body text (19) + 11 pt"/>
    <w:aliases w:val="Bold32,Spacing 0 pt57"/>
    <w:basedOn w:val="Bodytext19"/>
    <w:uiPriority w:val="99"/>
    <w:rPr>
      <w:rFonts w:ascii="Times New Roman" w:hAnsi="Times New Roman" w:cs="Times New Roman"/>
      <w:b/>
      <w:bCs/>
      <w:spacing w:val="-10"/>
      <w:sz w:val="22"/>
      <w:szCs w:val="22"/>
      <w:u w:val="none"/>
    </w:rPr>
  </w:style>
  <w:style w:type="character" w:customStyle="1" w:styleId="Bodytext1911pt1">
    <w:name w:val="Body text (19) + 11 pt1"/>
    <w:aliases w:val="Spacing 0 pt56"/>
    <w:basedOn w:val="Bodytext19"/>
    <w:uiPriority w:val="99"/>
    <w:rPr>
      <w:rFonts w:ascii="Times New Roman" w:hAnsi="Times New Roman" w:cs="Times New Roman"/>
      <w:spacing w:val="0"/>
      <w:sz w:val="22"/>
      <w:szCs w:val="22"/>
      <w:u w:val="none"/>
    </w:rPr>
  </w:style>
  <w:style w:type="character" w:customStyle="1" w:styleId="Bodytext200">
    <w:name w:val="Body text (20)_"/>
    <w:basedOn w:val="a0"/>
    <w:link w:val="Bodytext201"/>
    <w:uiPriority w:val="99"/>
    <w:rPr>
      <w:rFonts w:ascii="Times New Roman" w:hAnsi="Times New Roman" w:cs="Times New Roman"/>
      <w:b/>
      <w:bCs/>
      <w:i/>
      <w:iCs/>
      <w:sz w:val="20"/>
      <w:szCs w:val="20"/>
      <w:u w:val="none"/>
    </w:rPr>
  </w:style>
  <w:style w:type="character" w:customStyle="1" w:styleId="Bodytext202">
    <w:name w:val="Body text (20)"/>
    <w:basedOn w:val="Bodytext200"/>
    <w:uiPriority w:val="99"/>
    <w:rPr>
      <w:rFonts w:ascii="Times New Roman" w:hAnsi="Times New Roman" w:cs="Times New Roman"/>
      <w:b/>
      <w:bCs/>
      <w:i/>
      <w:iCs/>
      <w:sz w:val="20"/>
      <w:szCs w:val="20"/>
      <w:u w:val="none"/>
    </w:rPr>
  </w:style>
  <w:style w:type="character" w:customStyle="1" w:styleId="Bodytext2100">
    <w:name w:val="Body text (2) + 10"/>
    <w:aliases w:val="5 pt90"/>
    <w:basedOn w:val="Bodytext2"/>
    <w:uiPriority w:val="99"/>
    <w:rPr>
      <w:rFonts w:ascii="Times New Roman" w:hAnsi="Times New Roman" w:cs="Times New Roman"/>
      <w:spacing w:val="0"/>
      <w:sz w:val="21"/>
      <w:szCs w:val="21"/>
      <w:u w:val="none"/>
    </w:rPr>
  </w:style>
  <w:style w:type="character" w:customStyle="1" w:styleId="Bodytext18Bold">
    <w:name w:val="Body text (18) + Bold"/>
    <w:aliases w:val="Not Italic36"/>
    <w:basedOn w:val="Bodytext18"/>
    <w:uiPriority w:val="99"/>
    <w:rPr>
      <w:rFonts w:ascii="Times New Roman" w:hAnsi="Times New Roman" w:cs="Times New Roman"/>
      <w:b/>
      <w:bCs/>
      <w:i/>
      <w:iCs/>
      <w:sz w:val="22"/>
      <w:szCs w:val="22"/>
      <w:u w:val="none"/>
    </w:rPr>
  </w:style>
  <w:style w:type="character" w:customStyle="1" w:styleId="Bodytext18Bold3">
    <w:name w:val="Body text (18) + Bold3"/>
    <w:basedOn w:val="Bodytext18"/>
    <w:uiPriority w:val="99"/>
    <w:rPr>
      <w:rFonts w:ascii="Times New Roman" w:hAnsi="Times New Roman" w:cs="Times New Roman"/>
      <w:b/>
      <w:bCs/>
      <w:i/>
      <w:iCs/>
      <w:sz w:val="22"/>
      <w:szCs w:val="22"/>
      <w:u w:val="none"/>
    </w:rPr>
  </w:style>
  <w:style w:type="character" w:customStyle="1" w:styleId="Bodytext22">
    <w:name w:val="Body text (22)_"/>
    <w:basedOn w:val="a0"/>
    <w:link w:val="Bodytext221"/>
    <w:uiPriority w:val="99"/>
    <w:rPr>
      <w:rFonts w:ascii="Arial Unicode MS" w:eastAsia="Arial Unicode MS" w:cs="Arial Unicode MS"/>
      <w:sz w:val="204"/>
      <w:szCs w:val="204"/>
      <w:u w:val="none"/>
      <w:lang w:val="en-US" w:eastAsia="en-US"/>
    </w:rPr>
  </w:style>
  <w:style w:type="character" w:customStyle="1" w:styleId="Bodytext220">
    <w:name w:val="Body text (22)"/>
    <w:basedOn w:val="Bodytext22"/>
    <w:uiPriority w:val="99"/>
    <w:rPr>
      <w:rFonts w:ascii="Arial Unicode MS" w:eastAsia="Arial Unicode MS" w:cs="Arial Unicode MS"/>
      <w:sz w:val="204"/>
      <w:szCs w:val="204"/>
      <w:u w:val="none"/>
      <w:lang w:val="en-US" w:eastAsia="en-US"/>
    </w:rPr>
  </w:style>
  <w:style w:type="character" w:customStyle="1" w:styleId="Bodytext9NotBold">
    <w:name w:val="Body text (9) + Not Bold"/>
    <w:aliases w:val="Not Italic35"/>
    <w:basedOn w:val="Bodytext9"/>
    <w:uiPriority w:val="99"/>
    <w:rPr>
      <w:rFonts w:ascii="Times New Roman" w:hAnsi="Times New Roman" w:cs="Times New Roman"/>
      <w:b/>
      <w:bCs/>
      <w:i/>
      <w:iCs/>
      <w:sz w:val="22"/>
      <w:szCs w:val="22"/>
      <w:u w:val="none"/>
    </w:rPr>
  </w:style>
  <w:style w:type="character" w:customStyle="1" w:styleId="Bodytext18Bold2">
    <w:name w:val="Body text (18) + Bold2"/>
    <w:aliases w:val="Not Italic34"/>
    <w:basedOn w:val="Bodytext18"/>
    <w:uiPriority w:val="99"/>
    <w:rPr>
      <w:rFonts w:ascii="Times New Roman" w:hAnsi="Times New Roman" w:cs="Times New Roman"/>
      <w:b/>
      <w:bCs/>
      <w:i/>
      <w:iCs/>
      <w:noProof/>
      <w:sz w:val="22"/>
      <w:szCs w:val="22"/>
      <w:u w:val="none"/>
    </w:rPr>
  </w:style>
  <w:style w:type="character" w:customStyle="1" w:styleId="HeaderorfooterArialNarrow">
    <w:name w:val="Header or footer + Arial Narrow"/>
    <w:aliases w:val="4 pt19,Spacing 0 pt55"/>
    <w:basedOn w:val="Headerorfooter"/>
    <w:uiPriority w:val="99"/>
    <w:rPr>
      <w:rFonts w:ascii="Arial Narrow" w:hAnsi="Arial Narrow" w:cs="Arial Narrow"/>
      <w:i/>
      <w:iCs/>
      <w:spacing w:val="0"/>
      <w:sz w:val="8"/>
      <w:szCs w:val="8"/>
      <w:u w:val="none"/>
    </w:rPr>
  </w:style>
  <w:style w:type="character" w:customStyle="1" w:styleId="HeaderorfooterCenturySchoolbook10">
    <w:name w:val="Header or footer + Century Schoolbook10"/>
    <w:aliases w:val="10,5 pt89,Spacing 0 pt54"/>
    <w:basedOn w:val="Headerorfooter"/>
    <w:uiPriority w:val="99"/>
    <w:rPr>
      <w:rFonts w:ascii="Century Schoolbook" w:hAnsi="Century Schoolbook" w:cs="Century Schoolbook"/>
      <w:i/>
      <w:iCs/>
      <w:spacing w:val="0"/>
      <w:sz w:val="21"/>
      <w:szCs w:val="21"/>
      <w:u w:val="none"/>
    </w:rPr>
  </w:style>
  <w:style w:type="character" w:customStyle="1" w:styleId="HeaderorfooterSpacing1pt">
    <w:name w:val="Header or footer + Spacing 1 pt"/>
    <w:basedOn w:val="Headerorfooter"/>
    <w:uiPriority w:val="99"/>
    <w:rPr>
      <w:rFonts w:ascii="Times New Roman" w:hAnsi="Times New Roman" w:cs="Times New Roman"/>
      <w:i/>
      <w:iCs/>
      <w:spacing w:val="20"/>
      <w:sz w:val="22"/>
      <w:szCs w:val="22"/>
      <w:u w:val="none"/>
    </w:rPr>
  </w:style>
  <w:style w:type="character" w:customStyle="1" w:styleId="HeaderorfooterCenturySchoolbook9">
    <w:name w:val="Header or footer + Century Schoolbook9"/>
    <w:aliases w:val="4 pt18,Spacing 0 pt53"/>
    <w:basedOn w:val="Headerorfooter"/>
    <w:uiPriority w:val="99"/>
    <w:rPr>
      <w:rFonts w:ascii="Century Schoolbook" w:hAnsi="Century Schoolbook" w:cs="Century Schoolbook"/>
      <w:i/>
      <w:iCs/>
      <w:spacing w:val="0"/>
      <w:sz w:val="8"/>
      <w:szCs w:val="8"/>
      <w:u w:val="none"/>
    </w:rPr>
  </w:style>
  <w:style w:type="character" w:customStyle="1" w:styleId="Headerorfooter3">
    <w:name w:val="Header or footer3"/>
    <w:basedOn w:val="Headerorfooter"/>
    <w:uiPriority w:val="99"/>
    <w:rPr>
      <w:rFonts w:ascii="Times New Roman" w:hAnsi="Times New Roman" w:cs="Times New Roman"/>
      <w:i/>
      <w:iCs/>
      <w:spacing w:val="-10"/>
      <w:sz w:val="22"/>
      <w:szCs w:val="22"/>
      <w:u w:val="none"/>
    </w:rPr>
  </w:style>
  <w:style w:type="character" w:customStyle="1" w:styleId="Bodytext182">
    <w:name w:val="Body text (18)2"/>
    <w:basedOn w:val="Bodytext18"/>
    <w:uiPriority w:val="99"/>
    <w:rPr>
      <w:rFonts w:ascii="Times New Roman" w:hAnsi="Times New Roman" w:cs="Times New Roman"/>
      <w:i/>
      <w:iCs/>
      <w:sz w:val="22"/>
      <w:szCs w:val="22"/>
      <w:u w:val="none"/>
    </w:rPr>
  </w:style>
  <w:style w:type="character" w:customStyle="1" w:styleId="Bodytext18NotItalic1">
    <w:name w:val="Body text (18) + Not Italic1"/>
    <w:basedOn w:val="Bodytext18"/>
    <w:uiPriority w:val="99"/>
    <w:rPr>
      <w:rFonts w:ascii="Times New Roman" w:hAnsi="Times New Roman" w:cs="Times New Roman"/>
      <w:i/>
      <w:iCs/>
      <w:sz w:val="22"/>
      <w:szCs w:val="22"/>
      <w:u w:val="none"/>
    </w:rPr>
  </w:style>
  <w:style w:type="character" w:customStyle="1" w:styleId="Bodytext18Bold1">
    <w:name w:val="Body text (18) + Bold1"/>
    <w:aliases w:val="Not Italic33"/>
    <w:basedOn w:val="Bodytext18"/>
    <w:uiPriority w:val="99"/>
    <w:rPr>
      <w:rFonts w:ascii="Times New Roman" w:hAnsi="Times New Roman" w:cs="Times New Roman"/>
      <w:b/>
      <w:bCs/>
      <w:i/>
      <w:iCs/>
      <w:sz w:val="22"/>
      <w:szCs w:val="22"/>
      <w:u w:val="none"/>
    </w:rPr>
  </w:style>
  <w:style w:type="character" w:customStyle="1" w:styleId="Bodytext13">
    <w:name w:val="Body text (13)_"/>
    <w:basedOn w:val="a0"/>
    <w:link w:val="Bodytext130"/>
    <w:uiPriority w:val="99"/>
    <w:rPr>
      <w:spacing w:val="50"/>
      <w:sz w:val="21"/>
      <w:szCs w:val="21"/>
      <w:u w:val="none"/>
    </w:rPr>
  </w:style>
  <w:style w:type="character" w:customStyle="1" w:styleId="Bodytext13Spacing0pt">
    <w:name w:val="Body text (13) + Spacing 0 pt"/>
    <w:basedOn w:val="Bodytext13"/>
    <w:uiPriority w:val="99"/>
    <w:rPr>
      <w:spacing w:val="0"/>
      <w:sz w:val="21"/>
      <w:szCs w:val="21"/>
      <w:u w:val="none"/>
    </w:rPr>
  </w:style>
  <w:style w:type="character" w:customStyle="1" w:styleId="Bodytext13TimesNewRoman">
    <w:name w:val="Body text (13) + Times New Roman"/>
    <w:aliases w:val="11 pt,Spacing 0 pt52"/>
    <w:basedOn w:val="Bodytext13"/>
    <w:uiPriority w:val="99"/>
    <w:rPr>
      <w:rFonts w:ascii="Times New Roman" w:hAnsi="Times New Roman" w:cs="Times New Roman"/>
      <w:spacing w:val="0"/>
      <w:sz w:val="22"/>
      <w:szCs w:val="22"/>
      <w:u w:val="none"/>
    </w:rPr>
  </w:style>
  <w:style w:type="character" w:customStyle="1" w:styleId="2">
    <w:name w:val="Оглавление 2 Знак"/>
    <w:basedOn w:val="a0"/>
    <w:link w:val="20"/>
    <w:uiPriority w:val="99"/>
    <w:rPr>
      <w:rFonts w:ascii="Times New Roman" w:hAnsi="Times New Roman" w:cs="Times New Roman"/>
      <w:b/>
      <w:bCs/>
      <w:sz w:val="22"/>
      <w:szCs w:val="22"/>
      <w:u w:val="none"/>
    </w:rPr>
  </w:style>
  <w:style w:type="character" w:customStyle="1" w:styleId="Tableofcontents2">
    <w:name w:val="Table of contents (2)"/>
    <w:basedOn w:val="2"/>
    <w:uiPriority w:val="99"/>
    <w:rPr>
      <w:rFonts w:ascii="Times New Roman" w:hAnsi="Times New Roman" w:cs="Times New Roman"/>
      <w:b/>
      <w:bCs/>
      <w:sz w:val="22"/>
      <w:szCs w:val="22"/>
      <w:u w:val="none"/>
    </w:rPr>
  </w:style>
  <w:style w:type="character" w:customStyle="1" w:styleId="Tableofcontents210">
    <w:name w:val="Table of contents (2) + 10"/>
    <w:aliases w:val="5 pt88,Not Bold"/>
    <w:basedOn w:val="2"/>
    <w:uiPriority w:val="99"/>
    <w:rPr>
      <w:rFonts w:ascii="Times New Roman" w:hAnsi="Times New Roman" w:cs="Times New Roman"/>
      <w:b/>
      <w:bCs/>
      <w:sz w:val="21"/>
      <w:szCs w:val="21"/>
      <w:u w:val="none"/>
    </w:rPr>
  </w:style>
  <w:style w:type="character" w:customStyle="1" w:styleId="Tableofcontents">
    <w:name w:val="Table of contents_"/>
    <w:basedOn w:val="a0"/>
    <w:link w:val="Tableofcontents1"/>
    <w:uiPriority w:val="99"/>
    <w:rPr>
      <w:rFonts w:ascii="Times New Roman" w:hAnsi="Times New Roman" w:cs="Times New Roman"/>
      <w:sz w:val="22"/>
      <w:szCs w:val="22"/>
      <w:u w:val="none"/>
    </w:rPr>
  </w:style>
  <w:style w:type="character" w:customStyle="1" w:styleId="Tableofcontents0">
    <w:name w:val="Table of contents"/>
    <w:basedOn w:val="Tableofcontents"/>
    <w:uiPriority w:val="99"/>
    <w:rPr>
      <w:rFonts w:ascii="Times New Roman" w:hAnsi="Times New Roman" w:cs="Times New Roman"/>
      <w:sz w:val="22"/>
      <w:szCs w:val="22"/>
      <w:u w:val="none"/>
    </w:rPr>
  </w:style>
  <w:style w:type="character" w:customStyle="1" w:styleId="Tableofcontents2NotBold">
    <w:name w:val="Table of contents (2) + Not Bold"/>
    <w:basedOn w:val="2"/>
    <w:uiPriority w:val="99"/>
    <w:rPr>
      <w:rFonts w:ascii="Times New Roman" w:hAnsi="Times New Roman" w:cs="Times New Roman"/>
      <w:b/>
      <w:bCs/>
      <w:sz w:val="22"/>
      <w:szCs w:val="22"/>
      <w:u w:val="none"/>
    </w:rPr>
  </w:style>
  <w:style w:type="character" w:customStyle="1" w:styleId="Bodytext2Corbel6">
    <w:name w:val="Body text (2) + Corbel6"/>
    <w:aliases w:val="7 pt11,Spacing 1 pt"/>
    <w:basedOn w:val="Bodytext2"/>
    <w:uiPriority w:val="99"/>
    <w:rPr>
      <w:rFonts w:ascii="Corbel" w:hAnsi="Corbel" w:cs="Corbel"/>
      <w:spacing w:val="20"/>
      <w:sz w:val="14"/>
      <w:szCs w:val="14"/>
      <w:u w:val="none"/>
    </w:rPr>
  </w:style>
  <w:style w:type="character" w:customStyle="1" w:styleId="Bodytext25">
    <w:name w:val="Body text (2)5"/>
    <w:basedOn w:val="Bodytext2"/>
    <w:uiPriority w:val="99"/>
    <w:rPr>
      <w:rFonts w:ascii="Times New Roman" w:hAnsi="Times New Roman" w:cs="Times New Roman"/>
      <w:sz w:val="22"/>
      <w:szCs w:val="22"/>
      <w:u w:val="none"/>
    </w:rPr>
  </w:style>
  <w:style w:type="character" w:customStyle="1" w:styleId="Bodytext2ArialNarrow">
    <w:name w:val="Body text (2) + Arial Narrow"/>
    <w:aliases w:val="8,5 pt87,Bold31"/>
    <w:basedOn w:val="Bodytext2"/>
    <w:uiPriority w:val="99"/>
    <w:rPr>
      <w:rFonts w:ascii="Arial Narrow" w:hAnsi="Arial Narrow" w:cs="Arial Narrow"/>
      <w:b/>
      <w:bCs/>
      <w:sz w:val="17"/>
      <w:szCs w:val="17"/>
      <w:u w:val="none"/>
    </w:rPr>
  </w:style>
  <w:style w:type="character" w:customStyle="1" w:styleId="HeaderorfooterCenturySchoolbook8">
    <w:name w:val="Header or footer + Century Schoolbook8"/>
    <w:aliases w:val="4 pt17,Not Italic32,Spacing 0 pt51"/>
    <w:basedOn w:val="Headerorfooter"/>
    <w:uiPriority w:val="99"/>
    <w:rPr>
      <w:rFonts w:ascii="Century Schoolbook" w:hAnsi="Century Schoolbook" w:cs="Century Schoolbook"/>
      <w:i/>
      <w:iCs/>
      <w:spacing w:val="0"/>
      <w:sz w:val="8"/>
      <w:szCs w:val="8"/>
      <w:u w:val="none"/>
    </w:rPr>
  </w:style>
  <w:style w:type="character" w:customStyle="1" w:styleId="Tablecaption">
    <w:name w:val="Table caption_"/>
    <w:basedOn w:val="a0"/>
    <w:link w:val="Tablecaption1"/>
    <w:uiPriority w:val="99"/>
    <w:rPr>
      <w:rFonts w:ascii="Times New Roman" w:hAnsi="Times New Roman" w:cs="Times New Roman"/>
      <w:i/>
      <w:iCs/>
      <w:sz w:val="22"/>
      <w:szCs w:val="22"/>
      <w:u w:val="none"/>
    </w:rPr>
  </w:style>
  <w:style w:type="character" w:customStyle="1" w:styleId="Tablecaption0">
    <w:name w:val="Table caption"/>
    <w:basedOn w:val="Tablecaption"/>
    <w:uiPriority w:val="99"/>
    <w:rPr>
      <w:rFonts w:ascii="Times New Roman" w:hAnsi="Times New Roman" w:cs="Times New Roman"/>
      <w:i/>
      <w:iCs/>
      <w:sz w:val="22"/>
      <w:szCs w:val="22"/>
      <w:u w:val="none"/>
    </w:rPr>
  </w:style>
  <w:style w:type="character" w:customStyle="1" w:styleId="Bodytext298">
    <w:name w:val="Body text (2) + 98"/>
    <w:aliases w:val="5 pt86,Bold30"/>
    <w:basedOn w:val="Bodytext2"/>
    <w:uiPriority w:val="99"/>
    <w:rPr>
      <w:rFonts w:ascii="Times New Roman" w:hAnsi="Times New Roman" w:cs="Times New Roman"/>
      <w:b/>
      <w:bCs/>
      <w:sz w:val="19"/>
      <w:szCs w:val="19"/>
      <w:u w:val="none"/>
    </w:rPr>
  </w:style>
  <w:style w:type="character" w:customStyle="1" w:styleId="Bodytext297">
    <w:name w:val="Body text (2) + 97"/>
    <w:aliases w:val="5 pt85"/>
    <w:basedOn w:val="Bodytext2"/>
    <w:uiPriority w:val="99"/>
    <w:rPr>
      <w:rFonts w:ascii="Times New Roman" w:hAnsi="Times New Roman" w:cs="Times New Roman"/>
      <w:sz w:val="19"/>
      <w:szCs w:val="19"/>
      <w:u w:val="none"/>
    </w:rPr>
  </w:style>
  <w:style w:type="character" w:customStyle="1" w:styleId="Bodytext2Candara">
    <w:name w:val="Body text (2) + Candara"/>
    <w:aliases w:val="823,5 pt84"/>
    <w:basedOn w:val="Bodytext2"/>
    <w:uiPriority w:val="99"/>
    <w:rPr>
      <w:rFonts w:ascii="Candara" w:hAnsi="Candara" w:cs="Candara"/>
      <w:sz w:val="17"/>
      <w:szCs w:val="17"/>
      <w:u w:val="none"/>
    </w:rPr>
  </w:style>
  <w:style w:type="character" w:customStyle="1" w:styleId="Bodytext296">
    <w:name w:val="Body text (2) + 96"/>
    <w:aliases w:val="5 pt83"/>
    <w:basedOn w:val="Bodytext2"/>
    <w:uiPriority w:val="99"/>
    <w:rPr>
      <w:rFonts w:ascii="Times New Roman" w:hAnsi="Times New Roman" w:cs="Times New Roman"/>
      <w:sz w:val="19"/>
      <w:szCs w:val="19"/>
      <w:u w:val="none"/>
    </w:rPr>
  </w:style>
  <w:style w:type="character" w:customStyle="1" w:styleId="HeaderorfooterCenturySchoolbook7">
    <w:name w:val="Header or footer + Century Schoolbook7"/>
    <w:aliases w:val="4 pt16,Not Italic31,Spacing 0 pt50"/>
    <w:basedOn w:val="Headerorfooter"/>
    <w:uiPriority w:val="99"/>
    <w:rPr>
      <w:rFonts w:ascii="Century Schoolbook" w:hAnsi="Century Schoolbook" w:cs="Century Schoolbook"/>
      <w:i/>
      <w:iCs/>
      <w:spacing w:val="0"/>
      <w:sz w:val="8"/>
      <w:szCs w:val="8"/>
      <w:u w:val="none"/>
    </w:rPr>
  </w:style>
  <w:style w:type="character" w:customStyle="1" w:styleId="HeaderorfooterArialUnicodeMS7">
    <w:name w:val="Header or footer + Arial Unicode MS7"/>
    <w:aliases w:val="10 pt15,Bold29,Not Italic30,Spacing 0 pt49"/>
    <w:basedOn w:val="Headerorfooter"/>
    <w:uiPriority w:val="99"/>
    <w:rPr>
      <w:rFonts w:ascii="Arial Unicode MS" w:eastAsia="Arial Unicode MS" w:hAnsi="Times New Roman" w:cs="Arial Unicode MS"/>
      <w:b/>
      <w:bCs/>
      <w:i/>
      <w:iCs/>
      <w:spacing w:val="0"/>
      <w:sz w:val="20"/>
      <w:szCs w:val="20"/>
      <w:u w:val="none"/>
    </w:rPr>
  </w:style>
  <w:style w:type="character" w:customStyle="1" w:styleId="Bodytext23">
    <w:name w:val="Body text (23)_"/>
    <w:basedOn w:val="a0"/>
    <w:link w:val="Bodytext231"/>
    <w:uiPriority w:val="99"/>
    <w:rPr>
      <w:rFonts w:ascii="Times New Roman" w:hAnsi="Times New Roman" w:cs="Times New Roman"/>
      <w:b/>
      <w:bCs/>
      <w:sz w:val="21"/>
      <w:szCs w:val="21"/>
      <w:u w:val="none"/>
    </w:rPr>
  </w:style>
  <w:style w:type="character" w:customStyle="1" w:styleId="Bodytext230">
    <w:name w:val="Body text (23)"/>
    <w:basedOn w:val="Bodytext23"/>
    <w:uiPriority w:val="99"/>
    <w:rPr>
      <w:rFonts w:ascii="Times New Roman" w:hAnsi="Times New Roman" w:cs="Times New Roman"/>
      <w:b/>
      <w:bCs/>
      <w:sz w:val="21"/>
      <w:szCs w:val="21"/>
      <w:u w:val="none"/>
    </w:rPr>
  </w:style>
  <w:style w:type="character" w:customStyle="1" w:styleId="Bodytext2Italic">
    <w:name w:val="Body text (2) + Italic"/>
    <w:basedOn w:val="Bodytext2"/>
    <w:uiPriority w:val="99"/>
    <w:rPr>
      <w:rFonts w:ascii="Times New Roman" w:hAnsi="Times New Roman" w:cs="Times New Roman"/>
      <w:i/>
      <w:iCs/>
      <w:sz w:val="22"/>
      <w:szCs w:val="22"/>
      <w:u w:val="none"/>
    </w:rPr>
  </w:style>
  <w:style w:type="character" w:customStyle="1" w:styleId="HeaderorfooterArialNarrow3">
    <w:name w:val="Header or footer + Arial Narrow3"/>
    <w:aliases w:val="4 pt15,Not Italic29,Spacing 0 pt48"/>
    <w:basedOn w:val="Headerorfooter"/>
    <w:uiPriority w:val="99"/>
    <w:rPr>
      <w:rFonts w:ascii="Arial Narrow" w:hAnsi="Arial Narrow" w:cs="Arial Narrow"/>
      <w:i/>
      <w:iCs/>
      <w:spacing w:val="0"/>
      <w:sz w:val="8"/>
      <w:szCs w:val="8"/>
      <w:u w:val="none"/>
    </w:rPr>
  </w:style>
  <w:style w:type="character" w:customStyle="1" w:styleId="HeaderorfooterArialUnicodeMS6">
    <w:name w:val="Header or footer + Arial Unicode MS6"/>
    <w:aliases w:val="1013,5 pt82,Not Italic28"/>
    <w:basedOn w:val="Headerorfooter"/>
    <w:uiPriority w:val="99"/>
    <w:rPr>
      <w:rFonts w:ascii="Arial Unicode MS" w:eastAsia="Arial Unicode MS" w:hAnsi="Times New Roman" w:cs="Arial Unicode MS"/>
      <w:i/>
      <w:iCs/>
      <w:spacing w:val="-10"/>
      <w:sz w:val="21"/>
      <w:szCs w:val="21"/>
      <w:u w:val="none"/>
    </w:rPr>
  </w:style>
  <w:style w:type="character" w:customStyle="1" w:styleId="Bodytext2Corbel5">
    <w:name w:val="Body text (2) + Corbel5"/>
    <w:aliases w:val="7 pt10,Spacing 1 pt28"/>
    <w:basedOn w:val="Bodytext2"/>
    <w:uiPriority w:val="99"/>
    <w:rPr>
      <w:rFonts w:ascii="Corbel" w:hAnsi="Corbel" w:cs="Corbel"/>
      <w:spacing w:val="20"/>
      <w:sz w:val="14"/>
      <w:szCs w:val="14"/>
      <w:u w:val="none"/>
    </w:rPr>
  </w:style>
  <w:style w:type="character" w:customStyle="1" w:styleId="Heading1">
    <w:name w:val="Heading #1_"/>
    <w:basedOn w:val="a0"/>
    <w:link w:val="Heading11"/>
    <w:uiPriority w:val="99"/>
    <w:rPr>
      <w:rFonts w:ascii="Times New Roman" w:hAnsi="Times New Roman" w:cs="Times New Roman"/>
      <w:b/>
      <w:bCs/>
      <w:sz w:val="22"/>
      <w:szCs w:val="22"/>
      <w:u w:val="none"/>
      <w:lang w:val="en-US" w:eastAsia="en-US"/>
    </w:rPr>
  </w:style>
  <w:style w:type="character" w:customStyle="1" w:styleId="Heading10">
    <w:name w:val="Heading #1"/>
    <w:basedOn w:val="Heading1"/>
    <w:uiPriority w:val="99"/>
    <w:rPr>
      <w:rFonts w:ascii="Times New Roman" w:hAnsi="Times New Roman" w:cs="Times New Roman"/>
      <w:b/>
      <w:bCs/>
      <w:sz w:val="22"/>
      <w:szCs w:val="22"/>
      <w:u w:val="none"/>
      <w:lang w:val="en-US" w:eastAsia="en-US"/>
    </w:rPr>
  </w:style>
  <w:style w:type="character" w:customStyle="1" w:styleId="Bodytext99pt">
    <w:name w:val="Body text (9) + 9 pt"/>
    <w:aliases w:val="Not Bold13"/>
    <w:basedOn w:val="Bodytext9"/>
    <w:uiPriority w:val="99"/>
    <w:rPr>
      <w:rFonts w:ascii="Times New Roman" w:hAnsi="Times New Roman" w:cs="Times New Roman"/>
      <w:b/>
      <w:bCs/>
      <w:i/>
      <w:iCs/>
      <w:sz w:val="18"/>
      <w:szCs w:val="18"/>
      <w:u w:val="none"/>
    </w:rPr>
  </w:style>
  <w:style w:type="character" w:customStyle="1" w:styleId="Bodytext2SmallCaps">
    <w:name w:val="Body text (2) + Small Caps"/>
    <w:basedOn w:val="Bodytext2"/>
    <w:uiPriority w:val="99"/>
    <w:rPr>
      <w:rFonts w:ascii="Times New Roman" w:hAnsi="Times New Roman" w:cs="Times New Roman"/>
      <w:smallCaps/>
      <w:sz w:val="22"/>
      <w:szCs w:val="22"/>
      <w:u w:val="none"/>
      <w:lang w:val="en-US" w:eastAsia="en-US"/>
    </w:rPr>
  </w:style>
  <w:style w:type="character" w:customStyle="1" w:styleId="HeaderorfooterCenturySchoolbook6">
    <w:name w:val="Header or footer + Century Schoolbook6"/>
    <w:aliases w:val="4 pt14,Not Italic27,Spacing 0 pt47"/>
    <w:basedOn w:val="Headerorfooter"/>
    <w:uiPriority w:val="99"/>
    <w:rPr>
      <w:rFonts w:ascii="Century Schoolbook" w:hAnsi="Century Schoolbook" w:cs="Century Schoolbook"/>
      <w:i/>
      <w:iCs/>
      <w:spacing w:val="0"/>
      <w:sz w:val="8"/>
      <w:szCs w:val="8"/>
      <w:u w:val="none"/>
    </w:rPr>
  </w:style>
  <w:style w:type="character" w:customStyle="1" w:styleId="HeaderorfooterArialUnicodeMS5">
    <w:name w:val="Header or footer + Arial Unicode MS5"/>
    <w:aliases w:val="4 pt13,Spacing 0 pt46"/>
    <w:basedOn w:val="Headerorfooter"/>
    <w:uiPriority w:val="99"/>
    <w:rPr>
      <w:rFonts w:ascii="Arial Unicode MS" w:eastAsia="Arial Unicode MS" w:hAnsi="Times New Roman" w:cs="Arial Unicode MS"/>
      <w:i/>
      <w:iCs/>
      <w:spacing w:val="0"/>
      <w:sz w:val="8"/>
      <w:szCs w:val="8"/>
      <w:u w:val="none"/>
    </w:rPr>
  </w:style>
  <w:style w:type="character" w:customStyle="1" w:styleId="HeaderorfooterArialUnicodeMS4">
    <w:name w:val="Header or footer + Arial Unicode MS4"/>
    <w:aliases w:val="1012,5 pt81"/>
    <w:basedOn w:val="Headerorfooter"/>
    <w:uiPriority w:val="99"/>
    <w:rPr>
      <w:rFonts w:ascii="Arial Unicode MS" w:eastAsia="Arial Unicode MS" w:hAnsi="Times New Roman" w:cs="Arial Unicode MS"/>
      <w:i/>
      <w:iCs/>
      <w:spacing w:val="-10"/>
      <w:sz w:val="21"/>
      <w:szCs w:val="21"/>
      <w:u w:val="none"/>
    </w:rPr>
  </w:style>
  <w:style w:type="character" w:customStyle="1" w:styleId="Bodytext24">
    <w:name w:val="Body text (2)4"/>
    <w:basedOn w:val="Bodytext2"/>
    <w:uiPriority w:val="99"/>
    <w:rPr>
      <w:rFonts w:ascii="Times New Roman" w:hAnsi="Times New Roman" w:cs="Times New Roman"/>
      <w:sz w:val="22"/>
      <w:szCs w:val="22"/>
      <w:u w:val="none"/>
    </w:rPr>
  </w:style>
  <w:style w:type="character" w:customStyle="1" w:styleId="HeaderorfooterArialNarrow2">
    <w:name w:val="Header or footer + Arial Narrow2"/>
    <w:aliases w:val="4 pt12,Spacing 0 pt45"/>
    <w:basedOn w:val="Headerorfooter"/>
    <w:uiPriority w:val="99"/>
    <w:rPr>
      <w:rFonts w:ascii="Arial Narrow" w:hAnsi="Arial Narrow" w:cs="Arial Narrow"/>
      <w:i/>
      <w:iCs/>
      <w:spacing w:val="0"/>
      <w:sz w:val="8"/>
      <w:szCs w:val="8"/>
      <w:u w:val="none"/>
    </w:rPr>
  </w:style>
  <w:style w:type="character" w:customStyle="1" w:styleId="HeaderorfooterCenturySchoolbook5">
    <w:name w:val="Header or footer + Century Schoolbook5"/>
    <w:aliases w:val="1011,5 pt80"/>
    <w:basedOn w:val="Headerorfooter"/>
    <w:uiPriority w:val="99"/>
    <w:rPr>
      <w:rFonts w:ascii="Century Schoolbook" w:hAnsi="Century Schoolbook" w:cs="Century Schoolbook"/>
      <w:i/>
      <w:iCs/>
      <w:spacing w:val="-10"/>
      <w:sz w:val="21"/>
      <w:szCs w:val="21"/>
      <w:u w:val="none"/>
    </w:rPr>
  </w:style>
  <w:style w:type="character" w:customStyle="1" w:styleId="Bodytext21011">
    <w:name w:val="Body text (2) + 1011"/>
    <w:aliases w:val="5 pt79"/>
    <w:basedOn w:val="Bodytext2"/>
    <w:uiPriority w:val="99"/>
    <w:rPr>
      <w:rFonts w:ascii="Times New Roman" w:hAnsi="Times New Roman" w:cs="Times New Roman"/>
      <w:sz w:val="21"/>
      <w:szCs w:val="21"/>
      <w:u w:val="none"/>
    </w:rPr>
  </w:style>
  <w:style w:type="character" w:customStyle="1" w:styleId="HeaderorfooterCenturySchoolbook4">
    <w:name w:val="Header or footer + Century Schoolbook4"/>
    <w:aliases w:val="4 pt11,Not Italic26,Spacing 0 pt44"/>
    <w:basedOn w:val="Headerorfooter"/>
    <w:uiPriority w:val="99"/>
    <w:rPr>
      <w:rFonts w:ascii="Century Schoolbook" w:hAnsi="Century Schoolbook" w:cs="Century Schoolbook"/>
      <w:i/>
      <w:iCs/>
      <w:spacing w:val="0"/>
      <w:sz w:val="8"/>
      <w:szCs w:val="8"/>
      <w:u w:val="none"/>
    </w:rPr>
  </w:style>
  <w:style w:type="character" w:customStyle="1" w:styleId="Bodytext232">
    <w:name w:val="Body text (2)3"/>
    <w:basedOn w:val="Bodytext2"/>
    <w:uiPriority w:val="99"/>
    <w:rPr>
      <w:rFonts w:ascii="Times New Roman" w:hAnsi="Times New Roman" w:cs="Times New Roman"/>
      <w:strike/>
      <w:sz w:val="22"/>
      <w:szCs w:val="22"/>
      <w:u w:val="none"/>
    </w:rPr>
  </w:style>
  <w:style w:type="character" w:customStyle="1" w:styleId="Bodytext2SmallCaps1">
    <w:name w:val="Body text (2) + Small Caps1"/>
    <w:basedOn w:val="Bodytext2"/>
    <w:uiPriority w:val="99"/>
    <w:rPr>
      <w:rFonts w:ascii="Times New Roman" w:hAnsi="Times New Roman" w:cs="Times New Roman"/>
      <w:smallCaps/>
      <w:sz w:val="22"/>
      <w:szCs w:val="22"/>
      <w:u w:val="none"/>
      <w:lang w:val="en-US" w:eastAsia="en-US"/>
    </w:rPr>
  </w:style>
  <w:style w:type="character" w:customStyle="1" w:styleId="Bodytext2811">
    <w:name w:val="Body text (2) + 811"/>
    <w:aliases w:val="5 pt78,Spacing 1 pt27"/>
    <w:basedOn w:val="Bodytext2"/>
    <w:uiPriority w:val="99"/>
    <w:rPr>
      <w:rFonts w:ascii="Times New Roman" w:hAnsi="Times New Roman" w:cs="Times New Roman"/>
      <w:spacing w:val="20"/>
      <w:sz w:val="17"/>
      <w:szCs w:val="17"/>
      <w:u w:val="none"/>
    </w:rPr>
  </w:style>
  <w:style w:type="character" w:customStyle="1" w:styleId="Bodytext21010">
    <w:name w:val="Body text (2) + 1010"/>
    <w:aliases w:val="5 pt77"/>
    <w:basedOn w:val="Bodytext2"/>
    <w:uiPriority w:val="99"/>
    <w:rPr>
      <w:rFonts w:ascii="Times New Roman" w:hAnsi="Times New Roman" w:cs="Times New Roman"/>
      <w:sz w:val="21"/>
      <w:szCs w:val="21"/>
      <w:u w:val="none"/>
    </w:rPr>
  </w:style>
  <w:style w:type="character" w:customStyle="1" w:styleId="Bodytext295">
    <w:name w:val="Body text (2) + 95"/>
    <w:aliases w:val="5 pt76,Bold28"/>
    <w:basedOn w:val="Bodytext2"/>
    <w:uiPriority w:val="99"/>
    <w:rPr>
      <w:rFonts w:ascii="Times New Roman" w:hAnsi="Times New Roman" w:cs="Times New Roman"/>
      <w:b/>
      <w:bCs/>
      <w:sz w:val="19"/>
      <w:szCs w:val="19"/>
      <w:u w:val="none"/>
    </w:rPr>
  </w:style>
  <w:style w:type="character" w:customStyle="1" w:styleId="Bodytext2Bold5">
    <w:name w:val="Body text (2) + Bold5"/>
    <w:basedOn w:val="Bodytext2"/>
    <w:uiPriority w:val="99"/>
    <w:rPr>
      <w:rFonts w:ascii="Times New Roman" w:hAnsi="Times New Roman" w:cs="Times New Roman"/>
      <w:b/>
      <w:bCs/>
      <w:sz w:val="22"/>
      <w:szCs w:val="22"/>
      <w:u w:val="none"/>
    </w:rPr>
  </w:style>
  <w:style w:type="character" w:customStyle="1" w:styleId="Bodytext2Bold4">
    <w:name w:val="Body text (2) + Bold4"/>
    <w:basedOn w:val="Bodytext2"/>
    <w:uiPriority w:val="99"/>
    <w:rPr>
      <w:rFonts w:ascii="Times New Roman" w:hAnsi="Times New Roman" w:cs="Times New Roman"/>
      <w:b/>
      <w:bCs/>
      <w:sz w:val="22"/>
      <w:szCs w:val="22"/>
      <w:u w:val="none"/>
    </w:rPr>
  </w:style>
  <w:style w:type="character" w:customStyle="1" w:styleId="Bodytext222">
    <w:name w:val="Body text (2)2"/>
    <w:basedOn w:val="Bodytext2"/>
    <w:uiPriority w:val="99"/>
    <w:rPr>
      <w:rFonts w:ascii="Times New Roman" w:hAnsi="Times New Roman" w:cs="Times New Roman"/>
      <w:spacing w:val="0"/>
      <w:sz w:val="22"/>
      <w:szCs w:val="22"/>
      <w:u w:val="none"/>
    </w:rPr>
  </w:style>
  <w:style w:type="character" w:customStyle="1" w:styleId="Picturecaption">
    <w:name w:val="Picture caption_"/>
    <w:basedOn w:val="a0"/>
    <w:link w:val="Picturecaption1"/>
    <w:uiPriority w:val="99"/>
    <w:rPr>
      <w:rFonts w:ascii="Times New Roman" w:hAnsi="Times New Roman" w:cs="Times New Roman"/>
      <w:b/>
      <w:bCs/>
      <w:sz w:val="22"/>
      <w:szCs w:val="22"/>
      <w:u w:val="none"/>
    </w:rPr>
  </w:style>
  <w:style w:type="character" w:customStyle="1" w:styleId="Picturecaption0">
    <w:name w:val="Picture caption"/>
    <w:basedOn w:val="Picturecaption"/>
    <w:uiPriority w:val="99"/>
    <w:rPr>
      <w:rFonts w:ascii="Times New Roman" w:hAnsi="Times New Roman" w:cs="Times New Roman"/>
      <w:b/>
      <w:bCs/>
      <w:sz w:val="22"/>
      <w:szCs w:val="22"/>
      <w:u w:val="none"/>
    </w:rPr>
  </w:style>
  <w:style w:type="character" w:customStyle="1" w:styleId="Picturecaption10pt">
    <w:name w:val="Picture caption + 10 pt"/>
    <w:aliases w:val="Not Bold12"/>
    <w:basedOn w:val="Picturecaption"/>
    <w:uiPriority w:val="99"/>
    <w:rPr>
      <w:rFonts w:ascii="Times New Roman" w:hAnsi="Times New Roman" w:cs="Times New Roman"/>
      <w:b/>
      <w:bCs/>
      <w:sz w:val="20"/>
      <w:szCs w:val="20"/>
      <w:u w:val="none"/>
      <w:lang w:val="en-US" w:eastAsia="en-US"/>
    </w:rPr>
  </w:style>
  <w:style w:type="character" w:customStyle="1" w:styleId="PicturecaptionConsolas">
    <w:name w:val="Picture caption + Consolas"/>
    <w:aliases w:val="17 pt,Not Bold11"/>
    <w:basedOn w:val="Picturecaption"/>
    <w:uiPriority w:val="99"/>
    <w:rPr>
      <w:rFonts w:ascii="Consolas" w:hAnsi="Consolas" w:cs="Consolas"/>
      <w:b/>
      <w:bCs/>
      <w:sz w:val="34"/>
      <w:szCs w:val="34"/>
      <w:u w:val="none"/>
      <w:lang w:val="en-US" w:eastAsia="en-US"/>
    </w:rPr>
  </w:style>
  <w:style w:type="character" w:customStyle="1" w:styleId="Picturecaption10pt1">
    <w:name w:val="Picture caption + 10 pt1"/>
    <w:aliases w:val="Not Bold10,Spacing 1 pt26"/>
    <w:basedOn w:val="Picturecaption"/>
    <w:uiPriority w:val="99"/>
    <w:rPr>
      <w:rFonts w:ascii="Times New Roman" w:hAnsi="Times New Roman" w:cs="Times New Roman"/>
      <w:b/>
      <w:bCs/>
      <w:spacing w:val="20"/>
      <w:sz w:val="20"/>
      <w:szCs w:val="20"/>
      <w:u w:val="none"/>
      <w:lang w:val="en-US" w:eastAsia="en-US"/>
    </w:rPr>
  </w:style>
  <w:style w:type="character" w:customStyle="1" w:styleId="Picturecaption7">
    <w:name w:val="Picture caption + 7"/>
    <w:aliases w:val="5 pt75,Not Bold9,Spacing 1 pt25"/>
    <w:basedOn w:val="Picturecaption"/>
    <w:uiPriority w:val="99"/>
    <w:rPr>
      <w:rFonts w:ascii="Times New Roman" w:hAnsi="Times New Roman" w:cs="Times New Roman"/>
      <w:b/>
      <w:bCs/>
      <w:spacing w:val="20"/>
      <w:sz w:val="15"/>
      <w:szCs w:val="15"/>
      <w:u w:val="none"/>
    </w:rPr>
  </w:style>
  <w:style w:type="character" w:customStyle="1" w:styleId="Bodytext9NotBold5">
    <w:name w:val="Body text (9) + Not Bold5"/>
    <w:aliases w:val="Not Italic25"/>
    <w:basedOn w:val="Bodytext9"/>
    <w:uiPriority w:val="99"/>
    <w:rPr>
      <w:rFonts w:ascii="Times New Roman" w:hAnsi="Times New Roman" w:cs="Times New Roman"/>
      <w:b/>
      <w:bCs/>
      <w:i/>
      <w:iCs/>
      <w:noProof/>
      <w:sz w:val="22"/>
      <w:szCs w:val="22"/>
      <w:u w:val="none"/>
    </w:rPr>
  </w:style>
  <w:style w:type="character" w:customStyle="1" w:styleId="Bodytext9Spacing1pt">
    <w:name w:val="Body text (9) + Spacing 1 pt"/>
    <w:basedOn w:val="Bodytext9"/>
    <w:uiPriority w:val="99"/>
    <w:rPr>
      <w:rFonts w:ascii="Times New Roman" w:hAnsi="Times New Roman" w:cs="Times New Roman"/>
      <w:b/>
      <w:bCs/>
      <w:i/>
      <w:iCs/>
      <w:spacing w:val="30"/>
      <w:sz w:val="22"/>
      <w:szCs w:val="22"/>
      <w:u w:val="none"/>
    </w:rPr>
  </w:style>
  <w:style w:type="character" w:customStyle="1" w:styleId="Bodytext2Bold3">
    <w:name w:val="Body text (2) + Bold3"/>
    <w:aliases w:val="Italic14,Spacing 1 pt24"/>
    <w:basedOn w:val="Bodytext2"/>
    <w:uiPriority w:val="99"/>
    <w:rPr>
      <w:rFonts w:ascii="Times New Roman" w:hAnsi="Times New Roman" w:cs="Times New Roman"/>
      <w:b/>
      <w:bCs/>
      <w:i/>
      <w:iCs/>
      <w:spacing w:val="30"/>
      <w:sz w:val="22"/>
      <w:szCs w:val="22"/>
      <w:u w:val="none"/>
    </w:rPr>
  </w:style>
  <w:style w:type="character" w:customStyle="1" w:styleId="Bodytext240">
    <w:name w:val="Body text (24)_"/>
    <w:basedOn w:val="a0"/>
    <w:link w:val="Bodytext241"/>
    <w:uiPriority w:val="99"/>
    <w:rPr>
      <w:rFonts w:ascii="Times New Roman" w:hAnsi="Times New Roman" w:cs="Times New Roman"/>
      <w:sz w:val="19"/>
      <w:szCs w:val="19"/>
      <w:u w:val="none"/>
    </w:rPr>
  </w:style>
  <w:style w:type="character" w:customStyle="1" w:styleId="Bodytext242">
    <w:name w:val="Body text (24)"/>
    <w:basedOn w:val="Bodytext240"/>
    <w:uiPriority w:val="99"/>
    <w:rPr>
      <w:rFonts w:ascii="Times New Roman" w:hAnsi="Times New Roman" w:cs="Times New Roman"/>
      <w:sz w:val="19"/>
      <w:szCs w:val="19"/>
      <w:u w:val="none"/>
    </w:rPr>
  </w:style>
  <w:style w:type="character" w:customStyle="1" w:styleId="Bodytext2410pt">
    <w:name w:val="Body text (24) + 10 pt"/>
    <w:aliases w:val="Italic13,Spacing -1 pt"/>
    <w:basedOn w:val="Bodytext240"/>
    <w:uiPriority w:val="99"/>
    <w:rPr>
      <w:rFonts w:ascii="Times New Roman" w:hAnsi="Times New Roman" w:cs="Times New Roman"/>
      <w:i/>
      <w:iCs/>
      <w:spacing w:val="-30"/>
      <w:sz w:val="20"/>
      <w:szCs w:val="20"/>
      <w:u w:val="none"/>
    </w:rPr>
  </w:style>
  <w:style w:type="character" w:customStyle="1" w:styleId="HeaderorfooterArialNarrow1">
    <w:name w:val="Header or footer + Arial Narrow1"/>
    <w:aliases w:val="4 pt10,Not Italic24,Spacing 0 pt43"/>
    <w:basedOn w:val="Headerorfooter"/>
    <w:uiPriority w:val="99"/>
    <w:rPr>
      <w:rFonts w:ascii="Arial Narrow" w:hAnsi="Arial Narrow" w:cs="Arial Narrow"/>
      <w:i/>
      <w:iCs/>
      <w:spacing w:val="0"/>
      <w:sz w:val="8"/>
      <w:szCs w:val="8"/>
      <w:u w:val="none"/>
    </w:rPr>
  </w:style>
  <w:style w:type="character" w:customStyle="1" w:styleId="HeaderorfooterArialUnicodeMS3">
    <w:name w:val="Header or footer + Arial Unicode MS3"/>
    <w:aliases w:val="1010,5 pt74,Not Italic23,Spacing -1 pt4"/>
    <w:basedOn w:val="Headerorfooter"/>
    <w:uiPriority w:val="99"/>
    <w:rPr>
      <w:rFonts w:ascii="Arial Unicode MS" w:eastAsia="Arial Unicode MS" w:hAnsi="Times New Roman" w:cs="Arial Unicode MS"/>
      <w:i/>
      <w:iCs/>
      <w:spacing w:val="-20"/>
      <w:sz w:val="21"/>
      <w:szCs w:val="21"/>
      <w:u w:val="none"/>
    </w:rPr>
  </w:style>
  <w:style w:type="character" w:customStyle="1" w:styleId="Bodytext15Exact">
    <w:name w:val="Body text (15) Exact"/>
    <w:basedOn w:val="a0"/>
    <w:uiPriority w:val="99"/>
    <w:rPr>
      <w:rFonts w:ascii="Times New Roman" w:hAnsi="Times New Roman" w:cs="Times New Roman"/>
      <w:b/>
      <w:bCs/>
      <w:sz w:val="19"/>
      <w:szCs w:val="19"/>
      <w:u w:val="none"/>
    </w:rPr>
  </w:style>
  <w:style w:type="character" w:customStyle="1" w:styleId="Bodytext15Exact1">
    <w:name w:val="Body text (15) Exact1"/>
    <w:basedOn w:val="Bodytext15"/>
    <w:uiPriority w:val="99"/>
    <w:rPr>
      <w:rFonts w:ascii="Times New Roman" w:hAnsi="Times New Roman" w:cs="Times New Roman"/>
      <w:b/>
      <w:bCs/>
      <w:sz w:val="19"/>
      <w:szCs w:val="19"/>
      <w:u w:val="none"/>
    </w:rPr>
  </w:style>
  <w:style w:type="character" w:customStyle="1" w:styleId="Picturecaption2Exact">
    <w:name w:val="Picture caption (2) Exact"/>
    <w:basedOn w:val="a0"/>
    <w:link w:val="Picturecaption2"/>
    <w:uiPriority w:val="99"/>
    <w:rPr>
      <w:rFonts w:ascii="Times New Roman" w:hAnsi="Times New Roman" w:cs="Times New Roman"/>
      <w:sz w:val="22"/>
      <w:szCs w:val="22"/>
      <w:u w:val="none"/>
    </w:rPr>
  </w:style>
  <w:style w:type="character" w:customStyle="1" w:styleId="Picturecaption2Exact1">
    <w:name w:val="Picture caption (2) Exact1"/>
    <w:basedOn w:val="Picturecaption2Exact"/>
    <w:uiPriority w:val="99"/>
    <w:rPr>
      <w:rFonts w:ascii="Times New Roman" w:hAnsi="Times New Roman" w:cs="Times New Roman"/>
      <w:sz w:val="22"/>
      <w:szCs w:val="22"/>
      <w:u w:val="none"/>
    </w:rPr>
  </w:style>
  <w:style w:type="character" w:customStyle="1" w:styleId="Picturecaption3Exact">
    <w:name w:val="Picture caption (3) Exact"/>
    <w:basedOn w:val="a0"/>
    <w:link w:val="Picturecaption3"/>
    <w:uiPriority w:val="99"/>
    <w:rPr>
      <w:rFonts w:ascii="Times New Roman" w:hAnsi="Times New Roman" w:cs="Times New Roman"/>
      <w:sz w:val="19"/>
      <w:szCs w:val="19"/>
      <w:u w:val="none"/>
      <w:lang w:val="en-US" w:eastAsia="en-US"/>
    </w:rPr>
  </w:style>
  <w:style w:type="character" w:customStyle="1" w:styleId="Picturecaption310">
    <w:name w:val="Picture caption (3) + 10"/>
    <w:aliases w:val="5 pt73,Bold27,Italic12,Spacing 1 pt Exact"/>
    <w:basedOn w:val="Picturecaption3Exact"/>
    <w:uiPriority w:val="99"/>
    <w:rPr>
      <w:rFonts w:ascii="Times New Roman" w:hAnsi="Times New Roman" w:cs="Times New Roman"/>
      <w:b/>
      <w:bCs/>
      <w:i/>
      <w:iCs/>
      <w:spacing w:val="20"/>
      <w:sz w:val="21"/>
      <w:szCs w:val="21"/>
      <w:u w:val="none"/>
      <w:lang w:val="en-US" w:eastAsia="en-US"/>
    </w:rPr>
  </w:style>
  <w:style w:type="character" w:customStyle="1" w:styleId="Picturecaption3Exact1">
    <w:name w:val="Picture caption (3) Exact1"/>
    <w:basedOn w:val="Picturecaption3Exact"/>
    <w:uiPriority w:val="99"/>
    <w:rPr>
      <w:rFonts w:ascii="Times New Roman" w:hAnsi="Times New Roman" w:cs="Times New Roman"/>
      <w:sz w:val="19"/>
      <w:szCs w:val="19"/>
      <w:u w:val="none"/>
      <w:lang w:val="en-US" w:eastAsia="en-US"/>
    </w:rPr>
  </w:style>
  <w:style w:type="character" w:customStyle="1" w:styleId="Bodytext9Spacing1pt1">
    <w:name w:val="Body text (9) + Spacing 1 pt1"/>
    <w:basedOn w:val="Bodytext9"/>
    <w:uiPriority w:val="99"/>
    <w:rPr>
      <w:rFonts w:ascii="Times New Roman" w:hAnsi="Times New Roman" w:cs="Times New Roman"/>
      <w:b/>
      <w:bCs/>
      <w:i/>
      <w:iCs/>
      <w:spacing w:val="30"/>
      <w:sz w:val="22"/>
      <w:szCs w:val="22"/>
      <w:u w:val="none"/>
    </w:rPr>
  </w:style>
  <w:style w:type="character" w:customStyle="1" w:styleId="Bodytext9NotBold4">
    <w:name w:val="Body text (9) + Not Bold4"/>
    <w:aliases w:val="Not Italic22"/>
    <w:basedOn w:val="Bodytext9"/>
    <w:uiPriority w:val="99"/>
    <w:rPr>
      <w:rFonts w:ascii="Times New Roman" w:hAnsi="Times New Roman" w:cs="Times New Roman"/>
      <w:b/>
      <w:bCs/>
      <w:i/>
      <w:iCs/>
      <w:sz w:val="22"/>
      <w:szCs w:val="22"/>
      <w:u w:val="none"/>
    </w:rPr>
  </w:style>
  <w:style w:type="character" w:customStyle="1" w:styleId="Bodytext2Bold2">
    <w:name w:val="Body text (2) + Bold2"/>
    <w:aliases w:val="Italic11,Spacing 1 pt23"/>
    <w:basedOn w:val="Bodytext2"/>
    <w:uiPriority w:val="99"/>
    <w:rPr>
      <w:rFonts w:ascii="Times New Roman" w:hAnsi="Times New Roman" w:cs="Times New Roman"/>
      <w:b/>
      <w:bCs/>
      <w:i/>
      <w:iCs/>
      <w:spacing w:val="30"/>
      <w:sz w:val="22"/>
      <w:szCs w:val="22"/>
      <w:u w:val="none"/>
    </w:rPr>
  </w:style>
  <w:style w:type="character" w:customStyle="1" w:styleId="Bodytext270">
    <w:name w:val="Body text (2) + 7"/>
    <w:aliases w:val="5 pt72,Spacing 1 pt22"/>
    <w:basedOn w:val="Bodytext2"/>
    <w:uiPriority w:val="99"/>
    <w:rPr>
      <w:rFonts w:ascii="Times New Roman" w:hAnsi="Times New Roman" w:cs="Times New Roman"/>
      <w:spacing w:val="20"/>
      <w:sz w:val="15"/>
      <w:szCs w:val="15"/>
      <w:u w:val="none"/>
    </w:rPr>
  </w:style>
  <w:style w:type="character" w:customStyle="1" w:styleId="Bodytext26Exact">
    <w:name w:val="Body text (26) Exact"/>
    <w:basedOn w:val="a0"/>
    <w:link w:val="Bodytext260"/>
    <w:uiPriority w:val="99"/>
    <w:rPr>
      <w:rFonts w:ascii="Times New Roman" w:hAnsi="Times New Roman" w:cs="Times New Roman"/>
      <w:sz w:val="22"/>
      <w:szCs w:val="22"/>
      <w:u w:val="none"/>
    </w:rPr>
  </w:style>
  <w:style w:type="character" w:customStyle="1" w:styleId="Bodytext26Exact1">
    <w:name w:val="Body text (26) Exact1"/>
    <w:basedOn w:val="Bodytext26Exact"/>
    <w:uiPriority w:val="99"/>
    <w:rPr>
      <w:rFonts w:ascii="Times New Roman" w:hAnsi="Times New Roman" w:cs="Times New Roman"/>
      <w:sz w:val="22"/>
      <w:szCs w:val="22"/>
      <w:u w:val="none"/>
    </w:rPr>
  </w:style>
  <w:style w:type="character" w:customStyle="1" w:styleId="Bodytext27Exact">
    <w:name w:val="Body text (27) Exact"/>
    <w:basedOn w:val="a0"/>
    <w:link w:val="Bodytext271"/>
    <w:uiPriority w:val="99"/>
    <w:rPr>
      <w:rFonts w:ascii="Times New Roman" w:hAnsi="Times New Roman" w:cs="Times New Roman"/>
      <w:b/>
      <w:bCs/>
      <w:sz w:val="22"/>
      <w:szCs w:val="22"/>
      <w:u w:val="none"/>
    </w:rPr>
  </w:style>
  <w:style w:type="character" w:customStyle="1" w:styleId="Bodytext27Exact1">
    <w:name w:val="Body text (27) Exact1"/>
    <w:basedOn w:val="Bodytext27Exact"/>
    <w:uiPriority w:val="99"/>
    <w:rPr>
      <w:rFonts w:ascii="Times New Roman" w:hAnsi="Times New Roman" w:cs="Times New Roman"/>
      <w:b/>
      <w:bCs/>
      <w:sz w:val="22"/>
      <w:szCs w:val="22"/>
      <w:u w:val="none"/>
    </w:rPr>
  </w:style>
  <w:style w:type="character" w:customStyle="1" w:styleId="Bodytext27NotBold">
    <w:name w:val="Body text (27) + Not Bold"/>
    <w:aliases w:val="Spacing 0 pt Exact"/>
    <w:basedOn w:val="Bodytext27Exact"/>
    <w:uiPriority w:val="99"/>
    <w:rPr>
      <w:rFonts w:ascii="Times New Roman" w:hAnsi="Times New Roman" w:cs="Times New Roman"/>
      <w:b/>
      <w:bCs/>
      <w:spacing w:val="-10"/>
      <w:sz w:val="22"/>
      <w:szCs w:val="22"/>
      <w:u w:val="none"/>
    </w:rPr>
  </w:style>
  <w:style w:type="character" w:customStyle="1" w:styleId="Bodytext27Spacing-1ptExact">
    <w:name w:val="Body text (27) + Spacing -1 pt Exact"/>
    <w:basedOn w:val="Bodytext27Exact"/>
    <w:uiPriority w:val="99"/>
    <w:rPr>
      <w:rFonts w:ascii="Times New Roman" w:hAnsi="Times New Roman" w:cs="Times New Roman"/>
      <w:b/>
      <w:bCs/>
      <w:spacing w:val="-30"/>
      <w:sz w:val="22"/>
      <w:szCs w:val="22"/>
      <w:u w:val="none"/>
    </w:rPr>
  </w:style>
  <w:style w:type="character" w:customStyle="1" w:styleId="Bodytext3Exact">
    <w:name w:val="Body text (3) Exact"/>
    <w:basedOn w:val="a0"/>
    <w:uiPriority w:val="99"/>
    <w:rPr>
      <w:rFonts w:ascii="Times New Roman" w:hAnsi="Times New Roman" w:cs="Times New Roman"/>
      <w:sz w:val="38"/>
      <w:szCs w:val="38"/>
      <w:u w:val="none"/>
      <w:lang w:val="en-US" w:eastAsia="en-US"/>
    </w:rPr>
  </w:style>
  <w:style w:type="character" w:customStyle="1" w:styleId="Bodytext3Spacing-1ptExact">
    <w:name w:val="Body text (3) + Spacing -1 pt Exact"/>
    <w:basedOn w:val="Bodytext3"/>
    <w:uiPriority w:val="99"/>
    <w:rPr>
      <w:rFonts w:ascii="Times New Roman" w:hAnsi="Times New Roman" w:cs="Times New Roman"/>
      <w:spacing w:val="-20"/>
      <w:sz w:val="38"/>
      <w:szCs w:val="38"/>
      <w:u w:val="none"/>
      <w:lang w:val="en-US" w:eastAsia="en-US"/>
    </w:rPr>
  </w:style>
  <w:style w:type="character" w:customStyle="1" w:styleId="Bodytext2Spacing-1ptExact">
    <w:name w:val="Body text (2) + Spacing -1 pt Exact"/>
    <w:basedOn w:val="Bodytext2"/>
    <w:uiPriority w:val="99"/>
    <w:rPr>
      <w:rFonts w:ascii="Times New Roman" w:hAnsi="Times New Roman" w:cs="Times New Roman"/>
      <w:spacing w:val="-30"/>
      <w:sz w:val="22"/>
      <w:szCs w:val="22"/>
      <w:u w:val="none"/>
    </w:rPr>
  </w:style>
  <w:style w:type="character" w:customStyle="1" w:styleId="Bodytext28Exact">
    <w:name w:val="Body text (28) Exact"/>
    <w:basedOn w:val="a0"/>
    <w:link w:val="Bodytext280"/>
    <w:uiPriority w:val="99"/>
    <w:rPr>
      <w:rFonts w:ascii="Times New Roman" w:hAnsi="Times New Roman" w:cs="Times New Roman"/>
      <w:i/>
      <w:iCs/>
      <w:spacing w:val="0"/>
      <w:sz w:val="20"/>
      <w:szCs w:val="20"/>
      <w:u w:val="none"/>
    </w:rPr>
  </w:style>
  <w:style w:type="character" w:customStyle="1" w:styleId="Bodytext28Exact1">
    <w:name w:val="Body text (28) Exact1"/>
    <w:basedOn w:val="Bodytext28Exact"/>
    <w:uiPriority w:val="99"/>
    <w:rPr>
      <w:rFonts w:ascii="Times New Roman" w:hAnsi="Times New Roman" w:cs="Times New Roman"/>
      <w:i/>
      <w:iCs/>
      <w:spacing w:val="0"/>
      <w:sz w:val="20"/>
      <w:szCs w:val="20"/>
      <w:u w:val="none"/>
    </w:rPr>
  </w:style>
  <w:style w:type="character" w:customStyle="1" w:styleId="Bodytext26Spacing-1ptExact">
    <w:name w:val="Body text (26) + Spacing -1 pt Exact"/>
    <w:basedOn w:val="Bodytext26Exact"/>
    <w:uiPriority w:val="99"/>
    <w:rPr>
      <w:rFonts w:ascii="Times New Roman" w:hAnsi="Times New Roman" w:cs="Times New Roman"/>
      <w:spacing w:val="-30"/>
      <w:sz w:val="22"/>
      <w:szCs w:val="22"/>
      <w:u w:val="none"/>
    </w:rPr>
  </w:style>
  <w:style w:type="character" w:customStyle="1" w:styleId="Bodytext29Exact">
    <w:name w:val="Body text (29) Exact"/>
    <w:basedOn w:val="a0"/>
    <w:uiPriority w:val="99"/>
    <w:rPr>
      <w:rFonts w:ascii="Times New Roman" w:hAnsi="Times New Roman" w:cs="Times New Roman"/>
      <w:sz w:val="22"/>
      <w:szCs w:val="22"/>
      <w:u w:val="none"/>
    </w:rPr>
  </w:style>
  <w:style w:type="character" w:customStyle="1" w:styleId="Bodytext29Exact1">
    <w:name w:val="Body text (29) Exact1"/>
    <w:basedOn w:val="Bodytext290"/>
    <w:uiPriority w:val="99"/>
    <w:rPr>
      <w:rFonts w:ascii="Times New Roman" w:hAnsi="Times New Roman" w:cs="Times New Roman"/>
      <w:color w:val="000000"/>
      <w:spacing w:val="0"/>
      <w:w w:val="100"/>
      <w:position w:val="0"/>
      <w:sz w:val="22"/>
      <w:szCs w:val="22"/>
      <w:u w:val="none"/>
    </w:rPr>
  </w:style>
  <w:style w:type="character" w:customStyle="1" w:styleId="Bodytext30Exact">
    <w:name w:val="Body text (30) Exact"/>
    <w:basedOn w:val="a0"/>
    <w:link w:val="Bodytext300"/>
    <w:uiPriority w:val="99"/>
    <w:rPr>
      <w:rFonts w:ascii="Times New Roman" w:hAnsi="Times New Roman" w:cs="Times New Roman"/>
      <w:sz w:val="22"/>
      <w:szCs w:val="22"/>
      <w:u w:val="none"/>
    </w:rPr>
  </w:style>
  <w:style w:type="character" w:customStyle="1" w:styleId="Bodytext30Exact2">
    <w:name w:val="Body text (30) Exact2"/>
    <w:basedOn w:val="Bodytext30Exact"/>
    <w:uiPriority w:val="99"/>
    <w:rPr>
      <w:rFonts w:ascii="Times New Roman" w:hAnsi="Times New Roman" w:cs="Times New Roman"/>
      <w:sz w:val="22"/>
      <w:szCs w:val="22"/>
      <w:u w:val="none"/>
    </w:rPr>
  </w:style>
  <w:style w:type="character" w:customStyle="1" w:styleId="Bodytext30Exact1">
    <w:name w:val="Body text (30) Exact1"/>
    <w:basedOn w:val="Bodytext30Exact"/>
    <w:uiPriority w:val="99"/>
    <w:rPr>
      <w:rFonts w:ascii="Times New Roman" w:hAnsi="Times New Roman" w:cs="Times New Roman"/>
      <w:sz w:val="22"/>
      <w:szCs w:val="22"/>
      <w:u w:val="none"/>
    </w:rPr>
  </w:style>
  <w:style w:type="character" w:customStyle="1" w:styleId="Bodytext16Exact">
    <w:name w:val="Body text (16) Exact"/>
    <w:basedOn w:val="a0"/>
    <w:uiPriority w:val="99"/>
    <w:rPr>
      <w:rFonts w:ascii="Times New Roman" w:hAnsi="Times New Roman" w:cs="Times New Roman"/>
      <w:sz w:val="19"/>
      <w:szCs w:val="19"/>
      <w:u w:val="none"/>
    </w:rPr>
  </w:style>
  <w:style w:type="character" w:customStyle="1" w:styleId="Bodytext16Spacing-1ptExact">
    <w:name w:val="Body text (16) + Spacing -1 pt Exact"/>
    <w:basedOn w:val="Bodytext16"/>
    <w:uiPriority w:val="99"/>
    <w:rPr>
      <w:rFonts w:ascii="Times New Roman" w:hAnsi="Times New Roman" w:cs="Times New Roman"/>
      <w:spacing w:val="-30"/>
      <w:sz w:val="19"/>
      <w:szCs w:val="19"/>
      <w:u w:val="none"/>
    </w:rPr>
  </w:style>
  <w:style w:type="character" w:customStyle="1" w:styleId="Bodytext16Spacing-1ptExact1">
    <w:name w:val="Body text (16) + Spacing -1 pt Exact1"/>
    <w:basedOn w:val="Bodytext16"/>
    <w:uiPriority w:val="99"/>
    <w:rPr>
      <w:rFonts w:ascii="Times New Roman" w:hAnsi="Times New Roman" w:cs="Times New Roman"/>
      <w:spacing w:val="-30"/>
      <w:sz w:val="19"/>
      <w:szCs w:val="19"/>
      <w:u w:val="none"/>
    </w:rPr>
  </w:style>
  <w:style w:type="character" w:customStyle="1" w:styleId="Bodytext16Exact3">
    <w:name w:val="Body text (16) Exact3"/>
    <w:basedOn w:val="Bodytext16"/>
    <w:uiPriority w:val="99"/>
    <w:rPr>
      <w:rFonts w:ascii="Times New Roman" w:hAnsi="Times New Roman" w:cs="Times New Roman"/>
      <w:sz w:val="19"/>
      <w:szCs w:val="19"/>
      <w:u w:val="none"/>
    </w:rPr>
  </w:style>
  <w:style w:type="character" w:customStyle="1" w:styleId="Bodytext31Exact">
    <w:name w:val="Body text (31) Exact"/>
    <w:basedOn w:val="a0"/>
    <w:link w:val="Bodytext310"/>
    <w:uiPriority w:val="99"/>
    <w:rPr>
      <w:rFonts w:ascii="Times New Roman" w:hAnsi="Times New Roman" w:cs="Times New Roman"/>
      <w:b/>
      <w:bCs/>
      <w:i/>
      <w:iCs/>
      <w:spacing w:val="20"/>
      <w:sz w:val="21"/>
      <w:szCs w:val="21"/>
      <w:u w:val="none"/>
    </w:rPr>
  </w:style>
  <w:style w:type="character" w:customStyle="1" w:styleId="Bodytext31Exact1">
    <w:name w:val="Body text (31) Exact1"/>
    <w:basedOn w:val="Bodytext31Exact"/>
    <w:uiPriority w:val="99"/>
    <w:rPr>
      <w:rFonts w:ascii="Times New Roman" w:hAnsi="Times New Roman" w:cs="Times New Roman"/>
      <w:b/>
      <w:bCs/>
      <w:i/>
      <w:iCs/>
      <w:spacing w:val="20"/>
      <w:sz w:val="21"/>
      <w:szCs w:val="21"/>
      <w:u w:val="none"/>
    </w:rPr>
  </w:style>
  <w:style w:type="character" w:customStyle="1" w:styleId="Bodytext319">
    <w:name w:val="Body text (31) + 9"/>
    <w:aliases w:val="5 pt71,Not Bold8,Not Italic21,Spacing 0 pt Exact4"/>
    <w:basedOn w:val="Bodytext31Exact"/>
    <w:uiPriority w:val="99"/>
    <w:rPr>
      <w:rFonts w:ascii="Times New Roman" w:hAnsi="Times New Roman" w:cs="Times New Roman"/>
      <w:b/>
      <w:bCs/>
      <w:i/>
      <w:iCs/>
      <w:spacing w:val="0"/>
      <w:sz w:val="19"/>
      <w:szCs w:val="19"/>
      <w:u w:val="none"/>
    </w:rPr>
  </w:style>
  <w:style w:type="character" w:customStyle="1" w:styleId="HeaderorfooterSpacing0pt">
    <w:name w:val="Header or footer + Spacing 0 pt"/>
    <w:basedOn w:val="Headerorfooter"/>
    <w:uiPriority w:val="99"/>
    <w:rPr>
      <w:rFonts w:ascii="Times New Roman" w:hAnsi="Times New Roman" w:cs="Times New Roman"/>
      <w:i/>
      <w:iCs/>
      <w:spacing w:val="0"/>
      <w:sz w:val="22"/>
      <w:szCs w:val="22"/>
      <w:u w:val="none"/>
    </w:rPr>
  </w:style>
  <w:style w:type="character" w:customStyle="1" w:styleId="Bodytext2Spacing28pt">
    <w:name w:val="Body text (2) + Spacing 28 pt"/>
    <w:basedOn w:val="Bodytext2"/>
    <w:uiPriority w:val="99"/>
    <w:rPr>
      <w:rFonts w:ascii="Times New Roman" w:hAnsi="Times New Roman" w:cs="Times New Roman"/>
      <w:spacing w:val="560"/>
      <w:sz w:val="22"/>
      <w:szCs w:val="22"/>
      <w:u w:val="none"/>
    </w:rPr>
  </w:style>
  <w:style w:type="character" w:customStyle="1" w:styleId="Bodytext9NotBold3">
    <w:name w:val="Body text (9) + Not Bold3"/>
    <w:aliases w:val="Not Italic20"/>
    <w:basedOn w:val="Bodytext9"/>
    <w:uiPriority w:val="99"/>
    <w:rPr>
      <w:rFonts w:ascii="Times New Roman" w:hAnsi="Times New Roman" w:cs="Times New Roman"/>
      <w:b/>
      <w:bCs/>
      <w:i/>
      <w:iCs/>
      <w:sz w:val="22"/>
      <w:szCs w:val="22"/>
      <w:u w:val="none"/>
    </w:rPr>
  </w:style>
  <w:style w:type="character" w:customStyle="1" w:styleId="Bodytext94">
    <w:name w:val="Body text (9)4"/>
    <w:basedOn w:val="Bodytext9"/>
    <w:uiPriority w:val="99"/>
    <w:rPr>
      <w:rFonts w:ascii="Times New Roman" w:hAnsi="Times New Roman" w:cs="Times New Roman"/>
      <w:b/>
      <w:bCs/>
      <w:i/>
      <w:iCs/>
      <w:sz w:val="22"/>
      <w:szCs w:val="22"/>
      <w:u w:val="none"/>
    </w:rPr>
  </w:style>
  <w:style w:type="character" w:customStyle="1" w:styleId="Bodytext1610">
    <w:name w:val="Body text (16) + 10"/>
    <w:aliases w:val="5 pt70,Bold26,Italic10,Spacing 1 pt21"/>
    <w:basedOn w:val="Bodytext16"/>
    <w:uiPriority w:val="99"/>
    <w:rPr>
      <w:rFonts w:ascii="Times New Roman" w:hAnsi="Times New Roman" w:cs="Times New Roman"/>
      <w:b/>
      <w:bCs/>
      <w:i/>
      <w:iCs/>
      <w:spacing w:val="20"/>
      <w:sz w:val="21"/>
      <w:szCs w:val="21"/>
      <w:u w:val="none"/>
    </w:rPr>
  </w:style>
  <w:style w:type="character" w:customStyle="1" w:styleId="Bodytext16Spacing-1pt">
    <w:name w:val="Body text (16) + Spacing -1 pt"/>
    <w:basedOn w:val="Bodytext16"/>
    <w:uiPriority w:val="99"/>
    <w:rPr>
      <w:rFonts w:ascii="Times New Roman" w:hAnsi="Times New Roman" w:cs="Times New Roman"/>
      <w:spacing w:val="-30"/>
      <w:sz w:val="19"/>
      <w:szCs w:val="19"/>
      <w:u w:val="none"/>
    </w:rPr>
  </w:style>
  <w:style w:type="character" w:customStyle="1" w:styleId="Bodytext250">
    <w:name w:val="Body text (25)_"/>
    <w:basedOn w:val="a0"/>
    <w:link w:val="Bodytext251"/>
    <w:uiPriority w:val="99"/>
    <w:rPr>
      <w:rFonts w:ascii="Times New Roman" w:hAnsi="Times New Roman" w:cs="Times New Roman"/>
      <w:b/>
      <w:bCs/>
      <w:sz w:val="19"/>
      <w:szCs w:val="19"/>
      <w:u w:val="none"/>
    </w:rPr>
  </w:style>
  <w:style w:type="character" w:customStyle="1" w:styleId="Bodytext252">
    <w:name w:val="Body text (25)"/>
    <w:basedOn w:val="Bodytext250"/>
    <w:uiPriority w:val="99"/>
    <w:rPr>
      <w:rFonts w:ascii="Times New Roman" w:hAnsi="Times New Roman" w:cs="Times New Roman"/>
      <w:b/>
      <w:bCs/>
      <w:sz w:val="19"/>
      <w:szCs w:val="19"/>
      <w:u w:val="none"/>
    </w:rPr>
  </w:style>
  <w:style w:type="character" w:customStyle="1" w:styleId="Bodytext2520">
    <w:name w:val="Body text (25)2"/>
    <w:basedOn w:val="Bodytext250"/>
    <w:uiPriority w:val="99"/>
    <w:rPr>
      <w:rFonts w:ascii="Times New Roman" w:hAnsi="Times New Roman" w:cs="Times New Roman"/>
      <w:b/>
      <w:bCs/>
      <w:sz w:val="19"/>
      <w:szCs w:val="19"/>
      <w:u w:val="none"/>
    </w:rPr>
  </w:style>
  <w:style w:type="character" w:customStyle="1" w:styleId="Bodytext2420">
    <w:name w:val="Body text (24)2"/>
    <w:basedOn w:val="Bodytext240"/>
    <w:uiPriority w:val="99"/>
    <w:rPr>
      <w:rFonts w:ascii="Times New Roman" w:hAnsi="Times New Roman" w:cs="Times New Roman"/>
      <w:sz w:val="19"/>
      <w:szCs w:val="19"/>
      <w:u w:val="none"/>
    </w:rPr>
  </w:style>
  <w:style w:type="character" w:customStyle="1" w:styleId="Bodytext2109">
    <w:name w:val="Body text (2) + 109"/>
    <w:aliases w:val="5 pt69,Bold25"/>
    <w:basedOn w:val="Bodytext2"/>
    <w:uiPriority w:val="99"/>
    <w:rPr>
      <w:rFonts w:ascii="Times New Roman" w:hAnsi="Times New Roman" w:cs="Times New Roman"/>
      <w:b/>
      <w:bCs/>
      <w:sz w:val="21"/>
      <w:szCs w:val="21"/>
      <w:u w:val="none"/>
    </w:rPr>
  </w:style>
  <w:style w:type="character" w:customStyle="1" w:styleId="Bodytext294">
    <w:name w:val="Body text (2) + 94"/>
    <w:aliases w:val="5 pt68,Bold24"/>
    <w:basedOn w:val="Bodytext2"/>
    <w:uiPriority w:val="99"/>
    <w:rPr>
      <w:rFonts w:ascii="Times New Roman" w:hAnsi="Times New Roman" w:cs="Times New Roman"/>
      <w:b/>
      <w:bCs/>
      <w:sz w:val="19"/>
      <w:szCs w:val="19"/>
      <w:u w:val="none"/>
    </w:rPr>
  </w:style>
  <w:style w:type="character" w:customStyle="1" w:styleId="Bodytext2Impact">
    <w:name w:val="Body text (2) + Impact"/>
    <w:aliases w:val="15 pt,Scale 10%"/>
    <w:basedOn w:val="Bodytext2"/>
    <w:uiPriority w:val="99"/>
    <w:rPr>
      <w:rFonts w:ascii="Impact" w:hAnsi="Impact" w:cs="Impact"/>
      <w:w w:val="10"/>
      <w:sz w:val="30"/>
      <w:szCs w:val="30"/>
      <w:u w:val="none"/>
      <w:lang w:val="en-US" w:eastAsia="en-US"/>
    </w:rPr>
  </w:style>
  <w:style w:type="character" w:customStyle="1" w:styleId="Headerorfooter4pt">
    <w:name w:val="Header or footer + 4 pt"/>
    <w:aliases w:val="Spacing 0 pt42"/>
    <w:basedOn w:val="Headerorfooter"/>
    <w:uiPriority w:val="99"/>
    <w:rPr>
      <w:rFonts w:ascii="Times New Roman" w:hAnsi="Times New Roman" w:cs="Times New Roman"/>
      <w:i/>
      <w:iCs/>
      <w:spacing w:val="0"/>
      <w:sz w:val="8"/>
      <w:szCs w:val="8"/>
      <w:u w:val="none"/>
    </w:rPr>
  </w:style>
  <w:style w:type="character" w:customStyle="1" w:styleId="HeaderorfooterBold">
    <w:name w:val="Header or footer + Bold"/>
    <w:basedOn w:val="Headerorfooter"/>
    <w:uiPriority w:val="99"/>
    <w:rPr>
      <w:rFonts w:ascii="Times New Roman" w:hAnsi="Times New Roman" w:cs="Times New Roman"/>
      <w:b/>
      <w:bCs/>
      <w:i/>
      <w:iCs/>
      <w:spacing w:val="-10"/>
      <w:sz w:val="22"/>
      <w:szCs w:val="22"/>
      <w:u w:val="none"/>
    </w:rPr>
  </w:style>
  <w:style w:type="character" w:customStyle="1" w:styleId="Bodytext2ArialNarrow7">
    <w:name w:val="Body text (2) + Arial Narrow7"/>
    <w:aliases w:val="822,5 pt67,Bold23,Small Caps,Spacing 0 pt41"/>
    <w:basedOn w:val="Bodytext2"/>
    <w:uiPriority w:val="99"/>
    <w:rPr>
      <w:rFonts w:ascii="Arial Narrow" w:hAnsi="Arial Narrow" w:cs="Arial Narrow"/>
      <w:b/>
      <w:bCs/>
      <w:smallCaps/>
      <w:spacing w:val="10"/>
      <w:sz w:val="17"/>
      <w:szCs w:val="17"/>
      <w:u w:val="none"/>
      <w:lang w:val="en-US" w:eastAsia="en-US"/>
    </w:rPr>
  </w:style>
  <w:style w:type="character" w:customStyle="1" w:styleId="Bodytext2Corbel4">
    <w:name w:val="Body text (2) + Corbel4"/>
    <w:aliases w:val="7 pt9,Spacing 1 pt20"/>
    <w:basedOn w:val="Bodytext2"/>
    <w:uiPriority w:val="99"/>
    <w:rPr>
      <w:rFonts w:ascii="Corbel" w:hAnsi="Corbel" w:cs="Corbel"/>
      <w:spacing w:val="30"/>
      <w:sz w:val="14"/>
      <w:szCs w:val="14"/>
      <w:u w:val="none"/>
    </w:rPr>
  </w:style>
  <w:style w:type="character" w:customStyle="1" w:styleId="Bodytext93">
    <w:name w:val="Body text (9)3"/>
    <w:basedOn w:val="Bodytext9"/>
    <w:uiPriority w:val="99"/>
    <w:rPr>
      <w:rFonts w:ascii="Times New Roman" w:hAnsi="Times New Roman" w:cs="Times New Roman"/>
      <w:b/>
      <w:bCs/>
      <w:i/>
      <w:iCs/>
      <w:sz w:val="22"/>
      <w:szCs w:val="22"/>
      <w:u w:val="none"/>
    </w:rPr>
  </w:style>
  <w:style w:type="character" w:customStyle="1" w:styleId="Bodytext273">
    <w:name w:val="Body text (2) + 73"/>
    <w:aliases w:val="5 pt66"/>
    <w:basedOn w:val="Bodytext2"/>
    <w:uiPriority w:val="99"/>
    <w:rPr>
      <w:rFonts w:ascii="Times New Roman" w:hAnsi="Times New Roman" w:cs="Times New Roman"/>
      <w:sz w:val="15"/>
      <w:szCs w:val="15"/>
      <w:u w:val="none"/>
    </w:rPr>
  </w:style>
  <w:style w:type="character" w:customStyle="1" w:styleId="Bodytext2108">
    <w:name w:val="Body text (2) + 108"/>
    <w:aliases w:val="5 pt65,Spacing 0 pt40"/>
    <w:basedOn w:val="Bodytext2"/>
    <w:uiPriority w:val="99"/>
    <w:rPr>
      <w:rFonts w:ascii="Times New Roman" w:hAnsi="Times New Roman" w:cs="Times New Roman"/>
      <w:spacing w:val="10"/>
      <w:sz w:val="21"/>
      <w:szCs w:val="21"/>
      <w:u w:val="none"/>
    </w:rPr>
  </w:style>
  <w:style w:type="character" w:customStyle="1" w:styleId="Headerorfooter2">
    <w:name w:val="Header or footer2"/>
    <w:basedOn w:val="Headerorfooter"/>
    <w:uiPriority w:val="99"/>
    <w:rPr>
      <w:rFonts w:ascii="Times New Roman" w:hAnsi="Times New Roman" w:cs="Times New Roman"/>
      <w:i/>
      <w:iCs/>
      <w:spacing w:val="-10"/>
      <w:sz w:val="22"/>
      <w:szCs w:val="22"/>
      <w:u w:val="none"/>
    </w:rPr>
  </w:style>
  <w:style w:type="character" w:customStyle="1" w:styleId="Bodytext2810">
    <w:name w:val="Body text (2) + 810"/>
    <w:aliases w:val="5 pt64,Spacing 1 pt19"/>
    <w:basedOn w:val="Bodytext2"/>
    <w:uiPriority w:val="99"/>
    <w:rPr>
      <w:rFonts w:ascii="Times New Roman" w:hAnsi="Times New Roman" w:cs="Times New Roman"/>
      <w:spacing w:val="20"/>
      <w:sz w:val="17"/>
      <w:szCs w:val="17"/>
      <w:u w:val="none"/>
    </w:rPr>
  </w:style>
  <w:style w:type="character" w:customStyle="1" w:styleId="Bodytext289">
    <w:name w:val="Body text (2) + 89"/>
    <w:aliases w:val="5 pt63,Spacing 1 pt18"/>
    <w:basedOn w:val="Bodytext2"/>
    <w:uiPriority w:val="99"/>
    <w:rPr>
      <w:rFonts w:ascii="Times New Roman" w:hAnsi="Times New Roman" w:cs="Times New Roman"/>
      <w:spacing w:val="20"/>
      <w:sz w:val="17"/>
      <w:szCs w:val="17"/>
      <w:u w:val="none"/>
    </w:rPr>
  </w:style>
  <w:style w:type="character" w:customStyle="1" w:styleId="Bodytext293">
    <w:name w:val="Body text (2) + 93"/>
    <w:aliases w:val="5 pt62,Spacing 1 pt17"/>
    <w:basedOn w:val="Bodytext2"/>
    <w:uiPriority w:val="99"/>
    <w:rPr>
      <w:rFonts w:ascii="Times New Roman" w:hAnsi="Times New Roman" w:cs="Times New Roman"/>
      <w:spacing w:val="30"/>
      <w:sz w:val="19"/>
      <w:szCs w:val="19"/>
      <w:u w:val="none"/>
    </w:rPr>
  </w:style>
  <w:style w:type="character" w:customStyle="1" w:styleId="Bodytext32Exact">
    <w:name w:val="Body text (32) Exact"/>
    <w:basedOn w:val="a0"/>
    <w:link w:val="Bodytext320"/>
    <w:uiPriority w:val="99"/>
    <w:rPr>
      <w:rFonts w:ascii="Arial Narrow" w:hAnsi="Arial Narrow" w:cs="Arial Narrow"/>
      <w:sz w:val="88"/>
      <w:szCs w:val="88"/>
      <w:u w:val="none"/>
    </w:rPr>
  </w:style>
  <w:style w:type="character" w:customStyle="1" w:styleId="Bodytext2Bold1">
    <w:name w:val="Body text (2) + Bold1"/>
    <w:aliases w:val="Italic9"/>
    <w:basedOn w:val="Bodytext2"/>
    <w:uiPriority w:val="99"/>
    <w:rPr>
      <w:rFonts w:ascii="Times New Roman" w:hAnsi="Times New Roman" w:cs="Times New Roman"/>
      <w:b/>
      <w:bCs/>
      <w:i/>
      <w:iCs/>
      <w:sz w:val="22"/>
      <w:szCs w:val="22"/>
      <w:u w:val="none"/>
    </w:rPr>
  </w:style>
  <w:style w:type="character" w:customStyle="1" w:styleId="HeaderorfooterCenturySchoolbook3">
    <w:name w:val="Header or footer + Century Schoolbook3"/>
    <w:aliases w:val="6,5 pt61,Small Caps15,Spacing 0 pt39"/>
    <w:basedOn w:val="Headerorfooter"/>
    <w:uiPriority w:val="99"/>
    <w:rPr>
      <w:rFonts w:ascii="Century Schoolbook" w:hAnsi="Century Schoolbook" w:cs="Century Schoolbook"/>
      <w:i/>
      <w:iCs/>
      <w:smallCaps/>
      <w:spacing w:val="0"/>
      <w:sz w:val="13"/>
      <w:szCs w:val="13"/>
      <w:u w:val="none"/>
    </w:rPr>
  </w:style>
  <w:style w:type="character" w:customStyle="1" w:styleId="Bodytext2Candara14">
    <w:name w:val="Body text (2) + Candara14"/>
    <w:aliases w:val="109,5 pt60,Italic8"/>
    <w:basedOn w:val="Bodytext2"/>
    <w:uiPriority w:val="99"/>
    <w:rPr>
      <w:rFonts w:ascii="Candara" w:hAnsi="Candara" w:cs="Candara"/>
      <w:i/>
      <w:iCs/>
      <w:sz w:val="21"/>
      <w:szCs w:val="21"/>
      <w:u w:val="none"/>
    </w:rPr>
  </w:style>
  <w:style w:type="character" w:customStyle="1" w:styleId="Bodytext2Corbel3">
    <w:name w:val="Body text (2) + Corbel3"/>
    <w:aliases w:val="7 pt8,Spacing 1 pt16"/>
    <w:basedOn w:val="Bodytext2"/>
    <w:uiPriority w:val="99"/>
    <w:rPr>
      <w:rFonts w:ascii="Corbel" w:hAnsi="Corbel" w:cs="Corbel"/>
      <w:spacing w:val="30"/>
      <w:sz w:val="14"/>
      <w:szCs w:val="14"/>
      <w:u w:val="none"/>
    </w:rPr>
  </w:style>
  <w:style w:type="character" w:customStyle="1" w:styleId="Bodytext288">
    <w:name w:val="Body text (2) + 88"/>
    <w:aliases w:val="5 pt59,Spacing 1 pt15"/>
    <w:basedOn w:val="Bodytext2"/>
    <w:uiPriority w:val="99"/>
    <w:rPr>
      <w:rFonts w:ascii="Times New Roman" w:hAnsi="Times New Roman" w:cs="Times New Roman"/>
      <w:spacing w:val="20"/>
      <w:sz w:val="17"/>
      <w:szCs w:val="17"/>
      <w:u w:val="none"/>
    </w:rPr>
  </w:style>
  <w:style w:type="character" w:customStyle="1" w:styleId="Bodytext292">
    <w:name w:val="Body text (2) + 92"/>
    <w:aliases w:val="5 pt58,Bold22"/>
    <w:basedOn w:val="Bodytext2"/>
    <w:uiPriority w:val="99"/>
    <w:rPr>
      <w:rFonts w:ascii="Times New Roman" w:hAnsi="Times New Roman" w:cs="Times New Roman"/>
      <w:b/>
      <w:bCs/>
      <w:noProof/>
      <w:sz w:val="19"/>
      <w:szCs w:val="19"/>
      <w:u w:val="none"/>
    </w:rPr>
  </w:style>
  <w:style w:type="character" w:customStyle="1" w:styleId="Bodytext287">
    <w:name w:val="Body text (2) + 87"/>
    <w:aliases w:val="5 pt57,Spacing 0 pt38"/>
    <w:basedOn w:val="Bodytext2"/>
    <w:uiPriority w:val="99"/>
    <w:rPr>
      <w:rFonts w:ascii="Times New Roman" w:hAnsi="Times New Roman" w:cs="Times New Roman"/>
      <w:spacing w:val="10"/>
      <w:sz w:val="17"/>
      <w:szCs w:val="17"/>
      <w:u w:val="none"/>
    </w:rPr>
  </w:style>
  <w:style w:type="character" w:customStyle="1" w:styleId="Heading32">
    <w:name w:val="Heading #3 (2)_"/>
    <w:basedOn w:val="a0"/>
    <w:link w:val="Heading321"/>
    <w:uiPriority w:val="99"/>
    <w:rPr>
      <w:rFonts w:ascii="Times New Roman" w:hAnsi="Times New Roman" w:cs="Times New Roman"/>
      <w:sz w:val="22"/>
      <w:szCs w:val="22"/>
      <w:u w:val="none"/>
    </w:rPr>
  </w:style>
  <w:style w:type="character" w:customStyle="1" w:styleId="Heading320">
    <w:name w:val="Heading #3 (2)"/>
    <w:basedOn w:val="Heading32"/>
    <w:uiPriority w:val="99"/>
    <w:rPr>
      <w:rFonts w:ascii="Times New Roman" w:hAnsi="Times New Roman" w:cs="Times New Roman"/>
      <w:sz w:val="22"/>
      <w:szCs w:val="22"/>
      <w:u w:val="none"/>
    </w:rPr>
  </w:style>
  <w:style w:type="character" w:customStyle="1" w:styleId="Bodytext286">
    <w:name w:val="Body text (2) + 86"/>
    <w:aliases w:val="5 pt56,Spacing 1 pt14"/>
    <w:basedOn w:val="Bodytext2"/>
    <w:uiPriority w:val="99"/>
    <w:rPr>
      <w:rFonts w:ascii="Times New Roman" w:hAnsi="Times New Roman" w:cs="Times New Roman"/>
      <w:spacing w:val="20"/>
      <w:sz w:val="17"/>
      <w:szCs w:val="17"/>
      <w:u w:val="none"/>
    </w:rPr>
  </w:style>
  <w:style w:type="character" w:customStyle="1" w:styleId="HeaderorfooterLucidaSansUnicode">
    <w:name w:val="Header or footer + Lucida Sans Unicode"/>
    <w:aliases w:val="4 pt9,Not Italic19,Spacing 0 pt37"/>
    <w:basedOn w:val="Headerorfooter"/>
    <w:uiPriority w:val="99"/>
    <w:rPr>
      <w:rFonts w:ascii="Lucida Sans Unicode" w:hAnsi="Lucida Sans Unicode" w:cs="Lucida Sans Unicode"/>
      <w:i/>
      <w:iCs/>
      <w:spacing w:val="0"/>
      <w:sz w:val="8"/>
      <w:szCs w:val="8"/>
      <w:u w:val="none"/>
    </w:rPr>
  </w:style>
  <w:style w:type="character" w:customStyle="1" w:styleId="Headerorfooter9">
    <w:name w:val="Header or footer + 9"/>
    <w:aliases w:val="5 pt55,Bold21,Spacing 2 pt1"/>
    <w:basedOn w:val="Headerorfooter"/>
    <w:uiPriority w:val="99"/>
    <w:rPr>
      <w:rFonts w:ascii="Times New Roman" w:hAnsi="Times New Roman" w:cs="Times New Roman"/>
      <w:b/>
      <w:bCs/>
      <w:i/>
      <w:iCs/>
      <w:spacing w:val="50"/>
      <w:sz w:val="19"/>
      <w:szCs w:val="19"/>
      <w:u w:val="none"/>
    </w:rPr>
  </w:style>
  <w:style w:type="character" w:customStyle="1" w:styleId="Headerorfooter12pt">
    <w:name w:val="Header or footer + 12 pt"/>
    <w:aliases w:val="Bold20,Not Italic18,Spacing 0 pt36"/>
    <w:basedOn w:val="Headerorfooter"/>
    <w:uiPriority w:val="99"/>
    <w:rPr>
      <w:rFonts w:ascii="Times New Roman" w:hAnsi="Times New Roman" w:cs="Times New Roman"/>
      <w:b/>
      <w:bCs/>
      <w:i/>
      <w:iCs/>
      <w:spacing w:val="0"/>
      <w:sz w:val="24"/>
      <w:szCs w:val="24"/>
      <w:u w:val="none"/>
    </w:rPr>
  </w:style>
  <w:style w:type="character" w:customStyle="1" w:styleId="HeaderorfooterCenturySchoolbook2">
    <w:name w:val="Header or footer + Century Schoolbook2"/>
    <w:aliases w:val="108,5 pt54,Bold19,Spacing -1 pt3"/>
    <w:basedOn w:val="Headerorfooter"/>
    <w:uiPriority w:val="99"/>
    <w:rPr>
      <w:rFonts w:ascii="Century Schoolbook" w:hAnsi="Century Schoolbook" w:cs="Century Schoolbook"/>
      <w:b/>
      <w:bCs/>
      <w:i/>
      <w:iCs/>
      <w:spacing w:val="-20"/>
      <w:sz w:val="21"/>
      <w:szCs w:val="21"/>
      <w:u w:val="none"/>
    </w:rPr>
  </w:style>
  <w:style w:type="character" w:customStyle="1" w:styleId="HeaderorfooterCenturySchoolbook1">
    <w:name w:val="Header or footer + Century Schoolbook1"/>
    <w:aliases w:val="4 pt8,Spacing 0 pt35"/>
    <w:basedOn w:val="Headerorfooter"/>
    <w:uiPriority w:val="99"/>
    <w:rPr>
      <w:rFonts w:ascii="Century Schoolbook" w:hAnsi="Century Schoolbook" w:cs="Century Schoolbook"/>
      <w:i/>
      <w:iCs/>
      <w:spacing w:val="0"/>
      <w:sz w:val="8"/>
      <w:szCs w:val="8"/>
      <w:u w:val="none"/>
    </w:rPr>
  </w:style>
  <w:style w:type="character" w:customStyle="1" w:styleId="Bodytext2ArialNarrow6">
    <w:name w:val="Body text (2) + Arial Narrow6"/>
    <w:aliases w:val="821,5 pt53,Bold18,Spacing 0 pt34"/>
    <w:basedOn w:val="Bodytext2"/>
    <w:uiPriority w:val="99"/>
    <w:rPr>
      <w:rFonts w:ascii="Arial Narrow" w:hAnsi="Arial Narrow" w:cs="Arial Narrow"/>
      <w:b/>
      <w:bCs/>
      <w:spacing w:val="10"/>
      <w:sz w:val="17"/>
      <w:szCs w:val="17"/>
      <w:u w:val="none"/>
      <w:lang w:val="en-US" w:eastAsia="en-US"/>
    </w:rPr>
  </w:style>
  <w:style w:type="character" w:customStyle="1" w:styleId="Bodytext2ArialNarrow5">
    <w:name w:val="Body text (2) + Arial Narrow5"/>
    <w:aliases w:val="820,5 pt52,Bold17,Small Caps14,Spacing 0 pt33"/>
    <w:basedOn w:val="Bodytext2"/>
    <w:uiPriority w:val="99"/>
    <w:rPr>
      <w:rFonts w:ascii="Arial Narrow" w:hAnsi="Arial Narrow" w:cs="Arial Narrow"/>
      <w:b/>
      <w:bCs/>
      <w:smallCaps/>
      <w:spacing w:val="10"/>
      <w:sz w:val="17"/>
      <w:szCs w:val="17"/>
      <w:u w:val="none"/>
      <w:lang w:val="en-US" w:eastAsia="en-US"/>
    </w:rPr>
  </w:style>
  <w:style w:type="character" w:customStyle="1" w:styleId="Bodytext2Corbel2">
    <w:name w:val="Body text (2) + Corbel2"/>
    <w:aliases w:val="7 pt7,Spacing 1 pt Exact2"/>
    <w:basedOn w:val="Bodytext2"/>
    <w:uiPriority w:val="99"/>
    <w:rPr>
      <w:rFonts w:ascii="Corbel" w:hAnsi="Corbel" w:cs="Corbel"/>
      <w:spacing w:val="30"/>
      <w:sz w:val="14"/>
      <w:szCs w:val="14"/>
      <w:u w:val="none"/>
    </w:rPr>
  </w:style>
  <w:style w:type="character" w:customStyle="1" w:styleId="Bodytext2SmallCapsExact">
    <w:name w:val="Body text (2) + Small Caps Exact"/>
    <w:basedOn w:val="Bodytext2"/>
    <w:uiPriority w:val="99"/>
    <w:rPr>
      <w:rFonts w:ascii="Times New Roman" w:hAnsi="Times New Roman" w:cs="Times New Roman"/>
      <w:smallCaps/>
      <w:sz w:val="22"/>
      <w:szCs w:val="22"/>
      <w:u w:val="none"/>
      <w:lang w:val="en-US" w:eastAsia="en-US"/>
    </w:rPr>
  </w:style>
  <w:style w:type="character" w:customStyle="1" w:styleId="Bodytext36Exact">
    <w:name w:val="Body text (36) Exact"/>
    <w:basedOn w:val="a0"/>
    <w:uiPriority w:val="99"/>
    <w:rPr>
      <w:spacing w:val="-10"/>
      <w:w w:val="200"/>
      <w:sz w:val="17"/>
      <w:szCs w:val="17"/>
      <w:u w:val="none"/>
    </w:rPr>
  </w:style>
  <w:style w:type="character" w:customStyle="1" w:styleId="Bodytext36TimesNewRoman">
    <w:name w:val="Body text (36) + Times New Roman"/>
    <w:aliases w:val="11 pt2,Spacing 0 pt32,Scale 100% Exact"/>
    <w:basedOn w:val="Bodytext36"/>
    <w:uiPriority w:val="99"/>
    <w:rPr>
      <w:rFonts w:ascii="Times New Roman" w:eastAsia="Arial Unicode MS" w:hAnsi="Times New Roman" w:cs="Times New Roman"/>
      <w:color w:val="000000"/>
      <w:spacing w:val="0"/>
      <w:w w:val="100"/>
      <w:position w:val="0"/>
      <w:sz w:val="22"/>
      <w:szCs w:val="22"/>
      <w:u w:val="none"/>
      <w:lang w:val="en-US" w:eastAsia="en-US"/>
    </w:rPr>
  </w:style>
  <w:style w:type="character" w:customStyle="1" w:styleId="Bodytext36Spacing-1ptExact">
    <w:name w:val="Body text (36) + Spacing -1 pt Exact"/>
    <w:basedOn w:val="Bodytext36"/>
    <w:uiPriority w:val="99"/>
    <w:rPr>
      <w:rFonts w:ascii="Arial Unicode MS" w:eastAsia="Arial Unicode MS" w:cs="Arial Unicode MS"/>
      <w:color w:val="000000"/>
      <w:spacing w:val="-30"/>
      <w:w w:val="200"/>
      <w:position w:val="0"/>
      <w:sz w:val="17"/>
      <w:szCs w:val="17"/>
      <w:u w:val="none"/>
      <w:lang w:val="en-US" w:eastAsia="en-US"/>
    </w:rPr>
  </w:style>
  <w:style w:type="character" w:customStyle="1" w:styleId="Bodytext36Exact1">
    <w:name w:val="Body text (36) Exact1"/>
    <w:basedOn w:val="Bodytext36"/>
    <w:uiPriority w:val="99"/>
    <w:rPr>
      <w:rFonts w:ascii="Arial Unicode MS" w:eastAsia="Arial Unicode MS" w:cs="Arial Unicode MS"/>
      <w:color w:val="000000"/>
      <w:spacing w:val="-10"/>
      <w:w w:val="200"/>
      <w:position w:val="0"/>
      <w:sz w:val="17"/>
      <w:szCs w:val="17"/>
      <w:u w:val="none"/>
      <w:lang w:val="en-US" w:eastAsia="en-US"/>
    </w:rPr>
  </w:style>
  <w:style w:type="character" w:customStyle="1" w:styleId="Bodytext2ArialNarrow4">
    <w:name w:val="Body text (2) + Arial Narrow4"/>
    <w:aliases w:val="819,5 pt51,Bold16,Spacing 0 pt Exact3"/>
    <w:basedOn w:val="Bodytext2"/>
    <w:uiPriority w:val="99"/>
    <w:rPr>
      <w:rFonts w:ascii="Arial Narrow" w:hAnsi="Arial Narrow" w:cs="Arial Narrow"/>
      <w:b/>
      <w:bCs/>
      <w:spacing w:val="10"/>
      <w:sz w:val="17"/>
      <w:szCs w:val="17"/>
      <w:u w:val="none"/>
    </w:rPr>
  </w:style>
  <w:style w:type="character" w:customStyle="1" w:styleId="Bodytext2ArialNarrow3">
    <w:name w:val="Body text (2) + Arial Narrow3"/>
    <w:aliases w:val="818,5 pt50,Bold15,Spacing 0 pt Exact2"/>
    <w:basedOn w:val="Bodytext2"/>
    <w:uiPriority w:val="99"/>
    <w:rPr>
      <w:rFonts w:ascii="Arial Narrow" w:hAnsi="Arial Narrow" w:cs="Arial Narrow"/>
      <w:b/>
      <w:bCs/>
      <w:spacing w:val="10"/>
      <w:sz w:val="17"/>
      <w:szCs w:val="17"/>
      <w:u w:val="none"/>
    </w:rPr>
  </w:style>
  <w:style w:type="character" w:customStyle="1" w:styleId="Bodytext2Exact3">
    <w:name w:val="Body text (2) Exact3"/>
    <w:basedOn w:val="Bodytext2"/>
    <w:uiPriority w:val="99"/>
    <w:rPr>
      <w:rFonts w:ascii="Times New Roman" w:hAnsi="Times New Roman" w:cs="Times New Roman"/>
      <w:sz w:val="22"/>
      <w:szCs w:val="22"/>
      <w:u w:val="none"/>
    </w:rPr>
  </w:style>
  <w:style w:type="character" w:customStyle="1" w:styleId="Bodytext2ArialUnicodeMS">
    <w:name w:val="Body text (2) + Arial Unicode MS"/>
    <w:aliases w:val="817,5 pt49,Spacing 0 pt31,Scale 200% Exact"/>
    <w:basedOn w:val="Bodytext2"/>
    <w:uiPriority w:val="99"/>
    <w:rPr>
      <w:rFonts w:ascii="Arial Unicode MS" w:eastAsia="Arial Unicode MS" w:hAnsi="Times New Roman" w:cs="Arial Unicode MS"/>
      <w:spacing w:val="-10"/>
      <w:w w:val="200"/>
      <w:sz w:val="17"/>
      <w:szCs w:val="17"/>
      <w:u w:val="none"/>
    </w:rPr>
  </w:style>
  <w:style w:type="character" w:customStyle="1" w:styleId="Bodytext33">
    <w:name w:val="Body text (33)_"/>
    <w:basedOn w:val="a0"/>
    <w:link w:val="Bodytext331"/>
    <w:uiPriority w:val="99"/>
    <w:rPr>
      <w:rFonts w:ascii="Times New Roman" w:hAnsi="Times New Roman" w:cs="Times New Roman"/>
      <w:b/>
      <w:bCs/>
      <w:sz w:val="21"/>
      <w:szCs w:val="21"/>
      <w:u w:val="none"/>
    </w:rPr>
  </w:style>
  <w:style w:type="character" w:customStyle="1" w:styleId="Bodytext330">
    <w:name w:val="Body text (33)"/>
    <w:basedOn w:val="Bodytext33"/>
    <w:uiPriority w:val="99"/>
    <w:rPr>
      <w:rFonts w:ascii="Times New Roman" w:hAnsi="Times New Roman" w:cs="Times New Roman"/>
      <w:b/>
      <w:bCs/>
      <w:sz w:val="21"/>
      <w:szCs w:val="21"/>
      <w:u w:val="none"/>
    </w:rPr>
  </w:style>
  <w:style w:type="character" w:customStyle="1" w:styleId="Bodytext332">
    <w:name w:val="Body text (33)2"/>
    <w:basedOn w:val="Bodytext33"/>
    <w:uiPriority w:val="99"/>
    <w:rPr>
      <w:rFonts w:ascii="Times New Roman" w:hAnsi="Times New Roman" w:cs="Times New Roman"/>
      <w:b/>
      <w:bCs/>
      <w:sz w:val="21"/>
      <w:szCs w:val="21"/>
      <w:u w:val="none"/>
    </w:rPr>
  </w:style>
  <w:style w:type="character" w:customStyle="1" w:styleId="Bodytext2Candara13">
    <w:name w:val="Body text (2) + Candara13"/>
    <w:aliases w:val="107,5 pt48"/>
    <w:basedOn w:val="Bodytext2"/>
    <w:uiPriority w:val="99"/>
    <w:rPr>
      <w:rFonts w:ascii="Candara" w:hAnsi="Candara" w:cs="Candara"/>
      <w:sz w:val="21"/>
      <w:szCs w:val="21"/>
      <w:u w:val="none"/>
    </w:rPr>
  </w:style>
  <w:style w:type="character" w:customStyle="1" w:styleId="Bodytext34">
    <w:name w:val="Body text (34)_"/>
    <w:basedOn w:val="a0"/>
    <w:link w:val="Bodytext341"/>
    <w:uiPriority w:val="99"/>
    <w:rPr>
      <w:rFonts w:ascii="Times New Roman" w:hAnsi="Times New Roman" w:cs="Times New Roman"/>
      <w:spacing w:val="20"/>
      <w:sz w:val="14"/>
      <w:szCs w:val="14"/>
      <w:u w:val="none"/>
      <w:lang w:val="en-US" w:eastAsia="en-US"/>
    </w:rPr>
  </w:style>
  <w:style w:type="character" w:customStyle="1" w:styleId="Bodytext340">
    <w:name w:val="Body text (34)"/>
    <w:basedOn w:val="Bodytext34"/>
    <w:uiPriority w:val="99"/>
    <w:rPr>
      <w:rFonts w:ascii="Times New Roman" w:hAnsi="Times New Roman" w:cs="Times New Roman"/>
      <w:spacing w:val="20"/>
      <w:sz w:val="14"/>
      <w:szCs w:val="14"/>
      <w:u w:val="none"/>
      <w:lang w:val="en-US" w:eastAsia="en-US"/>
    </w:rPr>
  </w:style>
  <w:style w:type="character" w:customStyle="1" w:styleId="Bodytext10">
    <w:name w:val="Body text (10)_"/>
    <w:basedOn w:val="a0"/>
    <w:link w:val="Bodytext100"/>
    <w:uiPriority w:val="99"/>
    <w:rPr>
      <w:rFonts w:ascii="Times New Roman" w:hAnsi="Times New Roman" w:cs="Times New Roman"/>
      <w:sz w:val="19"/>
      <w:szCs w:val="19"/>
      <w:u w:val="none"/>
    </w:rPr>
  </w:style>
  <w:style w:type="character" w:customStyle="1" w:styleId="Bodytext10Spacing0pt">
    <w:name w:val="Body text (10) + Spacing 0 pt"/>
    <w:basedOn w:val="Bodytext10"/>
    <w:uiPriority w:val="99"/>
    <w:rPr>
      <w:rFonts w:ascii="Times New Roman" w:hAnsi="Times New Roman" w:cs="Times New Roman"/>
      <w:spacing w:val="10"/>
      <w:sz w:val="19"/>
      <w:szCs w:val="19"/>
      <w:u w:val="none"/>
    </w:rPr>
  </w:style>
  <w:style w:type="character" w:customStyle="1" w:styleId="Bodytext10Spacing0pt1">
    <w:name w:val="Body text (10) + Spacing 0 pt1"/>
    <w:basedOn w:val="Bodytext10"/>
    <w:uiPriority w:val="99"/>
    <w:rPr>
      <w:rFonts w:ascii="Times New Roman" w:hAnsi="Times New Roman" w:cs="Times New Roman"/>
      <w:spacing w:val="10"/>
      <w:sz w:val="19"/>
      <w:szCs w:val="19"/>
      <w:u w:val="none"/>
      <w:lang w:val="en-US" w:eastAsia="en-US"/>
    </w:rPr>
  </w:style>
  <w:style w:type="character" w:customStyle="1" w:styleId="Bodytext10Candara">
    <w:name w:val="Body text (10) + Candara"/>
    <w:aliases w:val="10 pt14"/>
    <w:basedOn w:val="Bodytext10"/>
    <w:uiPriority w:val="99"/>
    <w:rPr>
      <w:rFonts w:ascii="Candara" w:hAnsi="Candara" w:cs="Candara"/>
      <w:sz w:val="20"/>
      <w:szCs w:val="20"/>
      <w:u w:val="none"/>
      <w:lang w:val="en-US" w:eastAsia="en-US"/>
    </w:rPr>
  </w:style>
  <w:style w:type="character" w:customStyle="1" w:styleId="Bodytext2ArialNarrow2">
    <w:name w:val="Body text (2) + Arial Narrow2"/>
    <w:aliases w:val="816,5 pt47,Bold14,Spacing 0 pt30"/>
    <w:basedOn w:val="Bodytext2"/>
    <w:uiPriority w:val="99"/>
    <w:rPr>
      <w:rFonts w:ascii="Arial Narrow" w:hAnsi="Arial Narrow" w:cs="Arial Narrow"/>
      <w:b/>
      <w:bCs/>
      <w:spacing w:val="10"/>
      <w:sz w:val="17"/>
      <w:szCs w:val="17"/>
      <w:u w:val="none"/>
    </w:rPr>
  </w:style>
  <w:style w:type="character" w:customStyle="1" w:styleId="Bodytext16Candara">
    <w:name w:val="Body text (16) + Candara"/>
    <w:aliases w:val="815,5 pt46"/>
    <w:basedOn w:val="Bodytext16"/>
    <w:uiPriority w:val="99"/>
    <w:rPr>
      <w:rFonts w:ascii="Candara" w:hAnsi="Candara" w:cs="Candara"/>
      <w:sz w:val="17"/>
      <w:szCs w:val="17"/>
      <w:u w:val="none"/>
    </w:rPr>
  </w:style>
  <w:style w:type="character" w:customStyle="1" w:styleId="Bodytext162">
    <w:name w:val="Body text (16)2"/>
    <w:basedOn w:val="Bodytext16"/>
    <w:uiPriority w:val="99"/>
    <w:rPr>
      <w:rFonts w:ascii="Times New Roman" w:hAnsi="Times New Roman" w:cs="Times New Roman"/>
      <w:sz w:val="19"/>
      <w:szCs w:val="19"/>
      <w:u w:val="none"/>
    </w:rPr>
  </w:style>
  <w:style w:type="character" w:customStyle="1" w:styleId="Bodytext285">
    <w:name w:val="Body text (2) + 85"/>
    <w:aliases w:val="5 pt45,Small Caps13,Spacing 1 pt13"/>
    <w:basedOn w:val="Bodytext2"/>
    <w:uiPriority w:val="99"/>
    <w:rPr>
      <w:rFonts w:ascii="Times New Roman" w:hAnsi="Times New Roman" w:cs="Times New Roman"/>
      <w:smallCaps/>
      <w:spacing w:val="20"/>
      <w:sz w:val="17"/>
      <w:szCs w:val="17"/>
      <w:u w:val="none"/>
      <w:lang w:val="en-US" w:eastAsia="en-US"/>
    </w:rPr>
  </w:style>
  <w:style w:type="character" w:customStyle="1" w:styleId="Bodytext284">
    <w:name w:val="Body text (2) + 84"/>
    <w:aliases w:val="5 pt44,Spacing 1 pt12"/>
    <w:basedOn w:val="Bodytext2"/>
    <w:uiPriority w:val="99"/>
    <w:rPr>
      <w:rFonts w:ascii="Times New Roman" w:hAnsi="Times New Roman" w:cs="Times New Roman"/>
      <w:spacing w:val="20"/>
      <w:sz w:val="17"/>
      <w:szCs w:val="17"/>
      <w:u w:val="none"/>
    </w:rPr>
  </w:style>
  <w:style w:type="character" w:customStyle="1" w:styleId="Bodytext2ArialNarrow1">
    <w:name w:val="Body text (2) + Arial Narrow1"/>
    <w:aliases w:val="814,5 pt43,Bold13,Spacing 0 pt29"/>
    <w:basedOn w:val="Bodytext2"/>
    <w:uiPriority w:val="99"/>
    <w:rPr>
      <w:rFonts w:ascii="Arial Narrow" w:hAnsi="Arial Narrow" w:cs="Arial Narrow"/>
      <w:b/>
      <w:bCs/>
      <w:noProof/>
      <w:spacing w:val="10"/>
      <w:sz w:val="17"/>
      <w:szCs w:val="17"/>
      <w:u w:val="none"/>
    </w:rPr>
  </w:style>
  <w:style w:type="character" w:customStyle="1" w:styleId="Bodytext9Corbel">
    <w:name w:val="Body text (9) + Corbel"/>
    <w:aliases w:val="7 pt6,Not Bold7,Not Italic17,Spacing 1 pt11"/>
    <w:basedOn w:val="Bodytext9"/>
    <w:uiPriority w:val="99"/>
    <w:rPr>
      <w:rFonts w:ascii="Corbel" w:hAnsi="Corbel" w:cs="Corbel"/>
      <w:b/>
      <w:bCs/>
      <w:i/>
      <w:iCs/>
      <w:spacing w:val="30"/>
      <w:sz w:val="14"/>
      <w:szCs w:val="14"/>
      <w:u w:val="none"/>
      <w:lang w:val="en-US" w:eastAsia="en-US"/>
    </w:rPr>
  </w:style>
  <w:style w:type="character" w:customStyle="1" w:styleId="Bodytext9NotBold2">
    <w:name w:val="Body text (9) + Not Bold2"/>
    <w:aliases w:val="Not Italic16,Spacing 3 pt"/>
    <w:basedOn w:val="Bodytext9"/>
    <w:uiPriority w:val="99"/>
    <w:rPr>
      <w:rFonts w:ascii="Times New Roman" w:hAnsi="Times New Roman" w:cs="Times New Roman"/>
      <w:b/>
      <w:bCs/>
      <w:i/>
      <w:iCs/>
      <w:spacing w:val="60"/>
      <w:sz w:val="22"/>
      <w:szCs w:val="22"/>
      <w:u w:val="none"/>
    </w:rPr>
  </w:style>
  <w:style w:type="character" w:customStyle="1" w:styleId="Bodytext9NotBold1">
    <w:name w:val="Body text (9) + Not Bold1"/>
    <w:aliases w:val="Not Italic15"/>
    <w:basedOn w:val="Bodytext9"/>
    <w:uiPriority w:val="99"/>
    <w:rPr>
      <w:rFonts w:ascii="Times New Roman" w:hAnsi="Times New Roman" w:cs="Times New Roman"/>
      <w:b/>
      <w:bCs/>
      <w:i/>
      <w:iCs/>
      <w:sz w:val="22"/>
      <w:szCs w:val="22"/>
      <w:u w:val="none"/>
    </w:rPr>
  </w:style>
  <w:style w:type="character" w:customStyle="1" w:styleId="Bodytext92">
    <w:name w:val="Body text (9)2"/>
    <w:basedOn w:val="Bodytext9"/>
    <w:uiPriority w:val="99"/>
    <w:rPr>
      <w:rFonts w:ascii="Times New Roman" w:hAnsi="Times New Roman" w:cs="Times New Roman"/>
      <w:b/>
      <w:bCs/>
      <w:i/>
      <w:iCs/>
      <w:sz w:val="22"/>
      <w:szCs w:val="22"/>
      <w:u w:val="none"/>
    </w:rPr>
  </w:style>
  <w:style w:type="character" w:customStyle="1" w:styleId="Bodytext2ArialUnicodeMS7">
    <w:name w:val="Body text (2) + Arial Unicode MS7"/>
    <w:aliases w:val="106,5 pt42"/>
    <w:basedOn w:val="Bodytext2"/>
    <w:uiPriority w:val="99"/>
    <w:rPr>
      <w:rFonts w:ascii="Arial Unicode MS" w:eastAsia="Arial Unicode MS" w:hAnsi="Times New Roman" w:cs="Arial Unicode MS"/>
      <w:sz w:val="21"/>
      <w:szCs w:val="21"/>
      <w:u w:val="none"/>
      <w:lang w:val="en-US" w:eastAsia="en-US"/>
    </w:rPr>
  </w:style>
  <w:style w:type="character" w:customStyle="1" w:styleId="Bodytext2ArialUnicodeMS6">
    <w:name w:val="Body text (2) + Arial Unicode MS6"/>
    <w:aliases w:val="105,5 pt41"/>
    <w:basedOn w:val="Bodytext2"/>
    <w:uiPriority w:val="99"/>
    <w:rPr>
      <w:rFonts w:ascii="Arial Unicode MS" w:eastAsia="Arial Unicode MS" w:hAnsi="Times New Roman" w:cs="Arial Unicode MS"/>
      <w:sz w:val="21"/>
      <w:szCs w:val="21"/>
      <w:u w:val="none"/>
    </w:rPr>
  </w:style>
  <w:style w:type="character" w:customStyle="1" w:styleId="Bodytext2Candara12">
    <w:name w:val="Body text (2) + Candara12"/>
    <w:aliases w:val="10 pt13"/>
    <w:basedOn w:val="Bodytext2"/>
    <w:uiPriority w:val="99"/>
    <w:rPr>
      <w:rFonts w:ascii="Candara" w:hAnsi="Candara" w:cs="Candara"/>
      <w:sz w:val="20"/>
      <w:szCs w:val="20"/>
      <w:u w:val="none"/>
      <w:lang w:val="en-US" w:eastAsia="en-US"/>
    </w:rPr>
  </w:style>
  <w:style w:type="character" w:customStyle="1" w:styleId="Bodytext35">
    <w:name w:val="Body text (35)_"/>
    <w:basedOn w:val="a0"/>
    <w:link w:val="Bodytext351"/>
    <w:uiPriority w:val="99"/>
    <w:rPr>
      <w:rFonts w:ascii="Arial Narrow" w:hAnsi="Arial Narrow" w:cs="Arial Narrow"/>
      <w:b/>
      <w:bCs/>
      <w:sz w:val="21"/>
      <w:szCs w:val="21"/>
      <w:u w:val="none"/>
    </w:rPr>
  </w:style>
  <w:style w:type="character" w:customStyle="1" w:styleId="Bodytext350">
    <w:name w:val="Body text (35)"/>
    <w:basedOn w:val="Bodytext35"/>
    <w:uiPriority w:val="99"/>
    <w:rPr>
      <w:rFonts w:ascii="Arial Narrow" w:hAnsi="Arial Narrow" w:cs="Arial Narrow"/>
      <w:b/>
      <w:bCs/>
      <w:sz w:val="21"/>
      <w:szCs w:val="21"/>
      <w:u w:val="none"/>
    </w:rPr>
  </w:style>
  <w:style w:type="character" w:customStyle="1" w:styleId="Bodytext2Spacing3pt">
    <w:name w:val="Body text (2) + Spacing 3 pt"/>
    <w:basedOn w:val="Bodytext2"/>
    <w:uiPriority w:val="99"/>
    <w:rPr>
      <w:rFonts w:ascii="Times New Roman" w:hAnsi="Times New Roman" w:cs="Times New Roman"/>
      <w:spacing w:val="60"/>
      <w:sz w:val="22"/>
      <w:szCs w:val="22"/>
      <w:u w:val="none"/>
    </w:rPr>
  </w:style>
  <w:style w:type="character" w:customStyle="1" w:styleId="Bodytext22Exact">
    <w:name w:val="Body text (22) Exact"/>
    <w:basedOn w:val="a0"/>
    <w:uiPriority w:val="99"/>
    <w:rPr>
      <w:sz w:val="204"/>
      <w:szCs w:val="204"/>
      <w:u w:val="none"/>
    </w:rPr>
  </w:style>
  <w:style w:type="character" w:customStyle="1" w:styleId="Bodytext22Spacing-9ptExact">
    <w:name w:val="Body text (22) + Spacing -9 pt Exact"/>
    <w:basedOn w:val="Bodytext22"/>
    <w:uiPriority w:val="99"/>
    <w:rPr>
      <w:rFonts w:ascii="Arial Unicode MS" w:eastAsia="Arial Unicode MS" w:cs="Arial Unicode MS"/>
      <w:spacing w:val="-180"/>
      <w:sz w:val="204"/>
      <w:szCs w:val="204"/>
      <w:u w:val="none"/>
      <w:lang w:val="en-US" w:eastAsia="en-US"/>
    </w:rPr>
  </w:style>
  <w:style w:type="character" w:customStyle="1" w:styleId="Bodytext33Exact">
    <w:name w:val="Body text (33) Exact"/>
    <w:basedOn w:val="a0"/>
    <w:uiPriority w:val="99"/>
    <w:rPr>
      <w:rFonts w:ascii="Times New Roman" w:hAnsi="Times New Roman" w:cs="Times New Roman"/>
      <w:b/>
      <w:bCs/>
      <w:sz w:val="21"/>
      <w:szCs w:val="21"/>
      <w:u w:val="none"/>
    </w:rPr>
  </w:style>
  <w:style w:type="character" w:customStyle="1" w:styleId="Bodytext33Exact3">
    <w:name w:val="Body text (33) Exact3"/>
    <w:basedOn w:val="Bodytext33"/>
    <w:uiPriority w:val="99"/>
    <w:rPr>
      <w:rFonts w:ascii="Times New Roman" w:hAnsi="Times New Roman" w:cs="Times New Roman"/>
      <w:b/>
      <w:bCs/>
      <w:sz w:val="21"/>
      <w:szCs w:val="21"/>
      <w:u w:val="none"/>
    </w:rPr>
  </w:style>
  <w:style w:type="character" w:customStyle="1" w:styleId="Bodytext33Exact2">
    <w:name w:val="Body text (33) Exact2"/>
    <w:basedOn w:val="Bodytext33"/>
    <w:uiPriority w:val="99"/>
    <w:rPr>
      <w:rFonts w:ascii="Times New Roman" w:hAnsi="Times New Roman" w:cs="Times New Roman"/>
      <w:b/>
      <w:bCs/>
      <w:sz w:val="21"/>
      <w:szCs w:val="21"/>
      <w:u w:val="none"/>
    </w:rPr>
  </w:style>
  <w:style w:type="character" w:customStyle="1" w:styleId="Bodytext33Exact1">
    <w:name w:val="Body text (33) Exact1"/>
    <w:basedOn w:val="Bodytext33"/>
    <w:uiPriority w:val="99"/>
    <w:rPr>
      <w:rFonts w:ascii="Times New Roman" w:hAnsi="Times New Roman" w:cs="Times New Roman"/>
      <w:b/>
      <w:bCs/>
      <w:sz w:val="21"/>
      <w:szCs w:val="21"/>
      <w:u w:val="none"/>
    </w:rPr>
  </w:style>
  <w:style w:type="character" w:customStyle="1" w:styleId="Bodytext33Candara">
    <w:name w:val="Body text (33) + Candara"/>
    <w:aliases w:val="813,5 pt40,Not Bold6,Spacing 0 pt Exact1"/>
    <w:basedOn w:val="Bodytext33"/>
    <w:uiPriority w:val="99"/>
    <w:rPr>
      <w:rFonts w:ascii="Candara" w:hAnsi="Candara" w:cs="Candara"/>
      <w:b/>
      <w:bCs/>
      <w:spacing w:val="10"/>
      <w:sz w:val="17"/>
      <w:szCs w:val="17"/>
      <w:u w:val="none"/>
    </w:rPr>
  </w:style>
  <w:style w:type="character" w:customStyle="1" w:styleId="Bodytext33ArialNarrow">
    <w:name w:val="Body text (33) + Arial Narrow"/>
    <w:aliases w:val="9 pt,Not Bold Exact"/>
    <w:basedOn w:val="Bodytext33"/>
    <w:uiPriority w:val="99"/>
    <w:rPr>
      <w:rFonts w:ascii="Arial Narrow" w:hAnsi="Arial Narrow" w:cs="Arial Narrow"/>
      <w:b/>
      <w:bCs/>
      <w:sz w:val="18"/>
      <w:szCs w:val="18"/>
      <w:u w:val="none"/>
    </w:rPr>
  </w:style>
  <w:style w:type="character" w:customStyle="1" w:styleId="Bodytext24Exact">
    <w:name w:val="Body text (24) Exact"/>
    <w:basedOn w:val="a0"/>
    <w:uiPriority w:val="99"/>
    <w:rPr>
      <w:rFonts w:ascii="Times New Roman" w:hAnsi="Times New Roman" w:cs="Times New Roman"/>
      <w:sz w:val="19"/>
      <w:szCs w:val="19"/>
      <w:u w:val="none"/>
    </w:rPr>
  </w:style>
  <w:style w:type="character" w:customStyle="1" w:styleId="Bodytext24Exact2">
    <w:name w:val="Body text (24) Exact2"/>
    <w:basedOn w:val="Bodytext240"/>
    <w:uiPriority w:val="99"/>
    <w:rPr>
      <w:rFonts w:ascii="Times New Roman" w:hAnsi="Times New Roman" w:cs="Times New Roman"/>
      <w:noProof/>
      <w:sz w:val="19"/>
      <w:szCs w:val="19"/>
      <w:u w:val="none"/>
    </w:rPr>
  </w:style>
  <w:style w:type="character" w:customStyle="1" w:styleId="Bodytext24Exact1">
    <w:name w:val="Body text (24) Exact1"/>
    <w:basedOn w:val="Bodytext240"/>
    <w:uiPriority w:val="99"/>
    <w:rPr>
      <w:rFonts w:ascii="Times New Roman" w:hAnsi="Times New Roman" w:cs="Times New Roman"/>
      <w:sz w:val="19"/>
      <w:szCs w:val="19"/>
      <w:u w:val="none"/>
    </w:rPr>
  </w:style>
  <w:style w:type="character" w:customStyle="1" w:styleId="Bodytext2Exact2">
    <w:name w:val="Body text (2) Exact2"/>
    <w:basedOn w:val="Bodytext2"/>
    <w:uiPriority w:val="99"/>
    <w:rPr>
      <w:rFonts w:ascii="Times New Roman" w:hAnsi="Times New Roman" w:cs="Times New Roman"/>
      <w:sz w:val="22"/>
      <w:szCs w:val="22"/>
      <w:u w:val="none"/>
    </w:rPr>
  </w:style>
  <w:style w:type="character" w:customStyle="1" w:styleId="Bodytext37Exact">
    <w:name w:val="Body text (37) Exact"/>
    <w:basedOn w:val="a0"/>
    <w:link w:val="Bodytext37"/>
    <w:uiPriority w:val="99"/>
    <w:rPr>
      <w:rFonts w:ascii="Arial Narrow" w:hAnsi="Arial Narrow" w:cs="Arial Narrow"/>
      <w:b/>
      <w:bCs/>
      <w:spacing w:val="10"/>
      <w:sz w:val="17"/>
      <w:szCs w:val="17"/>
      <w:u w:val="none"/>
      <w:lang w:val="en-US" w:eastAsia="en-US"/>
    </w:rPr>
  </w:style>
  <w:style w:type="character" w:customStyle="1" w:styleId="Bodytext37Exact2">
    <w:name w:val="Body text (37) Exact2"/>
    <w:basedOn w:val="Bodytext37Exact"/>
    <w:uiPriority w:val="99"/>
    <w:rPr>
      <w:rFonts w:ascii="Arial Narrow" w:hAnsi="Arial Narrow" w:cs="Arial Narrow"/>
      <w:b/>
      <w:bCs/>
      <w:spacing w:val="10"/>
      <w:sz w:val="17"/>
      <w:szCs w:val="17"/>
      <w:u w:val="none"/>
      <w:lang w:val="en-US" w:eastAsia="en-US"/>
    </w:rPr>
  </w:style>
  <w:style w:type="character" w:customStyle="1" w:styleId="Bodytext37Exact1">
    <w:name w:val="Body text (37) Exact1"/>
    <w:basedOn w:val="Bodytext37Exact"/>
    <w:uiPriority w:val="99"/>
    <w:rPr>
      <w:rFonts w:ascii="Arial Narrow" w:hAnsi="Arial Narrow" w:cs="Arial Narrow"/>
      <w:b/>
      <w:bCs/>
      <w:spacing w:val="10"/>
      <w:sz w:val="17"/>
      <w:szCs w:val="17"/>
      <w:u w:val="none"/>
      <w:lang w:val="en-US" w:eastAsia="en-US"/>
    </w:rPr>
  </w:style>
  <w:style w:type="character" w:customStyle="1" w:styleId="Bodytext5Exact">
    <w:name w:val="Body text (5) Exact"/>
    <w:basedOn w:val="a0"/>
    <w:uiPriority w:val="99"/>
    <w:rPr>
      <w:rFonts w:ascii="Times New Roman" w:hAnsi="Times New Roman" w:cs="Times New Roman"/>
      <w:spacing w:val="70"/>
      <w:sz w:val="28"/>
      <w:szCs w:val="28"/>
      <w:u w:val="none"/>
    </w:rPr>
  </w:style>
  <w:style w:type="character" w:customStyle="1" w:styleId="Bodytext5Spacing0ptExact">
    <w:name w:val="Body text (5) + Spacing 0 pt Exact"/>
    <w:basedOn w:val="Bodytext5"/>
    <w:uiPriority w:val="99"/>
    <w:rPr>
      <w:rFonts w:ascii="Times New Roman" w:hAnsi="Times New Roman" w:cs="Times New Roman"/>
      <w:spacing w:val="0"/>
      <w:sz w:val="28"/>
      <w:szCs w:val="28"/>
      <w:u w:val="none"/>
    </w:rPr>
  </w:style>
  <w:style w:type="character" w:customStyle="1" w:styleId="Bodytext58">
    <w:name w:val="Body text (5) + 8"/>
    <w:aliases w:val="5 pt39,Spacing 1 pt Exact1"/>
    <w:basedOn w:val="Bodytext5"/>
    <w:uiPriority w:val="99"/>
    <w:rPr>
      <w:rFonts w:ascii="Times New Roman" w:hAnsi="Times New Roman" w:cs="Times New Roman"/>
      <w:spacing w:val="20"/>
      <w:sz w:val="17"/>
      <w:szCs w:val="17"/>
      <w:u w:val="none"/>
    </w:rPr>
  </w:style>
  <w:style w:type="character" w:customStyle="1" w:styleId="Bodytext172">
    <w:name w:val="Body text (17)2"/>
    <w:basedOn w:val="Bodytext17"/>
    <w:uiPriority w:val="99"/>
    <w:rPr>
      <w:rFonts w:ascii="Times New Roman" w:hAnsi="Times New Roman" w:cs="Times New Roman"/>
      <w:b/>
      <w:bCs/>
      <w:sz w:val="22"/>
      <w:szCs w:val="22"/>
      <w:u w:val="none"/>
    </w:rPr>
  </w:style>
  <w:style w:type="character" w:customStyle="1" w:styleId="Bodytext2Spacing4pt">
    <w:name w:val="Body text (2) + Spacing 4 pt"/>
    <w:basedOn w:val="Bodytext2"/>
    <w:uiPriority w:val="99"/>
    <w:rPr>
      <w:rFonts w:ascii="Times New Roman" w:hAnsi="Times New Roman" w:cs="Times New Roman"/>
      <w:spacing w:val="80"/>
      <w:sz w:val="22"/>
      <w:szCs w:val="22"/>
      <w:u w:val="none"/>
    </w:rPr>
  </w:style>
  <w:style w:type="character" w:customStyle="1" w:styleId="Bodytext34Exact">
    <w:name w:val="Body text (34) Exact"/>
    <w:basedOn w:val="a0"/>
    <w:uiPriority w:val="99"/>
    <w:rPr>
      <w:rFonts w:ascii="Times New Roman" w:hAnsi="Times New Roman" w:cs="Times New Roman"/>
      <w:spacing w:val="20"/>
      <w:sz w:val="14"/>
      <w:szCs w:val="14"/>
      <w:u w:val="none"/>
      <w:lang w:val="en-US" w:eastAsia="en-US"/>
    </w:rPr>
  </w:style>
  <w:style w:type="character" w:customStyle="1" w:styleId="Bodytext34Exact3">
    <w:name w:val="Body text (34) Exact3"/>
    <w:basedOn w:val="Bodytext34"/>
    <w:uiPriority w:val="99"/>
    <w:rPr>
      <w:rFonts w:ascii="Times New Roman" w:hAnsi="Times New Roman" w:cs="Times New Roman"/>
      <w:spacing w:val="20"/>
      <w:sz w:val="14"/>
      <w:szCs w:val="14"/>
      <w:u w:val="none"/>
      <w:lang w:val="en-US" w:eastAsia="en-US"/>
    </w:rPr>
  </w:style>
  <w:style w:type="character" w:customStyle="1" w:styleId="Bodytext34Exact2">
    <w:name w:val="Body text (34) Exact2"/>
    <w:basedOn w:val="Bodytext34"/>
    <w:uiPriority w:val="99"/>
    <w:rPr>
      <w:rFonts w:ascii="Times New Roman" w:hAnsi="Times New Roman" w:cs="Times New Roman"/>
      <w:spacing w:val="20"/>
      <w:sz w:val="14"/>
      <w:szCs w:val="14"/>
      <w:u w:val="none"/>
      <w:lang w:val="en-US" w:eastAsia="en-US"/>
    </w:rPr>
  </w:style>
  <w:style w:type="character" w:customStyle="1" w:styleId="Bodytext34ArialNarrow">
    <w:name w:val="Body text (34) + Arial Narrow"/>
    <w:aliases w:val="5 pt Exact2"/>
    <w:basedOn w:val="Bodytext34"/>
    <w:uiPriority w:val="99"/>
    <w:rPr>
      <w:rFonts w:ascii="Arial Narrow" w:hAnsi="Arial Narrow" w:cs="Arial Narrow"/>
      <w:spacing w:val="20"/>
      <w:sz w:val="10"/>
      <w:szCs w:val="10"/>
      <w:u w:val="none"/>
      <w:lang w:val="en-US" w:eastAsia="en-US"/>
    </w:rPr>
  </w:style>
  <w:style w:type="character" w:customStyle="1" w:styleId="Bodytext34Exact1">
    <w:name w:val="Body text (34) Exact1"/>
    <w:basedOn w:val="Bodytext34"/>
    <w:uiPriority w:val="99"/>
    <w:rPr>
      <w:rFonts w:ascii="Times New Roman" w:hAnsi="Times New Roman" w:cs="Times New Roman"/>
      <w:spacing w:val="20"/>
      <w:sz w:val="14"/>
      <w:szCs w:val="14"/>
      <w:u w:val="none"/>
      <w:lang w:val="en-US" w:eastAsia="en-US"/>
    </w:rPr>
  </w:style>
  <w:style w:type="character" w:customStyle="1" w:styleId="Bodytext34ArialNarrow2">
    <w:name w:val="Body text (34) + Arial Narrow2"/>
    <w:aliases w:val="5 pt Exact1"/>
    <w:basedOn w:val="Bodytext34"/>
    <w:uiPriority w:val="99"/>
    <w:rPr>
      <w:rFonts w:ascii="Arial Narrow" w:hAnsi="Arial Narrow" w:cs="Arial Narrow"/>
      <w:spacing w:val="20"/>
      <w:sz w:val="10"/>
      <w:szCs w:val="10"/>
      <w:u w:val="none"/>
      <w:lang w:val="en-US" w:eastAsia="en-US"/>
    </w:rPr>
  </w:style>
  <w:style w:type="character" w:customStyle="1" w:styleId="Bodytext16Exact2">
    <w:name w:val="Body text (16) Exact2"/>
    <w:basedOn w:val="Bodytext16"/>
    <w:uiPriority w:val="99"/>
    <w:rPr>
      <w:rFonts w:ascii="Times New Roman" w:hAnsi="Times New Roman" w:cs="Times New Roman"/>
      <w:sz w:val="19"/>
      <w:szCs w:val="19"/>
      <w:u w:val="none"/>
      <w:lang w:val="en-US" w:eastAsia="en-US"/>
    </w:rPr>
  </w:style>
  <w:style w:type="character" w:customStyle="1" w:styleId="Bodytext38Exact">
    <w:name w:val="Body text (38) Exact"/>
    <w:basedOn w:val="a0"/>
    <w:uiPriority w:val="99"/>
    <w:rPr>
      <w:rFonts w:ascii="Candara" w:hAnsi="Candara" w:cs="Candara"/>
      <w:sz w:val="20"/>
      <w:szCs w:val="20"/>
      <w:u w:val="none"/>
    </w:rPr>
  </w:style>
  <w:style w:type="character" w:customStyle="1" w:styleId="Bodytext38Exact2">
    <w:name w:val="Body text (38) Exact2"/>
    <w:basedOn w:val="Bodytext38"/>
    <w:uiPriority w:val="99"/>
    <w:rPr>
      <w:rFonts w:ascii="Candara" w:hAnsi="Candara" w:cs="Candara"/>
      <w:noProof/>
      <w:color w:val="000000"/>
      <w:spacing w:val="0"/>
      <w:w w:val="100"/>
      <w:position w:val="0"/>
      <w:sz w:val="20"/>
      <w:szCs w:val="20"/>
      <w:u w:val="none"/>
    </w:rPr>
  </w:style>
  <w:style w:type="character" w:customStyle="1" w:styleId="Bodytext38Exact1">
    <w:name w:val="Body text (38) Exact1"/>
    <w:basedOn w:val="Bodytext38"/>
    <w:uiPriority w:val="99"/>
    <w:rPr>
      <w:rFonts w:ascii="Candara" w:hAnsi="Candara" w:cs="Candara"/>
      <w:color w:val="000000"/>
      <w:spacing w:val="0"/>
      <w:w w:val="100"/>
      <w:position w:val="0"/>
      <w:sz w:val="20"/>
      <w:szCs w:val="20"/>
      <w:u w:val="none"/>
    </w:rPr>
  </w:style>
  <w:style w:type="character" w:customStyle="1" w:styleId="Bodytext39Exact">
    <w:name w:val="Body text (39) Exact"/>
    <w:basedOn w:val="a0"/>
    <w:link w:val="Bodytext39"/>
    <w:uiPriority w:val="99"/>
    <w:rPr>
      <w:rFonts w:ascii="Times New Roman" w:hAnsi="Times New Roman" w:cs="Times New Roman"/>
      <w:spacing w:val="10"/>
      <w:sz w:val="21"/>
      <w:szCs w:val="21"/>
      <w:u w:val="none"/>
      <w:lang w:val="en-US" w:eastAsia="en-US"/>
    </w:rPr>
  </w:style>
  <w:style w:type="character" w:customStyle="1" w:styleId="Bodytext39Exact1">
    <w:name w:val="Body text (39) Exact1"/>
    <w:basedOn w:val="Bodytext39Exact"/>
    <w:uiPriority w:val="99"/>
    <w:rPr>
      <w:rFonts w:ascii="Times New Roman" w:hAnsi="Times New Roman" w:cs="Times New Roman"/>
      <w:spacing w:val="10"/>
      <w:sz w:val="21"/>
      <w:szCs w:val="21"/>
      <w:u w:val="none"/>
      <w:lang w:val="en-US" w:eastAsia="en-US"/>
    </w:rPr>
  </w:style>
  <w:style w:type="character" w:customStyle="1" w:styleId="Bodytext16Exact1">
    <w:name w:val="Body text (16) Exact1"/>
    <w:basedOn w:val="Bodytext16"/>
    <w:uiPriority w:val="99"/>
    <w:rPr>
      <w:rFonts w:ascii="Times New Roman" w:hAnsi="Times New Roman" w:cs="Times New Roman"/>
      <w:sz w:val="19"/>
      <w:szCs w:val="19"/>
      <w:u w:val="none"/>
      <w:lang w:val="en-US" w:eastAsia="en-US"/>
    </w:rPr>
  </w:style>
  <w:style w:type="character" w:customStyle="1" w:styleId="Bodytext38">
    <w:name w:val="Body text (38)_"/>
    <w:basedOn w:val="a0"/>
    <w:link w:val="Bodytext381"/>
    <w:uiPriority w:val="99"/>
    <w:rPr>
      <w:rFonts w:ascii="Candara" w:hAnsi="Candara" w:cs="Candara"/>
      <w:sz w:val="20"/>
      <w:szCs w:val="20"/>
      <w:u w:val="none"/>
    </w:rPr>
  </w:style>
  <w:style w:type="character" w:customStyle="1" w:styleId="Bodytext380">
    <w:name w:val="Body text (38)"/>
    <w:basedOn w:val="Bodytext38"/>
    <w:uiPriority w:val="99"/>
    <w:rPr>
      <w:rFonts w:ascii="Candara" w:hAnsi="Candara" w:cs="Candara"/>
      <w:sz w:val="20"/>
      <w:szCs w:val="20"/>
      <w:u w:val="none"/>
    </w:rPr>
  </w:style>
  <w:style w:type="character" w:customStyle="1" w:styleId="Bodytext38SmallCaps">
    <w:name w:val="Body text (38) + Small Caps"/>
    <w:basedOn w:val="Bodytext38"/>
    <w:uiPriority w:val="99"/>
    <w:rPr>
      <w:rFonts w:ascii="Candara" w:hAnsi="Candara" w:cs="Candara"/>
      <w:smallCaps/>
      <w:sz w:val="20"/>
      <w:szCs w:val="20"/>
      <w:u w:val="none"/>
      <w:lang w:val="en-US" w:eastAsia="en-US"/>
    </w:rPr>
  </w:style>
  <w:style w:type="character" w:customStyle="1" w:styleId="Headerorfooter4pt1">
    <w:name w:val="Header or footer + 4 pt1"/>
    <w:aliases w:val="Spacing 0 pt28"/>
    <w:basedOn w:val="Headerorfooter"/>
    <w:uiPriority w:val="99"/>
    <w:rPr>
      <w:rFonts w:ascii="Times New Roman" w:hAnsi="Times New Roman" w:cs="Times New Roman"/>
      <w:i/>
      <w:iCs/>
      <w:spacing w:val="0"/>
      <w:sz w:val="8"/>
      <w:szCs w:val="8"/>
      <w:u w:val="none"/>
    </w:rPr>
  </w:style>
  <w:style w:type="character" w:customStyle="1" w:styleId="HeaderorfooterArialUnicodeMS2">
    <w:name w:val="Header or footer + Arial Unicode MS2"/>
    <w:aliases w:val="104,5 pt38"/>
    <w:basedOn w:val="Headerorfooter"/>
    <w:uiPriority w:val="99"/>
    <w:rPr>
      <w:rFonts w:ascii="Arial Unicode MS" w:eastAsia="Arial Unicode MS" w:hAnsi="Times New Roman" w:cs="Arial Unicode MS"/>
      <w:i/>
      <w:iCs/>
      <w:spacing w:val="-10"/>
      <w:sz w:val="21"/>
      <w:szCs w:val="21"/>
      <w:u w:val="none"/>
    </w:rPr>
  </w:style>
  <w:style w:type="character" w:customStyle="1" w:styleId="Bodytext38TimesNewRoman">
    <w:name w:val="Body text (38) + Times New Roman"/>
    <w:aliases w:val="6 pt,Spacing 0 pt27"/>
    <w:basedOn w:val="Bodytext38"/>
    <w:uiPriority w:val="99"/>
    <w:rPr>
      <w:rFonts w:ascii="Times New Roman" w:hAnsi="Times New Roman" w:cs="Times New Roman"/>
      <w:spacing w:val="10"/>
      <w:sz w:val="12"/>
      <w:szCs w:val="12"/>
      <w:u w:val="none"/>
      <w:lang w:val="en-US" w:eastAsia="en-US"/>
    </w:rPr>
  </w:style>
  <w:style w:type="character" w:customStyle="1" w:styleId="Bodytext385">
    <w:name w:val="Body text (38)5"/>
    <w:basedOn w:val="Bodytext38"/>
    <w:uiPriority w:val="99"/>
    <w:rPr>
      <w:rFonts w:ascii="Candara" w:hAnsi="Candara" w:cs="Candara"/>
      <w:sz w:val="20"/>
      <w:szCs w:val="20"/>
      <w:u w:val="none"/>
    </w:rPr>
  </w:style>
  <w:style w:type="character" w:customStyle="1" w:styleId="Bodytext38Spacing3pt">
    <w:name w:val="Body text (38) + Spacing 3 pt"/>
    <w:basedOn w:val="Bodytext38"/>
    <w:uiPriority w:val="99"/>
    <w:rPr>
      <w:rFonts w:ascii="Candara" w:hAnsi="Candara" w:cs="Candara"/>
      <w:spacing w:val="60"/>
      <w:sz w:val="20"/>
      <w:szCs w:val="20"/>
      <w:u w:val="none"/>
      <w:lang w:val="en-US" w:eastAsia="en-US"/>
    </w:rPr>
  </w:style>
  <w:style w:type="character" w:customStyle="1" w:styleId="Bodytext38SmallCaps2">
    <w:name w:val="Body text (38) + Small Caps2"/>
    <w:basedOn w:val="Bodytext38"/>
    <w:uiPriority w:val="99"/>
    <w:rPr>
      <w:rFonts w:ascii="Candara" w:hAnsi="Candara" w:cs="Candara"/>
      <w:smallCaps/>
      <w:sz w:val="20"/>
      <w:szCs w:val="20"/>
      <w:u w:val="none"/>
      <w:lang w:val="en-US" w:eastAsia="en-US"/>
    </w:rPr>
  </w:style>
  <w:style w:type="character" w:customStyle="1" w:styleId="Bodytext17Candara">
    <w:name w:val="Body text (17) + Candara"/>
    <w:aliases w:val="10 pt12,Not Bold5"/>
    <w:basedOn w:val="Bodytext17"/>
    <w:uiPriority w:val="99"/>
    <w:rPr>
      <w:rFonts w:ascii="Candara" w:hAnsi="Candara" w:cs="Candara"/>
      <w:b/>
      <w:bCs/>
      <w:sz w:val="20"/>
      <w:szCs w:val="20"/>
      <w:u w:val="none"/>
    </w:rPr>
  </w:style>
  <w:style w:type="character" w:customStyle="1" w:styleId="Bodytext17Candara1">
    <w:name w:val="Body text (17) + Candara1"/>
    <w:aliases w:val="10 pt11,Not Bold4"/>
    <w:basedOn w:val="Bodytext17"/>
    <w:uiPriority w:val="99"/>
    <w:rPr>
      <w:rFonts w:ascii="Candara" w:hAnsi="Candara" w:cs="Candara"/>
      <w:b/>
      <w:bCs/>
      <w:sz w:val="20"/>
      <w:szCs w:val="20"/>
      <w:u w:val="none"/>
    </w:rPr>
  </w:style>
  <w:style w:type="character" w:customStyle="1" w:styleId="Bodytext38TimesNewRoman6">
    <w:name w:val="Body text (38) + Times New Roman6"/>
    <w:aliases w:val="6 pt1,Spacing 0 pt26"/>
    <w:basedOn w:val="Bodytext38"/>
    <w:uiPriority w:val="99"/>
    <w:rPr>
      <w:rFonts w:ascii="Times New Roman" w:hAnsi="Times New Roman" w:cs="Times New Roman"/>
      <w:spacing w:val="10"/>
      <w:sz w:val="12"/>
      <w:szCs w:val="12"/>
      <w:u w:val="none"/>
      <w:lang w:val="en-US" w:eastAsia="en-US"/>
    </w:rPr>
  </w:style>
  <w:style w:type="character" w:customStyle="1" w:styleId="Bodytext38Spacing3pt1">
    <w:name w:val="Body text (38) + Spacing 3 pt1"/>
    <w:basedOn w:val="Bodytext38"/>
    <w:uiPriority w:val="99"/>
    <w:rPr>
      <w:rFonts w:ascii="Candara" w:hAnsi="Candara" w:cs="Candara"/>
      <w:spacing w:val="60"/>
      <w:sz w:val="20"/>
      <w:szCs w:val="20"/>
      <w:u w:val="none"/>
    </w:rPr>
  </w:style>
  <w:style w:type="character" w:customStyle="1" w:styleId="Bodytext20Candara">
    <w:name w:val="Body text (20) + Candara"/>
    <w:aliases w:val="Not Bold3,Not Italic14"/>
    <w:basedOn w:val="Bodytext200"/>
    <w:uiPriority w:val="99"/>
    <w:rPr>
      <w:rFonts w:ascii="Candara" w:hAnsi="Candara" w:cs="Candara"/>
      <w:b/>
      <w:bCs/>
      <w:i/>
      <w:iCs/>
      <w:sz w:val="20"/>
      <w:szCs w:val="20"/>
      <w:u w:val="none"/>
    </w:rPr>
  </w:style>
  <w:style w:type="character" w:customStyle="1" w:styleId="Bodytext20Candara1">
    <w:name w:val="Body text (20) + Candara1"/>
    <w:aliases w:val="Not Bold2,Not Italic13"/>
    <w:basedOn w:val="Bodytext200"/>
    <w:uiPriority w:val="99"/>
    <w:rPr>
      <w:rFonts w:ascii="Candara" w:hAnsi="Candara" w:cs="Candara"/>
      <w:b/>
      <w:bCs/>
      <w:i/>
      <w:iCs/>
      <w:sz w:val="20"/>
      <w:szCs w:val="20"/>
      <w:u w:val="none"/>
    </w:rPr>
  </w:style>
  <w:style w:type="character" w:customStyle="1" w:styleId="Bodytext38TimesNewRoman5">
    <w:name w:val="Body text (38) + Times New Roman5"/>
    <w:aliases w:val="11 pt1"/>
    <w:basedOn w:val="Bodytext38"/>
    <w:uiPriority w:val="99"/>
    <w:rPr>
      <w:rFonts w:ascii="Times New Roman" w:hAnsi="Times New Roman" w:cs="Times New Roman"/>
      <w:sz w:val="22"/>
      <w:szCs w:val="22"/>
      <w:u w:val="none"/>
    </w:rPr>
  </w:style>
  <w:style w:type="character" w:customStyle="1" w:styleId="HeaderorfooterArialUnicodeMS1">
    <w:name w:val="Header or footer + Arial Unicode MS1"/>
    <w:aliases w:val="103,5 pt37,Not Italic12,Spacing 0 pt25"/>
    <w:basedOn w:val="Headerorfooter"/>
    <w:uiPriority w:val="99"/>
    <w:rPr>
      <w:rFonts w:ascii="Arial Unicode MS" w:eastAsia="Arial Unicode MS" w:hAnsi="Times New Roman" w:cs="Arial Unicode MS"/>
      <w:i/>
      <w:iCs/>
      <w:spacing w:val="0"/>
      <w:sz w:val="21"/>
      <w:szCs w:val="21"/>
      <w:u w:val="none"/>
    </w:rPr>
  </w:style>
  <w:style w:type="character" w:customStyle="1" w:styleId="Bodytext2LucidaSansUnicode">
    <w:name w:val="Body text (2) + Lucida Sans Unicode"/>
    <w:aliases w:val="62,5 pt36,Small Caps12,Scale 150%"/>
    <w:basedOn w:val="Bodytext2"/>
    <w:uiPriority w:val="99"/>
    <w:rPr>
      <w:rFonts w:ascii="Lucida Sans Unicode" w:hAnsi="Lucida Sans Unicode" w:cs="Lucida Sans Unicode"/>
      <w:smallCaps/>
      <w:spacing w:val="0"/>
      <w:w w:val="150"/>
      <w:sz w:val="13"/>
      <w:szCs w:val="13"/>
      <w:u w:val="none"/>
      <w:lang w:val="en-US" w:eastAsia="en-US"/>
    </w:rPr>
  </w:style>
  <w:style w:type="character" w:customStyle="1" w:styleId="Bodytext290">
    <w:name w:val="Body text (29)_"/>
    <w:basedOn w:val="a0"/>
    <w:link w:val="Bodytext291"/>
    <w:uiPriority w:val="99"/>
    <w:rPr>
      <w:rFonts w:ascii="Times New Roman" w:hAnsi="Times New Roman" w:cs="Times New Roman"/>
      <w:sz w:val="22"/>
      <w:szCs w:val="22"/>
      <w:u w:val="none"/>
    </w:rPr>
  </w:style>
  <w:style w:type="character" w:customStyle="1" w:styleId="Bodytext299">
    <w:name w:val="Body text (29)"/>
    <w:basedOn w:val="Bodytext290"/>
    <w:uiPriority w:val="99"/>
    <w:rPr>
      <w:rFonts w:ascii="Times New Roman" w:hAnsi="Times New Roman" w:cs="Times New Roman"/>
      <w:sz w:val="22"/>
      <w:szCs w:val="22"/>
      <w:u w:val="none"/>
    </w:rPr>
  </w:style>
  <w:style w:type="character" w:customStyle="1" w:styleId="Bodytext29Candara">
    <w:name w:val="Body text (29) + Candara"/>
    <w:aliases w:val="10 pt10"/>
    <w:basedOn w:val="Bodytext290"/>
    <w:uiPriority w:val="99"/>
    <w:rPr>
      <w:rFonts w:ascii="Candara" w:hAnsi="Candara" w:cs="Candara"/>
      <w:sz w:val="20"/>
      <w:szCs w:val="20"/>
      <w:u w:val="none"/>
    </w:rPr>
  </w:style>
  <w:style w:type="character" w:customStyle="1" w:styleId="Bodytext29Candara1">
    <w:name w:val="Body text (29) + Candara1"/>
    <w:aliases w:val="10 pt9,Small Caps11"/>
    <w:basedOn w:val="Bodytext290"/>
    <w:uiPriority w:val="99"/>
    <w:rPr>
      <w:rFonts w:ascii="Candara" w:hAnsi="Candara" w:cs="Candara"/>
      <w:smallCaps/>
      <w:sz w:val="20"/>
      <w:szCs w:val="20"/>
      <w:u w:val="none"/>
      <w:lang w:val="en-US" w:eastAsia="en-US"/>
    </w:rPr>
  </w:style>
  <w:style w:type="character" w:customStyle="1" w:styleId="Bodytext29SmallCaps">
    <w:name w:val="Body text (29) + Small Caps"/>
    <w:basedOn w:val="Bodytext290"/>
    <w:uiPriority w:val="99"/>
    <w:rPr>
      <w:rFonts w:ascii="Times New Roman" w:hAnsi="Times New Roman" w:cs="Times New Roman"/>
      <w:smallCaps/>
      <w:noProof/>
      <w:sz w:val="22"/>
      <w:szCs w:val="22"/>
      <w:u w:val="none"/>
    </w:rPr>
  </w:style>
  <w:style w:type="character" w:customStyle="1" w:styleId="Bodytext29SmallCaps1">
    <w:name w:val="Body text (29) + Small Caps1"/>
    <w:basedOn w:val="Bodytext290"/>
    <w:uiPriority w:val="99"/>
    <w:rPr>
      <w:rFonts w:ascii="Times New Roman" w:hAnsi="Times New Roman" w:cs="Times New Roman"/>
      <w:smallCaps/>
      <w:sz w:val="22"/>
      <w:szCs w:val="22"/>
      <w:u w:val="none"/>
      <w:lang w:val="en-US" w:eastAsia="en-US"/>
    </w:rPr>
  </w:style>
  <w:style w:type="character" w:customStyle="1" w:styleId="Bodytext2Candara11">
    <w:name w:val="Body text (2) + Candara11"/>
    <w:aliases w:val="10 pt8"/>
    <w:basedOn w:val="Bodytext2"/>
    <w:uiPriority w:val="99"/>
    <w:rPr>
      <w:rFonts w:ascii="Candara" w:hAnsi="Candara" w:cs="Candara"/>
      <w:sz w:val="20"/>
      <w:szCs w:val="20"/>
      <w:u w:val="none"/>
    </w:rPr>
  </w:style>
  <w:style w:type="character" w:customStyle="1" w:styleId="Bodytext62">
    <w:name w:val="Body text (6)2"/>
    <w:basedOn w:val="Bodytext6"/>
    <w:uiPriority w:val="99"/>
    <w:rPr>
      <w:rFonts w:ascii="Times New Roman" w:hAnsi="Times New Roman" w:cs="Times New Roman"/>
      <w:b/>
      <w:bCs/>
      <w:sz w:val="22"/>
      <w:szCs w:val="22"/>
      <w:u w:val="none"/>
    </w:rPr>
  </w:style>
  <w:style w:type="character" w:customStyle="1" w:styleId="Bodytext179">
    <w:name w:val="Body text (17) + 9"/>
    <w:aliases w:val="5 pt35"/>
    <w:basedOn w:val="Bodytext17"/>
    <w:uiPriority w:val="99"/>
    <w:rPr>
      <w:rFonts w:ascii="Times New Roman" w:hAnsi="Times New Roman" w:cs="Times New Roman"/>
      <w:b/>
      <w:bCs/>
      <w:sz w:val="19"/>
      <w:szCs w:val="19"/>
      <w:u w:val="none"/>
    </w:rPr>
  </w:style>
  <w:style w:type="character" w:customStyle="1" w:styleId="Bodytext2LucidaSansUnicode1">
    <w:name w:val="Body text (2) + Lucida Sans Unicode1"/>
    <w:aliases w:val="61,5 pt34,Small Caps10,Scale 150%1"/>
    <w:basedOn w:val="Bodytext2"/>
    <w:uiPriority w:val="99"/>
    <w:rPr>
      <w:rFonts w:ascii="Lucida Sans Unicode" w:hAnsi="Lucida Sans Unicode" w:cs="Lucida Sans Unicode"/>
      <w:smallCaps/>
      <w:spacing w:val="0"/>
      <w:w w:val="150"/>
      <w:sz w:val="13"/>
      <w:szCs w:val="13"/>
      <w:u w:val="none"/>
      <w:lang w:val="en-US" w:eastAsia="en-US"/>
    </w:rPr>
  </w:style>
  <w:style w:type="character" w:customStyle="1" w:styleId="Bodytext384">
    <w:name w:val="Body text (38)4"/>
    <w:basedOn w:val="Bodytext38"/>
    <w:uiPriority w:val="99"/>
    <w:rPr>
      <w:rFonts w:ascii="Candara" w:hAnsi="Candara" w:cs="Candara"/>
      <w:sz w:val="20"/>
      <w:szCs w:val="20"/>
      <w:u w:val="none"/>
    </w:rPr>
  </w:style>
  <w:style w:type="character" w:customStyle="1" w:styleId="Bodytext38SmallCaps1">
    <w:name w:val="Body text (38) + Small Caps1"/>
    <w:basedOn w:val="Bodytext38"/>
    <w:uiPriority w:val="99"/>
    <w:rPr>
      <w:rFonts w:ascii="Candara" w:hAnsi="Candara" w:cs="Candara"/>
      <w:smallCaps/>
      <w:sz w:val="20"/>
      <w:szCs w:val="20"/>
      <w:u w:val="none"/>
      <w:lang w:val="en-US" w:eastAsia="en-US"/>
    </w:rPr>
  </w:style>
  <w:style w:type="character" w:customStyle="1" w:styleId="Bodytext38TimesNewRoman4">
    <w:name w:val="Body text (38) + Times New Roman4"/>
    <w:aliases w:val="Bold12,Italic7"/>
    <w:basedOn w:val="Bodytext38"/>
    <w:uiPriority w:val="99"/>
    <w:rPr>
      <w:rFonts w:ascii="Times New Roman" w:hAnsi="Times New Roman" w:cs="Times New Roman"/>
      <w:b/>
      <w:bCs/>
      <w:i/>
      <w:iCs/>
      <w:sz w:val="20"/>
      <w:szCs w:val="20"/>
      <w:u w:val="none"/>
    </w:rPr>
  </w:style>
  <w:style w:type="character" w:customStyle="1" w:styleId="Bodytext38TimesNewRoman3">
    <w:name w:val="Body text (38) + Times New Roman3"/>
    <w:aliases w:val="Bold11,Italic6"/>
    <w:basedOn w:val="Bodytext38"/>
    <w:uiPriority w:val="99"/>
    <w:rPr>
      <w:rFonts w:ascii="Times New Roman" w:hAnsi="Times New Roman" w:cs="Times New Roman"/>
      <w:b/>
      <w:bCs/>
      <w:i/>
      <w:iCs/>
      <w:sz w:val="20"/>
      <w:szCs w:val="20"/>
      <w:u w:val="none"/>
    </w:rPr>
  </w:style>
  <w:style w:type="character" w:customStyle="1" w:styleId="Bodytext383">
    <w:name w:val="Body text (38)3"/>
    <w:basedOn w:val="Bodytext38"/>
    <w:uiPriority w:val="99"/>
    <w:rPr>
      <w:rFonts w:ascii="Candara" w:hAnsi="Candara" w:cs="Candara"/>
      <w:spacing w:val="0"/>
      <w:sz w:val="20"/>
      <w:szCs w:val="20"/>
      <w:u w:val="none"/>
    </w:rPr>
  </w:style>
  <w:style w:type="character" w:customStyle="1" w:styleId="Bodytext16Candara1">
    <w:name w:val="Body text (16) + Candara1"/>
    <w:aliases w:val="812,5 pt33"/>
    <w:basedOn w:val="Bodytext16"/>
    <w:uiPriority w:val="99"/>
    <w:rPr>
      <w:rFonts w:ascii="Candara" w:hAnsi="Candara" w:cs="Candara"/>
      <w:sz w:val="17"/>
      <w:szCs w:val="17"/>
      <w:u w:val="none"/>
    </w:rPr>
  </w:style>
  <w:style w:type="character" w:customStyle="1" w:styleId="Bodytext272">
    <w:name w:val="Body text (2) + 72"/>
    <w:aliases w:val="5 pt32"/>
    <w:basedOn w:val="Bodytext2"/>
    <w:uiPriority w:val="99"/>
    <w:rPr>
      <w:rFonts w:ascii="Times New Roman" w:hAnsi="Times New Roman" w:cs="Times New Roman"/>
      <w:sz w:val="15"/>
      <w:szCs w:val="15"/>
      <w:u w:val="none"/>
    </w:rPr>
  </w:style>
  <w:style w:type="character" w:customStyle="1" w:styleId="Bodytext400">
    <w:name w:val="Body text (40)_"/>
    <w:basedOn w:val="a0"/>
    <w:link w:val="Bodytext401"/>
    <w:uiPriority w:val="99"/>
    <w:rPr>
      <w:rFonts w:ascii="Candara" w:hAnsi="Candara" w:cs="Candara"/>
      <w:sz w:val="21"/>
      <w:szCs w:val="21"/>
      <w:u w:val="none"/>
    </w:rPr>
  </w:style>
  <w:style w:type="character" w:customStyle="1" w:styleId="Bodytext402">
    <w:name w:val="Body text (40)"/>
    <w:basedOn w:val="Bodytext400"/>
    <w:uiPriority w:val="99"/>
    <w:rPr>
      <w:rFonts w:ascii="Candara" w:hAnsi="Candara" w:cs="Candara"/>
      <w:sz w:val="21"/>
      <w:szCs w:val="21"/>
      <w:u w:val="none"/>
    </w:rPr>
  </w:style>
  <w:style w:type="character" w:customStyle="1" w:styleId="Bodytext403">
    <w:name w:val="Body text (40)3"/>
    <w:basedOn w:val="Bodytext400"/>
    <w:uiPriority w:val="99"/>
    <w:rPr>
      <w:rFonts w:ascii="Candara" w:hAnsi="Candara" w:cs="Candara"/>
      <w:spacing w:val="0"/>
      <w:sz w:val="21"/>
      <w:szCs w:val="21"/>
      <w:u w:val="none"/>
    </w:rPr>
  </w:style>
  <w:style w:type="character" w:customStyle="1" w:styleId="Bodytext40SmallCaps">
    <w:name w:val="Body text (40) + Small Caps"/>
    <w:basedOn w:val="Bodytext400"/>
    <w:uiPriority w:val="99"/>
    <w:rPr>
      <w:rFonts w:ascii="Candara" w:hAnsi="Candara" w:cs="Candara"/>
      <w:smallCaps/>
      <w:spacing w:val="0"/>
      <w:sz w:val="21"/>
      <w:szCs w:val="21"/>
      <w:u w:val="none"/>
      <w:lang w:val="en-US" w:eastAsia="en-US"/>
    </w:rPr>
  </w:style>
  <w:style w:type="character" w:customStyle="1" w:styleId="Bodytext40Spacing1pt">
    <w:name w:val="Body text (40) + Spacing 1 pt"/>
    <w:basedOn w:val="Bodytext400"/>
    <w:uiPriority w:val="99"/>
    <w:rPr>
      <w:rFonts w:ascii="Candara" w:hAnsi="Candara" w:cs="Candara"/>
      <w:spacing w:val="30"/>
      <w:sz w:val="21"/>
      <w:szCs w:val="21"/>
      <w:u w:val="none"/>
      <w:lang w:val="en-US" w:eastAsia="en-US"/>
    </w:rPr>
  </w:style>
  <w:style w:type="character" w:customStyle="1" w:styleId="Bodytext4020">
    <w:name w:val="Body text (40)2"/>
    <w:basedOn w:val="Bodytext400"/>
    <w:uiPriority w:val="99"/>
    <w:rPr>
      <w:rFonts w:ascii="Candara" w:hAnsi="Candara" w:cs="Candara"/>
      <w:sz w:val="21"/>
      <w:szCs w:val="21"/>
      <w:u w:val="none"/>
    </w:rPr>
  </w:style>
  <w:style w:type="character" w:customStyle="1" w:styleId="Bodytext410">
    <w:name w:val="Body text (41)_"/>
    <w:basedOn w:val="a0"/>
    <w:link w:val="Bodytext411"/>
    <w:uiPriority w:val="99"/>
    <w:rPr>
      <w:rFonts w:ascii="Times New Roman" w:hAnsi="Times New Roman" w:cs="Times New Roman"/>
      <w:b/>
      <w:bCs/>
      <w:sz w:val="22"/>
      <w:szCs w:val="22"/>
      <w:u w:val="none"/>
    </w:rPr>
  </w:style>
  <w:style w:type="character" w:customStyle="1" w:styleId="Bodytext412">
    <w:name w:val="Body text (41)"/>
    <w:basedOn w:val="Bodytext410"/>
    <w:uiPriority w:val="99"/>
    <w:rPr>
      <w:rFonts w:ascii="Times New Roman" w:hAnsi="Times New Roman" w:cs="Times New Roman"/>
      <w:b/>
      <w:bCs/>
      <w:sz w:val="22"/>
      <w:szCs w:val="22"/>
      <w:u w:val="none"/>
    </w:rPr>
  </w:style>
  <w:style w:type="character" w:customStyle="1" w:styleId="Bodytext41SmallCaps">
    <w:name w:val="Body text (41) + Small Caps"/>
    <w:basedOn w:val="Bodytext410"/>
    <w:uiPriority w:val="99"/>
    <w:rPr>
      <w:rFonts w:ascii="Times New Roman" w:hAnsi="Times New Roman" w:cs="Times New Roman"/>
      <w:b/>
      <w:bCs/>
      <w:smallCaps/>
      <w:sz w:val="22"/>
      <w:szCs w:val="22"/>
      <w:u w:val="none"/>
      <w:lang w:val="en-US" w:eastAsia="en-US"/>
    </w:rPr>
  </w:style>
  <w:style w:type="character" w:customStyle="1" w:styleId="Bodytext41SmallCaps1">
    <w:name w:val="Body text (41) + Small Caps1"/>
    <w:aliases w:val="Spacing 1 pt10"/>
    <w:basedOn w:val="Bodytext410"/>
    <w:uiPriority w:val="99"/>
    <w:rPr>
      <w:rFonts w:ascii="Times New Roman" w:hAnsi="Times New Roman" w:cs="Times New Roman"/>
      <w:b/>
      <w:bCs/>
      <w:smallCaps/>
      <w:spacing w:val="30"/>
      <w:sz w:val="22"/>
      <w:szCs w:val="22"/>
      <w:u w:val="none"/>
    </w:rPr>
  </w:style>
  <w:style w:type="character" w:customStyle="1" w:styleId="Bodytext41Spacing1pt">
    <w:name w:val="Body text (41) + Spacing 1 pt"/>
    <w:basedOn w:val="Bodytext410"/>
    <w:uiPriority w:val="99"/>
    <w:rPr>
      <w:rFonts w:ascii="Times New Roman" w:hAnsi="Times New Roman" w:cs="Times New Roman"/>
      <w:b/>
      <w:bCs/>
      <w:spacing w:val="30"/>
      <w:sz w:val="22"/>
      <w:szCs w:val="22"/>
      <w:u w:val="none"/>
    </w:rPr>
  </w:style>
  <w:style w:type="character" w:customStyle="1" w:styleId="Bodytext4120">
    <w:name w:val="Body text (41)2"/>
    <w:basedOn w:val="Bodytext410"/>
    <w:uiPriority w:val="99"/>
    <w:rPr>
      <w:rFonts w:ascii="Times New Roman" w:hAnsi="Times New Roman" w:cs="Times New Roman"/>
      <w:b/>
      <w:bCs/>
      <w:sz w:val="22"/>
      <w:szCs w:val="22"/>
      <w:u w:val="none"/>
    </w:rPr>
  </w:style>
  <w:style w:type="character" w:customStyle="1" w:styleId="Bodytext41Spacing1pt1">
    <w:name w:val="Body text (41) + Spacing 1 pt1"/>
    <w:basedOn w:val="Bodytext410"/>
    <w:uiPriority w:val="99"/>
    <w:rPr>
      <w:rFonts w:ascii="Times New Roman" w:hAnsi="Times New Roman" w:cs="Times New Roman"/>
      <w:b/>
      <w:bCs/>
      <w:spacing w:val="30"/>
      <w:sz w:val="22"/>
      <w:szCs w:val="22"/>
      <w:u w:val="none"/>
    </w:rPr>
  </w:style>
  <w:style w:type="character" w:customStyle="1" w:styleId="Bodytext2107">
    <w:name w:val="Body text (2) + 107"/>
    <w:aliases w:val="5 pt31,Spacing 0 pt24"/>
    <w:basedOn w:val="Bodytext2"/>
    <w:uiPriority w:val="99"/>
    <w:rPr>
      <w:rFonts w:ascii="Times New Roman" w:hAnsi="Times New Roman" w:cs="Times New Roman"/>
      <w:spacing w:val="10"/>
      <w:sz w:val="21"/>
      <w:szCs w:val="21"/>
      <w:u w:val="none"/>
    </w:rPr>
  </w:style>
  <w:style w:type="character" w:customStyle="1" w:styleId="Bodytext2Candara10">
    <w:name w:val="Body text (2) + Candara10"/>
    <w:aliases w:val="811,5 pt30,Spacing 0 pt23"/>
    <w:basedOn w:val="Bodytext2"/>
    <w:uiPriority w:val="99"/>
    <w:rPr>
      <w:rFonts w:ascii="Candara" w:hAnsi="Candara" w:cs="Candara"/>
      <w:spacing w:val="10"/>
      <w:sz w:val="17"/>
      <w:szCs w:val="17"/>
      <w:u w:val="none"/>
    </w:rPr>
  </w:style>
  <w:style w:type="character" w:customStyle="1" w:styleId="Bodytext2Candara9">
    <w:name w:val="Body text (2) + Candara9"/>
    <w:aliases w:val="810,5 pt29,Spacing 0 pt22"/>
    <w:basedOn w:val="Bodytext2"/>
    <w:uiPriority w:val="99"/>
    <w:rPr>
      <w:rFonts w:ascii="Candara" w:hAnsi="Candara" w:cs="Candara"/>
      <w:spacing w:val="10"/>
      <w:sz w:val="17"/>
      <w:szCs w:val="17"/>
      <w:u w:val="none"/>
    </w:rPr>
  </w:style>
  <w:style w:type="character" w:customStyle="1" w:styleId="Tablecaption2">
    <w:name w:val="Table caption (2)_"/>
    <w:basedOn w:val="a0"/>
    <w:link w:val="Tablecaption21"/>
    <w:uiPriority w:val="99"/>
    <w:rPr>
      <w:rFonts w:ascii="Times New Roman" w:hAnsi="Times New Roman" w:cs="Times New Roman"/>
      <w:b/>
      <w:bCs/>
      <w:i/>
      <w:iCs/>
      <w:sz w:val="22"/>
      <w:szCs w:val="22"/>
      <w:u w:val="none"/>
    </w:rPr>
  </w:style>
  <w:style w:type="character" w:customStyle="1" w:styleId="Tablecaption20">
    <w:name w:val="Table caption (2)"/>
    <w:basedOn w:val="Tablecaption2"/>
    <w:uiPriority w:val="99"/>
    <w:rPr>
      <w:rFonts w:ascii="Times New Roman" w:hAnsi="Times New Roman" w:cs="Times New Roman"/>
      <w:b/>
      <w:bCs/>
      <w:i/>
      <w:iCs/>
      <w:sz w:val="22"/>
      <w:szCs w:val="22"/>
      <w:u w:val="none"/>
    </w:rPr>
  </w:style>
  <w:style w:type="character" w:customStyle="1" w:styleId="Bodytext2106">
    <w:name w:val="Body text (2) + 106"/>
    <w:aliases w:val="5 pt28,Bold10,Italic5"/>
    <w:basedOn w:val="Bodytext2"/>
    <w:uiPriority w:val="99"/>
    <w:rPr>
      <w:rFonts w:ascii="Times New Roman" w:hAnsi="Times New Roman" w:cs="Times New Roman"/>
      <w:b/>
      <w:bCs/>
      <w:i/>
      <w:iCs/>
      <w:sz w:val="21"/>
      <w:szCs w:val="21"/>
      <w:u w:val="none"/>
    </w:rPr>
  </w:style>
  <w:style w:type="character" w:customStyle="1" w:styleId="Bodytext210pt">
    <w:name w:val="Body text (2) + 10 pt"/>
    <w:basedOn w:val="Bodytext2"/>
    <w:uiPriority w:val="99"/>
    <w:rPr>
      <w:rFonts w:ascii="Times New Roman" w:hAnsi="Times New Roman" w:cs="Times New Roman"/>
      <w:spacing w:val="0"/>
      <w:sz w:val="20"/>
      <w:szCs w:val="20"/>
      <w:u w:val="none"/>
    </w:rPr>
  </w:style>
  <w:style w:type="character" w:customStyle="1" w:styleId="Bodytext2105">
    <w:name w:val="Body text (2) + 105"/>
    <w:aliases w:val="5 pt27,Spacing 3 pt2"/>
    <w:basedOn w:val="Bodytext2"/>
    <w:uiPriority w:val="99"/>
    <w:rPr>
      <w:rFonts w:ascii="Times New Roman" w:hAnsi="Times New Roman" w:cs="Times New Roman"/>
      <w:spacing w:val="60"/>
      <w:sz w:val="21"/>
      <w:szCs w:val="21"/>
      <w:u w:val="none"/>
      <w:lang w:val="en-US" w:eastAsia="en-US"/>
    </w:rPr>
  </w:style>
  <w:style w:type="character" w:customStyle="1" w:styleId="Bodytext2104">
    <w:name w:val="Body text (2) + 104"/>
    <w:aliases w:val="5 pt26,Small Caps9,Spacing 0 pt21"/>
    <w:basedOn w:val="Bodytext2"/>
    <w:uiPriority w:val="99"/>
    <w:rPr>
      <w:rFonts w:ascii="Times New Roman" w:hAnsi="Times New Roman" w:cs="Times New Roman"/>
      <w:smallCaps/>
      <w:spacing w:val="10"/>
      <w:sz w:val="21"/>
      <w:szCs w:val="21"/>
      <w:u w:val="none"/>
      <w:lang w:val="en-US" w:eastAsia="en-US"/>
    </w:rPr>
  </w:style>
  <w:style w:type="character" w:customStyle="1" w:styleId="Bodytext210pt3">
    <w:name w:val="Body text (2) + 10 pt3"/>
    <w:basedOn w:val="Bodytext2"/>
    <w:uiPriority w:val="99"/>
    <w:rPr>
      <w:rFonts w:ascii="Times New Roman" w:hAnsi="Times New Roman" w:cs="Times New Roman"/>
      <w:spacing w:val="0"/>
      <w:sz w:val="20"/>
      <w:szCs w:val="20"/>
      <w:u w:val="none"/>
    </w:rPr>
  </w:style>
  <w:style w:type="character" w:customStyle="1" w:styleId="Bodytext2Corbel1">
    <w:name w:val="Body text (2) + Corbel1"/>
    <w:aliases w:val="7 pt5,Spacing 1 pt9"/>
    <w:basedOn w:val="Bodytext2"/>
    <w:uiPriority w:val="99"/>
    <w:rPr>
      <w:rFonts w:ascii="Corbel" w:hAnsi="Corbel" w:cs="Corbel"/>
      <w:spacing w:val="30"/>
      <w:sz w:val="14"/>
      <w:szCs w:val="14"/>
      <w:u w:val="none"/>
    </w:rPr>
  </w:style>
  <w:style w:type="character" w:customStyle="1" w:styleId="Bodytext2103">
    <w:name w:val="Body text (2) + 103"/>
    <w:aliases w:val="5 pt25,Small Caps8,Spacing 0 pt20"/>
    <w:basedOn w:val="Bodytext2"/>
    <w:uiPriority w:val="99"/>
    <w:rPr>
      <w:rFonts w:ascii="Times New Roman" w:hAnsi="Times New Roman" w:cs="Times New Roman"/>
      <w:smallCaps/>
      <w:spacing w:val="10"/>
      <w:sz w:val="21"/>
      <w:szCs w:val="21"/>
      <w:u w:val="none"/>
      <w:lang w:val="en-US" w:eastAsia="en-US"/>
    </w:rPr>
  </w:style>
  <w:style w:type="character" w:customStyle="1" w:styleId="Bodytext2102">
    <w:name w:val="Body text (2) + 102"/>
    <w:aliases w:val="5 pt24,Spacing 0 pt19"/>
    <w:basedOn w:val="Bodytext2"/>
    <w:uiPriority w:val="99"/>
    <w:rPr>
      <w:rFonts w:ascii="Times New Roman" w:hAnsi="Times New Roman" w:cs="Times New Roman"/>
      <w:spacing w:val="10"/>
      <w:sz w:val="21"/>
      <w:szCs w:val="21"/>
      <w:u w:val="none"/>
      <w:lang w:val="en-US" w:eastAsia="en-US"/>
    </w:rPr>
  </w:style>
  <w:style w:type="character" w:customStyle="1" w:styleId="Bodytext210pt2">
    <w:name w:val="Body text (2) + 10 pt2"/>
    <w:aliases w:val="Italic4"/>
    <w:basedOn w:val="Bodytext2"/>
    <w:uiPriority w:val="99"/>
    <w:rPr>
      <w:rFonts w:ascii="Times New Roman" w:hAnsi="Times New Roman" w:cs="Times New Roman"/>
      <w:i/>
      <w:iCs/>
      <w:spacing w:val="0"/>
      <w:sz w:val="20"/>
      <w:szCs w:val="20"/>
      <w:u w:val="none"/>
    </w:rPr>
  </w:style>
  <w:style w:type="character" w:customStyle="1" w:styleId="Bodytext2Candara8">
    <w:name w:val="Body text (2) + Candara8"/>
    <w:aliases w:val="10 pt7"/>
    <w:basedOn w:val="Bodytext2"/>
    <w:uiPriority w:val="99"/>
    <w:rPr>
      <w:rFonts w:ascii="Candara" w:hAnsi="Candara" w:cs="Candara"/>
      <w:sz w:val="20"/>
      <w:szCs w:val="20"/>
      <w:u w:val="none"/>
    </w:rPr>
  </w:style>
  <w:style w:type="character" w:customStyle="1" w:styleId="Bodytext2Candara7">
    <w:name w:val="Body text (2) + Candara7"/>
    <w:aliases w:val="10 pt6"/>
    <w:basedOn w:val="Bodytext2"/>
    <w:uiPriority w:val="99"/>
    <w:rPr>
      <w:rFonts w:ascii="Candara" w:hAnsi="Candara" w:cs="Candara"/>
      <w:sz w:val="20"/>
      <w:szCs w:val="20"/>
      <w:u w:val="none"/>
    </w:rPr>
  </w:style>
  <w:style w:type="character" w:customStyle="1" w:styleId="HeaderorfooterLucidaSansUnicode1">
    <w:name w:val="Header or footer + Lucida Sans Unicode1"/>
    <w:aliases w:val="4 pt7,Not Italic11,Spacing 0 pt18"/>
    <w:basedOn w:val="Headerorfooter"/>
    <w:uiPriority w:val="99"/>
    <w:rPr>
      <w:rFonts w:ascii="Lucida Sans Unicode" w:hAnsi="Lucida Sans Unicode" w:cs="Lucida Sans Unicode"/>
      <w:i/>
      <w:iCs/>
      <w:spacing w:val="0"/>
      <w:sz w:val="8"/>
      <w:szCs w:val="8"/>
      <w:u w:val="none"/>
    </w:rPr>
  </w:style>
  <w:style w:type="character" w:customStyle="1" w:styleId="Bodytext2ArialUnicodeMS5">
    <w:name w:val="Body text (2) + Arial Unicode MS5"/>
    <w:aliases w:val="89,5 pt23,Spacing 0 pt17,Scale 200%"/>
    <w:basedOn w:val="Bodytext2"/>
    <w:uiPriority w:val="99"/>
    <w:rPr>
      <w:rFonts w:ascii="Arial Unicode MS" w:eastAsia="Arial Unicode MS" w:hAnsi="Times New Roman" w:cs="Arial Unicode MS"/>
      <w:spacing w:val="-10"/>
      <w:w w:val="200"/>
      <w:sz w:val="17"/>
      <w:szCs w:val="17"/>
      <w:u w:val="none"/>
      <w:lang w:val="en-US" w:eastAsia="en-US"/>
    </w:rPr>
  </w:style>
  <w:style w:type="character" w:customStyle="1" w:styleId="Bodytext2ArialUnicodeMS4">
    <w:name w:val="Body text (2) + Arial Unicode MS4"/>
    <w:aliases w:val="88,5 pt22,Spacing -1 pt2,Scale 200%4"/>
    <w:basedOn w:val="Bodytext2"/>
    <w:uiPriority w:val="99"/>
    <w:rPr>
      <w:rFonts w:ascii="Arial Unicode MS" w:eastAsia="Arial Unicode MS" w:hAnsi="Times New Roman" w:cs="Arial Unicode MS"/>
      <w:spacing w:val="-30"/>
      <w:w w:val="200"/>
      <w:sz w:val="17"/>
      <w:szCs w:val="17"/>
      <w:u w:val="none"/>
    </w:rPr>
  </w:style>
  <w:style w:type="character" w:customStyle="1" w:styleId="Bodytext2ArialUnicodeMS3">
    <w:name w:val="Body text (2) + Arial Unicode MS3"/>
    <w:aliases w:val="87,5 pt21,Small Caps7,Spacing 0 pt16,Scale 200%3"/>
    <w:basedOn w:val="Bodytext2"/>
    <w:uiPriority w:val="99"/>
    <w:rPr>
      <w:rFonts w:ascii="Arial Unicode MS" w:eastAsia="Arial Unicode MS" w:hAnsi="Times New Roman" w:cs="Arial Unicode MS"/>
      <w:smallCaps/>
      <w:spacing w:val="-10"/>
      <w:w w:val="200"/>
      <w:sz w:val="17"/>
      <w:szCs w:val="17"/>
      <w:u w:val="none"/>
      <w:lang w:val="en-US" w:eastAsia="en-US"/>
    </w:rPr>
  </w:style>
  <w:style w:type="character" w:customStyle="1" w:styleId="Bodytext2Candara6">
    <w:name w:val="Body text (2) + Candara6"/>
    <w:aliases w:val="7,5 pt20,Bold9,Spacing 1 pt8"/>
    <w:basedOn w:val="Bodytext2"/>
    <w:uiPriority w:val="99"/>
    <w:rPr>
      <w:rFonts w:ascii="Candara" w:hAnsi="Candara" w:cs="Candara"/>
      <w:b/>
      <w:bCs/>
      <w:spacing w:val="20"/>
      <w:sz w:val="15"/>
      <w:szCs w:val="15"/>
      <w:u w:val="none"/>
    </w:rPr>
  </w:style>
  <w:style w:type="character" w:customStyle="1" w:styleId="Bodytext2Candara5">
    <w:name w:val="Body text (2) + Candara5"/>
    <w:aliases w:val="10 pt5"/>
    <w:basedOn w:val="Bodytext2"/>
    <w:uiPriority w:val="99"/>
    <w:rPr>
      <w:rFonts w:ascii="Candara" w:hAnsi="Candara" w:cs="Candara"/>
      <w:sz w:val="20"/>
      <w:szCs w:val="20"/>
      <w:u w:val="none"/>
    </w:rPr>
  </w:style>
  <w:style w:type="character" w:customStyle="1" w:styleId="Bodytext2Candara4">
    <w:name w:val="Body text (2) + Candara4"/>
    <w:aliases w:val="10 pt4"/>
    <w:basedOn w:val="Bodytext2"/>
    <w:uiPriority w:val="99"/>
    <w:rPr>
      <w:rFonts w:ascii="Candara" w:hAnsi="Candara" w:cs="Candara"/>
      <w:sz w:val="20"/>
      <w:szCs w:val="20"/>
      <w:u w:val="none"/>
    </w:rPr>
  </w:style>
  <w:style w:type="character" w:customStyle="1" w:styleId="Bodytext2ArialUnicodeMS2">
    <w:name w:val="Body text (2) + Arial Unicode MS2"/>
    <w:aliases w:val="86,5 pt19,Spacing 0 pt15,Scale 200%2"/>
    <w:basedOn w:val="Bodytext2"/>
    <w:uiPriority w:val="99"/>
    <w:rPr>
      <w:rFonts w:ascii="Arial Unicode MS" w:eastAsia="Arial Unicode MS" w:hAnsi="Times New Roman" w:cs="Arial Unicode MS"/>
      <w:spacing w:val="-10"/>
      <w:w w:val="200"/>
      <w:sz w:val="17"/>
      <w:szCs w:val="17"/>
      <w:u w:val="none"/>
    </w:rPr>
  </w:style>
  <w:style w:type="character" w:customStyle="1" w:styleId="Bodytext26pt">
    <w:name w:val="Body text (2) + 6 pt"/>
    <w:aliases w:val="Spacing 0 pt14"/>
    <w:basedOn w:val="Bodytext2"/>
    <w:uiPriority w:val="99"/>
    <w:rPr>
      <w:rFonts w:ascii="Times New Roman" w:hAnsi="Times New Roman" w:cs="Times New Roman"/>
      <w:spacing w:val="10"/>
      <w:sz w:val="12"/>
      <w:szCs w:val="12"/>
      <w:u w:val="none"/>
    </w:rPr>
  </w:style>
  <w:style w:type="character" w:customStyle="1" w:styleId="Bodytext2ArialUnicodeMS1">
    <w:name w:val="Body text (2) + Arial Unicode MS1"/>
    <w:aliases w:val="85,5 pt18,Spacing 0 pt13,Scale 200%1"/>
    <w:basedOn w:val="Bodytext2"/>
    <w:uiPriority w:val="99"/>
    <w:rPr>
      <w:rFonts w:ascii="Arial Unicode MS" w:eastAsia="Arial Unicode MS" w:hAnsi="Times New Roman" w:cs="Arial Unicode MS"/>
      <w:spacing w:val="-10"/>
      <w:w w:val="200"/>
      <w:sz w:val="17"/>
      <w:szCs w:val="17"/>
      <w:u w:val="none"/>
    </w:rPr>
  </w:style>
  <w:style w:type="character" w:customStyle="1" w:styleId="Bodytext2Candara3">
    <w:name w:val="Body text (2) + Candara3"/>
    <w:aliases w:val="10 pt3"/>
    <w:basedOn w:val="Bodytext2"/>
    <w:uiPriority w:val="99"/>
    <w:rPr>
      <w:rFonts w:ascii="Candara" w:hAnsi="Candara" w:cs="Candara"/>
      <w:spacing w:val="0"/>
      <w:sz w:val="20"/>
      <w:szCs w:val="20"/>
      <w:u w:val="none"/>
    </w:rPr>
  </w:style>
  <w:style w:type="character" w:customStyle="1" w:styleId="Bodytext2Candara2">
    <w:name w:val="Body text (2) + Candara2"/>
    <w:aliases w:val="10 pt2,Small Caps6"/>
    <w:basedOn w:val="Bodytext2"/>
    <w:uiPriority w:val="99"/>
    <w:rPr>
      <w:rFonts w:ascii="Candara" w:hAnsi="Candara" w:cs="Candara"/>
      <w:smallCaps/>
      <w:sz w:val="20"/>
      <w:szCs w:val="20"/>
      <w:u w:val="none"/>
      <w:lang w:val="en-US" w:eastAsia="en-US"/>
    </w:rPr>
  </w:style>
  <w:style w:type="character" w:customStyle="1" w:styleId="Bodytext2Candara1">
    <w:name w:val="Body text (2) + Candara1"/>
    <w:aliases w:val="10 pt1"/>
    <w:basedOn w:val="Bodytext2"/>
    <w:uiPriority w:val="99"/>
    <w:rPr>
      <w:rFonts w:ascii="Candara" w:hAnsi="Candara" w:cs="Candara"/>
      <w:spacing w:val="0"/>
      <w:sz w:val="20"/>
      <w:szCs w:val="20"/>
      <w:u w:val="none"/>
    </w:rPr>
  </w:style>
  <w:style w:type="character" w:customStyle="1" w:styleId="Bodytext210pt1">
    <w:name w:val="Body text (2) + 10 pt1"/>
    <w:aliases w:val="Italic3"/>
    <w:basedOn w:val="Bodytext2"/>
    <w:uiPriority w:val="99"/>
    <w:rPr>
      <w:rFonts w:ascii="Times New Roman" w:hAnsi="Times New Roman" w:cs="Times New Roman"/>
      <w:i/>
      <w:iCs/>
      <w:sz w:val="20"/>
      <w:szCs w:val="20"/>
      <w:u w:val="none"/>
    </w:rPr>
  </w:style>
  <w:style w:type="character" w:customStyle="1" w:styleId="Bodytext42">
    <w:name w:val="Body text (42)_"/>
    <w:basedOn w:val="a0"/>
    <w:link w:val="Bodytext421"/>
    <w:uiPriority w:val="99"/>
    <w:rPr>
      <w:rFonts w:ascii="Times New Roman" w:hAnsi="Times New Roman" w:cs="Times New Roman"/>
      <w:spacing w:val="20"/>
      <w:sz w:val="17"/>
      <w:szCs w:val="17"/>
      <w:u w:val="none"/>
      <w:lang w:val="en-US" w:eastAsia="en-US"/>
    </w:rPr>
  </w:style>
  <w:style w:type="character" w:customStyle="1" w:styleId="Bodytext420">
    <w:name w:val="Body text (42)"/>
    <w:basedOn w:val="Bodytext42"/>
    <w:uiPriority w:val="99"/>
    <w:rPr>
      <w:rFonts w:ascii="Times New Roman" w:hAnsi="Times New Roman" w:cs="Times New Roman"/>
      <w:spacing w:val="20"/>
      <w:sz w:val="17"/>
      <w:szCs w:val="17"/>
      <w:u w:val="none"/>
      <w:lang w:val="en-US" w:eastAsia="en-US"/>
    </w:rPr>
  </w:style>
  <w:style w:type="character" w:customStyle="1" w:styleId="Bodytext425pt">
    <w:name w:val="Body text (42) + 5 pt"/>
    <w:basedOn w:val="Bodytext42"/>
    <w:uiPriority w:val="99"/>
    <w:rPr>
      <w:rFonts w:ascii="Times New Roman" w:hAnsi="Times New Roman" w:cs="Times New Roman"/>
      <w:spacing w:val="20"/>
      <w:sz w:val="10"/>
      <w:szCs w:val="10"/>
      <w:u w:val="none"/>
      <w:lang w:val="en-US" w:eastAsia="en-US"/>
    </w:rPr>
  </w:style>
  <w:style w:type="character" w:customStyle="1" w:styleId="Bodytext42SmallCaps">
    <w:name w:val="Body text (42) + Small Caps"/>
    <w:basedOn w:val="Bodytext42"/>
    <w:uiPriority w:val="99"/>
    <w:rPr>
      <w:rFonts w:ascii="Times New Roman" w:hAnsi="Times New Roman" w:cs="Times New Roman"/>
      <w:smallCaps/>
      <w:spacing w:val="20"/>
      <w:sz w:val="17"/>
      <w:szCs w:val="17"/>
      <w:u w:val="none"/>
      <w:lang w:val="en-US" w:eastAsia="en-US"/>
    </w:rPr>
  </w:style>
  <w:style w:type="character" w:customStyle="1" w:styleId="Bodytext43">
    <w:name w:val="Body text (43)_"/>
    <w:basedOn w:val="a0"/>
    <w:link w:val="Bodytext431"/>
    <w:uiPriority w:val="99"/>
    <w:rPr>
      <w:rFonts w:ascii="Trebuchet MS" w:hAnsi="Trebuchet MS" w:cs="Trebuchet MS"/>
      <w:spacing w:val="10"/>
      <w:sz w:val="10"/>
      <w:szCs w:val="10"/>
      <w:u w:val="none"/>
      <w:lang w:val="en-US" w:eastAsia="en-US"/>
    </w:rPr>
  </w:style>
  <w:style w:type="character" w:customStyle="1" w:styleId="Bodytext430">
    <w:name w:val="Body text (43)"/>
    <w:basedOn w:val="Bodytext43"/>
    <w:uiPriority w:val="99"/>
    <w:rPr>
      <w:rFonts w:ascii="Trebuchet MS" w:hAnsi="Trebuchet MS" w:cs="Trebuchet MS"/>
      <w:spacing w:val="10"/>
      <w:sz w:val="10"/>
      <w:szCs w:val="10"/>
      <w:u w:val="none"/>
      <w:lang w:val="en-US" w:eastAsia="en-US"/>
    </w:rPr>
  </w:style>
  <w:style w:type="character" w:customStyle="1" w:styleId="Bodytext4211pt">
    <w:name w:val="Body text (42) + 11 pt"/>
    <w:aliases w:val="Spacing 0 pt12"/>
    <w:basedOn w:val="Bodytext42"/>
    <w:uiPriority w:val="99"/>
    <w:rPr>
      <w:rFonts w:ascii="Times New Roman" w:hAnsi="Times New Roman" w:cs="Times New Roman"/>
      <w:spacing w:val="0"/>
      <w:sz w:val="22"/>
      <w:szCs w:val="22"/>
      <w:u w:val="none"/>
      <w:lang w:val="en-US" w:eastAsia="en-US"/>
    </w:rPr>
  </w:style>
  <w:style w:type="character" w:customStyle="1" w:styleId="Bodytext342">
    <w:name w:val="Body text (34)2"/>
    <w:basedOn w:val="Bodytext34"/>
    <w:uiPriority w:val="99"/>
    <w:rPr>
      <w:rFonts w:ascii="Times New Roman" w:hAnsi="Times New Roman" w:cs="Times New Roman"/>
      <w:spacing w:val="20"/>
      <w:sz w:val="14"/>
      <w:szCs w:val="14"/>
      <w:u w:val="none"/>
      <w:lang w:val="en-US" w:eastAsia="en-US"/>
    </w:rPr>
  </w:style>
  <w:style w:type="character" w:customStyle="1" w:styleId="Bodytext42Candara">
    <w:name w:val="Body text (42) + Candara"/>
    <w:aliases w:val="7 pt4,Spacing 1 pt7"/>
    <w:basedOn w:val="Bodytext42"/>
    <w:uiPriority w:val="99"/>
    <w:rPr>
      <w:rFonts w:ascii="Candara" w:hAnsi="Candara" w:cs="Candara"/>
      <w:spacing w:val="30"/>
      <w:sz w:val="14"/>
      <w:szCs w:val="14"/>
      <w:u w:val="none"/>
      <w:lang w:val="en-US" w:eastAsia="en-US"/>
    </w:rPr>
  </w:style>
  <w:style w:type="character" w:customStyle="1" w:styleId="Bodytext34ArialNarrow1">
    <w:name w:val="Body text (34) + Arial Narrow1"/>
    <w:aliases w:val="5 pt17"/>
    <w:basedOn w:val="Bodytext34"/>
    <w:uiPriority w:val="99"/>
    <w:rPr>
      <w:rFonts w:ascii="Arial Narrow" w:hAnsi="Arial Narrow" w:cs="Arial Narrow"/>
      <w:spacing w:val="20"/>
      <w:sz w:val="10"/>
      <w:szCs w:val="10"/>
      <w:u w:val="none"/>
      <w:lang w:val="en-US" w:eastAsia="en-US"/>
    </w:rPr>
  </w:style>
  <w:style w:type="character" w:customStyle="1" w:styleId="Bodytext349">
    <w:name w:val="Body text (34) + 9"/>
    <w:aliases w:val="5 pt16"/>
    <w:basedOn w:val="Bodytext34"/>
    <w:uiPriority w:val="99"/>
    <w:rPr>
      <w:rFonts w:ascii="Times New Roman" w:hAnsi="Times New Roman" w:cs="Times New Roman"/>
      <w:spacing w:val="20"/>
      <w:sz w:val="19"/>
      <w:szCs w:val="19"/>
      <w:u w:val="none"/>
      <w:lang w:val="en-US" w:eastAsia="en-US"/>
    </w:rPr>
  </w:style>
  <w:style w:type="character" w:customStyle="1" w:styleId="Bodytext36">
    <w:name w:val="Body text (36)_"/>
    <w:basedOn w:val="a0"/>
    <w:link w:val="Bodytext361"/>
    <w:uiPriority w:val="99"/>
    <w:rPr>
      <w:rFonts w:ascii="Arial Unicode MS" w:eastAsia="Arial Unicode MS" w:cs="Arial Unicode MS"/>
      <w:spacing w:val="-10"/>
      <w:w w:val="200"/>
      <w:sz w:val="17"/>
      <w:szCs w:val="17"/>
      <w:u w:val="none"/>
      <w:lang w:val="en-US" w:eastAsia="en-US"/>
    </w:rPr>
  </w:style>
  <w:style w:type="character" w:customStyle="1" w:styleId="Bodytext360">
    <w:name w:val="Body text (36)"/>
    <w:basedOn w:val="Bodytext36"/>
    <w:uiPriority w:val="99"/>
    <w:rPr>
      <w:rFonts w:ascii="Arial Unicode MS" w:eastAsia="Arial Unicode MS" w:cs="Arial Unicode MS"/>
      <w:spacing w:val="-10"/>
      <w:w w:val="200"/>
      <w:sz w:val="17"/>
      <w:szCs w:val="17"/>
      <w:u w:val="none"/>
      <w:lang w:val="en-US" w:eastAsia="en-US"/>
    </w:rPr>
  </w:style>
  <w:style w:type="character" w:customStyle="1" w:styleId="Bodytext42Candara1">
    <w:name w:val="Body text (42) + Candara1"/>
    <w:aliases w:val="7 pt3,Spacing 1 pt6"/>
    <w:basedOn w:val="Bodytext42"/>
    <w:uiPriority w:val="99"/>
    <w:rPr>
      <w:rFonts w:ascii="Candara" w:hAnsi="Candara" w:cs="Candara"/>
      <w:noProof/>
      <w:spacing w:val="30"/>
      <w:sz w:val="14"/>
      <w:szCs w:val="14"/>
      <w:u w:val="none"/>
      <w:lang w:val="en-US" w:eastAsia="en-US"/>
    </w:rPr>
  </w:style>
  <w:style w:type="character" w:customStyle="1" w:styleId="Bodytext2920">
    <w:name w:val="Body text (29)2"/>
    <w:basedOn w:val="Bodytext290"/>
    <w:uiPriority w:val="99"/>
    <w:rPr>
      <w:rFonts w:ascii="Times New Roman" w:hAnsi="Times New Roman" w:cs="Times New Roman"/>
      <w:sz w:val="22"/>
      <w:szCs w:val="22"/>
      <w:u w:val="none"/>
      <w:lang w:val="en-US" w:eastAsia="en-US"/>
    </w:rPr>
  </w:style>
  <w:style w:type="character" w:customStyle="1" w:styleId="Bodytext16Spacing1pt">
    <w:name w:val="Body text (16) + Spacing 1 pt"/>
    <w:basedOn w:val="Bodytext16"/>
    <w:uiPriority w:val="99"/>
    <w:rPr>
      <w:rFonts w:ascii="Times New Roman" w:hAnsi="Times New Roman" w:cs="Times New Roman"/>
      <w:spacing w:val="20"/>
      <w:sz w:val="19"/>
      <w:szCs w:val="19"/>
      <w:u w:val="none"/>
    </w:rPr>
  </w:style>
  <w:style w:type="character" w:customStyle="1" w:styleId="Bodytext44">
    <w:name w:val="Body text (44)_"/>
    <w:basedOn w:val="a0"/>
    <w:link w:val="Bodytext441"/>
    <w:uiPriority w:val="99"/>
    <w:rPr>
      <w:rFonts w:ascii="Candara" w:hAnsi="Candara" w:cs="Candara"/>
      <w:spacing w:val="10"/>
      <w:sz w:val="17"/>
      <w:szCs w:val="17"/>
      <w:u w:val="none"/>
      <w:lang w:val="en-US" w:eastAsia="en-US"/>
    </w:rPr>
  </w:style>
  <w:style w:type="character" w:customStyle="1" w:styleId="Bodytext440">
    <w:name w:val="Body text (44)"/>
    <w:basedOn w:val="Bodytext44"/>
    <w:uiPriority w:val="99"/>
    <w:rPr>
      <w:rFonts w:ascii="Candara" w:hAnsi="Candara" w:cs="Candara"/>
      <w:spacing w:val="10"/>
      <w:sz w:val="17"/>
      <w:szCs w:val="17"/>
      <w:u w:val="none"/>
      <w:lang w:val="en-US" w:eastAsia="en-US"/>
    </w:rPr>
  </w:style>
  <w:style w:type="character" w:customStyle="1" w:styleId="Bodytext44TimesNewRoman">
    <w:name w:val="Body text (44) + Times New Roman"/>
    <w:aliases w:val="Spacing 0 pt11"/>
    <w:basedOn w:val="Bodytext44"/>
    <w:uiPriority w:val="99"/>
    <w:rPr>
      <w:rFonts w:ascii="Times New Roman" w:hAnsi="Times New Roman" w:cs="Times New Roman"/>
      <w:spacing w:val="0"/>
      <w:sz w:val="17"/>
      <w:szCs w:val="17"/>
      <w:u w:val="none"/>
      <w:lang w:val="en-US" w:eastAsia="en-US"/>
    </w:rPr>
  </w:style>
  <w:style w:type="character" w:customStyle="1" w:styleId="Bodytext45">
    <w:name w:val="Body text (45)_"/>
    <w:basedOn w:val="a0"/>
    <w:link w:val="Bodytext451"/>
    <w:uiPriority w:val="99"/>
    <w:rPr>
      <w:rFonts w:ascii="Candara" w:hAnsi="Candara" w:cs="Candara"/>
      <w:b/>
      <w:bCs/>
      <w:i/>
      <w:iCs/>
      <w:sz w:val="20"/>
      <w:szCs w:val="20"/>
      <w:u w:val="none"/>
      <w:lang w:val="en-US" w:eastAsia="en-US"/>
    </w:rPr>
  </w:style>
  <w:style w:type="character" w:customStyle="1" w:styleId="Bodytext45NotBold">
    <w:name w:val="Body text (45) + Not Bold"/>
    <w:aliases w:val="Not Italic10"/>
    <w:basedOn w:val="Bodytext45"/>
    <w:uiPriority w:val="99"/>
    <w:rPr>
      <w:rFonts w:ascii="Candara" w:hAnsi="Candara" w:cs="Candara"/>
      <w:b/>
      <w:bCs/>
      <w:i/>
      <w:iCs/>
      <w:sz w:val="20"/>
      <w:szCs w:val="20"/>
      <w:u w:val="none"/>
      <w:lang w:val="en-US" w:eastAsia="en-US"/>
    </w:rPr>
  </w:style>
  <w:style w:type="character" w:customStyle="1" w:styleId="Bodytext45NotBold2">
    <w:name w:val="Body text (45) + Not Bold2"/>
    <w:aliases w:val="Not Italic9"/>
    <w:basedOn w:val="Bodytext45"/>
    <w:uiPriority w:val="99"/>
    <w:rPr>
      <w:rFonts w:ascii="Candara" w:hAnsi="Candara" w:cs="Candara"/>
      <w:b/>
      <w:bCs/>
      <w:i/>
      <w:iCs/>
      <w:spacing w:val="0"/>
      <w:sz w:val="20"/>
      <w:szCs w:val="20"/>
      <w:u w:val="none"/>
      <w:lang w:val="en-US" w:eastAsia="en-US"/>
    </w:rPr>
  </w:style>
  <w:style w:type="character" w:customStyle="1" w:styleId="Bodytext45TimesNewRoman">
    <w:name w:val="Body text (45) + Times New Roman"/>
    <w:basedOn w:val="Bodytext45"/>
    <w:uiPriority w:val="99"/>
    <w:rPr>
      <w:rFonts w:ascii="Times New Roman" w:hAnsi="Times New Roman" w:cs="Times New Roman"/>
      <w:b/>
      <w:bCs/>
      <w:i/>
      <w:iCs/>
      <w:sz w:val="20"/>
      <w:szCs w:val="20"/>
      <w:u w:val="none"/>
      <w:lang w:val="en-US" w:eastAsia="en-US"/>
    </w:rPr>
  </w:style>
  <w:style w:type="character" w:customStyle="1" w:styleId="Bodytext450">
    <w:name w:val="Body text (45)"/>
    <w:basedOn w:val="Bodytext45"/>
    <w:uiPriority w:val="99"/>
    <w:rPr>
      <w:rFonts w:ascii="Candara" w:hAnsi="Candara" w:cs="Candara"/>
      <w:b/>
      <w:bCs/>
      <w:i/>
      <w:iCs/>
      <w:sz w:val="20"/>
      <w:szCs w:val="20"/>
      <w:u w:val="none"/>
      <w:lang w:val="en-US" w:eastAsia="en-US"/>
    </w:rPr>
  </w:style>
  <w:style w:type="character" w:customStyle="1" w:styleId="Bodytext45NotBold1">
    <w:name w:val="Body text (45) + Not Bold1"/>
    <w:aliases w:val="Not Italic8"/>
    <w:basedOn w:val="Bodytext45"/>
    <w:uiPriority w:val="99"/>
    <w:rPr>
      <w:rFonts w:ascii="Candara" w:hAnsi="Candara" w:cs="Candara"/>
      <w:b/>
      <w:bCs/>
      <w:i/>
      <w:iCs/>
      <w:sz w:val="20"/>
      <w:szCs w:val="20"/>
      <w:u w:val="none"/>
      <w:lang w:val="en-US" w:eastAsia="en-US"/>
    </w:rPr>
  </w:style>
  <w:style w:type="character" w:customStyle="1" w:styleId="Bodytext45TimesNewRoman3">
    <w:name w:val="Body text (45) + Times New Roman3"/>
    <w:aliases w:val="9 pt1,Not Bold1"/>
    <w:basedOn w:val="Bodytext45"/>
    <w:uiPriority w:val="99"/>
    <w:rPr>
      <w:rFonts w:ascii="Times New Roman" w:hAnsi="Times New Roman" w:cs="Times New Roman"/>
      <w:b/>
      <w:bCs/>
      <w:i/>
      <w:iCs/>
      <w:sz w:val="18"/>
      <w:szCs w:val="18"/>
      <w:u w:val="none"/>
      <w:lang w:val="en-US" w:eastAsia="en-US"/>
    </w:rPr>
  </w:style>
  <w:style w:type="character" w:customStyle="1" w:styleId="Bodytext45TimesNewRoman2">
    <w:name w:val="Body text (45) + Times New Roman2"/>
    <w:aliases w:val="84,5 pt15,Not Italic7"/>
    <w:basedOn w:val="Bodytext45"/>
    <w:uiPriority w:val="99"/>
    <w:rPr>
      <w:rFonts w:ascii="Times New Roman" w:hAnsi="Times New Roman" w:cs="Times New Roman"/>
      <w:b/>
      <w:bCs/>
      <w:i/>
      <w:iCs/>
      <w:spacing w:val="0"/>
      <w:sz w:val="17"/>
      <w:szCs w:val="17"/>
      <w:u w:val="none"/>
      <w:lang w:val="en-US" w:eastAsia="en-US"/>
    </w:rPr>
  </w:style>
  <w:style w:type="character" w:customStyle="1" w:styleId="Bodytext45TimesNewRoman1">
    <w:name w:val="Body text (45) + Times New Roman1"/>
    <w:aliases w:val="83,5 pt14,Not Italic6,Small Caps5"/>
    <w:basedOn w:val="Bodytext45"/>
    <w:uiPriority w:val="99"/>
    <w:rPr>
      <w:rFonts w:ascii="Times New Roman" w:hAnsi="Times New Roman" w:cs="Times New Roman"/>
      <w:b/>
      <w:bCs/>
      <w:i/>
      <w:iCs/>
      <w:smallCaps/>
      <w:spacing w:val="0"/>
      <w:sz w:val="17"/>
      <w:szCs w:val="17"/>
      <w:u w:val="none"/>
      <w:lang w:val="en-US" w:eastAsia="en-US"/>
    </w:rPr>
  </w:style>
  <w:style w:type="character" w:customStyle="1" w:styleId="Bodytext46">
    <w:name w:val="Body text (46)_"/>
    <w:basedOn w:val="a0"/>
    <w:link w:val="Bodytext461"/>
    <w:uiPriority w:val="99"/>
    <w:rPr>
      <w:rFonts w:ascii="Lucida Sans Unicode" w:hAnsi="Lucida Sans Unicode" w:cs="Lucida Sans Unicode"/>
      <w:spacing w:val="-10"/>
      <w:w w:val="150"/>
      <w:sz w:val="13"/>
      <w:szCs w:val="13"/>
      <w:u w:val="none"/>
      <w:lang w:val="en-US" w:eastAsia="en-US"/>
    </w:rPr>
  </w:style>
  <w:style w:type="character" w:customStyle="1" w:styleId="Bodytext460">
    <w:name w:val="Body text (46)"/>
    <w:basedOn w:val="Bodytext46"/>
    <w:uiPriority w:val="99"/>
    <w:rPr>
      <w:rFonts w:ascii="Lucida Sans Unicode" w:hAnsi="Lucida Sans Unicode" w:cs="Lucida Sans Unicode"/>
      <w:spacing w:val="-10"/>
      <w:w w:val="150"/>
      <w:sz w:val="13"/>
      <w:szCs w:val="13"/>
      <w:u w:val="none"/>
      <w:lang w:val="en-US" w:eastAsia="en-US"/>
    </w:rPr>
  </w:style>
  <w:style w:type="character" w:customStyle="1" w:styleId="Bodytext38TimesNewRoman2">
    <w:name w:val="Body text (38) + Times New Roman2"/>
    <w:aliases w:val="7 pt2,Small Caps4,Spacing 1 pt5"/>
    <w:basedOn w:val="Bodytext38"/>
    <w:uiPriority w:val="99"/>
    <w:rPr>
      <w:rFonts w:ascii="Times New Roman" w:hAnsi="Times New Roman" w:cs="Times New Roman"/>
      <w:smallCaps/>
      <w:spacing w:val="20"/>
      <w:sz w:val="14"/>
      <w:szCs w:val="14"/>
      <w:u w:val="none"/>
      <w:lang w:val="en-US" w:eastAsia="en-US"/>
    </w:rPr>
  </w:style>
  <w:style w:type="character" w:customStyle="1" w:styleId="Bodytext38ArialNarrow">
    <w:name w:val="Body text (38) + Arial Narrow"/>
    <w:aliases w:val="82,5 pt13,Bold8,Spacing 0 pt10"/>
    <w:basedOn w:val="Bodytext38"/>
    <w:uiPriority w:val="99"/>
    <w:rPr>
      <w:rFonts w:ascii="Arial Narrow" w:hAnsi="Arial Narrow" w:cs="Arial Narrow"/>
      <w:b/>
      <w:bCs/>
      <w:spacing w:val="10"/>
      <w:sz w:val="17"/>
      <w:szCs w:val="17"/>
      <w:u w:val="none"/>
    </w:rPr>
  </w:style>
  <w:style w:type="character" w:customStyle="1" w:styleId="Bodytext38ArialNarrow1">
    <w:name w:val="Body text (38) + Arial Narrow1"/>
    <w:aliases w:val="81,5 pt12,Bold7,Small Caps3,Spacing 0 pt9"/>
    <w:basedOn w:val="Bodytext38"/>
    <w:uiPriority w:val="99"/>
    <w:rPr>
      <w:rFonts w:ascii="Arial Narrow" w:hAnsi="Arial Narrow" w:cs="Arial Narrow"/>
      <w:b/>
      <w:bCs/>
      <w:smallCaps/>
      <w:spacing w:val="10"/>
      <w:sz w:val="17"/>
      <w:szCs w:val="17"/>
      <w:u w:val="none"/>
      <w:lang w:val="en-US" w:eastAsia="en-US"/>
    </w:rPr>
  </w:style>
  <w:style w:type="character" w:customStyle="1" w:styleId="Bodytext38TimesNewRoman1">
    <w:name w:val="Body text (38) + Times New Roman1"/>
    <w:aliases w:val="7 pt1,Spacing 1 pt4"/>
    <w:basedOn w:val="Bodytext38"/>
    <w:uiPriority w:val="99"/>
    <w:rPr>
      <w:rFonts w:ascii="Times New Roman" w:hAnsi="Times New Roman" w:cs="Times New Roman"/>
      <w:spacing w:val="20"/>
      <w:sz w:val="14"/>
      <w:szCs w:val="14"/>
      <w:u w:val="none"/>
      <w:lang w:val="en-US" w:eastAsia="en-US"/>
    </w:rPr>
  </w:style>
  <w:style w:type="character" w:customStyle="1" w:styleId="Bodytext382">
    <w:name w:val="Body text (38)2"/>
    <w:basedOn w:val="Bodytext38"/>
    <w:uiPriority w:val="99"/>
    <w:rPr>
      <w:rFonts w:ascii="Candara" w:hAnsi="Candara" w:cs="Candara"/>
      <w:spacing w:val="0"/>
      <w:sz w:val="20"/>
      <w:szCs w:val="20"/>
      <w:u w:val="none"/>
    </w:rPr>
  </w:style>
  <w:style w:type="character" w:customStyle="1" w:styleId="Headerorfooter18">
    <w:name w:val="Header or footer (18)_"/>
    <w:basedOn w:val="a0"/>
    <w:link w:val="Headerorfooter180"/>
    <w:uiPriority w:val="99"/>
    <w:rPr>
      <w:rFonts w:ascii="Times New Roman" w:hAnsi="Times New Roman" w:cs="Times New Roman"/>
      <w:i/>
      <w:iCs/>
      <w:spacing w:val="-10"/>
      <w:sz w:val="22"/>
      <w:szCs w:val="22"/>
      <w:u w:val="none"/>
    </w:rPr>
  </w:style>
  <w:style w:type="character" w:customStyle="1" w:styleId="Headerorfooter18Spacing0pt">
    <w:name w:val="Header or footer (18) + Spacing 0 pt"/>
    <w:basedOn w:val="Headerorfooter18"/>
    <w:uiPriority w:val="99"/>
    <w:rPr>
      <w:rFonts w:ascii="Times New Roman" w:hAnsi="Times New Roman" w:cs="Times New Roman"/>
      <w:i/>
      <w:iCs/>
      <w:spacing w:val="0"/>
      <w:sz w:val="22"/>
      <w:szCs w:val="22"/>
      <w:u w:val="none"/>
    </w:rPr>
  </w:style>
  <w:style w:type="character" w:customStyle="1" w:styleId="Bodytext283">
    <w:name w:val="Body text (2) + 83"/>
    <w:aliases w:val="5 pt11,Bold6"/>
    <w:basedOn w:val="Bodytext2"/>
    <w:uiPriority w:val="99"/>
    <w:rPr>
      <w:rFonts w:ascii="Times New Roman" w:hAnsi="Times New Roman" w:cs="Times New Roman"/>
      <w:b/>
      <w:bCs/>
      <w:spacing w:val="0"/>
      <w:sz w:val="17"/>
      <w:szCs w:val="17"/>
      <w:u w:val="none"/>
    </w:rPr>
  </w:style>
  <w:style w:type="character" w:customStyle="1" w:styleId="Bodytext282">
    <w:name w:val="Body text (2) + 82"/>
    <w:aliases w:val="5 pt10,Bold5"/>
    <w:basedOn w:val="Bodytext2"/>
    <w:uiPriority w:val="99"/>
    <w:rPr>
      <w:rFonts w:ascii="Times New Roman" w:hAnsi="Times New Roman" w:cs="Times New Roman"/>
      <w:b/>
      <w:bCs/>
      <w:spacing w:val="0"/>
      <w:sz w:val="17"/>
      <w:szCs w:val="17"/>
      <w:u w:val="none"/>
    </w:rPr>
  </w:style>
  <w:style w:type="character" w:customStyle="1" w:styleId="Bodytext281">
    <w:name w:val="Body text (2) + 81"/>
    <w:aliases w:val="5 pt9,Bold4,Small Caps2"/>
    <w:basedOn w:val="Bodytext2"/>
    <w:uiPriority w:val="99"/>
    <w:rPr>
      <w:rFonts w:ascii="Times New Roman" w:hAnsi="Times New Roman" w:cs="Times New Roman"/>
      <w:b/>
      <w:bCs/>
      <w:smallCaps/>
      <w:spacing w:val="0"/>
      <w:sz w:val="17"/>
      <w:szCs w:val="17"/>
      <w:u w:val="none"/>
      <w:lang w:val="en-US" w:eastAsia="en-US"/>
    </w:rPr>
  </w:style>
  <w:style w:type="character" w:customStyle="1" w:styleId="Bodytext24pt">
    <w:name w:val="Body text (2) + 4 pt"/>
    <w:aliases w:val="Spacing 1 pt3"/>
    <w:basedOn w:val="Bodytext2"/>
    <w:uiPriority w:val="99"/>
    <w:rPr>
      <w:rFonts w:ascii="Times New Roman" w:hAnsi="Times New Roman" w:cs="Times New Roman"/>
      <w:spacing w:val="20"/>
      <w:sz w:val="8"/>
      <w:szCs w:val="8"/>
      <w:u w:val="none"/>
      <w:lang w:val="en-US" w:eastAsia="en-US"/>
    </w:rPr>
  </w:style>
  <w:style w:type="character" w:customStyle="1" w:styleId="Bodytext24pt1">
    <w:name w:val="Body text (2) + 4 pt1"/>
    <w:aliases w:val="Small Caps1,Spacing 1 pt2"/>
    <w:basedOn w:val="Bodytext2"/>
    <w:uiPriority w:val="99"/>
    <w:rPr>
      <w:rFonts w:ascii="Times New Roman" w:hAnsi="Times New Roman" w:cs="Times New Roman"/>
      <w:smallCaps/>
      <w:spacing w:val="20"/>
      <w:sz w:val="8"/>
      <w:szCs w:val="8"/>
      <w:u w:val="none"/>
      <w:lang w:val="en-US" w:eastAsia="en-US"/>
    </w:rPr>
  </w:style>
  <w:style w:type="character" w:customStyle="1" w:styleId="Bodytext2Gulim">
    <w:name w:val="Body text (2) + Gulim"/>
    <w:aliases w:val="5,5 pt8"/>
    <w:basedOn w:val="Bodytext2"/>
    <w:uiPriority w:val="99"/>
    <w:rPr>
      <w:rFonts w:ascii="Gulim" w:eastAsia="Gulim" w:hAnsi="Times New Roman" w:cs="Gulim"/>
      <w:sz w:val="11"/>
      <w:szCs w:val="11"/>
      <w:u w:val="none"/>
      <w:lang w:val="en-US" w:eastAsia="en-US"/>
    </w:rPr>
  </w:style>
  <w:style w:type="character" w:customStyle="1" w:styleId="Bodytext29pt">
    <w:name w:val="Body text (2) + 9 pt"/>
    <w:aliases w:val="Italic2"/>
    <w:basedOn w:val="Bodytext2"/>
    <w:uiPriority w:val="99"/>
    <w:rPr>
      <w:rFonts w:ascii="Times New Roman" w:hAnsi="Times New Roman" w:cs="Times New Roman"/>
      <w:i/>
      <w:iCs/>
      <w:sz w:val="18"/>
      <w:szCs w:val="18"/>
      <w:u w:val="none"/>
      <w:lang w:val="en-US" w:eastAsia="en-US"/>
    </w:rPr>
  </w:style>
  <w:style w:type="character" w:customStyle="1" w:styleId="Bodytext29pt1">
    <w:name w:val="Body text (2) + 9 pt1"/>
    <w:aliases w:val="Italic1"/>
    <w:basedOn w:val="Bodytext2"/>
    <w:uiPriority w:val="99"/>
    <w:rPr>
      <w:rFonts w:ascii="Times New Roman" w:hAnsi="Times New Roman" w:cs="Times New Roman"/>
      <w:i/>
      <w:iCs/>
      <w:sz w:val="18"/>
      <w:szCs w:val="18"/>
      <w:u w:val="none"/>
    </w:rPr>
  </w:style>
  <w:style w:type="character" w:customStyle="1" w:styleId="Headerorfooter18CenturySchoolbook">
    <w:name w:val="Header or footer (18) + Century Schoolbook"/>
    <w:aliases w:val="4 pt6,Not Italic5,Spacing 0 pt8"/>
    <w:basedOn w:val="Headerorfooter18"/>
    <w:uiPriority w:val="99"/>
    <w:rPr>
      <w:rFonts w:ascii="Century Schoolbook" w:hAnsi="Century Schoolbook" w:cs="Century Schoolbook"/>
      <w:i/>
      <w:iCs/>
      <w:spacing w:val="0"/>
      <w:sz w:val="8"/>
      <w:szCs w:val="8"/>
      <w:u w:val="none"/>
    </w:rPr>
  </w:style>
  <w:style w:type="character" w:customStyle="1" w:styleId="Headerorfooter18PalatinoLinotype">
    <w:name w:val="Header or footer (18) + Palatino Linotype"/>
    <w:aliases w:val="4 pt5,Not Italic4,Spacing 0 pt7"/>
    <w:basedOn w:val="Headerorfooter18"/>
    <w:uiPriority w:val="99"/>
    <w:rPr>
      <w:rFonts w:ascii="Palatino Linotype" w:hAnsi="Palatino Linotype" w:cs="Palatino Linotype"/>
      <w:i/>
      <w:iCs/>
      <w:spacing w:val="0"/>
      <w:sz w:val="8"/>
      <w:szCs w:val="8"/>
      <w:u w:val="none"/>
    </w:rPr>
  </w:style>
  <w:style w:type="character" w:customStyle="1" w:styleId="Headerorfooter18PalatinoLinotype2">
    <w:name w:val="Header or footer (18) + Palatino Linotype2"/>
    <w:aliases w:val="102,5 pt7"/>
    <w:basedOn w:val="Headerorfooter18"/>
    <w:uiPriority w:val="99"/>
    <w:rPr>
      <w:rFonts w:ascii="Palatino Linotype" w:hAnsi="Palatino Linotype" w:cs="Palatino Linotype"/>
      <w:i/>
      <w:iCs/>
      <w:spacing w:val="-10"/>
      <w:sz w:val="21"/>
      <w:szCs w:val="21"/>
      <w:u w:val="none"/>
    </w:rPr>
  </w:style>
  <w:style w:type="character" w:customStyle="1" w:styleId="Headerorfooter18PalatinoLinotype1">
    <w:name w:val="Header or footer (18) + Palatino Linotype1"/>
    <w:aliases w:val="4 pt4,Spacing 0 pt6"/>
    <w:basedOn w:val="Headerorfooter18"/>
    <w:uiPriority w:val="99"/>
    <w:rPr>
      <w:rFonts w:ascii="Palatino Linotype" w:hAnsi="Palatino Linotype" w:cs="Palatino Linotype"/>
      <w:i/>
      <w:iCs/>
      <w:spacing w:val="0"/>
      <w:sz w:val="8"/>
      <w:szCs w:val="8"/>
      <w:u w:val="none"/>
    </w:rPr>
  </w:style>
  <w:style w:type="character" w:customStyle="1" w:styleId="Bodytext2910">
    <w:name w:val="Body text (2) + 91"/>
    <w:aliases w:val="5 pt6,Bold3,Spacing 3 pt1"/>
    <w:basedOn w:val="Bodytext2"/>
    <w:uiPriority w:val="99"/>
    <w:rPr>
      <w:rFonts w:ascii="Times New Roman" w:hAnsi="Times New Roman" w:cs="Times New Roman"/>
      <w:b/>
      <w:bCs/>
      <w:spacing w:val="70"/>
      <w:sz w:val="19"/>
      <w:szCs w:val="19"/>
      <w:u w:val="none"/>
    </w:rPr>
  </w:style>
  <w:style w:type="character" w:customStyle="1" w:styleId="Headerorfooter187">
    <w:name w:val="Header or footer (18) + 7"/>
    <w:aliases w:val="5 pt5,Not Italic3,Spacing 0 pt5"/>
    <w:basedOn w:val="Headerorfooter18"/>
    <w:uiPriority w:val="99"/>
    <w:rPr>
      <w:rFonts w:ascii="Times New Roman" w:hAnsi="Times New Roman" w:cs="Times New Roman"/>
      <w:i/>
      <w:iCs/>
      <w:spacing w:val="0"/>
      <w:sz w:val="15"/>
      <w:szCs w:val="15"/>
      <w:u w:val="none"/>
    </w:rPr>
  </w:style>
  <w:style w:type="character" w:customStyle="1" w:styleId="Headerorfooter18ArialUnicodeMS">
    <w:name w:val="Header or footer (18) + Arial Unicode MS"/>
    <w:aliases w:val="4 pt3,Not Italic2,Spacing 0 pt4"/>
    <w:basedOn w:val="Headerorfooter18"/>
    <w:uiPriority w:val="99"/>
    <w:rPr>
      <w:rFonts w:ascii="Arial Unicode MS" w:eastAsia="Arial Unicode MS" w:hAnsi="Times New Roman" w:cs="Arial Unicode MS"/>
      <w:i/>
      <w:iCs/>
      <w:spacing w:val="0"/>
      <w:sz w:val="8"/>
      <w:szCs w:val="8"/>
      <w:u w:val="none"/>
    </w:rPr>
  </w:style>
  <w:style w:type="character" w:customStyle="1" w:styleId="Headerorfooter18ArialUnicodeMS2">
    <w:name w:val="Header or footer (18) + Arial Unicode MS2"/>
    <w:aliases w:val="101,5 pt4,Spacing -1 pt1"/>
    <w:basedOn w:val="Headerorfooter18"/>
    <w:uiPriority w:val="99"/>
    <w:rPr>
      <w:rFonts w:ascii="Arial Unicode MS" w:eastAsia="Arial Unicode MS" w:hAnsi="Times New Roman" w:cs="Arial Unicode MS"/>
      <w:i/>
      <w:iCs/>
      <w:spacing w:val="-30"/>
      <w:sz w:val="21"/>
      <w:szCs w:val="21"/>
      <w:u w:val="none"/>
    </w:rPr>
  </w:style>
  <w:style w:type="character" w:customStyle="1" w:styleId="Headerorfooter18ArialUnicodeMS1">
    <w:name w:val="Header or footer (18) + Arial Unicode MS1"/>
    <w:aliases w:val="4 pt2,Spacing 0 pt3"/>
    <w:basedOn w:val="Headerorfooter18"/>
    <w:uiPriority w:val="99"/>
    <w:rPr>
      <w:rFonts w:ascii="Arial Unicode MS" w:eastAsia="Arial Unicode MS" w:hAnsi="Times New Roman" w:cs="Arial Unicode MS"/>
      <w:i/>
      <w:iCs/>
      <w:spacing w:val="0"/>
      <w:sz w:val="8"/>
      <w:szCs w:val="8"/>
      <w:u w:val="none"/>
    </w:rPr>
  </w:style>
  <w:style w:type="character" w:customStyle="1" w:styleId="Bodytext47">
    <w:name w:val="Body text (47)_"/>
    <w:basedOn w:val="a0"/>
    <w:link w:val="Bodytext471"/>
    <w:uiPriority w:val="99"/>
    <w:rPr>
      <w:rFonts w:ascii="Times New Roman" w:hAnsi="Times New Roman" w:cs="Times New Roman"/>
      <w:sz w:val="11"/>
      <w:szCs w:val="11"/>
      <w:u w:val="none"/>
    </w:rPr>
  </w:style>
  <w:style w:type="character" w:customStyle="1" w:styleId="Bodytext470">
    <w:name w:val="Body text (47)"/>
    <w:basedOn w:val="Bodytext47"/>
    <w:uiPriority w:val="99"/>
    <w:rPr>
      <w:rFonts w:ascii="Times New Roman" w:hAnsi="Times New Roman" w:cs="Times New Roman"/>
      <w:sz w:val="11"/>
      <w:szCs w:val="11"/>
      <w:u w:val="none"/>
    </w:rPr>
  </w:style>
  <w:style w:type="character" w:customStyle="1" w:styleId="Bodytext2Exact1">
    <w:name w:val="Body text (2) Exact1"/>
    <w:basedOn w:val="Bodytext2"/>
    <w:uiPriority w:val="99"/>
    <w:rPr>
      <w:rFonts w:ascii="Times New Roman" w:hAnsi="Times New Roman" w:cs="Times New Roman"/>
      <w:sz w:val="22"/>
      <w:szCs w:val="22"/>
      <w:u w:val="single"/>
    </w:rPr>
  </w:style>
  <w:style w:type="character" w:customStyle="1" w:styleId="Bodytext48">
    <w:name w:val="Body text (48)_"/>
    <w:basedOn w:val="a0"/>
    <w:link w:val="Bodytext481"/>
    <w:uiPriority w:val="99"/>
    <w:rPr>
      <w:rFonts w:ascii="Times New Roman" w:hAnsi="Times New Roman" w:cs="Times New Roman"/>
      <w:sz w:val="11"/>
      <w:szCs w:val="11"/>
      <w:u w:val="none"/>
    </w:rPr>
  </w:style>
  <w:style w:type="character" w:customStyle="1" w:styleId="Bodytext480">
    <w:name w:val="Body text (48)"/>
    <w:basedOn w:val="Bodytext48"/>
    <w:uiPriority w:val="99"/>
    <w:rPr>
      <w:rFonts w:ascii="Times New Roman" w:hAnsi="Times New Roman" w:cs="Times New Roman"/>
      <w:sz w:val="11"/>
      <w:szCs w:val="11"/>
      <w:u w:val="none"/>
    </w:rPr>
  </w:style>
  <w:style w:type="character" w:customStyle="1" w:styleId="Headerorfooter18LucidaSansUnicode">
    <w:name w:val="Header or footer (18) + Lucida Sans Unicode"/>
    <w:aliases w:val="4 pt1,Not Italic1,Spacing 0 pt2"/>
    <w:basedOn w:val="Headerorfooter18"/>
    <w:uiPriority w:val="99"/>
    <w:rPr>
      <w:rFonts w:ascii="Lucida Sans Unicode" w:hAnsi="Lucida Sans Unicode" w:cs="Lucida Sans Unicode"/>
      <w:i/>
      <w:iCs/>
      <w:spacing w:val="0"/>
      <w:sz w:val="8"/>
      <w:szCs w:val="8"/>
      <w:u w:val="none"/>
    </w:rPr>
  </w:style>
  <w:style w:type="character" w:customStyle="1" w:styleId="Headerorfooter189">
    <w:name w:val="Header or footer (18) + 9"/>
    <w:aliases w:val="5 pt3,Bold2,Spacing 1 pt1"/>
    <w:basedOn w:val="Headerorfooter18"/>
    <w:uiPriority w:val="99"/>
    <w:rPr>
      <w:rFonts w:ascii="Times New Roman" w:hAnsi="Times New Roman" w:cs="Times New Roman"/>
      <w:b/>
      <w:bCs/>
      <w:i/>
      <w:iCs/>
      <w:spacing w:val="20"/>
      <w:sz w:val="19"/>
      <w:szCs w:val="19"/>
      <w:u w:val="none"/>
    </w:rPr>
  </w:style>
  <w:style w:type="character" w:customStyle="1" w:styleId="Bodytext2Spacing3pt1">
    <w:name w:val="Body text (2) + Spacing 3 pt1"/>
    <w:basedOn w:val="Bodytext2"/>
    <w:uiPriority w:val="99"/>
    <w:rPr>
      <w:rFonts w:ascii="Times New Roman" w:hAnsi="Times New Roman" w:cs="Times New Roman"/>
      <w:spacing w:val="60"/>
      <w:sz w:val="22"/>
      <w:szCs w:val="22"/>
      <w:u w:val="none"/>
    </w:rPr>
  </w:style>
  <w:style w:type="character" w:customStyle="1" w:styleId="Bodytext2710">
    <w:name w:val="Body text (2) + 71"/>
    <w:aliases w:val="5 pt2,Spacing 0 pt1"/>
    <w:basedOn w:val="Bodytext2"/>
    <w:uiPriority w:val="99"/>
    <w:rPr>
      <w:rFonts w:ascii="Times New Roman" w:hAnsi="Times New Roman" w:cs="Times New Roman"/>
      <w:spacing w:val="10"/>
      <w:sz w:val="15"/>
      <w:szCs w:val="15"/>
      <w:u w:val="none"/>
    </w:rPr>
  </w:style>
  <w:style w:type="character" w:customStyle="1" w:styleId="Bodytext2101">
    <w:name w:val="Body text (2) + 101"/>
    <w:aliases w:val="5 pt1,Bold1"/>
    <w:basedOn w:val="Bodytext2"/>
    <w:uiPriority w:val="99"/>
    <w:rPr>
      <w:rFonts w:ascii="Times New Roman" w:hAnsi="Times New Roman" w:cs="Times New Roman"/>
      <w:b/>
      <w:bCs/>
      <w:sz w:val="21"/>
      <w:szCs w:val="21"/>
      <w:u w:val="none"/>
    </w:rPr>
  </w:style>
  <w:style w:type="character" w:customStyle="1" w:styleId="Bodytext49">
    <w:name w:val="Body text (49)_"/>
    <w:basedOn w:val="a0"/>
    <w:link w:val="Bodytext491"/>
    <w:uiPriority w:val="99"/>
    <w:rPr>
      <w:rFonts w:ascii="Times New Roman" w:hAnsi="Times New Roman" w:cs="Times New Roman"/>
      <w:sz w:val="11"/>
      <w:szCs w:val="11"/>
      <w:u w:val="none"/>
    </w:rPr>
  </w:style>
  <w:style w:type="character" w:customStyle="1" w:styleId="Bodytext490">
    <w:name w:val="Body text (49)"/>
    <w:basedOn w:val="Bodytext49"/>
    <w:uiPriority w:val="99"/>
    <w:rPr>
      <w:rFonts w:ascii="Times New Roman" w:hAnsi="Times New Roman" w:cs="Times New Roman"/>
      <w:sz w:val="11"/>
      <w:szCs w:val="11"/>
      <w:u w:val="none"/>
    </w:rPr>
  </w:style>
  <w:style w:type="character" w:customStyle="1" w:styleId="Bodytext500">
    <w:name w:val="Body text (50)_"/>
    <w:basedOn w:val="a0"/>
    <w:link w:val="Bodytext501"/>
    <w:uiPriority w:val="99"/>
    <w:rPr>
      <w:rFonts w:ascii="Times New Roman" w:hAnsi="Times New Roman" w:cs="Times New Roman"/>
      <w:sz w:val="11"/>
      <w:szCs w:val="11"/>
      <w:u w:val="none"/>
    </w:rPr>
  </w:style>
  <w:style w:type="character" w:customStyle="1" w:styleId="Bodytext502">
    <w:name w:val="Body text (50)"/>
    <w:basedOn w:val="Bodytext500"/>
    <w:uiPriority w:val="99"/>
    <w:rPr>
      <w:rFonts w:ascii="Times New Roman" w:hAnsi="Times New Roman" w:cs="Times New Roman"/>
      <w:sz w:val="11"/>
      <w:szCs w:val="11"/>
      <w:u w:val="none"/>
    </w:rPr>
  </w:style>
  <w:style w:type="paragraph" w:customStyle="1" w:styleId="Footnote21">
    <w:name w:val="Footnote (2)1"/>
    <w:basedOn w:val="a"/>
    <w:link w:val="Footnote2"/>
    <w:uiPriority w:val="99"/>
    <w:pPr>
      <w:shd w:val="clear" w:color="auto" w:fill="FFFFFF"/>
      <w:spacing w:after="60" w:line="240" w:lineRule="atLeast"/>
      <w:jc w:val="both"/>
    </w:pPr>
    <w:rPr>
      <w:rFonts w:ascii="Times New Roman" w:hAnsi="Times New Roman" w:cs="Times New Roman"/>
      <w:b/>
      <w:bCs/>
      <w:color w:val="auto"/>
      <w:sz w:val="22"/>
      <w:szCs w:val="22"/>
    </w:rPr>
  </w:style>
  <w:style w:type="paragraph" w:customStyle="1" w:styleId="Footnote1">
    <w:name w:val="Footnote1"/>
    <w:basedOn w:val="a"/>
    <w:link w:val="Footnote"/>
    <w:uiPriority w:val="99"/>
    <w:pPr>
      <w:shd w:val="clear" w:color="auto" w:fill="FFFFFF"/>
      <w:spacing w:before="60" w:line="235" w:lineRule="exact"/>
      <w:ind w:firstLine="340"/>
      <w:jc w:val="both"/>
    </w:pPr>
    <w:rPr>
      <w:rFonts w:ascii="Times New Roman" w:hAnsi="Times New Roman" w:cs="Times New Roman"/>
      <w:color w:val="auto"/>
      <w:sz w:val="22"/>
      <w:szCs w:val="22"/>
    </w:rPr>
  </w:style>
  <w:style w:type="paragraph" w:customStyle="1" w:styleId="Footnote31">
    <w:name w:val="Footnote (3)1"/>
    <w:basedOn w:val="a"/>
    <w:link w:val="Footnote3"/>
    <w:uiPriority w:val="99"/>
    <w:pPr>
      <w:shd w:val="clear" w:color="auto" w:fill="FFFFFF"/>
      <w:spacing w:line="216" w:lineRule="exact"/>
      <w:ind w:hanging="160"/>
      <w:jc w:val="both"/>
    </w:pPr>
    <w:rPr>
      <w:rFonts w:ascii="Times New Roman" w:hAnsi="Times New Roman" w:cs="Times New Roman"/>
      <w:color w:val="auto"/>
      <w:sz w:val="19"/>
      <w:szCs w:val="19"/>
    </w:rPr>
  </w:style>
  <w:style w:type="paragraph" w:customStyle="1" w:styleId="Footnote41">
    <w:name w:val="Footnote (4)1"/>
    <w:basedOn w:val="a"/>
    <w:link w:val="Footnote4"/>
    <w:uiPriority w:val="99"/>
    <w:pPr>
      <w:shd w:val="clear" w:color="auto" w:fill="FFFFFF"/>
      <w:spacing w:before="60" w:line="235" w:lineRule="exact"/>
    </w:pPr>
    <w:rPr>
      <w:rFonts w:ascii="Times New Roman" w:hAnsi="Times New Roman" w:cs="Times New Roman"/>
      <w:i/>
      <w:iCs/>
      <w:color w:val="auto"/>
      <w:sz w:val="22"/>
      <w:szCs w:val="22"/>
    </w:rPr>
  </w:style>
  <w:style w:type="paragraph" w:customStyle="1" w:styleId="Footnote51">
    <w:name w:val="Footnote (5)1"/>
    <w:basedOn w:val="a"/>
    <w:link w:val="Footnote5"/>
    <w:uiPriority w:val="99"/>
    <w:pPr>
      <w:shd w:val="clear" w:color="auto" w:fill="FFFFFF"/>
      <w:spacing w:line="216" w:lineRule="exact"/>
      <w:ind w:hanging="200"/>
      <w:jc w:val="both"/>
    </w:pPr>
    <w:rPr>
      <w:rFonts w:ascii="Times New Roman" w:hAnsi="Times New Roman" w:cs="Times New Roman"/>
      <w:color w:val="auto"/>
      <w:sz w:val="19"/>
      <w:szCs w:val="19"/>
    </w:rPr>
  </w:style>
  <w:style w:type="paragraph" w:customStyle="1" w:styleId="Bodytext31">
    <w:name w:val="Body text (3)1"/>
    <w:basedOn w:val="a"/>
    <w:link w:val="Bodytext3"/>
    <w:uiPriority w:val="99"/>
    <w:pPr>
      <w:shd w:val="clear" w:color="auto" w:fill="FFFFFF"/>
      <w:spacing w:line="240" w:lineRule="atLeast"/>
    </w:pPr>
    <w:rPr>
      <w:rFonts w:ascii="Times New Roman" w:hAnsi="Times New Roman" w:cs="Times New Roman"/>
      <w:color w:val="auto"/>
      <w:sz w:val="38"/>
      <w:szCs w:val="38"/>
    </w:rPr>
  </w:style>
  <w:style w:type="paragraph" w:customStyle="1" w:styleId="Bodytext41">
    <w:name w:val="Body text (4)1"/>
    <w:basedOn w:val="a"/>
    <w:link w:val="Bodytext4"/>
    <w:uiPriority w:val="99"/>
    <w:pPr>
      <w:shd w:val="clear" w:color="auto" w:fill="FFFFFF"/>
      <w:spacing w:before="2340" w:line="547" w:lineRule="exact"/>
      <w:ind w:hanging="380"/>
    </w:pPr>
    <w:rPr>
      <w:rFonts w:ascii="Times New Roman" w:hAnsi="Times New Roman" w:cs="Times New Roman"/>
      <w:color w:val="auto"/>
      <w:sz w:val="52"/>
      <w:szCs w:val="52"/>
    </w:rPr>
  </w:style>
  <w:style w:type="paragraph" w:customStyle="1" w:styleId="Bodytext51">
    <w:name w:val="Body text (5)1"/>
    <w:basedOn w:val="a"/>
    <w:link w:val="Bodytext5"/>
    <w:uiPriority w:val="99"/>
    <w:pPr>
      <w:shd w:val="clear" w:color="auto" w:fill="FFFFFF"/>
      <w:spacing w:after="900" w:line="240" w:lineRule="atLeast"/>
      <w:jc w:val="center"/>
    </w:pPr>
    <w:rPr>
      <w:rFonts w:ascii="Times New Roman" w:hAnsi="Times New Roman" w:cs="Times New Roman"/>
      <w:color w:val="auto"/>
      <w:spacing w:val="70"/>
      <w:sz w:val="28"/>
      <w:szCs w:val="28"/>
    </w:rPr>
  </w:style>
  <w:style w:type="paragraph" w:customStyle="1" w:styleId="Bodytext61">
    <w:name w:val="Body text (6)1"/>
    <w:basedOn w:val="a"/>
    <w:link w:val="Bodytext6"/>
    <w:uiPriority w:val="99"/>
    <w:pPr>
      <w:shd w:val="clear" w:color="auto" w:fill="FFFFFF"/>
      <w:spacing w:before="900" w:after="1020" w:line="298" w:lineRule="exact"/>
      <w:jc w:val="center"/>
    </w:pPr>
    <w:rPr>
      <w:rFonts w:ascii="Times New Roman" w:hAnsi="Times New Roman" w:cs="Times New Roman"/>
      <w:b/>
      <w:bCs/>
      <w:color w:val="auto"/>
      <w:sz w:val="22"/>
      <w:szCs w:val="22"/>
    </w:rPr>
  </w:style>
  <w:style w:type="paragraph" w:customStyle="1" w:styleId="Bodytext71">
    <w:name w:val="Body text (7)1"/>
    <w:basedOn w:val="a"/>
    <w:link w:val="Bodytext7"/>
    <w:uiPriority w:val="99"/>
    <w:pPr>
      <w:shd w:val="clear" w:color="auto" w:fill="FFFFFF"/>
      <w:spacing w:before="1020" w:after="60" w:line="240" w:lineRule="atLeast"/>
    </w:pPr>
    <w:rPr>
      <w:rFonts w:ascii="Times New Roman" w:hAnsi="Times New Roman" w:cs="Times New Roman"/>
      <w:b/>
      <w:bCs/>
      <w:color w:val="auto"/>
      <w:sz w:val="64"/>
      <w:szCs w:val="64"/>
    </w:rPr>
  </w:style>
  <w:style w:type="paragraph" w:customStyle="1" w:styleId="Bodytext81">
    <w:name w:val="Body text (8)1"/>
    <w:basedOn w:val="a"/>
    <w:link w:val="Bodytext8"/>
    <w:uiPriority w:val="99"/>
    <w:pPr>
      <w:shd w:val="clear" w:color="auto" w:fill="FFFFFF"/>
      <w:spacing w:after="1020" w:line="518" w:lineRule="exact"/>
      <w:jc w:val="center"/>
    </w:pPr>
    <w:rPr>
      <w:rFonts w:ascii="Times New Roman" w:hAnsi="Times New Roman" w:cs="Times New Roman"/>
      <w:b/>
      <w:bCs/>
      <w:color w:val="auto"/>
      <w:sz w:val="48"/>
      <w:szCs w:val="48"/>
    </w:rPr>
  </w:style>
  <w:style w:type="paragraph" w:customStyle="1" w:styleId="Bodytext91">
    <w:name w:val="Body text (9)1"/>
    <w:basedOn w:val="a"/>
    <w:link w:val="Bodytext9"/>
    <w:uiPriority w:val="99"/>
    <w:pPr>
      <w:shd w:val="clear" w:color="auto" w:fill="FFFFFF"/>
      <w:spacing w:before="1020" w:after="60" w:line="240" w:lineRule="atLeast"/>
      <w:jc w:val="center"/>
    </w:pPr>
    <w:rPr>
      <w:rFonts w:ascii="Times New Roman" w:hAnsi="Times New Roman" w:cs="Times New Roman"/>
      <w:b/>
      <w:bCs/>
      <w:i/>
      <w:iCs/>
      <w:color w:val="auto"/>
      <w:sz w:val="22"/>
      <w:szCs w:val="22"/>
    </w:rPr>
  </w:style>
  <w:style w:type="paragraph" w:customStyle="1" w:styleId="Bodytext100">
    <w:name w:val="Body text (10)"/>
    <w:basedOn w:val="a"/>
    <w:link w:val="Bodytext10"/>
    <w:uiPriority w:val="99"/>
    <w:pPr>
      <w:shd w:val="clear" w:color="auto" w:fill="FFFFFF"/>
      <w:spacing w:line="240" w:lineRule="exact"/>
    </w:pPr>
    <w:rPr>
      <w:rFonts w:ascii="Times New Roman" w:hAnsi="Times New Roman" w:cs="Times New Roman"/>
      <w:color w:val="auto"/>
      <w:sz w:val="19"/>
      <w:szCs w:val="19"/>
    </w:rPr>
  </w:style>
  <w:style w:type="paragraph" w:customStyle="1" w:styleId="Bodytext21">
    <w:name w:val="Body text (2)1"/>
    <w:basedOn w:val="a"/>
    <w:link w:val="Bodytext2"/>
    <w:uiPriority w:val="99"/>
    <w:pPr>
      <w:shd w:val="clear" w:color="auto" w:fill="FFFFFF"/>
      <w:spacing w:line="240" w:lineRule="atLeast"/>
      <w:ind w:hanging="300"/>
    </w:pPr>
    <w:rPr>
      <w:rFonts w:ascii="Times New Roman" w:hAnsi="Times New Roman" w:cs="Times New Roman"/>
      <w:color w:val="auto"/>
      <w:sz w:val="22"/>
      <w:szCs w:val="22"/>
    </w:rPr>
  </w:style>
  <w:style w:type="paragraph" w:customStyle="1" w:styleId="Bodytext11">
    <w:name w:val="Body text (11)"/>
    <w:basedOn w:val="a"/>
    <w:link w:val="Bodytext11Exact"/>
    <w:uiPriority w:val="99"/>
    <w:pPr>
      <w:shd w:val="clear" w:color="auto" w:fill="FFFFFF"/>
      <w:spacing w:line="240" w:lineRule="atLeast"/>
    </w:pPr>
    <w:rPr>
      <w:color w:val="auto"/>
      <w:spacing w:val="50"/>
      <w:sz w:val="21"/>
      <w:szCs w:val="21"/>
    </w:rPr>
  </w:style>
  <w:style w:type="paragraph" w:customStyle="1" w:styleId="Bodytext12">
    <w:name w:val="Body text (12)"/>
    <w:basedOn w:val="a"/>
    <w:link w:val="Bodytext12Exact"/>
    <w:uiPriority w:val="99"/>
    <w:pPr>
      <w:shd w:val="clear" w:color="auto" w:fill="FFFFFF"/>
      <w:spacing w:line="240" w:lineRule="atLeast"/>
    </w:pPr>
    <w:rPr>
      <w:rFonts w:ascii="Century Schoolbook" w:hAnsi="Century Schoolbook" w:cs="Century Schoolbook"/>
      <w:b/>
      <w:bCs/>
      <w:color w:val="auto"/>
      <w:spacing w:val="40"/>
      <w:sz w:val="22"/>
      <w:szCs w:val="22"/>
    </w:rPr>
  </w:style>
  <w:style w:type="paragraph" w:customStyle="1" w:styleId="Bodytext130">
    <w:name w:val="Body text (13)"/>
    <w:basedOn w:val="a"/>
    <w:link w:val="Bodytext13"/>
    <w:uiPriority w:val="99"/>
    <w:pPr>
      <w:shd w:val="clear" w:color="auto" w:fill="FFFFFF"/>
      <w:spacing w:line="240" w:lineRule="atLeast"/>
    </w:pPr>
    <w:rPr>
      <w:color w:val="auto"/>
      <w:spacing w:val="50"/>
      <w:sz w:val="21"/>
      <w:szCs w:val="21"/>
    </w:rPr>
  </w:style>
  <w:style w:type="paragraph" w:customStyle="1" w:styleId="Bodytext141">
    <w:name w:val="Body text (14)1"/>
    <w:basedOn w:val="a"/>
    <w:link w:val="Bodytext14"/>
    <w:uiPriority w:val="99"/>
    <w:pPr>
      <w:shd w:val="clear" w:color="auto" w:fill="FFFFFF"/>
      <w:spacing w:line="221" w:lineRule="exact"/>
      <w:jc w:val="center"/>
    </w:pPr>
    <w:rPr>
      <w:rFonts w:ascii="Times New Roman" w:hAnsi="Times New Roman" w:cs="Times New Roman"/>
      <w:i/>
      <w:iCs/>
      <w:color w:val="auto"/>
      <w:sz w:val="19"/>
      <w:szCs w:val="19"/>
    </w:rPr>
  </w:style>
  <w:style w:type="paragraph" w:customStyle="1" w:styleId="Bodytext151">
    <w:name w:val="Body text (15)1"/>
    <w:basedOn w:val="a"/>
    <w:link w:val="Bodytext15"/>
    <w:uiPriority w:val="99"/>
    <w:pPr>
      <w:shd w:val="clear" w:color="auto" w:fill="FFFFFF"/>
      <w:spacing w:before="840" w:line="221" w:lineRule="exact"/>
      <w:jc w:val="both"/>
    </w:pPr>
    <w:rPr>
      <w:rFonts w:ascii="Times New Roman" w:hAnsi="Times New Roman" w:cs="Times New Roman"/>
      <w:b/>
      <w:bCs/>
      <w:color w:val="auto"/>
      <w:sz w:val="19"/>
      <w:szCs w:val="19"/>
    </w:rPr>
  </w:style>
  <w:style w:type="paragraph" w:customStyle="1" w:styleId="Bodytext161">
    <w:name w:val="Body text (16)1"/>
    <w:basedOn w:val="a"/>
    <w:link w:val="Bodytext16"/>
    <w:uiPriority w:val="99"/>
    <w:pPr>
      <w:shd w:val="clear" w:color="auto" w:fill="FFFFFF"/>
      <w:spacing w:after="420" w:line="221" w:lineRule="exact"/>
      <w:jc w:val="both"/>
    </w:pPr>
    <w:rPr>
      <w:rFonts w:ascii="Times New Roman" w:hAnsi="Times New Roman" w:cs="Times New Roman"/>
      <w:color w:val="auto"/>
      <w:sz w:val="19"/>
      <w:szCs w:val="19"/>
    </w:rPr>
  </w:style>
  <w:style w:type="paragraph" w:customStyle="1" w:styleId="Heading21">
    <w:name w:val="Heading #21"/>
    <w:basedOn w:val="a"/>
    <w:link w:val="Heading2"/>
    <w:uiPriority w:val="99"/>
    <w:pPr>
      <w:shd w:val="clear" w:color="auto" w:fill="FFFFFF"/>
      <w:spacing w:after="840" w:line="240" w:lineRule="atLeast"/>
      <w:jc w:val="center"/>
      <w:outlineLvl w:val="1"/>
    </w:pPr>
    <w:rPr>
      <w:rFonts w:ascii="Times New Roman" w:hAnsi="Times New Roman" w:cs="Times New Roman"/>
      <w:b/>
      <w:bCs/>
      <w:color w:val="auto"/>
      <w:sz w:val="22"/>
      <w:szCs w:val="22"/>
    </w:rPr>
  </w:style>
  <w:style w:type="paragraph" w:customStyle="1" w:styleId="Headerorfooter1">
    <w:name w:val="Header or footer1"/>
    <w:basedOn w:val="a"/>
    <w:link w:val="Headerorfooter"/>
    <w:uiPriority w:val="99"/>
    <w:pPr>
      <w:shd w:val="clear" w:color="auto" w:fill="FFFFFF"/>
      <w:spacing w:line="240" w:lineRule="atLeast"/>
    </w:pPr>
    <w:rPr>
      <w:rFonts w:ascii="Times New Roman" w:hAnsi="Times New Roman" w:cs="Times New Roman"/>
      <w:i/>
      <w:iCs/>
      <w:color w:val="auto"/>
      <w:spacing w:val="-10"/>
      <w:sz w:val="22"/>
      <w:szCs w:val="22"/>
    </w:rPr>
  </w:style>
  <w:style w:type="paragraph" w:customStyle="1" w:styleId="Heading31">
    <w:name w:val="Heading #31"/>
    <w:basedOn w:val="a"/>
    <w:link w:val="Heading3"/>
    <w:uiPriority w:val="99"/>
    <w:pPr>
      <w:shd w:val="clear" w:color="auto" w:fill="FFFFFF"/>
      <w:spacing w:before="180" w:after="180" w:line="240" w:lineRule="atLeast"/>
      <w:jc w:val="center"/>
      <w:outlineLvl w:val="2"/>
    </w:pPr>
    <w:rPr>
      <w:rFonts w:ascii="Times New Roman" w:hAnsi="Times New Roman" w:cs="Times New Roman"/>
      <w:b/>
      <w:bCs/>
      <w:color w:val="auto"/>
      <w:sz w:val="22"/>
      <w:szCs w:val="22"/>
    </w:rPr>
  </w:style>
  <w:style w:type="paragraph" w:customStyle="1" w:styleId="Bodytext171">
    <w:name w:val="Body text (17)1"/>
    <w:basedOn w:val="a"/>
    <w:link w:val="Bodytext17"/>
    <w:uiPriority w:val="99"/>
    <w:pPr>
      <w:shd w:val="clear" w:color="auto" w:fill="FFFFFF"/>
      <w:spacing w:line="240" w:lineRule="exact"/>
      <w:jc w:val="both"/>
    </w:pPr>
    <w:rPr>
      <w:rFonts w:ascii="Times New Roman" w:hAnsi="Times New Roman" w:cs="Times New Roman"/>
      <w:b/>
      <w:bCs/>
      <w:color w:val="auto"/>
      <w:sz w:val="22"/>
      <w:szCs w:val="22"/>
    </w:rPr>
  </w:style>
  <w:style w:type="paragraph" w:customStyle="1" w:styleId="Bodytext181">
    <w:name w:val="Body text (18)1"/>
    <w:basedOn w:val="a"/>
    <w:link w:val="Bodytext18"/>
    <w:uiPriority w:val="99"/>
    <w:pPr>
      <w:shd w:val="clear" w:color="auto" w:fill="FFFFFF"/>
      <w:spacing w:line="240" w:lineRule="exact"/>
      <w:jc w:val="both"/>
    </w:pPr>
    <w:rPr>
      <w:rFonts w:ascii="Times New Roman" w:hAnsi="Times New Roman" w:cs="Times New Roman"/>
      <w:i/>
      <w:iCs/>
      <w:color w:val="auto"/>
      <w:sz w:val="22"/>
      <w:szCs w:val="22"/>
    </w:rPr>
  </w:style>
  <w:style w:type="paragraph" w:customStyle="1" w:styleId="Bodytext210">
    <w:name w:val="Body text (21)"/>
    <w:basedOn w:val="a"/>
    <w:link w:val="Bodytext21Exact"/>
    <w:uiPriority w:val="99"/>
    <w:pPr>
      <w:shd w:val="clear" w:color="auto" w:fill="FFFFFF"/>
      <w:spacing w:before="600" w:after="300" w:line="240" w:lineRule="atLeast"/>
      <w:ind w:hanging="300"/>
    </w:pPr>
    <w:rPr>
      <w:rFonts w:ascii="Times New Roman" w:hAnsi="Times New Roman" w:cs="Times New Roman"/>
      <w:b/>
      <w:bCs/>
      <w:color w:val="auto"/>
      <w:sz w:val="22"/>
      <w:szCs w:val="22"/>
    </w:rPr>
  </w:style>
  <w:style w:type="paragraph" w:customStyle="1" w:styleId="Bodytext201">
    <w:name w:val="Body text (20)1"/>
    <w:basedOn w:val="a"/>
    <w:link w:val="Bodytext200"/>
    <w:uiPriority w:val="99"/>
    <w:pPr>
      <w:shd w:val="clear" w:color="auto" w:fill="FFFFFF"/>
      <w:spacing w:before="420" w:after="1020" w:line="240" w:lineRule="atLeast"/>
      <w:jc w:val="both"/>
    </w:pPr>
    <w:rPr>
      <w:rFonts w:ascii="Times New Roman" w:hAnsi="Times New Roman" w:cs="Times New Roman"/>
      <w:b/>
      <w:bCs/>
      <w:i/>
      <w:iCs/>
      <w:color w:val="auto"/>
      <w:sz w:val="20"/>
      <w:szCs w:val="20"/>
    </w:rPr>
  </w:style>
  <w:style w:type="paragraph" w:customStyle="1" w:styleId="Bodytext191">
    <w:name w:val="Body text (19)1"/>
    <w:basedOn w:val="a"/>
    <w:link w:val="Bodytext19"/>
    <w:uiPriority w:val="99"/>
    <w:pPr>
      <w:shd w:val="clear" w:color="auto" w:fill="FFFFFF"/>
      <w:spacing w:before="720" w:after="420" w:line="240" w:lineRule="atLeast"/>
      <w:jc w:val="both"/>
    </w:pPr>
    <w:rPr>
      <w:rFonts w:ascii="Times New Roman" w:hAnsi="Times New Roman" w:cs="Times New Roman"/>
      <w:color w:val="auto"/>
      <w:spacing w:val="-70"/>
      <w:sz w:val="74"/>
      <w:szCs w:val="74"/>
    </w:rPr>
  </w:style>
  <w:style w:type="paragraph" w:customStyle="1" w:styleId="Bodytext221">
    <w:name w:val="Body text (22)1"/>
    <w:basedOn w:val="a"/>
    <w:link w:val="Bodytext22"/>
    <w:uiPriority w:val="99"/>
    <w:pPr>
      <w:shd w:val="clear" w:color="auto" w:fill="FFFFFF"/>
      <w:spacing w:line="240" w:lineRule="atLeast"/>
    </w:pPr>
    <w:rPr>
      <w:color w:val="auto"/>
      <w:sz w:val="204"/>
      <w:szCs w:val="204"/>
      <w:lang w:val="en-US" w:eastAsia="en-US"/>
    </w:rPr>
  </w:style>
  <w:style w:type="paragraph" w:styleId="20">
    <w:name w:val="toc 2"/>
    <w:basedOn w:val="a"/>
    <w:next w:val="a"/>
    <w:link w:val="2"/>
    <w:uiPriority w:val="99"/>
    <w:pPr>
      <w:shd w:val="clear" w:color="auto" w:fill="FFFFFF"/>
      <w:spacing w:after="120" w:line="240" w:lineRule="exact"/>
      <w:jc w:val="both"/>
    </w:pPr>
    <w:rPr>
      <w:rFonts w:ascii="Times New Roman" w:hAnsi="Times New Roman" w:cs="Times New Roman"/>
      <w:b/>
      <w:bCs/>
      <w:color w:val="auto"/>
      <w:sz w:val="22"/>
      <w:szCs w:val="22"/>
    </w:rPr>
  </w:style>
  <w:style w:type="paragraph" w:customStyle="1" w:styleId="Tableofcontents1">
    <w:name w:val="Table of contents1"/>
    <w:basedOn w:val="a"/>
    <w:link w:val="Tableofcontents"/>
    <w:uiPriority w:val="99"/>
    <w:pPr>
      <w:shd w:val="clear" w:color="auto" w:fill="FFFFFF"/>
      <w:spacing w:before="120" w:line="240" w:lineRule="exact"/>
      <w:ind w:hanging="420"/>
    </w:pPr>
    <w:rPr>
      <w:rFonts w:ascii="Times New Roman" w:hAnsi="Times New Roman" w:cs="Times New Roman"/>
      <w:color w:val="auto"/>
      <w:sz w:val="22"/>
      <w:szCs w:val="22"/>
    </w:rPr>
  </w:style>
  <w:style w:type="paragraph" w:customStyle="1" w:styleId="Tablecaption1">
    <w:name w:val="Table caption1"/>
    <w:basedOn w:val="a"/>
    <w:link w:val="Tablecaption"/>
    <w:uiPriority w:val="99"/>
    <w:pPr>
      <w:shd w:val="clear" w:color="auto" w:fill="FFFFFF"/>
      <w:spacing w:line="240" w:lineRule="atLeast"/>
    </w:pPr>
    <w:rPr>
      <w:rFonts w:ascii="Times New Roman" w:hAnsi="Times New Roman" w:cs="Times New Roman"/>
      <w:i/>
      <w:iCs/>
      <w:color w:val="auto"/>
      <w:sz w:val="22"/>
      <w:szCs w:val="22"/>
    </w:rPr>
  </w:style>
  <w:style w:type="paragraph" w:customStyle="1" w:styleId="Bodytext231">
    <w:name w:val="Body text (23)1"/>
    <w:basedOn w:val="a"/>
    <w:link w:val="Bodytext23"/>
    <w:uiPriority w:val="99"/>
    <w:pPr>
      <w:shd w:val="clear" w:color="auto" w:fill="FFFFFF"/>
      <w:spacing w:before="180" w:after="120" w:line="240" w:lineRule="atLeast"/>
    </w:pPr>
    <w:rPr>
      <w:rFonts w:ascii="Times New Roman" w:hAnsi="Times New Roman" w:cs="Times New Roman"/>
      <w:b/>
      <w:bCs/>
      <w:color w:val="auto"/>
      <w:sz w:val="21"/>
      <w:szCs w:val="21"/>
    </w:rPr>
  </w:style>
  <w:style w:type="paragraph" w:customStyle="1" w:styleId="Heading11">
    <w:name w:val="Heading #11"/>
    <w:basedOn w:val="a"/>
    <w:link w:val="Heading1"/>
    <w:uiPriority w:val="99"/>
    <w:pPr>
      <w:shd w:val="clear" w:color="auto" w:fill="FFFFFF"/>
      <w:spacing w:after="780" w:line="240" w:lineRule="atLeast"/>
      <w:outlineLvl w:val="0"/>
    </w:pPr>
    <w:rPr>
      <w:rFonts w:ascii="Times New Roman" w:hAnsi="Times New Roman" w:cs="Times New Roman"/>
      <w:b/>
      <w:bCs/>
      <w:color w:val="auto"/>
      <w:sz w:val="22"/>
      <w:szCs w:val="22"/>
      <w:lang w:val="en-US" w:eastAsia="en-US"/>
    </w:rPr>
  </w:style>
  <w:style w:type="paragraph" w:customStyle="1" w:styleId="Picturecaption1">
    <w:name w:val="Picture caption1"/>
    <w:basedOn w:val="a"/>
    <w:link w:val="Picturecaption"/>
    <w:uiPriority w:val="99"/>
    <w:pPr>
      <w:shd w:val="clear" w:color="auto" w:fill="FFFFFF"/>
      <w:spacing w:line="240" w:lineRule="atLeast"/>
    </w:pPr>
    <w:rPr>
      <w:rFonts w:ascii="Times New Roman" w:hAnsi="Times New Roman" w:cs="Times New Roman"/>
      <w:b/>
      <w:bCs/>
      <w:color w:val="auto"/>
      <w:sz w:val="22"/>
      <w:szCs w:val="22"/>
    </w:rPr>
  </w:style>
  <w:style w:type="paragraph" w:customStyle="1" w:styleId="Bodytext241">
    <w:name w:val="Body text (24)1"/>
    <w:basedOn w:val="a"/>
    <w:link w:val="Bodytext240"/>
    <w:uiPriority w:val="99"/>
    <w:pPr>
      <w:shd w:val="clear" w:color="auto" w:fill="FFFFFF"/>
      <w:spacing w:line="240" w:lineRule="atLeast"/>
      <w:jc w:val="both"/>
    </w:pPr>
    <w:rPr>
      <w:rFonts w:ascii="Times New Roman" w:hAnsi="Times New Roman" w:cs="Times New Roman"/>
      <w:color w:val="auto"/>
      <w:sz w:val="19"/>
      <w:szCs w:val="19"/>
    </w:rPr>
  </w:style>
  <w:style w:type="paragraph" w:customStyle="1" w:styleId="Picturecaption2">
    <w:name w:val="Picture caption (2)"/>
    <w:basedOn w:val="a"/>
    <w:link w:val="Picturecaption2Exact"/>
    <w:uiPriority w:val="99"/>
    <w:pPr>
      <w:shd w:val="clear" w:color="auto" w:fill="FFFFFF"/>
      <w:spacing w:line="240" w:lineRule="atLeast"/>
    </w:pPr>
    <w:rPr>
      <w:rFonts w:ascii="Times New Roman" w:hAnsi="Times New Roman" w:cs="Times New Roman"/>
      <w:color w:val="auto"/>
      <w:sz w:val="22"/>
      <w:szCs w:val="22"/>
    </w:rPr>
  </w:style>
  <w:style w:type="paragraph" w:customStyle="1" w:styleId="Picturecaption3">
    <w:name w:val="Picture caption (3)"/>
    <w:basedOn w:val="a"/>
    <w:link w:val="Picturecaption3Exact"/>
    <w:uiPriority w:val="99"/>
    <w:pPr>
      <w:shd w:val="clear" w:color="auto" w:fill="FFFFFF"/>
      <w:spacing w:line="240" w:lineRule="atLeast"/>
    </w:pPr>
    <w:rPr>
      <w:rFonts w:ascii="Times New Roman" w:hAnsi="Times New Roman" w:cs="Times New Roman"/>
      <w:color w:val="auto"/>
      <w:sz w:val="19"/>
      <w:szCs w:val="19"/>
      <w:lang w:val="en-US" w:eastAsia="en-US"/>
    </w:rPr>
  </w:style>
  <w:style w:type="paragraph" w:customStyle="1" w:styleId="Bodytext260">
    <w:name w:val="Body text (26)"/>
    <w:basedOn w:val="a"/>
    <w:link w:val="Bodytext26Exact"/>
    <w:uiPriority w:val="99"/>
    <w:pPr>
      <w:shd w:val="clear" w:color="auto" w:fill="FFFFFF"/>
      <w:spacing w:after="120" w:line="235" w:lineRule="exact"/>
    </w:pPr>
    <w:rPr>
      <w:rFonts w:ascii="Times New Roman" w:hAnsi="Times New Roman" w:cs="Times New Roman"/>
      <w:color w:val="auto"/>
      <w:sz w:val="22"/>
      <w:szCs w:val="22"/>
    </w:rPr>
  </w:style>
  <w:style w:type="paragraph" w:customStyle="1" w:styleId="Bodytext271">
    <w:name w:val="Body text (27)"/>
    <w:basedOn w:val="a"/>
    <w:link w:val="Bodytext27Exact"/>
    <w:uiPriority w:val="99"/>
    <w:pPr>
      <w:shd w:val="clear" w:color="auto" w:fill="FFFFFF"/>
      <w:spacing w:after="120" w:line="278" w:lineRule="exact"/>
      <w:jc w:val="both"/>
    </w:pPr>
    <w:rPr>
      <w:rFonts w:ascii="Times New Roman" w:hAnsi="Times New Roman" w:cs="Times New Roman"/>
      <w:b/>
      <w:bCs/>
      <w:color w:val="auto"/>
      <w:sz w:val="22"/>
      <w:szCs w:val="22"/>
    </w:rPr>
  </w:style>
  <w:style w:type="paragraph" w:customStyle="1" w:styleId="Bodytext280">
    <w:name w:val="Body text (28)"/>
    <w:basedOn w:val="a"/>
    <w:link w:val="Bodytext28Exact"/>
    <w:uiPriority w:val="99"/>
    <w:pPr>
      <w:shd w:val="clear" w:color="auto" w:fill="FFFFFF"/>
      <w:spacing w:before="480" w:line="240" w:lineRule="atLeast"/>
      <w:jc w:val="both"/>
    </w:pPr>
    <w:rPr>
      <w:rFonts w:ascii="Times New Roman" w:hAnsi="Times New Roman" w:cs="Times New Roman"/>
      <w:i/>
      <w:iCs/>
      <w:color w:val="auto"/>
      <w:sz w:val="20"/>
      <w:szCs w:val="20"/>
    </w:rPr>
  </w:style>
  <w:style w:type="paragraph" w:customStyle="1" w:styleId="Bodytext291">
    <w:name w:val="Body text (29)1"/>
    <w:basedOn w:val="a"/>
    <w:link w:val="Bodytext290"/>
    <w:uiPriority w:val="99"/>
    <w:pPr>
      <w:shd w:val="clear" w:color="auto" w:fill="FFFFFF"/>
      <w:spacing w:before="300" w:line="240" w:lineRule="exact"/>
      <w:jc w:val="both"/>
    </w:pPr>
    <w:rPr>
      <w:rFonts w:ascii="Times New Roman" w:hAnsi="Times New Roman" w:cs="Times New Roman"/>
      <w:color w:val="auto"/>
      <w:sz w:val="22"/>
      <w:szCs w:val="22"/>
    </w:rPr>
  </w:style>
  <w:style w:type="paragraph" w:customStyle="1" w:styleId="Bodytext300">
    <w:name w:val="Body text (30)"/>
    <w:basedOn w:val="a"/>
    <w:link w:val="Bodytext30Exact"/>
    <w:uiPriority w:val="99"/>
    <w:pPr>
      <w:shd w:val="clear" w:color="auto" w:fill="FFFFFF"/>
      <w:spacing w:before="300" w:line="235" w:lineRule="exact"/>
      <w:jc w:val="both"/>
    </w:pPr>
    <w:rPr>
      <w:rFonts w:ascii="Times New Roman" w:hAnsi="Times New Roman" w:cs="Times New Roman"/>
      <w:color w:val="auto"/>
      <w:sz w:val="22"/>
      <w:szCs w:val="22"/>
    </w:rPr>
  </w:style>
  <w:style w:type="paragraph" w:customStyle="1" w:styleId="Bodytext310">
    <w:name w:val="Body text (31)"/>
    <w:basedOn w:val="a"/>
    <w:link w:val="Bodytext31Exact"/>
    <w:uiPriority w:val="99"/>
    <w:pPr>
      <w:shd w:val="clear" w:color="auto" w:fill="FFFFFF"/>
      <w:spacing w:before="300" w:line="240" w:lineRule="atLeast"/>
      <w:jc w:val="center"/>
    </w:pPr>
    <w:rPr>
      <w:rFonts w:ascii="Times New Roman" w:hAnsi="Times New Roman" w:cs="Times New Roman"/>
      <w:b/>
      <w:bCs/>
      <w:i/>
      <w:iCs/>
      <w:color w:val="auto"/>
      <w:spacing w:val="20"/>
      <w:sz w:val="21"/>
      <w:szCs w:val="21"/>
    </w:rPr>
  </w:style>
  <w:style w:type="paragraph" w:customStyle="1" w:styleId="Bodytext251">
    <w:name w:val="Body text (25)1"/>
    <w:basedOn w:val="a"/>
    <w:link w:val="Bodytext250"/>
    <w:uiPriority w:val="99"/>
    <w:pPr>
      <w:shd w:val="clear" w:color="auto" w:fill="FFFFFF"/>
      <w:spacing w:before="240" w:line="240" w:lineRule="atLeast"/>
      <w:jc w:val="both"/>
    </w:pPr>
    <w:rPr>
      <w:rFonts w:ascii="Times New Roman" w:hAnsi="Times New Roman" w:cs="Times New Roman"/>
      <w:b/>
      <w:bCs/>
      <w:color w:val="auto"/>
      <w:sz w:val="19"/>
      <w:szCs w:val="19"/>
    </w:rPr>
  </w:style>
  <w:style w:type="paragraph" w:customStyle="1" w:styleId="Bodytext320">
    <w:name w:val="Body text (32)"/>
    <w:basedOn w:val="a"/>
    <w:link w:val="Bodytext32Exact"/>
    <w:uiPriority w:val="99"/>
    <w:pPr>
      <w:shd w:val="clear" w:color="auto" w:fill="FFFFFF"/>
      <w:spacing w:line="240" w:lineRule="atLeast"/>
    </w:pPr>
    <w:rPr>
      <w:rFonts w:ascii="Arial Narrow" w:hAnsi="Arial Narrow" w:cs="Arial Narrow"/>
      <w:color w:val="auto"/>
      <w:sz w:val="88"/>
      <w:szCs w:val="88"/>
    </w:rPr>
  </w:style>
  <w:style w:type="paragraph" w:customStyle="1" w:styleId="Heading321">
    <w:name w:val="Heading #3 (2)1"/>
    <w:basedOn w:val="a"/>
    <w:link w:val="Heading32"/>
    <w:uiPriority w:val="99"/>
    <w:pPr>
      <w:shd w:val="clear" w:color="auto" w:fill="FFFFFF"/>
      <w:spacing w:line="240" w:lineRule="exact"/>
      <w:ind w:firstLine="300"/>
      <w:outlineLvl w:val="2"/>
    </w:pPr>
    <w:rPr>
      <w:rFonts w:ascii="Times New Roman" w:hAnsi="Times New Roman" w:cs="Times New Roman"/>
      <w:color w:val="auto"/>
      <w:sz w:val="22"/>
      <w:szCs w:val="22"/>
    </w:rPr>
  </w:style>
  <w:style w:type="paragraph" w:customStyle="1" w:styleId="Bodytext361">
    <w:name w:val="Body text (36)1"/>
    <w:basedOn w:val="a"/>
    <w:link w:val="Bodytext36"/>
    <w:uiPriority w:val="99"/>
    <w:pPr>
      <w:shd w:val="clear" w:color="auto" w:fill="FFFFFF"/>
      <w:spacing w:line="240" w:lineRule="exact"/>
      <w:jc w:val="both"/>
    </w:pPr>
    <w:rPr>
      <w:color w:val="auto"/>
      <w:spacing w:val="-10"/>
      <w:w w:val="200"/>
      <w:sz w:val="17"/>
      <w:szCs w:val="17"/>
      <w:lang w:val="en-US" w:eastAsia="en-US"/>
    </w:rPr>
  </w:style>
  <w:style w:type="paragraph" w:customStyle="1" w:styleId="Bodytext331">
    <w:name w:val="Body text (33)1"/>
    <w:basedOn w:val="a"/>
    <w:link w:val="Bodytext33"/>
    <w:uiPriority w:val="99"/>
    <w:pPr>
      <w:shd w:val="clear" w:color="auto" w:fill="FFFFFF"/>
      <w:spacing w:after="60" w:line="240" w:lineRule="atLeast"/>
      <w:jc w:val="both"/>
    </w:pPr>
    <w:rPr>
      <w:rFonts w:ascii="Times New Roman" w:hAnsi="Times New Roman" w:cs="Times New Roman"/>
      <w:b/>
      <w:bCs/>
      <w:color w:val="auto"/>
      <w:sz w:val="21"/>
      <w:szCs w:val="21"/>
    </w:rPr>
  </w:style>
  <w:style w:type="paragraph" w:customStyle="1" w:styleId="Bodytext341">
    <w:name w:val="Body text (34)1"/>
    <w:basedOn w:val="a"/>
    <w:link w:val="Bodytext34"/>
    <w:uiPriority w:val="99"/>
    <w:pPr>
      <w:shd w:val="clear" w:color="auto" w:fill="FFFFFF"/>
      <w:spacing w:after="60" w:line="240" w:lineRule="atLeast"/>
      <w:jc w:val="both"/>
    </w:pPr>
    <w:rPr>
      <w:rFonts w:ascii="Times New Roman" w:hAnsi="Times New Roman" w:cs="Times New Roman"/>
      <w:color w:val="auto"/>
      <w:spacing w:val="20"/>
      <w:sz w:val="14"/>
      <w:szCs w:val="14"/>
      <w:lang w:val="en-US" w:eastAsia="en-US"/>
    </w:rPr>
  </w:style>
  <w:style w:type="paragraph" w:customStyle="1" w:styleId="Bodytext351">
    <w:name w:val="Body text (35)1"/>
    <w:basedOn w:val="a"/>
    <w:link w:val="Bodytext35"/>
    <w:uiPriority w:val="99"/>
    <w:pPr>
      <w:shd w:val="clear" w:color="auto" w:fill="FFFFFF"/>
      <w:spacing w:before="180" w:line="240" w:lineRule="atLeast"/>
      <w:jc w:val="center"/>
    </w:pPr>
    <w:rPr>
      <w:rFonts w:ascii="Arial Narrow" w:hAnsi="Arial Narrow" w:cs="Arial Narrow"/>
      <w:b/>
      <w:bCs/>
      <w:color w:val="auto"/>
      <w:sz w:val="21"/>
      <w:szCs w:val="21"/>
    </w:rPr>
  </w:style>
  <w:style w:type="paragraph" w:customStyle="1" w:styleId="Bodytext37">
    <w:name w:val="Body text (37)"/>
    <w:basedOn w:val="a"/>
    <w:link w:val="Bodytext37Exact"/>
    <w:uiPriority w:val="99"/>
    <w:pPr>
      <w:shd w:val="clear" w:color="auto" w:fill="FFFFFF"/>
      <w:spacing w:line="240" w:lineRule="exact"/>
      <w:jc w:val="both"/>
    </w:pPr>
    <w:rPr>
      <w:rFonts w:ascii="Arial Narrow" w:hAnsi="Arial Narrow" w:cs="Arial Narrow"/>
      <w:b/>
      <w:bCs/>
      <w:color w:val="auto"/>
      <w:spacing w:val="10"/>
      <w:sz w:val="17"/>
      <w:szCs w:val="17"/>
      <w:lang w:val="en-US" w:eastAsia="en-US"/>
    </w:rPr>
  </w:style>
  <w:style w:type="paragraph" w:customStyle="1" w:styleId="Bodytext381">
    <w:name w:val="Body text (38)1"/>
    <w:basedOn w:val="a"/>
    <w:link w:val="Bodytext38"/>
    <w:uiPriority w:val="99"/>
    <w:pPr>
      <w:shd w:val="clear" w:color="auto" w:fill="FFFFFF"/>
      <w:spacing w:line="226" w:lineRule="exact"/>
      <w:jc w:val="both"/>
    </w:pPr>
    <w:rPr>
      <w:rFonts w:ascii="Candara" w:hAnsi="Candara" w:cs="Candara"/>
      <w:color w:val="auto"/>
      <w:sz w:val="20"/>
      <w:szCs w:val="20"/>
    </w:rPr>
  </w:style>
  <w:style w:type="paragraph" w:customStyle="1" w:styleId="Bodytext39">
    <w:name w:val="Body text (39)"/>
    <w:basedOn w:val="a"/>
    <w:link w:val="Bodytext39Exact"/>
    <w:uiPriority w:val="99"/>
    <w:pPr>
      <w:shd w:val="clear" w:color="auto" w:fill="FFFFFF"/>
      <w:spacing w:line="235" w:lineRule="exact"/>
      <w:jc w:val="both"/>
    </w:pPr>
    <w:rPr>
      <w:rFonts w:ascii="Times New Roman" w:hAnsi="Times New Roman" w:cs="Times New Roman"/>
      <w:color w:val="auto"/>
      <w:spacing w:val="10"/>
      <w:sz w:val="21"/>
      <w:szCs w:val="21"/>
      <w:lang w:val="en-US" w:eastAsia="en-US"/>
    </w:rPr>
  </w:style>
  <w:style w:type="paragraph" w:customStyle="1" w:styleId="Bodytext401">
    <w:name w:val="Body text (40)1"/>
    <w:basedOn w:val="a"/>
    <w:link w:val="Bodytext400"/>
    <w:uiPriority w:val="99"/>
    <w:pPr>
      <w:shd w:val="clear" w:color="auto" w:fill="FFFFFF"/>
      <w:spacing w:line="240" w:lineRule="exact"/>
      <w:jc w:val="both"/>
    </w:pPr>
    <w:rPr>
      <w:rFonts w:ascii="Candara" w:hAnsi="Candara" w:cs="Candara"/>
      <w:color w:val="auto"/>
      <w:sz w:val="21"/>
      <w:szCs w:val="21"/>
    </w:rPr>
  </w:style>
  <w:style w:type="paragraph" w:customStyle="1" w:styleId="Bodytext411">
    <w:name w:val="Body text (41)1"/>
    <w:basedOn w:val="a"/>
    <w:link w:val="Bodytext410"/>
    <w:uiPriority w:val="99"/>
    <w:pPr>
      <w:shd w:val="clear" w:color="auto" w:fill="FFFFFF"/>
      <w:spacing w:line="240" w:lineRule="exact"/>
      <w:jc w:val="both"/>
    </w:pPr>
    <w:rPr>
      <w:rFonts w:ascii="Times New Roman" w:hAnsi="Times New Roman" w:cs="Times New Roman"/>
      <w:b/>
      <w:bCs/>
      <w:color w:val="auto"/>
      <w:sz w:val="22"/>
      <w:szCs w:val="22"/>
    </w:rPr>
  </w:style>
  <w:style w:type="paragraph" w:customStyle="1" w:styleId="Tablecaption21">
    <w:name w:val="Table caption (2)1"/>
    <w:basedOn w:val="a"/>
    <w:link w:val="Tablecaption2"/>
    <w:uiPriority w:val="99"/>
    <w:pPr>
      <w:shd w:val="clear" w:color="auto" w:fill="FFFFFF"/>
      <w:spacing w:line="240" w:lineRule="atLeast"/>
    </w:pPr>
    <w:rPr>
      <w:rFonts w:ascii="Times New Roman" w:hAnsi="Times New Roman" w:cs="Times New Roman"/>
      <w:b/>
      <w:bCs/>
      <w:i/>
      <w:iCs/>
      <w:color w:val="auto"/>
      <w:sz w:val="22"/>
      <w:szCs w:val="22"/>
    </w:rPr>
  </w:style>
  <w:style w:type="paragraph" w:customStyle="1" w:styleId="Bodytext421">
    <w:name w:val="Body text (42)1"/>
    <w:basedOn w:val="a"/>
    <w:link w:val="Bodytext42"/>
    <w:uiPriority w:val="99"/>
    <w:pPr>
      <w:shd w:val="clear" w:color="auto" w:fill="FFFFFF"/>
      <w:spacing w:after="60" w:line="240" w:lineRule="atLeast"/>
      <w:jc w:val="both"/>
    </w:pPr>
    <w:rPr>
      <w:rFonts w:ascii="Times New Roman" w:hAnsi="Times New Roman" w:cs="Times New Roman"/>
      <w:color w:val="auto"/>
      <w:spacing w:val="20"/>
      <w:sz w:val="17"/>
      <w:szCs w:val="17"/>
      <w:lang w:val="en-US" w:eastAsia="en-US"/>
    </w:rPr>
  </w:style>
  <w:style w:type="paragraph" w:customStyle="1" w:styleId="Bodytext431">
    <w:name w:val="Body text (43)1"/>
    <w:basedOn w:val="a"/>
    <w:link w:val="Bodytext43"/>
    <w:uiPriority w:val="99"/>
    <w:pPr>
      <w:shd w:val="clear" w:color="auto" w:fill="FFFFFF"/>
      <w:spacing w:before="60" w:line="206" w:lineRule="exact"/>
      <w:jc w:val="both"/>
    </w:pPr>
    <w:rPr>
      <w:rFonts w:ascii="Trebuchet MS" w:hAnsi="Trebuchet MS" w:cs="Trebuchet MS"/>
      <w:color w:val="auto"/>
      <w:spacing w:val="10"/>
      <w:sz w:val="10"/>
      <w:szCs w:val="10"/>
      <w:lang w:val="en-US" w:eastAsia="en-US"/>
    </w:rPr>
  </w:style>
  <w:style w:type="paragraph" w:customStyle="1" w:styleId="Bodytext441">
    <w:name w:val="Body text (44)1"/>
    <w:basedOn w:val="a"/>
    <w:link w:val="Bodytext44"/>
    <w:uiPriority w:val="99"/>
    <w:pPr>
      <w:shd w:val="clear" w:color="auto" w:fill="FFFFFF"/>
      <w:spacing w:line="211" w:lineRule="exact"/>
    </w:pPr>
    <w:rPr>
      <w:rFonts w:ascii="Candara" w:hAnsi="Candara" w:cs="Candara"/>
      <w:color w:val="auto"/>
      <w:spacing w:val="10"/>
      <w:sz w:val="17"/>
      <w:szCs w:val="17"/>
      <w:lang w:val="en-US" w:eastAsia="en-US"/>
    </w:rPr>
  </w:style>
  <w:style w:type="paragraph" w:customStyle="1" w:styleId="Bodytext451">
    <w:name w:val="Body text (45)1"/>
    <w:basedOn w:val="a"/>
    <w:link w:val="Bodytext45"/>
    <w:uiPriority w:val="99"/>
    <w:pPr>
      <w:shd w:val="clear" w:color="auto" w:fill="FFFFFF"/>
      <w:spacing w:line="211" w:lineRule="exact"/>
    </w:pPr>
    <w:rPr>
      <w:rFonts w:ascii="Candara" w:hAnsi="Candara" w:cs="Candara"/>
      <w:b/>
      <w:bCs/>
      <w:i/>
      <w:iCs/>
      <w:color w:val="auto"/>
      <w:sz w:val="20"/>
      <w:szCs w:val="20"/>
      <w:lang w:val="en-US" w:eastAsia="en-US"/>
    </w:rPr>
  </w:style>
  <w:style w:type="paragraph" w:customStyle="1" w:styleId="Bodytext461">
    <w:name w:val="Body text (46)1"/>
    <w:basedOn w:val="a"/>
    <w:link w:val="Bodytext46"/>
    <w:uiPriority w:val="99"/>
    <w:pPr>
      <w:shd w:val="clear" w:color="auto" w:fill="FFFFFF"/>
      <w:spacing w:after="60" w:line="240" w:lineRule="atLeast"/>
    </w:pPr>
    <w:rPr>
      <w:rFonts w:ascii="Lucida Sans Unicode" w:hAnsi="Lucida Sans Unicode" w:cs="Lucida Sans Unicode"/>
      <w:color w:val="auto"/>
      <w:spacing w:val="-10"/>
      <w:w w:val="150"/>
      <w:sz w:val="13"/>
      <w:szCs w:val="13"/>
      <w:lang w:val="en-US" w:eastAsia="en-US"/>
    </w:rPr>
  </w:style>
  <w:style w:type="paragraph" w:customStyle="1" w:styleId="Headerorfooter180">
    <w:name w:val="Header or footer (18)"/>
    <w:basedOn w:val="a"/>
    <w:link w:val="Headerorfooter18"/>
    <w:uiPriority w:val="99"/>
    <w:pPr>
      <w:shd w:val="clear" w:color="auto" w:fill="FFFFFF"/>
      <w:spacing w:line="240" w:lineRule="atLeast"/>
    </w:pPr>
    <w:rPr>
      <w:rFonts w:ascii="Times New Roman" w:hAnsi="Times New Roman" w:cs="Times New Roman"/>
      <w:i/>
      <w:iCs/>
      <w:color w:val="auto"/>
      <w:spacing w:val="-10"/>
      <w:sz w:val="22"/>
      <w:szCs w:val="22"/>
    </w:rPr>
  </w:style>
  <w:style w:type="paragraph" w:customStyle="1" w:styleId="Bodytext471">
    <w:name w:val="Body text (47)1"/>
    <w:basedOn w:val="a"/>
    <w:link w:val="Bodytext47"/>
    <w:uiPriority w:val="99"/>
    <w:pPr>
      <w:shd w:val="clear" w:color="auto" w:fill="FFFFFF"/>
      <w:spacing w:before="180" w:after="180" w:line="240" w:lineRule="atLeast"/>
    </w:pPr>
    <w:rPr>
      <w:rFonts w:ascii="Times New Roman" w:hAnsi="Times New Roman" w:cs="Times New Roman"/>
      <w:color w:val="auto"/>
      <w:sz w:val="11"/>
      <w:szCs w:val="11"/>
    </w:rPr>
  </w:style>
  <w:style w:type="paragraph" w:customStyle="1" w:styleId="Bodytext481">
    <w:name w:val="Body text (48)1"/>
    <w:basedOn w:val="a"/>
    <w:link w:val="Bodytext48"/>
    <w:uiPriority w:val="99"/>
    <w:pPr>
      <w:shd w:val="clear" w:color="auto" w:fill="FFFFFF"/>
      <w:spacing w:before="120" w:after="120" w:line="240" w:lineRule="atLeast"/>
    </w:pPr>
    <w:rPr>
      <w:rFonts w:ascii="Times New Roman" w:hAnsi="Times New Roman" w:cs="Times New Roman"/>
      <w:color w:val="auto"/>
      <w:sz w:val="11"/>
      <w:szCs w:val="11"/>
    </w:rPr>
  </w:style>
  <w:style w:type="paragraph" w:customStyle="1" w:styleId="Bodytext491">
    <w:name w:val="Body text (49)1"/>
    <w:basedOn w:val="a"/>
    <w:link w:val="Bodytext49"/>
    <w:uiPriority w:val="99"/>
    <w:pPr>
      <w:shd w:val="clear" w:color="auto" w:fill="FFFFFF"/>
      <w:spacing w:before="240" w:after="240" w:line="240" w:lineRule="atLeast"/>
      <w:jc w:val="center"/>
    </w:pPr>
    <w:rPr>
      <w:rFonts w:ascii="Times New Roman" w:hAnsi="Times New Roman" w:cs="Times New Roman"/>
      <w:color w:val="auto"/>
      <w:sz w:val="11"/>
      <w:szCs w:val="11"/>
    </w:rPr>
  </w:style>
  <w:style w:type="paragraph" w:customStyle="1" w:styleId="Bodytext501">
    <w:name w:val="Body text (50)1"/>
    <w:basedOn w:val="a"/>
    <w:link w:val="Bodytext500"/>
    <w:uiPriority w:val="99"/>
    <w:pPr>
      <w:shd w:val="clear" w:color="auto" w:fill="FFFFFF"/>
      <w:spacing w:before="180" w:after="180" w:line="240" w:lineRule="atLeast"/>
      <w:jc w:val="center"/>
    </w:pPr>
    <w:rPr>
      <w:rFonts w:ascii="Times New Roman" w:hAnsi="Times New Roman" w:cs="Times New Roman"/>
      <w:color w:val="auto"/>
      <w:sz w:val="11"/>
      <w:szCs w:val="11"/>
    </w:rPr>
  </w:style>
  <w:style w:type="paragraph" w:styleId="a4">
    <w:name w:val="Balloon Text"/>
    <w:basedOn w:val="a"/>
    <w:link w:val="a5"/>
    <w:uiPriority w:val="99"/>
    <w:semiHidden/>
    <w:unhideWhenUsed/>
    <w:rsid w:val="00442BEA"/>
    <w:rPr>
      <w:rFonts w:ascii="Tahoma" w:hAnsi="Tahoma" w:cs="Tahoma"/>
      <w:sz w:val="16"/>
      <w:szCs w:val="16"/>
    </w:rPr>
  </w:style>
  <w:style w:type="character" w:customStyle="1" w:styleId="a5">
    <w:name w:val="Текст выноски Знак"/>
    <w:basedOn w:val="a0"/>
    <w:link w:val="a4"/>
    <w:uiPriority w:val="99"/>
    <w:semiHidden/>
    <w:rsid w:val="00442BE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89.xml"/><Relationship Id="rId21" Type="http://schemas.openxmlformats.org/officeDocument/2006/relationships/footer" Target="footer11.xml"/><Relationship Id="rId42" Type="http://schemas.openxmlformats.org/officeDocument/2006/relationships/footer" Target="footer31.xml"/><Relationship Id="rId63" Type="http://schemas.openxmlformats.org/officeDocument/2006/relationships/header" Target="header2.xml"/><Relationship Id="rId84" Type="http://schemas.openxmlformats.org/officeDocument/2006/relationships/footer" Target="footer65.xml"/><Relationship Id="rId138" Type="http://schemas.openxmlformats.org/officeDocument/2006/relationships/footer" Target="footer104.xml"/><Relationship Id="rId159" Type="http://schemas.openxmlformats.org/officeDocument/2006/relationships/footer" Target="footer120.xml"/><Relationship Id="rId170" Type="http://schemas.openxmlformats.org/officeDocument/2006/relationships/footer" Target="footer131.xml"/><Relationship Id="rId191" Type="http://schemas.openxmlformats.org/officeDocument/2006/relationships/footer" Target="footer152.xml"/><Relationship Id="rId205" Type="http://schemas.openxmlformats.org/officeDocument/2006/relationships/footer" Target="footer163.xml"/><Relationship Id="rId226" Type="http://schemas.openxmlformats.org/officeDocument/2006/relationships/footer" Target="footer184.xml"/><Relationship Id="rId107" Type="http://schemas.openxmlformats.org/officeDocument/2006/relationships/footer" Target="footer82.xml"/><Relationship Id="rId11" Type="http://schemas.openxmlformats.org/officeDocument/2006/relationships/footer" Target="footer1.xml"/><Relationship Id="rId32" Type="http://schemas.openxmlformats.org/officeDocument/2006/relationships/footer" Target="footer21.xml"/><Relationship Id="rId53" Type="http://schemas.openxmlformats.org/officeDocument/2006/relationships/footer" Target="footer41.xml"/><Relationship Id="rId74" Type="http://schemas.openxmlformats.org/officeDocument/2006/relationships/footer" Target="footer58.xml"/><Relationship Id="rId128" Type="http://schemas.openxmlformats.org/officeDocument/2006/relationships/footer" Target="footer98.xml"/><Relationship Id="rId149" Type="http://schemas.openxmlformats.org/officeDocument/2006/relationships/header" Target="header19.xml"/><Relationship Id="rId5" Type="http://schemas.openxmlformats.org/officeDocument/2006/relationships/webSettings" Target="webSettings.xml"/><Relationship Id="rId95" Type="http://schemas.openxmlformats.org/officeDocument/2006/relationships/image" Target="media/image7.jpeg"/><Relationship Id="rId160" Type="http://schemas.openxmlformats.org/officeDocument/2006/relationships/footer" Target="footer121.xml"/><Relationship Id="rId181" Type="http://schemas.openxmlformats.org/officeDocument/2006/relationships/footer" Target="footer142.xml"/><Relationship Id="rId216" Type="http://schemas.openxmlformats.org/officeDocument/2006/relationships/footer" Target="footer174.xml"/><Relationship Id="rId237" Type="http://schemas.openxmlformats.org/officeDocument/2006/relationships/footer" Target="footer189.xml"/><Relationship Id="rId22" Type="http://schemas.openxmlformats.org/officeDocument/2006/relationships/image" Target="media/image3.jpeg"/><Relationship Id="rId43" Type="http://schemas.openxmlformats.org/officeDocument/2006/relationships/footer" Target="footer32.xml"/><Relationship Id="rId64" Type="http://schemas.openxmlformats.org/officeDocument/2006/relationships/footer" Target="footer50.xml"/><Relationship Id="rId118" Type="http://schemas.openxmlformats.org/officeDocument/2006/relationships/footer" Target="footer90.xml"/><Relationship Id="rId139" Type="http://schemas.openxmlformats.org/officeDocument/2006/relationships/footer" Target="footer105.xml"/><Relationship Id="rId85" Type="http://schemas.openxmlformats.org/officeDocument/2006/relationships/footer" Target="footer66.xml"/><Relationship Id="rId150" Type="http://schemas.openxmlformats.org/officeDocument/2006/relationships/footer" Target="footer111.xml"/><Relationship Id="rId171" Type="http://schemas.openxmlformats.org/officeDocument/2006/relationships/footer" Target="footer132.xml"/><Relationship Id="rId192" Type="http://schemas.openxmlformats.org/officeDocument/2006/relationships/footer" Target="footer153.xml"/><Relationship Id="rId206" Type="http://schemas.openxmlformats.org/officeDocument/2006/relationships/footer" Target="footer164.xml"/><Relationship Id="rId227" Type="http://schemas.openxmlformats.org/officeDocument/2006/relationships/footer" Target="footer185.xml"/><Relationship Id="rId201" Type="http://schemas.openxmlformats.org/officeDocument/2006/relationships/footer" Target="footer160.xml"/><Relationship Id="rId222" Type="http://schemas.openxmlformats.org/officeDocument/2006/relationships/footer" Target="footer180.xml"/><Relationship Id="rId243" Type="http://schemas.openxmlformats.org/officeDocument/2006/relationships/footer" Target="footer195.xml"/><Relationship Id="rId12" Type="http://schemas.openxmlformats.org/officeDocument/2006/relationships/footer" Target="footer2.xml"/><Relationship Id="rId17" Type="http://schemas.openxmlformats.org/officeDocument/2006/relationships/footer" Target="footer7.xml"/><Relationship Id="rId33" Type="http://schemas.openxmlformats.org/officeDocument/2006/relationships/footer" Target="footer22.xml"/><Relationship Id="rId38" Type="http://schemas.openxmlformats.org/officeDocument/2006/relationships/footer" Target="footer27.xml"/><Relationship Id="rId59" Type="http://schemas.openxmlformats.org/officeDocument/2006/relationships/header" Target="header1.xml"/><Relationship Id="rId103" Type="http://schemas.openxmlformats.org/officeDocument/2006/relationships/header" Target="header7.xml"/><Relationship Id="rId108" Type="http://schemas.openxmlformats.org/officeDocument/2006/relationships/footer" Target="footer83.xml"/><Relationship Id="rId124" Type="http://schemas.openxmlformats.org/officeDocument/2006/relationships/footer" Target="footer95.xml"/><Relationship Id="rId129" Type="http://schemas.openxmlformats.org/officeDocument/2006/relationships/footer" Target="footer99.xml"/><Relationship Id="rId54" Type="http://schemas.openxmlformats.org/officeDocument/2006/relationships/footer" Target="footer42.xml"/><Relationship Id="rId70" Type="http://schemas.openxmlformats.org/officeDocument/2006/relationships/footer" Target="footer55.xml"/><Relationship Id="rId75" Type="http://schemas.openxmlformats.org/officeDocument/2006/relationships/footer" Target="footer59.xml"/><Relationship Id="rId91" Type="http://schemas.openxmlformats.org/officeDocument/2006/relationships/footer" Target="footer72.xml"/><Relationship Id="rId96" Type="http://schemas.openxmlformats.org/officeDocument/2006/relationships/image" Target="media/image8.jpeg"/><Relationship Id="rId140" Type="http://schemas.openxmlformats.org/officeDocument/2006/relationships/header" Target="header15.xml"/><Relationship Id="rId145" Type="http://schemas.openxmlformats.org/officeDocument/2006/relationships/header" Target="header17.xml"/><Relationship Id="rId161" Type="http://schemas.openxmlformats.org/officeDocument/2006/relationships/footer" Target="footer122.xml"/><Relationship Id="rId166" Type="http://schemas.openxmlformats.org/officeDocument/2006/relationships/footer" Target="footer127.xml"/><Relationship Id="rId182" Type="http://schemas.openxmlformats.org/officeDocument/2006/relationships/footer" Target="footer143.xml"/><Relationship Id="rId187" Type="http://schemas.openxmlformats.org/officeDocument/2006/relationships/footer" Target="footer148.xml"/><Relationship Id="rId217" Type="http://schemas.openxmlformats.org/officeDocument/2006/relationships/footer" Target="footer175.xm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footer" Target="footer170.xml"/><Relationship Id="rId233" Type="http://schemas.openxmlformats.org/officeDocument/2006/relationships/hyperlink" Target="http://standart.edu.ru/catalog.aspx?CatalogId=2588" TargetMode="External"/><Relationship Id="rId238" Type="http://schemas.openxmlformats.org/officeDocument/2006/relationships/footer" Target="footer190.xml"/><Relationship Id="rId23" Type="http://schemas.openxmlformats.org/officeDocument/2006/relationships/footer" Target="footer12.xml"/><Relationship Id="rId28" Type="http://schemas.openxmlformats.org/officeDocument/2006/relationships/footer" Target="footer17.xml"/><Relationship Id="rId49" Type="http://schemas.openxmlformats.org/officeDocument/2006/relationships/footer" Target="footer37.xml"/><Relationship Id="rId114" Type="http://schemas.openxmlformats.org/officeDocument/2006/relationships/footer" Target="footer87.xml"/><Relationship Id="rId119" Type="http://schemas.openxmlformats.org/officeDocument/2006/relationships/footer" Target="footer91.xml"/><Relationship Id="rId44" Type="http://schemas.openxmlformats.org/officeDocument/2006/relationships/footer" Target="footer33.xml"/><Relationship Id="rId60" Type="http://schemas.openxmlformats.org/officeDocument/2006/relationships/footer" Target="footer47.xml"/><Relationship Id="rId65" Type="http://schemas.openxmlformats.org/officeDocument/2006/relationships/footer" Target="footer51.xml"/><Relationship Id="rId81" Type="http://schemas.openxmlformats.org/officeDocument/2006/relationships/footer" Target="footer63.xml"/><Relationship Id="rId86" Type="http://schemas.openxmlformats.org/officeDocument/2006/relationships/footer" Target="footer67.xml"/><Relationship Id="rId130" Type="http://schemas.openxmlformats.org/officeDocument/2006/relationships/image" Target="media/image11.jpeg"/><Relationship Id="rId135" Type="http://schemas.openxmlformats.org/officeDocument/2006/relationships/image" Target="media/image12.jpeg"/><Relationship Id="rId151" Type="http://schemas.openxmlformats.org/officeDocument/2006/relationships/footer" Target="footer112.xml"/><Relationship Id="rId156" Type="http://schemas.openxmlformats.org/officeDocument/2006/relationships/footer" Target="footer117.xml"/><Relationship Id="rId177" Type="http://schemas.openxmlformats.org/officeDocument/2006/relationships/footer" Target="footer138.xml"/><Relationship Id="rId198" Type="http://schemas.openxmlformats.org/officeDocument/2006/relationships/header" Target="header21.xml"/><Relationship Id="rId172" Type="http://schemas.openxmlformats.org/officeDocument/2006/relationships/footer" Target="footer133.xml"/><Relationship Id="rId193" Type="http://schemas.openxmlformats.org/officeDocument/2006/relationships/footer" Target="footer154.xml"/><Relationship Id="rId202" Type="http://schemas.openxmlformats.org/officeDocument/2006/relationships/footer" Target="footer161.xml"/><Relationship Id="rId207" Type="http://schemas.openxmlformats.org/officeDocument/2006/relationships/footer" Target="footer165.xml"/><Relationship Id="rId223" Type="http://schemas.openxmlformats.org/officeDocument/2006/relationships/footer" Target="footer181.xml"/><Relationship Id="rId228" Type="http://schemas.openxmlformats.org/officeDocument/2006/relationships/footer" Target="footer186.xml"/><Relationship Id="rId244" Type="http://schemas.openxmlformats.org/officeDocument/2006/relationships/footer" Target="footer196.xml"/><Relationship Id="rId13" Type="http://schemas.openxmlformats.org/officeDocument/2006/relationships/footer" Target="footer3.xml"/><Relationship Id="rId18" Type="http://schemas.openxmlformats.org/officeDocument/2006/relationships/footer" Target="footer8.xml"/><Relationship Id="rId39" Type="http://schemas.openxmlformats.org/officeDocument/2006/relationships/footer" Target="footer28.xml"/><Relationship Id="rId109" Type="http://schemas.openxmlformats.org/officeDocument/2006/relationships/footer" Target="footer84.xml"/><Relationship Id="rId34" Type="http://schemas.openxmlformats.org/officeDocument/2006/relationships/footer" Target="footer23.xml"/><Relationship Id="rId50" Type="http://schemas.openxmlformats.org/officeDocument/2006/relationships/footer" Target="footer38.xml"/><Relationship Id="rId55" Type="http://schemas.openxmlformats.org/officeDocument/2006/relationships/footer" Target="footer43.xml"/><Relationship Id="rId76" Type="http://schemas.openxmlformats.org/officeDocument/2006/relationships/image" Target="media/image5.jpeg"/><Relationship Id="rId97" Type="http://schemas.openxmlformats.org/officeDocument/2006/relationships/footer" Target="footer76.xml"/><Relationship Id="rId104" Type="http://schemas.openxmlformats.org/officeDocument/2006/relationships/footer" Target="footer81.xml"/><Relationship Id="rId120" Type="http://schemas.openxmlformats.org/officeDocument/2006/relationships/footer" Target="footer92.xml"/><Relationship Id="rId125" Type="http://schemas.openxmlformats.org/officeDocument/2006/relationships/footer" Target="footer96.xml"/><Relationship Id="rId141" Type="http://schemas.openxmlformats.org/officeDocument/2006/relationships/footer" Target="footer106.xml"/><Relationship Id="rId146" Type="http://schemas.openxmlformats.org/officeDocument/2006/relationships/footer" Target="footer109.xml"/><Relationship Id="rId167" Type="http://schemas.openxmlformats.org/officeDocument/2006/relationships/footer" Target="footer128.xml"/><Relationship Id="rId188" Type="http://schemas.openxmlformats.org/officeDocument/2006/relationships/footer" Target="footer149.xml"/><Relationship Id="rId7" Type="http://schemas.openxmlformats.org/officeDocument/2006/relationships/endnotes" Target="endnotes.xml"/><Relationship Id="rId71" Type="http://schemas.openxmlformats.org/officeDocument/2006/relationships/footer" Target="footer56.xml"/><Relationship Id="rId92" Type="http://schemas.openxmlformats.org/officeDocument/2006/relationships/footer" Target="footer73.xml"/><Relationship Id="rId162" Type="http://schemas.openxmlformats.org/officeDocument/2006/relationships/footer" Target="footer123.xml"/><Relationship Id="rId183" Type="http://schemas.openxmlformats.org/officeDocument/2006/relationships/footer" Target="footer144.xml"/><Relationship Id="rId213" Type="http://schemas.openxmlformats.org/officeDocument/2006/relationships/footer" Target="footer171.xml"/><Relationship Id="rId218" Type="http://schemas.openxmlformats.org/officeDocument/2006/relationships/footer" Target="footer176.xml"/><Relationship Id="rId234" Type="http://schemas.openxmlformats.org/officeDocument/2006/relationships/hyperlink" Target="http://standart.edu.ru/catalog.aspx?CatalogId=6408" TargetMode="External"/><Relationship Id="rId239" Type="http://schemas.openxmlformats.org/officeDocument/2006/relationships/footer" Target="footer191.xml"/><Relationship Id="rId2" Type="http://schemas.openxmlformats.org/officeDocument/2006/relationships/styles" Target="styles.xml"/><Relationship Id="rId29" Type="http://schemas.openxmlformats.org/officeDocument/2006/relationships/footer" Target="footer18.xml"/><Relationship Id="rId24" Type="http://schemas.openxmlformats.org/officeDocument/2006/relationships/footer" Target="footer13.xml"/><Relationship Id="rId40" Type="http://schemas.openxmlformats.org/officeDocument/2006/relationships/footer" Target="footer29.xml"/><Relationship Id="rId45" Type="http://schemas.openxmlformats.org/officeDocument/2006/relationships/footer" Target="footer34.xml"/><Relationship Id="rId66" Type="http://schemas.openxmlformats.org/officeDocument/2006/relationships/footer" Target="footer52.xml"/><Relationship Id="rId87" Type="http://schemas.openxmlformats.org/officeDocument/2006/relationships/footer" Target="footer68.xml"/><Relationship Id="rId110" Type="http://schemas.openxmlformats.org/officeDocument/2006/relationships/header" Target="header10.xml"/><Relationship Id="rId115" Type="http://schemas.openxmlformats.org/officeDocument/2006/relationships/image" Target="media/image9.jpeg"/><Relationship Id="rId131" Type="http://schemas.openxmlformats.org/officeDocument/2006/relationships/header" Target="header13.xml"/><Relationship Id="rId136" Type="http://schemas.openxmlformats.org/officeDocument/2006/relationships/header" Target="header14.xml"/><Relationship Id="rId157" Type="http://schemas.openxmlformats.org/officeDocument/2006/relationships/footer" Target="footer118.xml"/><Relationship Id="rId178" Type="http://schemas.openxmlformats.org/officeDocument/2006/relationships/footer" Target="footer139.xml"/><Relationship Id="rId61" Type="http://schemas.openxmlformats.org/officeDocument/2006/relationships/footer" Target="footer48.xml"/><Relationship Id="rId82" Type="http://schemas.openxmlformats.org/officeDocument/2006/relationships/footer" Target="footer64.xml"/><Relationship Id="rId152" Type="http://schemas.openxmlformats.org/officeDocument/2006/relationships/footer" Target="footer113.xml"/><Relationship Id="rId173" Type="http://schemas.openxmlformats.org/officeDocument/2006/relationships/footer" Target="footer134.xml"/><Relationship Id="rId194" Type="http://schemas.openxmlformats.org/officeDocument/2006/relationships/header" Target="header20.xml"/><Relationship Id="rId199" Type="http://schemas.openxmlformats.org/officeDocument/2006/relationships/footer" Target="footer158.xml"/><Relationship Id="rId203" Type="http://schemas.openxmlformats.org/officeDocument/2006/relationships/hyperlink" Target="mailto:mail@pedobsh.ru" TargetMode="External"/><Relationship Id="rId208" Type="http://schemas.openxmlformats.org/officeDocument/2006/relationships/footer" Target="footer166.xml"/><Relationship Id="rId229" Type="http://schemas.openxmlformats.org/officeDocument/2006/relationships/footer" Target="footer187.xml"/><Relationship Id="rId19" Type="http://schemas.openxmlformats.org/officeDocument/2006/relationships/footer" Target="footer9.xml"/><Relationship Id="rId224" Type="http://schemas.openxmlformats.org/officeDocument/2006/relationships/footer" Target="footer182.xml"/><Relationship Id="rId240" Type="http://schemas.openxmlformats.org/officeDocument/2006/relationships/footer" Target="footer192.xml"/><Relationship Id="rId245" Type="http://schemas.openxmlformats.org/officeDocument/2006/relationships/fontTable" Target="fontTable.xml"/><Relationship Id="rId14" Type="http://schemas.openxmlformats.org/officeDocument/2006/relationships/footer" Target="footer4.xml"/><Relationship Id="rId30" Type="http://schemas.openxmlformats.org/officeDocument/2006/relationships/footer" Target="footer19.xml"/><Relationship Id="rId35" Type="http://schemas.openxmlformats.org/officeDocument/2006/relationships/footer" Target="footer24.xml"/><Relationship Id="rId56" Type="http://schemas.openxmlformats.org/officeDocument/2006/relationships/footer" Target="footer44.xml"/><Relationship Id="rId77" Type="http://schemas.openxmlformats.org/officeDocument/2006/relationships/header" Target="header5.xml"/><Relationship Id="rId100" Type="http://schemas.openxmlformats.org/officeDocument/2006/relationships/footer" Target="footer78.xml"/><Relationship Id="rId105" Type="http://schemas.openxmlformats.org/officeDocument/2006/relationships/header" Target="header8.xml"/><Relationship Id="rId126" Type="http://schemas.openxmlformats.org/officeDocument/2006/relationships/header" Target="header12.xml"/><Relationship Id="rId147" Type="http://schemas.openxmlformats.org/officeDocument/2006/relationships/footer" Target="footer110.xml"/><Relationship Id="rId168" Type="http://schemas.openxmlformats.org/officeDocument/2006/relationships/footer" Target="footer129.xml"/><Relationship Id="rId8" Type="http://schemas.openxmlformats.org/officeDocument/2006/relationships/image" Target="media/image1.jpeg"/><Relationship Id="rId51" Type="http://schemas.openxmlformats.org/officeDocument/2006/relationships/footer" Target="footer39.xml"/><Relationship Id="rId72" Type="http://schemas.openxmlformats.org/officeDocument/2006/relationships/header" Target="header4.xml"/><Relationship Id="rId93" Type="http://schemas.openxmlformats.org/officeDocument/2006/relationships/footer" Target="footer74.xml"/><Relationship Id="rId98" Type="http://schemas.openxmlformats.org/officeDocument/2006/relationships/footer" Target="footer77.xml"/><Relationship Id="rId121" Type="http://schemas.openxmlformats.org/officeDocument/2006/relationships/footer" Target="footer93.xml"/><Relationship Id="rId142" Type="http://schemas.openxmlformats.org/officeDocument/2006/relationships/footer" Target="footer107.xml"/><Relationship Id="rId163" Type="http://schemas.openxmlformats.org/officeDocument/2006/relationships/footer" Target="footer124.xml"/><Relationship Id="rId184" Type="http://schemas.openxmlformats.org/officeDocument/2006/relationships/footer" Target="footer145.xml"/><Relationship Id="rId189" Type="http://schemas.openxmlformats.org/officeDocument/2006/relationships/footer" Target="footer150.xml"/><Relationship Id="rId219" Type="http://schemas.openxmlformats.org/officeDocument/2006/relationships/footer" Target="footer177.xml"/><Relationship Id="rId3" Type="http://schemas.microsoft.com/office/2007/relationships/stylesWithEffects" Target="stylesWithEffects.xml"/><Relationship Id="rId214" Type="http://schemas.openxmlformats.org/officeDocument/2006/relationships/footer" Target="footer172.xml"/><Relationship Id="rId230" Type="http://schemas.openxmlformats.org/officeDocument/2006/relationships/hyperlink" Target="http://standart.edu.ru/Catalog.aspx?CatalogId=261" TargetMode="External"/><Relationship Id="rId235" Type="http://schemas.openxmlformats.org/officeDocument/2006/relationships/hyperlink" Target="http://standart.edu.ru/catalog.aspx?CatalogId=l0681" TargetMode="External"/><Relationship Id="rId25" Type="http://schemas.openxmlformats.org/officeDocument/2006/relationships/footer" Target="footer14.xml"/><Relationship Id="rId46" Type="http://schemas.openxmlformats.org/officeDocument/2006/relationships/footer" Target="footer35.xml"/><Relationship Id="rId67" Type="http://schemas.openxmlformats.org/officeDocument/2006/relationships/header" Target="header3.xml"/><Relationship Id="rId116" Type="http://schemas.openxmlformats.org/officeDocument/2006/relationships/footer" Target="footer88.xml"/><Relationship Id="rId137" Type="http://schemas.openxmlformats.org/officeDocument/2006/relationships/footer" Target="footer103.xml"/><Relationship Id="rId158" Type="http://schemas.openxmlformats.org/officeDocument/2006/relationships/footer" Target="footer119.xml"/><Relationship Id="rId20" Type="http://schemas.openxmlformats.org/officeDocument/2006/relationships/footer" Target="footer10.xml"/><Relationship Id="rId41" Type="http://schemas.openxmlformats.org/officeDocument/2006/relationships/footer" Target="footer30.xml"/><Relationship Id="rId62" Type="http://schemas.openxmlformats.org/officeDocument/2006/relationships/footer" Target="footer49.xml"/><Relationship Id="rId83" Type="http://schemas.openxmlformats.org/officeDocument/2006/relationships/image" Target="media/image6.jpeg"/><Relationship Id="rId88" Type="http://schemas.openxmlformats.org/officeDocument/2006/relationships/footer" Target="footer69.xml"/><Relationship Id="rId111" Type="http://schemas.openxmlformats.org/officeDocument/2006/relationships/header" Target="header11.xml"/><Relationship Id="rId132" Type="http://schemas.openxmlformats.org/officeDocument/2006/relationships/footer" Target="footer100.xml"/><Relationship Id="rId153" Type="http://schemas.openxmlformats.org/officeDocument/2006/relationships/footer" Target="footer114.xml"/><Relationship Id="rId174" Type="http://schemas.openxmlformats.org/officeDocument/2006/relationships/footer" Target="footer135.xml"/><Relationship Id="rId179" Type="http://schemas.openxmlformats.org/officeDocument/2006/relationships/footer" Target="footer140.xml"/><Relationship Id="rId195" Type="http://schemas.openxmlformats.org/officeDocument/2006/relationships/footer" Target="footer155.xml"/><Relationship Id="rId209" Type="http://schemas.openxmlformats.org/officeDocument/2006/relationships/footer" Target="footer167.xml"/><Relationship Id="rId190" Type="http://schemas.openxmlformats.org/officeDocument/2006/relationships/footer" Target="footer151.xml"/><Relationship Id="rId204" Type="http://schemas.openxmlformats.org/officeDocument/2006/relationships/footer" Target="footer162.xml"/><Relationship Id="rId220" Type="http://schemas.openxmlformats.org/officeDocument/2006/relationships/footer" Target="footer178.xml"/><Relationship Id="rId225" Type="http://schemas.openxmlformats.org/officeDocument/2006/relationships/footer" Target="footer183.xml"/><Relationship Id="rId241" Type="http://schemas.openxmlformats.org/officeDocument/2006/relationships/footer" Target="footer193.xml"/><Relationship Id="rId246" Type="http://schemas.openxmlformats.org/officeDocument/2006/relationships/theme" Target="theme/theme1.xml"/><Relationship Id="rId15" Type="http://schemas.openxmlformats.org/officeDocument/2006/relationships/footer" Target="footer5.xml"/><Relationship Id="rId36" Type="http://schemas.openxmlformats.org/officeDocument/2006/relationships/footer" Target="footer25.xml"/><Relationship Id="rId57" Type="http://schemas.openxmlformats.org/officeDocument/2006/relationships/footer" Target="footer45.xml"/><Relationship Id="rId106" Type="http://schemas.openxmlformats.org/officeDocument/2006/relationships/header" Target="header9.xml"/><Relationship Id="rId127" Type="http://schemas.openxmlformats.org/officeDocument/2006/relationships/footer" Target="footer97.xml"/><Relationship Id="rId10" Type="http://schemas.openxmlformats.org/officeDocument/2006/relationships/hyperlink" Target="mailto:mail@pedobsh.ru" TargetMode="External"/><Relationship Id="rId31" Type="http://schemas.openxmlformats.org/officeDocument/2006/relationships/footer" Target="footer20.xml"/><Relationship Id="rId52" Type="http://schemas.openxmlformats.org/officeDocument/2006/relationships/footer" Target="footer40.xml"/><Relationship Id="rId73" Type="http://schemas.openxmlformats.org/officeDocument/2006/relationships/footer" Target="footer57.xml"/><Relationship Id="rId78" Type="http://schemas.openxmlformats.org/officeDocument/2006/relationships/footer" Target="footer60.xml"/><Relationship Id="rId94" Type="http://schemas.openxmlformats.org/officeDocument/2006/relationships/footer" Target="footer75.xml"/><Relationship Id="rId99" Type="http://schemas.openxmlformats.org/officeDocument/2006/relationships/header" Target="header6.xml"/><Relationship Id="rId101" Type="http://schemas.openxmlformats.org/officeDocument/2006/relationships/footer" Target="footer79.xml"/><Relationship Id="rId122" Type="http://schemas.openxmlformats.org/officeDocument/2006/relationships/image" Target="media/image10.jpeg"/><Relationship Id="rId143" Type="http://schemas.openxmlformats.org/officeDocument/2006/relationships/footer" Target="footer108.xml"/><Relationship Id="rId148" Type="http://schemas.openxmlformats.org/officeDocument/2006/relationships/header" Target="header18.xml"/><Relationship Id="rId164" Type="http://schemas.openxmlformats.org/officeDocument/2006/relationships/footer" Target="footer125.xml"/><Relationship Id="rId169" Type="http://schemas.openxmlformats.org/officeDocument/2006/relationships/footer" Target="footer130.xml"/><Relationship Id="rId185" Type="http://schemas.openxmlformats.org/officeDocument/2006/relationships/footer" Target="footer146.xm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footer" Target="footer141.xml"/><Relationship Id="rId210" Type="http://schemas.openxmlformats.org/officeDocument/2006/relationships/footer" Target="footer168.xml"/><Relationship Id="rId215" Type="http://schemas.openxmlformats.org/officeDocument/2006/relationships/footer" Target="footer173.xml"/><Relationship Id="rId236" Type="http://schemas.openxmlformats.org/officeDocument/2006/relationships/footer" Target="footer188.xml"/><Relationship Id="rId26" Type="http://schemas.openxmlformats.org/officeDocument/2006/relationships/footer" Target="footer15.xml"/><Relationship Id="rId231" Type="http://schemas.openxmlformats.org/officeDocument/2006/relationships/hyperlink" Target="http://standart.edu.ru/catalog.aspx?CatalogId~2619" TargetMode="External"/><Relationship Id="rId47" Type="http://schemas.openxmlformats.org/officeDocument/2006/relationships/footer" Target="footer36.xml"/><Relationship Id="rId68" Type="http://schemas.openxmlformats.org/officeDocument/2006/relationships/footer" Target="footer53.xml"/><Relationship Id="rId89" Type="http://schemas.openxmlformats.org/officeDocument/2006/relationships/footer" Target="footer70.xml"/><Relationship Id="rId112" Type="http://schemas.openxmlformats.org/officeDocument/2006/relationships/footer" Target="footer85.xml"/><Relationship Id="rId133" Type="http://schemas.openxmlformats.org/officeDocument/2006/relationships/footer" Target="footer101.xml"/><Relationship Id="rId154" Type="http://schemas.openxmlformats.org/officeDocument/2006/relationships/footer" Target="footer115.xml"/><Relationship Id="rId175" Type="http://schemas.openxmlformats.org/officeDocument/2006/relationships/footer" Target="footer136.xml"/><Relationship Id="rId196" Type="http://schemas.openxmlformats.org/officeDocument/2006/relationships/footer" Target="footer156.xml"/><Relationship Id="rId200" Type="http://schemas.openxmlformats.org/officeDocument/2006/relationships/footer" Target="footer159.xml"/><Relationship Id="rId16" Type="http://schemas.openxmlformats.org/officeDocument/2006/relationships/footer" Target="footer6.xml"/><Relationship Id="rId221" Type="http://schemas.openxmlformats.org/officeDocument/2006/relationships/footer" Target="footer179.xml"/><Relationship Id="rId242" Type="http://schemas.openxmlformats.org/officeDocument/2006/relationships/footer" Target="footer194.xml"/><Relationship Id="rId37" Type="http://schemas.openxmlformats.org/officeDocument/2006/relationships/footer" Target="footer26.xml"/><Relationship Id="rId58" Type="http://schemas.openxmlformats.org/officeDocument/2006/relationships/footer" Target="footer46.xml"/><Relationship Id="rId79" Type="http://schemas.openxmlformats.org/officeDocument/2006/relationships/footer" Target="footer61.xml"/><Relationship Id="rId102" Type="http://schemas.openxmlformats.org/officeDocument/2006/relationships/footer" Target="footer80.xml"/><Relationship Id="rId123" Type="http://schemas.openxmlformats.org/officeDocument/2006/relationships/footer" Target="footer94.xml"/><Relationship Id="rId144" Type="http://schemas.openxmlformats.org/officeDocument/2006/relationships/header" Target="header16.xml"/><Relationship Id="rId90" Type="http://schemas.openxmlformats.org/officeDocument/2006/relationships/footer" Target="footer71.xml"/><Relationship Id="rId165" Type="http://schemas.openxmlformats.org/officeDocument/2006/relationships/footer" Target="footer126.xml"/><Relationship Id="rId186" Type="http://schemas.openxmlformats.org/officeDocument/2006/relationships/footer" Target="footer147.xml"/><Relationship Id="rId211" Type="http://schemas.openxmlformats.org/officeDocument/2006/relationships/footer" Target="footer169.xml"/><Relationship Id="rId232" Type="http://schemas.openxmlformats.org/officeDocument/2006/relationships/hyperlink" Target="http://nachalka.edu.ru/catalog.asp?ob_no=15648" TargetMode="External"/><Relationship Id="rId27" Type="http://schemas.openxmlformats.org/officeDocument/2006/relationships/footer" Target="footer16.xml"/><Relationship Id="rId48" Type="http://schemas.openxmlformats.org/officeDocument/2006/relationships/image" Target="media/image4.jpeg"/><Relationship Id="rId69" Type="http://schemas.openxmlformats.org/officeDocument/2006/relationships/footer" Target="footer54.xml"/><Relationship Id="rId113" Type="http://schemas.openxmlformats.org/officeDocument/2006/relationships/footer" Target="footer86.xml"/><Relationship Id="rId134" Type="http://schemas.openxmlformats.org/officeDocument/2006/relationships/footer" Target="footer102.xml"/><Relationship Id="rId80" Type="http://schemas.openxmlformats.org/officeDocument/2006/relationships/footer" Target="footer62.xml"/><Relationship Id="rId155" Type="http://schemas.openxmlformats.org/officeDocument/2006/relationships/footer" Target="footer116.xml"/><Relationship Id="rId176" Type="http://schemas.openxmlformats.org/officeDocument/2006/relationships/footer" Target="footer137.xml"/><Relationship Id="rId197" Type="http://schemas.openxmlformats.org/officeDocument/2006/relationships/footer" Target="footer15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63515</Words>
  <Characters>362038</Characters>
  <Application>Microsoft Office Word</Application>
  <DocSecurity>0</DocSecurity>
  <Lines>3016</Lines>
  <Paragraphs>849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uchitel1</dc:creator>
  <cp:lastModifiedBy>seventh</cp:lastModifiedBy>
  <cp:revision>4</cp:revision>
  <dcterms:created xsi:type="dcterms:W3CDTF">2016-11-19T09:52:00Z</dcterms:created>
  <dcterms:modified xsi:type="dcterms:W3CDTF">2016-12-07T07:40:00Z</dcterms:modified>
</cp:coreProperties>
</file>