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21" w:rsidRDefault="00C15221" w:rsidP="00C15221">
      <w:pPr>
        <w:jc w:val="center"/>
        <w:rPr>
          <w:b/>
          <w:sz w:val="28"/>
          <w:szCs w:val="28"/>
        </w:rPr>
      </w:pPr>
    </w:p>
    <w:p w:rsidR="00B42F6A" w:rsidRPr="009E0A02" w:rsidRDefault="00B42F6A" w:rsidP="00B42F6A">
      <w:pPr>
        <w:ind w:firstLine="227"/>
        <w:jc w:val="center"/>
        <w:rPr>
          <w:rFonts w:ascii="LiberationSerif" w:hAnsi="LiberationSerif"/>
          <w:color w:val="000000"/>
          <w:sz w:val="26"/>
          <w:szCs w:val="20"/>
        </w:rPr>
      </w:pPr>
      <w:r w:rsidRPr="009E0A02">
        <w:rPr>
          <w:rFonts w:ascii="LiberationSerif" w:hAnsi="LiberationSerif"/>
          <w:b/>
          <w:bCs/>
          <w:color w:val="000000"/>
          <w:sz w:val="26"/>
          <w:szCs w:val="20"/>
        </w:rPr>
        <w:t>МИНИСТЕРСТВО ПРОСВЕЩЕНИЯ РОССИЙСКОЙ ФЕДЕРАЦИИ</w:t>
      </w:r>
    </w:p>
    <w:p w:rsidR="00B42F6A" w:rsidRPr="009E0A02" w:rsidRDefault="00B42F6A" w:rsidP="00B42F6A">
      <w:pPr>
        <w:ind w:firstLine="227"/>
        <w:jc w:val="center"/>
        <w:rPr>
          <w:rFonts w:ascii="LiberationSerif" w:hAnsi="LiberationSerif"/>
          <w:color w:val="000000"/>
          <w:sz w:val="28"/>
          <w:szCs w:val="20"/>
        </w:rPr>
      </w:pPr>
      <w:r w:rsidRPr="009E0A02">
        <w:rPr>
          <w:rFonts w:ascii="LiberationSerif" w:hAnsi="LiberationSerif"/>
          <w:color w:val="000000"/>
          <w:sz w:val="28"/>
          <w:szCs w:val="20"/>
        </w:rPr>
        <w:t>Министерство образования и науки Амурской области</w:t>
      </w:r>
    </w:p>
    <w:p w:rsidR="00B42F6A" w:rsidRPr="009E0A02" w:rsidRDefault="00B42F6A" w:rsidP="00B42F6A">
      <w:pPr>
        <w:ind w:firstLine="227"/>
        <w:jc w:val="center"/>
        <w:rPr>
          <w:rFonts w:ascii="LiberationSerif" w:hAnsi="LiberationSerif"/>
          <w:color w:val="000000"/>
          <w:sz w:val="26"/>
          <w:szCs w:val="20"/>
        </w:rPr>
      </w:pPr>
      <w:r w:rsidRPr="009E0A02">
        <w:rPr>
          <w:rFonts w:ascii="LiberationSerif" w:hAnsi="LiberationSerif"/>
          <w:color w:val="000000"/>
          <w:sz w:val="26"/>
          <w:szCs w:val="20"/>
        </w:rPr>
        <w:t xml:space="preserve">Управление образования администрации </w:t>
      </w:r>
      <w:proofErr w:type="spellStart"/>
      <w:r w:rsidRPr="009E0A02">
        <w:rPr>
          <w:rFonts w:ascii="LiberationSerif" w:hAnsi="LiberationSerif"/>
          <w:color w:val="000000"/>
          <w:sz w:val="26"/>
          <w:szCs w:val="20"/>
        </w:rPr>
        <w:t>Магдагачинского</w:t>
      </w:r>
      <w:proofErr w:type="spellEnd"/>
      <w:r w:rsidRPr="009E0A02">
        <w:rPr>
          <w:rFonts w:ascii="LiberationSerif" w:hAnsi="LiberationSerif"/>
          <w:color w:val="000000"/>
          <w:sz w:val="26"/>
          <w:szCs w:val="20"/>
        </w:rPr>
        <w:t xml:space="preserve"> района</w:t>
      </w:r>
    </w:p>
    <w:p w:rsidR="00B42F6A" w:rsidRPr="009E0A02" w:rsidRDefault="00B42F6A" w:rsidP="00B42F6A">
      <w:pPr>
        <w:ind w:firstLine="227"/>
        <w:jc w:val="center"/>
        <w:rPr>
          <w:rFonts w:ascii="LiberationSerif" w:hAnsi="LiberationSerif"/>
          <w:color w:val="000000"/>
          <w:sz w:val="26"/>
          <w:szCs w:val="20"/>
        </w:rPr>
      </w:pPr>
      <w:r w:rsidRPr="009E0A02">
        <w:rPr>
          <w:rFonts w:ascii="LiberationSerif" w:hAnsi="LiberationSerif"/>
          <w:color w:val="000000"/>
          <w:sz w:val="26"/>
          <w:szCs w:val="20"/>
        </w:rPr>
        <w:t xml:space="preserve">Муниципальное общеобразовательное казенное </w:t>
      </w:r>
      <w:proofErr w:type="gramStart"/>
      <w:r w:rsidRPr="009E0A02">
        <w:rPr>
          <w:rFonts w:ascii="LiberationSerif" w:hAnsi="LiberationSerif"/>
          <w:color w:val="000000"/>
          <w:sz w:val="26"/>
          <w:szCs w:val="20"/>
        </w:rPr>
        <w:t xml:space="preserve">учреждение  </w:t>
      </w:r>
      <w:proofErr w:type="spellStart"/>
      <w:r w:rsidRPr="009E0A02">
        <w:rPr>
          <w:rFonts w:ascii="LiberationSerif" w:hAnsi="LiberationSerif"/>
          <w:color w:val="000000"/>
          <w:sz w:val="26"/>
          <w:szCs w:val="20"/>
        </w:rPr>
        <w:t>Чалганская</w:t>
      </w:r>
      <w:proofErr w:type="spellEnd"/>
      <w:proofErr w:type="gramEnd"/>
      <w:r w:rsidRPr="009E0A02">
        <w:rPr>
          <w:rFonts w:ascii="LiberationSerif" w:hAnsi="LiberationSerif"/>
          <w:color w:val="000000"/>
          <w:sz w:val="26"/>
          <w:szCs w:val="20"/>
        </w:rPr>
        <w:t xml:space="preserve"> основная общеобразовательная школа</w:t>
      </w:r>
    </w:p>
    <w:p w:rsidR="00B42F6A" w:rsidRPr="00AB26D3" w:rsidRDefault="00B42F6A" w:rsidP="00B42F6A">
      <w:pPr>
        <w:tabs>
          <w:tab w:val="left" w:pos="8325"/>
        </w:tabs>
        <w:jc w:val="center"/>
        <w:rPr>
          <w:rFonts w:eastAsia="Century Gothic"/>
          <w:sz w:val="28"/>
          <w:szCs w:val="28"/>
        </w:rPr>
      </w:pPr>
    </w:p>
    <w:tbl>
      <w:tblPr>
        <w:tblW w:w="9484" w:type="dxa"/>
        <w:tblLayout w:type="fixed"/>
        <w:tblLook w:val="04A0" w:firstRow="1" w:lastRow="0" w:firstColumn="1" w:lastColumn="0" w:noHBand="0" w:noVBand="1"/>
      </w:tblPr>
      <w:tblGrid>
        <w:gridCol w:w="3049"/>
        <w:gridCol w:w="3319"/>
        <w:gridCol w:w="3116"/>
      </w:tblGrid>
      <w:tr w:rsidR="00B42F6A" w:rsidRPr="009E0A02" w:rsidTr="006771A1">
        <w:trPr>
          <w:trHeight w:val="2955"/>
        </w:trPr>
        <w:tc>
          <w:tcPr>
            <w:tcW w:w="3049" w:type="dxa"/>
          </w:tcPr>
          <w:p w:rsidR="00B42F6A" w:rsidRPr="009E0A02" w:rsidRDefault="00B42F6A" w:rsidP="006771A1">
            <w:pPr>
              <w:pStyle w:val="a7"/>
            </w:pPr>
            <w:r w:rsidRPr="009E0A02">
              <w:t xml:space="preserve">Рассмотрено </w:t>
            </w:r>
          </w:p>
          <w:p w:rsidR="00B42F6A" w:rsidRPr="009E0A02" w:rsidRDefault="00B42F6A" w:rsidP="006771A1">
            <w:pPr>
              <w:pStyle w:val="a7"/>
            </w:pPr>
            <w:r w:rsidRPr="009E0A02">
              <w:t>На МС школы</w:t>
            </w:r>
          </w:p>
          <w:p w:rsidR="00B42F6A" w:rsidRPr="009E0A02" w:rsidRDefault="00B42F6A" w:rsidP="006771A1">
            <w:pPr>
              <w:pStyle w:val="a7"/>
            </w:pPr>
            <w:r w:rsidRPr="009E0A02">
              <w:t>Протокол № 1</w:t>
            </w:r>
          </w:p>
          <w:p w:rsidR="00B42F6A" w:rsidRPr="009E0A02" w:rsidRDefault="00B42F6A" w:rsidP="006771A1">
            <w:pPr>
              <w:pStyle w:val="a7"/>
            </w:pPr>
            <w:r w:rsidRPr="009E0A02">
              <w:t>От «30» августа 2022г</w:t>
            </w:r>
          </w:p>
          <w:p w:rsidR="00B42F6A" w:rsidRPr="009E0A02" w:rsidRDefault="00B42F6A" w:rsidP="006771A1">
            <w:pPr>
              <w:pStyle w:val="a7"/>
            </w:pPr>
            <w:r w:rsidRPr="009E0A02">
              <w:t>Руководитель МС</w:t>
            </w:r>
          </w:p>
          <w:p w:rsidR="00B42F6A" w:rsidRPr="009E0A02" w:rsidRDefault="00B42F6A" w:rsidP="006771A1">
            <w:pPr>
              <w:pStyle w:val="a7"/>
            </w:pPr>
            <w:r w:rsidRPr="009E0A02">
              <w:t xml:space="preserve">Тетюхина И.А </w:t>
            </w:r>
          </w:p>
          <w:p w:rsidR="00B42F6A" w:rsidRPr="009E0A02" w:rsidRDefault="00B42F6A" w:rsidP="006771A1">
            <w:pPr>
              <w:pStyle w:val="a7"/>
            </w:pPr>
            <w:r w:rsidRPr="009E0A02">
              <w:t xml:space="preserve">____________________ </w:t>
            </w:r>
          </w:p>
          <w:p w:rsidR="00B42F6A" w:rsidRPr="009E0A02" w:rsidRDefault="00B42F6A" w:rsidP="006771A1">
            <w:pPr>
              <w:pStyle w:val="a7"/>
            </w:pPr>
          </w:p>
          <w:p w:rsidR="00B42F6A" w:rsidRPr="009E0A02" w:rsidRDefault="00B42F6A" w:rsidP="006771A1">
            <w:pPr>
              <w:pStyle w:val="a7"/>
            </w:pPr>
          </w:p>
        </w:tc>
        <w:tc>
          <w:tcPr>
            <w:tcW w:w="3319" w:type="dxa"/>
          </w:tcPr>
          <w:p w:rsidR="00B42F6A" w:rsidRPr="009E0A02" w:rsidRDefault="00B42F6A" w:rsidP="006771A1">
            <w:pPr>
              <w:pStyle w:val="a7"/>
              <w:rPr>
                <w:vertAlign w:val="superscript"/>
              </w:rPr>
            </w:pPr>
          </w:p>
        </w:tc>
        <w:tc>
          <w:tcPr>
            <w:tcW w:w="3116" w:type="dxa"/>
          </w:tcPr>
          <w:p w:rsidR="00B42F6A" w:rsidRPr="009E0A02" w:rsidRDefault="00B42F6A" w:rsidP="006771A1">
            <w:pPr>
              <w:pStyle w:val="a7"/>
            </w:pPr>
            <w:r w:rsidRPr="009E0A02">
              <w:t>Утверждаю</w:t>
            </w:r>
          </w:p>
          <w:p w:rsidR="00B42F6A" w:rsidRPr="009E0A02" w:rsidRDefault="00B42F6A" w:rsidP="006771A1">
            <w:pPr>
              <w:pStyle w:val="a7"/>
            </w:pPr>
            <w:r w:rsidRPr="009E0A02">
              <w:rPr>
                <w:b/>
                <w:noProof/>
              </w:rPr>
              <w:drawing>
                <wp:anchor distT="0" distB="0" distL="114300" distR="114300" simplePos="0" relativeHeight="251659264" behindDoc="1" locked="0" layoutInCell="1" allowOverlap="1" wp14:anchorId="00859C65" wp14:editId="20CD78BA">
                  <wp:simplePos x="0" y="0"/>
                  <wp:positionH relativeFrom="page">
                    <wp:posOffset>-165100</wp:posOffset>
                  </wp:positionH>
                  <wp:positionV relativeFrom="paragraph">
                    <wp:posOffset>95250</wp:posOffset>
                  </wp:positionV>
                  <wp:extent cx="1950085" cy="1638300"/>
                  <wp:effectExtent l="0" t="0" r="0" b="0"/>
                  <wp:wrapNone/>
                  <wp:docPr id="2" name="Рисунок 2" descr="Описание: C:\Users\Админ\Pictures\2017-10-02 подпись директора\подпись директо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Pictures\2017-10-02 подпись директора\подпись директора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085" cy="1638300"/>
                          </a:xfrm>
                          <a:prstGeom prst="rect">
                            <a:avLst/>
                          </a:prstGeom>
                          <a:noFill/>
                        </pic:spPr>
                      </pic:pic>
                    </a:graphicData>
                  </a:graphic>
                  <wp14:sizeRelH relativeFrom="page">
                    <wp14:pctWidth>0</wp14:pctWidth>
                  </wp14:sizeRelH>
                  <wp14:sizeRelV relativeFrom="page">
                    <wp14:pctHeight>0</wp14:pctHeight>
                  </wp14:sizeRelV>
                </wp:anchor>
              </w:drawing>
            </w:r>
            <w:r w:rsidRPr="009E0A02">
              <w:t>Директор МОКУ</w:t>
            </w:r>
          </w:p>
          <w:p w:rsidR="00B42F6A" w:rsidRPr="009E0A02" w:rsidRDefault="00B42F6A" w:rsidP="006771A1">
            <w:pPr>
              <w:pStyle w:val="a7"/>
            </w:pPr>
            <w:proofErr w:type="spellStart"/>
            <w:proofErr w:type="gramStart"/>
            <w:r w:rsidRPr="009E0A02">
              <w:t>Чалганской</w:t>
            </w:r>
            <w:proofErr w:type="spellEnd"/>
            <w:r w:rsidRPr="009E0A02">
              <w:t xml:space="preserve">  ООШ</w:t>
            </w:r>
            <w:proofErr w:type="gramEnd"/>
          </w:p>
          <w:p w:rsidR="00B42F6A" w:rsidRPr="009E0A02" w:rsidRDefault="00B42F6A" w:rsidP="006771A1">
            <w:pPr>
              <w:pStyle w:val="a7"/>
            </w:pPr>
            <w:r w:rsidRPr="009E0A02">
              <w:t>Приказ № 41-ОД</w:t>
            </w:r>
          </w:p>
          <w:p w:rsidR="00B42F6A" w:rsidRPr="009E0A02" w:rsidRDefault="00B42F6A" w:rsidP="006771A1">
            <w:pPr>
              <w:pStyle w:val="a7"/>
            </w:pPr>
            <w:r w:rsidRPr="009E0A02">
              <w:t>от «31» августа 2022г.</w:t>
            </w:r>
          </w:p>
          <w:p w:rsidR="00B42F6A" w:rsidRPr="009E0A02" w:rsidRDefault="00B42F6A" w:rsidP="006771A1">
            <w:pPr>
              <w:pStyle w:val="a7"/>
            </w:pPr>
            <w:r w:rsidRPr="009E0A02">
              <w:t>Т.А Кузнецова</w:t>
            </w:r>
          </w:p>
          <w:p w:rsidR="00B42F6A" w:rsidRPr="009E0A02" w:rsidRDefault="00B42F6A" w:rsidP="006771A1">
            <w:pPr>
              <w:pStyle w:val="a7"/>
            </w:pPr>
            <w:r w:rsidRPr="009E0A02">
              <w:t>____________________</w:t>
            </w:r>
          </w:p>
          <w:p w:rsidR="00B42F6A" w:rsidRPr="009E0A02" w:rsidRDefault="00B42F6A" w:rsidP="006771A1">
            <w:pPr>
              <w:pStyle w:val="a7"/>
              <w:rPr>
                <w:vertAlign w:val="superscript"/>
              </w:rPr>
            </w:pPr>
          </w:p>
        </w:tc>
      </w:tr>
    </w:tbl>
    <w:p w:rsidR="00B42F6A" w:rsidRDefault="00B42F6A" w:rsidP="00B42F6A">
      <w:pPr>
        <w:ind w:firstLine="227"/>
        <w:jc w:val="center"/>
        <w:rPr>
          <w:rFonts w:ascii="LiberationSerif" w:hAnsi="LiberationSerif"/>
          <w:color w:val="000000"/>
          <w:sz w:val="20"/>
          <w:szCs w:val="20"/>
        </w:rPr>
      </w:pPr>
    </w:p>
    <w:p w:rsidR="00B42F6A" w:rsidRPr="009600C0" w:rsidRDefault="00B42F6A" w:rsidP="00B42F6A">
      <w:pPr>
        <w:spacing w:before="240" w:after="120" w:line="240" w:lineRule="atLeast"/>
        <w:jc w:val="center"/>
        <w:outlineLvl w:val="1"/>
        <w:rPr>
          <w:b/>
          <w:bCs/>
          <w:caps/>
          <w:color w:val="0033CC"/>
          <w:sz w:val="32"/>
          <w:szCs w:val="32"/>
        </w:rPr>
      </w:pPr>
      <w:r w:rsidRPr="009600C0">
        <w:rPr>
          <w:b/>
          <w:bCs/>
          <w:caps/>
          <w:color w:val="0033CC"/>
          <w:sz w:val="32"/>
          <w:szCs w:val="32"/>
        </w:rPr>
        <w:t>РАБОЧАЯ ПРОГРАММА</w:t>
      </w:r>
    </w:p>
    <w:p w:rsidR="00B42F6A" w:rsidRPr="009E0A02" w:rsidRDefault="00B42F6A" w:rsidP="00B42F6A">
      <w:pPr>
        <w:ind w:firstLine="227"/>
        <w:jc w:val="center"/>
        <w:rPr>
          <w:color w:val="000000"/>
          <w:sz w:val="32"/>
          <w:szCs w:val="32"/>
        </w:rPr>
      </w:pPr>
      <w:r w:rsidRPr="009E0A02">
        <w:rPr>
          <w:color w:val="000000"/>
          <w:sz w:val="32"/>
          <w:szCs w:val="32"/>
        </w:rPr>
        <w:t>учебного предмета</w:t>
      </w:r>
    </w:p>
    <w:p w:rsidR="00B42F6A" w:rsidRPr="009E0A02" w:rsidRDefault="00B42F6A" w:rsidP="00B42F6A">
      <w:pPr>
        <w:ind w:firstLine="227"/>
        <w:jc w:val="center"/>
        <w:rPr>
          <w:color w:val="000000"/>
          <w:sz w:val="32"/>
          <w:szCs w:val="32"/>
        </w:rPr>
      </w:pPr>
      <w:r w:rsidRPr="009E0A02">
        <w:rPr>
          <w:color w:val="000000"/>
          <w:sz w:val="32"/>
          <w:szCs w:val="32"/>
        </w:rPr>
        <w:t>«Русский язык»</w:t>
      </w:r>
    </w:p>
    <w:p w:rsidR="00B42F6A" w:rsidRPr="009E0A02" w:rsidRDefault="00B42F6A" w:rsidP="00B42F6A">
      <w:pPr>
        <w:ind w:firstLine="227"/>
        <w:jc w:val="center"/>
        <w:rPr>
          <w:color w:val="000000"/>
          <w:sz w:val="32"/>
          <w:szCs w:val="32"/>
        </w:rPr>
      </w:pPr>
      <w:r w:rsidRPr="009E0A02">
        <w:rPr>
          <w:color w:val="000000"/>
          <w:sz w:val="32"/>
          <w:szCs w:val="32"/>
        </w:rPr>
        <w:t>для 9 класса основного общего образования</w:t>
      </w:r>
    </w:p>
    <w:p w:rsidR="00B42F6A" w:rsidRPr="009E0A02" w:rsidRDefault="00B42F6A" w:rsidP="00B42F6A">
      <w:pPr>
        <w:ind w:firstLine="227"/>
        <w:jc w:val="center"/>
        <w:rPr>
          <w:color w:val="000000"/>
          <w:sz w:val="32"/>
          <w:szCs w:val="32"/>
        </w:rPr>
      </w:pPr>
      <w:proofErr w:type="gramStart"/>
      <w:r w:rsidRPr="009E0A02">
        <w:rPr>
          <w:color w:val="000000"/>
          <w:sz w:val="32"/>
          <w:szCs w:val="32"/>
        </w:rPr>
        <w:t>на  2022</w:t>
      </w:r>
      <w:proofErr w:type="gramEnd"/>
      <w:r w:rsidRPr="009E0A02">
        <w:rPr>
          <w:color w:val="000000"/>
          <w:sz w:val="32"/>
          <w:szCs w:val="32"/>
        </w:rPr>
        <w:t>-2023  учебный год</w:t>
      </w:r>
    </w:p>
    <w:p w:rsidR="00B42F6A" w:rsidRDefault="00B42F6A" w:rsidP="00B42F6A">
      <w:pPr>
        <w:ind w:firstLine="227"/>
        <w:jc w:val="right"/>
        <w:rPr>
          <w:rFonts w:ascii="LiberationSerif" w:hAnsi="LiberationSerif"/>
          <w:color w:val="000000"/>
          <w:szCs w:val="20"/>
        </w:rPr>
      </w:pPr>
    </w:p>
    <w:p w:rsidR="00B42F6A" w:rsidRPr="009E0A02" w:rsidRDefault="00B42F6A" w:rsidP="00B42F6A">
      <w:pPr>
        <w:ind w:firstLine="227"/>
        <w:jc w:val="right"/>
        <w:rPr>
          <w:rFonts w:ascii="LiberationSerif" w:hAnsi="LiberationSerif"/>
          <w:color w:val="000000"/>
          <w:szCs w:val="20"/>
          <w:bdr w:val="dashed" w:sz="6" w:space="0" w:color="FF0000" w:frame="1"/>
          <w:shd w:val="clear" w:color="auto" w:fill="F7FDF7"/>
        </w:rPr>
      </w:pPr>
      <w:r w:rsidRPr="009E0A02">
        <w:rPr>
          <w:rFonts w:ascii="LiberationSerif" w:hAnsi="LiberationSerif"/>
          <w:color w:val="000000"/>
          <w:szCs w:val="20"/>
        </w:rPr>
        <w:t>Составитель: </w:t>
      </w:r>
      <w:r w:rsidRPr="009E0A02">
        <w:rPr>
          <w:rFonts w:ascii="LiberationSerif" w:hAnsi="LiberationSerif"/>
          <w:color w:val="000000"/>
          <w:szCs w:val="20"/>
          <w:bdr w:val="dashed" w:sz="6" w:space="0" w:color="FF0000" w:frame="1"/>
          <w:shd w:val="clear" w:color="auto" w:fill="F7FDF7"/>
        </w:rPr>
        <w:t xml:space="preserve">Кузнецова Татьяна Анатольевна, </w:t>
      </w:r>
    </w:p>
    <w:p w:rsidR="00B42F6A" w:rsidRPr="009E0A02" w:rsidRDefault="00B42F6A" w:rsidP="00B42F6A">
      <w:pPr>
        <w:ind w:firstLine="227"/>
        <w:jc w:val="right"/>
        <w:rPr>
          <w:rFonts w:ascii="LiberationSerif" w:hAnsi="LiberationSerif"/>
          <w:color w:val="000000"/>
          <w:szCs w:val="20"/>
          <w:bdr w:val="dashed" w:sz="6" w:space="0" w:color="FF0000" w:frame="1"/>
          <w:shd w:val="clear" w:color="auto" w:fill="F7FDF7"/>
        </w:rPr>
      </w:pPr>
      <w:r w:rsidRPr="009E0A02">
        <w:rPr>
          <w:rFonts w:ascii="LiberationSerif" w:hAnsi="LiberationSerif"/>
          <w:color w:val="000000"/>
          <w:szCs w:val="20"/>
          <w:bdr w:val="dashed" w:sz="6" w:space="0" w:color="FF0000" w:frame="1"/>
          <w:shd w:val="clear" w:color="auto" w:fill="F7FDF7"/>
        </w:rPr>
        <w:t xml:space="preserve">учитель русского языка и литературы </w:t>
      </w: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r w:rsidRPr="009E0A02">
        <w:rPr>
          <w:rFonts w:ascii="LiberationSerif" w:hAnsi="LiberationSerif"/>
          <w:color w:val="000000"/>
          <w:szCs w:val="20"/>
          <w:bdr w:val="dashed" w:sz="6" w:space="0" w:color="FF0000" w:frame="1"/>
          <w:shd w:val="clear" w:color="auto" w:fill="F7FDF7"/>
        </w:rPr>
        <w:t xml:space="preserve">1 </w:t>
      </w:r>
      <w:proofErr w:type="spellStart"/>
      <w:r w:rsidRPr="009E0A02">
        <w:rPr>
          <w:rFonts w:ascii="LiberationSerif" w:hAnsi="LiberationSerif"/>
          <w:color w:val="000000"/>
          <w:szCs w:val="20"/>
          <w:bdr w:val="dashed" w:sz="6" w:space="0" w:color="FF0000" w:frame="1"/>
          <w:shd w:val="clear" w:color="auto" w:fill="F7FDF7"/>
        </w:rPr>
        <w:t>кв.категория</w:t>
      </w:r>
      <w:proofErr w:type="spellEnd"/>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right"/>
        <w:rPr>
          <w:rFonts w:ascii="LiberationSerif" w:hAnsi="LiberationSerif"/>
          <w:color w:val="000000"/>
          <w:szCs w:val="20"/>
          <w:bdr w:val="dashed" w:sz="6" w:space="0" w:color="FF0000" w:frame="1"/>
          <w:shd w:val="clear" w:color="auto" w:fill="F7FDF7"/>
        </w:rPr>
      </w:pPr>
    </w:p>
    <w:p w:rsidR="00B42F6A" w:rsidRDefault="00B42F6A" w:rsidP="00B42F6A">
      <w:pPr>
        <w:ind w:firstLine="227"/>
        <w:jc w:val="center"/>
        <w:rPr>
          <w:rFonts w:ascii="LiberationSerif" w:hAnsi="LiberationSerif"/>
          <w:color w:val="000000"/>
          <w:szCs w:val="20"/>
          <w:bdr w:val="dashed" w:sz="6" w:space="0" w:color="FF0000" w:frame="1"/>
          <w:shd w:val="clear" w:color="auto" w:fill="F7FDF7"/>
        </w:rPr>
      </w:pPr>
    </w:p>
    <w:p w:rsidR="00B42F6A" w:rsidRPr="009E0A02" w:rsidRDefault="00B42F6A" w:rsidP="00B42F6A">
      <w:pPr>
        <w:ind w:firstLine="227"/>
        <w:jc w:val="center"/>
        <w:rPr>
          <w:rFonts w:ascii="LiberationSerif" w:hAnsi="LiberationSerif"/>
          <w:color w:val="000000"/>
          <w:szCs w:val="20"/>
        </w:rPr>
      </w:pPr>
      <w:proofErr w:type="spellStart"/>
      <w:r>
        <w:rPr>
          <w:rFonts w:ascii="LiberationSerif" w:hAnsi="LiberationSerif" w:hint="eastAsia"/>
          <w:color w:val="000000"/>
          <w:szCs w:val="20"/>
          <w:bdr w:val="dashed" w:sz="6" w:space="0" w:color="FF0000" w:frame="1"/>
          <w:shd w:val="clear" w:color="auto" w:fill="F7FDF7"/>
        </w:rPr>
        <w:t>С</w:t>
      </w:r>
      <w:r>
        <w:rPr>
          <w:rFonts w:ascii="LiberationSerif" w:hAnsi="LiberationSerif"/>
          <w:color w:val="000000"/>
          <w:szCs w:val="20"/>
          <w:bdr w:val="dashed" w:sz="6" w:space="0" w:color="FF0000" w:frame="1"/>
          <w:shd w:val="clear" w:color="auto" w:fill="F7FDF7"/>
        </w:rPr>
        <w:t>.Чалганы</w:t>
      </w:r>
      <w:proofErr w:type="spellEnd"/>
      <w:r>
        <w:rPr>
          <w:rFonts w:ascii="LiberationSerif" w:hAnsi="LiberationSerif"/>
          <w:color w:val="000000"/>
          <w:szCs w:val="20"/>
          <w:bdr w:val="dashed" w:sz="6" w:space="0" w:color="FF0000" w:frame="1"/>
          <w:shd w:val="clear" w:color="auto" w:fill="F7FDF7"/>
        </w:rPr>
        <w:t>, 2022г</w:t>
      </w:r>
    </w:p>
    <w:p w:rsidR="00B42F6A" w:rsidRDefault="00B42F6A" w:rsidP="00B42F6A">
      <w:pPr>
        <w:rPr>
          <w:rFonts w:ascii="LiberationSerif" w:hAnsi="LiberationSerif"/>
          <w:color w:val="000000"/>
          <w:sz w:val="20"/>
          <w:szCs w:val="20"/>
          <w:bdr w:val="dashed" w:sz="6" w:space="0" w:color="FF0000" w:frame="1"/>
          <w:shd w:val="clear" w:color="auto" w:fill="FFD4D4"/>
        </w:rPr>
      </w:pPr>
    </w:p>
    <w:p w:rsidR="00C15221" w:rsidRPr="00C15221" w:rsidRDefault="00C15221" w:rsidP="00C15221">
      <w:pPr>
        <w:pStyle w:val="a5"/>
        <w:ind w:left="0" w:firstLine="567"/>
        <w:jc w:val="center"/>
        <w:rPr>
          <w:rFonts w:ascii="Times New Roman" w:hAnsi="Times New Roman" w:cs="Times New Roman"/>
          <w:b/>
          <w:color w:val="0000FF"/>
          <w:spacing w:val="1"/>
          <w:w w:val="105"/>
          <w:sz w:val="24"/>
        </w:rPr>
      </w:pPr>
      <w:r w:rsidRPr="00C15221">
        <w:rPr>
          <w:rFonts w:ascii="Times New Roman" w:hAnsi="Times New Roman" w:cs="Times New Roman"/>
          <w:b/>
          <w:color w:val="0000FF"/>
          <w:spacing w:val="1"/>
          <w:w w:val="105"/>
          <w:sz w:val="24"/>
        </w:rPr>
        <w:lastRenderedPageBreak/>
        <w:t>ПОЯСНИТЕЛЬНАЯ ЗАПИСКА</w:t>
      </w:r>
    </w:p>
    <w:p w:rsidR="006771A1" w:rsidRDefault="00C15221" w:rsidP="00C15221">
      <w:pPr>
        <w:pStyle w:val="a5"/>
        <w:ind w:left="0" w:firstLine="567"/>
        <w:rPr>
          <w:rFonts w:ascii="Times New Roman" w:hAnsi="Times New Roman" w:cs="Times New Roman"/>
          <w:spacing w:val="1"/>
          <w:w w:val="105"/>
          <w:sz w:val="24"/>
        </w:rPr>
      </w:pPr>
      <w:r w:rsidRPr="00C15221">
        <w:rPr>
          <w:rFonts w:ascii="Times New Roman" w:hAnsi="Times New Roman" w:cs="Times New Roman"/>
          <w:spacing w:val="1"/>
          <w:w w:val="105"/>
          <w:sz w:val="24"/>
        </w:rPr>
        <w:t xml:space="preserve">Рабочая программа по русскому языку </w:t>
      </w:r>
      <w:r w:rsidRPr="00C15221">
        <w:rPr>
          <w:rFonts w:ascii="Times New Roman" w:hAnsi="Times New Roman" w:cs="Times New Roman"/>
          <w:w w:val="105"/>
          <w:sz w:val="24"/>
        </w:rPr>
        <w:t>подготовлена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на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основе</w:t>
      </w:r>
      <w:r w:rsidRPr="00C15221">
        <w:rPr>
          <w:rFonts w:ascii="Times New Roman" w:hAnsi="Times New Roman" w:cs="Times New Roman"/>
          <w:spacing w:val="1"/>
          <w:w w:val="105"/>
          <w:sz w:val="24"/>
        </w:rPr>
        <w:t xml:space="preserve"> </w:t>
      </w:r>
    </w:p>
    <w:p w:rsidR="006771A1" w:rsidRDefault="006771A1" w:rsidP="00C15221">
      <w:pPr>
        <w:pStyle w:val="a5"/>
        <w:ind w:left="0" w:firstLine="567"/>
        <w:rPr>
          <w:rFonts w:ascii="Times New Roman" w:hAnsi="Times New Roman" w:cs="Times New Roman"/>
          <w:w w:val="105"/>
          <w:sz w:val="24"/>
        </w:rPr>
      </w:pPr>
      <w:r>
        <w:rPr>
          <w:rFonts w:ascii="Times New Roman" w:hAnsi="Times New Roman" w:cs="Times New Roman"/>
          <w:spacing w:val="1"/>
          <w:w w:val="105"/>
          <w:sz w:val="24"/>
        </w:rPr>
        <w:t>-</w:t>
      </w:r>
      <w:r w:rsidR="00C15221" w:rsidRPr="00C15221">
        <w:rPr>
          <w:rFonts w:ascii="Times New Roman" w:hAnsi="Times New Roman" w:cs="Times New Roman"/>
          <w:w w:val="105"/>
          <w:sz w:val="24"/>
        </w:rPr>
        <w:t>Федерального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государственного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образовательного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стандарта</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основного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общего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образования</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(Приказ</w:t>
      </w:r>
      <w:r w:rsidR="00C15221" w:rsidRPr="00C15221">
        <w:rPr>
          <w:rFonts w:ascii="Times New Roman" w:hAnsi="Times New Roman" w:cs="Times New Roman"/>
          <w:spacing w:val="1"/>
          <w:w w:val="105"/>
          <w:sz w:val="24"/>
        </w:rPr>
        <w:t xml:space="preserve"> </w:t>
      </w:r>
      <w:proofErr w:type="spellStart"/>
      <w:r w:rsidR="00C15221" w:rsidRPr="00C15221">
        <w:rPr>
          <w:rFonts w:ascii="Times New Roman" w:hAnsi="Times New Roman" w:cs="Times New Roman"/>
          <w:w w:val="105"/>
          <w:sz w:val="24"/>
        </w:rPr>
        <w:t>Минпросвещения</w:t>
      </w:r>
      <w:proofErr w:type="spellEnd"/>
      <w:r w:rsidR="00C15221" w:rsidRPr="00C15221">
        <w:rPr>
          <w:rFonts w:ascii="Times New Roman" w:hAnsi="Times New Roman" w:cs="Times New Roman"/>
          <w:w w:val="105"/>
          <w:sz w:val="24"/>
        </w:rPr>
        <w:t xml:space="preserve"> России</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от</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31.05.2021</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г.</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287,</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зарегистрирован</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Министерством</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юстиции</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Российской</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Федерации</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05.07.2021</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г.</w:t>
      </w:r>
      <w:r w:rsidR="00C15221" w:rsidRPr="00C15221">
        <w:rPr>
          <w:rFonts w:ascii="Times New Roman" w:hAnsi="Times New Roman" w:cs="Times New Roman"/>
          <w:w w:val="145"/>
          <w:sz w:val="24"/>
        </w:rPr>
        <w:t xml:space="preserve">, </w:t>
      </w:r>
      <w:r w:rsidR="00C15221" w:rsidRPr="00C15221">
        <w:rPr>
          <w:rFonts w:ascii="Times New Roman" w:hAnsi="Times New Roman" w:cs="Times New Roman"/>
          <w:w w:val="105"/>
          <w:sz w:val="24"/>
        </w:rPr>
        <w:t>рег.</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номер</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64101)</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(далее</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ФГОС</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 xml:space="preserve">ООО), </w:t>
      </w:r>
    </w:p>
    <w:p w:rsidR="006771A1" w:rsidRDefault="006771A1" w:rsidP="00C15221">
      <w:pPr>
        <w:pStyle w:val="a5"/>
        <w:ind w:left="0" w:firstLine="567"/>
        <w:rPr>
          <w:rFonts w:ascii="Times New Roman" w:hAnsi="Times New Roman" w:cs="Times New Roman"/>
          <w:w w:val="105"/>
          <w:sz w:val="24"/>
        </w:rPr>
      </w:pPr>
      <w:r>
        <w:rPr>
          <w:rFonts w:ascii="Times New Roman" w:hAnsi="Times New Roman" w:cs="Times New Roman"/>
          <w:w w:val="105"/>
          <w:sz w:val="24"/>
        </w:rPr>
        <w:t>-</w:t>
      </w:r>
      <w:r w:rsidR="00C15221" w:rsidRPr="00C15221">
        <w:rPr>
          <w:rFonts w:ascii="Times New Roman" w:hAnsi="Times New Roman" w:cs="Times New Roman"/>
          <w:w w:val="105"/>
          <w:sz w:val="24"/>
        </w:rPr>
        <w:t>Концепции преподавания русского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языка</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и</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литературы</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в</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Российской Федерации (утверждена распоряжением Правительства Российской Федерации</w:t>
      </w:r>
      <w:r w:rsidR="00C15221" w:rsidRPr="00C15221">
        <w:rPr>
          <w:rFonts w:ascii="Times New Roman" w:hAnsi="Times New Roman" w:cs="Times New Roman"/>
          <w:spacing w:val="-44"/>
          <w:w w:val="105"/>
          <w:sz w:val="24"/>
        </w:rPr>
        <w:t xml:space="preserve"> </w:t>
      </w:r>
      <w:r>
        <w:rPr>
          <w:rFonts w:ascii="Times New Roman" w:hAnsi="Times New Roman" w:cs="Times New Roman"/>
          <w:w w:val="105"/>
          <w:sz w:val="24"/>
        </w:rPr>
        <w:t>от 9 апреля 2016 г. № 637-р);</w:t>
      </w:r>
      <w:r w:rsidR="00C15221" w:rsidRPr="00C15221">
        <w:rPr>
          <w:rFonts w:ascii="Times New Roman" w:hAnsi="Times New Roman" w:cs="Times New Roman"/>
          <w:w w:val="105"/>
          <w:sz w:val="24"/>
        </w:rPr>
        <w:t xml:space="preserve"> </w:t>
      </w:r>
    </w:p>
    <w:p w:rsidR="006771A1" w:rsidRDefault="006771A1" w:rsidP="00C15221">
      <w:pPr>
        <w:pStyle w:val="a5"/>
        <w:ind w:left="0" w:firstLine="567"/>
        <w:rPr>
          <w:rFonts w:ascii="Times New Roman" w:hAnsi="Times New Roman" w:cs="Times New Roman"/>
          <w:w w:val="105"/>
          <w:sz w:val="24"/>
        </w:rPr>
      </w:pPr>
      <w:r>
        <w:rPr>
          <w:rFonts w:ascii="Times New Roman" w:hAnsi="Times New Roman" w:cs="Times New Roman"/>
          <w:w w:val="105"/>
          <w:sz w:val="24"/>
        </w:rPr>
        <w:t>-Примерной рабочей программы основного общего образования по русскому языку для 5-9 классов, одобренной решением Федерального учебно-методического объединения по общему образованию (протокол 3/21 от 27.09.2021г);</w:t>
      </w:r>
    </w:p>
    <w:p w:rsidR="006771A1" w:rsidRDefault="006771A1" w:rsidP="00C15221">
      <w:pPr>
        <w:pStyle w:val="a5"/>
        <w:ind w:left="0" w:firstLine="567"/>
        <w:rPr>
          <w:rFonts w:ascii="Times New Roman" w:hAnsi="Times New Roman" w:cs="Times New Roman"/>
          <w:w w:val="105"/>
          <w:sz w:val="24"/>
        </w:rPr>
      </w:pPr>
      <w:r>
        <w:rPr>
          <w:rFonts w:ascii="Times New Roman" w:hAnsi="Times New Roman" w:cs="Times New Roman"/>
          <w:w w:val="105"/>
          <w:sz w:val="24"/>
        </w:rPr>
        <w:t xml:space="preserve">-Учебного плана МОКУ </w:t>
      </w:r>
      <w:proofErr w:type="spellStart"/>
      <w:r>
        <w:rPr>
          <w:rFonts w:ascii="Times New Roman" w:hAnsi="Times New Roman" w:cs="Times New Roman"/>
          <w:w w:val="105"/>
          <w:sz w:val="24"/>
        </w:rPr>
        <w:t>Чалганской</w:t>
      </w:r>
      <w:proofErr w:type="spellEnd"/>
      <w:r>
        <w:rPr>
          <w:rFonts w:ascii="Times New Roman" w:hAnsi="Times New Roman" w:cs="Times New Roman"/>
          <w:w w:val="105"/>
          <w:sz w:val="24"/>
        </w:rPr>
        <w:t xml:space="preserve"> ООШ на 2022-2023 учебный год;</w:t>
      </w:r>
    </w:p>
    <w:p w:rsidR="006771A1" w:rsidRDefault="006771A1" w:rsidP="006771A1">
      <w:pPr>
        <w:pStyle w:val="a5"/>
        <w:ind w:left="0" w:firstLine="567"/>
        <w:rPr>
          <w:rFonts w:ascii="Times New Roman" w:hAnsi="Times New Roman" w:cs="Times New Roman"/>
          <w:w w:val="174"/>
          <w:sz w:val="24"/>
        </w:rPr>
      </w:pPr>
      <w:r>
        <w:rPr>
          <w:rFonts w:ascii="Times New Roman" w:hAnsi="Times New Roman" w:cs="Times New Roman"/>
          <w:w w:val="105"/>
          <w:sz w:val="24"/>
        </w:rPr>
        <w:t>-</w:t>
      </w:r>
      <w:r w:rsidR="00C15221" w:rsidRPr="00C15221">
        <w:rPr>
          <w:rFonts w:ascii="Times New Roman" w:hAnsi="Times New Roman" w:cs="Times New Roman"/>
          <w:w w:val="105"/>
          <w:sz w:val="24"/>
        </w:rPr>
        <w:t>Примерной программы воспитания,</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с</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учётом</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распределённых</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по</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классам</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проверяемых</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требований</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к</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результатам</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освоения</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Основной</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образовательной</w:t>
      </w:r>
      <w:r w:rsidR="00C15221" w:rsidRPr="00C15221">
        <w:rPr>
          <w:rFonts w:ascii="Times New Roman" w:hAnsi="Times New Roman" w:cs="Times New Roman"/>
          <w:spacing w:val="1"/>
          <w:w w:val="105"/>
          <w:sz w:val="24"/>
        </w:rPr>
        <w:t xml:space="preserve"> </w:t>
      </w:r>
      <w:r w:rsidR="00C15221" w:rsidRPr="00C15221">
        <w:rPr>
          <w:rFonts w:ascii="Times New Roman" w:hAnsi="Times New Roman" w:cs="Times New Roman"/>
          <w:w w:val="105"/>
          <w:sz w:val="24"/>
        </w:rPr>
        <w:t>программы</w:t>
      </w:r>
      <w:r w:rsidR="00C15221" w:rsidRPr="00C15221">
        <w:rPr>
          <w:rFonts w:ascii="Times New Roman" w:hAnsi="Times New Roman" w:cs="Times New Roman"/>
          <w:spacing w:val="26"/>
          <w:w w:val="105"/>
          <w:sz w:val="24"/>
        </w:rPr>
        <w:t xml:space="preserve"> </w:t>
      </w:r>
      <w:r w:rsidR="00C15221" w:rsidRPr="00C15221">
        <w:rPr>
          <w:rFonts w:ascii="Times New Roman" w:hAnsi="Times New Roman" w:cs="Times New Roman"/>
          <w:w w:val="105"/>
          <w:sz w:val="24"/>
        </w:rPr>
        <w:t>основного</w:t>
      </w:r>
      <w:r w:rsidR="00C15221" w:rsidRPr="00C15221">
        <w:rPr>
          <w:rFonts w:ascii="Times New Roman" w:hAnsi="Times New Roman" w:cs="Times New Roman"/>
          <w:spacing w:val="26"/>
          <w:w w:val="105"/>
          <w:sz w:val="24"/>
        </w:rPr>
        <w:t xml:space="preserve"> </w:t>
      </w:r>
      <w:r w:rsidR="00C15221" w:rsidRPr="00C15221">
        <w:rPr>
          <w:rFonts w:ascii="Times New Roman" w:hAnsi="Times New Roman" w:cs="Times New Roman"/>
          <w:w w:val="105"/>
          <w:sz w:val="24"/>
        </w:rPr>
        <w:t>общего</w:t>
      </w:r>
      <w:r w:rsidR="00C15221" w:rsidRPr="00C15221">
        <w:rPr>
          <w:rFonts w:ascii="Times New Roman" w:hAnsi="Times New Roman" w:cs="Times New Roman"/>
          <w:spacing w:val="26"/>
          <w:w w:val="105"/>
          <w:sz w:val="24"/>
        </w:rPr>
        <w:t xml:space="preserve"> </w:t>
      </w:r>
      <w:r w:rsidR="00C15221" w:rsidRPr="00C15221">
        <w:rPr>
          <w:rFonts w:ascii="Times New Roman" w:hAnsi="Times New Roman" w:cs="Times New Roman"/>
          <w:w w:val="105"/>
          <w:sz w:val="24"/>
        </w:rPr>
        <w:t>образования</w:t>
      </w:r>
      <w:r w:rsidR="00C15221" w:rsidRPr="00C15221">
        <w:rPr>
          <w:rFonts w:ascii="Times New Roman" w:hAnsi="Times New Roman" w:cs="Times New Roman"/>
          <w:w w:val="174"/>
          <w:sz w:val="24"/>
        </w:rPr>
        <w:t>.</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05"/>
          <w:sz w:val="24"/>
        </w:rPr>
        <w:t xml:space="preserve">Личностные и </w:t>
      </w:r>
      <w:proofErr w:type="spellStart"/>
      <w:r w:rsidRPr="00C15221">
        <w:rPr>
          <w:rFonts w:ascii="Times New Roman" w:hAnsi="Times New Roman" w:cs="Times New Roman"/>
          <w:w w:val="105"/>
          <w:sz w:val="24"/>
        </w:rPr>
        <w:t>метапредметные</w:t>
      </w:r>
      <w:proofErr w:type="spellEnd"/>
      <w:r w:rsidRPr="00C15221">
        <w:rPr>
          <w:rFonts w:ascii="Times New Roman" w:hAnsi="Times New Roman" w:cs="Times New Roman"/>
          <w:w w:val="105"/>
          <w:sz w:val="24"/>
        </w:rPr>
        <w:t xml:space="preserve"> результаты представлены</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с учётом особенностей преподавания русского языка в основной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общеобразовательной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школе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учётом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методических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традиций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построения школьного курса русского языка, реализованных</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большей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части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входящих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Федеральный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перечень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УМК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русскому</w:t>
      </w:r>
      <w:r w:rsidRPr="00C15221">
        <w:rPr>
          <w:rFonts w:ascii="Times New Roman" w:hAnsi="Times New Roman" w:cs="Times New Roman"/>
          <w:spacing w:val="25"/>
          <w:w w:val="105"/>
          <w:sz w:val="24"/>
        </w:rPr>
        <w:t xml:space="preserve"> </w:t>
      </w:r>
      <w:r w:rsidRPr="00C15221">
        <w:rPr>
          <w:rFonts w:ascii="Times New Roman" w:hAnsi="Times New Roman" w:cs="Times New Roman"/>
          <w:w w:val="105"/>
          <w:sz w:val="24"/>
        </w:rPr>
        <w:t>языку</w:t>
      </w:r>
      <w:r w:rsidRPr="00C15221">
        <w:rPr>
          <w:rFonts w:ascii="Times New Roman" w:hAnsi="Times New Roman" w:cs="Times New Roman"/>
          <w:sz w:val="24"/>
        </w:rPr>
        <w:t>.</w:t>
      </w:r>
    </w:p>
    <w:p w:rsidR="00C15221" w:rsidRDefault="00C15221" w:rsidP="00C15221">
      <w:pPr>
        <w:rPr>
          <w:b/>
          <w:bCs/>
          <w:color w:val="2E74B5" w:themeColor="accent1" w:themeShade="BF"/>
          <w:spacing w:val="5"/>
          <w:sz w:val="28"/>
        </w:rPr>
      </w:pPr>
    </w:p>
    <w:p w:rsidR="00C15221" w:rsidRPr="00C15221" w:rsidRDefault="00C15221" w:rsidP="00C15221">
      <w:pPr>
        <w:pStyle w:val="21"/>
        <w:jc w:val="center"/>
        <w:rPr>
          <w:rFonts w:ascii="Times New Roman" w:hAnsi="Times New Roman" w:cs="Times New Roman"/>
          <w:b/>
          <w:color w:val="0000FF"/>
          <w:sz w:val="24"/>
        </w:rPr>
      </w:pPr>
      <w:bookmarkStart w:id="0" w:name="_Toc106188373"/>
      <w:r w:rsidRPr="00C15221">
        <w:rPr>
          <w:rFonts w:ascii="Times New Roman" w:hAnsi="Times New Roman" w:cs="Times New Roman"/>
          <w:b/>
          <w:color w:val="0000FF"/>
          <w:sz w:val="24"/>
        </w:rPr>
        <w:t>ОБЩАЯ ХАРАКТЕРИСТИКА УЧЕБНОГО ПРЕДМЕТА «РУССКИЙ ЯЗЫК»</w:t>
      </w:r>
      <w:bookmarkEnd w:id="0"/>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10"/>
          <w:sz w:val="24"/>
        </w:rPr>
        <w:t>Русский</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государственный</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Российской</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Федерации,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межнационального</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общения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народов</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России,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национальный</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русского</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народа.</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Как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государственный</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межнационального</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общения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русский</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язык</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является средством коммуникации всех народов Российской Федерации, основой их социально-экономической, культурной 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духовной</w:t>
      </w:r>
      <w:r w:rsidRPr="00C15221">
        <w:rPr>
          <w:rFonts w:ascii="Times New Roman" w:hAnsi="Times New Roman" w:cs="Times New Roman"/>
          <w:spacing w:val="26"/>
          <w:w w:val="110"/>
          <w:sz w:val="24"/>
        </w:rPr>
        <w:t xml:space="preserve"> </w:t>
      </w:r>
      <w:r w:rsidRPr="00C15221">
        <w:rPr>
          <w:rFonts w:ascii="Times New Roman" w:hAnsi="Times New Roman" w:cs="Times New Roman"/>
          <w:sz w:val="24"/>
        </w:rPr>
        <w:t>консолидации.</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10"/>
          <w:sz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независимо</w:t>
      </w:r>
      <w:r w:rsidRPr="00C15221">
        <w:rPr>
          <w:rFonts w:ascii="Times New Roman" w:hAnsi="Times New Roman" w:cs="Times New Roman"/>
          <w:spacing w:val="-6"/>
          <w:w w:val="110"/>
          <w:sz w:val="24"/>
        </w:rPr>
        <w:t xml:space="preserve"> </w:t>
      </w:r>
      <w:r w:rsidRPr="00C15221">
        <w:rPr>
          <w:rFonts w:ascii="Times New Roman" w:hAnsi="Times New Roman" w:cs="Times New Roman"/>
          <w:w w:val="110"/>
          <w:sz w:val="24"/>
        </w:rPr>
        <w:t>от</w:t>
      </w:r>
      <w:r w:rsidRPr="00C15221">
        <w:rPr>
          <w:rFonts w:ascii="Times New Roman" w:hAnsi="Times New Roman" w:cs="Times New Roman"/>
          <w:spacing w:val="-6"/>
          <w:w w:val="110"/>
          <w:sz w:val="24"/>
        </w:rPr>
        <w:t xml:space="preserve"> </w:t>
      </w:r>
      <w:r w:rsidRPr="00C15221">
        <w:rPr>
          <w:rFonts w:ascii="Times New Roman" w:hAnsi="Times New Roman" w:cs="Times New Roman"/>
          <w:w w:val="110"/>
          <w:sz w:val="24"/>
        </w:rPr>
        <w:t>места</w:t>
      </w:r>
      <w:r w:rsidRPr="00C15221">
        <w:rPr>
          <w:rFonts w:ascii="Times New Roman" w:hAnsi="Times New Roman" w:cs="Times New Roman"/>
          <w:spacing w:val="-5"/>
          <w:w w:val="110"/>
          <w:sz w:val="24"/>
        </w:rPr>
        <w:t xml:space="preserve"> </w:t>
      </w:r>
      <w:r w:rsidRPr="00C15221">
        <w:rPr>
          <w:rFonts w:ascii="Times New Roman" w:hAnsi="Times New Roman" w:cs="Times New Roman"/>
          <w:w w:val="110"/>
          <w:sz w:val="24"/>
        </w:rPr>
        <w:t>его</w:t>
      </w:r>
      <w:r w:rsidRPr="00C15221">
        <w:rPr>
          <w:rFonts w:ascii="Times New Roman" w:hAnsi="Times New Roman" w:cs="Times New Roman"/>
          <w:spacing w:val="-6"/>
          <w:w w:val="110"/>
          <w:sz w:val="24"/>
        </w:rPr>
        <w:t xml:space="preserve"> </w:t>
      </w:r>
      <w:r w:rsidRPr="00C15221">
        <w:rPr>
          <w:rFonts w:ascii="Times New Roman" w:hAnsi="Times New Roman" w:cs="Times New Roman"/>
          <w:w w:val="110"/>
          <w:sz w:val="24"/>
        </w:rPr>
        <w:t>проживания</w:t>
      </w:r>
      <w:r w:rsidRPr="00C15221">
        <w:rPr>
          <w:rFonts w:ascii="Times New Roman" w:hAnsi="Times New Roman" w:cs="Times New Roman"/>
          <w:spacing w:val="-6"/>
          <w:w w:val="110"/>
          <w:sz w:val="24"/>
        </w:rPr>
        <w:t xml:space="preserve"> </w:t>
      </w:r>
      <w:r w:rsidRPr="00C15221">
        <w:rPr>
          <w:rFonts w:ascii="Times New Roman" w:hAnsi="Times New Roman" w:cs="Times New Roman"/>
          <w:w w:val="110"/>
          <w:sz w:val="24"/>
        </w:rPr>
        <w:t>и</w:t>
      </w:r>
      <w:r w:rsidRPr="00C15221">
        <w:rPr>
          <w:rFonts w:ascii="Times New Roman" w:hAnsi="Times New Roman" w:cs="Times New Roman"/>
          <w:spacing w:val="-5"/>
          <w:w w:val="110"/>
          <w:sz w:val="24"/>
        </w:rPr>
        <w:t xml:space="preserve"> </w:t>
      </w:r>
      <w:r w:rsidRPr="00C15221">
        <w:rPr>
          <w:rFonts w:ascii="Times New Roman" w:hAnsi="Times New Roman" w:cs="Times New Roman"/>
          <w:w w:val="110"/>
          <w:sz w:val="24"/>
        </w:rPr>
        <w:t>этнической</w:t>
      </w:r>
      <w:r w:rsidRPr="00C15221">
        <w:rPr>
          <w:rFonts w:ascii="Times New Roman" w:hAnsi="Times New Roman" w:cs="Times New Roman"/>
          <w:spacing w:val="-6"/>
          <w:w w:val="110"/>
          <w:sz w:val="24"/>
        </w:rPr>
        <w:t xml:space="preserve"> </w:t>
      </w:r>
      <w:r w:rsidRPr="00C15221">
        <w:rPr>
          <w:rFonts w:ascii="Times New Roman" w:hAnsi="Times New Roman" w:cs="Times New Roman"/>
          <w:w w:val="110"/>
          <w:sz w:val="24"/>
        </w:rPr>
        <w:t>принадлежности.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Знание русского языка и владение им в разных формах</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его</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существования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функциональных</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разновидностях,</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понимание его стилистических особенностей и выразительных</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возможностей, умение правильно и эффективно использовать</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русский язык в различных сферах и ситуациях общения определяют успешность социализации личности и возможности её</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самореализации в различных жизненно важных для человека</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областях</w:t>
      </w:r>
      <w:r w:rsidRPr="00C15221">
        <w:rPr>
          <w:rFonts w:ascii="Times New Roman" w:hAnsi="Times New Roman" w:cs="Times New Roman"/>
          <w:sz w:val="24"/>
        </w:rPr>
        <w:t>.</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10"/>
          <w:sz w:val="24"/>
        </w:rPr>
        <w:t>Русский язык, выполняя свои базовые функции общения 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выражения мысли, обеспечивает межличностное и социальное</w:t>
      </w:r>
      <w:r w:rsidRPr="00C15221">
        <w:rPr>
          <w:rFonts w:ascii="Times New Roman" w:hAnsi="Times New Roman" w:cs="Times New Roman"/>
          <w:spacing w:val="-46"/>
          <w:w w:val="110"/>
          <w:sz w:val="24"/>
        </w:rPr>
        <w:t xml:space="preserve"> </w:t>
      </w:r>
      <w:r w:rsidRPr="00C15221">
        <w:rPr>
          <w:rFonts w:ascii="Times New Roman" w:hAnsi="Times New Roman" w:cs="Times New Roman"/>
          <w:w w:val="110"/>
          <w:sz w:val="24"/>
        </w:rPr>
        <w:t>взаимодействие людей, участвует в формировании сознания,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самосознания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мировоззрения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личности,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является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важнейшим средством хранения и передачи информации, культурных</w:t>
      </w:r>
      <w:r w:rsidRPr="00C15221">
        <w:rPr>
          <w:rFonts w:ascii="Times New Roman" w:hAnsi="Times New Roman" w:cs="Times New Roman"/>
          <w:spacing w:val="-46"/>
          <w:w w:val="110"/>
          <w:sz w:val="24"/>
        </w:rPr>
        <w:t xml:space="preserve"> </w:t>
      </w:r>
      <w:r w:rsidRPr="00C15221">
        <w:rPr>
          <w:rFonts w:ascii="Times New Roman" w:hAnsi="Times New Roman" w:cs="Times New Roman"/>
          <w:w w:val="110"/>
          <w:sz w:val="24"/>
        </w:rPr>
        <w:t>традиций,</w:t>
      </w:r>
      <w:r w:rsidRPr="00C15221">
        <w:rPr>
          <w:rFonts w:ascii="Times New Roman" w:hAnsi="Times New Roman" w:cs="Times New Roman"/>
          <w:spacing w:val="17"/>
          <w:w w:val="110"/>
          <w:sz w:val="24"/>
        </w:rPr>
        <w:t xml:space="preserve"> </w:t>
      </w:r>
      <w:r w:rsidRPr="00C15221">
        <w:rPr>
          <w:rFonts w:ascii="Times New Roman" w:hAnsi="Times New Roman" w:cs="Times New Roman"/>
          <w:w w:val="110"/>
          <w:sz w:val="24"/>
        </w:rPr>
        <w:t>истории</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русского</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и</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других</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народов</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Росси</w:t>
      </w:r>
      <w:r w:rsidRPr="00C15221">
        <w:rPr>
          <w:rFonts w:ascii="Times New Roman" w:hAnsi="Times New Roman" w:cs="Times New Roman"/>
          <w:sz w:val="24"/>
        </w:rPr>
        <w:t>и.</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05"/>
          <w:sz w:val="24"/>
        </w:rPr>
        <w:t>Обучение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русскому</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языку</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школе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направлено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на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совершенствование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нравственной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коммуникативной культуры ученика, развитие его интеллектуальных и творческих способностей,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мышления,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памяти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воображения,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навыков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самостоятельной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учебной</w:t>
      </w:r>
      <w:r w:rsidRPr="00C15221">
        <w:rPr>
          <w:rFonts w:ascii="Times New Roman" w:hAnsi="Times New Roman" w:cs="Times New Roman"/>
          <w:spacing w:val="27"/>
          <w:w w:val="105"/>
          <w:sz w:val="24"/>
        </w:rPr>
        <w:t xml:space="preserve"> </w:t>
      </w:r>
      <w:r w:rsidRPr="00C15221">
        <w:rPr>
          <w:rFonts w:ascii="Times New Roman" w:hAnsi="Times New Roman" w:cs="Times New Roman"/>
          <w:w w:val="105"/>
          <w:sz w:val="24"/>
        </w:rPr>
        <w:t>деятельности,</w:t>
      </w:r>
      <w:r w:rsidRPr="00C15221">
        <w:rPr>
          <w:rFonts w:ascii="Times New Roman" w:hAnsi="Times New Roman" w:cs="Times New Roman"/>
          <w:spacing w:val="27"/>
          <w:w w:val="105"/>
          <w:sz w:val="24"/>
        </w:rPr>
        <w:t xml:space="preserve"> </w:t>
      </w:r>
      <w:r w:rsidRPr="00C15221">
        <w:rPr>
          <w:rFonts w:ascii="Times New Roman" w:hAnsi="Times New Roman" w:cs="Times New Roman"/>
          <w:w w:val="105"/>
          <w:sz w:val="24"/>
        </w:rPr>
        <w:t>самообразования</w:t>
      </w:r>
      <w:r w:rsidRPr="00C15221">
        <w:rPr>
          <w:rFonts w:ascii="Times New Roman" w:hAnsi="Times New Roman" w:cs="Times New Roman"/>
          <w:sz w:val="24"/>
        </w:rPr>
        <w:t>.</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spacing w:val="-1"/>
          <w:w w:val="110"/>
          <w:sz w:val="24"/>
        </w:rPr>
        <w:t xml:space="preserve">Содержание </w:t>
      </w:r>
      <w:r w:rsidRPr="00C15221">
        <w:rPr>
          <w:rFonts w:ascii="Times New Roman" w:hAnsi="Times New Roman" w:cs="Times New Roman"/>
          <w:w w:val="110"/>
          <w:sz w:val="24"/>
        </w:rPr>
        <w:t>обучения русскому языку ориентировано также</w:t>
      </w:r>
      <w:r w:rsidRPr="00C15221">
        <w:rPr>
          <w:rFonts w:ascii="Times New Roman" w:hAnsi="Times New Roman" w:cs="Times New Roman"/>
          <w:spacing w:val="-46"/>
          <w:w w:val="110"/>
          <w:sz w:val="24"/>
        </w:rPr>
        <w:t xml:space="preserve"> </w:t>
      </w:r>
      <w:r w:rsidRPr="00C15221">
        <w:rPr>
          <w:rFonts w:ascii="Times New Roman" w:hAnsi="Times New Roman" w:cs="Times New Roman"/>
          <w:w w:val="105"/>
          <w:sz w:val="24"/>
        </w:rPr>
        <w:t>на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развитие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функциональной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грамотности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как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интегративного</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умения</w:t>
      </w:r>
      <w:r w:rsidRPr="00C15221">
        <w:rPr>
          <w:rFonts w:ascii="Times New Roman" w:hAnsi="Times New Roman" w:cs="Times New Roman"/>
          <w:spacing w:val="18"/>
          <w:w w:val="105"/>
          <w:sz w:val="24"/>
        </w:rPr>
        <w:t xml:space="preserve"> </w:t>
      </w:r>
      <w:r w:rsidRPr="00C15221">
        <w:rPr>
          <w:rFonts w:ascii="Times New Roman" w:hAnsi="Times New Roman" w:cs="Times New Roman"/>
          <w:w w:val="105"/>
          <w:sz w:val="24"/>
        </w:rPr>
        <w:t>человека</w:t>
      </w:r>
      <w:r w:rsidRPr="00C15221">
        <w:rPr>
          <w:rFonts w:ascii="Times New Roman" w:hAnsi="Times New Roman" w:cs="Times New Roman"/>
          <w:spacing w:val="19"/>
          <w:w w:val="105"/>
          <w:sz w:val="24"/>
        </w:rPr>
        <w:t xml:space="preserve"> </w:t>
      </w:r>
      <w:r w:rsidRPr="00C15221">
        <w:rPr>
          <w:rFonts w:ascii="Times New Roman" w:hAnsi="Times New Roman" w:cs="Times New Roman"/>
          <w:w w:val="105"/>
          <w:sz w:val="24"/>
        </w:rPr>
        <w:t>читать,</w:t>
      </w:r>
      <w:r w:rsidRPr="00C15221">
        <w:rPr>
          <w:rFonts w:ascii="Times New Roman" w:hAnsi="Times New Roman" w:cs="Times New Roman"/>
          <w:spacing w:val="19"/>
          <w:w w:val="105"/>
          <w:sz w:val="24"/>
        </w:rPr>
        <w:t xml:space="preserve"> </w:t>
      </w:r>
      <w:r w:rsidRPr="00C15221">
        <w:rPr>
          <w:rFonts w:ascii="Times New Roman" w:hAnsi="Times New Roman" w:cs="Times New Roman"/>
          <w:w w:val="105"/>
          <w:sz w:val="24"/>
        </w:rPr>
        <w:t>понимать</w:t>
      </w:r>
      <w:r w:rsidRPr="00C15221">
        <w:rPr>
          <w:rFonts w:ascii="Times New Roman" w:hAnsi="Times New Roman" w:cs="Times New Roman"/>
          <w:spacing w:val="19"/>
          <w:w w:val="105"/>
          <w:sz w:val="24"/>
        </w:rPr>
        <w:t xml:space="preserve"> </w:t>
      </w:r>
      <w:r w:rsidRPr="00C15221">
        <w:rPr>
          <w:rFonts w:ascii="Times New Roman" w:hAnsi="Times New Roman" w:cs="Times New Roman"/>
          <w:w w:val="105"/>
          <w:sz w:val="24"/>
        </w:rPr>
        <w:t>тексты,</w:t>
      </w:r>
      <w:r w:rsidRPr="00C15221">
        <w:rPr>
          <w:rFonts w:ascii="Times New Roman" w:hAnsi="Times New Roman" w:cs="Times New Roman"/>
          <w:spacing w:val="19"/>
          <w:w w:val="105"/>
          <w:sz w:val="24"/>
        </w:rPr>
        <w:t xml:space="preserve"> </w:t>
      </w:r>
      <w:r w:rsidRPr="00C15221">
        <w:rPr>
          <w:rFonts w:ascii="Times New Roman" w:hAnsi="Times New Roman" w:cs="Times New Roman"/>
          <w:w w:val="105"/>
          <w:sz w:val="24"/>
        </w:rPr>
        <w:t>использовать</w:t>
      </w:r>
      <w:r w:rsidRPr="00C15221">
        <w:rPr>
          <w:rFonts w:ascii="Times New Roman" w:hAnsi="Times New Roman" w:cs="Times New Roman"/>
          <w:spacing w:val="19"/>
          <w:w w:val="105"/>
          <w:sz w:val="24"/>
        </w:rPr>
        <w:t xml:space="preserve"> </w:t>
      </w:r>
      <w:r w:rsidRPr="00C15221">
        <w:rPr>
          <w:rFonts w:ascii="Times New Roman" w:hAnsi="Times New Roman" w:cs="Times New Roman"/>
          <w:w w:val="105"/>
          <w:sz w:val="24"/>
        </w:rPr>
        <w:t>информацию</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текстов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разных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форматов,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оценивать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её,</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размышлять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ней,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чтобы</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достигать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своих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целей,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расширять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свои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знания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возможности, участвовать в социальной жизни.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Речевая и текстовая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деятельность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является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системообразующей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доминантой</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школьного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курса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русского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языка.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Соответствующие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умения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 xml:space="preserve">навыки представлены в перечне </w:t>
      </w:r>
      <w:proofErr w:type="spellStart"/>
      <w:r w:rsidRPr="00C15221">
        <w:rPr>
          <w:rFonts w:ascii="Times New Roman" w:hAnsi="Times New Roman" w:cs="Times New Roman"/>
          <w:w w:val="105"/>
          <w:sz w:val="24"/>
        </w:rPr>
        <w:t>метапредметных</w:t>
      </w:r>
      <w:proofErr w:type="spellEnd"/>
      <w:r w:rsidRPr="00C15221">
        <w:rPr>
          <w:rFonts w:ascii="Times New Roman" w:hAnsi="Times New Roman" w:cs="Times New Roman"/>
          <w:w w:val="105"/>
          <w:sz w:val="24"/>
        </w:rPr>
        <w:t xml:space="preserve"> и </w:t>
      </w:r>
      <w:r w:rsidRPr="00C15221">
        <w:rPr>
          <w:rFonts w:ascii="Times New Roman" w:hAnsi="Times New Roman" w:cs="Times New Roman"/>
          <w:w w:val="105"/>
          <w:sz w:val="24"/>
        </w:rPr>
        <w:lastRenderedPageBreak/>
        <w:t>предметных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результатов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обучения,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 содержании обучения (разделы «Язык</w:t>
      </w:r>
      <w:r w:rsidRPr="00C15221">
        <w:rPr>
          <w:rFonts w:ascii="Times New Roman" w:hAnsi="Times New Roman" w:cs="Times New Roman"/>
          <w:spacing w:val="-45"/>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5"/>
          <w:w w:val="105"/>
          <w:sz w:val="24"/>
        </w:rPr>
        <w:t xml:space="preserve"> </w:t>
      </w:r>
      <w:r w:rsidRPr="00C15221">
        <w:rPr>
          <w:rFonts w:ascii="Times New Roman" w:hAnsi="Times New Roman" w:cs="Times New Roman"/>
          <w:w w:val="105"/>
          <w:sz w:val="24"/>
        </w:rPr>
        <w:t>речь»,</w:t>
      </w:r>
      <w:r w:rsidRPr="00C15221">
        <w:rPr>
          <w:rFonts w:ascii="Times New Roman" w:hAnsi="Times New Roman" w:cs="Times New Roman"/>
          <w:spacing w:val="5"/>
          <w:w w:val="105"/>
          <w:sz w:val="24"/>
        </w:rPr>
        <w:t xml:space="preserve"> </w:t>
      </w:r>
      <w:r w:rsidRPr="00C15221">
        <w:rPr>
          <w:rFonts w:ascii="Times New Roman" w:hAnsi="Times New Roman" w:cs="Times New Roman"/>
          <w:w w:val="105"/>
          <w:sz w:val="24"/>
        </w:rPr>
        <w:t>«Текст»,</w:t>
      </w:r>
      <w:r w:rsidRPr="00C15221">
        <w:rPr>
          <w:rFonts w:ascii="Times New Roman" w:hAnsi="Times New Roman" w:cs="Times New Roman"/>
          <w:spacing w:val="5"/>
          <w:w w:val="105"/>
          <w:sz w:val="24"/>
        </w:rPr>
        <w:t xml:space="preserve"> </w:t>
      </w:r>
      <w:r w:rsidRPr="00C15221">
        <w:rPr>
          <w:rFonts w:ascii="Times New Roman" w:hAnsi="Times New Roman" w:cs="Times New Roman"/>
          <w:w w:val="105"/>
          <w:sz w:val="24"/>
        </w:rPr>
        <w:t>«Функциональные</w:t>
      </w:r>
      <w:r w:rsidRPr="00C15221">
        <w:rPr>
          <w:rFonts w:ascii="Times New Roman" w:hAnsi="Times New Roman" w:cs="Times New Roman"/>
          <w:spacing w:val="5"/>
          <w:w w:val="105"/>
          <w:sz w:val="24"/>
        </w:rPr>
        <w:t xml:space="preserve"> </w:t>
      </w:r>
      <w:r w:rsidRPr="00C15221">
        <w:rPr>
          <w:rFonts w:ascii="Times New Roman" w:hAnsi="Times New Roman" w:cs="Times New Roman"/>
          <w:w w:val="105"/>
          <w:sz w:val="24"/>
        </w:rPr>
        <w:t>разновидности</w:t>
      </w:r>
      <w:r w:rsidRPr="00C15221">
        <w:rPr>
          <w:rFonts w:ascii="Times New Roman" w:hAnsi="Times New Roman" w:cs="Times New Roman"/>
          <w:spacing w:val="5"/>
          <w:w w:val="105"/>
          <w:sz w:val="24"/>
        </w:rPr>
        <w:t xml:space="preserve"> </w:t>
      </w:r>
      <w:r w:rsidRPr="00C15221">
        <w:rPr>
          <w:rFonts w:ascii="Times New Roman" w:hAnsi="Times New Roman" w:cs="Times New Roman"/>
          <w:w w:val="105"/>
          <w:sz w:val="24"/>
        </w:rPr>
        <w:t>языка»)</w:t>
      </w:r>
      <w:r w:rsidRPr="00C15221">
        <w:rPr>
          <w:rFonts w:ascii="Times New Roman" w:hAnsi="Times New Roman" w:cs="Times New Roman"/>
          <w:sz w:val="24"/>
        </w:rPr>
        <w:t>.</w:t>
      </w:r>
    </w:p>
    <w:p w:rsidR="00C15221" w:rsidRPr="00C15221" w:rsidRDefault="00C15221" w:rsidP="00C15221">
      <w:pPr>
        <w:pStyle w:val="a5"/>
        <w:ind w:left="0" w:firstLine="567"/>
        <w:rPr>
          <w:rFonts w:ascii="Times New Roman" w:hAnsi="Times New Roman" w:cs="Times New Roman"/>
          <w:sz w:val="24"/>
        </w:rPr>
      </w:pPr>
    </w:p>
    <w:p w:rsidR="00C15221" w:rsidRPr="00C15221" w:rsidRDefault="00C15221" w:rsidP="00C15221">
      <w:pPr>
        <w:pStyle w:val="21"/>
        <w:jc w:val="center"/>
        <w:rPr>
          <w:rFonts w:ascii="Times New Roman" w:hAnsi="Times New Roman" w:cs="Times New Roman"/>
          <w:b/>
          <w:color w:val="0000FF"/>
          <w:sz w:val="24"/>
        </w:rPr>
      </w:pPr>
      <w:bookmarkStart w:id="1" w:name="_Toc106188374"/>
      <w:r w:rsidRPr="00C15221">
        <w:rPr>
          <w:rFonts w:ascii="Times New Roman" w:hAnsi="Times New Roman" w:cs="Times New Roman"/>
          <w:b/>
          <w:color w:val="0000FF"/>
          <w:sz w:val="24"/>
        </w:rPr>
        <w:t>ЦЕЛИ ИЗУЧЕНИЯ УЧЕБНОГО ПРЕДМЕТА «РУССКИЙ ЯЗЫК»</w:t>
      </w:r>
      <w:bookmarkEnd w:id="1"/>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10"/>
          <w:sz w:val="24"/>
        </w:rPr>
        <w:t>Целями изучения русского языка по программам основного</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общего</w:t>
      </w:r>
      <w:r w:rsidRPr="00C15221">
        <w:rPr>
          <w:rFonts w:ascii="Times New Roman" w:hAnsi="Times New Roman" w:cs="Times New Roman"/>
          <w:spacing w:val="21"/>
          <w:w w:val="110"/>
          <w:sz w:val="24"/>
        </w:rPr>
        <w:t xml:space="preserve"> </w:t>
      </w:r>
      <w:r w:rsidRPr="00C15221">
        <w:rPr>
          <w:rFonts w:ascii="Times New Roman" w:hAnsi="Times New Roman" w:cs="Times New Roman"/>
          <w:w w:val="110"/>
          <w:sz w:val="24"/>
        </w:rPr>
        <w:t>образования</w:t>
      </w:r>
      <w:r w:rsidRPr="00C15221">
        <w:rPr>
          <w:rFonts w:ascii="Times New Roman" w:hAnsi="Times New Roman" w:cs="Times New Roman"/>
          <w:spacing w:val="21"/>
          <w:w w:val="110"/>
          <w:sz w:val="24"/>
        </w:rPr>
        <w:t xml:space="preserve"> </w:t>
      </w:r>
      <w:r w:rsidRPr="00C15221">
        <w:rPr>
          <w:rFonts w:ascii="Times New Roman" w:hAnsi="Times New Roman" w:cs="Times New Roman"/>
          <w:w w:val="110"/>
          <w:sz w:val="24"/>
        </w:rPr>
        <w:t>являются:</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sz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r w:rsidRPr="00C15221">
        <w:rPr>
          <w:rFonts w:ascii="Times New Roman" w:hAnsi="Times New Roman" w:cs="Times New Roman"/>
          <w:w w:val="110"/>
          <w:sz w:val="24"/>
        </w:rPr>
        <w:t>;</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05"/>
          <w:sz w:val="24"/>
        </w:rPr>
        <w:t>овладение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русским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языком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как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инструментом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личностного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развития,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инструментом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формирования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социальных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взаимоотношений,</w:t>
      </w:r>
      <w:r w:rsidRPr="00C15221">
        <w:rPr>
          <w:rFonts w:ascii="Times New Roman" w:hAnsi="Times New Roman" w:cs="Times New Roman"/>
          <w:spacing w:val="29"/>
          <w:w w:val="105"/>
          <w:sz w:val="24"/>
        </w:rPr>
        <w:t xml:space="preserve"> </w:t>
      </w:r>
      <w:r w:rsidRPr="00C15221">
        <w:rPr>
          <w:rFonts w:ascii="Times New Roman" w:hAnsi="Times New Roman" w:cs="Times New Roman"/>
          <w:w w:val="105"/>
          <w:sz w:val="24"/>
        </w:rPr>
        <w:t>инструментом</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преобразования</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мира;</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05"/>
          <w:sz w:val="24"/>
        </w:rPr>
        <w:t>овладение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знаниями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русском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языке,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его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устройстве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закономерностях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функционирования,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стилистических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ресурсах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русского языка; практическое овладение нормами русского литературного языка и речевого этикета; обогащение активного 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потенциального словарного запаса и использование в собственной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речевой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практике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разнообразных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грамматических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средств;</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совершенствование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орфографической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пунктуационной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грамотности;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воспитание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стремления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речевому</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самосовершенствованию;</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05"/>
          <w:sz w:val="24"/>
        </w:rPr>
        <w:t>совершенствование</w:t>
      </w:r>
      <w:r w:rsidRPr="00C15221">
        <w:rPr>
          <w:rFonts w:ascii="Times New Roman" w:hAnsi="Times New Roman" w:cs="Times New Roman"/>
          <w:spacing w:val="2"/>
          <w:w w:val="105"/>
          <w:sz w:val="24"/>
        </w:rPr>
        <w:t xml:space="preserve"> </w:t>
      </w:r>
      <w:r w:rsidRPr="00C15221">
        <w:rPr>
          <w:rFonts w:ascii="Times New Roman" w:hAnsi="Times New Roman" w:cs="Times New Roman"/>
          <w:w w:val="105"/>
          <w:sz w:val="24"/>
        </w:rPr>
        <w:t>речевой деятельности, коммуникативных</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умений,</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обеспечивающих</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эффективное</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взаимодействие</w:t>
      </w:r>
      <w:r w:rsidRPr="00C15221">
        <w:rPr>
          <w:rFonts w:ascii="Times New Roman" w:hAnsi="Times New Roman" w:cs="Times New Roman"/>
          <w:spacing w:val="30"/>
          <w:w w:val="105"/>
          <w:sz w:val="24"/>
        </w:rPr>
        <w:t xml:space="preserve"> </w:t>
      </w:r>
      <w:r w:rsidRPr="00C15221">
        <w:rPr>
          <w:rFonts w:ascii="Times New Roman" w:hAnsi="Times New Roman" w:cs="Times New Roman"/>
          <w:w w:val="105"/>
          <w:sz w:val="24"/>
        </w:rPr>
        <w:t>с</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окружающими</w:t>
      </w:r>
      <w:r w:rsidRPr="00C15221">
        <w:rPr>
          <w:rFonts w:ascii="Times New Roman" w:hAnsi="Times New Roman" w:cs="Times New Roman"/>
          <w:spacing w:val="36"/>
          <w:w w:val="105"/>
          <w:sz w:val="24"/>
        </w:rPr>
        <w:t xml:space="preserve"> </w:t>
      </w:r>
      <w:r w:rsidRPr="00C15221">
        <w:rPr>
          <w:rFonts w:ascii="Times New Roman" w:hAnsi="Times New Roman" w:cs="Times New Roman"/>
          <w:w w:val="105"/>
          <w:sz w:val="24"/>
        </w:rPr>
        <w:t>людьми</w:t>
      </w:r>
      <w:r w:rsidRPr="00C15221">
        <w:rPr>
          <w:rFonts w:ascii="Times New Roman" w:hAnsi="Times New Roman" w:cs="Times New Roman"/>
          <w:spacing w:val="36"/>
          <w:w w:val="105"/>
          <w:sz w:val="24"/>
        </w:rPr>
        <w:t xml:space="preserve"> </w:t>
      </w:r>
      <w:r w:rsidRPr="00C15221">
        <w:rPr>
          <w:rFonts w:ascii="Times New Roman" w:hAnsi="Times New Roman" w:cs="Times New Roman"/>
          <w:w w:val="105"/>
          <w:sz w:val="24"/>
        </w:rPr>
        <w:t>в</w:t>
      </w:r>
      <w:r w:rsidRPr="00C15221">
        <w:rPr>
          <w:rFonts w:ascii="Times New Roman" w:hAnsi="Times New Roman" w:cs="Times New Roman"/>
          <w:spacing w:val="36"/>
          <w:w w:val="105"/>
          <w:sz w:val="24"/>
        </w:rPr>
        <w:t xml:space="preserve"> </w:t>
      </w:r>
      <w:r w:rsidRPr="00C15221">
        <w:rPr>
          <w:rFonts w:ascii="Times New Roman" w:hAnsi="Times New Roman" w:cs="Times New Roman"/>
          <w:w w:val="105"/>
          <w:sz w:val="24"/>
        </w:rPr>
        <w:t>ситуациях</w:t>
      </w:r>
      <w:r w:rsidRPr="00C15221">
        <w:rPr>
          <w:rFonts w:ascii="Times New Roman" w:hAnsi="Times New Roman" w:cs="Times New Roman"/>
          <w:spacing w:val="36"/>
          <w:w w:val="105"/>
          <w:sz w:val="24"/>
        </w:rPr>
        <w:t xml:space="preserve"> </w:t>
      </w:r>
      <w:r w:rsidRPr="00C15221">
        <w:rPr>
          <w:rFonts w:ascii="Times New Roman" w:hAnsi="Times New Roman" w:cs="Times New Roman"/>
          <w:w w:val="105"/>
          <w:sz w:val="24"/>
        </w:rPr>
        <w:t>формального</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36"/>
          <w:w w:val="105"/>
          <w:sz w:val="24"/>
        </w:rPr>
        <w:t xml:space="preserve"> </w:t>
      </w:r>
      <w:r w:rsidRPr="00C15221">
        <w:rPr>
          <w:rFonts w:ascii="Times New Roman" w:hAnsi="Times New Roman" w:cs="Times New Roman"/>
          <w:w w:val="105"/>
          <w:sz w:val="24"/>
        </w:rPr>
        <w:t>неформального</w:t>
      </w:r>
      <w:r w:rsidRPr="00C15221">
        <w:rPr>
          <w:rFonts w:ascii="Times New Roman" w:hAnsi="Times New Roman" w:cs="Times New Roman"/>
          <w:spacing w:val="31"/>
          <w:w w:val="105"/>
          <w:sz w:val="24"/>
        </w:rPr>
        <w:t xml:space="preserve"> </w:t>
      </w:r>
      <w:r w:rsidRPr="00C15221">
        <w:rPr>
          <w:rFonts w:ascii="Times New Roman" w:hAnsi="Times New Roman" w:cs="Times New Roman"/>
          <w:w w:val="105"/>
          <w:sz w:val="24"/>
        </w:rPr>
        <w:t>межличностного</w:t>
      </w:r>
      <w:r w:rsidRPr="00C15221">
        <w:rPr>
          <w:rFonts w:ascii="Times New Roman" w:hAnsi="Times New Roman" w:cs="Times New Roman"/>
          <w:spacing w:val="3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31"/>
          <w:w w:val="105"/>
          <w:sz w:val="24"/>
        </w:rPr>
        <w:t xml:space="preserve"> </w:t>
      </w:r>
      <w:r w:rsidRPr="00C15221">
        <w:rPr>
          <w:rFonts w:ascii="Times New Roman" w:hAnsi="Times New Roman" w:cs="Times New Roman"/>
          <w:w w:val="105"/>
          <w:sz w:val="24"/>
        </w:rPr>
        <w:t>межкультурного</w:t>
      </w:r>
      <w:r w:rsidRPr="00C15221">
        <w:rPr>
          <w:rFonts w:ascii="Times New Roman" w:hAnsi="Times New Roman" w:cs="Times New Roman"/>
          <w:spacing w:val="31"/>
          <w:w w:val="105"/>
          <w:sz w:val="24"/>
        </w:rPr>
        <w:t xml:space="preserve"> </w:t>
      </w:r>
      <w:r w:rsidRPr="00C15221">
        <w:rPr>
          <w:rFonts w:ascii="Times New Roman" w:hAnsi="Times New Roman" w:cs="Times New Roman"/>
          <w:w w:val="105"/>
          <w:sz w:val="24"/>
        </w:rPr>
        <w:t>общения;</w:t>
      </w:r>
      <w:r w:rsidRPr="00C15221">
        <w:rPr>
          <w:rFonts w:ascii="Times New Roman" w:hAnsi="Times New Roman" w:cs="Times New Roman"/>
          <w:spacing w:val="31"/>
          <w:w w:val="105"/>
          <w:sz w:val="24"/>
        </w:rPr>
        <w:t xml:space="preserve"> </w:t>
      </w:r>
      <w:r w:rsidRPr="00C15221">
        <w:rPr>
          <w:rFonts w:ascii="Times New Roman" w:hAnsi="Times New Roman" w:cs="Times New Roman"/>
          <w:w w:val="105"/>
          <w:sz w:val="24"/>
        </w:rPr>
        <w:t>овладение</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русским</w:t>
      </w:r>
      <w:r w:rsidRPr="00C15221">
        <w:rPr>
          <w:rFonts w:ascii="Times New Roman" w:hAnsi="Times New Roman" w:cs="Times New Roman"/>
          <w:spacing w:val="34"/>
          <w:w w:val="105"/>
          <w:sz w:val="24"/>
        </w:rPr>
        <w:t xml:space="preserve"> </w:t>
      </w:r>
      <w:r w:rsidRPr="00C15221">
        <w:rPr>
          <w:rFonts w:ascii="Times New Roman" w:hAnsi="Times New Roman" w:cs="Times New Roman"/>
          <w:w w:val="105"/>
          <w:sz w:val="24"/>
        </w:rPr>
        <w:t>языком</w:t>
      </w:r>
      <w:r w:rsidRPr="00C15221">
        <w:rPr>
          <w:rFonts w:ascii="Times New Roman" w:hAnsi="Times New Roman" w:cs="Times New Roman"/>
          <w:spacing w:val="34"/>
          <w:w w:val="105"/>
          <w:sz w:val="24"/>
        </w:rPr>
        <w:t xml:space="preserve"> </w:t>
      </w:r>
      <w:r w:rsidRPr="00C15221">
        <w:rPr>
          <w:rFonts w:ascii="Times New Roman" w:hAnsi="Times New Roman" w:cs="Times New Roman"/>
          <w:w w:val="105"/>
          <w:sz w:val="24"/>
        </w:rPr>
        <w:t>как</w:t>
      </w:r>
      <w:r w:rsidRPr="00C15221">
        <w:rPr>
          <w:rFonts w:ascii="Times New Roman" w:hAnsi="Times New Roman" w:cs="Times New Roman"/>
          <w:spacing w:val="34"/>
          <w:w w:val="105"/>
          <w:sz w:val="24"/>
        </w:rPr>
        <w:t xml:space="preserve"> </w:t>
      </w:r>
      <w:r w:rsidRPr="00C15221">
        <w:rPr>
          <w:rFonts w:ascii="Times New Roman" w:hAnsi="Times New Roman" w:cs="Times New Roman"/>
          <w:w w:val="105"/>
          <w:sz w:val="24"/>
        </w:rPr>
        <w:t>средством</w:t>
      </w:r>
      <w:r w:rsidRPr="00C15221">
        <w:rPr>
          <w:rFonts w:ascii="Times New Roman" w:hAnsi="Times New Roman" w:cs="Times New Roman"/>
          <w:spacing w:val="34"/>
          <w:w w:val="105"/>
          <w:sz w:val="24"/>
        </w:rPr>
        <w:t xml:space="preserve"> </w:t>
      </w:r>
      <w:r w:rsidRPr="00C15221">
        <w:rPr>
          <w:rFonts w:ascii="Times New Roman" w:hAnsi="Times New Roman" w:cs="Times New Roman"/>
          <w:w w:val="105"/>
          <w:sz w:val="24"/>
        </w:rPr>
        <w:t>получения</w:t>
      </w:r>
      <w:r w:rsidRPr="00C15221">
        <w:rPr>
          <w:rFonts w:ascii="Times New Roman" w:hAnsi="Times New Roman" w:cs="Times New Roman"/>
          <w:spacing w:val="34"/>
          <w:w w:val="105"/>
          <w:sz w:val="24"/>
        </w:rPr>
        <w:t xml:space="preserve"> </w:t>
      </w:r>
      <w:r w:rsidRPr="00C15221">
        <w:rPr>
          <w:rFonts w:ascii="Times New Roman" w:hAnsi="Times New Roman" w:cs="Times New Roman"/>
          <w:w w:val="105"/>
          <w:sz w:val="24"/>
        </w:rPr>
        <w:t>различной</w:t>
      </w:r>
      <w:r w:rsidRPr="00C15221">
        <w:rPr>
          <w:rFonts w:ascii="Times New Roman" w:hAnsi="Times New Roman" w:cs="Times New Roman"/>
          <w:spacing w:val="34"/>
          <w:w w:val="105"/>
          <w:sz w:val="24"/>
        </w:rPr>
        <w:t xml:space="preserve"> </w:t>
      </w:r>
      <w:r w:rsidRPr="00C15221">
        <w:rPr>
          <w:rFonts w:ascii="Times New Roman" w:hAnsi="Times New Roman" w:cs="Times New Roman"/>
          <w:w w:val="105"/>
          <w:sz w:val="24"/>
        </w:rPr>
        <w:t>информации,</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в</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том</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числе</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знаний</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по</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разным</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учебным</w:t>
      </w:r>
      <w:r w:rsidRPr="00C15221">
        <w:rPr>
          <w:rFonts w:ascii="Times New Roman" w:hAnsi="Times New Roman" w:cs="Times New Roman"/>
          <w:spacing w:val="37"/>
          <w:w w:val="105"/>
          <w:sz w:val="24"/>
        </w:rPr>
        <w:t xml:space="preserve"> </w:t>
      </w:r>
      <w:r w:rsidRPr="00C15221">
        <w:rPr>
          <w:rFonts w:ascii="Times New Roman" w:hAnsi="Times New Roman" w:cs="Times New Roman"/>
          <w:w w:val="105"/>
          <w:sz w:val="24"/>
        </w:rPr>
        <w:t>предметам;</w:t>
      </w:r>
      <w:r w:rsidRPr="00C15221">
        <w:rPr>
          <w:rFonts w:ascii="Times New Roman" w:hAnsi="Times New Roman" w:cs="Times New Roman"/>
          <w:spacing w:val="-44"/>
          <w:w w:val="105"/>
          <w:sz w:val="24"/>
        </w:rPr>
        <w:t xml:space="preserve"> </w:t>
      </w:r>
      <w:r w:rsidRPr="00C15221">
        <w:rPr>
          <w:rFonts w:ascii="Times New Roman" w:hAnsi="Times New Roman" w:cs="Times New Roman"/>
          <w:w w:val="105"/>
          <w:sz w:val="24"/>
        </w:rPr>
        <w:t>совершенствование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мыслительной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деятельности,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развитие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универсальных интеллектуальных умений сравнения, анал</w:t>
      </w:r>
      <w:r w:rsidRPr="00C15221">
        <w:rPr>
          <w:rFonts w:ascii="Times New Roman" w:hAnsi="Times New Roman" w:cs="Times New Roman"/>
          <w:w w:val="110"/>
          <w:sz w:val="24"/>
        </w:rPr>
        <w:t>иза,</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синтеза,</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абстрагирования,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обобщения,</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классификации,</w:t>
      </w:r>
      <w:r w:rsidRPr="00C15221">
        <w:rPr>
          <w:rFonts w:ascii="Times New Roman" w:hAnsi="Times New Roman" w:cs="Times New Roman"/>
          <w:spacing w:val="1"/>
          <w:w w:val="110"/>
          <w:sz w:val="24"/>
        </w:rPr>
        <w:t xml:space="preserve"> </w:t>
      </w:r>
      <w:r w:rsidRPr="00C15221">
        <w:rPr>
          <w:rFonts w:ascii="Times New Roman" w:hAnsi="Times New Roman" w:cs="Times New Roman"/>
          <w:w w:val="110"/>
          <w:sz w:val="24"/>
        </w:rPr>
        <w:t>установления определённых закономерностей и правил, конкретизации</w:t>
      </w:r>
      <w:r w:rsidRPr="00C15221">
        <w:rPr>
          <w:rFonts w:ascii="Times New Roman" w:hAnsi="Times New Roman" w:cs="Times New Roman"/>
          <w:spacing w:val="17"/>
          <w:w w:val="110"/>
          <w:sz w:val="24"/>
        </w:rPr>
        <w:t xml:space="preserve"> </w:t>
      </w:r>
      <w:r w:rsidRPr="00C15221">
        <w:rPr>
          <w:rFonts w:ascii="Times New Roman" w:hAnsi="Times New Roman" w:cs="Times New Roman"/>
          <w:w w:val="110"/>
          <w:sz w:val="24"/>
        </w:rPr>
        <w:t>и</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т.</w:t>
      </w:r>
      <w:r w:rsidRPr="00C15221">
        <w:rPr>
          <w:rFonts w:ascii="Times New Roman" w:hAnsi="Times New Roman" w:cs="Times New Roman"/>
          <w:spacing w:val="42"/>
          <w:w w:val="110"/>
          <w:sz w:val="24"/>
        </w:rPr>
        <w:t xml:space="preserve"> </w:t>
      </w:r>
      <w:r w:rsidRPr="00C15221">
        <w:rPr>
          <w:rFonts w:ascii="Times New Roman" w:hAnsi="Times New Roman" w:cs="Times New Roman"/>
          <w:w w:val="110"/>
          <w:sz w:val="24"/>
        </w:rPr>
        <w:t>п.</w:t>
      </w:r>
      <w:r w:rsidRPr="00C15221">
        <w:rPr>
          <w:rFonts w:ascii="Times New Roman" w:hAnsi="Times New Roman" w:cs="Times New Roman"/>
          <w:spacing w:val="41"/>
          <w:w w:val="110"/>
          <w:sz w:val="24"/>
        </w:rPr>
        <w:t xml:space="preserve"> </w:t>
      </w:r>
      <w:r w:rsidRPr="00C15221">
        <w:rPr>
          <w:rFonts w:ascii="Times New Roman" w:hAnsi="Times New Roman" w:cs="Times New Roman"/>
          <w:w w:val="110"/>
          <w:sz w:val="24"/>
        </w:rPr>
        <w:t>в</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процессе</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изучения</w:t>
      </w:r>
      <w:r w:rsidRPr="00C15221">
        <w:rPr>
          <w:rFonts w:ascii="Times New Roman" w:hAnsi="Times New Roman" w:cs="Times New Roman"/>
          <w:spacing w:val="18"/>
          <w:w w:val="110"/>
          <w:sz w:val="24"/>
        </w:rPr>
        <w:t xml:space="preserve"> </w:t>
      </w:r>
      <w:r w:rsidRPr="00C15221">
        <w:rPr>
          <w:rFonts w:ascii="Times New Roman" w:hAnsi="Times New Roman" w:cs="Times New Roman"/>
          <w:w w:val="110"/>
          <w:sz w:val="24"/>
        </w:rPr>
        <w:t>русского</w:t>
      </w:r>
      <w:r w:rsidRPr="00C15221">
        <w:rPr>
          <w:rFonts w:ascii="Times New Roman" w:hAnsi="Times New Roman" w:cs="Times New Roman"/>
          <w:spacing w:val="17"/>
          <w:w w:val="110"/>
          <w:sz w:val="24"/>
        </w:rPr>
        <w:t xml:space="preserve"> </w:t>
      </w:r>
      <w:r w:rsidRPr="00C15221">
        <w:rPr>
          <w:rFonts w:ascii="Times New Roman" w:hAnsi="Times New Roman" w:cs="Times New Roman"/>
          <w:w w:val="110"/>
          <w:sz w:val="24"/>
        </w:rPr>
        <w:t>языка;</w:t>
      </w:r>
    </w:p>
    <w:p w:rsidR="00C15221" w:rsidRPr="00C15221" w:rsidRDefault="00C15221" w:rsidP="00C15221">
      <w:pPr>
        <w:pStyle w:val="a5"/>
        <w:ind w:left="0" w:firstLine="567"/>
        <w:rPr>
          <w:rFonts w:ascii="Times New Roman" w:hAnsi="Times New Roman" w:cs="Times New Roman"/>
          <w:sz w:val="24"/>
        </w:rPr>
      </w:pPr>
      <w:r w:rsidRPr="00C15221">
        <w:rPr>
          <w:rFonts w:ascii="Times New Roman" w:hAnsi="Times New Roman" w:cs="Times New Roman"/>
          <w:w w:val="105"/>
          <w:sz w:val="24"/>
        </w:rPr>
        <w:t>развитие</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функциональной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грамотности: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умений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осуществлять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информационный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поиск,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извлекать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преобразовывать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необходимую</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информацию,</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интерпретировать,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понимать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использовать</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тексты</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разных</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форматов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(сплошной,</w:t>
      </w:r>
      <w:r w:rsidRPr="00C15221">
        <w:rPr>
          <w:rFonts w:ascii="Times New Roman" w:hAnsi="Times New Roman" w:cs="Times New Roman"/>
          <w:spacing w:val="1"/>
          <w:w w:val="105"/>
          <w:sz w:val="24"/>
        </w:rPr>
        <w:t xml:space="preserve"> </w:t>
      </w:r>
      <w:proofErr w:type="spellStart"/>
      <w:r w:rsidRPr="00C15221">
        <w:rPr>
          <w:rFonts w:ascii="Times New Roman" w:hAnsi="Times New Roman" w:cs="Times New Roman"/>
          <w:w w:val="105"/>
          <w:sz w:val="24"/>
        </w:rPr>
        <w:t>несплошной</w:t>
      </w:r>
      <w:proofErr w:type="spellEnd"/>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 xml:space="preserve">текст, </w:t>
      </w:r>
      <w:proofErr w:type="spellStart"/>
      <w:r w:rsidRPr="00C15221">
        <w:rPr>
          <w:rFonts w:ascii="Times New Roman" w:hAnsi="Times New Roman" w:cs="Times New Roman"/>
          <w:w w:val="105"/>
          <w:sz w:val="24"/>
        </w:rPr>
        <w:t>инфографика</w:t>
      </w:r>
      <w:proofErr w:type="spellEnd"/>
      <w:r w:rsidRPr="00C15221">
        <w:rPr>
          <w:rFonts w:ascii="Times New Roman" w:hAnsi="Times New Roman" w:cs="Times New Roman"/>
          <w:w w:val="105"/>
          <w:sz w:val="24"/>
        </w:rPr>
        <w:t xml:space="preserve"> и </w:t>
      </w:r>
      <w:proofErr w:type="gramStart"/>
      <w:r w:rsidRPr="00C15221">
        <w:rPr>
          <w:rFonts w:ascii="Times New Roman" w:hAnsi="Times New Roman" w:cs="Times New Roman"/>
          <w:w w:val="105"/>
          <w:sz w:val="24"/>
        </w:rPr>
        <w:t>др.</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w:t>
      </w:r>
      <w:proofErr w:type="gramEnd"/>
      <w:r w:rsidRPr="00C15221">
        <w:rPr>
          <w:rFonts w:ascii="Times New Roman" w:hAnsi="Times New Roman" w:cs="Times New Roman"/>
          <w:w w:val="105"/>
          <w:sz w:val="24"/>
        </w:rPr>
        <w:t>; освоение стратегий и тактик информационно-смысловой переработки текста, овладение способами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понимания текста, его назначения, общего смысла, коммуникативного намерения автора; логической структуры, роли языковых</w:t>
      </w:r>
      <w:r w:rsidRPr="00C15221">
        <w:rPr>
          <w:rFonts w:ascii="Times New Roman" w:hAnsi="Times New Roman" w:cs="Times New Roman"/>
          <w:spacing w:val="25"/>
          <w:w w:val="105"/>
          <w:sz w:val="24"/>
        </w:rPr>
        <w:t xml:space="preserve"> </w:t>
      </w:r>
      <w:r w:rsidRPr="00C15221">
        <w:rPr>
          <w:rFonts w:ascii="Times New Roman" w:hAnsi="Times New Roman" w:cs="Times New Roman"/>
          <w:w w:val="105"/>
          <w:sz w:val="24"/>
        </w:rPr>
        <w:t>средст</w:t>
      </w:r>
      <w:r w:rsidRPr="00C15221">
        <w:rPr>
          <w:rFonts w:ascii="Times New Roman" w:hAnsi="Times New Roman" w:cs="Times New Roman"/>
          <w:sz w:val="24"/>
        </w:rPr>
        <w:t>в.</w:t>
      </w:r>
    </w:p>
    <w:p w:rsidR="00C15221" w:rsidRPr="00C15221" w:rsidRDefault="00C15221" w:rsidP="00C15221">
      <w:pPr>
        <w:pStyle w:val="a5"/>
        <w:ind w:left="0" w:firstLine="567"/>
        <w:rPr>
          <w:rFonts w:ascii="Times New Roman" w:hAnsi="Times New Roman" w:cs="Times New Roman"/>
          <w:sz w:val="24"/>
        </w:rPr>
      </w:pPr>
    </w:p>
    <w:p w:rsidR="00C15221" w:rsidRPr="00C15221" w:rsidRDefault="00C15221" w:rsidP="00C15221">
      <w:pPr>
        <w:pStyle w:val="21"/>
        <w:jc w:val="center"/>
        <w:rPr>
          <w:rFonts w:ascii="Times New Roman" w:hAnsi="Times New Roman" w:cs="Times New Roman"/>
          <w:b/>
          <w:color w:val="0000FF"/>
          <w:sz w:val="24"/>
        </w:rPr>
      </w:pPr>
      <w:bookmarkStart w:id="2" w:name="_Toc106188375"/>
      <w:r w:rsidRPr="00C15221">
        <w:rPr>
          <w:rFonts w:ascii="Times New Roman" w:hAnsi="Times New Roman" w:cs="Times New Roman"/>
          <w:b/>
          <w:color w:val="0000FF"/>
          <w:sz w:val="24"/>
        </w:rPr>
        <w:t>МЕСТО УЧЕБНОГО ПРЕДМЕТА «РУССКИЙ ЯЗЫК» В УЧЕБНОМ ПЛАНЕ</w:t>
      </w:r>
      <w:bookmarkEnd w:id="2"/>
    </w:p>
    <w:p w:rsidR="00C15221" w:rsidRDefault="00C15221" w:rsidP="00C15221">
      <w:pPr>
        <w:pStyle w:val="a5"/>
        <w:ind w:left="0" w:firstLine="567"/>
        <w:rPr>
          <w:rFonts w:ascii="Times New Roman" w:hAnsi="Times New Roman" w:cs="Times New Roman"/>
          <w:b/>
          <w:sz w:val="24"/>
        </w:rPr>
      </w:pPr>
      <w:r w:rsidRPr="00C15221">
        <w:rPr>
          <w:rFonts w:ascii="Times New Roman" w:hAnsi="Times New Roman" w:cs="Times New Roman"/>
          <w:w w:val="105"/>
          <w:sz w:val="24"/>
        </w:rPr>
        <w:t>В</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соответствии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Федеральным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государственным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образовательным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стандартом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основного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общего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образования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учебный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предмет</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«Русский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язык»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входит</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в предметную область «Русский</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язык</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литература»</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и</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является</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обязательным</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для изучени</w:t>
      </w:r>
      <w:r w:rsidRPr="00C15221">
        <w:rPr>
          <w:rFonts w:ascii="Times New Roman" w:hAnsi="Times New Roman" w:cs="Times New Roman"/>
          <w:sz w:val="24"/>
        </w:rPr>
        <w:t>я.</w:t>
      </w:r>
      <w:r w:rsidRPr="00C15221">
        <w:t xml:space="preserve"> </w:t>
      </w:r>
      <w:r w:rsidRPr="00C15221">
        <w:rPr>
          <w:rFonts w:ascii="Times New Roman" w:hAnsi="Times New Roman" w:cs="Times New Roman"/>
          <w:w w:val="105"/>
          <w:sz w:val="24"/>
        </w:rPr>
        <w:t>Содержание учебного предмета «Русский язык», представленное в Примерной рабочей программе, соответствует ФГОС ООО,</w:t>
      </w:r>
      <w:r w:rsidRPr="00C15221">
        <w:rPr>
          <w:rFonts w:ascii="Times New Roman" w:hAnsi="Times New Roman" w:cs="Times New Roman"/>
          <w:spacing w:val="1"/>
          <w:w w:val="105"/>
          <w:sz w:val="24"/>
        </w:rPr>
        <w:t xml:space="preserve"> </w:t>
      </w:r>
      <w:r w:rsidRPr="00C15221">
        <w:rPr>
          <w:rFonts w:ascii="Times New Roman" w:hAnsi="Times New Roman" w:cs="Times New Roman"/>
          <w:w w:val="105"/>
          <w:sz w:val="24"/>
        </w:rPr>
        <w:t>Примерной основной образовательной программе основного общего</w:t>
      </w:r>
      <w:r w:rsidRPr="00C15221">
        <w:rPr>
          <w:rFonts w:ascii="Times New Roman" w:hAnsi="Times New Roman" w:cs="Times New Roman"/>
          <w:spacing w:val="23"/>
          <w:w w:val="105"/>
          <w:sz w:val="24"/>
        </w:rPr>
        <w:t xml:space="preserve"> </w:t>
      </w:r>
      <w:r w:rsidRPr="00C15221">
        <w:rPr>
          <w:rFonts w:ascii="Times New Roman" w:hAnsi="Times New Roman" w:cs="Times New Roman"/>
          <w:w w:val="105"/>
          <w:sz w:val="24"/>
        </w:rPr>
        <w:t>образования</w:t>
      </w:r>
      <w:r w:rsidRPr="00C15221">
        <w:rPr>
          <w:rFonts w:ascii="Times New Roman" w:hAnsi="Times New Roman" w:cs="Times New Roman"/>
          <w:sz w:val="24"/>
        </w:rPr>
        <w:t>.</w:t>
      </w:r>
      <w:r w:rsidRPr="00C15221">
        <w:rPr>
          <w:rFonts w:ascii="Times New Roman" w:hAnsi="Times New Roman" w:cs="Times New Roman"/>
          <w:b/>
          <w:sz w:val="24"/>
        </w:rPr>
        <w:t xml:space="preserve"> </w:t>
      </w:r>
    </w:p>
    <w:p w:rsidR="00C15221" w:rsidRPr="00C15221" w:rsidRDefault="00C15221" w:rsidP="00C15221">
      <w:pPr>
        <w:pStyle w:val="a5"/>
        <w:ind w:left="0" w:firstLine="567"/>
        <w:rPr>
          <w:rFonts w:ascii="Times New Roman" w:hAnsi="Times New Roman" w:cs="Times New Roman"/>
          <w:sz w:val="32"/>
        </w:rPr>
      </w:pPr>
      <w:r w:rsidRPr="00C15221">
        <w:rPr>
          <w:rFonts w:ascii="Times New Roman" w:hAnsi="Times New Roman" w:cs="Times New Roman"/>
          <w:b/>
          <w:sz w:val="24"/>
        </w:rPr>
        <w:t xml:space="preserve">Учебным планом </w:t>
      </w:r>
      <w:r>
        <w:rPr>
          <w:rFonts w:ascii="Times New Roman" w:hAnsi="Times New Roman" w:cs="Times New Roman"/>
          <w:b/>
          <w:sz w:val="24"/>
        </w:rPr>
        <w:t xml:space="preserve">МОКУ </w:t>
      </w:r>
      <w:proofErr w:type="spellStart"/>
      <w:r>
        <w:rPr>
          <w:rFonts w:ascii="Times New Roman" w:hAnsi="Times New Roman" w:cs="Times New Roman"/>
          <w:b/>
          <w:sz w:val="24"/>
        </w:rPr>
        <w:t>Чалганской</w:t>
      </w:r>
      <w:proofErr w:type="spellEnd"/>
      <w:r>
        <w:rPr>
          <w:rFonts w:ascii="Times New Roman" w:hAnsi="Times New Roman" w:cs="Times New Roman"/>
          <w:b/>
          <w:sz w:val="24"/>
        </w:rPr>
        <w:t xml:space="preserve"> ООШ </w:t>
      </w:r>
      <w:r w:rsidRPr="00C15221">
        <w:rPr>
          <w:rFonts w:ascii="Times New Roman" w:hAnsi="Times New Roman" w:cs="Times New Roman"/>
          <w:b/>
          <w:sz w:val="24"/>
        </w:rPr>
        <w:t>на изучение русского языка в 6 классе отводится - 204 ч (6 ч в неделю).</w:t>
      </w:r>
    </w:p>
    <w:p w:rsidR="00C15221" w:rsidRDefault="00C15221" w:rsidP="00C15221">
      <w:pPr>
        <w:pStyle w:val="a5"/>
        <w:ind w:left="0" w:firstLine="567"/>
        <w:rPr>
          <w:rFonts w:ascii="Times New Roman" w:hAnsi="Times New Roman" w:cs="Times New Roman"/>
          <w:sz w:val="24"/>
        </w:rPr>
      </w:pPr>
    </w:p>
    <w:p w:rsidR="006771A1" w:rsidRDefault="006771A1" w:rsidP="00C15221">
      <w:pPr>
        <w:pStyle w:val="a7"/>
        <w:jc w:val="center"/>
        <w:rPr>
          <w:b/>
          <w:color w:val="0000FF"/>
        </w:rPr>
      </w:pPr>
      <w:bookmarkStart w:id="3" w:name="_Toc106188376"/>
    </w:p>
    <w:p w:rsidR="006771A1" w:rsidRDefault="006771A1" w:rsidP="00C15221">
      <w:pPr>
        <w:pStyle w:val="a7"/>
        <w:jc w:val="center"/>
        <w:rPr>
          <w:b/>
          <w:color w:val="0000FF"/>
        </w:rPr>
      </w:pPr>
    </w:p>
    <w:p w:rsidR="00C15221" w:rsidRPr="00C15221" w:rsidRDefault="00C15221" w:rsidP="00C15221">
      <w:pPr>
        <w:pStyle w:val="a7"/>
        <w:jc w:val="center"/>
        <w:rPr>
          <w:b/>
          <w:color w:val="0000FF"/>
        </w:rPr>
      </w:pPr>
      <w:r w:rsidRPr="00C15221">
        <w:rPr>
          <w:b/>
          <w:color w:val="0000FF"/>
        </w:rPr>
        <w:lastRenderedPageBreak/>
        <w:t>СОДЕРЖАНИЕ УЧЕБНОГО ПРЕДМЕТА «РУССКИЙ ЯЗЫК»</w:t>
      </w:r>
      <w:bookmarkEnd w:id="3"/>
    </w:p>
    <w:p w:rsidR="00C15221" w:rsidRPr="00C15221" w:rsidRDefault="00C15221" w:rsidP="00C15221">
      <w:pPr>
        <w:pStyle w:val="a5"/>
        <w:ind w:left="0" w:firstLine="567"/>
        <w:rPr>
          <w:rFonts w:ascii="Times New Roman" w:hAnsi="Times New Roman" w:cs="Times New Roman"/>
          <w:sz w:val="24"/>
        </w:rPr>
      </w:pPr>
    </w:p>
    <w:p w:rsidR="00C15221" w:rsidRPr="00C15221" w:rsidRDefault="00C15221" w:rsidP="00C15221">
      <w:pPr>
        <w:ind w:firstLine="567"/>
        <w:jc w:val="both"/>
        <w:rPr>
          <w:b/>
        </w:rPr>
      </w:pPr>
      <w:r w:rsidRPr="00C15221">
        <w:rPr>
          <w:b/>
        </w:rPr>
        <w:t>Общие сведения о языке</w:t>
      </w:r>
    </w:p>
    <w:p w:rsidR="00C15221" w:rsidRPr="00C15221" w:rsidRDefault="00C15221" w:rsidP="00C15221">
      <w:pPr>
        <w:ind w:firstLine="567"/>
        <w:jc w:val="both"/>
      </w:pPr>
      <w:r w:rsidRPr="00C15221">
        <w:t>Русский язык — государственный язык. Российской Федерации и язык межнационального общения.</w:t>
      </w:r>
    </w:p>
    <w:p w:rsidR="00C15221" w:rsidRPr="00C15221" w:rsidRDefault="00C15221" w:rsidP="00C15221">
      <w:pPr>
        <w:ind w:firstLine="567"/>
        <w:jc w:val="both"/>
      </w:pPr>
      <w:r w:rsidRPr="00C15221">
        <w:t>Понятие о литературном языке.</w:t>
      </w:r>
    </w:p>
    <w:p w:rsidR="00C15221" w:rsidRPr="00C15221" w:rsidRDefault="00C15221" w:rsidP="00C15221">
      <w:pPr>
        <w:ind w:firstLine="567"/>
        <w:jc w:val="both"/>
        <w:rPr>
          <w:b/>
        </w:rPr>
      </w:pPr>
      <w:r w:rsidRPr="00C15221">
        <w:rPr>
          <w:b/>
        </w:rPr>
        <w:t>Язык и речь</w:t>
      </w:r>
    </w:p>
    <w:p w:rsidR="00C15221" w:rsidRPr="00C15221" w:rsidRDefault="00C15221" w:rsidP="00C15221">
      <w:pPr>
        <w:ind w:firstLine="567"/>
        <w:jc w:val="both"/>
      </w:pPr>
      <w:r w:rsidRPr="00C15221">
        <w:t>Монолог-описание, монолог-повествование, монолог-рассуждение; сообщение на лингвистическую тему.</w:t>
      </w:r>
    </w:p>
    <w:p w:rsidR="00C15221" w:rsidRPr="00C15221" w:rsidRDefault="00C15221" w:rsidP="00C15221">
      <w:pPr>
        <w:ind w:firstLine="567"/>
        <w:jc w:val="both"/>
      </w:pPr>
      <w:r w:rsidRPr="00C15221">
        <w:t>Виды диалога: побуждение к действию, обмен мнениями.</w:t>
      </w:r>
    </w:p>
    <w:p w:rsidR="00C15221" w:rsidRPr="00C15221" w:rsidRDefault="00C15221" w:rsidP="00C15221">
      <w:pPr>
        <w:ind w:firstLine="567"/>
        <w:jc w:val="both"/>
      </w:pPr>
      <w:r w:rsidRPr="00C15221">
        <w:rPr>
          <w:b/>
        </w:rPr>
        <w:t>Текст</w:t>
      </w:r>
    </w:p>
    <w:p w:rsidR="00C15221" w:rsidRPr="00C15221" w:rsidRDefault="00C15221" w:rsidP="00C15221">
      <w:pPr>
        <w:ind w:firstLine="567"/>
        <w:jc w:val="both"/>
      </w:pPr>
      <w:r w:rsidRPr="00C15221">
        <w:t xml:space="preserve">Смысловой анализ текста: его композиционных особенностей, </w:t>
      </w:r>
      <w:proofErr w:type="spellStart"/>
      <w:r w:rsidRPr="00C15221">
        <w:t>микротем</w:t>
      </w:r>
      <w:proofErr w:type="spellEnd"/>
      <w:r w:rsidRPr="00C15221">
        <w:t xml:space="preserve"> и абзацев, способов и средств связи предложений в тексте; использование языковых средств выразительности (в рамках изученного).</w:t>
      </w:r>
    </w:p>
    <w:p w:rsidR="00C15221" w:rsidRPr="00C15221" w:rsidRDefault="00C15221" w:rsidP="00C15221">
      <w:pPr>
        <w:ind w:firstLine="567"/>
        <w:jc w:val="both"/>
      </w:pPr>
      <w:r w:rsidRPr="00C15221">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C15221" w:rsidRPr="00C15221" w:rsidRDefault="00C15221" w:rsidP="00C15221">
      <w:pPr>
        <w:ind w:firstLine="567"/>
        <w:jc w:val="both"/>
      </w:pPr>
      <w:r w:rsidRPr="00C15221">
        <w:t>Описание как тип речи. Описание внешности человека. Описание помещения. Описание природы.</w:t>
      </w:r>
    </w:p>
    <w:p w:rsidR="00C15221" w:rsidRPr="00C15221" w:rsidRDefault="00C15221" w:rsidP="00C15221">
      <w:pPr>
        <w:ind w:firstLine="567"/>
        <w:jc w:val="both"/>
      </w:pPr>
      <w:r w:rsidRPr="00C15221">
        <w:t>Описание местности. Описание действий.</w:t>
      </w:r>
    </w:p>
    <w:p w:rsidR="00C15221" w:rsidRPr="00C15221" w:rsidRDefault="00C15221" w:rsidP="00C15221">
      <w:pPr>
        <w:ind w:firstLine="567"/>
        <w:jc w:val="both"/>
        <w:rPr>
          <w:b/>
        </w:rPr>
      </w:pPr>
      <w:r w:rsidRPr="00C15221">
        <w:rPr>
          <w:b/>
        </w:rPr>
        <w:t>Функциональные разновидности языка</w:t>
      </w:r>
    </w:p>
    <w:p w:rsidR="00C15221" w:rsidRPr="00C15221" w:rsidRDefault="00C15221" w:rsidP="00C15221">
      <w:pPr>
        <w:ind w:firstLine="567"/>
        <w:jc w:val="both"/>
      </w:pPr>
      <w:r w:rsidRPr="00C15221">
        <w:t>Официально-деловой стиль. Заявление. Расписка. Научный стиль. Словарная статья. Научное сообщение.</w:t>
      </w:r>
    </w:p>
    <w:p w:rsidR="00C15221" w:rsidRPr="00C15221" w:rsidRDefault="00C15221" w:rsidP="00C15221">
      <w:pPr>
        <w:pStyle w:val="a5"/>
        <w:ind w:left="0" w:firstLine="567"/>
        <w:rPr>
          <w:rFonts w:ascii="Times New Roman" w:hAnsi="Times New Roman" w:cs="Times New Roman"/>
          <w:sz w:val="24"/>
          <w:szCs w:val="24"/>
        </w:rPr>
      </w:pPr>
    </w:p>
    <w:p w:rsidR="00C15221" w:rsidRPr="00C15221" w:rsidRDefault="00C15221" w:rsidP="00C15221">
      <w:pPr>
        <w:ind w:firstLine="567"/>
        <w:jc w:val="both"/>
        <w:rPr>
          <w:b/>
        </w:rPr>
      </w:pPr>
      <w:r w:rsidRPr="00C15221">
        <w:rPr>
          <w:b/>
        </w:rPr>
        <w:t>СИСТЕМА ЯЗЫКА</w:t>
      </w:r>
    </w:p>
    <w:p w:rsidR="00C15221" w:rsidRPr="00C15221" w:rsidRDefault="00C15221" w:rsidP="00C15221">
      <w:pPr>
        <w:ind w:firstLine="567"/>
        <w:jc w:val="both"/>
        <w:rPr>
          <w:b/>
        </w:rPr>
      </w:pPr>
      <w:r w:rsidRPr="00C15221">
        <w:rPr>
          <w:b/>
        </w:rPr>
        <w:t>Лексикология. Культура речи</w:t>
      </w:r>
    </w:p>
    <w:p w:rsidR="00C15221" w:rsidRPr="00C15221" w:rsidRDefault="00C15221" w:rsidP="00C15221">
      <w:pPr>
        <w:ind w:firstLine="567"/>
        <w:jc w:val="both"/>
      </w:pPr>
      <w:r w:rsidRPr="00C15221">
        <w:t>Лексика русского языка с точки зрения её происхождения: исконно русские и заимствованные слова.</w:t>
      </w:r>
    </w:p>
    <w:p w:rsidR="00C15221" w:rsidRPr="00C15221" w:rsidRDefault="00C15221" w:rsidP="00C15221">
      <w:pPr>
        <w:ind w:firstLine="567"/>
        <w:jc w:val="both"/>
      </w:pPr>
      <w:r w:rsidRPr="00C15221">
        <w:t>Лексика русского языка с точки зрения принадлежности к активному и пассивному запасу: неологизмы, устаревшие слова (историзмы и архаизмы).</w:t>
      </w:r>
    </w:p>
    <w:p w:rsidR="00C15221" w:rsidRPr="00C15221" w:rsidRDefault="00C15221" w:rsidP="00C15221">
      <w:pPr>
        <w:ind w:firstLine="567"/>
        <w:jc w:val="both"/>
      </w:pPr>
      <w:r w:rsidRPr="00C15221">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C15221" w:rsidRPr="00C15221" w:rsidRDefault="00C15221" w:rsidP="00C15221">
      <w:pPr>
        <w:ind w:firstLine="567"/>
        <w:jc w:val="both"/>
      </w:pPr>
      <w:r w:rsidRPr="00C15221">
        <w:t>Стилистические пласты лексики: стилистически нейтральная, высокая и сниженная лексика.</w:t>
      </w:r>
    </w:p>
    <w:p w:rsidR="00C15221" w:rsidRPr="00C15221" w:rsidRDefault="00C15221" w:rsidP="00C15221">
      <w:pPr>
        <w:ind w:firstLine="567"/>
        <w:jc w:val="both"/>
      </w:pPr>
      <w:r w:rsidRPr="00C15221">
        <w:t>Лексический анализ слов. Фразеологизмы. Их признаки и значение.</w:t>
      </w:r>
    </w:p>
    <w:p w:rsidR="00C15221" w:rsidRPr="00C15221" w:rsidRDefault="00C15221" w:rsidP="00C15221">
      <w:pPr>
        <w:ind w:firstLine="567"/>
        <w:jc w:val="both"/>
      </w:pPr>
      <w:r w:rsidRPr="00C15221">
        <w:t>Употребление лексических средств в соответствии с ситуацией общения.</w:t>
      </w:r>
    </w:p>
    <w:p w:rsidR="00C15221" w:rsidRPr="00C15221" w:rsidRDefault="00C15221" w:rsidP="00C15221">
      <w:pPr>
        <w:ind w:firstLine="567"/>
        <w:jc w:val="both"/>
      </w:pPr>
      <w:r w:rsidRPr="00C15221">
        <w:t>Оценка своей и чужой речи с точки зрения точного, уместного и выразительного словоупотребления.</w:t>
      </w:r>
    </w:p>
    <w:p w:rsidR="00C15221" w:rsidRPr="00C15221" w:rsidRDefault="00C15221" w:rsidP="00C15221">
      <w:pPr>
        <w:ind w:firstLine="567"/>
        <w:jc w:val="both"/>
      </w:pPr>
      <w:r w:rsidRPr="00C15221">
        <w:t>Эпитеты, метафоры, олицетворения. Лексические словари.</w:t>
      </w:r>
    </w:p>
    <w:p w:rsidR="00C15221" w:rsidRPr="00C15221" w:rsidRDefault="00C15221" w:rsidP="00C15221"/>
    <w:p w:rsidR="00C15221" w:rsidRPr="00C15221" w:rsidRDefault="00C15221" w:rsidP="00C15221">
      <w:pPr>
        <w:ind w:firstLine="567"/>
        <w:jc w:val="both"/>
        <w:rPr>
          <w:b/>
        </w:rPr>
      </w:pPr>
      <w:r w:rsidRPr="00C15221">
        <w:rPr>
          <w:b/>
        </w:rPr>
        <w:t>Словообразование. Культура речи. Орфография</w:t>
      </w:r>
    </w:p>
    <w:p w:rsidR="00C15221" w:rsidRPr="00C15221" w:rsidRDefault="00C15221" w:rsidP="00C15221">
      <w:pPr>
        <w:ind w:firstLine="567"/>
        <w:jc w:val="both"/>
      </w:pPr>
      <w:r w:rsidRPr="00C15221">
        <w:t>Формообразующие и словообразующие морфемы. Производящая основа.</w:t>
      </w:r>
    </w:p>
    <w:p w:rsidR="00C15221" w:rsidRPr="00C15221" w:rsidRDefault="00C15221" w:rsidP="00C15221">
      <w:pPr>
        <w:ind w:firstLine="567"/>
        <w:jc w:val="both"/>
      </w:pPr>
      <w:r w:rsidRPr="00C15221">
        <w:t xml:space="preserve">Основные способы образования слов в русском языке (приставочный, суффиксальный, приставочно-суффиксальный, </w:t>
      </w:r>
      <w:proofErr w:type="spellStart"/>
      <w:r w:rsidRPr="00C15221">
        <w:t>бессуффиксный</w:t>
      </w:r>
      <w:proofErr w:type="spellEnd"/>
      <w:r w:rsidRPr="00C15221">
        <w:t>, сложение, переход из одной части речи в другую).</w:t>
      </w:r>
    </w:p>
    <w:p w:rsidR="00C15221" w:rsidRPr="00C15221" w:rsidRDefault="00C15221" w:rsidP="00C15221">
      <w:pPr>
        <w:ind w:firstLine="567"/>
        <w:jc w:val="both"/>
      </w:pPr>
      <w:r w:rsidRPr="00C15221">
        <w:t>Морфемный и словообразовательный анализ слов. Правописание сложных и сложносокращённых слов.</w:t>
      </w:r>
    </w:p>
    <w:p w:rsidR="00C15221" w:rsidRPr="00C15221" w:rsidRDefault="00C15221" w:rsidP="00C15221">
      <w:pPr>
        <w:ind w:firstLine="567"/>
        <w:jc w:val="both"/>
      </w:pPr>
      <w:r w:rsidRPr="00C15221">
        <w:t>Нормы правописания корня -</w:t>
      </w:r>
      <w:proofErr w:type="spellStart"/>
      <w:r w:rsidRPr="00C15221">
        <w:rPr>
          <w:b/>
          <w:i/>
        </w:rPr>
        <w:t>кас</w:t>
      </w:r>
      <w:proofErr w:type="spellEnd"/>
      <w:r w:rsidRPr="00C15221">
        <w:t>- — -</w:t>
      </w:r>
      <w:r w:rsidRPr="00C15221">
        <w:rPr>
          <w:b/>
          <w:i/>
        </w:rPr>
        <w:t>кос</w:t>
      </w:r>
      <w:r w:rsidRPr="00C15221">
        <w:t xml:space="preserve">- с </w:t>
      </w:r>
      <w:proofErr w:type="gramStart"/>
      <w:r w:rsidRPr="00C15221">
        <w:t>чередованием</w:t>
      </w:r>
      <w:proofErr w:type="gramEnd"/>
      <w:r w:rsidRPr="00C15221">
        <w:t xml:space="preserve"> </w:t>
      </w:r>
      <w:r w:rsidRPr="00C15221">
        <w:rPr>
          <w:b/>
          <w:i/>
        </w:rPr>
        <w:t>а</w:t>
      </w:r>
      <w:r w:rsidRPr="00C15221">
        <w:t xml:space="preserve"> // </w:t>
      </w:r>
      <w:r w:rsidRPr="00C15221">
        <w:rPr>
          <w:b/>
          <w:i/>
        </w:rPr>
        <w:t>о</w:t>
      </w:r>
      <w:r w:rsidRPr="00C15221">
        <w:t xml:space="preserve">, гласных в приставках </w:t>
      </w:r>
      <w:r w:rsidRPr="00C15221">
        <w:rPr>
          <w:b/>
          <w:i/>
        </w:rPr>
        <w:t>пре</w:t>
      </w:r>
      <w:r w:rsidRPr="00C15221">
        <w:t xml:space="preserve">- и </w:t>
      </w:r>
      <w:r w:rsidRPr="00C15221">
        <w:rPr>
          <w:b/>
          <w:i/>
        </w:rPr>
        <w:t>при</w:t>
      </w:r>
      <w:r w:rsidRPr="00C15221">
        <w:t>-.</w:t>
      </w:r>
    </w:p>
    <w:p w:rsidR="00C15221" w:rsidRPr="00C15221" w:rsidRDefault="00C15221" w:rsidP="00C15221">
      <w:pPr>
        <w:pStyle w:val="a5"/>
        <w:ind w:left="0" w:firstLine="567"/>
        <w:rPr>
          <w:rFonts w:ascii="Times New Roman" w:hAnsi="Times New Roman" w:cs="Times New Roman"/>
          <w:sz w:val="24"/>
          <w:szCs w:val="24"/>
        </w:rPr>
      </w:pPr>
    </w:p>
    <w:p w:rsidR="00C15221" w:rsidRPr="00C15221" w:rsidRDefault="00C15221" w:rsidP="00C15221">
      <w:pPr>
        <w:ind w:firstLine="567"/>
        <w:jc w:val="both"/>
        <w:rPr>
          <w:b/>
        </w:rPr>
      </w:pPr>
      <w:r w:rsidRPr="00C15221">
        <w:rPr>
          <w:b/>
        </w:rPr>
        <w:t>Морфология. Культура речи. Орфография</w:t>
      </w:r>
    </w:p>
    <w:p w:rsidR="00C15221" w:rsidRPr="00C15221" w:rsidRDefault="00C15221" w:rsidP="00C15221">
      <w:pPr>
        <w:ind w:firstLine="567"/>
        <w:jc w:val="both"/>
      </w:pPr>
      <w:r w:rsidRPr="00C15221">
        <w:rPr>
          <w:b/>
        </w:rPr>
        <w:t>Имя существительное</w:t>
      </w:r>
    </w:p>
    <w:p w:rsidR="00C15221" w:rsidRPr="00C15221" w:rsidRDefault="00C15221" w:rsidP="00C15221">
      <w:pPr>
        <w:ind w:firstLine="567"/>
        <w:jc w:val="both"/>
      </w:pPr>
      <w:r w:rsidRPr="00C15221">
        <w:lastRenderedPageBreak/>
        <w:t>Особенности словообразования.</w:t>
      </w:r>
    </w:p>
    <w:p w:rsidR="00C15221" w:rsidRPr="00C15221" w:rsidRDefault="00C15221" w:rsidP="00C15221">
      <w:pPr>
        <w:ind w:firstLine="567"/>
        <w:jc w:val="both"/>
      </w:pPr>
      <w:r w:rsidRPr="00C15221">
        <w:t>Нормы произношения имён существительных, нормы постановки ударения (в рамках изученного).</w:t>
      </w:r>
    </w:p>
    <w:p w:rsidR="00C15221" w:rsidRPr="00C15221" w:rsidRDefault="00C15221" w:rsidP="00C15221">
      <w:pPr>
        <w:ind w:firstLine="567"/>
        <w:jc w:val="both"/>
      </w:pPr>
      <w:r w:rsidRPr="00C15221">
        <w:t>Нормы словоизменения имён существительных.</w:t>
      </w:r>
    </w:p>
    <w:p w:rsidR="00C15221" w:rsidRPr="00C15221" w:rsidRDefault="00C15221" w:rsidP="00C15221">
      <w:pPr>
        <w:ind w:firstLine="567"/>
        <w:jc w:val="both"/>
      </w:pPr>
      <w:r w:rsidRPr="00C15221">
        <w:t xml:space="preserve">Нормы слитного и дефисного написания </w:t>
      </w:r>
      <w:proofErr w:type="gramStart"/>
      <w:r w:rsidRPr="00C15221">
        <w:rPr>
          <w:b/>
          <w:i/>
        </w:rPr>
        <w:t>пол</w:t>
      </w:r>
      <w:r w:rsidRPr="00C15221">
        <w:t>- и</w:t>
      </w:r>
      <w:proofErr w:type="gramEnd"/>
      <w:r w:rsidRPr="00C15221">
        <w:t xml:space="preserve"> </w:t>
      </w:r>
      <w:r w:rsidRPr="00C15221">
        <w:rPr>
          <w:b/>
          <w:i/>
        </w:rPr>
        <w:t>полу</w:t>
      </w:r>
      <w:r w:rsidRPr="00C15221">
        <w:t>- со словами.</w:t>
      </w:r>
    </w:p>
    <w:p w:rsidR="00C15221" w:rsidRPr="00C15221" w:rsidRDefault="00C15221" w:rsidP="00C15221">
      <w:pPr>
        <w:ind w:firstLine="567"/>
        <w:jc w:val="both"/>
        <w:rPr>
          <w:b/>
        </w:rPr>
      </w:pPr>
      <w:r w:rsidRPr="00C15221">
        <w:rPr>
          <w:b/>
        </w:rPr>
        <w:t>Имя прилагательное</w:t>
      </w:r>
    </w:p>
    <w:p w:rsidR="00C15221" w:rsidRPr="00C15221" w:rsidRDefault="00C15221" w:rsidP="00C15221">
      <w:pPr>
        <w:ind w:firstLine="567"/>
        <w:jc w:val="both"/>
      </w:pPr>
      <w:r w:rsidRPr="00C15221">
        <w:t>Качественные, относительные и притяжательные имена прилагательные.</w:t>
      </w:r>
    </w:p>
    <w:p w:rsidR="00C15221" w:rsidRPr="00C15221" w:rsidRDefault="00C15221" w:rsidP="00C15221">
      <w:pPr>
        <w:ind w:firstLine="567"/>
        <w:jc w:val="both"/>
      </w:pPr>
      <w:r w:rsidRPr="00C15221">
        <w:t xml:space="preserve">Степени сравнения качественных имён прилагательных. Словообразование имён прилагательных. Морфологический анализ имён прилагательных. Правописание </w:t>
      </w:r>
      <w:r w:rsidRPr="00C15221">
        <w:rPr>
          <w:b/>
          <w:i/>
        </w:rPr>
        <w:t>н</w:t>
      </w:r>
      <w:r w:rsidRPr="00C15221">
        <w:t xml:space="preserve"> и </w:t>
      </w:r>
      <w:proofErr w:type="spellStart"/>
      <w:r w:rsidRPr="00C15221">
        <w:rPr>
          <w:b/>
          <w:i/>
        </w:rPr>
        <w:t>нн</w:t>
      </w:r>
      <w:proofErr w:type="spellEnd"/>
      <w:r w:rsidRPr="00C15221">
        <w:t xml:space="preserve"> в именах прилагательных. Правописание суффиксов -</w:t>
      </w:r>
      <w:r w:rsidRPr="00C15221">
        <w:rPr>
          <w:b/>
          <w:i/>
        </w:rPr>
        <w:t>к</w:t>
      </w:r>
      <w:r w:rsidRPr="00C15221">
        <w:t>- и -</w:t>
      </w:r>
      <w:proofErr w:type="spellStart"/>
      <w:r w:rsidRPr="00C15221">
        <w:rPr>
          <w:b/>
          <w:i/>
        </w:rPr>
        <w:t>ск</w:t>
      </w:r>
      <w:proofErr w:type="spellEnd"/>
      <w:r w:rsidRPr="00C15221">
        <w:t>- имён прилагательных. Правописание сложных имён прилагательных.</w:t>
      </w:r>
    </w:p>
    <w:p w:rsidR="00C15221" w:rsidRPr="00C15221" w:rsidRDefault="00C15221" w:rsidP="00C15221">
      <w:pPr>
        <w:ind w:firstLine="567"/>
        <w:jc w:val="both"/>
      </w:pPr>
      <w:r w:rsidRPr="00C15221">
        <w:t>Нормы произношения имён прилагательных, нормы ударения (в рамках изученного).</w:t>
      </w:r>
    </w:p>
    <w:p w:rsidR="00C15221" w:rsidRPr="00C15221" w:rsidRDefault="00C15221" w:rsidP="00C15221">
      <w:pPr>
        <w:ind w:firstLine="567"/>
        <w:jc w:val="both"/>
        <w:rPr>
          <w:b/>
        </w:rPr>
      </w:pPr>
      <w:r w:rsidRPr="00C15221">
        <w:rPr>
          <w:b/>
        </w:rPr>
        <w:t>Имя числительное</w:t>
      </w:r>
    </w:p>
    <w:p w:rsidR="00C15221" w:rsidRPr="00C15221" w:rsidRDefault="00C15221" w:rsidP="00C15221">
      <w:pPr>
        <w:ind w:firstLine="567"/>
        <w:jc w:val="both"/>
      </w:pPr>
      <w:r w:rsidRPr="00C15221">
        <w:t>Общее грамматическое значение имени числительного. Синтаксические функции имён числительных.</w:t>
      </w:r>
    </w:p>
    <w:p w:rsidR="00C15221" w:rsidRPr="00C15221" w:rsidRDefault="00C15221" w:rsidP="00C15221">
      <w:pPr>
        <w:ind w:firstLine="567"/>
        <w:jc w:val="both"/>
      </w:pPr>
      <w:r w:rsidRPr="00C15221">
        <w:t>Разряды имён числительных по значению: количественные (целые, дробные, собирательные), порядковые числительные.</w:t>
      </w:r>
    </w:p>
    <w:p w:rsidR="00C15221" w:rsidRPr="00C15221" w:rsidRDefault="00C15221" w:rsidP="00C15221">
      <w:pPr>
        <w:ind w:firstLine="567"/>
        <w:jc w:val="both"/>
      </w:pPr>
      <w:r w:rsidRPr="00C15221">
        <w:t>Разряды имён числительных по строению: простые, сложные, составные числительные.</w:t>
      </w:r>
    </w:p>
    <w:p w:rsidR="00C15221" w:rsidRPr="00C15221" w:rsidRDefault="00C15221" w:rsidP="00C15221">
      <w:pPr>
        <w:ind w:firstLine="567"/>
        <w:jc w:val="both"/>
      </w:pPr>
      <w:r w:rsidRPr="00C15221">
        <w:t>Словообразование имён числительных.</w:t>
      </w:r>
    </w:p>
    <w:p w:rsidR="00C15221" w:rsidRPr="00C15221" w:rsidRDefault="00C15221" w:rsidP="00C15221">
      <w:pPr>
        <w:ind w:firstLine="567"/>
        <w:jc w:val="both"/>
      </w:pPr>
      <w:r w:rsidRPr="00C15221">
        <w:t>Склонение количественных и порядковых имён числительных.</w:t>
      </w:r>
    </w:p>
    <w:p w:rsidR="00C15221" w:rsidRPr="00C15221" w:rsidRDefault="00C15221" w:rsidP="00C15221">
      <w:pPr>
        <w:ind w:firstLine="567"/>
        <w:jc w:val="both"/>
      </w:pPr>
      <w:r w:rsidRPr="00C15221">
        <w:t>Правильное образование форм имён числительных.</w:t>
      </w:r>
    </w:p>
    <w:p w:rsidR="00C15221" w:rsidRPr="00C15221" w:rsidRDefault="00C15221" w:rsidP="00C15221">
      <w:pPr>
        <w:ind w:firstLine="567"/>
        <w:jc w:val="both"/>
      </w:pPr>
      <w:r w:rsidRPr="00C15221">
        <w:t>Правильное употребление собирательных имён числительных.</w:t>
      </w:r>
    </w:p>
    <w:p w:rsidR="00C15221" w:rsidRPr="00C15221" w:rsidRDefault="00C15221" w:rsidP="00C15221">
      <w:pPr>
        <w:ind w:firstLine="567"/>
        <w:jc w:val="both"/>
      </w:pPr>
      <w:r w:rsidRPr="00C15221">
        <w:t>Употребление имён числительных в научных текстах, деловой речи.</w:t>
      </w:r>
    </w:p>
    <w:p w:rsidR="00C15221" w:rsidRPr="00C15221" w:rsidRDefault="00C15221" w:rsidP="00C15221">
      <w:pPr>
        <w:ind w:firstLine="567"/>
        <w:jc w:val="both"/>
      </w:pPr>
      <w:r w:rsidRPr="00C15221">
        <w:t>Морфологический анализ имён числительных.</w:t>
      </w:r>
    </w:p>
    <w:p w:rsidR="00C15221" w:rsidRPr="00C15221" w:rsidRDefault="00C15221" w:rsidP="00C15221">
      <w:pPr>
        <w:ind w:firstLine="567"/>
        <w:jc w:val="both"/>
      </w:pPr>
      <w:r w:rsidRPr="00C15221">
        <w:t xml:space="preserve">Нормы правописания имён числительных: написание </w:t>
      </w:r>
      <w:r w:rsidRPr="00C15221">
        <w:rPr>
          <w:b/>
          <w:i/>
        </w:rPr>
        <w:t>ь</w:t>
      </w:r>
      <w:r w:rsidRPr="00C15221">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C15221" w:rsidRPr="00C15221" w:rsidRDefault="00C15221" w:rsidP="00C15221">
      <w:pPr>
        <w:ind w:firstLine="567"/>
        <w:jc w:val="both"/>
      </w:pPr>
      <w:r w:rsidRPr="00C15221">
        <w:t>Местоимение</w:t>
      </w:r>
    </w:p>
    <w:p w:rsidR="00C15221" w:rsidRPr="00C15221" w:rsidRDefault="00C15221" w:rsidP="00C15221">
      <w:pPr>
        <w:ind w:firstLine="567"/>
        <w:jc w:val="both"/>
      </w:pPr>
      <w:r w:rsidRPr="00C15221">
        <w:t>Общее грамматическое значение местоимения. Синтаксические функции местоимений.</w:t>
      </w:r>
    </w:p>
    <w:p w:rsidR="00C15221" w:rsidRPr="00C15221" w:rsidRDefault="00C15221" w:rsidP="00C15221">
      <w:pPr>
        <w:ind w:firstLine="567"/>
        <w:jc w:val="both"/>
      </w:pPr>
      <w:r w:rsidRPr="00C15221">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C15221" w:rsidRPr="00C15221" w:rsidRDefault="00C15221" w:rsidP="00C15221">
      <w:pPr>
        <w:ind w:firstLine="567"/>
        <w:jc w:val="both"/>
      </w:pPr>
      <w:r w:rsidRPr="00C15221">
        <w:t>Склонение местоимений. Словообразование местоимений.</w:t>
      </w:r>
    </w:p>
    <w:p w:rsidR="00C15221" w:rsidRPr="00C15221" w:rsidRDefault="00C15221" w:rsidP="00C15221">
      <w:pPr>
        <w:ind w:firstLine="567"/>
        <w:jc w:val="both"/>
      </w:pPr>
      <w:r w:rsidRPr="00C15221">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C15221" w:rsidRPr="00C15221" w:rsidRDefault="00C15221" w:rsidP="00C15221">
      <w:pPr>
        <w:ind w:firstLine="567"/>
        <w:jc w:val="both"/>
      </w:pPr>
      <w:r w:rsidRPr="00C15221">
        <w:t>Морфологический анализ местоимений.</w:t>
      </w:r>
    </w:p>
    <w:p w:rsidR="00C15221" w:rsidRPr="00C15221" w:rsidRDefault="00C15221" w:rsidP="00C15221">
      <w:pPr>
        <w:ind w:firstLine="567"/>
        <w:jc w:val="both"/>
      </w:pPr>
      <w:r w:rsidRPr="00C15221">
        <w:t>Нормы правописания местоимений: правописание местоимений с не и ни; слитное, раздельное и дефисное написание местоимений.</w:t>
      </w:r>
    </w:p>
    <w:p w:rsidR="00C15221" w:rsidRPr="00C15221" w:rsidRDefault="00C15221" w:rsidP="00C15221">
      <w:pPr>
        <w:ind w:firstLine="567"/>
        <w:rPr>
          <w:b/>
        </w:rPr>
      </w:pPr>
      <w:r w:rsidRPr="00C15221">
        <w:rPr>
          <w:b/>
        </w:rPr>
        <w:t>Глагол</w:t>
      </w:r>
    </w:p>
    <w:p w:rsidR="00C15221" w:rsidRPr="00C15221" w:rsidRDefault="00C15221" w:rsidP="00C15221">
      <w:pPr>
        <w:ind w:firstLine="567"/>
        <w:jc w:val="both"/>
      </w:pPr>
      <w:r w:rsidRPr="00C15221">
        <w:t>Переходные и непереходные глаголы. Разноспрягаемые глаголы.</w:t>
      </w:r>
    </w:p>
    <w:p w:rsidR="00C15221" w:rsidRPr="00C15221" w:rsidRDefault="00C15221" w:rsidP="00C15221">
      <w:pPr>
        <w:ind w:firstLine="567"/>
        <w:jc w:val="both"/>
      </w:pPr>
      <w:r w:rsidRPr="00C15221">
        <w:t>Безличные глаголы. Использование личных глаголов в безличном значении.</w:t>
      </w:r>
    </w:p>
    <w:p w:rsidR="00C15221" w:rsidRPr="00C15221" w:rsidRDefault="00C15221" w:rsidP="00C15221">
      <w:pPr>
        <w:ind w:firstLine="567"/>
        <w:jc w:val="both"/>
      </w:pPr>
      <w:r w:rsidRPr="00C15221">
        <w:t>Изъявительное, условное и повелительное наклонения глагола.</w:t>
      </w:r>
    </w:p>
    <w:p w:rsidR="00C15221" w:rsidRPr="00C15221" w:rsidRDefault="00C15221" w:rsidP="00C15221">
      <w:pPr>
        <w:ind w:firstLine="567"/>
        <w:jc w:val="both"/>
      </w:pPr>
      <w:r w:rsidRPr="00C15221">
        <w:t>Нормы ударения в глагольных формах (в рамках изученного).</w:t>
      </w:r>
    </w:p>
    <w:p w:rsidR="00C15221" w:rsidRPr="00C15221" w:rsidRDefault="00C15221" w:rsidP="00C15221">
      <w:pPr>
        <w:ind w:firstLine="567"/>
        <w:jc w:val="both"/>
      </w:pPr>
      <w:r w:rsidRPr="00C15221">
        <w:t>Нормы словоизменения глаголов.</w:t>
      </w:r>
    </w:p>
    <w:p w:rsidR="00C15221" w:rsidRPr="00C15221" w:rsidRDefault="00C15221" w:rsidP="00C15221">
      <w:pPr>
        <w:ind w:firstLine="567"/>
        <w:jc w:val="both"/>
      </w:pPr>
      <w:proofErr w:type="spellStart"/>
      <w:proofErr w:type="gramStart"/>
      <w:r w:rsidRPr="00C15221">
        <w:t>Видо</w:t>
      </w:r>
      <w:proofErr w:type="spellEnd"/>
      <w:r w:rsidRPr="00C15221">
        <w:t>-временная</w:t>
      </w:r>
      <w:proofErr w:type="gramEnd"/>
      <w:r w:rsidRPr="00C15221">
        <w:t xml:space="preserve"> соотнесённость глагольных форм в тексте. Морфологический анализ глаголов.</w:t>
      </w:r>
    </w:p>
    <w:p w:rsidR="00C15221" w:rsidRPr="00C15221" w:rsidRDefault="00C15221" w:rsidP="00C15221">
      <w:pPr>
        <w:ind w:firstLine="567"/>
        <w:jc w:val="both"/>
      </w:pPr>
      <w:r w:rsidRPr="00C15221">
        <w:t xml:space="preserve">Использование </w:t>
      </w:r>
      <w:r w:rsidRPr="00C15221">
        <w:rPr>
          <w:b/>
          <w:i/>
        </w:rPr>
        <w:t>ь</w:t>
      </w:r>
      <w:r w:rsidRPr="00C15221">
        <w:t xml:space="preserve"> как показателя грамматической формы в повелительном наклонении глагола.</w:t>
      </w:r>
    </w:p>
    <w:p w:rsidR="00B01152" w:rsidRDefault="00B01152"/>
    <w:p w:rsidR="00B01152" w:rsidRPr="00B01152" w:rsidRDefault="00B01152" w:rsidP="00B01152">
      <w:pPr>
        <w:pStyle w:val="a7"/>
        <w:jc w:val="center"/>
        <w:rPr>
          <w:b/>
          <w:color w:val="0000FF"/>
        </w:rPr>
      </w:pPr>
      <w:bookmarkStart w:id="4" w:name="_Toc106188382"/>
      <w:r w:rsidRPr="00B01152">
        <w:rPr>
          <w:b/>
          <w:color w:val="0000FF"/>
        </w:rPr>
        <w:lastRenderedPageBreak/>
        <w:t>ПЛАНИРУЕМЫЕ РЕЗУЛЬТАТЫ ОСВОЕНИЯ УЧЕБНОГО ПРЕДМЕТА «РУССКИЙ ЯЗЫК» НА УРОВНЕ ОСНОВНОГО ОБЩЕГО ОБРАЗОВАНИЯ</w:t>
      </w:r>
      <w:bookmarkEnd w:id="4"/>
    </w:p>
    <w:p w:rsidR="00B01152" w:rsidRPr="00B01152" w:rsidRDefault="00B01152" w:rsidP="00B01152">
      <w:pPr>
        <w:pStyle w:val="21"/>
        <w:jc w:val="center"/>
        <w:rPr>
          <w:rFonts w:ascii="Times New Roman" w:hAnsi="Times New Roman" w:cs="Times New Roman"/>
          <w:b/>
          <w:i/>
          <w:color w:val="auto"/>
          <w:sz w:val="24"/>
          <w:szCs w:val="24"/>
        </w:rPr>
      </w:pPr>
      <w:bookmarkStart w:id="5" w:name="_Toc106188383"/>
      <w:r w:rsidRPr="00B01152">
        <w:rPr>
          <w:rFonts w:ascii="Times New Roman" w:hAnsi="Times New Roman" w:cs="Times New Roman"/>
          <w:b/>
          <w:i/>
          <w:color w:val="auto"/>
          <w:sz w:val="24"/>
          <w:szCs w:val="24"/>
        </w:rPr>
        <w:t>ЛИЧНОСТНЫЕ РЕЗУЛЬТАТЫ</w:t>
      </w:r>
      <w:bookmarkEnd w:id="5"/>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Личностные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освоения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Примерной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рабочей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программы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русскому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основного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общего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образования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достигаются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единстве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воспитательной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деятельности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соответствии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традиционными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российскими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социокультурными и духовно-нравственными ценностями, принятыми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обществе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правилами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поведения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способствуют</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процессам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самопознания,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самовоспитания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саморазвития,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формирования</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внутренней</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позиции</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личности.</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Личностные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освоения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Примерной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рабочей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программы по русскому языку для основного общего образования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должны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отражать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готовность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обучающихся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руководствоваться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системой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позитивных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ценностных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ориентаций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расширение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опыта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деятельности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её</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основе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процессе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реализации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основных</w:t>
      </w:r>
      <w:r w:rsidRPr="00B01152">
        <w:rPr>
          <w:rFonts w:ascii="Times New Roman" w:hAnsi="Times New Roman" w:cs="Times New Roman"/>
          <w:spacing w:val="18"/>
          <w:w w:val="105"/>
          <w:sz w:val="24"/>
          <w:szCs w:val="24"/>
        </w:rPr>
        <w:t xml:space="preserve"> </w:t>
      </w:r>
      <w:r w:rsidRPr="00B01152">
        <w:rPr>
          <w:rFonts w:ascii="Times New Roman" w:hAnsi="Times New Roman" w:cs="Times New Roman"/>
          <w:w w:val="105"/>
          <w:sz w:val="24"/>
          <w:szCs w:val="24"/>
        </w:rPr>
        <w:t>направлений</w:t>
      </w:r>
      <w:r w:rsidRPr="00B01152">
        <w:rPr>
          <w:rFonts w:ascii="Times New Roman" w:hAnsi="Times New Roman" w:cs="Times New Roman"/>
          <w:spacing w:val="18"/>
          <w:w w:val="105"/>
          <w:sz w:val="24"/>
          <w:szCs w:val="24"/>
        </w:rPr>
        <w:t xml:space="preserve"> </w:t>
      </w:r>
      <w:r w:rsidRPr="00B01152">
        <w:rPr>
          <w:rFonts w:ascii="Times New Roman" w:hAnsi="Times New Roman" w:cs="Times New Roman"/>
          <w:w w:val="105"/>
          <w:sz w:val="24"/>
          <w:szCs w:val="24"/>
        </w:rPr>
        <w:t>воспитательной</w:t>
      </w:r>
      <w:r w:rsidRPr="00B01152">
        <w:rPr>
          <w:rFonts w:ascii="Times New Roman" w:hAnsi="Times New Roman" w:cs="Times New Roman"/>
          <w:spacing w:val="18"/>
          <w:w w:val="105"/>
          <w:sz w:val="24"/>
          <w:szCs w:val="24"/>
        </w:rPr>
        <w:t xml:space="preserve"> </w:t>
      </w:r>
      <w:r w:rsidRPr="00B01152">
        <w:rPr>
          <w:rFonts w:ascii="Times New Roman" w:hAnsi="Times New Roman" w:cs="Times New Roman"/>
          <w:w w:val="105"/>
          <w:sz w:val="24"/>
          <w:szCs w:val="24"/>
        </w:rPr>
        <w:t>деятельности,</w:t>
      </w:r>
      <w:r w:rsidRPr="00B01152">
        <w:rPr>
          <w:rFonts w:ascii="Times New Roman" w:hAnsi="Times New Roman" w:cs="Times New Roman"/>
          <w:spacing w:val="18"/>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8"/>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8"/>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43"/>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части: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Гражданского воспитания:</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готовность к выполнению обязанностей гражданина и реализации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уважение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свобод</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законных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интересов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людей;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активное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участие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жизни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семьи,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образовательной организации, местного сообщества, родного края, страны,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сопоставлении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ситуациями,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отражёнными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литературных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произведениях,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написанных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русском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неприятие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любых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экстремизма,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дискриминации;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понимание роли различных социальных институтов в жизни человека;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представление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основных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свободах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обязанностях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гражданина,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социальных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правилах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межличностных</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отношений в поликультурном и многоконфессиональном обществе, формируемое в том числе на основе примеров из литературных</w:t>
      </w:r>
      <w:r w:rsidRPr="00B01152">
        <w:rPr>
          <w:rFonts w:ascii="Times New Roman" w:hAnsi="Times New Roman" w:cs="Times New Roman"/>
          <w:spacing w:val="17"/>
          <w:w w:val="105"/>
          <w:sz w:val="24"/>
          <w:szCs w:val="24"/>
        </w:rPr>
        <w:t xml:space="preserve"> </w:t>
      </w:r>
      <w:r w:rsidRPr="00B01152">
        <w:rPr>
          <w:rFonts w:ascii="Times New Roman" w:hAnsi="Times New Roman" w:cs="Times New Roman"/>
          <w:w w:val="105"/>
          <w:sz w:val="24"/>
          <w:szCs w:val="24"/>
        </w:rPr>
        <w:t>произведений, написанных на русском языке; готовность</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разнообразной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совместной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деятельности,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стремление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взаимопониманию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взаимопомощи;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активное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участие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школьном</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самоуправлении; готовность к участию в гуманитарной деятельности</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(помощь</w:t>
      </w:r>
      <w:r w:rsidRPr="00B01152">
        <w:rPr>
          <w:rFonts w:ascii="Times New Roman" w:hAnsi="Times New Roman" w:cs="Times New Roman"/>
          <w:spacing w:val="33"/>
          <w:w w:val="105"/>
          <w:sz w:val="24"/>
          <w:szCs w:val="24"/>
        </w:rPr>
        <w:t xml:space="preserve"> </w:t>
      </w:r>
      <w:r w:rsidRPr="00B01152">
        <w:rPr>
          <w:rFonts w:ascii="Times New Roman" w:hAnsi="Times New Roman" w:cs="Times New Roman"/>
          <w:w w:val="105"/>
          <w:sz w:val="24"/>
          <w:szCs w:val="24"/>
        </w:rPr>
        <w:t>людям,</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нуждающимся</w:t>
      </w:r>
      <w:r w:rsidRPr="00B01152">
        <w:rPr>
          <w:rFonts w:ascii="Times New Roman" w:hAnsi="Times New Roman" w:cs="Times New Roman"/>
          <w:spacing w:val="33"/>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ней;</w:t>
      </w:r>
      <w:r w:rsidRPr="00B01152">
        <w:rPr>
          <w:rFonts w:ascii="Times New Roman" w:hAnsi="Times New Roman" w:cs="Times New Roman"/>
          <w:spacing w:val="33"/>
          <w:w w:val="105"/>
          <w:sz w:val="24"/>
          <w:szCs w:val="24"/>
        </w:rPr>
        <w:t xml:space="preserve"> </w:t>
      </w:r>
      <w:proofErr w:type="spellStart"/>
      <w:r w:rsidRPr="00B01152">
        <w:rPr>
          <w:rFonts w:ascii="Times New Roman" w:hAnsi="Times New Roman" w:cs="Times New Roman"/>
          <w:w w:val="105"/>
          <w:sz w:val="24"/>
          <w:szCs w:val="24"/>
        </w:rPr>
        <w:t>волонтёрство</w:t>
      </w:r>
      <w:proofErr w:type="spellEnd"/>
      <w:r w:rsidRPr="00B01152">
        <w:rPr>
          <w:rFonts w:ascii="Times New Roman" w:hAnsi="Times New Roman" w:cs="Times New Roman"/>
          <w:w w:val="105"/>
          <w:sz w:val="24"/>
          <w:szCs w:val="24"/>
        </w:rPr>
        <w:t>).</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Патриотического воспитания: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осознание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российской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гражданской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идентичности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поликультурном и многоконфессиональном обществе, понимание</w:t>
      </w:r>
      <w:r w:rsidRPr="00B01152">
        <w:rPr>
          <w:rFonts w:ascii="Times New Roman" w:hAnsi="Times New Roman" w:cs="Times New Roman"/>
          <w:sz w:val="24"/>
          <w:szCs w:val="24"/>
        </w:rPr>
        <w:t xml:space="preserve"> р</w:t>
      </w:r>
      <w:r w:rsidRPr="00B01152">
        <w:rPr>
          <w:rFonts w:ascii="Times New Roman" w:hAnsi="Times New Roman" w:cs="Times New Roman"/>
          <w:w w:val="105"/>
          <w:sz w:val="24"/>
          <w:szCs w:val="24"/>
        </w:rPr>
        <w:t>оли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русского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как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государственного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Российской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Федерации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межнационального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общения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народов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России;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проявление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интереса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познанию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русского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 к истории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культуре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Российской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Федерации,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культуре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края,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народов России в контексте учебного предмета «Русский язык»;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ценностное отношение к русскому языку, к достижениям</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своей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Родины — России, к науке, искусству, боевым подвигам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трудовым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достижениям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народа,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отражённым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художественных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произведениях;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уважение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символам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России,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государственным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праздникам,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историческому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природному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наследию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памятникам,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традициям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народов,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проживающих</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родной</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стране.</w:t>
      </w:r>
    </w:p>
    <w:p w:rsidR="00B01152" w:rsidRPr="00B01152" w:rsidRDefault="00B01152" w:rsidP="00B01152">
      <w:pPr>
        <w:ind w:firstLine="567"/>
        <w:rPr>
          <w:b/>
          <w:i/>
        </w:rPr>
      </w:pPr>
      <w:r w:rsidRPr="00B01152">
        <w:rPr>
          <w:b/>
          <w:i/>
        </w:rPr>
        <w:t>Духовно-нравственного воспитания: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ориентация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моральные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ценности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нравственного</w:t>
      </w:r>
      <w:r w:rsidRPr="00B01152">
        <w:rPr>
          <w:rFonts w:ascii="Times New Roman" w:hAnsi="Times New Roman" w:cs="Times New Roman"/>
          <w:spacing w:val="24"/>
          <w:w w:val="105"/>
          <w:sz w:val="24"/>
          <w:szCs w:val="24"/>
        </w:rPr>
        <w:t xml:space="preserve"> </w:t>
      </w:r>
      <w:r w:rsidRPr="00B01152">
        <w:rPr>
          <w:rFonts w:ascii="Times New Roman" w:hAnsi="Times New Roman" w:cs="Times New Roman"/>
          <w:w w:val="105"/>
          <w:sz w:val="24"/>
          <w:szCs w:val="24"/>
        </w:rPr>
        <w:t>выбора; готовность оценивать своё поведение,</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в том числе речевое, и поступки, а также поведение и поступки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людей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позиции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нравственных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правовых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 с учётом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осознания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последствий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поступков;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активное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неприятие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асоциальных поступков; свобода и ответственность личности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условиях</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индивидуального</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общественного</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пространства.</w:t>
      </w:r>
    </w:p>
    <w:p w:rsidR="00B01152" w:rsidRPr="00B01152" w:rsidRDefault="00B01152" w:rsidP="00B01152">
      <w:pPr>
        <w:ind w:firstLine="567"/>
        <w:rPr>
          <w:b/>
          <w:i/>
        </w:rPr>
      </w:pPr>
      <w:r w:rsidRPr="00B01152">
        <w:rPr>
          <w:b/>
          <w:i/>
        </w:rPr>
        <w:t>Эстетического воспитания:</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восприимчивость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видам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искусства,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традициям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творчеству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народов;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понимание эмоционального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воздействия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искусства;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осознание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важности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художественной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культуры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как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средства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коммуникации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самовыражения;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осознание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важности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русского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как средства коммуникации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самовыражения;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lastRenderedPageBreak/>
        <w:t>понимание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ценности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отечественного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мирового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искусства,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роли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этнических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культурных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традиций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народного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творчества;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стремление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самовыражению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разных</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видах</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искусства.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осознание ценности жизни с опорой на собственный жизненный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читательский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опыт;</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ответственное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отношение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своему</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здоровью и установка на здоровый образ жизни (здоровое питание,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соблюдение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гигиенических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правил,</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сбалансированный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режим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занятий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отдыха,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регулярная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физическая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активность);</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осознание последствий и неприятие вредных привычек (употребление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алкоголя,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наркотиков,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курение)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вреда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для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w w:val="105"/>
          <w:sz w:val="24"/>
          <w:szCs w:val="24"/>
        </w:rPr>
        <w:t>адаптироваться</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w w:val="105"/>
          <w:sz w:val="24"/>
          <w:szCs w:val="24"/>
        </w:rPr>
        <w:t>стрессовым</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w w:val="105"/>
          <w:sz w:val="24"/>
          <w:szCs w:val="24"/>
        </w:rPr>
        <w:t>ситуациям</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w w:val="105"/>
          <w:sz w:val="24"/>
          <w:szCs w:val="24"/>
        </w:rPr>
        <w:t>меняющимся</w:t>
      </w:r>
      <w:r w:rsidRPr="00B01152">
        <w:rPr>
          <w:rFonts w:ascii="Times New Roman" w:hAnsi="Times New Roman" w:cs="Times New Roman"/>
          <w:sz w:val="24"/>
          <w:szCs w:val="24"/>
        </w:rPr>
        <w:t xml:space="preserve"> с</w:t>
      </w:r>
      <w:r w:rsidRPr="00B01152">
        <w:rPr>
          <w:rFonts w:ascii="Times New Roman" w:hAnsi="Times New Roman" w:cs="Times New Roman"/>
          <w:w w:val="110"/>
          <w:sz w:val="24"/>
          <w:szCs w:val="24"/>
        </w:rPr>
        <w:t>оциальным, информационным и природным условиям, в том</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числе осмысляя собственный опыт и выстраивая дальнейшие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цели;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умение</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принимать</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себя</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других,</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не</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осуждая;</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умение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осознавать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своё</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эмоциональное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состояние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эмоциональное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состояние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использовать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адекватные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языковые</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средства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для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выражения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состояния,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 числе опираясь на примеры из литературных произведений, написанных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 xml:space="preserve">на русском языке; </w:t>
      </w:r>
      <w:proofErr w:type="spellStart"/>
      <w:r w:rsidRPr="00B01152">
        <w:rPr>
          <w:rFonts w:ascii="Times New Roman" w:hAnsi="Times New Roman" w:cs="Times New Roman"/>
          <w:w w:val="105"/>
          <w:sz w:val="24"/>
          <w:szCs w:val="24"/>
        </w:rPr>
        <w:t>сформированность</w:t>
      </w:r>
      <w:proofErr w:type="spellEnd"/>
      <w:r w:rsidRPr="00B01152">
        <w:rPr>
          <w:rFonts w:ascii="Times New Roman" w:hAnsi="Times New Roman" w:cs="Times New Roman"/>
          <w:w w:val="105"/>
          <w:sz w:val="24"/>
          <w:szCs w:val="24"/>
        </w:rPr>
        <w:t xml:space="preserve"> навыков рефлексии, признание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ошибку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такого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же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человека.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Трудового воспитания: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установка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 активное участие в решении практических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задач (в рамках семьи, школы, города, края) технологической 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социальной направленности, способность инициировать, планировать</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выполнять</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такого</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рода</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деятельность;</w:t>
      </w:r>
    </w:p>
    <w:p w:rsidR="00B01152" w:rsidRPr="00B01152" w:rsidRDefault="00B01152" w:rsidP="00B01152">
      <w:pPr>
        <w:pStyle w:val="a5"/>
        <w:ind w:left="0" w:firstLine="567"/>
        <w:rPr>
          <w:rFonts w:ascii="Times New Roman" w:hAnsi="Times New Roman" w:cs="Times New Roman"/>
          <w:w w:val="110"/>
          <w:sz w:val="24"/>
          <w:szCs w:val="24"/>
        </w:rPr>
      </w:pPr>
      <w:r w:rsidRPr="00B01152">
        <w:rPr>
          <w:rFonts w:ascii="Times New Roman" w:hAnsi="Times New Roman" w:cs="Times New Roman"/>
          <w:w w:val="110"/>
          <w:sz w:val="24"/>
          <w:szCs w:val="24"/>
        </w:rPr>
        <w:t>интерес</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к</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практическому</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изучению</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профессий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труда</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spacing w:val="-1"/>
          <w:w w:val="110"/>
          <w:sz w:val="24"/>
          <w:szCs w:val="24"/>
        </w:rPr>
        <w:t>различного</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рода,</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в</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том</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числе</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на</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основе</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применения</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w w:val="110"/>
          <w:sz w:val="24"/>
          <w:szCs w:val="24"/>
        </w:rPr>
        <w:t>изучаемого</w:t>
      </w:r>
      <w:r w:rsidRPr="00B01152">
        <w:rPr>
          <w:rFonts w:ascii="Times New Roman" w:hAnsi="Times New Roman" w:cs="Times New Roman"/>
          <w:spacing w:val="-47"/>
          <w:w w:val="110"/>
          <w:sz w:val="24"/>
          <w:szCs w:val="24"/>
        </w:rPr>
        <w:t xml:space="preserve"> </w:t>
      </w:r>
      <w:r w:rsidRPr="00B01152">
        <w:rPr>
          <w:rFonts w:ascii="Times New Roman" w:hAnsi="Times New Roman" w:cs="Times New Roman"/>
          <w:w w:val="105"/>
          <w:sz w:val="24"/>
          <w:szCs w:val="24"/>
        </w:rPr>
        <w:t>предметного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знания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ознакомления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деятельностью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филоло</w:t>
      </w:r>
      <w:r w:rsidRPr="00B01152">
        <w:rPr>
          <w:rFonts w:ascii="Times New Roman" w:hAnsi="Times New Roman" w:cs="Times New Roman"/>
          <w:w w:val="110"/>
          <w:sz w:val="24"/>
          <w:szCs w:val="24"/>
        </w:rPr>
        <w:t>гов, журналистов, писателей; уважение к труду и результатам</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трудовой деятельности; осознанный выбор и построение индивидуальной</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траектории</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образования</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жизненных</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планов</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с учётом личных и общественных интересов и потребностей;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умение</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рассказать</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о</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своих</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планах</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на</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будущее.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Экологического воспитания: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ориентация на применение знаний из области социальных и</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естественных наук для решения задач в области окружающей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среды, планирования поступков и оценки их возможных последствий для окружающей среды; умение точно, логично выражать</w:t>
      </w:r>
      <w:r w:rsidRPr="00B01152">
        <w:rPr>
          <w:rFonts w:ascii="Times New Roman" w:hAnsi="Times New Roman" w:cs="Times New Roman"/>
          <w:spacing w:val="14"/>
          <w:w w:val="110"/>
          <w:sz w:val="24"/>
          <w:szCs w:val="24"/>
        </w:rPr>
        <w:t xml:space="preserve"> </w:t>
      </w:r>
      <w:r w:rsidRPr="00B01152">
        <w:rPr>
          <w:rFonts w:ascii="Times New Roman" w:hAnsi="Times New Roman" w:cs="Times New Roman"/>
          <w:w w:val="110"/>
          <w:sz w:val="24"/>
          <w:szCs w:val="24"/>
        </w:rPr>
        <w:t>свою</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точку</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зрения</w:t>
      </w:r>
      <w:r w:rsidRPr="00B01152">
        <w:rPr>
          <w:rFonts w:ascii="Times New Roman" w:hAnsi="Times New Roman" w:cs="Times New Roman"/>
          <w:spacing w:val="14"/>
          <w:w w:val="110"/>
          <w:sz w:val="24"/>
          <w:szCs w:val="24"/>
        </w:rPr>
        <w:t xml:space="preserve"> </w:t>
      </w:r>
      <w:r w:rsidRPr="00B01152">
        <w:rPr>
          <w:rFonts w:ascii="Times New Roman" w:hAnsi="Times New Roman" w:cs="Times New Roman"/>
          <w:w w:val="110"/>
          <w:sz w:val="24"/>
          <w:szCs w:val="24"/>
        </w:rPr>
        <w:t>на</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экологические</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проблемы;</w:t>
      </w:r>
    </w:p>
    <w:p w:rsidR="00B01152" w:rsidRPr="00B01152" w:rsidRDefault="00B01152" w:rsidP="00B01152">
      <w:pPr>
        <w:pStyle w:val="a5"/>
        <w:ind w:left="0" w:firstLine="567"/>
        <w:rPr>
          <w:rFonts w:ascii="Times New Roman" w:hAnsi="Times New Roman" w:cs="Times New Roman"/>
          <w:w w:val="110"/>
          <w:sz w:val="24"/>
          <w:szCs w:val="24"/>
        </w:rPr>
      </w:pPr>
      <w:r w:rsidRPr="00B01152">
        <w:rPr>
          <w:rFonts w:ascii="Times New Roman" w:hAnsi="Times New Roman" w:cs="Times New Roman"/>
          <w:spacing w:val="-1"/>
          <w:w w:val="110"/>
          <w:sz w:val="24"/>
          <w:szCs w:val="24"/>
        </w:rPr>
        <w:t xml:space="preserve">повышение </w:t>
      </w:r>
      <w:r w:rsidRPr="00B01152">
        <w:rPr>
          <w:rFonts w:ascii="Times New Roman" w:hAnsi="Times New Roman" w:cs="Times New Roman"/>
          <w:w w:val="110"/>
          <w:sz w:val="24"/>
          <w:szCs w:val="24"/>
        </w:rPr>
        <w:t>уровня экологической культуры, осознание глобального характера экологических проблем и путей их решения;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активное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неприятие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действий,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приносящих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вред</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окружающей</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среде,</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том</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числе</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сформированное</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при</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знакомстве</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с литературными произведениями, поднимающими экологические проблемы; активное неприятие действий, приносящих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вред</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окружающей</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среде;</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осознание</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своей</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роли</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как</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гражданина</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и потребителя в условиях взаимосвязи природной, технологи</w:t>
      </w:r>
      <w:r w:rsidRPr="00B01152">
        <w:rPr>
          <w:rFonts w:ascii="Times New Roman" w:hAnsi="Times New Roman" w:cs="Times New Roman"/>
          <w:w w:val="105"/>
          <w:sz w:val="24"/>
          <w:szCs w:val="24"/>
        </w:rPr>
        <w:t>ческой и социальной сред; готовность к участию в практической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деятельности</w:t>
      </w:r>
      <w:r w:rsidRPr="00B01152">
        <w:rPr>
          <w:rFonts w:ascii="Times New Roman" w:hAnsi="Times New Roman" w:cs="Times New Roman"/>
          <w:spacing w:val="17"/>
          <w:w w:val="110"/>
          <w:sz w:val="24"/>
          <w:szCs w:val="24"/>
        </w:rPr>
        <w:t xml:space="preserve"> </w:t>
      </w:r>
      <w:r w:rsidRPr="00B01152">
        <w:rPr>
          <w:rFonts w:ascii="Times New Roman" w:hAnsi="Times New Roman" w:cs="Times New Roman"/>
          <w:w w:val="110"/>
          <w:sz w:val="24"/>
          <w:szCs w:val="24"/>
        </w:rPr>
        <w:t>экологической</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направленности.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Ценности научного познания:</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ориентация в деятельности на современную систему научных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представлений об основных закономерностях развития человека,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природы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 общества, взаимосвязях человека с природной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социальной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средой;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закономерностях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развития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овладение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языковой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читательской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культурой, навыками</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чтения как средства познания мира; овладение основными навыками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исследовательской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деятельности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учётом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специфики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школьного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языкового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образования;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установка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осмысление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опыта, наблюдений, поступков и стремление совершенствовать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пути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достижения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lastRenderedPageBreak/>
        <w:t>индивидуального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коллективного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благополучия.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Адаптации обучающегося к изменяющимся условиям социальной и природной среды:</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pacing w:val="-1"/>
          <w:w w:val="110"/>
          <w:sz w:val="24"/>
          <w:szCs w:val="24"/>
        </w:rPr>
        <w:t>освоение</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spacing w:val="-1"/>
          <w:w w:val="110"/>
          <w:sz w:val="24"/>
          <w:szCs w:val="24"/>
        </w:rPr>
        <w:t>обучающимися</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социального</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опыта,</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основных</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социальных ролей, норм и правил общественного поведения, форм</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социальной жизни в группах и сообществах, включая семью,</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spacing w:val="-1"/>
          <w:w w:val="110"/>
          <w:sz w:val="24"/>
          <w:szCs w:val="24"/>
        </w:rPr>
        <w:t xml:space="preserve">группы, </w:t>
      </w:r>
      <w:r w:rsidRPr="00B01152">
        <w:rPr>
          <w:rFonts w:ascii="Times New Roman" w:hAnsi="Times New Roman" w:cs="Times New Roman"/>
          <w:w w:val="110"/>
          <w:sz w:val="24"/>
          <w:szCs w:val="24"/>
        </w:rPr>
        <w:t>сформированные по профессиональной деятельности,</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spacing w:val="-1"/>
          <w:w w:val="110"/>
          <w:sz w:val="24"/>
          <w:szCs w:val="24"/>
        </w:rPr>
        <w:t>а</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также</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1"/>
          <w:w w:val="110"/>
          <w:sz w:val="24"/>
          <w:szCs w:val="24"/>
        </w:rPr>
        <w:t>в</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1"/>
          <w:w w:val="110"/>
          <w:sz w:val="24"/>
          <w:szCs w:val="24"/>
        </w:rPr>
        <w:t>рамках</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социального</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w w:val="110"/>
          <w:sz w:val="24"/>
          <w:szCs w:val="24"/>
        </w:rPr>
        <w:t>взаимодействия</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w w:val="110"/>
          <w:sz w:val="24"/>
          <w:szCs w:val="24"/>
        </w:rPr>
        <w:t>с</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людьми</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w w:val="110"/>
          <w:sz w:val="24"/>
          <w:szCs w:val="24"/>
        </w:rPr>
        <w:t>из</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w w:val="110"/>
          <w:sz w:val="24"/>
          <w:szCs w:val="24"/>
        </w:rPr>
        <w:t>другой</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культурной</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среды;</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потребность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взаимодействии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условиях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неопределённости,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открытость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опыту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знаниям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потребность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действии в условиях неопределённости, в повышении уровня своей компетентности через практическую деятельность,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учиться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людей,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получать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совместной деятельности новые знания, навыки и компетенции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из</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опыта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необходимость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формировании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новых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знаний,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умений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связывать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образы,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формулировать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идеи,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понятия,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гипотезы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объектах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явлениях,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ранее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неизвестных,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осознание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дефицита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собственных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знаний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компетенций,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планирование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развития;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оперировать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основными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понятиями,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терминами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представлениями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 области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концепции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устойчивого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развития,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анализировать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выявлять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взаимосвязь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природы,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общества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экономики,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оценивать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свои действия с учётом влияния на окружающую среду, достижения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целей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преодоления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вызовов,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возможных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глобальных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последствий;</w:t>
      </w:r>
    </w:p>
    <w:p w:rsidR="00B01152" w:rsidRPr="00B01152" w:rsidRDefault="00B01152" w:rsidP="00B01152">
      <w:pPr>
        <w:pStyle w:val="a5"/>
        <w:ind w:left="0" w:firstLine="567"/>
        <w:rPr>
          <w:rFonts w:ascii="Times New Roman" w:hAnsi="Times New Roman" w:cs="Times New Roman"/>
          <w:w w:val="110"/>
          <w:sz w:val="24"/>
          <w:szCs w:val="24"/>
        </w:rPr>
      </w:pPr>
      <w:r w:rsidRPr="00B01152">
        <w:rPr>
          <w:rFonts w:ascii="Times New Roman" w:hAnsi="Times New Roman" w:cs="Times New Roman"/>
          <w:w w:val="105"/>
          <w:sz w:val="24"/>
          <w:szCs w:val="24"/>
        </w:rPr>
        <w:t>способность осознавать стрессовую ситуацию, оценивать</w:t>
      </w:r>
      <w:r w:rsidRPr="00B01152">
        <w:rPr>
          <w:rFonts w:ascii="Times New Roman" w:hAnsi="Times New Roman" w:cs="Times New Roman"/>
          <w:sz w:val="24"/>
          <w:szCs w:val="24"/>
        </w:rPr>
        <w:t xml:space="preserve"> </w:t>
      </w:r>
      <w:r w:rsidRPr="00B01152">
        <w:rPr>
          <w:rFonts w:ascii="Times New Roman" w:hAnsi="Times New Roman" w:cs="Times New Roman"/>
          <w:w w:val="110"/>
          <w:sz w:val="24"/>
          <w:szCs w:val="24"/>
        </w:rPr>
        <w:t>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ситуацию</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стресса,</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корректировать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принимаемые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решения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действия; формулировать и оценивать риски и последствия,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формировать опыт, уметь находить позитивное в сложившей</w:t>
      </w:r>
      <w:r w:rsidRPr="00B01152">
        <w:rPr>
          <w:rFonts w:ascii="Times New Roman" w:hAnsi="Times New Roman" w:cs="Times New Roman"/>
          <w:w w:val="105"/>
          <w:sz w:val="24"/>
          <w:szCs w:val="24"/>
        </w:rPr>
        <w:t>ся ситуации; быть готовым действовать в отсутствие гарантий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успеха.</w:t>
      </w:r>
    </w:p>
    <w:p w:rsidR="00B01152" w:rsidRPr="00B01152" w:rsidRDefault="00B01152" w:rsidP="00B01152">
      <w:pPr>
        <w:pStyle w:val="a5"/>
        <w:ind w:left="0" w:firstLine="567"/>
        <w:rPr>
          <w:rFonts w:ascii="Times New Roman" w:hAnsi="Times New Roman" w:cs="Times New Roman"/>
          <w:w w:val="110"/>
          <w:sz w:val="24"/>
          <w:szCs w:val="24"/>
        </w:rPr>
      </w:pPr>
    </w:p>
    <w:p w:rsidR="00B01152" w:rsidRPr="00B01152" w:rsidRDefault="00B01152" w:rsidP="00B01152">
      <w:pPr>
        <w:pStyle w:val="21"/>
        <w:ind w:left="159" w:firstLine="567"/>
        <w:jc w:val="center"/>
        <w:rPr>
          <w:rFonts w:ascii="Times New Roman" w:hAnsi="Times New Roman" w:cs="Times New Roman"/>
          <w:b/>
          <w:i/>
          <w:color w:val="auto"/>
          <w:sz w:val="24"/>
          <w:szCs w:val="24"/>
        </w:rPr>
      </w:pPr>
      <w:bookmarkStart w:id="6" w:name="_Toc106188384"/>
      <w:r w:rsidRPr="00B01152">
        <w:rPr>
          <w:rFonts w:ascii="Times New Roman" w:hAnsi="Times New Roman" w:cs="Times New Roman"/>
          <w:b/>
          <w:i/>
          <w:color w:val="auto"/>
          <w:w w:val="90"/>
          <w:sz w:val="24"/>
          <w:szCs w:val="24"/>
        </w:rPr>
        <w:t>МЕТАПРЕДМЕТНЫЕ</w:t>
      </w:r>
      <w:r w:rsidRPr="00B01152">
        <w:rPr>
          <w:rFonts w:ascii="Times New Roman" w:hAnsi="Times New Roman" w:cs="Times New Roman"/>
          <w:b/>
          <w:i/>
          <w:color w:val="auto"/>
          <w:spacing w:val="-4"/>
          <w:w w:val="90"/>
          <w:sz w:val="24"/>
          <w:szCs w:val="24"/>
        </w:rPr>
        <w:t xml:space="preserve"> </w:t>
      </w:r>
      <w:r w:rsidRPr="00B01152">
        <w:rPr>
          <w:rFonts w:ascii="Times New Roman" w:hAnsi="Times New Roman" w:cs="Times New Roman"/>
          <w:b/>
          <w:i/>
          <w:color w:val="auto"/>
          <w:w w:val="90"/>
          <w:sz w:val="24"/>
          <w:szCs w:val="24"/>
        </w:rPr>
        <w:t>РЕЗУЛЬТАТЫ</w:t>
      </w:r>
      <w:bookmarkEnd w:id="6"/>
    </w:p>
    <w:p w:rsidR="00B01152" w:rsidRPr="00B01152" w:rsidRDefault="00B01152" w:rsidP="008647A6">
      <w:pPr>
        <w:pStyle w:val="aa"/>
        <w:numPr>
          <w:ilvl w:val="0"/>
          <w:numId w:val="1"/>
        </w:numPr>
        <w:tabs>
          <w:tab w:val="left" w:pos="405"/>
        </w:tabs>
        <w:spacing w:before="0"/>
        <w:ind w:left="0" w:firstLine="567"/>
        <w:jc w:val="both"/>
        <w:rPr>
          <w:rFonts w:ascii="Times New Roman" w:hAnsi="Times New Roman" w:cs="Times New Roman"/>
          <w:sz w:val="24"/>
          <w:szCs w:val="24"/>
        </w:rPr>
      </w:pPr>
      <w:r w:rsidRPr="00B01152">
        <w:rPr>
          <w:rFonts w:ascii="Times New Roman" w:hAnsi="Times New Roman" w:cs="Times New Roman"/>
          <w:w w:val="90"/>
          <w:sz w:val="24"/>
          <w:szCs w:val="24"/>
        </w:rPr>
        <w:t>Овладение</w:t>
      </w:r>
      <w:r w:rsidRPr="00B01152">
        <w:rPr>
          <w:rFonts w:ascii="Times New Roman" w:hAnsi="Times New Roman" w:cs="Times New Roman"/>
          <w:spacing w:val="37"/>
          <w:w w:val="90"/>
          <w:sz w:val="24"/>
          <w:szCs w:val="24"/>
        </w:rPr>
        <w:t xml:space="preserve"> </w:t>
      </w:r>
      <w:r w:rsidRPr="00B01152">
        <w:rPr>
          <w:rFonts w:ascii="Times New Roman" w:hAnsi="Times New Roman" w:cs="Times New Roman"/>
          <w:w w:val="90"/>
          <w:sz w:val="24"/>
          <w:szCs w:val="24"/>
        </w:rPr>
        <w:t>универсальными</w:t>
      </w:r>
      <w:r w:rsidRPr="00B01152">
        <w:rPr>
          <w:rFonts w:ascii="Times New Roman" w:hAnsi="Times New Roman" w:cs="Times New Roman"/>
          <w:spacing w:val="38"/>
          <w:w w:val="90"/>
          <w:sz w:val="24"/>
          <w:szCs w:val="24"/>
        </w:rPr>
        <w:t xml:space="preserve"> </w:t>
      </w:r>
      <w:r w:rsidRPr="00B01152">
        <w:rPr>
          <w:rFonts w:ascii="Times New Roman" w:hAnsi="Times New Roman" w:cs="Times New Roman"/>
          <w:w w:val="90"/>
          <w:sz w:val="24"/>
          <w:szCs w:val="24"/>
        </w:rPr>
        <w:t>учебными</w:t>
      </w:r>
      <w:r w:rsidRPr="00B01152">
        <w:rPr>
          <w:rFonts w:ascii="Times New Roman" w:hAnsi="Times New Roman" w:cs="Times New Roman"/>
          <w:spacing w:val="37"/>
          <w:w w:val="90"/>
          <w:sz w:val="24"/>
          <w:szCs w:val="24"/>
        </w:rPr>
        <w:t xml:space="preserve"> </w:t>
      </w:r>
      <w:r w:rsidRPr="00B01152">
        <w:rPr>
          <w:rFonts w:ascii="Times New Roman" w:hAnsi="Times New Roman" w:cs="Times New Roman"/>
          <w:w w:val="90"/>
          <w:sz w:val="24"/>
          <w:szCs w:val="24"/>
        </w:rPr>
        <w:t>познавательными</w:t>
      </w:r>
      <w:r w:rsidRPr="00B01152">
        <w:rPr>
          <w:rFonts w:ascii="Times New Roman" w:hAnsi="Times New Roman" w:cs="Times New Roman"/>
          <w:spacing w:val="-56"/>
          <w:w w:val="90"/>
          <w:sz w:val="24"/>
          <w:szCs w:val="24"/>
        </w:rPr>
        <w:t xml:space="preserve"> </w:t>
      </w:r>
      <w:r w:rsidRPr="00B01152">
        <w:rPr>
          <w:rFonts w:ascii="Times New Roman" w:hAnsi="Times New Roman" w:cs="Times New Roman"/>
          <w:sz w:val="24"/>
          <w:szCs w:val="24"/>
        </w:rPr>
        <w:t>действиями</w:t>
      </w:r>
    </w:p>
    <w:p w:rsidR="00B01152" w:rsidRPr="00B01152" w:rsidRDefault="00B01152" w:rsidP="00B01152">
      <w:pPr>
        <w:ind w:firstLine="567"/>
        <w:rPr>
          <w:b/>
          <w:i/>
        </w:rPr>
      </w:pPr>
      <w:r w:rsidRPr="00B01152">
        <w:rPr>
          <w:b/>
          <w:i/>
        </w:rPr>
        <w:t>Базовые логические действия: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выявлять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характеризовать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существенные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признаки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языко</w:t>
      </w:r>
      <w:r w:rsidRPr="00B01152">
        <w:rPr>
          <w:rFonts w:ascii="Times New Roman" w:hAnsi="Times New Roman" w:cs="Times New Roman"/>
          <w:w w:val="110"/>
          <w:sz w:val="24"/>
          <w:szCs w:val="24"/>
        </w:rPr>
        <w:t>вых</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единиц,</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языковых</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явлений</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процессов;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устанавливать существенный признак классификации языко</w:t>
      </w:r>
      <w:r w:rsidRPr="00B01152">
        <w:rPr>
          <w:rFonts w:ascii="Times New Roman" w:hAnsi="Times New Roman" w:cs="Times New Roman"/>
          <w:w w:val="110"/>
          <w:sz w:val="24"/>
          <w:szCs w:val="24"/>
        </w:rPr>
        <w:t>вых единиц (явлений), основания для обобщения и сравнения,</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критерии проводимого анализа; классифицировать языковые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единицы</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по</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существенному</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признаку;</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выявлять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закономерности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противоречия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 рассматриваемых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фактах,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данных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наблюдениях;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предлагать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критерии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для</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выявления</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закономерностей</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противоречий;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выявлять дефицит информации текста, необходимой для решения</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поставленной</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задачи;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выявлять причинно-следственные связи при изучении языковых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процессов;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делать выводы с использованием дедуктивных</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индуктивных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умозаключений,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умозаключений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аналогии,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формулировать</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гипотезы</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о</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взаимосвязях;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выбирать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способ решения учебной задачи</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при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работе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разными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типами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разными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единицами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сравнивая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варианты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решения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выбирая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оптимальный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вариант</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учётом</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выделенных</w:t>
      </w:r>
      <w:r w:rsidRPr="00B01152">
        <w:rPr>
          <w:rFonts w:ascii="Times New Roman" w:hAnsi="Times New Roman" w:cs="Times New Roman"/>
          <w:spacing w:val="32"/>
          <w:w w:val="105"/>
          <w:sz w:val="24"/>
          <w:szCs w:val="24"/>
        </w:rPr>
        <w:t xml:space="preserve"> </w:t>
      </w:r>
      <w:r w:rsidRPr="00B01152">
        <w:rPr>
          <w:rFonts w:ascii="Times New Roman" w:hAnsi="Times New Roman" w:cs="Times New Roman"/>
          <w:w w:val="105"/>
          <w:sz w:val="24"/>
          <w:szCs w:val="24"/>
        </w:rPr>
        <w:t>критериев.</w:t>
      </w:r>
    </w:p>
    <w:p w:rsidR="00B01152" w:rsidRPr="00B01152" w:rsidRDefault="00B01152" w:rsidP="00B01152">
      <w:pPr>
        <w:ind w:firstLine="567"/>
        <w:rPr>
          <w:b/>
          <w:i/>
        </w:rPr>
      </w:pPr>
      <w:r w:rsidRPr="00B01152">
        <w:rPr>
          <w:b/>
          <w:i/>
        </w:rPr>
        <w:t>Базовые исследовательские действия: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использовать вопросы как исследовательский инструмент познания</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языковом</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образовании;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формулировать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вопросы,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фиксирующие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несоответствие между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реальным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желательным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состоянием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устанавливать</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искомое</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данное;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lastRenderedPageBreak/>
        <w:t>формировать</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гипотезу</w:t>
      </w:r>
      <w:r w:rsidRPr="00B01152">
        <w:rPr>
          <w:rFonts w:ascii="Times New Roman" w:hAnsi="Times New Roman" w:cs="Times New Roman"/>
          <w:spacing w:val="40"/>
          <w:w w:val="105"/>
          <w:sz w:val="24"/>
          <w:szCs w:val="24"/>
        </w:rPr>
        <w:t xml:space="preserve"> </w:t>
      </w:r>
      <w:r w:rsidRPr="00B01152">
        <w:rPr>
          <w:rFonts w:ascii="Times New Roman" w:hAnsi="Times New Roman" w:cs="Times New Roman"/>
          <w:w w:val="105"/>
          <w:sz w:val="24"/>
          <w:szCs w:val="24"/>
        </w:rPr>
        <w:t>об</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истинности</w:t>
      </w:r>
      <w:r w:rsidRPr="00B01152">
        <w:rPr>
          <w:rFonts w:ascii="Times New Roman" w:hAnsi="Times New Roman" w:cs="Times New Roman"/>
          <w:spacing w:val="40"/>
          <w:w w:val="105"/>
          <w:sz w:val="24"/>
          <w:szCs w:val="24"/>
        </w:rPr>
        <w:t xml:space="preserve"> </w:t>
      </w:r>
      <w:r w:rsidRPr="00B01152">
        <w:rPr>
          <w:rFonts w:ascii="Times New Roman" w:hAnsi="Times New Roman" w:cs="Times New Roman"/>
          <w:w w:val="105"/>
          <w:sz w:val="24"/>
          <w:szCs w:val="24"/>
        </w:rPr>
        <w:t>собственных</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суждений</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суждений</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аргументировать</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свою</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позицию,</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мнение;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составлять алгоритм действий и использовать его для решения</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учебных</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задач;</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проводить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составленному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плану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небольшое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исследование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установлению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особенностей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языковых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единиц,</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процессов,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причинно-следственных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связей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зависимостей</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объектов</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между</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собой;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оценивать</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применимость</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достоверность</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информацию,</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полученную</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5"/>
          <w:w w:val="105"/>
          <w:sz w:val="24"/>
          <w:szCs w:val="24"/>
        </w:rPr>
        <w:t xml:space="preserve"> </w:t>
      </w:r>
      <w:r w:rsidRPr="00B01152">
        <w:rPr>
          <w:rFonts w:ascii="Times New Roman" w:hAnsi="Times New Roman" w:cs="Times New Roman"/>
          <w:w w:val="105"/>
          <w:sz w:val="24"/>
          <w:szCs w:val="24"/>
        </w:rPr>
        <w:t>ходе</w:t>
      </w:r>
      <w:r w:rsidRPr="00B01152">
        <w:rPr>
          <w:rFonts w:ascii="Times New Roman" w:hAnsi="Times New Roman" w:cs="Times New Roman"/>
          <w:spacing w:val="-5"/>
          <w:w w:val="105"/>
          <w:sz w:val="24"/>
          <w:szCs w:val="24"/>
        </w:rPr>
        <w:t xml:space="preserve"> </w:t>
      </w:r>
      <w:r w:rsidRPr="00B01152">
        <w:rPr>
          <w:rFonts w:ascii="Times New Roman" w:hAnsi="Times New Roman" w:cs="Times New Roman"/>
          <w:w w:val="105"/>
          <w:sz w:val="24"/>
          <w:szCs w:val="24"/>
        </w:rPr>
        <w:t>лингвистического</w:t>
      </w:r>
      <w:r w:rsidRPr="00B01152">
        <w:rPr>
          <w:rFonts w:ascii="Times New Roman" w:hAnsi="Times New Roman" w:cs="Times New Roman"/>
          <w:spacing w:val="-5"/>
          <w:w w:val="105"/>
          <w:sz w:val="24"/>
          <w:szCs w:val="24"/>
        </w:rPr>
        <w:t xml:space="preserve"> </w:t>
      </w:r>
      <w:r w:rsidRPr="00B01152">
        <w:rPr>
          <w:rFonts w:ascii="Times New Roman" w:hAnsi="Times New Roman" w:cs="Times New Roman"/>
          <w:w w:val="105"/>
          <w:sz w:val="24"/>
          <w:szCs w:val="24"/>
        </w:rPr>
        <w:t>исследования</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(эксперимента);</w:t>
      </w:r>
      <w:r w:rsidRPr="00B01152">
        <w:rPr>
          <w:rFonts w:ascii="Times New Roman" w:hAnsi="Times New Roman" w:cs="Times New Roman"/>
          <w:spacing w:val="-43"/>
          <w:w w:val="105"/>
          <w:sz w:val="24"/>
          <w:szCs w:val="24"/>
        </w:rPr>
        <w:t xml:space="preserve"> </w:t>
      </w: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формулировать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обобщения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выводы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результатам</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проведённого</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наблюдения,</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исследования;</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владеть</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инструментами</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оценки</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достоверности</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полученных</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выводов</w:t>
      </w:r>
      <w:r w:rsidRPr="00B01152">
        <w:rPr>
          <w:rFonts w:ascii="Times New Roman" w:hAnsi="Times New Roman" w:cs="Times New Roman"/>
          <w:spacing w:val="22"/>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z w:val="24"/>
          <w:szCs w:val="24"/>
        </w:rPr>
        <w:t xml:space="preserve"> </w:t>
      </w:r>
      <w:r w:rsidRPr="00B01152">
        <w:rPr>
          <w:rFonts w:ascii="Times New Roman" w:hAnsi="Times New Roman" w:cs="Times New Roman"/>
          <w:w w:val="105"/>
          <w:sz w:val="24"/>
          <w:szCs w:val="24"/>
        </w:rPr>
        <w:t>обобщений;</w:t>
      </w:r>
    </w:p>
    <w:p w:rsidR="00B01152" w:rsidRPr="00B01152" w:rsidRDefault="00B01152" w:rsidP="00B01152">
      <w:pPr>
        <w:pStyle w:val="a5"/>
        <w:ind w:left="0" w:firstLine="567"/>
        <w:rPr>
          <w:rFonts w:ascii="Times New Roman" w:hAnsi="Times New Roman" w:cs="Times New Roman"/>
          <w:w w:val="110"/>
          <w:sz w:val="24"/>
          <w:szCs w:val="24"/>
        </w:rPr>
      </w:pPr>
      <w:r w:rsidRPr="00B01152">
        <w:rPr>
          <w:rFonts w:ascii="Times New Roman" w:hAnsi="Times New Roman" w:cs="Times New Roman"/>
          <w:sz w:val="24"/>
          <w:szCs w:val="24"/>
        </w:rPr>
        <w:t>п</w:t>
      </w:r>
      <w:r w:rsidRPr="00B01152">
        <w:rPr>
          <w:rFonts w:ascii="Times New Roman" w:hAnsi="Times New Roman" w:cs="Times New Roman"/>
          <w:w w:val="105"/>
          <w:sz w:val="24"/>
          <w:szCs w:val="24"/>
        </w:rPr>
        <w:t>рогнозировать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возможное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дальнейшее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развитие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процессов,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событий</w:t>
      </w:r>
      <w:r w:rsidRPr="00B01152">
        <w:rPr>
          <w:rFonts w:ascii="Times New Roman" w:hAnsi="Times New Roman" w:cs="Times New Roman"/>
          <w:spacing w:val="-12"/>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2"/>
          <w:w w:val="110"/>
          <w:sz w:val="24"/>
          <w:szCs w:val="24"/>
        </w:rPr>
        <w:t xml:space="preserve"> </w:t>
      </w:r>
      <w:r w:rsidRPr="00B01152">
        <w:rPr>
          <w:rFonts w:ascii="Times New Roman" w:hAnsi="Times New Roman" w:cs="Times New Roman"/>
          <w:w w:val="110"/>
          <w:sz w:val="24"/>
          <w:szCs w:val="24"/>
        </w:rPr>
        <w:t>их</w:t>
      </w:r>
      <w:r w:rsidRPr="00B01152">
        <w:rPr>
          <w:rFonts w:ascii="Times New Roman" w:hAnsi="Times New Roman" w:cs="Times New Roman"/>
          <w:spacing w:val="-12"/>
          <w:w w:val="110"/>
          <w:sz w:val="24"/>
          <w:szCs w:val="24"/>
        </w:rPr>
        <w:t xml:space="preserve"> </w:t>
      </w:r>
      <w:r w:rsidRPr="00B01152">
        <w:rPr>
          <w:rFonts w:ascii="Times New Roman" w:hAnsi="Times New Roman" w:cs="Times New Roman"/>
          <w:w w:val="110"/>
          <w:sz w:val="24"/>
          <w:szCs w:val="24"/>
        </w:rPr>
        <w:t>последствия</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12"/>
          <w:w w:val="110"/>
          <w:sz w:val="24"/>
          <w:szCs w:val="24"/>
        </w:rPr>
        <w:t xml:space="preserve"> </w:t>
      </w:r>
      <w:r w:rsidRPr="00B01152">
        <w:rPr>
          <w:rFonts w:ascii="Times New Roman" w:hAnsi="Times New Roman" w:cs="Times New Roman"/>
          <w:w w:val="110"/>
          <w:sz w:val="24"/>
          <w:szCs w:val="24"/>
        </w:rPr>
        <w:t>аналогичных</w:t>
      </w:r>
      <w:r w:rsidRPr="00B01152">
        <w:rPr>
          <w:rFonts w:ascii="Times New Roman" w:hAnsi="Times New Roman" w:cs="Times New Roman"/>
          <w:spacing w:val="-12"/>
          <w:w w:val="110"/>
          <w:sz w:val="24"/>
          <w:szCs w:val="24"/>
        </w:rPr>
        <w:t xml:space="preserve"> </w:t>
      </w:r>
      <w:r w:rsidRPr="00B01152">
        <w:rPr>
          <w:rFonts w:ascii="Times New Roman" w:hAnsi="Times New Roman" w:cs="Times New Roman"/>
          <w:w w:val="110"/>
          <w:sz w:val="24"/>
          <w:szCs w:val="24"/>
        </w:rPr>
        <w:t>или</w:t>
      </w:r>
      <w:r w:rsidRPr="00B01152">
        <w:rPr>
          <w:rFonts w:ascii="Times New Roman" w:hAnsi="Times New Roman" w:cs="Times New Roman"/>
          <w:spacing w:val="-12"/>
          <w:w w:val="110"/>
          <w:sz w:val="24"/>
          <w:szCs w:val="24"/>
        </w:rPr>
        <w:t xml:space="preserve"> </w:t>
      </w:r>
      <w:r w:rsidRPr="00B01152">
        <w:rPr>
          <w:rFonts w:ascii="Times New Roman" w:hAnsi="Times New Roman" w:cs="Times New Roman"/>
          <w:w w:val="110"/>
          <w:sz w:val="24"/>
          <w:szCs w:val="24"/>
        </w:rPr>
        <w:t>сходных</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ситуациях, а также выдвигать предположения об их развитии в новых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условиях</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контекстах.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Работа с информацией: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применять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различные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методы,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инструменты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запросы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поиске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отборе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информации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учётом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предложенной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задачи</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заданных</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критериев;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выбирать, анализировать, интерпретировать, обобщать и си</w:t>
      </w:r>
      <w:r w:rsidRPr="00B01152">
        <w:rPr>
          <w:rFonts w:ascii="Times New Roman" w:hAnsi="Times New Roman" w:cs="Times New Roman"/>
          <w:spacing w:val="-1"/>
          <w:w w:val="110"/>
          <w:sz w:val="24"/>
          <w:szCs w:val="24"/>
        </w:rPr>
        <w:t xml:space="preserve">стематизировать информацию, </w:t>
      </w:r>
      <w:r w:rsidRPr="00B01152">
        <w:rPr>
          <w:rFonts w:ascii="Times New Roman" w:hAnsi="Times New Roman" w:cs="Times New Roman"/>
          <w:w w:val="110"/>
          <w:sz w:val="24"/>
          <w:szCs w:val="24"/>
        </w:rPr>
        <w:t>представленную в текстах, таблицах,</w:t>
      </w:r>
      <w:r w:rsidRPr="00B01152">
        <w:rPr>
          <w:rFonts w:ascii="Times New Roman" w:hAnsi="Times New Roman" w:cs="Times New Roman"/>
          <w:spacing w:val="23"/>
          <w:w w:val="110"/>
          <w:sz w:val="24"/>
          <w:szCs w:val="24"/>
        </w:rPr>
        <w:t xml:space="preserve"> </w:t>
      </w:r>
      <w:r w:rsidRPr="00B01152">
        <w:rPr>
          <w:rFonts w:ascii="Times New Roman" w:hAnsi="Times New Roman" w:cs="Times New Roman"/>
          <w:w w:val="110"/>
          <w:sz w:val="24"/>
          <w:szCs w:val="24"/>
        </w:rPr>
        <w:t>схемах;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использовать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различные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виды</w:t>
      </w:r>
      <w:r w:rsidRPr="00B01152">
        <w:rPr>
          <w:rFonts w:ascii="Times New Roman" w:hAnsi="Times New Roman" w:cs="Times New Roman"/>
          <w:spacing w:val="1"/>
          <w:w w:val="105"/>
          <w:sz w:val="24"/>
          <w:szCs w:val="24"/>
        </w:rPr>
        <w:t xml:space="preserve"> </w:t>
      </w:r>
      <w:proofErr w:type="spellStart"/>
      <w:r w:rsidRPr="00B01152">
        <w:rPr>
          <w:rFonts w:ascii="Times New Roman" w:hAnsi="Times New Roman" w:cs="Times New Roman"/>
          <w:w w:val="105"/>
          <w:sz w:val="24"/>
          <w:szCs w:val="24"/>
        </w:rPr>
        <w:t>аудирования</w:t>
      </w:r>
      <w:proofErr w:type="spellEnd"/>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чтения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для</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оценки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точки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достоверности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применимости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содержащейся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нём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информации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усвоения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необходимой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информации</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целью</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решения</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учебных</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задач;</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использовать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смысловое чтение для извлечения, обобщения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систематизации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информации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из</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одного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или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нескольких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источников</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учётом</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поставленных</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целей;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находить сходные аргументы (подтверждающие или опровер</w:t>
      </w:r>
      <w:r w:rsidRPr="00B01152">
        <w:rPr>
          <w:rFonts w:ascii="Times New Roman" w:hAnsi="Times New Roman" w:cs="Times New Roman"/>
          <w:w w:val="110"/>
          <w:sz w:val="24"/>
          <w:szCs w:val="24"/>
        </w:rPr>
        <w:t>гающие одну и ту же идею, версию) в различных информационных</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источниках;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выбирать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оптимальную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представле</w:t>
      </w:r>
      <w:r w:rsidRPr="00B01152">
        <w:rPr>
          <w:rFonts w:ascii="Times New Roman" w:hAnsi="Times New Roman" w:cs="Times New Roman"/>
          <w:w w:val="110"/>
          <w:sz w:val="24"/>
          <w:szCs w:val="24"/>
        </w:rPr>
        <w:t>ния информации (текст, презентация, таблица, схема) и иллюстрировать решаемые задачи несложными схемами, диаграммами,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иной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графикой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комбинациями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зависимости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от</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коммуникативной</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установки;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оценивать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надёжность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информации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критериям,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предложенным</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учителем</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или</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сформулированным</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самостоятельно;</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эффективно запоминать и систематизировать информацию.</w:t>
      </w:r>
    </w:p>
    <w:p w:rsidR="00B01152" w:rsidRPr="00B01152" w:rsidRDefault="00B01152" w:rsidP="008647A6">
      <w:pPr>
        <w:pStyle w:val="aa"/>
        <w:numPr>
          <w:ilvl w:val="0"/>
          <w:numId w:val="1"/>
        </w:numPr>
        <w:tabs>
          <w:tab w:val="left" w:pos="410"/>
        </w:tabs>
        <w:spacing w:before="0"/>
        <w:ind w:left="0" w:firstLine="567"/>
        <w:jc w:val="both"/>
        <w:rPr>
          <w:rFonts w:ascii="Times New Roman" w:hAnsi="Times New Roman" w:cs="Times New Roman"/>
          <w:sz w:val="24"/>
          <w:szCs w:val="24"/>
        </w:rPr>
      </w:pPr>
      <w:r w:rsidRPr="00B01152">
        <w:rPr>
          <w:rFonts w:ascii="Times New Roman" w:hAnsi="Times New Roman" w:cs="Times New Roman"/>
          <w:w w:val="90"/>
          <w:sz w:val="24"/>
          <w:szCs w:val="24"/>
        </w:rPr>
        <w:t>Овладение</w:t>
      </w:r>
      <w:r w:rsidRPr="00B01152">
        <w:rPr>
          <w:rFonts w:ascii="Times New Roman" w:hAnsi="Times New Roman" w:cs="Times New Roman"/>
          <w:spacing w:val="37"/>
          <w:w w:val="90"/>
          <w:sz w:val="24"/>
          <w:szCs w:val="24"/>
        </w:rPr>
        <w:t xml:space="preserve"> </w:t>
      </w:r>
      <w:r w:rsidRPr="00B01152">
        <w:rPr>
          <w:rFonts w:ascii="Times New Roman" w:hAnsi="Times New Roman" w:cs="Times New Roman"/>
          <w:w w:val="90"/>
          <w:sz w:val="24"/>
          <w:szCs w:val="24"/>
        </w:rPr>
        <w:t>универсальными</w:t>
      </w:r>
      <w:r w:rsidRPr="00B01152">
        <w:rPr>
          <w:rFonts w:ascii="Times New Roman" w:hAnsi="Times New Roman" w:cs="Times New Roman"/>
          <w:spacing w:val="38"/>
          <w:w w:val="90"/>
          <w:sz w:val="24"/>
          <w:szCs w:val="24"/>
        </w:rPr>
        <w:t xml:space="preserve"> </w:t>
      </w:r>
      <w:r w:rsidRPr="00B01152">
        <w:rPr>
          <w:rFonts w:ascii="Times New Roman" w:hAnsi="Times New Roman" w:cs="Times New Roman"/>
          <w:w w:val="90"/>
          <w:sz w:val="24"/>
          <w:szCs w:val="24"/>
        </w:rPr>
        <w:t>учебными</w:t>
      </w:r>
      <w:r w:rsidRPr="00B01152">
        <w:rPr>
          <w:rFonts w:ascii="Times New Roman" w:hAnsi="Times New Roman" w:cs="Times New Roman"/>
          <w:spacing w:val="37"/>
          <w:w w:val="90"/>
          <w:sz w:val="24"/>
          <w:szCs w:val="24"/>
        </w:rPr>
        <w:t xml:space="preserve"> </w:t>
      </w:r>
      <w:r w:rsidRPr="00B01152">
        <w:rPr>
          <w:rFonts w:ascii="Times New Roman" w:hAnsi="Times New Roman" w:cs="Times New Roman"/>
          <w:w w:val="90"/>
          <w:sz w:val="24"/>
          <w:szCs w:val="24"/>
        </w:rPr>
        <w:t>коммуникативными</w:t>
      </w:r>
      <w:r w:rsidRPr="00B01152">
        <w:rPr>
          <w:rFonts w:ascii="Times New Roman" w:hAnsi="Times New Roman" w:cs="Times New Roman"/>
          <w:spacing w:val="-56"/>
          <w:w w:val="90"/>
          <w:sz w:val="24"/>
          <w:szCs w:val="24"/>
        </w:rPr>
        <w:t xml:space="preserve"> </w:t>
      </w:r>
      <w:r w:rsidRPr="00B01152">
        <w:rPr>
          <w:rFonts w:ascii="Times New Roman" w:hAnsi="Times New Roman" w:cs="Times New Roman"/>
          <w:sz w:val="24"/>
          <w:szCs w:val="24"/>
        </w:rPr>
        <w:t>действиями</w:t>
      </w:r>
    </w:p>
    <w:p w:rsidR="00B01152" w:rsidRPr="00B01152" w:rsidRDefault="00B01152" w:rsidP="00B01152">
      <w:pPr>
        <w:ind w:firstLine="567"/>
        <w:rPr>
          <w:b/>
          <w:i/>
        </w:rPr>
      </w:pPr>
      <w:r w:rsidRPr="00B01152">
        <w:rPr>
          <w:b/>
          <w:i/>
        </w:rPr>
        <w:t>Общение: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воспринимать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формулировать суждения, выражать эмоции</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в соответствии с условиями и целями общения; выражать себя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точку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диалогах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дискуссиях,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монологической</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речи</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письменных</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текстах;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распознавать невербальные средства общения, понимать значение</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социальных</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знаков;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знать</w:t>
      </w:r>
      <w:r w:rsidRPr="00B01152">
        <w:rPr>
          <w:rFonts w:ascii="Times New Roman" w:hAnsi="Times New Roman" w:cs="Times New Roman"/>
          <w:spacing w:val="-7"/>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распознавать</w:t>
      </w:r>
      <w:r w:rsidRPr="00B01152">
        <w:rPr>
          <w:rFonts w:ascii="Times New Roman" w:hAnsi="Times New Roman" w:cs="Times New Roman"/>
          <w:spacing w:val="-7"/>
          <w:w w:val="110"/>
          <w:sz w:val="24"/>
          <w:szCs w:val="24"/>
        </w:rPr>
        <w:t xml:space="preserve"> </w:t>
      </w:r>
      <w:r w:rsidRPr="00B01152">
        <w:rPr>
          <w:rFonts w:ascii="Times New Roman" w:hAnsi="Times New Roman" w:cs="Times New Roman"/>
          <w:w w:val="110"/>
          <w:sz w:val="24"/>
          <w:szCs w:val="24"/>
        </w:rPr>
        <w:t>предпосылки</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конфликтных</w:t>
      </w:r>
      <w:r w:rsidRPr="00B01152">
        <w:rPr>
          <w:rFonts w:ascii="Times New Roman" w:hAnsi="Times New Roman" w:cs="Times New Roman"/>
          <w:spacing w:val="-7"/>
          <w:w w:val="110"/>
          <w:sz w:val="24"/>
          <w:szCs w:val="24"/>
        </w:rPr>
        <w:t xml:space="preserve"> </w:t>
      </w:r>
      <w:r w:rsidRPr="00B01152">
        <w:rPr>
          <w:rFonts w:ascii="Times New Roman" w:hAnsi="Times New Roman" w:cs="Times New Roman"/>
          <w:w w:val="110"/>
          <w:sz w:val="24"/>
          <w:szCs w:val="24"/>
        </w:rPr>
        <w:t>ситуаций</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47"/>
          <w:w w:val="110"/>
          <w:sz w:val="24"/>
          <w:szCs w:val="24"/>
        </w:rPr>
        <w:t xml:space="preserve"> </w:t>
      </w:r>
      <w:r w:rsidRPr="00B01152">
        <w:rPr>
          <w:rFonts w:ascii="Times New Roman" w:hAnsi="Times New Roman" w:cs="Times New Roman"/>
          <w:w w:val="110"/>
          <w:sz w:val="24"/>
          <w:szCs w:val="24"/>
        </w:rPr>
        <w:t>смягчать</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конфликты,</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вести</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переговоры;</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понимать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намерения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проявлять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уважительное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отношение к собеседнику и в корректной форме формулировать свои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возражения;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ходе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диалога/дискуссии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задавать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вопросы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существу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обсуждаемой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высказывать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идеи,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нацеленные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решение</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задачи</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поддержание</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благожелательности</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общения;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сопоставлять свои суждения с суждениями других участников</w:t>
      </w:r>
      <w:r w:rsidRPr="00B01152">
        <w:rPr>
          <w:rFonts w:ascii="Times New Roman" w:hAnsi="Times New Roman" w:cs="Times New Roman"/>
          <w:spacing w:val="14"/>
          <w:w w:val="110"/>
          <w:sz w:val="24"/>
          <w:szCs w:val="24"/>
        </w:rPr>
        <w:t xml:space="preserve"> </w:t>
      </w:r>
      <w:r w:rsidRPr="00B01152">
        <w:rPr>
          <w:rFonts w:ascii="Times New Roman" w:hAnsi="Times New Roman" w:cs="Times New Roman"/>
          <w:w w:val="110"/>
          <w:sz w:val="24"/>
          <w:szCs w:val="24"/>
        </w:rPr>
        <w:t>диалога,</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обнаруживать</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различие</w:t>
      </w:r>
      <w:r w:rsidRPr="00B01152">
        <w:rPr>
          <w:rFonts w:ascii="Times New Roman" w:hAnsi="Times New Roman" w:cs="Times New Roman"/>
          <w:spacing w:val="14"/>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сходство</w:t>
      </w:r>
      <w:r w:rsidRPr="00B01152">
        <w:rPr>
          <w:rFonts w:ascii="Times New Roman" w:hAnsi="Times New Roman" w:cs="Times New Roman"/>
          <w:spacing w:val="15"/>
          <w:w w:val="110"/>
          <w:sz w:val="24"/>
          <w:szCs w:val="24"/>
        </w:rPr>
        <w:t xml:space="preserve"> </w:t>
      </w:r>
      <w:r w:rsidRPr="00B01152">
        <w:rPr>
          <w:rFonts w:ascii="Times New Roman" w:hAnsi="Times New Roman" w:cs="Times New Roman"/>
          <w:w w:val="110"/>
          <w:sz w:val="24"/>
          <w:szCs w:val="24"/>
        </w:rPr>
        <w:t>позиций;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публично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представлять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проведённого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языкового</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анализа,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выполненного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лингвистического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эксперимента,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исследования,</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проекта;</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самостоятельно выбирать формат выступления с учётом цели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презентации и особенностей аудитории и в соответствии с ним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 xml:space="preserve">составлять устные и письменные </w:t>
      </w:r>
      <w:r w:rsidRPr="00B01152">
        <w:rPr>
          <w:rFonts w:ascii="Times New Roman" w:hAnsi="Times New Roman" w:cs="Times New Roman"/>
          <w:w w:val="105"/>
          <w:sz w:val="24"/>
          <w:szCs w:val="24"/>
        </w:rPr>
        <w:lastRenderedPageBreak/>
        <w:t>тексты с использованием иллюстративного</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материала.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Совместная деятельность:</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понимать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использовать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преимущества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командной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индивидуальной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работы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решении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конкретной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проблемы,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обосновывать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необходимость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применения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групповых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взаимодействия</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при</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решении</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поставленной</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задачи;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принимать цель совместной деятельности, коллективно стро</w:t>
      </w:r>
      <w:r w:rsidRPr="00B01152">
        <w:rPr>
          <w:rFonts w:ascii="Times New Roman" w:hAnsi="Times New Roman" w:cs="Times New Roman"/>
          <w:w w:val="110"/>
          <w:sz w:val="24"/>
          <w:szCs w:val="24"/>
        </w:rPr>
        <w:t>ить действия по её достижению: распределять роли, договариваться, обсуждать процесс и результат совместной работы;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уметь обобщать мнения нескольких людей, проявлять готовность</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руководить,</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выполнять</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поручения,</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подчиняться;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планировать организацию совместной работы, определять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свою роль (с учётом предпочтений и возможностей всех участников взаимодействия), распределять задачи между членами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команды, участвовать в групповых формах работы (обсуждения,</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обмен</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мнениями,</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«мозговой</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штурм»</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иные);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выполнять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часть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работы,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достигать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качественный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своему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направлению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координировать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свои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действия</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действиями</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членов</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команды;</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оценивать качество своего вклада в общий продукт по критериям,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самостоятельно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сформулированным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участниками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взаимодействия; сравнивать результаты с исходной задачей и вклад</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каждого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члена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команды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достижение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разделять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сферу ответственности и проявлять готовность к представлению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отчёта</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перед</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группой.</w:t>
      </w:r>
    </w:p>
    <w:p w:rsidR="00B01152" w:rsidRPr="00B01152" w:rsidRDefault="00B01152" w:rsidP="008647A6">
      <w:pPr>
        <w:pStyle w:val="aa"/>
        <w:numPr>
          <w:ilvl w:val="0"/>
          <w:numId w:val="1"/>
        </w:numPr>
        <w:tabs>
          <w:tab w:val="left" w:pos="408"/>
        </w:tabs>
        <w:spacing w:before="0"/>
        <w:ind w:left="0" w:firstLine="567"/>
        <w:jc w:val="both"/>
        <w:rPr>
          <w:rFonts w:ascii="Times New Roman" w:hAnsi="Times New Roman" w:cs="Times New Roman"/>
          <w:sz w:val="24"/>
          <w:szCs w:val="24"/>
        </w:rPr>
      </w:pPr>
      <w:r w:rsidRPr="00B01152">
        <w:rPr>
          <w:rFonts w:ascii="Times New Roman" w:hAnsi="Times New Roman" w:cs="Times New Roman"/>
          <w:w w:val="90"/>
          <w:sz w:val="24"/>
          <w:szCs w:val="24"/>
        </w:rPr>
        <w:t>Овладение</w:t>
      </w:r>
      <w:r w:rsidRPr="00B01152">
        <w:rPr>
          <w:rFonts w:ascii="Times New Roman" w:hAnsi="Times New Roman" w:cs="Times New Roman"/>
          <w:spacing w:val="34"/>
          <w:w w:val="90"/>
          <w:sz w:val="24"/>
          <w:szCs w:val="24"/>
        </w:rPr>
        <w:t xml:space="preserve"> </w:t>
      </w:r>
      <w:r w:rsidRPr="00B01152">
        <w:rPr>
          <w:rFonts w:ascii="Times New Roman" w:hAnsi="Times New Roman" w:cs="Times New Roman"/>
          <w:w w:val="90"/>
          <w:sz w:val="24"/>
          <w:szCs w:val="24"/>
        </w:rPr>
        <w:t>универсальными</w:t>
      </w:r>
      <w:r w:rsidRPr="00B01152">
        <w:rPr>
          <w:rFonts w:ascii="Times New Roman" w:hAnsi="Times New Roman" w:cs="Times New Roman"/>
          <w:spacing w:val="35"/>
          <w:w w:val="90"/>
          <w:sz w:val="24"/>
          <w:szCs w:val="24"/>
        </w:rPr>
        <w:t xml:space="preserve"> </w:t>
      </w:r>
      <w:r w:rsidRPr="00B01152">
        <w:rPr>
          <w:rFonts w:ascii="Times New Roman" w:hAnsi="Times New Roman" w:cs="Times New Roman"/>
          <w:w w:val="90"/>
          <w:sz w:val="24"/>
          <w:szCs w:val="24"/>
        </w:rPr>
        <w:t>учебными</w:t>
      </w:r>
      <w:r w:rsidRPr="00B01152">
        <w:rPr>
          <w:rFonts w:ascii="Times New Roman" w:hAnsi="Times New Roman" w:cs="Times New Roman"/>
          <w:spacing w:val="34"/>
          <w:w w:val="90"/>
          <w:sz w:val="24"/>
          <w:szCs w:val="24"/>
        </w:rPr>
        <w:t xml:space="preserve"> </w:t>
      </w:r>
      <w:r w:rsidRPr="00B01152">
        <w:rPr>
          <w:rFonts w:ascii="Times New Roman" w:hAnsi="Times New Roman" w:cs="Times New Roman"/>
          <w:w w:val="90"/>
          <w:sz w:val="24"/>
          <w:szCs w:val="24"/>
        </w:rPr>
        <w:t>регулятивными</w:t>
      </w:r>
      <w:r w:rsidRPr="00B01152">
        <w:rPr>
          <w:rFonts w:ascii="Times New Roman" w:hAnsi="Times New Roman" w:cs="Times New Roman"/>
          <w:spacing w:val="-57"/>
          <w:w w:val="90"/>
          <w:sz w:val="24"/>
          <w:szCs w:val="24"/>
        </w:rPr>
        <w:t xml:space="preserve"> </w:t>
      </w:r>
      <w:r w:rsidRPr="00B01152">
        <w:rPr>
          <w:rFonts w:ascii="Times New Roman" w:hAnsi="Times New Roman" w:cs="Times New Roman"/>
          <w:sz w:val="24"/>
          <w:szCs w:val="24"/>
        </w:rPr>
        <w:t>действиями</w:t>
      </w:r>
    </w:p>
    <w:p w:rsidR="00B01152" w:rsidRPr="00B01152" w:rsidRDefault="00B01152" w:rsidP="00B01152">
      <w:pPr>
        <w:ind w:firstLine="567"/>
        <w:rPr>
          <w:b/>
          <w:i/>
        </w:rPr>
      </w:pPr>
      <w:r w:rsidRPr="00B01152">
        <w:rPr>
          <w:b/>
          <w:i/>
        </w:rPr>
        <w:t>Самоорганизация: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выявлять проблемы для решения в учебных и жизненных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ситуациях;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ориентироваться в различных подходах к принятию решений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(индивидуальное,</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принятие</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решения</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группе,</w:t>
      </w:r>
      <w:r w:rsidRPr="00B01152">
        <w:rPr>
          <w:rFonts w:ascii="Times New Roman" w:hAnsi="Times New Roman" w:cs="Times New Roman"/>
          <w:spacing w:val="-4"/>
          <w:w w:val="110"/>
          <w:sz w:val="24"/>
          <w:szCs w:val="24"/>
        </w:rPr>
        <w:t xml:space="preserve"> </w:t>
      </w:r>
      <w:r w:rsidRPr="00B01152">
        <w:rPr>
          <w:rFonts w:ascii="Times New Roman" w:hAnsi="Times New Roman" w:cs="Times New Roman"/>
          <w:w w:val="110"/>
          <w:sz w:val="24"/>
          <w:szCs w:val="24"/>
        </w:rPr>
        <w:t>принятие</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решения</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группой);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z w:val="24"/>
          <w:szCs w:val="24"/>
        </w:rPr>
        <w:t>с</w:t>
      </w:r>
      <w:r w:rsidRPr="00B01152">
        <w:rPr>
          <w:rFonts w:ascii="Times New Roman" w:hAnsi="Times New Roman" w:cs="Times New Roman"/>
          <w:w w:val="105"/>
          <w:sz w:val="24"/>
          <w:szCs w:val="24"/>
        </w:rPr>
        <w:t>амостоятельно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составлять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алгоритм решения задачи (или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часть),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выбирать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способ</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решения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задачи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учётом</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имеющихся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ресурсов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собственных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возможностей,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аргументировать</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предлагаемые</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варианты</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решений;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самостоятельно составлять план действий, вносить необходимые</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коррективы</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ходе</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его</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реализации;</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делать</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выбор</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брать</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ответственность</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за</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решение.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Самоконтроль:</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владеть разными способами самоконтроля (в том числе речевого),</w:t>
      </w:r>
      <w:r w:rsidRPr="00B01152">
        <w:rPr>
          <w:rFonts w:ascii="Times New Roman" w:hAnsi="Times New Roman" w:cs="Times New Roman"/>
          <w:spacing w:val="27"/>
          <w:w w:val="105"/>
          <w:sz w:val="24"/>
          <w:szCs w:val="24"/>
        </w:rPr>
        <w:t xml:space="preserve"> </w:t>
      </w:r>
      <w:proofErr w:type="spellStart"/>
      <w:r w:rsidRPr="00B01152">
        <w:rPr>
          <w:rFonts w:ascii="Times New Roman" w:hAnsi="Times New Roman" w:cs="Times New Roman"/>
          <w:w w:val="105"/>
          <w:sz w:val="24"/>
          <w:szCs w:val="24"/>
        </w:rPr>
        <w:t>самомотивации</w:t>
      </w:r>
      <w:proofErr w:type="spellEnd"/>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рефлексии;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давать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адекватную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оценку</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 предлагать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план</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её</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изменения;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предвидеть трудности, которые могут возникнуть при решении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задачи,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адаптировать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решение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меняющимся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обстоятельствам;</w:t>
      </w:r>
    </w:p>
    <w:p w:rsidR="00B01152" w:rsidRPr="00B01152" w:rsidRDefault="00B01152" w:rsidP="00B01152">
      <w:pPr>
        <w:pStyle w:val="a5"/>
        <w:ind w:left="0" w:firstLine="567"/>
        <w:rPr>
          <w:rFonts w:ascii="Times New Roman" w:hAnsi="Times New Roman" w:cs="Times New Roman"/>
          <w:w w:val="110"/>
          <w:sz w:val="24"/>
          <w:szCs w:val="24"/>
        </w:rPr>
      </w:pPr>
      <w:r w:rsidRPr="00B01152">
        <w:rPr>
          <w:rFonts w:ascii="Times New Roman" w:hAnsi="Times New Roman" w:cs="Times New Roman"/>
          <w:w w:val="105"/>
          <w:sz w:val="24"/>
          <w:szCs w:val="24"/>
        </w:rPr>
        <w:t>объяснять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причины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достижения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w:t>
      </w:r>
      <w:proofErr w:type="spellStart"/>
      <w:r w:rsidRPr="00B01152">
        <w:rPr>
          <w:rFonts w:ascii="Times New Roman" w:hAnsi="Times New Roman" w:cs="Times New Roman"/>
          <w:w w:val="105"/>
          <w:sz w:val="24"/>
          <w:szCs w:val="24"/>
        </w:rPr>
        <w:t>недостижения</w:t>
      </w:r>
      <w:proofErr w:type="spellEnd"/>
      <w:r w:rsidRPr="00B01152">
        <w:rPr>
          <w:rFonts w:ascii="Times New Roman" w:hAnsi="Times New Roman" w:cs="Times New Roman"/>
          <w:w w:val="105"/>
          <w:sz w:val="24"/>
          <w:szCs w:val="24"/>
        </w:rPr>
        <w:t>)</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результата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деятельности; понимать причины коммуникативных неудач 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spacing w:val="-1"/>
          <w:w w:val="110"/>
          <w:sz w:val="24"/>
          <w:szCs w:val="24"/>
        </w:rPr>
        <w:t xml:space="preserve">уметь </w:t>
      </w:r>
      <w:r w:rsidRPr="00B01152">
        <w:rPr>
          <w:rFonts w:ascii="Times New Roman" w:hAnsi="Times New Roman" w:cs="Times New Roman"/>
          <w:w w:val="110"/>
          <w:sz w:val="24"/>
          <w:szCs w:val="24"/>
        </w:rPr>
        <w:t>предупреждать их, давать оценку приобретённому рече</w:t>
      </w:r>
      <w:r w:rsidRPr="00B01152">
        <w:rPr>
          <w:rFonts w:ascii="Times New Roman" w:hAnsi="Times New Roman" w:cs="Times New Roman"/>
          <w:w w:val="105"/>
          <w:sz w:val="24"/>
          <w:szCs w:val="24"/>
        </w:rPr>
        <w:t>вому</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опыту</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корректировать</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собственную</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речь</w:t>
      </w:r>
      <w:r w:rsidRPr="00B01152">
        <w:rPr>
          <w:rFonts w:ascii="Times New Roman" w:hAnsi="Times New Roman" w:cs="Times New Roman"/>
          <w:spacing w:val="24"/>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учётом</w:t>
      </w:r>
      <w:r w:rsidRPr="00B01152">
        <w:rPr>
          <w:rFonts w:ascii="Times New Roman" w:hAnsi="Times New Roman" w:cs="Times New Roman"/>
          <w:spacing w:val="23"/>
          <w:w w:val="105"/>
          <w:sz w:val="24"/>
          <w:szCs w:val="24"/>
        </w:rPr>
        <w:t xml:space="preserve"> </w:t>
      </w:r>
      <w:r w:rsidRPr="00B01152">
        <w:rPr>
          <w:rFonts w:ascii="Times New Roman" w:hAnsi="Times New Roman" w:cs="Times New Roman"/>
          <w:w w:val="105"/>
          <w:sz w:val="24"/>
          <w:szCs w:val="24"/>
        </w:rPr>
        <w:t>целей</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 условий общения; оценивать соответствие результата цели 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условиям</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общения.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Эмоциональный интеллект:</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развивать способность управлять собственными эмоциями 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эмоциями</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других;</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выявлять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анализировать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причины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эмоций;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понимать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мотивы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намерения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другого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человека,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анализируя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речевую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ситуацию;</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регулировать</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способ</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выражения</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собственных</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эмоций.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i/>
          <w:sz w:val="24"/>
          <w:szCs w:val="24"/>
        </w:rPr>
        <w:t>Принятие себя и других: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осознанно</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относиться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к</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другому</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человеку</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2"/>
          <w:w w:val="110"/>
          <w:sz w:val="24"/>
          <w:szCs w:val="24"/>
        </w:rPr>
        <w:t xml:space="preserve"> </w:t>
      </w:r>
      <w:r w:rsidRPr="00B01152">
        <w:rPr>
          <w:rFonts w:ascii="Times New Roman" w:hAnsi="Times New Roman" w:cs="Times New Roman"/>
          <w:w w:val="110"/>
          <w:sz w:val="24"/>
          <w:szCs w:val="24"/>
        </w:rPr>
        <w:t>его</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мнению;</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признавать</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своё</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чужое</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право</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на</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ошибку;</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принимать</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себя</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других,</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не</w:t>
      </w:r>
      <w:r w:rsidRPr="00B01152">
        <w:rPr>
          <w:rFonts w:ascii="Times New Roman" w:hAnsi="Times New Roman" w:cs="Times New Roman"/>
          <w:spacing w:val="4"/>
          <w:w w:val="105"/>
          <w:sz w:val="24"/>
          <w:szCs w:val="24"/>
        </w:rPr>
        <w:t xml:space="preserve"> </w:t>
      </w:r>
      <w:r w:rsidRPr="00B01152">
        <w:rPr>
          <w:rFonts w:ascii="Times New Roman" w:hAnsi="Times New Roman" w:cs="Times New Roman"/>
          <w:w w:val="105"/>
          <w:sz w:val="24"/>
          <w:szCs w:val="24"/>
        </w:rPr>
        <w:t>осуждая;</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проявлять</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открытость;</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осознавать</w:t>
      </w:r>
      <w:r w:rsidRPr="00B01152">
        <w:rPr>
          <w:rFonts w:ascii="Times New Roman" w:hAnsi="Times New Roman" w:cs="Times New Roman"/>
          <w:spacing w:val="38"/>
          <w:w w:val="105"/>
          <w:sz w:val="24"/>
          <w:szCs w:val="24"/>
        </w:rPr>
        <w:t xml:space="preserve"> </w:t>
      </w:r>
      <w:r w:rsidRPr="00B01152">
        <w:rPr>
          <w:rFonts w:ascii="Times New Roman" w:hAnsi="Times New Roman" w:cs="Times New Roman"/>
          <w:w w:val="105"/>
          <w:sz w:val="24"/>
          <w:szCs w:val="24"/>
        </w:rPr>
        <w:t>невозможность</w:t>
      </w:r>
      <w:r w:rsidRPr="00B01152">
        <w:rPr>
          <w:rFonts w:ascii="Times New Roman" w:hAnsi="Times New Roman" w:cs="Times New Roman"/>
          <w:spacing w:val="38"/>
          <w:w w:val="105"/>
          <w:sz w:val="24"/>
          <w:szCs w:val="24"/>
        </w:rPr>
        <w:t xml:space="preserve"> </w:t>
      </w:r>
      <w:r w:rsidRPr="00B01152">
        <w:rPr>
          <w:rFonts w:ascii="Times New Roman" w:hAnsi="Times New Roman" w:cs="Times New Roman"/>
          <w:w w:val="105"/>
          <w:sz w:val="24"/>
          <w:szCs w:val="24"/>
        </w:rPr>
        <w:t>контролировать</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всё</w:t>
      </w:r>
      <w:r w:rsidRPr="00B01152">
        <w:rPr>
          <w:rFonts w:ascii="Times New Roman" w:hAnsi="Times New Roman" w:cs="Times New Roman"/>
          <w:spacing w:val="38"/>
          <w:w w:val="105"/>
          <w:sz w:val="24"/>
          <w:szCs w:val="24"/>
        </w:rPr>
        <w:t xml:space="preserve"> </w:t>
      </w:r>
      <w:r w:rsidRPr="00B01152">
        <w:rPr>
          <w:rFonts w:ascii="Times New Roman" w:hAnsi="Times New Roman" w:cs="Times New Roman"/>
          <w:w w:val="105"/>
          <w:sz w:val="24"/>
          <w:szCs w:val="24"/>
        </w:rPr>
        <w:t>вокруг.</w:t>
      </w:r>
    </w:p>
    <w:p w:rsidR="00B01152" w:rsidRPr="00B01152" w:rsidRDefault="00B01152" w:rsidP="00B01152">
      <w:pPr>
        <w:pStyle w:val="21"/>
        <w:jc w:val="center"/>
        <w:rPr>
          <w:rFonts w:ascii="Times New Roman" w:hAnsi="Times New Roman" w:cs="Times New Roman"/>
          <w:b/>
          <w:i/>
          <w:color w:val="auto"/>
          <w:sz w:val="24"/>
        </w:rPr>
      </w:pPr>
      <w:bookmarkStart w:id="7" w:name="_Toc106188385"/>
      <w:r w:rsidRPr="00B01152">
        <w:rPr>
          <w:rFonts w:ascii="Times New Roman" w:hAnsi="Times New Roman" w:cs="Times New Roman"/>
          <w:b/>
          <w:i/>
          <w:color w:val="auto"/>
          <w:sz w:val="24"/>
        </w:rPr>
        <w:lastRenderedPageBreak/>
        <w:t>ПРЕДМЕТНЫЕ РЕЗУЛЬТАТЫ</w:t>
      </w:r>
      <w:bookmarkEnd w:id="7"/>
    </w:p>
    <w:p w:rsidR="00B01152" w:rsidRPr="00B01152" w:rsidRDefault="00B01152" w:rsidP="00B01152">
      <w:pPr>
        <w:ind w:firstLine="567"/>
        <w:rPr>
          <w:b/>
        </w:rPr>
      </w:pPr>
      <w:r w:rsidRPr="00B01152">
        <w:rPr>
          <w:b/>
        </w:rPr>
        <w:t>Общие сведения о языке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Характеризовать функции русского языка как государственного языка Российской Федерации и языка межнационального</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общения, приводить примеры использования русского языка</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как государственного языка Российской Федерации и как языка</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межнационального</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общения</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17"/>
          <w:w w:val="110"/>
          <w:sz w:val="24"/>
          <w:szCs w:val="24"/>
        </w:rPr>
        <w:t xml:space="preserve"> </w:t>
      </w:r>
      <w:r w:rsidRPr="00B01152">
        <w:rPr>
          <w:rFonts w:ascii="Times New Roman" w:hAnsi="Times New Roman" w:cs="Times New Roman"/>
          <w:w w:val="110"/>
          <w:sz w:val="24"/>
          <w:szCs w:val="24"/>
        </w:rPr>
        <w:t>рамках</w:t>
      </w:r>
      <w:r w:rsidRPr="00B01152">
        <w:rPr>
          <w:rFonts w:ascii="Times New Roman" w:hAnsi="Times New Roman" w:cs="Times New Roman"/>
          <w:spacing w:val="16"/>
          <w:w w:val="110"/>
          <w:sz w:val="24"/>
          <w:szCs w:val="24"/>
        </w:rPr>
        <w:t xml:space="preserve"> </w:t>
      </w:r>
      <w:r w:rsidRPr="00B01152">
        <w:rPr>
          <w:rFonts w:ascii="Times New Roman" w:hAnsi="Times New Roman" w:cs="Times New Roman"/>
          <w:w w:val="110"/>
          <w:sz w:val="24"/>
          <w:szCs w:val="24"/>
        </w:rPr>
        <w:t>изученного).</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Иметь</w:t>
      </w:r>
      <w:r w:rsidRPr="00B01152">
        <w:rPr>
          <w:rFonts w:ascii="Times New Roman" w:hAnsi="Times New Roman" w:cs="Times New Roman"/>
          <w:spacing w:val="43"/>
          <w:w w:val="105"/>
          <w:sz w:val="24"/>
          <w:szCs w:val="24"/>
        </w:rPr>
        <w:t xml:space="preserve"> </w:t>
      </w:r>
      <w:r w:rsidRPr="00B01152">
        <w:rPr>
          <w:rFonts w:ascii="Times New Roman" w:hAnsi="Times New Roman" w:cs="Times New Roman"/>
          <w:w w:val="105"/>
          <w:sz w:val="24"/>
          <w:szCs w:val="24"/>
        </w:rPr>
        <w:t>представление</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о</w:t>
      </w:r>
      <w:r w:rsidRPr="00B01152">
        <w:rPr>
          <w:rFonts w:ascii="Times New Roman" w:hAnsi="Times New Roman" w:cs="Times New Roman"/>
          <w:spacing w:val="43"/>
          <w:w w:val="105"/>
          <w:sz w:val="24"/>
          <w:szCs w:val="24"/>
        </w:rPr>
        <w:t xml:space="preserve"> </w:t>
      </w:r>
      <w:r w:rsidRPr="00B01152">
        <w:rPr>
          <w:rFonts w:ascii="Times New Roman" w:hAnsi="Times New Roman" w:cs="Times New Roman"/>
          <w:w w:val="105"/>
          <w:sz w:val="24"/>
          <w:szCs w:val="24"/>
        </w:rPr>
        <w:t>русском</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литературном</w:t>
      </w:r>
      <w:r w:rsidRPr="00B01152">
        <w:rPr>
          <w:rFonts w:ascii="Times New Roman" w:hAnsi="Times New Roman" w:cs="Times New Roman"/>
          <w:spacing w:val="43"/>
          <w:w w:val="105"/>
          <w:sz w:val="24"/>
          <w:szCs w:val="24"/>
        </w:rPr>
        <w:t xml:space="preserve"> </w:t>
      </w:r>
      <w:r w:rsidRPr="00B01152">
        <w:rPr>
          <w:rFonts w:ascii="Times New Roman" w:hAnsi="Times New Roman" w:cs="Times New Roman"/>
          <w:w w:val="105"/>
          <w:sz w:val="24"/>
          <w:szCs w:val="24"/>
        </w:rPr>
        <w:t>языке.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sz w:val="24"/>
          <w:szCs w:val="24"/>
        </w:rPr>
        <w:t>Язык и речь</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Создавать</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устные</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монологические</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высказывания</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объёмом</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не</w:t>
      </w:r>
      <w:r w:rsidRPr="00B01152">
        <w:rPr>
          <w:rFonts w:ascii="Times New Roman" w:hAnsi="Times New Roman" w:cs="Times New Roman"/>
          <w:spacing w:val="-43"/>
          <w:w w:val="105"/>
          <w:sz w:val="24"/>
          <w:szCs w:val="24"/>
        </w:rPr>
        <w:t xml:space="preserve"> </w:t>
      </w:r>
      <w:r w:rsidRPr="00B01152">
        <w:rPr>
          <w:rFonts w:ascii="Times New Roman" w:hAnsi="Times New Roman" w:cs="Times New Roman"/>
          <w:w w:val="105"/>
          <w:sz w:val="24"/>
          <w:szCs w:val="24"/>
        </w:rPr>
        <w:t>менее</w:t>
      </w:r>
      <w:r w:rsidRPr="00B01152">
        <w:rPr>
          <w:rFonts w:ascii="Times New Roman" w:hAnsi="Times New Roman" w:cs="Times New Roman"/>
          <w:spacing w:val="12"/>
          <w:w w:val="105"/>
          <w:sz w:val="24"/>
          <w:szCs w:val="24"/>
        </w:rPr>
        <w:t xml:space="preserve"> </w:t>
      </w:r>
      <w:r w:rsidRPr="00B01152">
        <w:rPr>
          <w:rFonts w:ascii="Times New Roman" w:hAnsi="Times New Roman" w:cs="Times New Roman"/>
          <w:w w:val="105"/>
          <w:sz w:val="24"/>
          <w:szCs w:val="24"/>
        </w:rPr>
        <w:t>6</w:t>
      </w:r>
      <w:r w:rsidRPr="00B01152">
        <w:rPr>
          <w:rFonts w:ascii="Times New Roman" w:hAnsi="Times New Roman" w:cs="Times New Roman"/>
          <w:spacing w:val="13"/>
          <w:w w:val="105"/>
          <w:sz w:val="24"/>
          <w:szCs w:val="24"/>
        </w:rPr>
        <w:t xml:space="preserve"> </w:t>
      </w:r>
      <w:r w:rsidRPr="00B01152">
        <w:rPr>
          <w:rFonts w:ascii="Times New Roman" w:hAnsi="Times New Roman" w:cs="Times New Roman"/>
          <w:w w:val="105"/>
          <w:sz w:val="24"/>
          <w:szCs w:val="24"/>
        </w:rPr>
        <w:t>предложений</w:t>
      </w:r>
      <w:r w:rsidRPr="00B01152">
        <w:rPr>
          <w:rFonts w:ascii="Times New Roman" w:hAnsi="Times New Roman" w:cs="Times New Roman"/>
          <w:spacing w:val="13"/>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2"/>
          <w:w w:val="105"/>
          <w:sz w:val="24"/>
          <w:szCs w:val="24"/>
        </w:rPr>
        <w:t xml:space="preserve"> </w:t>
      </w:r>
      <w:r w:rsidRPr="00B01152">
        <w:rPr>
          <w:rFonts w:ascii="Times New Roman" w:hAnsi="Times New Roman" w:cs="Times New Roman"/>
          <w:w w:val="105"/>
          <w:sz w:val="24"/>
          <w:szCs w:val="24"/>
        </w:rPr>
        <w:t>основе</w:t>
      </w:r>
      <w:r w:rsidRPr="00B01152">
        <w:rPr>
          <w:rFonts w:ascii="Times New Roman" w:hAnsi="Times New Roman" w:cs="Times New Roman"/>
          <w:spacing w:val="13"/>
          <w:w w:val="105"/>
          <w:sz w:val="24"/>
          <w:szCs w:val="24"/>
        </w:rPr>
        <w:t xml:space="preserve"> </w:t>
      </w:r>
      <w:r w:rsidRPr="00B01152">
        <w:rPr>
          <w:rFonts w:ascii="Times New Roman" w:hAnsi="Times New Roman" w:cs="Times New Roman"/>
          <w:w w:val="105"/>
          <w:sz w:val="24"/>
          <w:szCs w:val="24"/>
        </w:rPr>
        <w:t>жизненных</w:t>
      </w:r>
      <w:r w:rsidRPr="00B01152">
        <w:rPr>
          <w:rFonts w:ascii="Times New Roman" w:hAnsi="Times New Roman" w:cs="Times New Roman"/>
          <w:spacing w:val="13"/>
          <w:w w:val="105"/>
          <w:sz w:val="24"/>
          <w:szCs w:val="24"/>
        </w:rPr>
        <w:t xml:space="preserve"> </w:t>
      </w:r>
      <w:r w:rsidRPr="00B01152">
        <w:rPr>
          <w:rFonts w:ascii="Times New Roman" w:hAnsi="Times New Roman" w:cs="Times New Roman"/>
          <w:w w:val="105"/>
          <w:sz w:val="24"/>
          <w:szCs w:val="24"/>
        </w:rPr>
        <w:t>наблюдений,</w:t>
      </w:r>
      <w:r w:rsidRPr="00B01152">
        <w:rPr>
          <w:rFonts w:ascii="Times New Roman" w:hAnsi="Times New Roman" w:cs="Times New Roman"/>
          <w:spacing w:val="13"/>
          <w:w w:val="105"/>
          <w:sz w:val="24"/>
          <w:szCs w:val="24"/>
        </w:rPr>
        <w:t xml:space="preserve"> </w:t>
      </w:r>
      <w:r w:rsidRPr="00B01152">
        <w:rPr>
          <w:rFonts w:ascii="Times New Roman" w:hAnsi="Times New Roman" w:cs="Times New Roman"/>
          <w:w w:val="105"/>
          <w:sz w:val="24"/>
          <w:szCs w:val="24"/>
        </w:rPr>
        <w:t>чтения</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научно-учебной,</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художественной</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научно-популярной</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литературы</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(монолог-описание,</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монолог-повествование,</w:t>
      </w:r>
      <w:r w:rsidRPr="00B01152">
        <w:rPr>
          <w:rFonts w:ascii="Times New Roman" w:hAnsi="Times New Roman" w:cs="Times New Roman"/>
          <w:spacing w:val="14"/>
          <w:w w:val="105"/>
          <w:sz w:val="24"/>
          <w:szCs w:val="24"/>
        </w:rPr>
        <w:t xml:space="preserve"> </w:t>
      </w:r>
      <w:r w:rsidRPr="00B01152">
        <w:rPr>
          <w:rFonts w:ascii="Times New Roman" w:hAnsi="Times New Roman" w:cs="Times New Roman"/>
          <w:w w:val="105"/>
          <w:sz w:val="24"/>
          <w:szCs w:val="24"/>
        </w:rPr>
        <w:t>монолог-рассуждение);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выступать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сообщением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лингвистическую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тему.</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Участвовать</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диалоге</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(побуждение</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действию,</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обмен</w:t>
      </w:r>
      <w:r w:rsidRPr="00B01152">
        <w:rPr>
          <w:rFonts w:ascii="Times New Roman" w:hAnsi="Times New Roman" w:cs="Times New Roman"/>
          <w:spacing w:val="2"/>
          <w:w w:val="105"/>
          <w:sz w:val="24"/>
          <w:szCs w:val="24"/>
        </w:rPr>
        <w:t xml:space="preserve"> </w:t>
      </w:r>
      <w:r w:rsidRPr="00B01152">
        <w:rPr>
          <w:rFonts w:ascii="Times New Roman" w:hAnsi="Times New Roman" w:cs="Times New Roman"/>
          <w:w w:val="105"/>
          <w:sz w:val="24"/>
          <w:szCs w:val="24"/>
        </w:rPr>
        <w:t>мне</w:t>
      </w:r>
      <w:r w:rsidRPr="00B01152">
        <w:rPr>
          <w:rFonts w:ascii="Times New Roman" w:hAnsi="Times New Roman" w:cs="Times New Roman"/>
          <w:w w:val="110"/>
          <w:sz w:val="24"/>
          <w:szCs w:val="24"/>
        </w:rPr>
        <w:t>ниями)</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объёмом</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не</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менее</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4</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реплик.</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Владеть</w:t>
      </w:r>
      <w:r w:rsidRPr="00B01152">
        <w:rPr>
          <w:rFonts w:ascii="Times New Roman" w:hAnsi="Times New Roman" w:cs="Times New Roman"/>
          <w:spacing w:val="40"/>
          <w:w w:val="110"/>
          <w:sz w:val="24"/>
          <w:szCs w:val="24"/>
        </w:rPr>
        <w:t xml:space="preserve"> </w:t>
      </w:r>
      <w:r w:rsidRPr="00B01152">
        <w:rPr>
          <w:rFonts w:ascii="Times New Roman" w:hAnsi="Times New Roman" w:cs="Times New Roman"/>
          <w:w w:val="110"/>
          <w:sz w:val="24"/>
          <w:szCs w:val="24"/>
        </w:rPr>
        <w:t>различными</w:t>
      </w:r>
      <w:r w:rsidRPr="00B01152">
        <w:rPr>
          <w:rFonts w:ascii="Times New Roman" w:hAnsi="Times New Roman" w:cs="Times New Roman"/>
          <w:spacing w:val="40"/>
          <w:w w:val="110"/>
          <w:sz w:val="24"/>
          <w:szCs w:val="24"/>
        </w:rPr>
        <w:t xml:space="preserve"> </w:t>
      </w:r>
      <w:r w:rsidRPr="00B01152">
        <w:rPr>
          <w:rFonts w:ascii="Times New Roman" w:hAnsi="Times New Roman" w:cs="Times New Roman"/>
          <w:w w:val="110"/>
          <w:sz w:val="24"/>
          <w:szCs w:val="24"/>
        </w:rPr>
        <w:t>видами</w:t>
      </w:r>
      <w:r w:rsidRPr="00B01152">
        <w:rPr>
          <w:rFonts w:ascii="Times New Roman" w:hAnsi="Times New Roman" w:cs="Times New Roman"/>
          <w:spacing w:val="40"/>
          <w:w w:val="110"/>
          <w:sz w:val="24"/>
          <w:szCs w:val="24"/>
        </w:rPr>
        <w:t xml:space="preserve"> </w:t>
      </w:r>
      <w:proofErr w:type="spellStart"/>
      <w:r w:rsidRPr="00B01152">
        <w:rPr>
          <w:rFonts w:ascii="Times New Roman" w:hAnsi="Times New Roman" w:cs="Times New Roman"/>
          <w:w w:val="110"/>
          <w:sz w:val="24"/>
          <w:szCs w:val="24"/>
        </w:rPr>
        <w:t>аудирования</w:t>
      </w:r>
      <w:proofErr w:type="spellEnd"/>
      <w:r w:rsidRPr="00B01152">
        <w:rPr>
          <w:rFonts w:ascii="Times New Roman" w:hAnsi="Times New Roman" w:cs="Times New Roman"/>
          <w:w w:val="110"/>
          <w:sz w:val="24"/>
          <w:szCs w:val="24"/>
        </w:rPr>
        <w:t>:</w:t>
      </w:r>
      <w:r w:rsidRPr="00B01152">
        <w:rPr>
          <w:rFonts w:ascii="Times New Roman" w:hAnsi="Times New Roman" w:cs="Times New Roman"/>
          <w:spacing w:val="40"/>
          <w:w w:val="110"/>
          <w:sz w:val="24"/>
          <w:szCs w:val="24"/>
        </w:rPr>
        <w:t xml:space="preserve"> </w:t>
      </w:r>
      <w:r w:rsidRPr="00B01152">
        <w:rPr>
          <w:rFonts w:ascii="Times New Roman" w:hAnsi="Times New Roman" w:cs="Times New Roman"/>
          <w:w w:val="110"/>
          <w:sz w:val="24"/>
          <w:szCs w:val="24"/>
        </w:rPr>
        <w:t>выборочным,</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05"/>
          <w:sz w:val="24"/>
          <w:szCs w:val="24"/>
        </w:rPr>
        <w:t>ознакомительным, детальным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научно-учебных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художествен</w:t>
      </w:r>
      <w:r w:rsidRPr="00B01152">
        <w:rPr>
          <w:rFonts w:ascii="Times New Roman" w:hAnsi="Times New Roman" w:cs="Times New Roman"/>
          <w:spacing w:val="-2"/>
          <w:w w:val="110"/>
          <w:sz w:val="24"/>
          <w:szCs w:val="24"/>
        </w:rPr>
        <w:t xml:space="preserve">ных текстов различных функционально-смысловых </w:t>
      </w:r>
      <w:r w:rsidRPr="00B01152">
        <w:rPr>
          <w:rFonts w:ascii="Times New Roman" w:hAnsi="Times New Roman" w:cs="Times New Roman"/>
          <w:spacing w:val="-1"/>
          <w:w w:val="110"/>
          <w:sz w:val="24"/>
          <w:szCs w:val="24"/>
        </w:rPr>
        <w:t>типов речи.</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Владеть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различными видами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чтения: просмотровым, ознакомительным,</w:t>
      </w:r>
      <w:r w:rsidRPr="00B01152">
        <w:rPr>
          <w:rFonts w:ascii="Times New Roman" w:hAnsi="Times New Roman" w:cs="Times New Roman"/>
          <w:spacing w:val="25"/>
          <w:w w:val="110"/>
          <w:sz w:val="24"/>
          <w:szCs w:val="24"/>
        </w:rPr>
        <w:t xml:space="preserve"> </w:t>
      </w:r>
      <w:r w:rsidRPr="00B01152">
        <w:rPr>
          <w:rFonts w:ascii="Times New Roman" w:hAnsi="Times New Roman" w:cs="Times New Roman"/>
          <w:w w:val="110"/>
          <w:sz w:val="24"/>
          <w:szCs w:val="24"/>
        </w:rPr>
        <w:t>изучающим,</w:t>
      </w:r>
      <w:r w:rsidRPr="00B01152">
        <w:rPr>
          <w:rFonts w:ascii="Times New Roman" w:hAnsi="Times New Roman" w:cs="Times New Roman"/>
          <w:spacing w:val="26"/>
          <w:w w:val="110"/>
          <w:sz w:val="24"/>
          <w:szCs w:val="24"/>
        </w:rPr>
        <w:t xml:space="preserve"> </w:t>
      </w:r>
      <w:r w:rsidRPr="00B01152">
        <w:rPr>
          <w:rFonts w:ascii="Times New Roman" w:hAnsi="Times New Roman" w:cs="Times New Roman"/>
          <w:w w:val="110"/>
          <w:sz w:val="24"/>
          <w:szCs w:val="24"/>
        </w:rPr>
        <w:t>поисковым.</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pacing w:val="-1"/>
          <w:w w:val="110"/>
          <w:sz w:val="24"/>
          <w:szCs w:val="24"/>
        </w:rPr>
        <w:t xml:space="preserve">Устно пересказывать прочитанный или прослушанный </w:t>
      </w:r>
      <w:r w:rsidRPr="00B01152">
        <w:rPr>
          <w:rFonts w:ascii="Times New Roman" w:hAnsi="Times New Roman" w:cs="Times New Roman"/>
          <w:w w:val="110"/>
          <w:sz w:val="24"/>
          <w:szCs w:val="24"/>
        </w:rPr>
        <w:t>текст</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объёмом</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не</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менее</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110</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слов.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Понимать содержание прослушанных и прочитанных научно-учебных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художественных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текстов</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различных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функционально-смысловых</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типов</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речи</w:t>
      </w:r>
      <w:r w:rsidRPr="00B01152">
        <w:rPr>
          <w:rFonts w:ascii="Times New Roman" w:hAnsi="Times New Roman" w:cs="Times New Roman"/>
          <w:spacing w:val="-4"/>
          <w:w w:val="110"/>
          <w:sz w:val="24"/>
          <w:szCs w:val="24"/>
        </w:rPr>
        <w:t xml:space="preserve"> </w:t>
      </w:r>
      <w:r w:rsidRPr="00B01152">
        <w:rPr>
          <w:rFonts w:ascii="Times New Roman" w:hAnsi="Times New Roman" w:cs="Times New Roman"/>
          <w:w w:val="110"/>
          <w:sz w:val="24"/>
          <w:szCs w:val="24"/>
        </w:rPr>
        <w:t>объёмом</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не</w:t>
      </w:r>
      <w:r w:rsidRPr="00B01152">
        <w:rPr>
          <w:rFonts w:ascii="Times New Roman" w:hAnsi="Times New Roman" w:cs="Times New Roman"/>
          <w:spacing w:val="-4"/>
          <w:w w:val="110"/>
          <w:sz w:val="24"/>
          <w:szCs w:val="24"/>
        </w:rPr>
        <w:t xml:space="preserve"> </w:t>
      </w:r>
      <w:r w:rsidRPr="00B01152">
        <w:rPr>
          <w:rFonts w:ascii="Times New Roman" w:hAnsi="Times New Roman" w:cs="Times New Roman"/>
          <w:w w:val="110"/>
          <w:sz w:val="24"/>
          <w:szCs w:val="24"/>
        </w:rPr>
        <w:t>менее</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180</w:t>
      </w:r>
      <w:r w:rsidRPr="00B01152">
        <w:rPr>
          <w:rFonts w:ascii="Times New Roman" w:hAnsi="Times New Roman" w:cs="Times New Roman"/>
          <w:spacing w:val="-4"/>
          <w:w w:val="110"/>
          <w:sz w:val="24"/>
          <w:szCs w:val="24"/>
        </w:rPr>
        <w:t xml:space="preserve"> </w:t>
      </w:r>
      <w:r w:rsidRPr="00B01152">
        <w:rPr>
          <w:rFonts w:ascii="Times New Roman" w:hAnsi="Times New Roman" w:cs="Times New Roman"/>
          <w:w w:val="110"/>
          <w:sz w:val="24"/>
          <w:szCs w:val="24"/>
        </w:rPr>
        <w:t>слов:</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устно и письменно формулировать тему и главную мысль текста,</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вопросы</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по</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содержанию</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текста</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отвечать</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на</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них;</w:t>
      </w:r>
      <w:r w:rsidRPr="00B01152">
        <w:rPr>
          <w:rFonts w:ascii="Times New Roman" w:hAnsi="Times New Roman" w:cs="Times New Roman"/>
          <w:spacing w:val="35"/>
          <w:w w:val="110"/>
          <w:sz w:val="24"/>
          <w:szCs w:val="24"/>
        </w:rPr>
        <w:t xml:space="preserve"> </w:t>
      </w:r>
      <w:r w:rsidRPr="00B01152">
        <w:rPr>
          <w:rFonts w:ascii="Times New Roman" w:hAnsi="Times New Roman" w:cs="Times New Roman"/>
          <w:w w:val="110"/>
          <w:sz w:val="24"/>
          <w:szCs w:val="24"/>
        </w:rPr>
        <w:t>подробно</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и сжато передавать в устной и письменной форме содержание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прочитанных научно-учебных и художественных текстов раз</w:t>
      </w:r>
      <w:r w:rsidRPr="00B01152">
        <w:rPr>
          <w:rFonts w:ascii="Times New Roman" w:hAnsi="Times New Roman" w:cs="Times New Roman"/>
          <w:w w:val="105"/>
          <w:sz w:val="24"/>
          <w:szCs w:val="24"/>
        </w:rPr>
        <w:t>личных функционально-смысловых типов речи (для подробного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изложения объём исходного текста должен составлять не менее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160</w:t>
      </w:r>
      <w:r w:rsidRPr="00B01152">
        <w:rPr>
          <w:rFonts w:ascii="Times New Roman" w:hAnsi="Times New Roman" w:cs="Times New Roman"/>
          <w:spacing w:val="17"/>
          <w:w w:val="110"/>
          <w:sz w:val="24"/>
          <w:szCs w:val="24"/>
        </w:rPr>
        <w:t xml:space="preserve"> </w:t>
      </w:r>
      <w:r w:rsidRPr="00B01152">
        <w:rPr>
          <w:rFonts w:ascii="Times New Roman" w:hAnsi="Times New Roman" w:cs="Times New Roman"/>
          <w:w w:val="110"/>
          <w:sz w:val="24"/>
          <w:szCs w:val="24"/>
        </w:rPr>
        <w:t>слов;</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для</w:t>
      </w:r>
      <w:r w:rsidRPr="00B01152">
        <w:rPr>
          <w:rFonts w:ascii="Times New Roman" w:hAnsi="Times New Roman" w:cs="Times New Roman"/>
          <w:spacing w:val="17"/>
          <w:w w:val="110"/>
          <w:sz w:val="24"/>
          <w:szCs w:val="24"/>
        </w:rPr>
        <w:t xml:space="preserve"> </w:t>
      </w:r>
      <w:r w:rsidRPr="00B01152">
        <w:rPr>
          <w:rFonts w:ascii="Times New Roman" w:hAnsi="Times New Roman" w:cs="Times New Roman"/>
          <w:w w:val="110"/>
          <w:sz w:val="24"/>
          <w:szCs w:val="24"/>
        </w:rPr>
        <w:t>сжатого</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изложения</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w:t>
      </w:r>
      <w:r w:rsidRPr="00B01152">
        <w:rPr>
          <w:rFonts w:ascii="Times New Roman" w:hAnsi="Times New Roman" w:cs="Times New Roman"/>
          <w:spacing w:val="17"/>
          <w:w w:val="110"/>
          <w:sz w:val="24"/>
          <w:szCs w:val="24"/>
        </w:rPr>
        <w:t xml:space="preserve"> </w:t>
      </w:r>
      <w:r w:rsidRPr="00B01152">
        <w:rPr>
          <w:rFonts w:ascii="Times New Roman" w:hAnsi="Times New Roman" w:cs="Times New Roman"/>
          <w:w w:val="110"/>
          <w:sz w:val="24"/>
          <w:szCs w:val="24"/>
        </w:rPr>
        <w:t>не</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менее</w:t>
      </w:r>
      <w:r w:rsidRPr="00B01152">
        <w:rPr>
          <w:rFonts w:ascii="Times New Roman" w:hAnsi="Times New Roman" w:cs="Times New Roman"/>
          <w:spacing w:val="18"/>
          <w:w w:val="110"/>
          <w:sz w:val="24"/>
          <w:szCs w:val="24"/>
        </w:rPr>
        <w:t xml:space="preserve"> </w:t>
      </w:r>
      <w:r w:rsidRPr="00B01152">
        <w:rPr>
          <w:rFonts w:ascii="Times New Roman" w:hAnsi="Times New Roman" w:cs="Times New Roman"/>
          <w:w w:val="110"/>
          <w:sz w:val="24"/>
          <w:szCs w:val="24"/>
        </w:rPr>
        <w:t>165</w:t>
      </w:r>
      <w:r w:rsidRPr="00B01152">
        <w:rPr>
          <w:rFonts w:ascii="Times New Roman" w:hAnsi="Times New Roman" w:cs="Times New Roman"/>
          <w:spacing w:val="17"/>
          <w:w w:val="110"/>
          <w:sz w:val="24"/>
          <w:szCs w:val="24"/>
        </w:rPr>
        <w:t xml:space="preserve"> </w:t>
      </w:r>
      <w:r w:rsidRPr="00B01152">
        <w:rPr>
          <w:rFonts w:ascii="Times New Roman" w:hAnsi="Times New Roman" w:cs="Times New Roman"/>
          <w:w w:val="110"/>
          <w:sz w:val="24"/>
          <w:szCs w:val="24"/>
        </w:rPr>
        <w:t>слов).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Осуществлять выбор лексических средств в соответствии с речевой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пользоваться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словарями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иностранных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устаревших слов; оценивать свою и чужую речь с точки зрения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точного,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уместного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выразительного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словоупотребления;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использовать</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толковые</w:t>
      </w:r>
      <w:r w:rsidRPr="00B01152">
        <w:rPr>
          <w:rFonts w:ascii="Times New Roman" w:hAnsi="Times New Roman" w:cs="Times New Roman"/>
          <w:spacing w:val="26"/>
          <w:w w:val="105"/>
          <w:sz w:val="24"/>
          <w:szCs w:val="24"/>
        </w:rPr>
        <w:t xml:space="preserve"> </w:t>
      </w:r>
      <w:proofErr w:type="spellStart"/>
      <w:r w:rsidRPr="00B01152">
        <w:rPr>
          <w:rFonts w:ascii="Times New Roman" w:hAnsi="Times New Roman" w:cs="Times New Roman"/>
          <w:w w:val="105"/>
          <w:sz w:val="24"/>
          <w:szCs w:val="24"/>
        </w:rPr>
        <w:t>словари.Соблюдать</w:t>
      </w:r>
      <w:proofErr w:type="spellEnd"/>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речи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письме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современного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русского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литературного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языка,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время списывания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объёмом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100—110</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словарного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диктанта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объёмом 20—25 слов; диктанта на основе связного текста объёмом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100—110 слов, составленного с учётом ранее изученных правил</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правописания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содержащего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изученные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течение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 xml:space="preserve">второго года обучения орфограммы, </w:t>
      </w:r>
      <w:proofErr w:type="spellStart"/>
      <w:r w:rsidRPr="00B01152">
        <w:rPr>
          <w:rFonts w:ascii="Times New Roman" w:hAnsi="Times New Roman" w:cs="Times New Roman"/>
          <w:w w:val="105"/>
          <w:sz w:val="24"/>
          <w:szCs w:val="24"/>
        </w:rPr>
        <w:t>пунктограммы</w:t>
      </w:r>
      <w:proofErr w:type="spellEnd"/>
      <w:r w:rsidRPr="00B01152">
        <w:rPr>
          <w:rFonts w:ascii="Times New Roman" w:hAnsi="Times New Roman" w:cs="Times New Roman"/>
          <w:w w:val="105"/>
          <w:sz w:val="24"/>
          <w:szCs w:val="24"/>
        </w:rPr>
        <w:t xml:space="preserve"> и слова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непроверяемыми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написаниями); соблюдать в устной речи 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письме</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правила</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речевого</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этикета.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sz w:val="24"/>
          <w:szCs w:val="24"/>
        </w:rPr>
        <w:t>Текст</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Анализировать текст с точки зрения его соответствия основным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признакам;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точки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принадлежности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функционально-смысловому</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типу</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речи.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z w:val="24"/>
          <w:szCs w:val="24"/>
        </w:rPr>
        <w:t>Х</w:t>
      </w:r>
      <w:r w:rsidRPr="00B01152">
        <w:rPr>
          <w:rFonts w:ascii="Times New Roman" w:hAnsi="Times New Roman" w:cs="Times New Roman"/>
          <w:w w:val="110"/>
          <w:sz w:val="24"/>
          <w:szCs w:val="24"/>
        </w:rPr>
        <w:t>арактеризовать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тексты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различных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функционально-смысловых типов речи; характеризовать особенности описания как</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типа речи (описание внешности человека, помещения, природы,</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местности,</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действий).</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Выявлять средства связи предложений в тексте, в том 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притяжательные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 xml:space="preserve">указательные местоимения, </w:t>
      </w:r>
      <w:proofErr w:type="spellStart"/>
      <w:proofErr w:type="gramStart"/>
      <w:r w:rsidRPr="00B01152">
        <w:rPr>
          <w:rFonts w:ascii="Times New Roman" w:hAnsi="Times New Roman" w:cs="Times New Roman"/>
          <w:w w:val="105"/>
          <w:sz w:val="24"/>
          <w:szCs w:val="24"/>
        </w:rPr>
        <w:t>видо</w:t>
      </w:r>
      <w:proofErr w:type="spellEnd"/>
      <w:r w:rsidRPr="00B01152">
        <w:rPr>
          <w:rFonts w:ascii="Times New Roman" w:hAnsi="Times New Roman" w:cs="Times New Roman"/>
          <w:w w:val="105"/>
          <w:sz w:val="24"/>
          <w:szCs w:val="24"/>
        </w:rPr>
        <w:t>-временную</w:t>
      </w:r>
      <w:proofErr w:type="gramEnd"/>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соотнесённость</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глагольных</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форм.</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Применять знания о функционально-смысловых типах речи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при</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выполнении</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анализа</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различных</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видов</w:t>
      </w:r>
      <w:r w:rsidRPr="00B01152">
        <w:rPr>
          <w:rFonts w:ascii="Times New Roman" w:hAnsi="Times New Roman" w:cs="Times New Roman"/>
          <w:spacing w:val="-6"/>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речевой</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практи</w:t>
      </w:r>
      <w:r w:rsidRPr="00B01152">
        <w:rPr>
          <w:rFonts w:ascii="Times New Roman" w:hAnsi="Times New Roman" w:cs="Times New Roman"/>
          <w:w w:val="105"/>
          <w:sz w:val="24"/>
          <w:szCs w:val="24"/>
        </w:rPr>
        <w:t>ке; использовать знание основных признаков текста в практике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создания</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собственного</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текста.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Проводить смысловой анализ текста, его композиционных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особенностей,</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определять</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количество</w:t>
      </w:r>
      <w:r w:rsidRPr="00B01152">
        <w:rPr>
          <w:rFonts w:ascii="Times New Roman" w:hAnsi="Times New Roman" w:cs="Times New Roman"/>
          <w:spacing w:val="8"/>
          <w:w w:val="110"/>
          <w:sz w:val="24"/>
          <w:szCs w:val="24"/>
        </w:rPr>
        <w:t xml:space="preserve"> </w:t>
      </w:r>
      <w:proofErr w:type="spellStart"/>
      <w:r w:rsidRPr="00B01152">
        <w:rPr>
          <w:rFonts w:ascii="Times New Roman" w:hAnsi="Times New Roman" w:cs="Times New Roman"/>
          <w:w w:val="110"/>
          <w:sz w:val="24"/>
          <w:szCs w:val="24"/>
        </w:rPr>
        <w:t>микротем</w:t>
      </w:r>
      <w:proofErr w:type="spellEnd"/>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8"/>
          <w:w w:val="110"/>
          <w:sz w:val="24"/>
          <w:szCs w:val="24"/>
        </w:rPr>
        <w:t xml:space="preserve"> </w:t>
      </w:r>
      <w:r w:rsidRPr="00B01152">
        <w:rPr>
          <w:rFonts w:ascii="Times New Roman" w:hAnsi="Times New Roman" w:cs="Times New Roman"/>
          <w:w w:val="110"/>
          <w:sz w:val="24"/>
          <w:szCs w:val="24"/>
        </w:rPr>
        <w:t>абзацев.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Создавать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тексты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различных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функционально-смысловых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типов</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речи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lastRenderedPageBreak/>
        <w:t>(повествование,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описание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внешности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человека,</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spacing w:val="-2"/>
          <w:w w:val="110"/>
          <w:sz w:val="24"/>
          <w:szCs w:val="24"/>
        </w:rPr>
        <w:t>помещения,</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2"/>
          <w:w w:val="110"/>
          <w:sz w:val="24"/>
          <w:szCs w:val="24"/>
        </w:rPr>
        <w:t>природы,</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2"/>
          <w:w w:val="110"/>
          <w:sz w:val="24"/>
          <w:szCs w:val="24"/>
        </w:rPr>
        <w:t>местности,</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2"/>
          <w:w w:val="110"/>
          <w:sz w:val="24"/>
          <w:szCs w:val="24"/>
        </w:rPr>
        <w:t>действий)</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1"/>
          <w:w w:val="110"/>
          <w:sz w:val="24"/>
          <w:szCs w:val="24"/>
        </w:rPr>
        <w:t>с</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1"/>
          <w:w w:val="110"/>
          <w:sz w:val="24"/>
          <w:szCs w:val="24"/>
        </w:rPr>
        <w:t>опорой</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1"/>
          <w:w w:val="110"/>
          <w:sz w:val="24"/>
          <w:szCs w:val="24"/>
        </w:rPr>
        <w:t>на</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spacing w:val="-1"/>
          <w:w w:val="110"/>
          <w:sz w:val="24"/>
          <w:szCs w:val="24"/>
        </w:rPr>
        <w:t>жизнен</w:t>
      </w:r>
      <w:r w:rsidRPr="00B01152">
        <w:rPr>
          <w:rFonts w:ascii="Times New Roman" w:hAnsi="Times New Roman" w:cs="Times New Roman"/>
          <w:spacing w:val="-2"/>
          <w:w w:val="110"/>
          <w:sz w:val="24"/>
          <w:szCs w:val="24"/>
        </w:rPr>
        <w:t>ный</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spacing w:val="-2"/>
          <w:w w:val="110"/>
          <w:sz w:val="24"/>
          <w:szCs w:val="24"/>
        </w:rPr>
        <w:t>и</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spacing w:val="-2"/>
          <w:w w:val="110"/>
          <w:sz w:val="24"/>
          <w:szCs w:val="24"/>
        </w:rPr>
        <w:t>читательский</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spacing w:val="-2"/>
          <w:w w:val="110"/>
          <w:sz w:val="24"/>
          <w:szCs w:val="24"/>
        </w:rPr>
        <w:t>опыт;</w:t>
      </w:r>
      <w:r w:rsidRPr="00B01152">
        <w:rPr>
          <w:rFonts w:ascii="Times New Roman" w:hAnsi="Times New Roman" w:cs="Times New Roman"/>
          <w:spacing w:val="-4"/>
          <w:w w:val="110"/>
          <w:sz w:val="24"/>
          <w:szCs w:val="24"/>
        </w:rPr>
        <w:t xml:space="preserve"> </w:t>
      </w:r>
      <w:r w:rsidRPr="00B01152">
        <w:rPr>
          <w:rFonts w:ascii="Times New Roman" w:hAnsi="Times New Roman" w:cs="Times New Roman"/>
          <w:spacing w:val="-2"/>
          <w:w w:val="110"/>
          <w:sz w:val="24"/>
          <w:szCs w:val="24"/>
        </w:rPr>
        <w:t>произведение</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spacing w:val="-1"/>
          <w:w w:val="110"/>
          <w:sz w:val="24"/>
          <w:szCs w:val="24"/>
        </w:rPr>
        <w:t>искусства</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spacing w:val="-1"/>
          <w:w w:val="110"/>
          <w:sz w:val="24"/>
          <w:szCs w:val="24"/>
        </w:rPr>
        <w:t>(в</w:t>
      </w:r>
      <w:r w:rsidRPr="00B01152">
        <w:rPr>
          <w:rFonts w:ascii="Times New Roman" w:hAnsi="Times New Roman" w:cs="Times New Roman"/>
          <w:spacing w:val="-4"/>
          <w:w w:val="110"/>
          <w:sz w:val="24"/>
          <w:szCs w:val="24"/>
        </w:rPr>
        <w:t xml:space="preserve"> </w:t>
      </w:r>
      <w:r w:rsidRPr="00B01152">
        <w:rPr>
          <w:rFonts w:ascii="Times New Roman" w:hAnsi="Times New Roman" w:cs="Times New Roman"/>
          <w:spacing w:val="-1"/>
          <w:w w:val="110"/>
          <w:sz w:val="24"/>
          <w:szCs w:val="24"/>
        </w:rPr>
        <w:t>том</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spacing w:val="-1"/>
          <w:w w:val="110"/>
          <w:sz w:val="24"/>
          <w:szCs w:val="24"/>
        </w:rPr>
        <w:t>числе</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spacing w:val="-2"/>
          <w:w w:val="110"/>
          <w:sz w:val="24"/>
          <w:szCs w:val="24"/>
        </w:rPr>
        <w:t xml:space="preserve">сочинения-миниатюры объёмом 5 и более предложений; </w:t>
      </w:r>
      <w:r w:rsidRPr="00B01152">
        <w:rPr>
          <w:rFonts w:ascii="Times New Roman" w:hAnsi="Times New Roman" w:cs="Times New Roman"/>
          <w:spacing w:val="-1"/>
          <w:w w:val="110"/>
          <w:sz w:val="24"/>
          <w:szCs w:val="24"/>
        </w:rPr>
        <w:t>класс</w:t>
      </w:r>
      <w:r w:rsidRPr="00B01152">
        <w:rPr>
          <w:rFonts w:ascii="Times New Roman" w:hAnsi="Times New Roman" w:cs="Times New Roman"/>
          <w:w w:val="110"/>
          <w:sz w:val="24"/>
          <w:szCs w:val="24"/>
        </w:rPr>
        <w:t>ные сочинения объёмом не менее 100 слов с учётом функциональной</w:t>
      </w:r>
      <w:r w:rsidRPr="00B01152">
        <w:rPr>
          <w:rFonts w:ascii="Times New Roman" w:hAnsi="Times New Roman" w:cs="Times New Roman"/>
          <w:spacing w:val="-2"/>
          <w:w w:val="110"/>
          <w:sz w:val="24"/>
          <w:szCs w:val="24"/>
        </w:rPr>
        <w:t xml:space="preserve"> </w:t>
      </w:r>
      <w:r w:rsidRPr="00B01152">
        <w:rPr>
          <w:rFonts w:ascii="Times New Roman" w:hAnsi="Times New Roman" w:cs="Times New Roman"/>
          <w:w w:val="110"/>
          <w:sz w:val="24"/>
          <w:szCs w:val="24"/>
        </w:rPr>
        <w:t>разновидности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2"/>
          <w:w w:val="110"/>
          <w:sz w:val="24"/>
          <w:szCs w:val="24"/>
        </w:rPr>
        <w:t xml:space="preserve"> </w:t>
      </w:r>
      <w:r w:rsidRPr="00B01152">
        <w:rPr>
          <w:rFonts w:ascii="Times New Roman" w:hAnsi="Times New Roman" w:cs="Times New Roman"/>
          <w:w w:val="110"/>
          <w:sz w:val="24"/>
          <w:szCs w:val="24"/>
        </w:rPr>
        <w:t>жанра</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сочинения,</w:t>
      </w:r>
      <w:r w:rsidRPr="00B01152">
        <w:rPr>
          <w:rFonts w:ascii="Times New Roman" w:hAnsi="Times New Roman" w:cs="Times New Roman"/>
          <w:spacing w:val="-2"/>
          <w:w w:val="110"/>
          <w:sz w:val="24"/>
          <w:szCs w:val="24"/>
        </w:rPr>
        <w:t xml:space="preserve"> </w:t>
      </w:r>
      <w:r w:rsidRPr="00B01152">
        <w:rPr>
          <w:rFonts w:ascii="Times New Roman" w:hAnsi="Times New Roman" w:cs="Times New Roman"/>
          <w:w w:val="110"/>
          <w:sz w:val="24"/>
          <w:szCs w:val="24"/>
        </w:rPr>
        <w:t>характера</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темы).</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Владеть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умениями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информационной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переработки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составлять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план</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прочитанного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текста</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(простой,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сложный;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назывной,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вопросный)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целью</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дальнейшего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воспроизведения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содержания</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текста</w:t>
      </w:r>
      <w:r w:rsidRPr="00B01152">
        <w:rPr>
          <w:rFonts w:ascii="Times New Roman" w:hAnsi="Times New Roman" w:cs="Times New Roman"/>
          <w:spacing w:val="3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31"/>
          <w:w w:val="105"/>
          <w:sz w:val="24"/>
          <w:szCs w:val="24"/>
        </w:rPr>
        <w:t xml:space="preserve"> </w:t>
      </w:r>
      <w:r w:rsidRPr="00B01152">
        <w:rPr>
          <w:rFonts w:ascii="Times New Roman" w:hAnsi="Times New Roman" w:cs="Times New Roman"/>
          <w:w w:val="105"/>
          <w:sz w:val="24"/>
          <w:szCs w:val="24"/>
        </w:rPr>
        <w:t>устной</w:t>
      </w:r>
      <w:r w:rsidRPr="00B01152">
        <w:rPr>
          <w:rFonts w:ascii="Times New Roman" w:hAnsi="Times New Roman" w:cs="Times New Roman"/>
          <w:spacing w:val="3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30"/>
          <w:w w:val="105"/>
          <w:sz w:val="24"/>
          <w:szCs w:val="24"/>
        </w:rPr>
        <w:t xml:space="preserve"> </w:t>
      </w:r>
      <w:r w:rsidRPr="00B01152">
        <w:rPr>
          <w:rFonts w:ascii="Times New Roman" w:hAnsi="Times New Roman" w:cs="Times New Roman"/>
          <w:w w:val="105"/>
          <w:sz w:val="24"/>
          <w:szCs w:val="24"/>
        </w:rPr>
        <w:t>письменной</w:t>
      </w:r>
      <w:r w:rsidRPr="00B01152">
        <w:rPr>
          <w:rFonts w:ascii="Times New Roman" w:hAnsi="Times New Roman" w:cs="Times New Roman"/>
          <w:spacing w:val="31"/>
          <w:w w:val="105"/>
          <w:sz w:val="24"/>
          <w:szCs w:val="24"/>
        </w:rPr>
        <w:t xml:space="preserve"> </w:t>
      </w:r>
      <w:r w:rsidRPr="00B01152">
        <w:rPr>
          <w:rFonts w:ascii="Times New Roman" w:hAnsi="Times New Roman" w:cs="Times New Roman"/>
          <w:w w:val="105"/>
          <w:sz w:val="24"/>
          <w:szCs w:val="24"/>
        </w:rPr>
        <w:t>форме;</w:t>
      </w:r>
      <w:r w:rsidRPr="00B01152">
        <w:rPr>
          <w:rFonts w:ascii="Times New Roman" w:hAnsi="Times New Roman" w:cs="Times New Roman"/>
          <w:spacing w:val="31"/>
          <w:w w:val="105"/>
          <w:sz w:val="24"/>
          <w:szCs w:val="24"/>
        </w:rPr>
        <w:t xml:space="preserve"> </w:t>
      </w:r>
      <w:r w:rsidRPr="00B01152">
        <w:rPr>
          <w:rFonts w:ascii="Times New Roman" w:hAnsi="Times New Roman" w:cs="Times New Roman"/>
          <w:w w:val="105"/>
          <w:sz w:val="24"/>
          <w:szCs w:val="24"/>
        </w:rPr>
        <w:t>выделять</w:t>
      </w:r>
      <w:r w:rsidRPr="00B01152">
        <w:rPr>
          <w:rFonts w:ascii="Times New Roman" w:hAnsi="Times New Roman" w:cs="Times New Roman"/>
          <w:spacing w:val="31"/>
          <w:w w:val="105"/>
          <w:sz w:val="24"/>
          <w:szCs w:val="24"/>
        </w:rPr>
        <w:t xml:space="preserve"> </w:t>
      </w:r>
      <w:r w:rsidRPr="00B01152">
        <w:rPr>
          <w:rFonts w:ascii="Times New Roman" w:hAnsi="Times New Roman" w:cs="Times New Roman"/>
          <w:w w:val="105"/>
          <w:sz w:val="24"/>
          <w:szCs w:val="24"/>
        </w:rPr>
        <w:t>главную</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 второстепенную информацию в прослушанном и прочитанном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тексте; извлекать информацию из различных источников, в том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из лингвистических словарей и справочной литературы,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использовать</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её</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7"/>
          <w:w w:val="105"/>
          <w:sz w:val="24"/>
          <w:szCs w:val="24"/>
        </w:rPr>
        <w:t xml:space="preserve"> </w:t>
      </w:r>
      <w:r w:rsidRPr="00B01152">
        <w:rPr>
          <w:rFonts w:ascii="Times New Roman" w:hAnsi="Times New Roman" w:cs="Times New Roman"/>
          <w:w w:val="105"/>
          <w:sz w:val="24"/>
          <w:szCs w:val="24"/>
        </w:rPr>
        <w:t>учебной</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деятельности.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Представлять</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сообщение</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на</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заданную</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тему</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6"/>
          <w:w w:val="105"/>
          <w:sz w:val="24"/>
          <w:szCs w:val="24"/>
        </w:rPr>
        <w:t xml:space="preserve"> </w:t>
      </w:r>
      <w:r w:rsidRPr="00B01152">
        <w:rPr>
          <w:rFonts w:ascii="Times New Roman" w:hAnsi="Times New Roman" w:cs="Times New Roman"/>
          <w:w w:val="105"/>
          <w:sz w:val="24"/>
          <w:szCs w:val="24"/>
        </w:rPr>
        <w:t>виде</w:t>
      </w:r>
      <w:r w:rsidRPr="00B01152">
        <w:rPr>
          <w:rFonts w:ascii="Times New Roman" w:hAnsi="Times New Roman" w:cs="Times New Roman"/>
          <w:spacing w:val="-7"/>
          <w:w w:val="105"/>
          <w:sz w:val="24"/>
          <w:szCs w:val="24"/>
        </w:rPr>
        <w:t xml:space="preserve"> </w:t>
      </w:r>
      <w:r w:rsidRPr="00B01152">
        <w:rPr>
          <w:rFonts w:ascii="Times New Roman" w:hAnsi="Times New Roman" w:cs="Times New Roman"/>
          <w:w w:val="105"/>
          <w:sz w:val="24"/>
          <w:szCs w:val="24"/>
        </w:rPr>
        <w:t>презентации.</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Представлять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содержание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прослушанного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или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прочитанного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научно-учебного</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текста</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виде</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таблицы,</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схемы;</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представлять</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содержание</w:t>
      </w:r>
      <w:r w:rsidRPr="00B01152">
        <w:rPr>
          <w:rFonts w:ascii="Times New Roman" w:hAnsi="Times New Roman" w:cs="Times New Roman"/>
          <w:spacing w:val="9"/>
          <w:w w:val="110"/>
          <w:sz w:val="24"/>
          <w:szCs w:val="24"/>
        </w:rPr>
        <w:t xml:space="preserve"> </w:t>
      </w:r>
      <w:r w:rsidRPr="00B01152">
        <w:rPr>
          <w:rFonts w:ascii="Times New Roman" w:hAnsi="Times New Roman" w:cs="Times New Roman"/>
          <w:w w:val="110"/>
          <w:sz w:val="24"/>
          <w:szCs w:val="24"/>
        </w:rPr>
        <w:t>таблицы,</w:t>
      </w:r>
      <w:r w:rsidRPr="00B01152">
        <w:rPr>
          <w:rFonts w:ascii="Times New Roman" w:hAnsi="Times New Roman" w:cs="Times New Roman"/>
          <w:spacing w:val="9"/>
          <w:w w:val="110"/>
          <w:sz w:val="24"/>
          <w:szCs w:val="24"/>
        </w:rPr>
        <w:t xml:space="preserve"> </w:t>
      </w:r>
      <w:r w:rsidRPr="00B01152">
        <w:rPr>
          <w:rFonts w:ascii="Times New Roman" w:hAnsi="Times New Roman" w:cs="Times New Roman"/>
          <w:w w:val="110"/>
          <w:sz w:val="24"/>
          <w:szCs w:val="24"/>
        </w:rPr>
        <w:t>схемы</w:t>
      </w:r>
      <w:r w:rsidRPr="00B01152">
        <w:rPr>
          <w:rFonts w:ascii="Times New Roman" w:hAnsi="Times New Roman" w:cs="Times New Roman"/>
          <w:spacing w:val="9"/>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9"/>
          <w:w w:val="110"/>
          <w:sz w:val="24"/>
          <w:szCs w:val="24"/>
        </w:rPr>
        <w:t xml:space="preserve"> </w:t>
      </w:r>
      <w:r w:rsidRPr="00B01152">
        <w:rPr>
          <w:rFonts w:ascii="Times New Roman" w:hAnsi="Times New Roman" w:cs="Times New Roman"/>
          <w:w w:val="110"/>
          <w:sz w:val="24"/>
          <w:szCs w:val="24"/>
        </w:rPr>
        <w:t>виде</w:t>
      </w:r>
      <w:r w:rsidRPr="00B01152">
        <w:rPr>
          <w:rFonts w:ascii="Times New Roman" w:hAnsi="Times New Roman" w:cs="Times New Roman"/>
          <w:spacing w:val="9"/>
          <w:w w:val="110"/>
          <w:sz w:val="24"/>
          <w:szCs w:val="24"/>
        </w:rPr>
        <w:t xml:space="preserve"> </w:t>
      </w:r>
      <w:r w:rsidRPr="00B01152">
        <w:rPr>
          <w:rFonts w:ascii="Times New Roman" w:hAnsi="Times New Roman" w:cs="Times New Roman"/>
          <w:w w:val="110"/>
          <w:sz w:val="24"/>
          <w:szCs w:val="24"/>
        </w:rPr>
        <w:t>текста.</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Редактировать собственные тексты с опорой на знание норм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современного</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русского</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литературного</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языка.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sz w:val="24"/>
          <w:szCs w:val="24"/>
        </w:rPr>
        <w:t>Функциональные разновидности языка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pacing w:val="-2"/>
          <w:w w:val="105"/>
          <w:sz w:val="24"/>
          <w:szCs w:val="24"/>
        </w:rPr>
        <w:t>Характеризовать</w:t>
      </w:r>
      <w:r w:rsidRPr="00B01152">
        <w:rPr>
          <w:rFonts w:ascii="Times New Roman" w:hAnsi="Times New Roman" w:cs="Times New Roman"/>
          <w:spacing w:val="-9"/>
          <w:w w:val="105"/>
          <w:sz w:val="24"/>
          <w:szCs w:val="24"/>
        </w:rPr>
        <w:t xml:space="preserve"> </w:t>
      </w:r>
      <w:r w:rsidRPr="00B01152">
        <w:rPr>
          <w:rFonts w:ascii="Times New Roman" w:hAnsi="Times New Roman" w:cs="Times New Roman"/>
          <w:spacing w:val="-1"/>
          <w:w w:val="105"/>
          <w:sz w:val="24"/>
          <w:szCs w:val="24"/>
        </w:rPr>
        <w:t>особенности</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spacing w:val="-1"/>
          <w:w w:val="105"/>
          <w:sz w:val="24"/>
          <w:szCs w:val="24"/>
        </w:rPr>
        <w:t>официально-делового</w:t>
      </w:r>
      <w:r w:rsidRPr="00B01152">
        <w:rPr>
          <w:rFonts w:ascii="Times New Roman" w:hAnsi="Times New Roman" w:cs="Times New Roman"/>
          <w:spacing w:val="-9"/>
          <w:w w:val="105"/>
          <w:sz w:val="24"/>
          <w:szCs w:val="24"/>
        </w:rPr>
        <w:t xml:space="preserve"> </w:t>
      </w:r>
      <w:r w:rsidRPr="00B01152">
        <w:rPr>
          <w:rFonts w:ascii="Times New Roman" w:hAnsi="Times New Roman" w:cs="Times New Roman"/>
          <w:spacing w:val="-1"/>
          <w:w w:val="105"/>
          <w:sz w:val="24"/>
          <w:szCs w:val="24"/>
        </w:rPr>
        <w:t>стиля</w:t>
      </w:r>
      <w:r w:rsidRPr="00B01152">
        <w:rPr>
          <w:rFonts w:ascii="Times New Roman" w:hAnsi="Times New Roman" w:cs="Times New Roman"/>
          <w:spacing w:val="-8"/>
          <w:w w:val="105"/>
          <w:sz w:val="24"/>
          <w:szCs w:val="24"/>
        </w:rPr>
        <w:t xml:space="preserve"> </w:t>
      </w:r>
      <w:r w:rsidRPr="00B01152">
        <w:rPr>
          <w:rFonts w:ascii="Times New Roman" w:hAnsi="Times New Roman" w:cs="Times New Roman"/>
          <w:spacing w:val="-1"/>
          <w:w w:val="105"/>
          <w:sz w:val="24"/>
          <w:szCs w:val="24"/>
        </w:rPr>
        <w:t>речи,</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заявление,</w:t>
      </w:r>
      <w:r w:rsidRPr="00B01152">
        <w:rPr>
          <w:rFonts w:ascii="Times New Roman" w:hAnsi="Times New Roman" w:cs="Times New Roman"/>
          <w:spacing w:val="19"/>
          <w:w w:val="105"/>
          <w:sz w:val="24"/>
          <w:szCs w:val="24"/>
        </w:rPr>
        <w:t xml:space="preserve"> </w:t>
      </w:r>
      <w:r w:rsidRPr="00B01152">
        <w:rPr>
          <w:rFonts w:ascii="Times New Roman" w:hAnsi="Times New Roman" w:cs="Times New Roman"/>
          <w:w w:val="105"/>
          <w:sz w:val="24"/>
          <w:szCs w:val="24"/>
        </w:rPr>
        <w:t>расписка;</w:t>
      </w:r>
      <w:r w:rsidRPr="00B01152">
        <w:rPr>
          <w:rFonts w:ascii="Times New Roman" w:hAnsi="Times New Roman" w:cs="Times New Roman"/>
          <w:spacing w:val="19"/>
          <w:w w:val="105"/>
          <w:sz w:val="24"/>
          <w:szCs w:val="24"/>
        </w:rPr>
        <w:t xml:space="preserve"> </w:t>
      </w:r>
      <w:r w:rsidRPr="00B01152">
        <w:rPr>
          <w:rFonts w:ascii="Times New Roman" w:hAnsi="Times New Roman" w:cs="Times New Roman"/>
          <w:w w:val="105"/>
          <w:sz w:val="24"/>
          <w:szCs w:val="24"/>
        </w:rPr>
        <w:t>словарная</w:t>
      </w:r>
      <w:r w:rsidRPr="00B01152">
        <w:rPr>
          <w:rFonts w:ascii="Times New Roman" w:hAnsi="Times New Roman" w:cs="Times New Roman"/>
          <w:spacing w:val="19"/>
          <w:w w:val="105"/>
          <w:sz w:val="24"/>
          <w:szCs w:val="24"/>
        </w:rPr>
        <w:t xml:space="preserve"> </w:t>
      </w:r>
      <w:r w:rsidRPr="00B01152">
        <w:rPr>
          <w:rFonts w:ascii="Times New Roman" w:hAnsi="Times New Roman" w:cs="Times New Roman"/>
          <w:w w:val="105"/>
          <w:sz w:val="24"/>
          <w:szCs w:val="24"/>
        </w:rPr>
        <w:t>статья,</w:t>
      </w:r>
      <w:r w:rsidRPr="00B01152">
        <w:rPr>
          <w:rFonts w:ascii="Times New Roman" w:hAnsi="Times New Roman" w:cs="Times New Roman"/>
          <w:spacing w:val="19"/>
          <w:w w:val="105"/>
          <w:sz w:val="24"/>
          <w:szCs w:val="24"/>
        </w:rPr>
        <w:t xml:space="preserve"> </w:t>
      </w:r>
      <w:r w:rsidRPr="00B01152">
        <w:rPr>
          <w:rFonts w:ascii="Times New Roman" w:hAnsi="Times New Roman" w:cs="Times New Roman"/>
          <w:w w:val="105"/>
          <w:sz w:val="24"/>
          <w:szCs w:val="24"/>
        </w:rPr>
        <w:t>научное</w:t>
      </w:r>
      <w:r w:rsidRPr="00B01152">
        <w:rPr>
          <w:rFonts w:ascii="Times New Roman" w:hAnsi="Times New Roman" w:cs="Times New Roman"/>
          <w:spacing w:val="20"/>
          <w:w w:val="105"/>
          <w:sz w:val="24"/>
          <w:szCs w:val="24"/>
        </w:rPr>
        <w:t xml:space="preserve"> </w:t>
      </w:r>
      <w:r w:rsidRPr="00B01152">
        <w:rPr>
          <w:rFonts w:ascii="Times New Roman" w:hAnsi="Times New Roman" w:cs="Times New Roman"/>
          <w:w w:val="105"/>
          <w:sz w:val="24"/>
          <w:szCs w:val="24"/>
        </w:rPr>
        <w:t>сообщение).</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Применять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знания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официально-деловом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научном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стиле</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при выполнении языкового анализа различных видов и в речевой</w:t>
      </w:r>
      <w:r w:rsidRPr="00B01152">
        <w:rPr>
          <w:rFonts w:ascii="Times New Roman" w:hAnsi="Times New Roman" w:cs="Times New Roman"/>
          <w:spacing w:val="21"/>
          <w:w w:val="105"/>
          <w:sz w:val="24"/>
          <w:szCs w:val="24"/>
        </w:rPr>
        <w:t xml:space="preserve"> </w:t>
      </w:r>
      <w:r w:rsidRPr="00B01152">
        <w:rPr>
          <w:rFonts w:ascii="Times New Roman" w:hAnsi="Times New Roman" w:cs="Times New Roman"/>
          <w:w w:val="105"/>
          <w:sz w:val="24"/>
          <w:szCs w:val="24"/>
        </w:rPr>
        <w:t>практике.</w:t>
      </w:r>
    </w:p>
    <w:p w:rsidR="00B01152" w:rsidRPr="00B01152" w:rsidRDefault="00B01152" w:rsidP="00B01152">
      <w:pPr>
        <w:ind w:firstLine="567"/>
        <w:rPr>
          <w:b/>
        </w:rPr>
      </w:pPr>
      <w:r w:rsidRPr="00B01152">
        <w:rPr>
          <w:b/>
        </w:rPr>
        <w:t>СИСТЕМА ЯЗЫКА</w:t>
      </w:r>
    </w:p>
    <w:p w:rsidR="00B01152" w:rsidRPr="00B01152" w:rsidRDefault="00B01152" w:rsidP="00B01152">
      <w:pPr>
        <w:ind w:firstLine="567"/>
        <w:rPr>
          <w:b/>
        </w:rPr>
      </w:pPr>
      <w:r w:rsidRPr="00B01152">
        <w:rPr>
          <w:b/>
        </w:rPr>
        <w:t>Лексикология. Культура речи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Различать слова с точки зрения их происхождения: исконно</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русские и заимствованные слова; различать слова с точки зрения их принадлежности к активному или пассивному запасу:</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неологизмы, устаревшие слова (историзмы и архаизмы); различать слова с точки зрения сферы их употребления: общеупо</w:t>
      </w:r>
      <w:r w:rsidRPr="00B01152">
        <w:rPr>
          <w:rFonts w:ascii="Times New Roman" w:hAnsi="Times New Roman" w:cs="Times New Roman"/>
          <w:w w:val="105"/>
          <w:sz w:val="24"/>
          <w:szCs w:val="24"/>
        </w:rPr>
        <w:t>требительные слова и слова ограниченной сферы употребления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(диалектизмы,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термины,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профессионализмы,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жаргонизмы);</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определять</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стилистическую</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окраску</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слова.</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Распознавать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эпитеты,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метафоры, олицетворения; понимать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основное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коммуникативное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назначение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художественном</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тексте</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использовать</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37"/>
          <w:w w:val="105"/>
          <w:sz w:val="24"/>
          <w:szCs w:val="24"/>
        </w:rPr>
        <w:t xml:space="preserve"> </w:t>
      </w:r>
      <w:r w:rsidRPr="00B01152">
        <w:rPr>
          <w:rFonts w:ascii="Times New Roman" w:hAnsi="Times New Roman" w:cs="Times New Roman"/>
          <w:w w:val="105"/>
          <w:sz w:val="24"/>
          <w:szCs w:val="24"/>
        </w:rPr>
        <w:t>речи</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с</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целью</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повышения</w:t>
      </w:r>
      <w:r w:rsidRPr="00B01152">
        <w:rPr>
          <w:rFonts w:ascii="Times New Roman" w:hAnsi="Times New Roman" w:cs="Times New Roman"/>
          <w:spacing w:val="37"/>
          <w:w w:val="105"/>
          <w:sz w:val="24"/>
          <w:szCs w:val="24"/>
        </w:rPr>
        <w:t xml:space="preserve"> </w:t>
      </w:r>
      <w:r w:rsidRPr="00B01152">
        <w:rPr>
          <w:rFonts w:ascii="Times New Roman" w:hAnsi="Times New Roman" w:cs="Times New Roman"/>
          <w:w w:val="105"/>
          <w:sz w:val="24"/>
          <w:szCs w:val="24"/>
        </w:rPr>
        <w:t>её</w:t>
      </w:r>
      <w:r w:rsidRPr="00B01152">
        <w:rPr>
          <w:rFonts w:ascii="Times New Roman" w:hAnsi="Times New Roman" w:cs="Times New Roman"/>
          <w:spacing w:val="36"/>
          <w:w w:val="105"/>
          <w:sz w:val="24"/>
          <w:szCs w:val="24"/>
        </w:rPr>
        <w:t xml:space="preserve"> </w:t>
      </w:r>
      <w:r w:rsidRPr="00B01152">
        <w:rPr>
          <w:rFonts w:ascii="Times New Roman" w:hAnsi="Times New Roman" w:cs="Times New Roman"/>
          <w:w w:val="105"/>
          <w:sz w:val="24"/>
          <w:szCs w:val="24"/>
        </w:rPr>
        <w:t>богатства</w:t>
      </w:r>
      <w:r w:rsidRPr="00B01152">
        <w:rPr>
          <w:rFonts w:ascii="Times New Roman" w:hAnsi="Times New Roman" w:cs="Times New Roman"/>
          <w:spacing w:val="-44"/>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выразительности.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Распознавать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тексте фразеологизмы, уметь определять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значения;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характеризовать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ситуацию</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употребления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фразеологизма.</w:t>
      </w:r>
    </w:p>
    <w:p w:rsidR="00B01152" w:rsidRPr="00B01152" w:rsidRDefault="00B01152" w:rsidP="00B01152">
      <w:pPr>
        <w:pStyle w:val="a5"/>
        <w:ind w:left="0" w:firstLine="567"/>
        <w:rPr>
          <w:rFonts w:ascii="Times New Roman" w:hAnsi="Times New Roman" w:cs="Times New Roman"/>
          <w:w w:val="105"/>
          <w:sz w:val="24"/>
          <w:szCs w:val="24"/>
        </w:rPr>
      </w:pPr>
      <w:r w:rsidRPr="00B01152">
        <w:rPr>
          <w:rFonts w:ascii="Times New Roman" w:hAnsi="Times New Roman" w:cs="Times New Roman"/>
          <w:w w:val="105"/>
          <w:sz w:val="24"/>
          <w:szCs w:val="24"/>
        </w:rPr>
        <w:t>Осуществлять выбор лексических средств в соответствии с речевой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ситуацией;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пользоваться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словарями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иностранных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устаревших слов; оценивать свою и чужую речь с точки зрения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точного,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уместного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выразительного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словоупотребления;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использовать</w:t>
      </w:r>
      <w:r w:rsidRPr="00B01152">
        <w:rPr>
          <w:rFonts w:ascii="Times New Roman" w:hAnsi="Times New Roman" w:cs="Times New Roman"/>
          <w:spacing w:val="25"/>
          <w:w w:val="105"/>
          <w:sz w:val="24"/>
          <w:szCs w:val="24"/>
        </w:rPr>
        <w:t xml:space="preserve"> </w:t>
      </w:r>
      <w:r w:rsidRPr="00B01152">
        <w:rPr>
          <w:rFonts w:ascii="Times New Roman" w:hAnsi="Times New Roman" w:cs="Times New Roman"/>
          <w:w w:val="105"/>
          <w:sz w:val="24"/>
          <w:szCs w:val="24"/>
        </w:rPr>
        <w:t>толковые</w:t>
      </w:r>
      <w:r w:rsidRPr="00B01152">
        <w:rPr>
          <w:rFonts w:ascii="Times New Roman" w:hAnsi="Times New Roman" w:cs="Times New Roman"/>
          <w:spacing w:val="26"/>
          <w:w w:val="105"/>
          <w:sz w:val="24"/>
          <w:szCs w:val="24"/>
        </w:rPr>
        <w:t xml:space="preserve"> </w:t>
      </w:r>
      <w:r w:rsidRPr="00B01152">
        <w:rPr>
          <w:rFonts w:ascii="Times New Roman" w:hAnsi="Times New Roman" w:cs="Times New Roman"/>
          <w:w w:val="105"/>
          <w:sz w:val="24"/>
          <w:szCs w:val="24"/>
        </w:rPr>
        <w:t>словари.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sz w:val="24"/>
          <w:szCs w:val="24"/>
        </w:rPr>
        <w:t>Словообразование. Культура речи. Орфография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Распознавать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формообразующие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словообразующие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морфемы</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слове;</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выделять</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производящую</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основу.</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pacing w:val="-1"/>
          <w:w w:val="110"/>
          <w:sz w:val="24"/>
          <w:szCs w:val="24"/>
        </w:rPr>
        <w:t xml:space="preserve">Определять способы словообразования </w:t>
      </w:r>
      <w:r w:rsidRPr="00B01152">
        <w:rPr>
          <w:rFonts w:ascii="Times New Roman" w:hAnsi="Times New Roman" w:cs="Times New Roman"/>
          <w:w w:val="110"/>
          <w:sz w:val="24"/>
          <w:szCs w:val="24"/>
        </w:rPr>
        <w:t>(приставочный, суффиксальный,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приставочно-суффиксальный,</w:t>
      </w:r>
      <w:r w:rsidRPr="00B01152">
        <w:rPr>
          <w:rFonts w:ascii="Times New Roman" w:hAnsi="Times New Roman" w:cs="Times New Roman"/>
          <w:spacing w:val="1"/>
          <w:w w:val="110"/>
          <w:sz w:val="24"/>
          <w:szCs w:val="24"/>
        </w:rPr>
        <w:t xml:space="preserve"> </w:t>
      </w:r>
      <w:proofErr w:type="spellStart"/>
      <w:r w:rsidRPr="00B01152">
        <w:rPr>
          <w:rFonts w:ascii="Times New Roman" w:hAnsi="Times New Roman" w:cs="Times New Roman"/>
          <w:w w:val="110"/>
          <w:sz w:val="24"/>
          <w:szCs w:val="24"/>
        </w:rPr>
        <w:t>бессуффиксный</w:t>
      </w:r>
      <w:proofErr w:type="spellEnd"/>
      <w:r w:rsidRPr="00B01152">
        <w:rPr>
          <w:rFonts w:ascii="Times New Roman" w:hAnsi="Times New Roman" w:cs="Times New Roman"/>
          <w:w w:val="110"/>
          <w:sz w:val="24"/>
          <w:szCs w:val="24"/>
        </w:rPr>
        <w:t>,</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сложение, переход из одной части речи в другую); проводить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морфемный и словообразовательный анализ слов; применять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знания</w:t>
      </w:r>
      <w:r w:rsidRPr="00B01152">
        <w:rPr>
          <w:rFonts w:ascii="Times New Roman" w:hAnsi="Times New Roman" w:cs="Times New Roman"/>
          <w:spacing w:val="45"/>
          <w:w w:val="110"/>
          <w:sz w:val="24"/>
          <w:szCs w:val="24"/>
        </w:rPr>
        <w:t xml:space="preserve"> </w:t>
      </w:r>
      <w:r w:rsidRPr="00B01152">
        <w:rPr>
          <w:rFonts w:ascii="Times New Roman" w:hAnsi="Times New Roman" w:cs="Times New Roman"/>
          <w:w w:val="110"/>
          <w:sz w:val="24"/>
          <w:szCs w:val="24"/>
        </w:rPr>
        <w:t>по</w:t>
      </w:r>
      <w:r w:rsidRPr="00B01152">
        <w:rPr>
          <w:rFonts w:ascii="Times New Roman" w:hAnsi="Times New Roman" w:cs="Times New Roman"/>
          <w:spacing w:val="45"/>
          <w:w w:val="110"/>
          <w:sz w:val="24"/>
          <w:szCs w:val="24"/>
        </w:rPr>
        <w:t xml:space="preserve"> </w:t>
      </w:r>
      <w:proofErr w:type="spellStart"/>
      <w:r w:rsidRPr="00B01152">
        <w:rPr>
          <w:rFonts w:ascii="Times New Roman" w:hAnsi="Times New Roman" w:cs="Times New Roman"/>
          <w:w w:val="110"/>
          <w:sz w:val="24"/>
          <w:szCs w:val="24"/>
        </w:rPr>
        <w:t>морфемике</w:t>
      </w:r>
      <w:proofErr w:type="spellEnd"/>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45"/>
          <w:w w:val="110"/>
          <w:sz w:val="24"/>
          <w:szCs w:val="24"/>
        </w:rPr>
        <w:t xml:space="preserve"> </w:t>
      </w:r>
      <w:r w:rsidRPr="00B01152">
        <w:rPr>
          <w:rFonts w:ascii="Times New Roman" w:hAnsi="Times New Roman" w:cs="Times New Roman"/>
          <w:w w:val="110"/>
          <w:sz w:val="24"/>
          <w:szCs w:val="24"/>
        </w:rPr>
        <w:t>словообразованию</w:t>
      </w:r>
      <w:r w:rsidRPr="00B01152">
        <w:rPr>
          <w:rFonts w:ascii="Times New Roman" w:hAnsi="Times New Roman" w:cs="Times New Roman"/>
          <w:spacing w:val="45"/>
          <w:w w:val="110"/>
          <w:sz w:val="24"/>
          <w:szCs w:val="24"/>
        </w:rPr>
        <w:t xml:space="preserve"> </w:t>
      </w:r>
      <w:r w:rsidRPr="00B01152">
        <w:rPr>
          <w:rFonts w:ascii="Times New Roman" w:hAnsi="Times New Roman" w:cs="Times New Roman"/>
          <w:w w:val="110"/>
          <w:sz w:val="24"/>
          <w:szCs w:val="24"/>
        </w:rPr>
        <w:t>при</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выполнении</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языкового</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анализа</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различных</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видов.</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Соблюдать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словообразования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имён</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прилагательных.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Распознавать</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изученные</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орфограммы;</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проводить</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орфографи</w:t>
      </w:r>
      <w:r w:rsidRPr="00B01152">
        <w:rPr>
          <w:rFonts w:ascii="Times New Roman" w:hAnsi="Times New Roman" w:cs="Times New Roman"/>
          <w:w w:val="110"/>
          <w:sz w:val="24"/>
          <w:szCs w:val="24"/>
        </w:rPr>
        <w:t xml:space="preserve">ческий анализ слов; применять </w:t>
      </w:r>
      <w:r w:rsidRPr="00B01152">
        <w:rPr>
          <w:rFonts w:ascii="Times New Roman" w:hAnsi="Times New Roman" w:cs="Times New Roman"/>
          <w:w w:val="110"/>
          <w:sz w:val="24"/>
          <w:szCs w:val="24"/>
        </w:rPr>
        <w:lastRenderedPageBreak/>
        <w:t>знания по орфографии в практике</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правописания.</w:t>
      </w:r>
    </w:p>
    <w:p w:rsidR="00B01152" w:rsidRPr="00B01152" w:rsidRDefault="00B01152" w:rsidP="00B01152">
      <w:pPr>
        <w:pStyle w:val="a5"/>
        <w:ind w:left="0" w:firstLine="567"/>
        <w:rPr>
          <w:rFonts w:ascii="Times New Roman" w:hAnsi="Times New Roman" w:cs="Times New Roman"/>
          <w:w w:val="115"/>
          <w:sz w:val="24"/>
          <w:szCs w:val="24"/>
        </w:rPr>
      </w:pPr>
      <w:r w:rsidRPr="00B01152">
        <w:rPr>
          <w:rFonts w:ascii="Times New Roman" w:hAnsi="Times New Roman" w:cs="Times New Roman"/>
          <w:w w:val="110"/>
          <w:sz w:val="24"/>
          <w:szCs w:val="24"/>
        </w:rPr>
        <w:t>Соблюдать</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нормы</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правописания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сложных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сложносокра</w:t>
      </w:r>
      <w:r w:rsidRPr="00B01152">
        <w:rPr>
          <w:rFonts w:ascii="Times New Roman" w:hAnsi="Times New Roman" w:cs="Times New Roman"/>
          <w:w w:val="115"/>
          <w:sz w:val="24"/>
          <w:szCs w:val="24"/>
        </w:rPr>
        <w:t xml:space="preserve">щённых слов; нормы правописания корня </w:t>
      </w:r>
      <w:r w:rsidRPr="00B01152">
        <w:rPr>
          <w:rFonts w:ascii="Times New Roman" w:hAnsi="Times New Roman" w:cs="Times New Roman"/>
          <w:b/>
          <w:i/>
          <w:w w:val="115"/>
          <w:sz w:val="24"/>
          <w:szCs w:val="24"/>
        </w:rPr>
        <w:t>-</w:t>
      </w:r>
      <w:proofErr w:type="spellStart"/>
      <w:r w:rsidRPr="00B01152">
        <w:rPr>
          <w:rFonts w:ascii="Times New Roman" w:hAnsi="Times New Roman" w:cs="Times New Roman"/>
          <w:b/>
          <w:i/>
          <w:w w:val="115"/>
          <w:sz w:val="24"/>
          <w:szCs w:val="24"/>
        </w:rPr>
        <w:t>кас</w:t>
      </w:r>
      <w:proofErr w:type="spellEnd"/>
      <w:r w:rsidRPr="00B01152">
        <w:rPr>
          <w:rFonts w:ascii="Times New Roman" w:hAnsi="Times New Roman" w:cs="Times New Roman"/>
          <w:b/>
          <w:i/>
          <w:w w:val="115"/>
          <w:sz w:val="24"/>
          <w:szCs w:val="24"/>
        </w:rPr>
        <w:t xml:space="preserve">- </w:t>
      </w:r>
      <w:r w:rsidRPr="00B01152">
        <w:rPr>
          <w:rFonts w:ascii="Times New Roman" w:hAnsi="Times New Roman" w:cs="Times New Roman"/>
          <w:w w:val="115"/>
          <w:sz w:val="24"/>
          <w:szCs w:val="24"/>
        </w:rPr>
        <w:t xml:space="preserve">— </w:t>
      </w:r>
      <w:r w:rsidRPr="00B01152">
        <w:rPr>
          <w:rFonts w:ascii="Times New Roman" w:hAnsi="Times New Roman" w:cs="Times New Roman"/>
          <w:b/>
          <w:i/>
          <w:w w:val="115"/>
          <w:sz w:val="24"/>
          <w:szCs w:val="24"/>
        </w:rPr>
        <w:t xml:space="preserve">-кос- </w:t>
      </w:r>
      <w:r w:rsidRPr="00B01152">
        <w:rPr>
          <w:rFonts w:ascii="Times New Roman" w:hAnsi="Times New Roman" w:cs="Times New Roman"/>
          <w:w w:val="115"/>
          <w:sz w:val="24"/>
          <w:szCs w:val="24"/>
        </w:rPr>
        <w:t xml:space="preserve">с </w:t>
      </w:r>
      <w:proofErr w:type="gramStart"/>
      <w:r w:rsidRPr="00B01152">
        <w:rPr>
          <w:rFonts w:ascii="Times New Roman" w:hAnsi="Times New Roman" w:cs="Times New Roman"/>
          <w:w w:val="115"/>
          <w:sz w:val="24"/>
          <w:szCs w:val="24"/>
        </w:rPr>
        <w:t>чередованием</w:t>
      </w:r>
      <w:proofErr w:type="gramEnd"/>
      <w:r w:rsidRPr="00B01152">
        <w:rPr>
          <w:rFonts w:ascii="Times New Roman" w:hAnsi="Times New Roman" w:cs="Times New Roman"/>
          <w:spacing w:val="14"/>
          <w:w w:val="115"/>
          <w:sz w:val="24"/>
          <w:szCs w:val="24"/>
        </w:rPr>
        <w:t xml:space="preserve"> </w:t>
      </w:r>
      <w:r w:rsidRPr="00B01152">
        <w:rPr>
          <w:rFonts w:ascii="Times New Roman" w:hAnsi="Times New Roman" w:cs="Times New Roman"/>
          <w:b/>
          <w:i/>
          <w:w w:val="115"/>
          <w:sz w:val="24"/>
          <w:szCs w:val="24"/>
        </w:rPr>
        <w:t>а</w:t>
      </w:r>
      <w:r w:rsidRPr="00B01152">
        <w:rPr>
          <w:rFonts w:ascii="Times New Roman" w:hAnsi="Times New Roman" w:cs="Times New Roman"/>
          <w:b/>
          <w:i/>
          <w:spacing w:val="8"/>
          <w:w w:val="115"/>
          <w:sz w:val="24"/>
          <w:szCs w:val="24"/>
        </w:rPr>
        <w:t xml:space="preserve"> </w:t>
      </w:r>
      <w:r w:rsidRPr="00B01152">
        <w:rPr>
          <w:rFonts w:ascii="Times New Roman" w:hAnsi="Times New Roman" w:cs="Times New Roman"/>
          <w:w w:val="115"/>
          <w:sz w:val="24"/>
          <w:szCs w:val="24"/>
        </w:rPr>
        <w:t>//</w:t>
      </w:r>
      <w:r w:rsidRPr="00B01152">
        <w:rPr>
          <w:rFonts w:ascii="Times New Roman" w:hAnsi="Times New Roman" w:cs="Times New Roman"/>
          <w:spacing w:val="14"/>
          <w:w w:val="115"/>
          <w:sz w:val="24"/>
          <w:szCs w:val="24"/>
        </w:rPr>
        <w:t xml:space="preserve"> </w:t>
      </w:r>
      <w:r w:rsidRPr="00B01152">
        <w:rPr>
          <w:rFonts w:ascii="Times New Roman" w:hAnsi="Times New Roman" w:cs="Times New Roman"/>
          <w:b/>
          <w:i/>
          <w:w w:val="120"/>
          <w:sz w:val="24"/>
          <w:szCs w:val="24"/>
        </w:rPr>
        <w:t>о</w:t>
      </w:r>
      <w:r w:rsidRPr="00B01152">
        <w:rPr>
          <w:rFonts w:ascii="Times New Roman" w:hAnsi="Times New Roman" w:cs="Times New Roman"/>
          <w:w w:val="120"/>
          <w:sz w:val="24"/>
          <w:szCs w:val="24"/>
        </w:rPr>
        <w:t>,</w:t>
      </w:r>
      <w:r w:rsidRPr="00B01152">
        <w:rPr>
          <w:rFonts w:ascii="Times New Roman" w:hAnsi="Times New Roman" w:cs="Times New Roman"/>
          <w:spacing w:val="12"/>
          <w:w w:val="120"/>
          <w:sz w:val="24"/>
          <w:szCs w:val="24"/>
        </w:rPr>
        <w:t xml:space="preserve"> </w:t>
      </w:r>
      <w:r w:rsidRPr="00B01152">
        <w:rPr>
          <w:rFonts w:ascii="Times New Roman" w:hAnsi="Times New Roman" w:cs="Times New Roman"/>
          <w:w w:val="115"/>
          <w:sz w:val="24"/>
          <w:szCs w:val="24"/>
        </w:rPr>
        <w:t>гласных</w:t>
      </w:r>
      <w:r w:rsidRPr="00B01152">
        <w:rPr>
          <w:rFonts w:ascii="Times New Roman" w:hAnsi="Times New Roman" w:cs="Times New Roman"/>
          <w:spacing w:val="15"/>
          <w:w w:val="115"/>
          <w:sz w:val="24"/>
          <w:szCs w:val="24"/>
        </w:rPr>
        <w:t xml:space="preserve"> </w:t>
      </w:r>
      <w:r w:rsidRPr="00B01152">
        <w:rPr>
          <w:rFonts w:ascii="Times New Roman" w:hAnsi="Times New Roman" w:cs="Times New Roman"/>
          <w:w w:val="115"/>
          <w:sz w:val="24"/>
          <w:szCs w:val="24"/>
        </w:rPr>
        <w:t>в</w:t>
      </w:r>
      <w:r w:rsidRPr="00B01152">
        <w:rPr>
          <w:rFonts w:ascii="Times New Roman" w:hAnsi="Times New Roman" w:cs="Times New Roman"/>
          <w:spacing w:val="14"/>
          <w:w w:val="115"/>
          <w:sz w:val="24"/>
          <w:szCs w:val="24"/>
        </w:rPr>
        <w:t xml:space="preserve"> </w:t>
      </w:r>
      <w:r w:rsidRPr="00B01152">
        <w:rPr>
          <w:rFonts w:ascii="Times New Roman" w:hAnsi="Times New Roman" w:cs="Times New Roman"/>
          <w:w w:val="115"/>
          <w:sz w:val="24"/>
          <w:szCs w:val="24"/>
        </w:rPr>
        <w:t>приставках</w:t>
      </w:r>
      <w:r w:rsidRPr="00B01152">
        <w:rPr>
          <w:rFonts w:ascii="Times New Roman" w:hAnsi="Times New Roman" w:cs="Times New Roman"/>
          <w:spacing w:val="14"/>
          <w:w w:val="115"/>
          <w:sz w:val="24"/>
          <w:szCs w:val="24"/>
        </w:rPr>
        <w:t xml:space="preserve"> </w:t>
      </w:r>
      <w:r w:rsidRPr="00B01152">
        <w:rPr>
          <w:rFonts w:ascii="Times New Roman" w:hAnsi="Times New Roman" w:cs="Times New Roman"/>
          <w:b/>
          <w:i/>
          <w:w w:val="115"/>
          <w:sz w:val="24"/>
          <w:szCs w:val="24"/>
        </w:rPr>
        <w:t>пре-</w:t>
      </w:r>
      <w:r w:rsidRPr="00B01152">
        <w:rPr>
          <w:rFonts w:ascii="Times New Roman" w:hAnsi="Times New Roman" w:cs="Times New Roman"/>
          <w:b/>
          <w:i/>
          <w:spacing w:val="8"/>
          <w:w w:val="115"/>
          <w:sz w:val="24"/>
          <w:szCs w:val="24"/>
        </w:rPr>
        <w:t xml:space="preserve"> </w:t>
      </w:r>
      <w:r w:rsidRPr="00B01152">
        <w:rPr>
          <w:rFonts w:ascii="Times New Roman" w:hAnsi="Times New Roman" w:cs="Times New Roman"/>
          <w:w w:val="115"/>
          <w:sz w:val="24"/>
          <w:szCs w:val="24"/>
        </w:rPr>
        <w:t>и</w:t>
      </w:r>
      <w:r w:rsidRPr="00B01152">
        <w:rPr>
          <w:rFonts w:ascii="Times New Roman" w:hAnsi="Times New Roman" w:cs="Times New Roman"/>
          <w:spacing w:val="15"/>
          <w:w w:val="115"/>
          <w:sz w:val="24"/>
          <w:szCs w:val="24"/>
        </w:rPr>
        <w:t xml:space="preserve"> </w:t>
      </w:r>
      <w:r w:rsidRPr="00B01152">
        <w:rPr>
          <w:rFonts w:ascii="Times New Roman" w:hAnsi="Times New Roman" w:cs="Times New Roman"/>
          <w:b/>
          <w:i/>
          <w:w w:val="115"/>
          <w:sz w:val="24"/>
          <w:szCs w:val="24"/>
        </w:rPr>
        <w:t>при-</w:t>
      </w:r>
      <w:r w:rsidRPr="00B01152">
        <w:rPr>
          <w:rFonts w:ascii="Times New Roman" w:hAnsi="Times New Roman" w:cs="Times New Roman"/>
          <w:w w:val="115"/>
          <w:sz w:val="24"/>
          <w:szCs w:val="24"/>
        </w:rPr>
        <w:t>.</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b/>
          <w:sz w:val="24"/>
          <w:szCs w:val="24"/>
        </w:rPr>
        <w:t>Морфология. Культура речи. Орфография</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Характеризовать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особенности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словообразования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имён</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суще</w:t>
      </w:r>
      <w:r w:rsidRPr="00B01152">
        <w:rPr>
          <w:rFonts w:ascii="Times New Roman" w:hAnsi="Times New Roman" w:cs="Times New Roman"/>
          <w:w w:val="110"/>
          <w:sz w:val="24"/>
          <w:szCs w:val="24"/>
        </w:rPr>
        <w:t>ствительных.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z w:val="24"/>
          <w:szCs w:val="24"/>
        </w:rPr>
        <w:t>С</w:t>
      </w:r>
      <w:r w:rsidRPr="00B01152">
        <w:rPr>
          <w:rFonts w:ascii="Times New Roman" w:hAnsi="Times New Roman" w:cs="Times New Roman"/>
          <w:w w:val="110"/>
          <w:sz w:val="24"/>
          <w:szCs w:val="24"/>
        </w:rPr>
        <w:t>облюдать</w:t>
      </w:r>
      <w:r w:rsidRPr="00B01152">
        <w:rPr>
          <w:rFonts w:ascii="Times New Roman" w:hAnsi="Times New Roman" w:cs="Times New Roman"/>
          <w:spacing w:val="36"/>
          <w:w w:val="110"/>
          <w:sz w:val="24"/>
          <w:szCs w:val="24"/>
        </w:rPr>
        <w:t xml:space="preserve"> </w:t>
      </w:r>
      <w:r w:rsidRPr="00B01152">
        <w:rPr>
          <w:rFonts w:ascii="Times New Roman" w:hAnsi="Times New Roman" w:cs="Times New Roman"/>
          <w:w w:val="110"/>
          <w:sz w:val="24"/>
          <w:szCs w:val="24"/>
        </w:rPr>
        <w:t>нормы</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слитного</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дефисного</w:t>
      </w:r>
      <w:r w:rsidRPr="00B01152">
        <w:rPr>
          <w:rFonts w:ascii="Times New Roman" w:hAnsi="Times New Roman" w:cs="Times New Roman"/>
          <w:spacing w:val="37"/>
          <w:w w:val="110"/>
          <w:sz w:val="24"/>
          <w:szCs w:val="24"/>
        </w:rPr>
        <w:t xml:space="preserve"> </w:t>
      </w:r>
      <w:r w:rsidRPr="00B01152">
        <w:rPr>
          <w:rFonts w:ascii="Times New Roman" w:hAnsi="Times New Roman" w:cs="Times New Roman"/>
          <w:w w:val="110"/>
          <w:sz w:val="24"/>
          <w:szCs w:val="24"/>
        </w:rPr>
        <w:t>написания</w:t>
      </w:r>
      <w:r w:rsidRPr="00B01152">
        <w:rPr>
          <w:rFonts w:ascii="Times New Roman" w:hAnsi="Times New Roman" w:cs="Times New Roman"/>
          <w:spacing w:val="37"/>
          <w:w w:val="110"/>
          <w:sz w:val="24"/>
          <w:szCs w:val="24"/>
        </w:rPr>
        <w:t xml:space="preserve"> </w:t>
      </w:r>
      <w:proofErr w:type="gramStart"/>
      <w:r w:rsidRPr="00B01152">
        <w:rPr>
          <w:rFonts w:ascii="Times New Roman" w:hAnsi="Times New Roman" w:cs="Times New Roman"/>
          <w:b/>
          <w:i/>
          <w:w w:val="110"/>
          <w:sz w:val="24"/>
          <w:szCs w:val="24"/>
        </w:rPr>
        <w:t>пол-</w:t>
      </w:r>
      <w:r w:rsidRPr="00B01152">
        <w:rPr>
          <w:rFonts w:ascii="Times New Roman" w:hAnsi="Times New Roman" w:cs="Times New Roman"/>
          <w:b/>
          <w:i/>
          <w:spacing w:val="30"/>
          <w:w w:val="110"/>
          <w:sz w:val="24"/>
          <w:szCs w:val="24"/>
        </w:rPr>
        <w:t xml:space="preserve"> </w:t>
      </w:r>
      <w:r w:rsidRPr="00B01152">
        <w:rPr>
          <w:rFonts w:ascii="Times New Roman" w:hAnsi="Times New Roman" w:cs="Times New Roman"/>
          <w:w w:val="110"/>
          <w:sz w:val="24"/>
          <w:szCs w:val="24"/>
        </w:rPr>
        <w:t>и</w:t>
      </w:r>
      <w:proofErr w:type="gramEnd"/>
      <w:r w:rsidRPr="00B01152">
        <w:rPr>
          <w:rFonts w:ascii="Times New Roman" w:hAnsi="Times New Roman" w:cs="Times New Roman"/>
          <w:w w:val="110"/>
          <w:sz w:val="24"/>
          <w:szCs w:val="24"/>
        </w:rPr>
        <w:t xml:space="preserve"> </w:t>
      </w:r>
      <w:r w:rsidRPr="00B01152">
        <w:rPr>
          <w:rFonts w:ascii="Times New Roman" w:hAnsi="Times New Roman" w:cs="Times New Roman"/>
          <w:b/>
          <w:i/>
          <w:w w:val="115"/>
          <w:sz w:val="24"/>
          <w:szCs w:val="24"/>
        </w:rPr>
        <w:t>полу-</w:t>
      </w:r>
      <w:r w:rsidRPr="00B01152">
        <w:rPr>
          <w:rFonts w:ascii="Times New Roman" w:hAnsi="Times New Roman" w:cs="Times New Roman"/>
          <w:b/>
          <w:i/>
          <w:spacing w:val="17"/>
          <w:w w:val="115"/>
          <w:sz w:val="24"/>
          <w:szCs w:val="24"/>
        </w:rPr>
        <w:t xml:space="preserve"> </w:t>
      </w:r>
      <w:r w:rsidRPr="00B01152">
        <w:rPr>
          <w:rFonts w:ascii="Times New Roman" w:hAnsi="Times New Roman" w:cs="Times New Roman"/>
          <w:w w:val="115"/>
          <w:sz w:val="24"/>
          <w:szCs w:val="24"/>
        </w:rPr>
        <w:t>со</w:t>
      </w:r>
      <w:r w:rsidRPr="00B01152">
        <w:rPr>
          <w:rFonts w:ascii="Times New Roman" w:hAnsi="Times New Roman" w:cs="Times New Roman"/>
          <w:spacing w:val="24"/>
          <w:w w:val="115"/>
          <w:sz w:val="24"/>
          <w:szCs w:val="24"/>
        </w:rPr>
        <w:t xml:space="preserve"> </w:t>
      </w:r>
      <w:r w:rsidRPr="00B01152">
        <w:rPr>
          <w:rFonts w:ascii="Times New Roman" w:hAnsi="Times New Roman" w:cs="Times New Roman"/>
          <w:w w:val="115"/>
          <w:sz w:val="24"/>
          <w:szCs w:val="24"/>
        </w:rPr>
        <w:t>словами.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Соблюдать нормы произношения, постановки ударения (в рам</w:t>
      </w:r>
      <w:r w:rsidRPr="00B01152">
        <w:rPr>
          <w:rFonts w:ascii="Times New Roman" w:hAnsi="Times New Roman" w:cs="Times New Roman"/>
          <w:w w:val="110"/>
          <w:sz w:val="24"/>
          <w:szCs w:val="24"/>
        </w:rPr>
        <w:t>ках</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изученного),</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словоизменения</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имён</w:t>
      </w:r>
      <w:r w:rsidRPr="00B01152">
        <w:rPr>
          <w:rFonts w:ascii="Times New Roman" w:hAnsi="Times New Roman" w:cs="Times New Roman"/>
          <w:spacing w:val="5"/>
          <w:w w:val="110"/>
          <w:sz w:val="24"/>
          <w:szCs w:val="24"/>
        </w:rPr>
        <w:t xml:space="preserve"> </w:t>
      </w:r>
      <w:r w:rsidRPr="00B01152">
        <w:rPr>
          <w:rFonts w:ascii="Times New Roman" w:hAnsi="Times New Roman" w:cs="Times New Roman"/>
          <w:w w:val="110"/>
          <w:sz w:val="24"/>
          <w:szCs w:val="24"/>
        </w:rPr>
        <w:t>существительных.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pacing w:val="-1"/>
          <w:w w:val="110"/>
          <w:sz w:val="24"/>
          <w:szCs w:val="24"/>
        </w:rPr>
        <w:t xml:space="preserve">Различать качественные, относительные </w:t>
      </w:r>
      <w:r w:rsidRPr="00B01152">
        <w:rPr>
          <w:rFonts w:ascii="Times New Roman" w:hAnsi="Times New Roman" w:cs="Times New Roman"/>
          <w:w w:val="110"/>
          <w:sz w:val="24"/>
          <w:szCs w:val="24"/>
        </w:rPr>
        <w:t>и притяжательные</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spacing w:val="-1"/>
          <w:w w:val="110"/>
          <w:sz w:val="24"/>
          <w:szCs w:val="24"/>
        </w:rPr>
        <w:t xml:space="preserve">имена прилагательные, </w:t>
      </w:r>
      <w:r w:rsidRPr="00B01152">
        <w:rPr>
          <w:rFonts w:ascii="Times New Roman" w:hAnsi="Times New Roman" w:cs="Times New Roman"/>
          <w:w w:val="110"/>
          <w:sz w:val="24"/>
          <w:szCs w:val="24"/>
        </w:rPr>
        <w:t>степени сравнения качественных имён</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прилагательных.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spacing w:val="-1"/>
          <w:w w:val="110"/>
          <w:sz w:val="24"/>
          <w:szCs w:val="24"/>
        </w:rPr>
        <w:t xml:space="preserve">Соблюдать нормы словообразования </w:t>
      </w:r>
      <w:r w:rsidRPr="00B01152">
        <w:rPr>
          <w:rFonts w:ascii="Times New Roman" w:hAnsi="Times New Roman" w:cs="Times New Roman"/>
          <w:w w:val="110"/>
          <w:sz w:val="24"/>
          <w:szCs w:val="24"/>
        </w:rPr>
        <w:t>имён прилагательных;</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нормы произношения имён прилагательных, нормы ударения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 xml:space="preserve">(в рамках изученного); соблюдать нормы правописания </w:t>
      </w:r>
      <w:r w:rsidRPr="00B01152">
        <w:rPr>
          <w:rFonts w:ascii="Times New Roman" w:hAnsi="Times New Roman" w:cs="Times New Roman"/>
          <w:b/>
          <w:i/>
          <w:w w:val="110"/>
          <w:sz w:val="24"/>
          <w:szCs w:val="24"/>
        </w:rPr>
        <w:t xml:space="preserve">н </w:t>
      </w:r>
      <w:r w:rsidRPr="00B01152">
        <w:rPr>
          <w:rFonts w:ascii="Times New Roman" w:hAnsi="Times New Roman" w:cs="Times New Roman"/>
          <w:w w:val="110"/>
          <w:sz w:val="24"/>
          <w:szCs w:val="24"/>
        </w:rPr>
        <w:t xml:space="preserve">и </w:t>
      </w:r>
      <w:proofErr w:type="spellStart"/>
      <w:r w:rsidRPr="00B01152">
        <w:rPr>
          <w:rFonts w:ascii="Times New Roman" w:hAnsi="Times New Roman" w:cs="Times New Roman"/>
          <w:b/>
          <w:i/>
          <w:w w:val="110"/>
          <w:sz w:val="24"/>
          <w:szCs w:val="24"/>
        </w:rPr>
        <w:t>нн</w:t>
      </w:r>
      <w:proofErr w:type="spellEnd"/>
      <w:r w:rsidRPr="00B01152">
        <w:rPr>
          <w:rFonts w:ascii="Times New Roman" w:hAnsi="Times New Roman" w:cs="Times New Roman"/>
          <w:b/>
          <w:i/>
          <w:spacing w:val="1"/>
          <w:w w:val="110"/>
          <w:sz w:val="24"/>
          <w:szCs w:val="24"/>
        </w:rPr>
        <w:t xml:space="preserve"> </w:t>
      </w:r>
      <w:r w:rsidRPr="00B01152">
        <w:rPr>
          <w:rFonts w:ascii="Times New Roman" w:hAnsi="Times New Roman" w:cs="Times New Roman"/>
          <w:w w:val="110"/>
          <w:sz w:val="24"/>
          <w:szCs w:val="24"/>
        </w:rPr>
        <w:t xml:space="preserve">в именах прилагательных, суффиксов </w:t>
      </w:r>
      <w:r w:rsidRPr="00B01152">
        <w:rPr>
          <w:rFonts w:ascii="Times New Roman" w:hAnsi="Times New Roman" w:cs="Times New Roman"/>
          <w:b/>
          <w:i/>
          <w:w w:val="110"/>
          <w:sz w:val="24"/>
          <w:szCs w:val="24"/>
        </w:rPr>
        <w:t xml:space="preserve">-к- </w:t>
      </w:r>
      <w:r w:rsidRPr="00B01152">
        <w:rPr>
          <w:rFonts w:ascii="Times New Roman" w:hAnsi="Times New Roman" w:cs="Times New Roman"/>
          <w:w w:val="110"/>
          <w:sz w:val="24"/>
          <w:szCs w:val="24"/>
        </w:rPr>
        <w:t xml:space="preserve">и </w:t>
      </w:r>
      <w:r w:rsidRPr="00B01152">
        <w:rPr>
          <w:rFonts w:ascii="Times New Roman" w:hAnsi="Times New Roman" w:cs="Times New Roman"/>
          <w:b/>
          <w:i/>
          <w:w w:val="110"/>
          <w:sz w:val="24"/>
          <w:szCs w:val="24"/>
        </w:rPr>
        <w:t>-</w:t>
      </w:r>
      <w:proofErr w:type="spellStart"/>
      <w:r w:rsidRPr="00B01152">
        <w:rPr>
          <w:rFonts w:ascii="Times New Roman" w:hAnsi="Times New Roman" w:cs="Times New Roman"/>
          <w:b/>
          <w:i/>
          <w:w w:val="110"/>
          <w:sz w:val="24"/>
          <w:szCs w:val="24"/>
        </w:rPr>
        <w:t>ск</w:t>
      </w:r>
      <w:proofErr w:type="spellEnd"/>
      <w:r w:rsidRPr="00B01152">
        <w:rPr>
          <w:rFonts w:ascii="Times New Roman" w:hAnsi="Times New Roman" w:cs="Times New Roman"/>
          <w:b/>
          <w:i/>
          <w:w w:val="110"/>
          <w:sz w:val="24"/>
          <w:szCs w:val="24"/>
        </w:rPr>
        <w:t xml:space="preserve">- </w:t>
      </w:r>
      <w:r w:rsidRPr="00B01152">
        <w:rPr>
          <w:rFonts w:ascii="Times New Roman" w:hAnsi="Times New Roman" w:cs="Times New Roman"/>
          <w:w w:val="110"/>
          <w:sz w:val="24"/>
          <w:szCs w:val="24"/>
        </w:rPr>
        <w:t>имён прилагательных,</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сложных</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имён</w:t>
      </w:r>
      <w:r w:rsidRPr="00B01152">
        <w:rPr>
          <w:rFonts w:ascii="Times New Roman" w:hAnsi="Times New Roman" w:cs="Times New Roman"/>
          <w:spacing w:val="22"/>
          <w:w w:val="110"/>
          <w:sz w:val="24"/>
          <w:szCs w:val="24"/>
        </w:rPr>
        <w:t xml:space="preserve"> </w:t>
      </w:r>
      <w:r w:rsidRPr="00B01152">
        <w:rPr>
          <w:rFonts w:ascii="Times New Roman" w:hAnsi="Times New Roman" w:cs="Times New Roman"/>
          <w:w w:val="110"/>
          <w:sz w:val="24"/>
          <w:szCs w:val="24"/>
        </w:rPr>
        <w:t>прилагательных.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Распознавать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числительные;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определять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общее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грамматическое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значение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имени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числительного;</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различать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разряды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имён</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числительных</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значению,</w:t>
      </w:r>
      <w:r w:rsidRPr="00B01152">
        <w:rPr>
          <w:rFonts w:ascii="Times New Roman" w:hAnsi="Times New Roman" w:cs="Times New Roman"/>
          <w:spacing w:val="28"/>
          <w:w w:val="105"/>
          <w:sz w:val="24"/>
          <w:szCs w:val="24"/>
        </w:rPr>
        <w:t xml:space="preserve"> </w:t>
      </w:r>
      <w:r w:rsidRPr="00B01152">
        <w:rPr>
          <w:rFonts w:ascii="Times New Roman" w:hAnsi="Times New Roman" w:cs="Times New Roman"/>
          <w:w w:val="105"/>
          <w:sz w:val="24"/>
          <w:szCs w:val="24"/>
        </w:rPr>
        <w:t>по</w:t>
      </w:r>
      <w:r w:rsidRPr="00B01152">
        <w:rPr>
          <w:rFonts w:ascii="Times New Roman" w:hAnsi="Times New Roman" w:cs="Times New Roman"/>
          <w:spacing w:val="29"/>
          <w:w w:val="105"/>
          <w:sz w:val="24"/>
          <w:szCs w:val="24"/>
        </w:rPr>
        <w:t xml:space="preserve"> </w:t>
      </w:r>
      <w:r w:rsidRPr="00B01152">
        <w:rPr>
          <w:rFonts w:ascii="Times New Roman" w:hAnsi="Times New Roman" w:cs="Times New Roman"/>
          <w:w w:val="105"/>
          <w:sz w:val="24"/>
          <w:szCs w:val="24"/>
        </w:rPr>
        <w:t>строению.</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Уметь склонять числительные и характеризовать особенности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склонения,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словообразования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синтаксических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функций</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числительных;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характеризовать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роль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имён</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числительных</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речи,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особенности</w:t>
      </w:r>
      <w:r w:rsidRPr="00B01152">
        <w:rPr>
          <w:rFonts w:ascii="Times New Roman" w:hAnsi="Times New Roman" w:cs="Times New Roman"/>
          <w:spacing w:val="38"/>
          <w:w w:val="105"/>
          <w:sz w:val="24"/>
          <w:szCs w:val="24"/>
        </w:rPr>
        <w:t xml:space="preserve"> </w:t>
      </w:r>
      <w:r w:rsidRPr="00B01152">
        <w:rPr>
          <w:rFonts w:ascii="Times New Roman" w:hAnsi="Times New Roman" w:cs="Times New Roman"/>
          <w:w w:val="105"/>
          <w:sz w:val="24"/>
          <w:szCs w:val="24"/>
        </w:rPr>
        <w:t>употребления</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в</w:t>
      </w:r>
      <w:r w:rsidRPr="00B01152">
        <w:rPr>
          <w:rFonts w:ascii="Times New Roman" w:hAnsi="Times New Roman" w:cs="Times New Roman"/>
          <w:spacing w:val="38"/>
          <w:w w:val="105"/>
          <w:sz w:val="24"/>
          <w:szCs w:val="24"/>
        </w:rPr>
        <w:t xml:space="preserve"> </w:t>
      </w:r>
      <w:r w:rsidRPr="00B01152">
        <w:rPr>
          <w:rFonts w:ascii="Times New Roman" w:hAnsi="Times New Roman" w:cs="Times New Roman"/>
          <w:w w:val="105"/>
          <w:sz w:val="24"/>
          <w:szCs w:val="24"/>
        </w:rPr>
        <w:t>научных</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текстах,</w:t>
      </w:r>
      <w:r w:rsidRPr="00B01152">
        <w:rPr>
          <w:rFonts w:ascii="Times New Roman" w:hAnsi="Times New Roman" w:cs="Times New Roman"/>
          <w:spacing w:val="39"/>
          <w:w w:val="105"/>
          <w:sz w:val="24"/>
          <w:szCs w:val="24"/>
        </w:rPr>
        <w:t xml:space="preserve"> </w:t>
      </w:r>
      <w:r w:rsidRPr="00B01152">
        <w:rPr>
          <w:rFonts w:ascii="Times New Roman" w:hAnsi="Times New Roman" w:cs="Times New Roman"/>
          <w:w w:val="105"/>
          <w:sz w:val="24"/>
          <w:szCs w:val="24"/>
        </w:rPr>
        <w:t>деловой</w:t>
      </w:r>
      <w:r w:rsidRPr="00B01152">
        <w:rPr>
          <w:rFonts w:ascii="Times New Roman" w:hAnsi="Times New Roman" w:cs="Times New Roman"/>
          <w:spacing w:val="38"/>
          <w:w w:val="105"/>
          <w:sz w:val="24"/>
          <w:szCs w:val="24"/>
        </w:rPr>
        <w:t xml:space="preserve"> </w:t>
      </w:r>
      <w:r w:rsidRPr="00B01152">
        <w:rPr>
          <w:rFonts w:ascii="Times New Roman" w:hAnsi="Times New Roman" w:cs="Times New Roman"/>
          <w:w w:val="105"/>
          <w:sz w:val="24"/>
          <w:szCs w:val="24"/>
        </w:rPr>
        <w:t>речи.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Правильно употреблять собирательные имена числительные;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spacing w:val="-1"/>
          <w:w w:val="110"/>
          <w:sz w:val="24"/>
          <w:szCs w:val="24"/>
        </w:rPr>
        <w:t>соблюдать</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нормы</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spacing w:val="-1"/>
          <w:w w:val="110"/>
          <w:sz w:val="24"/>
          <w:szCs w:val="24"/>
        </w:rPr>
        <w:t>правописания</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имён</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числительных,</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10"/>
          <w:w w:val="110"/>
          <w:sz w:val="24"/>
          <w:szCs w:val="24"/>
        </w:rPr>
        <w:t xml:space="preserve"> </w:t>
      </w:r>
      <w:r w:rsidRPr="00B01152">
        <w:rPr>
          <w:rFonts w:ascii="Times New Roman" w:hAnsi="Times New Roman" w:cs="Times New Roman"/>
          <w:w w:val="110"/>
          <w:sz w:val="24"/>
          <w:szCs w:val="24"/>
        </w:rPr>
        <w:t>том</w:t>
      </w:r>
      <w:r w:rsidRPr="00B01152">
        <w:rPr>
          <w:rFonts w:ascii="Times New Roman" w:hAnsi="Times New Roman" w:cs="Times New Roman"/>
          <w:spacing w:val="-11"/>
          <w:w w:val="110"/>
          <w:sz w:val="24"/>
          <w:szCs w:val="24"/>
        </w:rPr>
        <w:t xml:space="preserve"> </w:t>
      </w:r>
      <w:r w:rsidRPr="00B01152">
        <w:rPr>
          <w:rFonts w:ascii="Times New Roman" w:hAnsi="Times New Roman" w:cs="Times New Roman"/>
          <w:w w:val="110"/>
          <w:sz w:val="24"/>
          <w:szCs w:val="24"/>
        </w:rPr>
        <w:t>числе</w:t>
      </w:r>
      <w:r w:rsidRPr="00B01152">
        <w:rPr>
          <w:rFonts w:ascii="Times New Roman" w:hAnsi="Times New Roman" w:cs="Times New Roman"/>
          <w:spacing w:val="-3"/>
          <w:w w:val="110"/>
          <w:sz w:val="24"/>
          <w:szCs w:val="24"/>
        </w:rPr>
        <w:t xml:space="preserve"> </w:t>
      </w:r>
      <w:r w:rsidRPr="00B01152">
        <w:rPr>
          <w:rFonts w:ascii="Times New Roman" w:hAnsi="Times New Roman" w:cs="Times New Roman"/>
          <w:w w:val="110"/>
          <w:sz w:val="24"/>
          <w:szCs w:val="24"/>
        </w:rPr>
        <w:t>написание</w:t>
      </w:r>
      <w:r w:rsidRPr="00B01152">
        <w:rPr>
          <w:rFonts w:ascii="Times New Roman" w:hAnsi="Times New Roman" w:cs="Times New Roman"/>
          <w:spacing w:val="-3"/>
          <w:w w:val="110"/>
          <w:sz w:val="24"/>
          <w:szCs w:val="24"/>
        </w:rPr>
        <w:t xml:space="preserve"> </w:t>
      </w:r>
      <w:r w:rsidRPr="00B01152">
        <w:rPr>
          <w:rFonts w:ascii="Times New Roman" w:hAnsi="Times New Roman" w:cs="Times New Roman"/>
          <w:b/>
          <w:i/>
          <w:w w:val="110"/>
          <w:sz w:val="24"/>
          <w:szCs w:val="24"/>
        </w:rPr>
        <w:t>ь</w:t>
      </w:r>
      <w:r w:rsidRPr="00B01152">
        <w:rPr>
          <w:rFonts w:ascii="Times New Roman" w:hAnsi="Times New Roman" w:cs="Times New Roman"/>
          <w:b/>
          <w:i/>
          <w:spacing w:val="-10"/>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3"/>
          <w:w w:val="110"/>
          <w:sz w:val="24"/>
          <w:szCs w:val="24"/>
        </w:rPr>
        <w:t xml:space="preserve"> </w:t>
      </w:r>
      <w:r w:rsidRPr="00B01152">
        <w:rPr>
          <w:rFonts w:ascii="Times New Roman" w:hAnsi="Times New Roman" w:cs="Times New Roman"/>
          <w:w w:val="110"/>
          <w:sz w:val="24"/>
          <w:szCs w:val="24"/>
        </w:rPr>
        <w:t>именах</w:t>
      </w:r>
      <w:r w:rsidRPr="00B01152">
        <w:rPr>
          <w:rFonts w:ascii="Times New Roman" w:hAnsi="Times New Roman" w:cs="Times New Roman"/>
          <w:spacing w:val="-2"/>
          <w:w w:val="110"/>
          <w:sz w:val="24"/>
          <w:szCs w:val="24"/>
        </w:rPr>
        <w:t xml:space="preserve"> </w:t>
      </w:r>
      <w:r w:rsidRPr="00B01152">
        <w:rPr>
          <w:rFonts w:ascii="Times New Roman" w:hAnsi="Times New Roman" w:cs="Times New Roman"/>
          <w:w w:val="110"/>
          <w:sz w:val="24"/>
          <w:szCs w:val="24"/>
        </w:rPr>
        <w:t>числительных;</w:t>
      </w:r>
      <w:r w:rsidRPr="00B01152">
        <w:rPr>
          <w:rFonts w:ascii="Times New Roman" w:hAnsi="Times New Roman" w:cs="Times New Roman"/>
          <w:spacing w:val="-3"/>
          <w:w w:val="110"/>
          <w:sz w:val="24"/>
          <w:szCs w:val="24"/>
        </w:rPr>
        <w:t xml:space="preserve"> </w:t>
      </w:r>
      <w:r w:rsidRPr="00B01152">
        <w:rPr>
          <w:rFonts w:ascii="Times New Roman" w:hAnsi="Times New Roman" w:cs="Times New Roman"/>
          <w:w w:val="110"/>
          <w:sz w:val="24"/>
          <w:szCs w:val="24"/>
        </w:rPr>
        <w:t>написание</w:t>
      </w:r>
      <w:r w:rsidRPr="00B01152">
        <w:rPr>
          <w:rFonts w:ascii="Times New Roman" w:hAnsi="Times New Roman" w:cs="Times New Roman"/>
          <w:spacing w:val="-3"/>
          <w:w w:val="110"/>
          <w:sz w:val="24"/>
          <w:szCs w:val="24"/>
        </w:rPr>
        <w:t xml:space="preserve"> </w:t>
      </w:r>
      <w:r w:rsidRPr="00B01152">
        <w:rPr>
          <w:rFonts w:ascii="Times New Roman" w:hAnsi="Times New Roman" w:cs="Times New Roman"/>
          <w:w w:val="110"/>
          <w:sz w:val="24"/>
          <w:szCs w:val="24"/>
        </w:rPr>
        <w:t>двойных</w:t>
      </w:r>
      <w:r w:rsidRPr="00B01152">
        <w:rPr>
          <w:rFonts w:ascii="Times New Roman" w:hAnsi="Times New Roman" w:cs="Times New Roman"/>
          <w:spacing w:val="-3"/>
          <w:w w:val="110"/>
          <w:sz w:val="24"/>
          <w:szCs w:val="24"/>
        </w:rPr>
        <w:t xml:space="preserve"> </w:t>
      </w:r>
      <w:r w:rsidRPr="00B01152">
        <w:rPr>
          <w:rFonts w:ascii="Times New Roman" w:hAnsi="Times New Roman" w:cs="Times New Roman"/>
          <w:w w:val="110"/>
          <w:sz w:val="24"/>
          <w:szCs w:val="24"/>
        </w:rPr>
        <w:t>согласных; слитное, раздельное, дефисное написание числительных;</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нормы</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правописания</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окончаний</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числительных.</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10"/>
          <w:sz w:val="24"/>
          <w:szCs w:val="24"/>
        </w:rPr>
        <w:t>Распознавать местоимения; определять общее грамматическое значение; различать разряды местоимений; уметь скло</w:t>
      </w:r>
      <w:r w:rsidRPr="00B01152">
        <w:rPr>
          <w:rFonts w:ascii="Times New Roman" w:hAnsi="Times New Roman" w:cs="Times New Roman"/>
          <w:w w:val="105"/>
          <w:sz w:val="24"/>
          <w:szCs w:val="24"/>
        </w:rPr>
        <w:t>нять местоимения; характеризовать особенности их склонения,</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словообразования,</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синтаксических</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функций,</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роли</w:t>
      </w:r>
      <w:r w:rsidRPr="00B01152">
        <w:rPr>
          <w:rFonts w:ascii="Times New Roman" w:hAnsi="Times New Roman" w:cs="Times New Roman"/>
          <w:spacing w:val="20"/>
          <w:w w:val="110"/>
          <w:sz w:val="24"/>
          <w:szCs w:val="24"/>
        </w:rPr>
        <w:t xml:space="preserve"> </w:t>
      </w:r>
      <w:r w:rsidRPr="00B01152">
        <w:rPr>
          <w:rFonts w:ascii="Times New Roman" w:hAnsi="Times New Roman" w:cs="Times New Roman"/>
          <w:w w:val="110"/>
          <w:sz w:val="24"/>
          <w:szCs w:val="24"/>
        </w:rPr>
        <w:t>в</w:t>
      </w:r>
      <w:r w:rsidRPr="00B01152">
        <w:rPr>
          <w:rFonts w:ascii="Times New Roman" w:hAnsi="Times New Roman" w:cs="Times New Roman"/>
          <w:spacing w:val="19"/>
          <w:w w:val="110"/>
          <w:sz w:val="24"/>
          <w:szCs w:val="24"/>
        </w:rPr>
        <w:t xml:space="preserve"> </w:t>
      </w:r>
      <w:r w:rsidRPr="00B01152">
        <w:rPr>
          <w:rFonts w:ascii="Times New Roman" w:hAnsi="Times New Roman" w:cs="Times New Roman"/>
          <w:w w:val="110"/>
          <w:sz w:val="24"/>
          <w:szCs w:val="24"/>
        </w:rPr>
        <w:t>речи.</w:t>
      </w:r>
    </w:p>
    <w:p w:rsidR="00B01152" w:rsidRPr="00B01152" w:rsidRDefault="00B01152" w:rsidP="00B01152">
      <w:pPr>
        <w:pStyle w:val="a5"/>
        <w:ind w:left="0" w:firstLine="567"/>
        <w:rPr>
          <w:rFonts w:ascii="Times New Roman" w:hAnsi="Times New Roman" w:cs="Times New Roman"/>
          <w:sz w:val="24"/>
          <w:szCs w:val="24"/>
        </w:rPr>
      </w:pPr>
      <w:r w:rsidRPr="00B01152">
        <w:rPr>
          <w:rFonts w:ascii="Times New Roman" w:hAnsi="Times New Roman" w:cs="Times New Roman"/>
          <w:w w:val="105"/>
          <w:sz w:val="24"/>
          <w:szCs w:val="24"/>
        </w:rPr>
        <w:t>Правильно употреблять местоимения в соответствии с требо</w:t>
      </w:r>
      <w:r w:rsidRPr="00B01152">
        <w:rPr>
          <w:rFonts w:ascii="Times New Roman" w:hAnsi="Times New Roman" w:cs="Times New Roman"/>
          <w:w w:val="110"/>
          <w:sz w:val="24"/>
          <w:szCs w:val="24"/>
        </w:rPr>
        <w:t>ваниями русского речевого этикета, в том числе местоимения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spacing w:val="-1"/>
          <w:w w:val="110"/>
          <w:sz w:val="24"/>
          <w:szCs w:val="24"/>
        </w:rPr>
        <w:t xml:space="preserve">3-го лица в соответствии </w:t>
      </w:r>
      <w:r w:rsidRPr="00B01152">
        <w:rPr>
          <w:rFonts w:ascii="Times New Roman" w:hAnsi="Times New Roman" w:cs="Times New Roman"/>
          <w:w w:val="110"/>
          <w:sz w:val="24"/>
          <w:szCs w:val="24"/>
        </w:rPr>
        <w:t>со смыслом предшествующего текста</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05"/>
          <w:sz w:val="24"/>
          <w:szCs w:val="24"/>
        </w:rPr>
        <w:t>(устранение</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двусмысленности,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неточности);</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соблюдать</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05"/>
          <w:sz w:val="24"/>
          <w:szCs w:val="24"/>
        </w:rPr>
        <w:t>нормы</w:t>
      </w:r>
      <w:r w:rsidRPr="00B01152">
        <w:rPr>
          <w:rFonts w:ascii="Times New Roman" w:hAnsi="Times New Roman" w:cs="Times New Roman"/>
          <w:spacing w:val="1"/>
          <w:w w:val="105"/>
          <w:sz w:val="24"/>
          <w:szCs w:val="24"/>
        </w:rPr>
        <w:t xml:space="preserve"> </w:t>
      </w:r>
      <w:r w:rsidRPr="00B01152">
        <w:rPr>
          <w:rFonts w:ascii="Times New Roman" w:hAnsi="Times New Roman" w:cs="Times New Roman"/>
          <w:w w:val="110"/>
          <w:sz w:val="24"/>
          <w:szCs w:val="24"/>
        </w:rPr>
        <w:t>правописания</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местоимений</w:t>
      </w:r>
      <w:r w:rsidRPr="00B01152">
        <w:rPr>
          <w:rFonts w:ascii="Times New Roman" w:hAnsi="Times New Roman" w:cs="Times New Roman"/>
          <w:spacing w:val="1"/>
          <w:w w:val="110"/>
          <w:sz w:val="24"/>
          <w:szCs w:val="24"/>
        </w:rPr>
        <w:t xml:space="preserve"> </w:t>
      </w:r>
      <w:r w:rsidRPr="00B01152">
        <w:rPr>
          <w:rFonts w:ascii="Times New Roman" w:hAnsi="Times New Roman" w:cs="Times New Roman"/>
          <w:w w:val="110"/>
          <w:sz w:val="24"/>
          <w:szCs w:val="24"/>
        </w:rPr>
        <w:t xml:space="preserve">с </w:t>
      </w:r>
      <w:r w:rsidRPr="00B01152">
        <w:rPr>
          <w:rFonts w:ascii="Times New Roman" w:hAnsi="Times New Roman" w:cs="Times New Roman"/>
          <w:b/>
          <w:i/>
          <w:w w:val="110"/>
          <w:sz w:val="24"/>
          <w:szCs w:val="24"/>
        </w:rPr>
        <w:t xml:space="preserve">не </w:t>
      </w:r>
      <w:r w:rsidRPr="00B01152">
        <w:rPr>
          <w:rFonts w:ascii="Times New Roman" w:hAnsi="Times New Roman" w:cs="Times New Roman"/>
          <w:w w:val="110"/>
          <w:sz w:val="24"/>
          <w:szCs w:val="24"/>
        </w:rPr>
        <w:t xml:space="preserve">и </w:t>
      </w:r>
      <w:r w:rsidRPr="00B01152">
        <w:rPr>
          <w:rFonts w:ascii="Times New Roman" w:hAnsi="Times New Roman" w:cs="Times New Roman"/>
          <w:b/>
          <w:i/>
          <w:w w:val="115"/>
          <w:sz w:val="24"/>
          <w:szCs w:val="24"/>
        </w:rPr>
        <w:t>ни</w:t>
      </w:r>
      <w:r w:rsidRPr="00B01152">
        <w:rPr>
          <w:rFonts w:ascii="Times New Roman" w:hAnsi="Times New Roman" w:cs="Times New Roman"/>
          <w:w w:val="115"/>
          <w:sz w:val="24"/>
          <w:szCs w:val="24"/>
        </w:rPr>
        <w:t xml:space="preserve">, </w:t>
      </w:r>
      <w:r w:rsidRPr="00B01152">
        <w:rPr>
          <w:rFonts w:ascii="Times New Roman" w:hAnsi="Times New Roman" w:cs="Times New Roman"/>
          <w:w w:val="110"/>
          <w:sz w:val="24"/>
          <w:szCs w:val="24"/>
        </w:rPr>
        <w:t>слитного, раздельного</w:t>
      </w:r>
      <w:r w:rsidRPr="00B01152">
        <w:rPr>
          <w:rFonts w:ascii="Times New Roman" w:hAnsi="Times New Roman" w:cs="Times New Roman"/>
          <w:spacing w:val="-46"/>
          <w:w w:val="110"/>
          <w:sz w:val="24"/>
          <w:szCs w:val="24"/>
        </w:rPr>
        <w:t xml:space="preserve"> </w:t>
      </w:r>
      <w:r w:rsidRPr="00B01152">
        <w:rPr>
          <w:rFonts w:ascii="Times New Roman" w:hAnsi="Times New Roman" w:cs="Times New Roman"/>
          <w:w w:val="110"/>
          <w:sz w:val="24"/>
          <w:szCs w:val="24"/>
        </w:rPr>
        <w:t>и</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дефисного</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написания</w:t>
      </w:r>
      <w:r w:rsidRPr="00B01152">
        <w:rPr>
          <w:rFonts w:ascii="Times New Roman" w:hAnsi="Times New Roman" w:cs="Times New Roman"/>
          <w:spacing w:val="21"/>
          <w:w w:val="110"/>
          <w:sz w:val="24"/>
          <w:szCs w:val="24"/>
        </w:rPr>
        <w:t xml:space="preserve"> </w:t>
      </w:r>
      <w:r w:rsidRPr="00B01152">
        <w:rPr>
          <w:rFonts w:ascii="Times New Roman" w:hAnsi="Times New Roman" w:cs="Times New Roman"/>
          <w:w w:val="110"/>
          <w:sz w:val="24"/>
          <w:szCs w:val="24"/>
        </w:rPr>
        <w:t>местоимений.</w:t>
      </w:r>
    </w:p>
    <w:p w:rsidR="00B01152" w:rsidRPr="002F23E5" w:rsidRDefault="00B01152" w:rsidP="00B01152">
      <w:pPr>
        <w:pStyle w:val="a5"/>
        <w:ind w:left="0" w:firstLine="567"/>
        <w:rPr>
          <w:rFonts w:ascii="Times New Roman" w:hAnsi="Times New Roman" w:cs="Times New Roman"/>
          <w:szCs w:val="24"/>
        </w:rPr>
      </w:pPr>
      <w:r w:rsidRPr="002F23E5">
        <w:rPr>
          <w:rFonts w:ascii="Times New Roman" w:hAnsi="Times New Roman" w:cs="Times New Roman"/>
          <w:w w:val="110"/>
          <w:szCs w:val="24"/>
        </w:rPr>
        <w:t>Распознавать переходные и непереходные глаголы; разно</w:t>
      </w:r>
      <w:r w:rsidRPr="002F23E5">
        <w:rPr>
          <w:rFonts w:ascii="Times New Roman" w:hAnsi="Times New Roman" w:cs="Times New Roman"/>
          <w:spacing w:val="-1"/>
          <w:w w:val="110"/>
          <w:szCs w:val="24"/>
        </w:rPr>
        <w:t>спрягаемые</w:t>
      </w:r>
      <w:r w:rsidRPr="002F23E5">
        <w:rPr>
          <w:rFonts w:ascii="Times New Roman" w:hAnsi="Times New Roman" w:cs="Times New Roman"/>
          <w:spacing w:val="-9"/>
          <w:w w:val="110"/>
          <w:szCs w:val="24"/>
        </w:rPr>
        <w:t xml:space="preserve"> </w:t>
      </w:r>
      <w:r w:rsidRPr="002F23E5">
        <w:rPr>
          <w:rFonts w:ascii="Times New Roman" w:hAnsi="Times New Roman" w:cs="Times New Roman"/>
          <w:spacing w:val="-1"/>
          <w:w w:val="110"/>
          <w:szCs w:val="24"/>
        </w:rPr>
        <w:t>глаголы;</w:t>
      </w:r>
      <w:r w:rsidRPr="002F23E5">
        <w:rPr>
          <w:rFonts w:ascii="Times New Roman" w:hAnsi="Times New Roman" w:cs="Times New Roman"/>
          <w:spacing w:val="-8"/>
          <w:w w:val="110"/>
          <w:szCs w:val="24"/>
        </w:rPr>
        <w:t xml:space="preserve"> </w:t>
      </w:r>
      <w:r w:rsidRPr="002F23E5">
        <w:rPr>
          <w:rFonts w:ascii="Times New Roman" w:hAnsi="Times New Roman" w:cs="Times New Roman"/>
          <w:spacing w:val="-1"/>
          <w:w w:val="110"/>
          <w:szCs w:val="24"/>
        </w:rPr>
        <w:t>определять</w:t>
      </w:r>
      <w:r w:rsidRPr="002F23E5">
        <w:rPr>
          <w:rFonts w:ascii="Times New Roman" w:hAnsi="Times New Roman" w:cs="Times New Roman"/>
          <w:spacing w:val="-9"/>
          <w:w w:val="110"/>
          <w:szCs w:val="24"/>
        </w:rPr>
        <w:t xml:space="preserve"> </w:t>
      </w:r>
      <w:r w:rsidRPr="002F23E5">
        <w:rPr>
          <w:rFonts w:ascii="Times New Roman" w:hAnsi="Times New Roman" w:cs="Times New Roman"/>
          <w:spacing w:val="-1"/>
          <w:w w:val="110"/>
          <w:szCs w:val="24"/>
        </w:rPr>
        <w:t>наклонение</w:t>
      </w:r>
      <w:r w:rsidRPr="002F23E5">
        <w:rPr>
          <w:rFonts w:ascii="Times New Roman" w:hAnsi="Times New Roman" w:cs="Times New Roman"/>
          <w:spacing w:val="-8"/>
          <w:w w:val="110"/>
          <w:szCs w:val="24"/>
        </w:rPr>
        <w:t xml:space="preserve"> </w:t>
      </w:r>
      <w:r w:rsidRPr="002F23E5">
        <w:rPr>
          <w:rFonts w:ascii="Times New Roman" w:hAnsi="Times New Roman" w:cs="Times New Roman"/>
          <w:spacing w:val="-1"/>
          <w:w w:val="110"/>
          <w:szCs w:val="24"/>
        </w:rPr>
        <w:t>глагола,</w:t>
      </w:r>
      <w:r w:rsidRPr="002F23E5">
        <w:rPr>
          <w:rFonts w:ascii="Times New Roman" w:hAnsi="Times New Roman" w:cs="Times New Roman"/>
          <w:spacing w:val="-9"/>
          <w:w w:val="110"/>
          <w:szCs w:val="24"/>
        </w:rPr>
        <w:t xml:space="preserve"> </w:t>
      </w:r>
      <w:r w:rsidRPr="002F23E5">
        <w:rPr>
          <w:rFonts w:ascii="Times New Roman" w:hAnsi="Times New Roman" w:cs="Times New Roman"/>
          <w:spacing w:val="-1"/>
          <w:w w:val="110"/>
          <w:szCs w:val="24"/>
        </w:rPr>
        <w:t>значение</w:t>
      </w:r>
      <w:r w:rsidRPr="002F23E5">
        <w:rPr>
          <w:rFonts w:ascii="Times New Roman" w:hAnsi="Times New Roman" w:cs="Times New Roman"/>
          <w:spacing w:val="-46"/>
          <w:w w:val="110"/>
          <w:szCs w:val="24"/>
        </w:rPr>
        <w:t xml:space="preserve"> </w:t>
      </w:r>
      <w:r w:rsidRPr="002F23E5">
        <w:rPr>
          <w:rFonts w:ascii="Times New Roman" w:hAnsi="Times New Roman" w:cs="Times New Roman"/>
          <w:w w:val="110"/>
          <w:szCs w:val="24"/>
        </w:rPr>
        <w:t>глаголов в изъявительном, условном и повелительном наклонении; различать безличные и личные глаголы; использовать</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личные</w:t>
      </w:r>
      <w:r w:rsidRPr="002F23E5">
        <w:rPr>
          <w:rFonts w:ascii="Times New Roman" w:hAnsi="Times New Roman" w:cs="Times New Roman"/>
          <w:spacing w:val="20"/>
          <w:w w:val="110"/>
          <w:szCs w:val="24"/>
        </w:rPr>
        <w:t xml:space="preserve"> </w:t>
      </w:r>
      <w:r w:rsidRPr="002F23E5">
        <w:rPr>
          <w:rFonts w:ascii="Times New Roman" w:hAnsi="Times New Roman" w:cs="Times New Roman"/>
          <w:w w:val="110"/>
          <w:szCs w:val="24"/>
        </w:rPr>
        <w:t>глаголы</w:t>
      </w:r>
      <w:r w:rsidRPr="002F23E5">
        <w:rPr>
          <w:rFonts w:ascii="Times New Roman" w:hAnsi="Times New Roman" w:cs="Times New Roman"/>
          <w:spacing w:val="20"/>
          <w:w w:val="110"/>
          <w:szCs w:val="24"/>
        </w:rPr>
        <w:t xml:space="preserve"> </w:t>
      </w:r>
      <w:r w:rsidRPr="002F23E5">
        <w:rPr>
          <w:rFonts w:ascii="Times New Roman" w:hAnsi="Times New Roman" w:cs="Times New Roman"/>
          <w:w w:val="110"/>
          <w:szCs w:val="24"/>
        </w:rPr>
        <w:t>в</w:t>
      </w:r>
      <w:r w:rsidRPr="002F23E5">
        <w:rPr>
          <w:rFonts w:ascii="Times New Roman" w:hAnsi="Times New Roman" w:cs="Times New Roman"/>
          <w:spacing w:val="20"/>
          <w:w w:val="110"/>
          <w:szCs w:val="24"/>
        </w:rPr>
        <w:t xml:space="preserve"> </w:t>
      </w:r>
      <w:r w:rsidRPr="002F23E5">
        <w:rPr>
          <w:rFonts w:ascii="Times New Roman" w:hAnsi="Times New Roman" w:cs="Times New Roman"/>
          <w:w w:val="110"/>
          <w:szCs w:val="24"/>
        </w:rPr>
        <w:t>безличном</w:t>
      </w:r>
      <w:r w:rsidRPr="002F23E5">
        <w:rPr>
          <w:rFonts w:ascii="Times New Roman" w:hAnsi="Times New Roman" w:cs="Times New Roman"/>
          <w:spacing w:val="20"/>
          <w:w w:val="110"/>
          <w:szCs w:val="24"/>
        </w:rPr>
        <w:t xml:space="preserve"> </w:t>
      </w:r>
      <w:r w:rsidRPr="002F23E5">
        <w:rPr>
          <w:rFonts w:ascii="Times New Roman" w:hAnsi="Times New Roman" w:cs="Times New Roman"/>
          <w:w w:val="110"/>
          <w:szCs w:val="24"/>
        </w:rPr>
        <w:t>значении.</w:t>
      </w:r>
    </w:p>
    <w:p w:rsidR="00B01152" w:rsidRPr="002F23E5" w:rsidRDefault="00B01152" w:rsidP="00B01152">
      <w:pPr>
        <w:pStyle w:val="a5"/>
        <w:ind w:left="0" w:firstLine="567"/>
        <w:rPr>
          <w:rFonts w:ascii="Times New Roman" w:hAnsi="Times New Roman" w:cs="Times New Roman"/>
          <w:szCs w:val="24"/>
        </w:rPr>
      </w:pPr>
      <w:r w:rsidRPr="002F23E5">
        <w:rPr>
          <w:rFonts w:ascii="Times New Roman" w:hAnsi="Times New Roman" w:cs="Times New Roman"/>
          <w:w w:val="110"/>
          <w:szCs w:val="24"/>
        </w:rPr>
        <w:t xml:space="preserve">Соблюдать нормы правописания </w:t>
      </w:r>
      <w:r w:rsidRPr="002F23E5">
        <w:rPr>
          <w:rFonts w:ascii="Times New Roman" w:hAnsi="Times New Roman" w:cs="Times New Roman"/>
          <w:b/>
          <w:i/>
          <w:w w:val="110"/>
          <w:szCs w:val="24"/>
        </w:rPr>
        <w:t xml:space="preserve">ь </w:t>
      </w:r>
      <w:r w:rsidRPr="002F23E5">
        <w:rPr>
          <w:rFonts w:ascii="Times New Roman" w:hAnsi="Times New Roman" w:cs="Times New Roman"/>
          <w:w w:val="110"/>
          <w:szCs w:val="24"/>
        </w:rPr>
        <w:t>в формах глагола повелительного</w:t>
      </w:r>
      <w:r w:rsidRPr="002F23E5">
        <w:rPr>
          <w:rFonts w:ascii="Times New Roman" w:hAnsi="Times New Roman" w:cs="Times New Roman"/>
          <w:spacing w:val="21"/>
          <w:w w:val="110"/>
          <w:szCs w:val="24"/>
        </w:rPr>
        <w:t xml:space="preserve"> </w:t>
      </w:r>
      <w:r w:rsidRPr="002F23E5">
        <w:rPr>
          <w:rFonts w:ascii="Times New Roman" w:hAnsi="Times New Roman" w:cs="Times New Roman"/>
          <w:w w:val="110"/>
          <w:szCs w:val="24"/>
        </w:rPr>
        <w:t>наклонения.</w:t>
      </w:r>
    </w:p>
    <w:p w:rsidR="00B01152" w:rsidRPr="002F23E5" w:rsidRDefault="00B01152" w:rsidP="00B01152">
      <w:pPr>
        <w:pStyle w:val="a5"/>
        <w:ind w:left="0" w:firstLine="567"/>
        <w:rPr>
          <w:rFonts w:ascii="Times New Roman" w:hAnsi="Times New Roman" w:cs="Times New Roman"/>
          <w:szCs w:val="24"/>
        </w:rPr>
      </w:pPr>
      <w:r w:rsidRPr="002F23E5">
        <w:rPr>
          <w:rFonts w:ascii="Times New Roman" w:hAnsi="Times New Roman" w:cs="Times New Roman"/>
          <w:w w:val="110"/>
          <w:szCs w:val="24"/>
        </w:rPr>
        <w:t>Проводить морфологический анализ имён прилагательных,</w:t>
      </w:r>
      <w:r w:rsidRPr="002F23E5">
        <w:rPr>
          <w:rFonts w:ascii="Times New Roman" w:hAnsi="Times New Roman" w:cs="Times New Roman"/>
          <w:spacing w:val="1"/>
          <w:w w:val="110"/>
          <w:szCs w:val="24"/>
        </w:rPr>
        <w:t xml:space="preserve"> </w:t>
      </w:r>
      <w:r w:rsidRPr="002F23E5">
        <w:rPr>
          <w:rFonts w:ascii="Times New Roman" w:hAnsi="Times New Roman" w:cs="Times New Roman"/>
          <w:w w:val="105"/>
          <w:szCs w:val="24"/>
        </w:rPr>
        <w:t>имён</w:t>
      </w:r>
      <w:r w:rsidRPr="002F23E5">
        <w:rPr>
          <w:rFonts w:ascii="Times New Roman" w:hAnsi="Times New Roman" w:cs="Times New Roman"/>
          <w:spacing w:val="39"/>
          <w:w w:val="105"/>
          <w:szCs w:val="24"/>
        </w:rPr>
        <w:t xml:space="preserve"> </w:t>
      </w:r>
      <w:r w:rsidRPr="002F23E5">
        <w:rPr>
          <w:rFonts w:ascii="Times New Roman" w:hAnsi="Times New Roman" w:cs="Times New Roman"/>
          <w:w w:val="105"/>
          <w:szCs w:val="24"/>
        </w:rPr>
        <w:t>числительных,</w:t>
      </w:r>
      <w:r w:rsidRPr="002F23E5">
        <w:rPr>
          <w:rFonts w:ascii="Times New Roman" w:hAnsi="Times New Roman" w:cs="Times New Roman"/>
          <w:spacing w:val="39"/>
          <w:w w:val="105"/>
          <w:szCs w:val="24"/>
        </w:rPr>
        <w:t xml:space="preserve"> </w:t>
      </w:r>
      <w:r w:rsidRPr="002F23E5">
        <w:rPr>
          <w:rFonts w:ascii="Times New Roman" w:hAnsi="Times New Roman" w:cs="Times New Roman"/>
          <w:w w:val="105"/>
          <w:szCs w:val="24"/>
        </w:rPr>
        <w:t>местоимений,</w:t>
      </w:r>
      <w:r w:rsidRPr="002F23E5">
        <w:rPr>
          <w:rFonts w:ascii="Times New Roman" w:hAnsi="Times New Roman" w:cs="Times New Roman"/>
          <w:spacing w:val="39"/>
          <w:w w:val="105"/>
          <w:szCs w:val="24"/>
        </w:rPr>
        <w:t xml:space="preserve"> </w:t>
      </w:r>
      <w:r w:rsidRPr="002F23E5">
        <w:rPr>
          <w:rFonts w:ascii="Times New Roman" w:hAnsi="Times New Roman" w:cs="Times New Roman"/>
          <w:w w:val="105"/>
          <w:szCs w:val="24"/>
        </w:rPr>
        <w:t>глаголов;</w:t>
      </w:r>
      <w:r w:rsidRPr="002F23E5">
        <w:rPr>
          <w:rFonts w:ascii="Times New Roman" w:hAnsi="Times New Roman" w:cs="Times New Roman"/>
          <w:spacing w:val="39"/>
          <w:w w:val="105"/>
          <w:szCs w:val="24"/>
        </w:rPr>
        <w:t xml:space="preserve"> </w:t>
      </w:r>
      <w:r w:rsidRPr="002F23E5">
        <w:rPr>
          <w:rFonts w:ascii="Times New Roman" w:hAnsi="Times New Roman" w:cs="Times New Roman"/>
          <w:w w:val="105"/>
          <w:szCs w:val="24"/>
        </w:rPr>
        <w:t>применять</w:t>
      </w:r>
      <w:r w:rsidRPr="002F23E5">
        <w:rPr>
          <w:rFonts w:ascii="Times New Roman" w:hAnsi="Times New Roman" w:cs="Times New Roman"/>
          <w:spacing w:val="39"/>
          <w:w w:val="105"/>
          <w:szCs w:val="24"/>
        </w:rPr>
        <w:t xml:space="preserve"> </w:t>
      </w:r>
      <w:r w:rsidRPr="002F23E5">
        <w:rPr>
          <w:rFonts w:ascii="Times New Roman" w:hAnsi="Times New Roman" w:cs="Times New Roman"/>
          <w:w w:val="105"/>
          <w:szCs w:val="24"/>
        </w:rPr>
        <w:t>знания</w:t>
      </w:r>
      <w:r w:rsidRPr="002F23E5">
        <w:rPr>
          <w:rFonts w:ascii="Times New Roman" w:hAnsi="Times New Roman" w:cs="Times New Roman"/>
          <w:szCs w:val="24"/>
        </w:rPr>
        <w:t xml:space="preserve"> п</w:t>
      </w:r>
      <w:r w:rsidRPr="002F23E5">
        <w:rPr>
          <w:rFonts w:ascii="Times New Roman" w:hAnsi="Times New Roman" w:cs="Times New Roman"/>
          <w:w w:val="105"/>
          <w:szCs w:val="24"/>
        </w:rPr>
        <w:t>о морфологии при выполнении языкового анализа различных</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видов</w:t>
      </w:r>
      <w:r w:rsidRPr="002F23E5">
        <w:rPr>
          <w:rFonts w:ascii="Times New Roman" w:hAnsi="Times New Roman" w:cs="Times New Roman"/>
          <w:spacing w:val="25"/>
          <w:w w:val="105"/>
          <w:szCs w:val="24"/>
        </w:rPr>
        <w:t xml:space="preserve"> </w:t>
      </w:r>
      <w:r w:rsidRPr="002F23E5">
        <w:rPr>
          <w:rFonts w:ascii="Times New Roman" w:hAnsi="Times New Roman" w:cs="Times New Roman"/>
          <w:w w:val="105"/>
          <w:szCs w:val="24"/>
        </w:rPr>
        <w:t>и</w:t>
      </w:r>
      <w:r w:rsidRPr="002F23E5">
        <w:rPr>
          <w:rFonts w:ascii="Times New Roman" w:hAnsi="Times New Roman" w:cs="Times New Roman"/>
          <w:spacing w:val="26"/>
          <w:w w:val="105"/>
          <w:szCs w:val="24"/>
        </w:rPr>
        <w:t xml:space="preserve"> </w:t>
      </w:r>
      <w:r w:rsidRPr="002F23E5">
        <w:rPr>
          <w:rFonts w:ascii="Times New Roman" w:hAnsi="Times New Roman" w:cs="Times New Roman"/>
          <w:w w:val="105"/>
          <w:szCs w:val="24"/>
        </w:rPr>
        <w:t>в</w:t>
      </w:r>
      <w:r w:rsidRPr="002F23E5">
        <w:rPr>
          <w:rFonts w:ascii="Times New Roman" w:hAnsi="Times New Roman" w:cs="Times New Roman"/>
          <w:spacing w:val="26"/>
          <w:w w:val="105"/>
          <w:szCs w:val="24"/>
        </w:rPr>
        <w:t xml:space="preserve"> </w:t>
      </w:r>
      <w:r w:rsidRPr="002F23E5">
        <w:rPr>
          <w:rFonts w:ascii="Times New Roman" w:hAnsi="Times New Roman" w:cs="Times New Roman"/>
          <w:w w:val="105"/>
          <w:szCs w:val="24"/>
        </w:rPr>
        <w:t>речевой</w:t>
      </w:r>
      <w:r w:rsidRPr="002F23E5">
        <w:rPr>
          <w:rFonts w:ascii="Times New Roman" w:hAnsi="Times New Roman" w:cs="Times New Roman"/>
          <w:spacing w:val="26"/>
          <w:w w:val="105"/>
          <w:szCs w:val="24"/>
        </w:rPr>
        <w:t xml:space="preserve"> </w:t>
      </w:r>
      <w:r w:rsidRPr="002F23E5">
        <w:rPr>
          <w:rFonts w:ascii="Times New Roman" w:hAnsi="Times New Roman" w:cs="Times New Roman"/>
          <w:w w:val="105"/>
          <w:szCs w:val="24"/>
        </w:rPr>
        <w:t>практике.</w:t>
      </w:r>
    </w:p>
    <w:p w:rsidR="00B01152" w:rsidRPr="002F23E5" w:rsidRDefault="00B01152" w:rsidP="00B01152">
      <w:pPr>
        <w:pStyle w:val="a5"/>
        <w:ind w:left="0" w:firstLine="567"/>
        <w:rPr>
          <w:rFonts w:ascii="Times New Roman" w:hAnsi="Times New Roman" w:cs="Times New Roman"/>
          <w:szCs w:val="24"/>
        </w:rPr>
      </w:pPr>
      <w:r w:rsidRPr="002F23E5">
        <w:rPr>
          <w:rFonts w:ascii="Times New Roman" w:hAnsi="Times New Roman" w:cs="Times New Roman"/>
          <w:w w:val="105"/>
          <w:szCs w:val="24"/>
        </w:rPr>
        <w:t>Проводить</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фонетический</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анализ слов; использовать знания</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по</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фонетике</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и</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графике</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в</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практике</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произношения</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и</w:t>
      </w:r>
      <w:r w:rsidRPr="002F23E5">
        <w:rPr>
          <w:rFonts w:ascii="Times New Roman" w:hAnsi="Times New Roman" w:cs="Times New Roman"/>
          <w:spacing w:val="1"/>
          <w:w w:val="105"/>
          <w:szCs w:val="24"/>
        </w:rPr>
        <w:t xml:space="preserve"> </w:t>
      </w:r>
      <w:r w:rsidRPr="002F23E5">
        <w:rPr>
          <w:rFonts w:ascii="Times New Roman" w:hAnsi="Times New Roman" w:cs="Times New Roman"/>
          <w:w w:val="105"/>
          <w:szCs w:val="24"/>
        </w:rPr>
        <w:t>правописания</w:t>
      </w:r>
      <w:r w:rsidRPr="002F23E5">
        <w:rPr>
          <w:rFonts w:ascii="Times New Roman" w:hAnsi="Times New Roman" w:cs="Times New Roman"/>
          <w:spacing w:val="25"/>
          <w:w w:val="105"/>
          <w:szCs w:val="24"/>
        </w:rPr>
        <w:t xml:space="preserve"> </w:t>
      </w:r>
      <w:r w:rsidRPr="002F23E5">
        <w:rPr>
          <w:rFonts w:ascii="Times New Roman" w:hAnsi="Times New Roman" w:cs="Times New Roman"/>
          <w:w w:val="105"/>
          <w:szCs w:val="24"/>
        </w:rPr>
        <w:t>слов.</w:t>
      </w:r>
    </w:p>
    <w:p w:rsidR="00B01152" w:rsidRPr="002F23E5" w:rsidRDefault="00B01152" w:rsidP="00B01152">
      <w:pPr>
        <w:pStyle w:val="a5"/>
        <w:ind w:left="0" w:firstLine="567"/>
        <w:rPr>
          <w:rFonts w:ascii="Times New Roman" w:hAnsi="Times New Roman" w:cs="Times New Roman"/>
          <w:szCs w:val="24"/>
        </w:rPr>
      </w:pPr>
      <w:r w:rsidRPr="002F23E5">
        <w:rPr>
          <w:rFonts w:ascii="Times New Roman" w:hAnsi="Times New Roman" w:cs="Times New Roman"/>
          <w:w w:val="105"/>
          <w:szCs w:val="24"/>
        </w:rPr>
        <w:t>Распознавать изученные орфограммы; проводить орфографи</w:t>
      </w:r>
      <w:r w:rsidRPr="002F23E5">
        <w:rPr>
          <w:rFonts w:ascii="Times New Roman" w:hAnsi="Times New Roman" w:cs="Times New Roman"/>
          <w:w w:val="110"/>
          <w:szCs w:val="24"/>
        </w:rPr>
        <w:t>ческий анализ слов; применять знания по орфографии в практике</w:t>
      </w:r>
      <w:r w:rsidRPr="002F23E5">
        <w:rPr>
          <w:rFonts w:ascii="Times New Roman" w:hAnsi="Times New Roman" w:cs="Times New Roman"/>
          <w:spacing w:val="22"/>
          <w:w w:val="110"/>
          <w:szCs w:val="24"/>
        </w:rPr>
        <w:t xml:space="preserve"> </w:t>
      </w:r>
      <w:r w:rsidRPr="002F23E5">
        <w:rPr>
          <w:rFonts w:ascii="Times New Roman" w:hAnsi="Times New Roman" w:cs="Times New Roman"/>
          <w:w w:val="110"/>
          <w:szCs w:val="24"/>
        </w:rPr>
        <w:t>правописания.</w:t>
      </w:r>
    </w:p>
    <w:p w:rsidR="00B01152" w:rsidRDefault="00B01152" w:rsidP="00B01152">
      <w:pPr>
        <w:pStyle w:val="a5"/>
        <w:ind w:left="0" w:firstLine="567"/>
        <w:rPr>
          <w:rFonts w:ascii="Times New Roman" w:hAnsi="Times New Roman" w:cs="Times New Roman"/>
          <w:w w:val="110"/>
          <w:sz w:val="24"/>
          <w:szCs w:val="24"/>
        </w:rPr>
      </w:pPr>
      <w:r w:rsidRPr="002F23E5">
        <w:rPr>
          <w:rFonts w:ascii="Times New Roman" w:hAnsi="Times New Roman" w:cs="Times New Roman"/>
          <w:w w:val="110"/>
          <w:szCs w:val="24"/>
        </w:rPr>
        <w:t>Проводить синтаксический анализ словосочетаний, синтаксический</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и</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пунктуационный</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анализ</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предложений</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(в</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рамках</w:t>
      </w:r>
      <w:r w:rsidRPr="002F23E5">
        <w:rPr>
          <w:rFonts w:ascii="Times New Roman" w:hAnsi="Times New Roman" w:cs="Times New Roman"/>
          <w:spacing w:val="-46"/>
          <w:w w:val="110"/>
          <w:szCs w:val="24"/>
        </w:rPr>
        <w:t xml:space="preserve"> </w:t>
      </w:r>
      <w:r w:rsidRPr="002F23E5">
        <w:rPr>
          <w:rFonts w:ascii="Times New Roman" w:hAnsi="Times New Roman" w:cs="Times New Roman"/>
          <w:w w:val="110"/>
          <w:szCs w:val="24"/>
        </w:rPr>
        <w:t>изученного); применять знания по синтаксису и пунктуации</w:t>
      </w:r>
      <w:r w:rsidRPr="002F23E5">
        <w:rPr>
          <w:rFonts w:ascii="Times New Roman" w:hAnsi="Times New Roman" w:cs="Times New Roman"/>
          <w:spacing w:val="1"/>
          <w:w w:val="110"/>
          <w:szCs w:val="24"/>
        </w:rPr>
        <w:t xml:space="preserve"> </w:t>
      </w:r>
      <w:r w:rsidRPr="002F23E5">
        <w:rPr>
          <w:rFonts w:ascii="Times New Roman" w:hAnsi="Times New Roman" w:cs="Times New Roman"/>
          <w:w w:val="110"/>
          <w:szCs w:val="24"/>
        </w:rPr>
        <w:t>при выполнении языкового анализа различных видов и в речевой</w:t>
      </w:r>
      <w:r w:rsidRPr="002F23E5">
        <w:rPr>
          <w:rFonts w:ascii="Times New Roman" w:hAnsi="Times New Roman" w:cs="Times New Roman"/>
          <w:spacing w:val="22"/>
          <w:w w:val="110"/>
          <w:szCs w:val="24"/>
        </w:rPr>
        <w:t xml:space="preserve"> </w:t>
      </w:r>
      <w:r w:rsidRPr="002F23E5">
        <w:rPr>
          <w:rFonts w:ascii="Times New Roman" w:hAnsi="Times New Roman" w:cs="Times New Roman"/>
          <w:w w:val="110"/>
          <w:szCs w:val="24"/>
        </w:rPr>
        <w:t>практике</w:t>
      </w:r>
      <w:r w:rsidRPr="00B01152">
        <w:rPr>
          <w:rFonts w:ascii="Times New Roman" w:hAnsi="Times New Roman" w:cs="Times New Roman"/>
          <w:w w:val="110"/>
          <w:sz w:val="24"/>
          <w:szCs w:val="24"/>
        </w:rPr>
        <w:t>.</w:t>
      </w:r>
    </w:p>
    <w:p w:rsidR="002F23E5" w:rsidRDefault="002F23E5" w:rsidP="00B01152">
      <w:pPr>
        <w:pStyle w:val="a5"/>
        <w:ind w:left="0" w:firstLine="567"/>
        <w:rPr>
          <w:rFonts w:ascii="Times New Roman" w:hAnsi="Times New Roman" w:cs="Times New Roman"/>
          <w:sz w:val="24"/>
          <w:szCs w:val="24"/>
        </w:rPr>
      </w:pPr>
    </w:p>
    <w:p w:rsidR="002F23E5" w:rsidRDefault="002F23E5" w:rsidP="00B01152">
      <w:pPr>
        <w:pStyle w:val="a5"/>
        <w:ind w:left="0" w:firstLine="567"/>
        <w:rPr>
          <w:rFonts w:ascii="Times New Roman" w:hAnsi="Times New Roman" w:cs="Times New Roman"/>
          <w:sz w:val="24"/>
          <w:szCs w:val="24"/>
        </w:rPr>
      </w:pPr>
    </w:p>
    <w:p w:rsidR="002F23E5" w:rsidRDefault="002F23E5" w:rsidP="00B01152">
      <w:pPr>
        <w:pStyle w:val="a5"/>
        <w:ind w:left="0" w:firstLine="567"/>
        <w:rPr>
          <w:rFonts w:ascii="Times New Roman" w:hAnsi="Times New Roman" w:cs="Times New Roman"/>
          <w:sz w:val="24"/>
          <w:szCs w:val="24"/>
        </w:rPr>
      </w:pPr>
    </w:p>
    <w:p w:rsidR="002F23E5" w:rsidRDefault="002F23E5" w:rsidP="00B01152">
      <w:pPr>
        <w:pStyle w:val="a5"/>
        <w:ind w:left="0" w:firstLine="567"/>
        <w:rPr>
          <w:rFonts w:ascii="Times New Roman" w:hAnsi="Times New Roman" w:cs="Times New Roman"/>
          <w:sz w:val="24"/>
          <w:szCs w:val="24"/>
        </w:rPr>
      </w:pPr>
    </w:p>
    <w:p w:rsidR="002F23E5" w:rsidRDefault="002F23E5" w:rsidP="00B01152">
      <w:pPr>
        <w:pStyle w:val="a5"/>
        <w:ind w:left="0" w:firstLine="567"/>
        <w:rPr>
          <w:rFonts w:ascii="Times New Roman" w:hAnsi="Times New Roman" w:cs="Times New Roman"/>
          <w:sz w:val="24"/>
          <w:szCs w:val="24"/>
        </w:rPr>
        <w:sectPr w:rsidR="002F23E5">
          <w:pgSz w:w="11906" w:h="16838"/>
          <w:pgMar w:top="1134" w:right="850" w:bottom="1134" w:left="1701" w:header="708" w:footer="708" w:gutter="0"/>
          <w:cols w:space="708"/>
          <w:docGrid w:linePitch="360"/>
        </w:sectPr>
      </w:pPr>
    </w:p>
    <w:p w:rsidR="002F23E5" w:rsidRPr="00B01152" w:rsidRDefault="002F23E5" w:rsidP="00B01152">
      <w:pPr>
        <w:pStyle w:val="a5"/>
        <w:ind w:left="0" w:firstLine="567"/>
        <w:rPr>
          <w:rFonts w:ascii="Times New Roman" w:hAnsi="Times New Roman" w:cs="Times New Roman"/>
          <w:sz w:val="24"/>
          <w:szCs w:val="24"/>
        </w:rPr>
      </w:pPr>
    </w:p>
    <w:p w:rsidR="00C57DFE" w:rsidRDefault="00C57DFE" w:rsidP="00C57DFE">
      <w:pPr>
        <w:pStyle w:val="a7"/>
        <w:jc w:val="center"/>
        <w:rPr>
          <w:b/>
          <w:color w:val="0000FF"/>
        </w:rPr>
      </w:pPr>
      <w:bookmarkStart w:id="8" w:name="_Toc106188391"/>
      <w:r>
        <w:rPr>
          <w:b/>
          <w:color w:val="0000FF"/>
        </w:rPr>
        <w:t>ТЕМАТИЧЕСКОЕ ПЛАНИРОВАНИЕ</w:t>
      </w:r>
    </w:p>
    <w:p w:rsidR="00C57DFE" w:rsidRPr="005877EB" w:rsidRDefault="00C57DFE" w:rsidP="00C57DFE">
      <w:pPr>
        <w:pStyle w:val="a5"/>
        <w:ind w:left="0" w:firstLine="567"/>
        <w:rPr>
          <w:rFonts w:ascii="Times New Roman" w:hAnsi="Times New Roman" w:cs="Times New Roman"/>
          <w:sz w:val="24"/>
          <w:szCs w:val="24"/>
        </w:rPr>
      </w:pPr>
      <w:r w:rsidRPr="005877EB">
        <w:rPr>
          <w:rFonts w:ascii="Times New Roman" w:hAnsi="Times New Roman" w:cs="Times New Roman"/>
          <w:w w:val="105"/>
          <w:sz w:val="24"/>
          <w:szCs w:val="24"/>
        </w:rPr>
        <w:t>Общее</w:t>
      </w:r>
      <w:r w:rsidRPr="005877EB">
        <w:rPr>
          <w:rFonts w:ascii="Times New Roman" w:hAnsi="Times New Roman" w:cs="Times New Roman"/>
          <w:spacing w:val="41"/>
          <w:w w:val="105"/>
          <w:sz w:val="24"/>
          <w:szCs w:val="24"/>
        </w:rPr>
        <w:t xml:space="preserve"> </w:t>
      </w:r>
      <w:r w:rsidRPr="005877EB">
        <w:rPr>
          <w:rFonts w:ascii="Times New Roman" w:hAnsi="Times New Roman" w:cs="Times New Roman"/>
          <w:w w:val="105"/>
          <w:sz w:val="24"/>
          <w:szCs w:val="24"/>
        </w:rPr>
        <w:t>количество</w:t>
      </w:r>
      <w:r w:rsidRPr="005877EB">
        <w:rPr>
          <w:rFonts w:ascii="Times New Roman" w:hAnsi="Times New Roman" w:cs="Times New Roman"/>
          <w:spacing w:val="41"/>
          <w:w w:val="105"/>
          <w:sz w:val="24"/>
          <w:szCs w:val="24"/>
        </w:rPr>
        <w:t xml:space="preserve"> </w:t>
      </w:r>
      <w:r w:rsidRPr="005877EB">
        <w:rPr>
          <w:rFonts w:ascii="Times New Roman" w:hAnsi="Times New Roman" w:cs="Times New Roman"/>
          <w:w w:val="105"/>
          <w:sz w:val="24"/>
          <w:szCs w:val="24"/>
        </w:rPr>
        <w:t>—</w:t>
      </w:r>
      <w:r w:rsidRPr="005877EB">
        <w:rPr>
          <w:rFonts w:ascii="Times New Roman" w:hAnsi="Times New Roman" w:cs="Times New Roman"/>
          <w:spacing w:val="41"/>
          <w:w w:val="105"/>
          <w:sz w:val="24"/>
          <w:szCs w:val="24"/>
        </w:rPr>
        <w:t xml:space="preserve"> </w:t>
      </w:r>
      <w:r w:rsidRPr="005877EB">
        <w:rPr>
          <w:rFonts w:ascii="Times New Roman" w:hAnsi="Times New Roman" w:cs="Times New Roman"/>
          <w:b/>
          <w:w w:val="105"/>
          <w:sz w:val="24"/>
          <w:szCs w:val="24"/>
        </w:rPr>
        <w:t>204</w:t>
      </w:r>
      <w:r w:rsidRPr="005877EB">
        <w:rPr>
          <w:rFonts w:ascii="Times New Roman" w:hAnsi="Times New Roman" w:cs="Times New Roman"/>
          <w:b/>
          <w:spacing w:val="41"/>
          <w:w w:val="105"/>
          <w:sz w:val="24"/>
          <w:szCs w:val="24"/>
        </w:rPr>
        <w:t xml:space="preserve"> </w:t>
      </w:r>
      <w:r w:rsidRPr="005877EB">
        <w:rPr>
          <w:rFonts w:ascii="Times New Roman" w:hAnsi="Times New Roman" w:cs="Times New Roman"/>
          <w:b/>
          <w:w w:val="105"/>
          <w:sz w:val="24"/>
          <w:szCs w:val="24"/>
        </w:rPr>
        <w:t>часа</w:t>
      </w:r>
      <w:r w:rsidRPr="005877EB">
        <w:rPr>
          <w:rFonts w:ascii="Times New Roman" w:hAnsi="Times New Roman" w:cs="Times New Roman"/>
          <w:w w:val="105"/>
          <w:sz w:val="24"/>
          <w:szCs w:val="24"/>
        </w:rPr>
        <w:t>.</w:t>
      </w:r>
    </w:p>
    <w:p w:rsidR="00C57DFE" w:rsidRPr="005877EB" w:rsidRDefault="00C57DFE" w:rsidP="00C57DFE">
      <w:pPr>
        <w:pStyle w:val="a5"/>
        <w:ind w:left="0" w:firstLine="567"/>
        <w:rPr>
          <w:rFonts w:ascii="Times New Roman" w:hAnsi="Times New Roman" w:cs="Times New Roman"/>
          <w:sz w:val="24"/>
          <w:szCs w:val="24"/>
        </w:rPr>
      </w:pPr>
      <w:r w:rsidRPr="005877EB">
        <w:rPr>
          <w:rFonts w:ascii="Times New Roman" w:hAnsi="Times New Roman" w:cs="Times New Roman"/>
          <w:w w:val="110"/>
          <w:sz w:val="24"/>
          <w:szCs w:val="24"/>
        </w:rPr>
        <w:t>Порядок</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изучения</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тем</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в</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пределах</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одного</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класса может</w:t>
      </w:r>
      <w:r w:rsidRPr="005877EB">
        <w:rPr>
          <w:rFonts w:ascii="Times New Roman" w:hAnsi="Times New Roman" w:cs="Times New Roman"/>
          <w:spacing w:val="7"/>
          <w:w w:val="110"/>
          <w:sz w:val="24"/>
          <w:szCs w:val="24"/>
        </w:rPr>
        <w:t xml:space="preserve"> </w:t>
      </w:r>
      <w:r w:rsidRPr="005877EB">
        <w:rPr>
          <w:rFonts w:ascii="Times New Roman" w:hAnsi="Times New Roman" w:cs="Times New Roman"/>
          <w:w w:val="110"/>
          <w:sz w:val="24"/>
          <w:szCs w:val="24"/>
        </w:rPr>
        <w:t>варьироваться.</w:t>
      </w:r>
    </w:p>
    <w:p w:rsidR="00C57DFE" w:rsidRPr="005877EB" w:rsidRDefault="00C57DFE" w:rsidP="008647A6">
      <w:pPr>
        <w:pStyle w:val="a5"/>
        <w:numPr>
          <w:ilvl w:val="0"/>
          <w:numId w:val="2"/>
        </w:numPr>
        <w:rPr>
          <w:rFonts w:ascii="Times New Roman" w:hAnsi="Times New Roman" w:cs="Times New Roman"/>
          <w:sz w:val="24"/>
          <w:szCs w:val="24"/>
        </w:rPr>
      </w:pPr>
      <w:proofErr w:type="gramStart"/>
      <w:r w:rsidRPr="005877EB">
        <w:rPr>
          <w:rFonts w:ascii="Times New Roman" w:hAnsi="Times New Roman" w:cs="Times New Roman"/>
          <w:w w:val="105"/>
          <w:sz w:val="24"/>
          <w:szCs w:val="24"/>
        </w:rPr>
        <w:t xml:space="preserve">Количество </w:t>
      </w:r>
      <w:r w:rsidRPr="005877EB">
        <w:rPr>
          <w:rFonts w:ascii="Times New Roman" w:hAnsi="Times New Roman" w:cs="Times New Roman"/>
          <w:spacing w:val="1"/>
          <w:w w:val="105"/>
          <w:sz w:val="24"/>
          <w:szCs w:val="24"/>
        </w:rPr>
        <w:t xml:space="preserve"> </w:t>
      </w:r>
      <w:r w:rsidRPr="005877EB">
        <w:rPr>
          <w:rFonts w:ascii="Times New Roman" w:hAnsi="Times New Roman" w:cs="Times New Roman"/>
          <w:w w:val="105"/>
          <w:sz w:val="24"/>
          <w:szCs w:val="24"/>
        </w:rPr>
        <w:t>часов</w:t>
      </w:r>
      <w:proofErr w:type="gramEnd"/>
      <w:r w:rsidRPr="005877EB">
        <w:rPr>
          <w:rFonts w:ascii="Times New Roman" w:hAnsi="Times New Roman" w:cs="Times New Roman"/>
          <w:spacing w:val="1"/>
          <w:w w:val="105"/>
          <w:sz w:val="24"/>
          <w:szCs w:val="24"/>
        </w:rPr>
        <w:t xml:space="preserve"> </w:t>
      </w:r>
      <w:r w:rsidRPr="005877EB">
        <w:rPr>
          <w:rFonts w:ascii="Times New Roman" w:hAnsi="Times New Roman" w:cs="Times New Roman"/>
          <w:w w:val="105"/>
          <w:sz w:val="24"/>
          <w:szCs w:val="24"/>
        </w:rPr>
        <w:t>для</w:t>
      </w:r>
      <w:r w:rsidRPr="005877EB">
        <w:rPr>
          <w:rFonts w:ascii="Times New Roman" w:hAnsi="Times New Roman" w:cs="Times New Roman"/>
          <w:spacing w:val="1"/>
          <w:w w:val="105"/>
          <w:sz w:val="24"/>
          <w:szCs w:val="24"/>
        </w:rPr>
        <w:t xml:space="preserve"> </w:t>
      </w:r>
      <w:r w:rsidRPr="005877EB">
        <w:rPr>
          <w:rFonts w:ascii="Times New Roman" w:hAnsi="Times New Roman" w:cs="Times New Roman"/>
          <w:w w:val="105"/>
          <w:sz w:val="24"/>
          <w:szCs w:val="24"/>
        </w:rPr>
        <w:t>организации</w:t>
      </w:r>
      <w:r w:rsidRPr="005877EB">
        <w:rPr>
          <w:rFonts w:ascii="Times New Roman" w:hAnsi="Times New Roman" w:cs="Times New Roman"/>
          <w:spacing w:val="1"/>
          <w:w w:val="105"/>
          <w:sz w:val="24"/>
          <w:szCs w:val="24"/>
        </w:rPr>
        <w:t xml:space="preserve"> </w:t>
      </w:r>
      <w:r w:rsidRPr="005877EB">
        <w:rPr>
          <w:rFonts w:ascii="Times New Roman" w:hAnsi="Times New Roman" w:cs="Times New Roman"/>
          <w:w w:val="105"/>
          <w:sz w:val="24"/>
          <w:szCs w:val="24"/>
        </w:rPr>
        <w:t>повторения</w:t>
      </w:r>
      <w:r w:rsidRPr="005877EB">
        <w:rPr>
          <w:rFonts w:ascii="Times New Roman" w:hAnsi="Times New Roman" w:cs="Times New Roman"/>
          <w:spacing w:val="1"/>
          <w:w w:val="105"/>
          <w:sz w:val="24"/>
          <w:szCs w:val="24"/>
        </w:rPr>
        <w:t xml:space="preserve"> </w:t>
      </w:r>
      <w:r w:rsidRPr="005877EB">
        <w:rPr>
          <w:rFonts w:ascii="Times New Roman" w:hAnsi="Times New Roman" w:cs="Times New Roman"/>
          <w:w w:val="105"/>
          <w:sz w:val="24"/>
          <w:szCs w:val="24"/>
        </w:rPr>
        <w:t>—</w:t>
      </w:r>
      <w:r w:rsidRPr="005877EB">
        <w:rPr>
          <w:rFonts w:ascii="Times New Roman" w:hAnsi="Times New Roman" w:cs="Times New Roman"/>
          <w:spacing w:val="1"/>
          <w:w w:val="105"/>
          <w:sz w:val="24"/>
          <w:szCs w:val="24"/>
        </w:rPr>
        <w:t xml:space="preserve"> </w:t>
      </w:r>
      <w:r w:rsidR="00954D1D">
        <w:rPr>
          <w:rFonts w:ascii="Times New Roman" w:hAnsi="Times New Roman" w:cs="Times New Roman"/>
          <w:b/>
          <w:w w:val="105"/>
          <w:sz w:val="24"/>
          <w:szCs w:val="24"/>
        </w:rPr>
        <w:t>31</w:t>
      </w:r>
      <w:r w:rsidRPr="005877EB">
        <w:rPr>
          <w:rFonts w:ascii="Times New Roman" w:hAnsi="Times New Roman" w:cs="Times New Roman"/>
          <w:b/>
          <w:spacing w:val="1"/>
          <w:w w:val="105"/>
          <w:sz w:val="24"/>
          <w:szCs w:val="24"/>
        </w:rPr>
        <w:t xml:space="preserve"> </w:t>
      </w:r>
      <w:r w:rsidR="00954D1D">
        <w:rPr>
          <w:rFonts w:ascii="Times New Roman" w:hAnsi="Times New Roman" w:cs="Times New Roman"/>
          <w:b/>
          <w:w w:val="105"/>
          <w:sz w:val="24"/>
          <w:szCs w:val="24"/>
        </w:rPr>
        <w:t>час</w:t>
      </w:r>
      <w:r w:rsidRPr="005877EB">
        <w:rPr>
          <w:rFonts w:ascii="Times New Roman" w:hAnsi="Times New Roman" w:cs="Times New Roman"/>
          <w:w w:val="105"/>
          <w:sz w:val="24"/>
          <w:szCs w:val="24"/>
        </w:rPr>
        <w:t>,</w:t>
      </w:r>
      <w:r w:rsidRPr="005877EB">
        <w:rPr>
          <w:rFonts w:ascii="Times New Roman" w:hAnsi="Times New Roman" w:cs="Times New Roman"/>
          <w:spacing w:val="1"/>
          <w:w w:val="105"/>
          <w:sz w:val="24"/>
          <w:szCs w:val="24"/>
        </w:rPr>
        <w:t xml:space="preserve"> </w:t>
      </w:r>
      <w:r w:rsidRPr="005877EB">
        <w:rPr>
          <w:rFonts w:ascii="Times New Roman" w:hAnsi="Times New Roman" w:cs="Times New Roman"/>
          <w:w w:val="105"/>
          <w:sz w:val="24"/>
          <w:szCs w:val="24"/>
        </w:rPr>
        <w:t>из них в начале учебного</w:t>
      </w:r>
      <w:r w:rsidRPr="005877EB">
        <w:rPr>
          <w:rFonts w:ascii="Times New Roman" w:hAnsi="Times New Roman" w:cs="Times New Roman"/>
          <w:spacing w:val="26"/>
          <w:w w:val="105"/>
          <w:sz w:val="24"/>
          <w:szCs w:val="24"/>
        </w:rPr>
        <w:t xml:space="preserve"> </w:t>
      </w:r>
      <w:r w:rsidRPr="005877EB">
        <w:rPr>
          <w:rFonts w:ascii="Times New Roman" w:hAnsi="Times New Roman" w:cs="Times New Roman"/>
          <w:w w:val="105"/>
          <w:sz w:val="24"/>
          <w:szCs w:val="24"/>
        </w:rPr>
        <w:t>года</w:t>
      </w:r>
      <w:r w:rsidRPr="005877EB">
        <w:rPr>
          <w:rFonts w:ascii="Times New Roman" w:hAnsi="Times New Roman" w:cs="Times New Roman"/>
          <w:spacing w:val="26"/>
          <w:w w:val="105"/>
          <w:sz w:val="24"/>
          <w:szCs w:val="24"/>
        </w:rPr>
        <w:t xml:space="preserve"> </w:t>
      </w:r>
      <w:r w:rsidRPr="005877EB">
        <w:rPr>
          <w:rFonts w:ascii="Times New Roman" w:hAnsi="Times New Roman" w:cs="Times New Roman"/>
          <w:w w:val="105"/>
          <w:sz w:val="24"/>
          <w:szCs w:val="24"/>
        </w:rPr>
        <w:t>—</w:t>
      </w:r>
      <w:r w:rsidRPr="005877EB">
        <w:rPr>
          <w:rFonts w:ascii="Times New Roman" w:hAnsi="Times New Roman" w:cs="Times New Roman"/>
          <w:spacing w:val="26"/>
          <w:w w:val="105"/>
          <w:sz w:val="24"/>
          <w:szCs w:val="24"/>
        </w:rPr>
        <w:t xml:space="preserve"> </w:t>
      </w:r>
      <w:r w:rsidR="00954D1D">
        <w:rPr>
          <w:rFonts w:ascii="Times New Roman" w:hAnsi="Times New Roman" w:cs="Times New Roman"/>
          <w:spacing w:val="26"/>
          <w:w w:val="105"/>
          <w:sz w:val="24"/>
          <w:szCs w:val="24"/>
        </w:rPr>
        <w:t>1</w:t>
      </w:r>
      <w:r w:rsidRPr="005877EB">
        <w:rPr>
          <w:rFonts w:ascii="Times New Roman" w:hAnsi="Times New Roman" w:cs="Times New Roman"/>
          <w:b/>
          <w:w w:val="105"/>
          <w:sz w:val="24"/>
          <w:szCs w:val="24"/>
        </w:rPr>
        <w:t>6</w:t>
      </w:r>
      <w:r w:rsidRPr="005877EB">
        <w:rPr>
          <w:rFonts w:ascii="Times New Roman" w:hAnsi="Times New Roman" w:cs="Times New Roman"/>
          <w:b/>
          <w:spacing w:val="26"/>
          <w:w w:val="105"/>
          <w:sz w:val="24"/>
          <w:szCs w:val="24"/>
        </w:rPr>
        <w:t xml:space="preserve"> </w:t>
      </w:r>
      <w:r w:rsidRPr="005877EB">
        <w:rPr>
          <w:rFonts w:ascii="Times New Roman" w:hAnsi="Times New Roman" w:cs="Times New Roman"/>
          <w:b/>
          <w:w w:val="105"/>
          <w:sz w:val="24"/>
          <w:szCs w:val="24"/>
        </w:rPr>
        <w:t>часов</w:t>
      </w:r>
      <w:r w:rsidRPr="005877EB">
        <w:rPr>
          <w:rFonts w:ascii="Times New Roman" w:hAnsi="Times New Roman" w:cs="Times New Roman"/>
          <w:w w:val="105"/>
          <w:sz w:val="24"/>
          <w:szCs w:val="24"/>
        </w:rPr>
        <w:t>;</w:t>
      </w:r>
      <w:r w:rsidRPr="005877EB">
        <w:rPr>
          <w:rFonts w:ascii="Times New Roman" w:hAnsi="Times New Roman" w:cs="Times New Roman"/>
          <w:spacing w:val="27"/>
          <w:w w:val="105"/>
          <w:sz w:val="24"/>
          <w:szCs w:val="24"/>
        </w:rPr>
        <w:t xml:space="preserve"> </w:t>
      </w:r>
      <w:r w:rsidRPr="005877EB">
        <w:rPr>
          <w:rFonts w:ascii="Times New Roman" w:hAnsi="Times New Roman" w:cs="Times New Roman"/>
          <w:w w:val="105"/>
          <w:sz w:val="24"/>
          <w:szCs w:val="24"/>
        </w:rPr>
        <w:t>в</w:t>
      </w:r>
      <w:r w:rsidRPr="005877EB">
        <w:rPr>
          <w:rFonts w:ascii="Times New Roman" w:hAnsi="Times New Roman" w:cs="Times New Roman"/>
          <w:spacing w:val="26"/>
          <w:w w:val="105"/>
          <w:sz w:val="24"/>
          <w:szCs w:val="24"/>
        </w:rPr>
        <w:t xml:space="preserve"> </w:t>
      </w:r>
      <w:r w:rsidRPr="005877EB">
        <w:rPr>
          <w:rFonts w:ascii="Times New Roman" w:hAnsi="Times New Roman" w:cs="Times New Roman"/>
          <w:w w:val="105"/>
          <w:sz w:val="24"/>
          <w:szCs w:val="24"/>
        </w:rPr>
        <w:t>конце</w:t>
      </w:r>
      <w:r w:rsidRPr="005877EB">
        <w:rPr>
          <w:rFonts w:ascii="Times New Roman" w:hAnsi="Times New Roman" w:cs="Times New Roman"/>
          <w:spacing w:val="26"/>
          <w:w w:val="105"/>
          <w:sz w:val="24"/>
          <w:szCs w:val="24"/>
        </w:rPr>
        <w:t xml:space="preserve"> </w:t>
      </w:r>
      <w:r w:rsidRPr="005877EB">
        <w:rPr>
          <w:rFonts w:ascii="Times New Roman" w:hAnsi="Times New Roman" w:cs="Times New Roman"/>
          <w:w w:val="105"/>
          <w:sz w:val="24"/>
          <w:szCs w:val="24"/>
        </w:rPr>
        <w:t>учебного</w:t>
      </w:r>
      <w:r w:rsidRPr="005877EB">
        <w:rPr>
          <w:rFonts w:ascii="Times New Roman" w:hAnsi="Times New Roman" w:cs="Times New Roman"/>
          <w:spacing w:val="26"/>
          <w:w w:val="105"/>
          <w:sz w:val="24"/>
          <w:szCs w:val="24"/>
        </w:rPr>
        <w:t xml:space="preserve"> </w:t>
      </w:r>
      <w:r w:rsidRPr="005877EB">
        <w:rPr>
          <w:rFonts w:ascii="Times New Roman" w:hAnsi="Times New Roman" w:cs="Times New Roman"/>
          <w:w w:val="105"/>
          <w:sz w:val="24"/>
          <w:szCs w:val="24"/>
        </w:rPr>
        <w:t>года —</w:t>
      </w:r>
      <w:r w:rsidRPr="005877EB">
        <w:rPr>
          <w:rFonts w:ascii="Times New Roman" w:hAnsi="Times New Roman" w:cs="Times New Roman"/>
          <w:spacing w:val="26"/>
          <w:w w:val="105"/>
          <w:sz w:val="24"/>
          <w:szCs w:val="24"/>
        </w:rPr>
        <w:t xml:space="preserve"> </w:t>
      </w:r>
      <w:r w:rsidR="00954D1D">
        <w:rPr>
          <w:rFonts w:ascii="Times New Roman" w:hAnsi="Times New Roman" w:cs="Times New Roman"/>
          <w:b/>
          <w:w w:val="105"/>
          <w:sz w:val="24"/>
          <w:szCs w:val="24"/>
        </w:rPr>
        <w:t>15</w:t>
      </w:r>
      <w:r w:rsidRPr="005877EB">
        <w:rPr>
          <w:rFonts w:ascii="Times New Roman" w:hAnsi="Times New Roman" w:cs="Times New Roman"/>
          <w:b/>
          <w:spacing w:val="26"/>
          <w:w w:val="105"/>
          <w:sz w:val="24"/>
          <w:szCs w:val="24"/>
        </w:rPr>
        <w:t xml:space="preserve"> </w:t>
      </w:r>
      <w:r w:rsidRPr="005877EB">
        <w:rPr>
          <w:rFonts w:ascii="Times New Roman" w:hAnsi="Times New Roman" w:cs="Times New Roman"/>
          <w:b/>
          <w:w w:val="105"/>
          <w:sz w:val="24"/>
          <w:szCs w:val="24"/>
        </w:rPr>
        <w:t>часов</w:t>
      </w:r>
      <w:r w:rsidRPr="005877EB">
        <w:rPr>
          <w:rFonts w:ascii="Times New Roman" w:hAnsi="Times New Roman" w:cs="Times New Roman"/>
          <w:w w:val="105"/>
          <w:sz w:val="24"/>
          <w:szCs w:val="24"/>
        </w:rPr>
        <w:t>.</w:t>
      </w:r>
    </w:p>
    <w:p w:rsidR="00C57DFE" w:rsidRPr="005877EB" w:rsidRDefault="00C57DFE" w:rsidP="008647A6">
      <w:pPr>
        <w:pStyle w:val="a7"/>
        <w:numPr>
          <w:ilvl w:val="0"/>
          <w:numId w:val="2"/>
        </w:numPr>
        <w:rPr>
          <w:b/>
          <w:color w:val="0000FF"/>
        </w:rPr>
      </w:pPr>
      <w:proofErr w:type="gramStart"/>
      <w:r w:rsidRPr="005877EB">
        <w:rPr>
          <w:w w:val="105"/>
        </w:rPr>
        <w:t xml:space="preserve">Количество </w:t>
      </w:r>
      <w:r w:rsidRPr="005877EB">
        <w:rPr>
          <w:spacing w:val="9"/>
          <w:w w:val="105"/>
        </w:rPr>
        <w:t xml:space="preserve"> </w:t>
      </w:r>
      <w:r w:rsidRPr="005877EB">
        <w:rPr>
          <w:w w:val="105"/>
        </w:rPr>
        <w:t>часов</w:t>
      </w:r>
      <w:proofErr w:type="gramEnd"/>
      <w:r w:rsidRPr="005877EB">
        <w:rPr>
          <w:spacing w:val="9"/>
          <w:w w:val="105"/>
        </w:rPr>
        <w:t xml:space="preserve"> </w:t>
      </w:r>
      <w:r w:rsidRPr="005877EB">
        <w:rPr>
          <w:w w:val="105"/>
        </w:rPr>
        <w:t>для</w:t>
      </w:r>
      <w:r w:rsidRPr="005877EB">
        <w:rPr>
          <w:spacing w:val="9"/>
          <w:w w:val="105"/>
        </w:rPr>
        <w:t xml:space="preserve"> </w:t>
      </w:r>
      <w:r w:rsidRPr="005877EB">
        <w:rPr>
          <w:w w:val="105"/>
        </w:rPr>
        <w:t>проведения</w:t>
      </w:r>
      <w:r w:rsidRPr="005877EB">
        <w:rPr>
          <w:spacing w:val="9"/>
          <w:w w:val="105"/>
        </w:rPr>
        <w:t xml:space="preserve"> </w:t>
      </w:r>
      <w:r w:rsidRPr="005877EB">
        <w:rPr>
          <w:w w:val="105"/>
        </w:rPr>
        <w:t>итогового</w:t>
      </w:r>
      <w:r w:rsidRPr="005877EB">
        <w:rPr>
          <w:spacing w:val="9"/>
          <w:w w:val="105"/>
        </w:rPr>
        <w:t xml:space="preserve"> </w:t>
      </w:r>
      <w:r w:rsidRPr="005877EB">
        <w:rPr>
          <w:w w:val="105"/>
        </w:rPr>
        <w:t>контроля</w:t>
      </w:r>
      <w:r w:rsidRPr="005877EB">
        <w:rPr>
          <w:spacing w:val="9"/>
          <w:w w:val="105"/>
        </w:rPr>
        <w:t xml:space="preserve"> </w:t>
      </w:r>
      <w:r w:rsidRPr="005877EB">
        <w:rPr>
          <w:w w:val="105"/>
        </w:rPr>
        <w:t>(включая</w:t>
      </w:r>
      <w:r w:rsidRPr="005877EB">
        <w:rPr>
          <w:spacing w:val="9"/>
          <w:w w:val="105"/>
        </w:rPr>
        <w:t xml:space="preserve"> </w:t>
      </w:r>
      <w:r w:rsidRPr="005877EB">
        <w:rPr>
          <w:w w:val="105"/>
        </w:rPr>
        <w:t>сочинения,</w:t>
      </w:r>
      <w:r w:rsidRPr="005877EB">
        <w:rPr>
          <w:spacing w:val="9"/>
          <w:w w:val="105"/>
        </w:rPr>
        <w:t xml:space="preserve"> </w:t>
      </w:r>
      <w:r w:rsidRPr="005877EB">
        <w:rPr>
          <w:w w:val="105"/>
        </w:rPr>
        <w:t>изложения,</w:t>
      </w:r>
      <w:r w:rsidRPr="005877EB">
        <w:rPr>
          <w:spacing w:val="27"/>
          <w:w w:val="105"/>
        </w:rPr>
        <w:t xml:space="preserve"> </w:t>
      </w:r>
      <w:r w:rsidRPr="005877EB">
        <w:rPr>
          <w:w w:val="105"/>
        </w:rPr>
        <w:t>тестовые</w:t>
      </w:r>
      <w:r w:rsidRPr="005877EB">
        <w:rPr>
          <w:spacing w:val="27"/>
          <w:w w:val="105"/>
        </w:rPr>
        <w:t xml:space="preserve"> </w:t>
      </w:r>
      <w:r w:rsidRPr="005877EB">
        <w:rPr>
          <w:w w:val="105"/>
        </w:rPr>
        <w:t>работы</w:t>
      </w:r>
      <w:r w:rsidRPr="005877EB">
        <w:rPr>
          <w:spacing w:val="27"/>
          <w:w w:val="105"/>
        </w:rPr>
        <w:t xml:space="preserve"> </w:t>
      </w:r>
      <w:r w:rsidRPr="005877EB">
        <w:rPr>
          <w:w w:val="105"/>
        </w:rPr>
        <w:t>и</w:t>
      </w:r>
      <w:r w:rsidRPr="005877EB">
        <w:rPr>
          <w:spacing w:val="27"/>
          <w:w w:val="105"/>
        </w:rPr>
        <w:t xml:space="preserve"> </w:t>
      </w:r>
      <w:r w:rsidRPr="005877EB">
        <w:rPr>
          <w:w w:val="105"/>
        </w:rPr>
        <w:t>др.</w:t>
      </w:r>
      <w:r w:rsidRPr="005877EB">
        <w:rPr>
          <w:spacing w:val="27"/>
          <w:w w:val="105"/>
        </w:rPr>
        <w:t xml:space="preserve"> </w:t>
      </w:r>
      <w:r w:rsidRPr="005877EB">
        <w:rPr>
          <w:w w:val="105"/>
        </w:rPr>
        <w:t>формы</w:t>
      </w:r>
      <w:r w:rsidRPr="005877EB">
        <w:rPr>
          <w:spacing w:val="27"/>
          <w:w w:val="105"/>
        </w:rPr>
        <w:t xml:space="preserve"> </w:t>
      </w:r>
      <w:r w:rsidRPr="005877EB">
        <w:rPr>
          <w:w w:val="105"/>
        </w:rPr>
        <w:t>контроля)</w:t>
      </w:r>
      <w:r w:rsidRPr="005877EB">
        <w:rPr>
          <w:spacing w:val="27"/>
          <w:w w:val="105"/>
        </w:rPr>
        <w:t xml:space="preserve"> </w:t>
      </w:r>
      <w:r w:rsidRPr="005877EB">
        <w:rPr>
          <w:w w:val="105"/>
        </w:rPr>
        <w:t>—</w:t>
      </w:r>
      <w:r w:rsidRPr="005877EB">
        <w:rPr>
          <w:spacing w:val="28"/>
          <w:w w:val="105"/>
        </w:rPr>
        <w:t xml:space="preserve"> </w:t>
      </w:r>
      <w:r w:rsidR="00954D1D">
        <w:rPr>
          <w:b/>
          <w:w w:val="105"/>
        </w:rPr>
        <w:t>23</w:t>
      </w:r>
      <w:r w:rsidRPr="005877EB">
        <w:rPr>
          <w:b/>
          <w:spacing w:val="27"/>
          <w:w w:val="105"/>
        </w:rPr>
        <w:t xml:space="preserve"> </w:t>
      </w:r>
      <w:r w:rsidR="00954D1D">
        <w:rPr>
          <w:b/>
          <w:w w:val="105"/>
        </w:rPr>
        <w:t>часа</w:t>
      </w:r>
      <w:r w:rsidRPr="005877EB">
        <w:rPr>
          <w:w w:val="105"/>
        </w:rPr>
        <w:t>.</w:t>
      </w:r>
    </w:p>
    <w:p w:rsidR="00B01152" w:rsidRDefault="00B01152" w:rsidP="00C57DFE">
      <w:pPr>
        <w:pStyle w:val="a7"/>
        <w:jc w:val="center"/>
        <w:rPr>
          <w:b/>
          <w:color w:val="0000FF"/>
        </w:rPr>
      </w:pPr>
    </w:p>
    <w:p w:rsidR="00E66D56" w:rsidRDefault="00E66D56" w:rsidP="005877EB">
      <w:pPr>
        <w:pStyle w:val="a7"/>
        <w:tabs>
          <w:tab w:val="left" w:pos="675"/>
          <w:tab w:val="center" w:pos="4677"/>
        </w:tabs>
        <w:rPr>
          <w:b/>
          <w:color w:val="0000FF"/>
        </w:rPr>
      </w:pPr>
    </w:p>
    <w:tbl>
      <w:tblPr>
        <w:tblStyle w:val="aff3"/>
        <w:tblW w:w="15021" w:type="dxa"/>
        <w:tblLook w:val="04A0" w:firstRow="1" w:lastRow="0" w:firstColumn="1" w:lastColumn="0" w:noHBand="0" w:noVBand="1"/>
      </w:tblPr>
      <w:tblGrid>
        <w:gridCol w:w="562"/>
        <w:gridCol w:w="2835"/>
        <w:gridCol w:w="4678"/>
        <w:gridCol w:w="6946"/>
      </w:tblGrid>
      <w:tr w:rsidR="009600C0" w:rsidRPr="002F23E5" w:rsidTr="002F23E5">
        <w:tc>
          <w:tcPr>
            <w:tcW w:w="562" w:type="dxa"/>
          </w:tcPr>
          <w:p w:rsidR="009600C0" w:rsidRPr="002F23E5" w:rsidRDefault="009600C0" w:rsidP="005877EB">
            <w:pPr>
              <w:pStyle w:val="a7"/>
              <w:tabs>
                <w:tab w:val="left" w:pos="675"/>
                <w:tab w:val="center" w:pos="4677"/>
              </w:tabs>
              <w:rPr>
                <w:b/>
                <w:sz w:val="20"/>
                <w:szCs w:val="20"/>
                <w:lang w:val="ru-RU"/>
              </w:rPr>
            </w:pPr>
            <w:r w:rsidRPr="002F23E5">
              <w:rPr>
                <w:b/>
                <w:sz w:val="20"/>
                <w:szCs w:val="20"/>
                <w:lang w:val="ru-RU"/>
              </w:rPr>
              <w:t xml:space="preserve">№ </w:t>
            </w:r>
            <w:proofErr w:type="spellStart"/>
            <w:r w:rsidRPr="002F23E5">
              <w:rPr>
                <w:b/>
                <w:sz w:val="20"/>
                <w:szCs w:val="20"/>
                <w:lang w:val="ru-RU"/>
              </w:rPr>
              <w:t>пп</w:t>
            </w:r>
            <w:proofErr w:type="spellEnd"/>
          </w:p>
        </w:tc>
        <w:tc>
          <w:tcPr>
            <w:tcW w:w="2835" w:type="dxa"/>
          </w:tcPr>
          <w:p w:rsidR="009600C0" w:rsidRPr="002F23E5" w:rsidRDefault="009600C0" w:rsidP="005877EB">
            <w:pPr>
              <w:pStyle w:val="a7"/>
              <w:tabs>
                <w:tab w:val="left" w:pos="675"/>
                <w:tab w:val="center" w:pos="4677"/>
              </w:tabs>
              <w:rPr>
                <w:b/>
                <w:sz w:val="20"/>
                <w:szCs w:val="20"/>
                <w:lang w:val="ru-RU"/>
              </w:rPr>
            </w:pPr>
            <w:r w:rsidRPr="002F23E5">
              <w:rPr>
                <w:b/>
                <w:sz w:val="20"/>
                <w:szCs w:val="20"/>
                <w:lang w:val="ru-RU"/>
              </w:rPr>
              <w:t xml:space="preserve">Тематические блоки </w:t>
            </w:r>
          </w:p>
        </w:tc>
        <w:tc>
          <w:tcPr>
            <w:tcW w:w="4678" w:type="dxa"/>
          </w:tcPr>
          <w:p w:rsidR="009600C0" w:rsidRPr="002F23E5" w:rsidRDefault="009600C0" w:rsidP="005877EB">
            <w:pPr>
              <w:pStyle w:val="a7"/>
              <w:tabs>
                <w:tab w:val="left" w:pos="675"/>
                <w:tab w:val="center" w:pos="4677"/>
              </w:tabs>
              <w:rPr>
                <w:b/>
                <w:sz w:val="20"/>
                <w:szCs w:val="20"/>
                <w:lang w:val="ru-RU"/>
              </w:rPr>
            </w:pPr>
            <w:r w:rsidRPr="002F23E5">
              <w:rPr>
                <w:b/>
                <w:sz w:val="20"/>
                <w:szCs w:val="20"/>
                <w:lang w:val="ru-RU"/>
              </w:rPr>
              <w:t xml:space="preserve">Основное содержание </w:t>
            </w:r>
          </w:p>
        </w:tc>
        <w:tc>
          <w:tcPr>
            <w:tcW w:w="6946" w:type="dxa"/>
          </w:tcPr>
          <w:p w:rsidR="009600C0" w:rsidRPr="002F23E5" w:rsidRDefault="009600C0" w:rsidP="005877EB">
            <w:pPr>
              <w:pStyle w:val="a7"/>
              <w:tabs>
                <w:tab w:val="left" w:pos="675"/>
                <w:tab w:val="center" w:pos="4677"/>
              </w:tabs>
              <w:rPr>
                <w:b/>
                <w:sz w:val="20"/>
                <w:szCs w:val="20"/>
                <w:lang w:val="ru-RU"/>
              </w:rPr>
            </w:pPr>
            <w:r w:rsidRPr="002F23E5">
              <w:rPr>
                <w:b/>
                <w:sz w:val="20"/>
                <w:szCs w:val="20"/>
                <w:lang w:val="ru-RU"/>
              </w:rPr>
              <w:t>Виды деятельности</w:t>
            </w:r>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1</w:t>
            </w:r>
          </w:p>
        </w:tc>
        <w:tc>
          <w:tcPr>
            <w:tcW w:w="2835"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РУССКИЙ ЯЗЫК – ОДИН ИЗ РАЗВИТЫХ ЯЗЫКОВ МИРА (2 часа).</w:t>
            </w:r>
          </w:p>
        </w:tc>
        <w:tc>
          <w:tcPr>
            <w:tcW w:w="4678"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Русский язык — государственный язык Российской Федерации и язык межнационального общения. </w:t>
            </w:r>
            <w:proofErr w:type="spellStart"/>
            <w:r w:rsidRPr="002F23E5">
              <w:rPr>
                <w:sz w:val="20"/>
                <w:szCs w:val="20"/>
              </w:rPr>
              <w:t>Понятие</w:t>
            </w:r>
            <w:proofErr w:type="spellEnd"/>
            <w:r w:rsidRPr="002F23E5">
              <w:rPr>
                <w:sz w:val="20"/>
                <w:szCs w:val="20"/>
              </w:rPr>
              <w:t xml:space="preserve"> о </w:t>
            </w:r>
            <w:proofErr w:type="spellStart"/>
            <w:r w:rsidRPr="002F23E5">
              <w:rPr>
                <w:sz w:val="20"/>
                <w:szCs w:val="20"/>
              </w:rPr>
              <w:t>литературном</w:t>
            </w:r>
            <w:proofErr w:type="spellEnd"/>
            <w:r w:rsidRPr="002F23E5">
              <w:rPr>
                <w:sz w:val="20"/>
                <w:szCs w:val="20"/>
              </w:rPr>
              <w:t xml:space="preserve"> </w:t>
            </w:r>
            <w:proofErr w:type="spellStart"/>
            <w:r w:rsidRPr="002F23E5">
              <w:rPr>
                <w:sz w:val="20"/>
                <w:szCs w:val="20"/>
              </w:rPr>
              <w:t>языке</w:t>
            </w:r>
            <w:proofErr w:type="spellEnd"/>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Характеризовать функции русского языка как государственного языка </w:t>
            </w:r>
            <w:proofErr w:type="gramStart"/>
            <w:r w:rsidRPr="002F23E5">
              <w:rPr>
                <w:sz w:val="20"/>
                <w:szCs w:val="20"/>
                <w:lang w:val="ru-RU"/>
              </w:rPr>
              <w:t xml:space="preserve">Рос- </w:t>
            </w:r>
            <w:proofErr w:type="spellStart"/>
            <w:r w:rsidRPr="002F23E5">
              <w:rPr>
                <w:sz w:val="20"/>
                <w:szCs w:val="20"/>
                <w:lang w:val="ru-RU"/>
              </w:rPr>
              <w:t>сийской</w:t>
            </w:r>
            <w:proofErr w:type="spellEnd"/>
            <w:proofErr w:type="gramEnd"/>
            <w:r w:rsidRPr="002F23E5">
              <w:rPr>
                <w:sz w:val="20"/>
                <w:szCs w:val="20"/>
                <w:lang w:val="ru-RU"/>
              </w:rPr>
              <w:t xml:space="preserve"> Федерации и языка </w:t>
            </w:r>
            <w:proofErr w:type="spellStart"/>
            <w:r w:rsidRPr="002F23E5">
              <w:rPr>
                <w:sz w:val="20"/>
                <w:szCs w:val="20"/>
                <w:lang w:val="ru-RU"/>
              </w:rPr>
              <w:t>межнацио</w:t>
            </w:r>
            <w:proofErr w:type="spellEnd"/>
            <w:r w:rsidRPr="002F23E5">
              <w:rPr>
                <w:sz w:val="20"/>
                <w:szCs w:val="20"/>
                <w:lang w:val="ru-RU"/>
              </w:rPr>
              <w:t xml:space="preserve">- </w:t>
            </w:r>
            <w:proofErr w:type="spellStart"/>
            <w:r w:rsidRPr="002F23E5">
              <w:rPr>
                <w:sz w:val="20"/>
                <w:szCs w:val="20"/>
                <w:lang w:val="ru-RU"/>
              </w:rPr>
              <w:t>нального</w:t>
            </w:r>
            <w:proofErr w:type="spellEnd"/>
            <w:r w:rsidRPr="002F23E5">
              <w:rPr>
                <w:sz w:val="20"/>
                <w:szCs w:val="20"/>
                <w:lang w:val="ru-RU"/>
              </w:rPr>
              <w:t xml:space="preserve"> общения, приводить примеры использования русского языка как </w:t>
            </w:r>
            <w:proofErr w:type="spellStart"/>
            <w:r w:rsidRPr="002F23E5">
              <w:rPr>
                <w:sz w:val="20"/>
                <w:szCs w:val="20"/>
                <w:lang w:val="ru-RU"/>
              </w:rPr>
              <w:t>го</w:t>
            </w:r>
            <w:proofErr w:type="spellEnd"/>
            <w:r w:rsidRPr="002F23E5">
              <w:rPr>
                <w:sz w:val="20"/>
                <w:szCs w:val="20"/>
                <w:lang w:val="ru-RU"/>
              </w:rPr>
              <w:t xml:space="preserve">- </w:t>
            </w:r>
            <w:proofErr w:type="spellStart"/>
            <w:r w:rsidRPr="002F23E5">
              <w:rPr>
                <w:sz w:val="20"/>
                <w:szCs w:val="20"/>
                <w:lang w:val="ru-RU"/>
              </w:rPr>
              <w:t>сударственного</w:t>
            </w:r>
            <w:proofErr w:type="spellEnd"/>
            <w:r w:rsidRPr="002F23E5">
              <w:rPr>
                <w:sz w:val="20"/>
                <w:szCs w:val="20"/>
                <w:lang w:val="ru-RU"/>
              </w:rPr>
              <w:t xml:space="preserve"> языка Российской Феде- рации и как языка межнационального общения (в рамках изученного). </w:t>
            </w:r>
            <w:proofErr w:type="spellStart"/>
            <w:r w:rsidRPr="002F23E5">
              <w:rPr>
                <w:sz w:val="20"/>
                <w:szCs w:val="20"/>
              </w:rPr>
              <w:t>Извлекать</w:t>
            </w:r>
            <w:proofErr w:type="spellEnd"/>
            <w:r w:rsidRPr="002F23E5">
              <w:rPr>
                <w:sz w:val="20"/>
                <w:szCs w:val="20"/>
              </w:rPr>
              <w:t xml:space="preserve"> </w:t>
            </w:r>
            <w:proofErr w:type="spellStart"/>
            <w:r w:rsidRPr="002F23E5">
              <w:rPr>
                <w:sz w:val="20"/>
                <w:szCs w:val="20"/>
              </w:rPr>
              <w:t>информацию</w:t>
            </w:r>
            <w:proofErr w:type="spellEnd"/>
            <w:r w:rsidRPr="002F23E5">
              <w:rPr>
                <w:sz w:val="20"/>
                <w:szCs w:val="20"/>
              </w:rPr>
              <w:t xml:space="preserve"> </w:t>
            </w:r>
            <w:proofErr w:type="spellStart"/>
            <w:r w:rsidRPr="002F23E5">
              <w:rPr>
                <w:sz w:val="20"/>
                <w:szCs w:val="20"/>
              </w:rPr>
              <w:t>из</w:t>
            </w:r>
            <w:proofErr w:type="spellEnd"/>
            <w:r w:rsidRPr="002F23E5">
              <w:rPr>
                <w:sz w:val="20"/>
                <w:szCs w:val="20"/>
              </w:rPr>
              <w:t xml:space="preserve"> </w:t>
            </w:r>
            <w:proofErr w:type="spellStart"/>
            <w:r w:rsidRPr="002F23E5">
              <w:rPr>
                <w:sz w:val="20"/>
                <w:szCs w:val="20"/>
              </w:rPr>
              <w:t>различных</w:t>
            </w:r>
            <w:proofErr w:type="spellEnd"/>
            <w:r w:rsidRPr="002F23E5">
              <w:rPr>
                <w:sz w:val="20"/>
                <w:szCs w:val="20"/>
              </w:rPr>
              <w:t xml:space="preserve"> </w:t>
            </w:r>
            <w:proofErr w:type="spellStart"/>
            <w:r w:rsidRPr="002F23E5">
              <w:rPr>
                <w:sz w:val="20"/>
                <w:szCs w:val="20"/>
              </w:rPr>
              <w:t>источников</w:t>
            </w:r>
            <w:proofErr w:type="spellEnd"/>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2</w:t>
            </w:r>
          </w:p>
        </w:tc>
        <w:tc>
          <w:tcPr>
            <w:tcW w:w="2835"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ПОВТОРЕНИЕ ИЗУЧЕННОГО В 5 КЛАССЕ (16 часов).</w:t>
            </w:r>
          </w:p>
        </w:tc>
        <w:tc>
          <w:tcPr>
            <w:tcW w:w="4678" w:type="dxa"/>
          </w:tcPr>
          <w:p w:rsidR="009600C0" w:rsidRPr="002F23E5" w:rsidRDefault="0066629C" w:rsidP="005877EB">
            <w:pPr>
              <w:pStyle w:val="a7"/>
              <w:tabs>
                <w:tab w:val="left" w:pos="675"/>
                <w:tab w:val="center" w:pos="4677"/>
              </w:tabs>
              <w:rPr>
                <w:sz w:val="20"/>
                <w:szCs w:val="20"/>
                <w:lang w:val="ru-RU"/>
              </w:rPr>
            </w:pPr>
            <w:r w:rsidRPr="002F23E5">
              <w:rPr>
                <w:sz w:val="20"/>
                <w:szCs w:val="20"/>
                <w:lang w:val="ru-RU"/>
              </w:rPr>
              <w:t>Система</w:t>
            </w:r>
            <w:r>
              <w:rPr>
                <w:sz w:val="20"/>
                <w:szCs w:val="20"/>
                <w:lang w:val="ru-RU"/>
              </w:rPr>
              <w:t>тизация знаний по изученному в 5</w:t>
            </w:r>
            <w:r w:rsidRPr="002F23E5">
              <w:rPr>
                <w:sz w:val="20"/>
                <w:szCs w:val="20"/>
                <w:lang w:val="ru-RU"/>
              </w:rPr>
              <w:t xml:space="preserve"> классе материалу</w:t>
            </w:r>
            <w:r>
              <w:rPr>
                <w:sz w:val="20"/>
                <w:szCs w:val="20"/>
                <w:lang w:val="ru-RU"/>
              </w:rPr>
              <w:t>. Подготовка к изучению нового.</w:t>
            </w:r>
          </w:p>
        </w:tc>
        <w:tc>
          <w:tcPr>
            <w:tcW w:w="6946" w:type="dxa"/>
          </w:tcPr>
          <w:p w:rsidR="009600C0" w:rsidRPr="002F23E5" w:rsidRDefault="009600C0" w:rsidP="005877EB">
            <w:pPr>
              <w:pStyle w:val="a7"/>
              <w:tabs>
                <w:tab w:val="left" w:pos="675"/>
                <w:tab w:val="center" w:pos="4677"/>
              </w:tabs>
              <w:rPr>
                <w:sz w:val="20"/>
                <w:szCs w:val="20"/>
                <w:lang w:val="ru-RU"/>
              </w:rPr>
            </w:pPr>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3</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ТЕКСТ (7 </w:t>
            </w:r>
            <w:proofErr w:type="spellStart"/>
            <w:r w:rsidRPr="002F23E5">
              <w:rPr>
                <w:sz w:val="20"/>
                <w:szCs w:val="20"/>
              </w:rPr>
              <w:t>часов</w:t>
            </w:r>
            <w:proofErr w:type="spellEnd"/>
            <w:r w:rsidRPr="002F23E5">
              <w:rPr>
                <w:sz w:val="20"/>
                <w:szCs w:val="20"/>
              </w:rPr>
              <w:t>)</w:t>
            </w:r>
          </w:p>
        </w:tc>
        <w:tc>
          <w:tcPr>
            <w:tcW w:w="4678" w:type="dxa"/>
          </w:tcPr>
          <w:p w:rsidR="009600C0" w:rsidRPr="002F23E5" w:rsidRDefault="002F23E5" w:rsidP="005877EB">
            <w:pPr>
              <w:pStyle w:val="a7"/>
              <w:tabs>
                <w:tab w:val="left" w:pos="675"/>
                <w:tab w:val="center" w:pos="4677"/>
              </w:tabs>
              <w:rPr>
                <w:sz w:val="20"/>
                <w:szCs w:val="20"/>
              </w:rPr>
            </w:pPr>
            <w:r w:rsidRPr="002F23E5">
              <w:rPr>
                <w:sz w:val="20"/>
                <w:szCs w:val="20"/>
                <w:lang w:val="ru-RU"/>
              </w:rPr>
              <w:t xml:space="preserve">Смысловой анализ текста: его композиционных особенностей, количества </w:t>
            </w:r>
            <w:proofErr w:type="spellStart"/>
            <w:r w:rsidRPr="002F23E5">
              <w:rPr>
                <w:sz w:val="20"/>
                <w:szCs w:val="20"/>
                <w:lang w:val="ru-RU"/>
              </w:rPr>
              <w:t>микротем</w:t>
            </w:r>
            <w:proofErr w:type="spellEnd"/>
            <w:r w:rsidRPr="002F23E5">
              <w:rPr>
                <w:sz w:val="20"/>
                <w:szCs w:val="20"/>
                <w:lang w:val="ru-RU"/>
              </w:rPr>
              <w:t xml:space="preserve"> и абзацев, способов и средств связи предложений в тексте; использование языковых средств выразительности (в рамках изученного). Информационная переработка текста. План текста (простой, сложный; назывной, вопросный);</w:t>
            </w:r>
            <w:r w:rsidRPr="002F23E5">
              <w:rPr>
                <w:sz w:val="20"/>
                <w:szCs w:val="20"/>
                <w:lang w:val="ru-RU"/>
              </w:rPr>
              <w:t xml:space="preserve"> </w:t>
            </w:r>
            <w:r w:rsidRPr="002F23E5">
              <w:rPr>
                <w:sz w:val="20"/>
                <w:szCs w:val="20"/>
                <w:lang w:val="ru-RU"/>
              </w:rPr>
              <w:t xml:space="preserve">главная и второстепенная информация текста; пересказ текста. Описание как тип речи. Описание внешности человека. Описание помещения. Описание природы. </w:t>
            </w:r>
            <w:proofErr w:type="spellStart"/>
            <w:r w:rsidRPr="002F23E5">
              <w:rPr>
                <w:sz w:val="20"/>
                <w:szCs w:val="20"/>
              </w:rPr>
              <w:t>Описание</w:t>
            </w:r>
            <w:proofErr w:type="spellEnd"/>
            <w:r w:rsidRPr="002F23E5">
              <w:rPr>
                <w:sz w:val="20"/>
                <w:szCs w:val="20"/>
              </w:rPr>
              <w:t xml:space="preserve"> </w:t>
            </w:r>
            <w:proofErr w:type="spellStart"/>
            <w:r w:rsidRPr="002F23E5">
              <w:rPr>
                <w:sz w:val="20"/>
                <w:szCs w:val="20"/>
              </w:rPr>
              <w:t>местности</w:t>
            </w:r>
            <w:proofErr w:type="spellEnd"/>
            <w:r w:rsidRPr="002F23E5">
              <w:rPr>
                <w:sz w:val="20"/>
                <w:szCs w:val="20"/>
              </w:rPr>
              <w:t xml:space="preserve">. </w:t>
            </w:r>
            <w:proofErr w:type="spellStart"/>
            <w:r w:rsidRPr="002F23E5">
              <w:rPr>
                <w:sz w:val="20"/>
                <w:szCs w:val="20"/>
              </w:rPr>
              <w:t>Описание</w:t>
            </w:r>
            <w:proofErr w:type="spellEnd"/>
            <w:r w:rsidRPr="002F23E5">
              <w:rPr>
                <w:sz w:val="20"/>
                <w:szCs w:val="20"/>
              </w:rPr>
              <w:t xml:space="preserve"> </w:t>
            </w:r>
            <w:proofErr w:type="spellStart"/>
            <w:r w:rsidRPr="002F23E5">
              <w:rPr>
                <w:sz w:val="20"/>
                <w:szCs w:val="20"/>
              </w:rPr>
              <w:t>действий</w:t>
            </w:r>
            <w:proofErr w:type="spellEnd"/>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 смысловому типу речи; его композиционных особенностей, количества </w:t>
            </w:r>
            <w:proofErr w:type="spellStart"/>
            <w:r w:rsidRPr="002F23E5">
              <w:rPr>
                <w:sz w:val="20"/>
                <w:szCs w:val="20"/>
                <w:lang w:val="ru-RU"/>
              </w:rPr>
              <w:t>микротем</w:t>
            </w:r>
            <w:proofErr w:type="spellEnd"/>
            <w:r w:rsidRPr="002F23E5">
              <w:rPr>
                <w:sz w:val="20"/>
                <w:szCs w:val="20"/>
                <w:lang w:val="ru-RU"/>
              </w:rPr>
              <w:t xml:space="preserve"> и абзацев.</w:t>
            </w:r>
            <w:r w:rsidRPr="002F23E5">
              <w:rPr>
                <w:sz w:val="20"/>
                <w:szCs w:val="20"/>
                <w:lang w:val="ru-RU"/>
              </w:rPr>
              <w:t xml:space="preserve"> </w:t>
            </w:r>
            <w:r w:rsidRPr="002F23E5">
              <w:rPr>
                <w:sz w:val="20"/>
                <w:szCs w:val="20"/>
                <w:lang w:val="ru-RU"/>
              </w:rPr>
              <w:t xml:space="preserve">Проводить информационную переработку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proofErr w:type="spellStart"/>
            <w:r w:rsidRPr="002F23E5">
              <w:rPr>
                <w:sz w:val="20"/>
                <w:szCs w:val="20"/>
              </w:rPr>
              <w:t>Пересказывать</w:t>
            </w:r>
            <w:proofErr w:type="spellEnd"/>
            <w:r w:rsidRPr="002F23E5">
              <w:rPr>
                <w:sz w:val="20"/>
                <w:szCs w:val="20"/>
              </w:rPr>
              <w:t xml:space="preserve"> </w:t>
            </w:r>
            <w:proofErr w:type="spellStart"/>
            <w:r w:rsidRPr="002F23E5">
              <w:rPr>
                <w:sz w:val="20"/>
                <w:szCs w:val="20"/>
              </w:rPr>
              <w:t>текст</w:t>
            </w:r>
            <w:proofErr w:type="spellEnd"/>
            <w:r w:rsidRPr="002F23E5">
              <w:rPr>
                <w:sz w:val="20"/>
                <w:szCs w:val="20"/>
              </w:rPr>
              <w:t>.</w:t>
            </w:r>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4</w:t>
            </w:r>
          </w:p>
        </w:tc>
        <w:tc>
          <w:tcPr>
            <w:tcW w:w="2835"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ЛЕКСИКА И ФРАЗЕОЛОГИЯ. КУЛЬТУРА РЕЧИ (12 часов)</w:t>
            </w:r>
          </w:p>
        </w:tc>
        <w:tc>
          <w:tcPr>
            <w:tcW w:w="4678"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Лексика русского языка с точки зрения её происхождения: исконно русские и заимствованные слова. Лексика русского языка с точки зрения принадлежности к активному и пассивному запасу: неологизмы,</w:t>
            </w:r>
            <w:r w:rsidRPr="002F23E5">
              <w:rPr>
                <w:sz w:val="20"/>
                <w:szCs w:val="20"/>
                <w:lang w:val="ru-RU"/>
              </w:rPr>
              <w:t xml:space="preserve"> </w:t>
            </w:r>
            <w:r w:rsidRPr="002F23E5">
              <w:rPr>
                <w:sz w:val="20"/>
                <w:szCs w:val="20"/>
                <w:lang w:val="ru-RU"/>
              </w:rPr>
              <w:t xml:space="preserve">устаревшие слова (историзмы и </w:t>
            </w:r>
            <w:proofErr w:type="spellStart"/>
            <w:proofErr w:type="gramStart"/>
            <w:r w:rsidRPr="002F23E5">
              <w:rPr>
                <w:sz w:val="20"/>
                <w:szCs w:val="20"/>
                <w:lang w:val="ru-RU"/>
              </w:rPr>
              <w:t>арха</w:t>
            </w:r>
            <w:proofErr w:type="spellEnd"/>
            <w:r w:rsidRPr="002F23E5">
              <w:rPr>
                <w:sz w:val="20"/>
                <w:szCs w:val="20"/>
                <w:lang w:val="ru-RU"/>
              </w:rPr>
              <w:t xml:space="preserve">- </w:t>
            </w:r>
            <w:proofErr w:type="spellStart"/>
            <w:r w:rsidRPr="002F23E5">
              <w:rPr>
                <w:sz w:val="20"/>
                <w:szCs w:val="20"/>
                <w:lang w:val="ru-RU"/>
              </w:rPr>
              <w:t>измы</w:t>
            </w:r>
            <w:proofErr w:type="spellEnd"/>
            <w:proofErr w:type="gramEnd"/>
            <w:r w:rsidRPr="002F23E5">
              <w:rPr>
                <w:sz w:val="20"/>
                <w:szCs w:val="20"/>
                <w:lang w:val="ru-RU"/>
              </w:rPr>
              <w:t xml:space="preserve">). Лексика русского языка </w:t>
            </w:r>
            <w:r w:rsidRPr="002F23E5">
              <w:rPr>
                <w:sz w:val="20"/>
                <w:szCs w:val="20"/>
                <w:lang w:val="ru-RU"/>
              </w:rPr>
              <w:lastRenderedPageBreak/>
              <w:t xml:space="preserve">с точки </w:t>
            </w:r>
            <w:proofErr w:type="spellStart"/>
            <w:proofErr w:type="gramStart"/>
            <w:r w:rsidRPr="002F23E5">
              <w:rPr>
                <w:sz w:val="20"/>
                <w:szCs w:val="20"/>
                <w:lang w:val="ru-RU"/>
              </w:rPr>
              <w:t>зре</w:t>
            </w:r>
            <w:proofErr w:type="spellEnd"/>
            <w:r w:rsidRPr="002F23E5">
              <w:rPr>
                <w:sz w:val="20"/>
                <w:szCs w:val="20"/>
                <w:lang w:val="ru-RU"/>
              </w:rPr>
              <w:t xml:space="preserve">- </w:t>
            </w:r>
            <w:proofErr w:type="spellStart"/>
            <w:r w:rsidRPr="002F23E5">
              <w:rPr>
                <w:sz w:val="20"/>
                <w:szCs w:val="20"/>
                <w:lang w:val="ru-RU"/>
              </w:rPr>
              <w:t>ния</w:t>
            </w:r>
            <w:proofErr w:type="spellEnd"/>
            <w:proofErr w:type="gramEnd"/>
            <w:r w:rsidRPr="002F23E5">
              <w:rPr>
                <w:sz w:val="20"/>
                <w:szCs w:val="20"/>
                <w:lang w:val="ru-RU"/>
              </w:rPr>
              <w:t xml:space="preserve"> сферы употребления: </w:t>
            </w:r>
            <w:proofErr w:type="spellStart"/>
            <w:r w:rsidRPr="002F23E5">
              <w:rPr>
                <w:sz w:val="20"/>
                <w:szCs w:val="20"/>
                <w:lang w:val="ru-RU"/>
              </w:rPr>
              <w:t>общеупотре</w:t>
            </w:r>
            <w:proofErr w:type="spellEnd"/>
            <w:r w:rsidRPr="002F23E5">
              <w:rPr>
                <w:sz w:val="20"/>
                <w:szCs w:val="20"/>
                <w:lang w:val="ru-RU"/>
              </w:rPr>
              <w:t xml:space="preserve">- </w:t>
            </w:r>
            <w:proofErr w:type="spellStart"/>
            <w:r w:rsidRPr="002F23E5">
              <w:rPr>
                <w:sz w:val="20"/>
                <w:szCs w:val="20"/>
                <w:lang w:val="ru-RU"/>
              </w:rPr>
              <w:t>бительная</w:t>
            </w:r>
            <w:proofErr w:type="spellEnd"/>
            <w:r w:rsidRPr="002F23E5">
              <w:rPr>
                <w:sz w:val="20"/>
                <w:szCs w:val="20"/>
                <w:lang w:val="ru-RU"/>
              </w:rPr>
              <w:t xml:space="preserve"> лексика и слова ограничен- ной сферы употребления (диалектизмы, термины, профессионализмы, </w:t>
            </w:r>
            <w:proofErr w:type="spellStart"/>
            <w:r w:rsidRPr="002F23E5">
              <w:rPr>
                <w:sz w:val="20"/>
                <w:szCs w:val="20"/>
                <w:lang w:val="ru-RU"/>
              </w:rPr>
              <w:t>жарго</w:t>
            </w:r>
            <w:proofErr w:type="spellEnd"/>
            <w:r w:rsidRPr="002F23E5">
              <w:rPr>
                <w:sz w:val="20"/>
                <w:szCs w:val="20"/>
                <w:lang w:val="ru-RU"/>
              </w:rPr>
              <w:t xml:space="preserve">- </w:t>
            </w:r>
            <w:proofErr w:type="spellStart"/>
            <w:r w:rsidRPr="002F23E5">
              <w:rPr>
                <w:sz w:val="20"/>
                <w:szCs w:val="20"/>
                <w:lang w:val="ru-RU"/>
              </w:rPr>
              <w:t>низмы</w:t>
            </w:r>
            <w:proofErr w:type="spellEnd"/>
            <w:r w:rsidRPr="002F23E5">
              <w:rPr>
                <w:sz w:val="20"/>
                <w:szCs w:val="20"/>
                <w:lang w:val="ru-RU"/>
              </w:rPr>
              <w:t xml:space="preserve"> — слова, используемые в речи отдельных групп людей: школьников, студентов, музыкантов, актёров, спорт- </w:t>
            </w:r>
            <w:proofErr w:type="spellStart"/>
            <w:r w:rsidRPr="002F23E5">
              <w:rPr>
                <w:sz w:val="20"/>
                <w:szCs w:val="20"/>
                <w:lang w:val="ru-RU"/>
              </w:rPr>
              <w:t>сменов</w:t>
            </w:r>
            <w:proofErr w:type="spellEnd"/>
            <w:r w:rsidRPr="002F23E5">
              <w:rPr>
                <w:sz w:val="20"/>
                <w:szCs w:val="20"/>
                <w:lang w:val="ru-RU"/>
              </w:rPr>
              <w:t xml:space="preserve">). Стилистические пласты лексики: </w:t>
            </w:r>
            <w:proofErr w:type="spellStart"/>
            <w:proofErr w:type="gramStart"/>
            <w:r w:rsidRPr="002F23E5">
              <w:rPr>
                <w:sz w:val="20"/>
                <w:szCs w:val="20"/>
                <w:lang w:val="ru-RU"/>
              </w:rPr>
              <w:t>сти</w:t>
            </w:r>
            <w:proofErr w:type="spellEnd"/>
            <w:r w:rsidRPr="002F23E5">
              <w:rPr>
                <w:sz w:val="20"/>
                <w:szCs w:val="20"/>
                <w:lang w:val="ru-RU"/>
              </w:rPr>
              <w:t xml:space="preserve">- </w:t>
            </w:r>
            <w:proofErr w:type="spellStart"/>
            <w:r w:rsidRPr="002F23E5">
              <w:rPr>
                <w:sz w:val="20"/>
                <w:szCs w:val="20"/>
                <w:lang w:val="ru-RU"/>
              </w:rPr>
              <w:t>листически</w:t>
            </w:r>
            <w:proofErr w:type="spellEnd"/>
            <w:proofErr w:type="gramEnd"/>
            <w:r w:rsidRPr="002F23E5">
              <w:rPr>
                <w:sz w:val="20"/>
                <w:szCs w:val="20"/>
                <w:lang w:val="ru-RU"/>
              </w:rPr>
              <w:t xml:space="preserve"> нейтральная, высокая и сниженная лексика. </w:t>
            </w:r>
            <w:proofErr w:type="spellStart"/>
            <w:r w:rsidRPr="002F23E5">
              <w:rPr>
                <w:sz w:val="20"/>
                <w:szCs w:val="20"/>
              </w:rPr>
              <w:t>Лексический</w:t>
            </w:r>
            <w:proofErr w:type="spellEnd"/>
            <w:r w:rsidRPr="002F23E5">
              <w:rPr>
                <w:sz w:val="20"/>
                <w:szCs w:val="20"/>
              </w:rPr>
              <w:t xml:space="preserve"> </w:t>
            </w:r>
            <w:proofErr w:type="spellStart"/>
            <w:r w:rsidRPr="002F23E5">
              <w:rPr>
                <w:sz w:val="20"/>
                <w:szCs w:val="20"/>
              </w:rPr>
              <w:t>анализ</w:t>
            </w:r>
            <w:proofErr w:type="spellEnd"/>
            <w:r w:rsidRPr="002F23E5">
              <w:rPr>
                <w:sz w:val="20"/>
                <w:szCs w:val="20"/>
              </w:rPr>
              <w:t xml:space="preserve"> </w:t>
            </w:r>
            <w:proofErr w:type="spellStart"/>
            <w:r w:rsidRPr="002F23E5">
              <w:rPr>
                <w:sz w:val="20"/>
                <w:szCs w:val="20"/>
              </w:rPr>
              <w:t>слов</w:t>
            </w:r>
            <w:proofErr w:type="spellEnd"/>
            <w:r w:rsidRPr="002F23E5">
              <w:rPr>
                <w:sz w:val="20"/>
                <w:szCs w:val="20"/>
              </w:rPr>
              <w:t>.</w:t>
            </w:r>
          </w:p>
        </w:tc>
        <w:tc>
          <w:tcPr>
            <w:tcW w:w="6946" w:type="dxa"/>
          </w:tcPr>
          <w:p w:rsidR="009600C0" w:rsidRPr="002F23E5" w:rsidRDefault="002F23E5" w:rsidP="002F23E5">
            <w:pPr>
              <w:pStyle w:val="a7"/>
              <w:tabs>
                <w:tab w:val="left" w:pos="675"/>
                <w:tab w:val="center" w:pos="4677"/>
              </w:tabs>
              <w:rPr>
                <w:sz w:val="20"/>
                <w:szCs w:val="20"/>
                <w:lang w:val="ru-RU"/>
              </w:rPr>
            </w:pPr>
            <w:r w:rsidRPr="002F23E5">
              <w:rPr>
                <w:sz w:val="20"/>
                <w:szCs w:val="20"/>
                <w:lang w:val="ru-RU"/>
              </w:rPr>
              <w:lastRenderedPageBreak/>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w:t>
            </w:r>
            <w:r w:rsidRPr="002F23E5">
              <w:rPr>
                <w:sz w:val="20"/>
                <w:szCs w:val="20"/>
                <w:lang w:val="ru-RU"/>
              </w:rPr>
              <w:t xml:space="preserve"> </w:t>
            </w:r>
            <w:r w:rsidRPr="002F23E5">
              <w:rPr>
                <w:sz w:val="20"/>
                <w:szCs w:val="20"/>
                <w:lang w:val="ru-RU"/>
              </w:rPr>
              <w:t xml:space="preserve">устаревшие слова, различать историзмы и архаизмы; различать слова с точки зрения сферы их употребления: общеупотребительные, диалектизмы, термины, </w:t>
            </w:r>
            <w:proofErr w:type="spellStart"/>
            <w:proofErr w:type="gramStart"/>
            <w:r w:rsidRPr="002F23E5">
              <w:rPr>
                <w:sz w:val="20"/>
                <w:szCs w:val="20"/>
                <w:lang w:val="ru-RU"/>
              </w:rPr>
              <w:t>профессиона</w:t>
            </w:r>
            <w:proofErr w:type="spellEnd"/>
            <w:r w:rsidRPr="002F23E5">
              <w:rPr>
                <w:sz w:val="20"/>
                <w:szCs w:val="20"/>
                <w:lang w:val="ru-RU"/>
              </w:rPr>
              <w:t xml:space="preserve">- </w:t>
            </w:r>
            <w:proofErr w:type="spellStart"/>
            <w:r w:rsidRPr="002F23E5">
              <w:rPr>
                <w:sz w:val="20"/>
                <w:szCs w:val="20"/>
                <w:lang w:val="ru-RU"/>
              </w:rPr>
              <w:t>лизмы</w:t>
            </w:r>
            <w:proofErr w:type="spellEnd"/>
            <w:proofErr w:type="gramEnd"/>
            <w:r w:rsidRPr="002F23E5">
              <w:rPr>
                <w:sz w:val="20"/>
                <w:szCs w:val="20"/>
                <w:lang w:val="ru-RU"/>
              </w:rPr>
              <w:t xml:space="preserve">, жаргонизмы; определять стилистическую окраску слова. Распознавать </w:t>
            </w:r>
            <w:r w:rsidRPr="002F23E5">
              <w:rPr>
                <w:sz w:val="20"/>
                <w:szCs w:val="20"/>
                <w:lang w:val="ru-RU"/>
              </w:rPr>
              <w:lastRenderedPageBreak/>
              <w:t xml:space="preserve">эпитеты, метафоры, олицетворения; понимать их основное коммуникативное назначение в художественном тексте. Определять основания для сравнения и сравнивать эпитеты, метафоры, олицетворения. Проводить лексический анализ слов. </w:t>
            </w:r>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lastRenderedPageBreak/>
              <w:t>5</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ФРАЗЕОЛОГИЯ. КУЛЬТУРА РЕЧИ (5 </w:t>
            </w:r>
            <w:proofErr w:type="spellStart"/>
            <w:r w:rsidRPr="002F23E5">
              <w:rPr>
                <w:sz w:val="20"/>
                <w:szCs w:val="20"/>
              </w:rPr>
              <w:t>часов</w:t>
            </w:r>
            <w:proofErr w:type="spellEnd"/>
            <w:r w:rsidRPr="002F23E5">
              <w:rPr>
                <w:sz w:val="20"/>
                <w:szCs w:val="20"/>
              </w:rPr>
              <w:t>)</w:t>
            </w:r>
          </w:p>
        </w:tc>
        <w:tc>
          <w:tcPr>
            <w:tcW w:w="4678" w:type="dxa"/>
          </w:tcPr>
          <w:p w:rsidR="009600C0" w:rsidRPr="002F23E5" w:rsidRDefault="002F23E5" w:rsidP="005877EB">
            <w:pPr>
              <w:pStyle w:val="a7"/>
              <w:tabs>
                <w:tab w:val="left" w:pos="675"/>
                <w:tab w:val="center" w:pos="4677"/>
              </w:tabs>
              <w:rPr>
                <w:sz w:val="20"/>
                <w:szCs w:val="20"/>
              </w:rPr>
            </w:pPr>
            <w:r w:rsidRPr="002F23E5">
              <w:rPr>
                <w:sz w:val="20"/>
                <w:szCs w:val="20"/>
                <w:lang w:val="ru-RU"/>
              </w:rPr>
              <w:t xml:space="preserve">Фразеологизмы. Их признаки и </w:t>
            </w:r>
            <w:proofErr w:type="spellStart"/>
            <w:proofErr w:type="gramStart"/>
            <w:r w:rsidRPr="002F23E5">
              <w:rPr>
                <w:sz w:val="20"/>
                <w:szCs w:val="20"/>
                <w:lang w:val="ru-RU"/>
              </w:rPr>
              <w:t>значе</w:t>
            </w:r>
            <w:proofErr w:type="spellEnd"/>
            <w:r w:rsidRPr="002F23E5">
              <w:rPr>
                <w:sz w:val="20"/>
                <w:szCs w:val="20"/>
                <w:lang w:val="ru-RU"/>
              </w:rPr>
              <w:t xml:space="preserve">- </w:t>
            </w:r>
            <w:proofErr w:type="spellStart"/>
            <w:r w:rsidRPr="002F23E5">
              <w:rPr>
                <w:sz w:val="20"/>
                <w:szCs w:val="20"/>
                <w:lang w:val="ru-RU"/>
              </w:rPr>
              <w:t>ние</w:t>
            </w:r>
            <w:proofErr w:type="spellEnd"/>
            <w:proofErr w:type="gramEnd"/>
            <w:r w:rsidRPr="002F23E5">
              <w:rPr>
                <w:sz w:val="20"/>
                <w:szCs w:val="20"/>
                <w:lang w:val="ru-RU"/>
              </w:rPr>
              <w:t xml:space="preserve">. Употребление лексических средств в соответствии с ситуацией общения. Оценка своей и чужой речи с точки зрения точного, уместного и </w:t>
            </w:r>
            <w:proofErr w:type="spellStart"/>
            <w:proofErr w:type="gramStart"/>
            <w:r w:rsidRPr="002F23E5">
              <w:rPr>
                <w:sz w:val="20"/>
                <w:szCs w:val="20"/>
                <w:lang w:val="ru-RU"/>
              </w:rPr>
              <w:t>вырази</w:t>
            </w:r>
            <w:proofErr w:type="spellEnd"/>
            <w:r w:rsidRPr="002F23E5">
              <w:rPr>
                <w:sz w:val="20"/>
                <w:szCs w:val="20"/>
                <w:lang w:val="ru-RU"/>
              </w:rPr>
              <w:t>- тельного</w:t>
            </w:r>
            <w:proofErr w:type="gramEnd"/>
            <w:r w:rsidRPr="002F23E5">
              <w:rPr>
                <w:sz w:val="20"/>
                <w:szCs w:val="20"/>
                <w:lang w:val="ru-RU"/>
              </w:rPr>
              <w:t xml:space="preserve"> словоупотребления. </w:t>
            </w:r>
            <w:proofErr w:type="spellStart"/>
            <w:r w:rsidRPr="002F23E5">
              <w:rPr>
                <w:sz w:val="20"/>
                <w:szCs w:val="20"/>
              </w:rPr>
              <w:t>Эпитеты</w:t>
            </w:r>
            <w:proofErr w:type="spellEnd"/>
            <w:r w:rsidRPr="002F23E5">
              <w:rPr>
                <w:sz w:val="20"/>
                <w:szCs w:val="20"/>
              </w:rPr>
              <w:t xml:space="preserve">, </w:t>
            </w:r>
            <w:proofErr w:type="spellStart"/>
            <w:r w:rsidRPr="002F23E5">
              <w:rPr>
                <w:sz w:val="20"/>
                <w:szCs w:val="20"/>
              </w:rPr>
              <w:t>метафоры</w:t>
            </w:r>
            <w:proofErr w:type="spellEnd"/>
            <w:r w:rsidRPr="002F23E5">
              <w:rPr>
                <w:sz w:val="20"/>
                <w:szCs w:val="20"/>
              </w:rPr>
              <w:t xml:space="preserve">, </w:t>
            </w:r>
            <w:proofErr w:type="spellStart"/>
            <w:r w:rsidRPr="002F23E5">
              <w:rPr>
                <w:sz w:val="20"/>
                <w:szCs w:val="20"/>
              </w:rPr>
              <w:t>олицетворения</w:t>
            </w:r>
            <w:proofErr w:type="spellEnd"/>
            <w:r w:rsidRPr="002F23E5">
              <w:rPr>
                <w:sz w:val="20"/>
                <w:szCs w:val="20"/>
              </w:rPr>
              <w:t xml:space="preserve">. </w:t>
            </w:r>
            <w:proofErr w:type="spellStart"/>
            <w:r w:rsidRPr="002F23E5">
              <w:rPr>
                <w:sz w:val="20"/>
                <w:szCs w:val="20"/>
              </w:rPr>
              <w:t>Лексические</w:t>
            </w:r>
            <w:proofErr w:type="spellEnd"/>
            <w:r w:rsidRPr="002F23E5">
              <w:rPr>
                <w:sz w:val="20"/>
                <w:szCs w:val="20"/>
              </w:rPr>
              <w:t xml:space="preserve"> </w:t>
            </w:r>
            <w:proofErr w:type="spellStart"/>
            <w:r w:rsidRPr="002F23E5">
              <w:rPr>
                <w:sz w:val="20"/>
                <w:szCs w:val="20"/>
              </w:rPr>
              <w:t>словари</w:t>
            </w:r>
            <w:proofErr w:type="spellEnd"/>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Распознавать в тексте фразеологизмы, уметь определять их значение, речевую ситуацию употребления. Выбирать лексические средства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Редактировать собственные тексты с опорой на знание норм современного русского литературного языка</w:t>
            </w:r>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6</w:t>
            </w:r>
          </w:p>
        </w:tc>
        <w:tc>
          <w:tcPr>
            <w:tcW w:w="2835"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СЛОВООБРАЗОВАНИЕ. ОРФОГРАФИЯ. КУЛЬТУРА РЕЧИ (24 часа)</w:t>
            </w:r>
          </w:p>
        </w:tc>
        <w:tc>
          <w:tcPr>
            <w:tcW w:w="4678"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Формообразующие и словообразующие морфемы. Производящая основа. Основные способы образования слов в русском языке (приставочный, </w:t>
            </w:r>
            <w:proofErr w:type="spellStart"/>
            <w:proofErr w:type="gramStart"/>
            <w:r w:rsidRPr="002F23E5">
              <w:rPr>
                <w:sz w:val="20"/>
                <w:szCs w:val="20"/>
                <w:lang w:val="ru-RU"/>
              </w:rPr>
              <w:t>суффик</w:t>
            </w:r>
            <w:proofErr w:type="spellEnd"/>
            <w:r w:rsidRPr="002F23E5">
              <w:rPr>
                <w:sz w:val="20"/>
                <w:szCs w:val="20"/>
                <w:lang w:val="ru-RU"/>
              </w:rPr>
              <w:t>- сальный</w:t>
            </w:r>
            <w:proofErr w:type="gramEnd"/>
            <w:r w:rsidRPr="002F23E5">
              <w:rPr>
                <w:sz w:val="20"/>
                <w:szCs w:val="20"/>
                <w:lang w:val="ru-RU"/>
              </w:rPr>
              <w:t xml:space="preserve">, приставочно-суффиксальный, </w:t>
            </w:r>
            <w:proofErr w:type="spellStart"/>
            <w:r w:rsidRPr="002F23E5">
              <w:rPr>
                <w:sz w:val="20"/>
                <w:szCs w:val="20"/>
                <w:lang w:val="ru-RU"/>
              </w:rPr>
              <w:t>бессуффиксный</w:t>
            </w:r>
            <w:proofErr w:type="spellEnd"/>
            <w:r w:rsidRPr="002F23E5">
              <w:rPr>
                <w:sz w:val="20"/>
                <w:szCs w:val="20"/>
                <w:lang w:val="ru-RU"/>
              </w:rPr>
              <w:t xml:space="preserve">, сложение, переход из одной части речи в другую). Морфемный и словообразовательный анализ слов. Правописание сложных и </w:t>
            </w:r>
            <w:proofErr w:type="spellStart"/>
            <w:proofErr w:type="gramStart"/>
            <w:r w:rsidRPr="002F23E5">
              <w:rPr>
                <w:sz w:val="20"/>
                <w:szCs w:val="20"/>
                <w:lang w:val="ru-RU"/>
              </w:rPr>
              <w:t>сложносокра</w:t>
            </w:r>
            <w:proofErr w:type="spellEnd"/>
            <w:r w:rsidRPr="002F23E5">
              <w:rPr>
                <w:sz w:val="20"/>
                <w:szCs w:val="20"/>
                <w:lang w:val="ru-RU"/>
              </w:rPr>
              <w:t>- щённых</w:t>
            </w:r>
            <w:proofErr w:type="gramEnd"/>
            <w:r w:rsidRPr="002F23E5">
              <w:rPr>
                <w:sz w:val="20"/>
                <w:szCs w:val="20"/>
                <w:lang w:val="ru-RU"/>
              </w:rPr>
              <w:t xml:space="preserve"> слов. Нормы правописания корня -</w:t>
            </w:r>
            <w:proofErr w:type="spellStart"/>
            <w:r w:rsidRPr="002F23E5">
              <w:rPr>
                <w:sz w:val="20"/>
                <w:szCs w:val="20"/>
                <w:lang w:val="ru-RU"/>
              </w:rPr>
              <w:t>кас</w:t>
            </w:r>
            <w:proofErr w:type="spellEnd"/>
            <w:r w:rsidRPr="002F23E5">
              <w:rPr>
                <w:sz w:val="20"/>
                <w:szCs w:val="20"/>
                <w:lang w:val="ru-RU"/>
              </w:rPr>
              <w:t xml:space="preserve">- — -кос- с </w:t>
            </w:r>
            <w:proofErr w:type="gramStart"/>
            <w:r w:rsidRPr="002F23E5">
              <w:rPr>
                <w:sz w:val="20"/>
                <w:szCs w:val="20"/>
                <w:lang w:val="ru-RU"/>
              </w:rPr>
              <w:t>чередованием</w:t>
            </w:r>
            <w:proofErr w:type="gramEnd"/>
            <w:r w:rsidRPr="002F23E5">
              <w:rPr>
                <w:sz w:val="20"/>
                <w:szCs w:val="20"/>
                <w:lang w:val="ru-RU"/>
              </w:rPr>
              <w:t xml:space="preserve"> а // о, гласных в приставках пре- и при</w:t>
            </w:r>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Распознавать формообразующие и </w:t>
            </w:r>
            <w:proofErr w:type="spellStart"/>
            <w:proofErr w:type="gramStart"/>
            <w:r w:rsidRPr="002F23E5">
              <w:rPr>
                <w:sz w:val="20"/>
                <w:szCs w:val="20"/>
                <w:lang w:val="ru-RU"/>
              </w:rPr>
              <w:t>сло</w:t>
            </w:r>
            <w:proofErr w:type="spellEnd"/>
            <w:r w:rsidRPr="002F23E5">
              <w:rPr>
                <w:sz w:val="20"/>
                <w:szCs w:val="20"/>
                <w:lang w:val="ru-RU"/>
              </w:rPr>
              <w:t xml:space="preserve">- </w:t>
            </w:r>
            <w:proofErr w:type="spellStart"/>
            <w:r w:rsidRPr="002F23E5">
              <w:rPr>
                <w:sz w:val="20"/>
                <w:szCs w:val="20"/>
                <w:lang w:val="ru-RU"/>
              </w:rPr>
              <w:t>вообразующие</w:t>
            </w:r>
            <w:proofErr w:type="spellEnd"/>
            <w:proofErr w:type="gramEnd"/>
            <w:r w:rsidRPr="002F23E5">
              <w:rPr>
                <w:sz w:val="20"/>
                <w:szCs w:val="20"/>
                <w:lang w:val="ru-RU"/>
              </w:rPr>
              <w:t xml:space="preserve"> морфемы в слове; </w:t>
            </w:r>
            <w:proofErr w:type="spellStart"/>
            <w:r w:rsidRPr="002F23E5">
              <w:rPr>
                <w:sz w:val="20"/>
                <w:szCs w:val="20"/>
                <w:lang w:val="ru-RU"/>
              </w:rPr>
              <w:t>выде</w:t>
            </w:r>
            <w:proofErr w:type="spellEnd"/>
            <w:r w:rsidRPr="002F23E5">
              <w:rPr>
                <w:sz w:val="20"/>
                <w:szCs w:val="20"/>
                <w:lang w:val="ru-RU"/>
              </w:rPr>
              <w:t xml:space="preserve">- </w:t>
            </w:r>
            <w:proofErr w:type="spellStart"/>
            <w:r w:rsidRPr="002F23E5">
              <w:rPr>
                <w:sz w:val="20"/>
                <w:szCs w:val="20"/>
                <w:lang w:val="ru-RU"/>
              </w:rPr>
              <w:t>лять</w:t>
            </w:r>
            <w:proofErr w:type="spellEnd"/>
            <w:r w:rsidRPr="002F23E5">
              <w:rPr>
                <w:sz w:val="20"/>
                <w:szCs w:val="20"/>
                <w:lang w:val="ru-RU"/>
              </w:rPr>
              <w:t xml:space="preserve"> производящую основу. Определять способы словообразования (приставочный, суффиксальный, приставочно-суффиксальный, </w:t>
            </w:r>
            <w:proofErr w:type="spellStart"/>
            <w:r w:rsidRPr="002F23E5">
              <w:rPr>
                <w:sz w:val="20"/>
                <w:szCs w:val="20"/>
                <w:lang w:val="ru-RU"/>
              </w:rPr>
              <w:t>бессуф</w:t>
            </w:r>
            <w:proofErr w:type="spellEnd"/>
            <w:r w:rsidRPr="002F23E5">
              <w:rPr>
                <w:sz w:val="20"/>
                <w:szCs w:val="20"/>
                <w:lang w:val="ru-RU"/>
              </w:rPr>
              <w:t xml:space="preserve">- </w:t>
            </w:r>
            <w:proofErr w:type="spellStart"/>
            <w:r w:rsidRPr="002F23E5">
              <w:rPr>
                <w:sz w:val="20"/>
                <w:szCs w:val="20"/>
                <w:lang w:val="ru-RU"/>
              </w:rPr>
              <w:t>фиксный</w:t>
            </w:r>
            <w:proofErr w:type="spellEnd"/>
            <w:r w:rsidRPr="002F23E5">
              <w:rPr>
                <w:sz w:val="20"/>
                <w:szCs w:val="20"/>
                <w:lang w:val="ru-RU"/>
              </w:rPr>
              <w:t xml:space="preserve">, сложение, переход из одной части речи в другую). Определять основания для сравнения и сравнивать слова, образованные </w:t>
            </w:r>
            <w:proofErr w:type="gramStart"/>
            <w:r w:rsidRPr="002F23E5">
              <w:rPr>
                <w:sz w:val="20"/>
                <w:szCs w:val="20"/>
                <w:lang w:val="ru-RU"/>
              </w:rPr>
              <w:t xml:space="preserve">раз- </w:t>
            </w:r>
            <w:proofErr w:type="spellStart"/>
            <w:r w:rsidRPr="002F23E5">
              <w:rPr>
                <w:sz w:val="20"/>
                <w:szCs w:val="20"/>
                <w:lang w:val="ru-RU"/>
              </w:rPr>
              <w:t>ными</w:t>
            </w:r>
            <w:proofErr w:type="spellEnd"/>
            <w:proofErr w:type="gramEnd"/>
            <w:r w:rsidRPr="002F23E5">
              <w:rPr>
                <w:sz w:val="20"/>
                <w:szCs w:val="20"/>
                <w:lang w:val="ru-RU"/>
              </w:rPr>
              <w:t xml:space="preserve"> способами. Проводить морфемный и </w:t>
            </w:r>
            <w:proofErr w:type="spellStart"/>
            <w:proofErr w:type="gramStart"/>
            <w:r w:rsidRPr="002F23E5">
              <w:rPr>
                <w:sz w:val="20"/>
                <w:szCs w:val="20"/>
                <w:lang w:val="ru-RU"/>
              </w:rPr>
              <w:t>словообразова</w:t>
            </w:r>
            <w:proofErr w:type="spellEnd"/>
            <w:r w:rsidRPr="002F23E5">
              <w:rPr>
                <w:sz w:val="20"/>
                <w:szCs w:val="20"/>
                <w:lang w:val="ru-RU"/>
              </w:rPr>
              <w:t>- тельный</w:t>
            </w:r>
            <w:proofErr w:type="gramEnd"/>
            <w:r w:rsidRPr="002F23E5">
              <w:rPr>
                <w:sz w:val="20"/>
                <w:szCs w:val="20"/>
                <w:lang w:val="ru-RU"/>
              </w:rPr>
              <w:t xml:space="preserve"> анализ слов. Распознавать изученные орфограммы; проводить орфографический анализ слов. Проводить орфографический анализ сложных и сложносокращённых слов. Проводить орфографический анализ слов с корнем -</w:t>
            </w:r>
            <w:proofErr w:type="spellStart"/>
            <w:r w:rsidRPr="002F23E5">
              <w:rPr>
                <w:sz w:val="20"/>
                <w:szCs w:val="20"/>
                <w:lang w:val="ru-RU"/>
              </w:rPr>
              <w:t>кас</w:t>
            </w:r>
            <w:proofErr w:type="spellEnd"/>
            <w:r w:rsidRPr="002F23E5">
              <w:rPr>
                <w:sz w:val="20"/>
                <w:szCs w:val="20"/>
                <w:lang w:val="ru-RU"/>
              </w:rPr>
              <w:t xml:space="preserve">- — -кос- с </w:t>
            </w:r>
            <w:proofErr w:type="gramStart"/>
            <w:r w:rsidRPr="002F23E5">
              <w:rPr>
                <w:sz w:val="20"/>
                <w:szCs w:val="20"/>
                <w:lang w:val="ru-RU"/>
              </w:rPr>
              <w:t>чередованием</w:t>
            </w:r>
            <w:proofErr w:type="gramEnd"/>
            <w:r w:rsidRPr="002F23E5">
              <w:rPr>
                <w:sz w:val="20"/>
                <w:szCs w:val="20"/>
                <w:lang w:val="ru-RU"/>
              </w:rPr>
              <w:t xml:space="preserve"> а // о, слов с приставками пре- и при-</w:t>
            </w:r>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7</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ИМЯ СУЩЕСТВИТЕЛЬНОЕ (22 </w:t>
            </w:r>
            <w:proofErr w:type="spellStart"/>
            <w:r w:rsidRPr="002F23E5">
              <w:rPr>
                <w:sz w:val="20"/>
                <w:szCs w:val="20"/>
              </w:rPr>
              <w:t>часа</w:t>
            </w:r>
            <w:proofErr w:type="spellEnd"/>
            <w:r w:rsidRPr="002F23E5">
              <w:rPr>
                <w:sz w:val="20"/>
                <w:szCs w:val="20"/>
              </w:rPr>
              <w:t>)</w:t>
            </w:r>
          </w:p>
        </w:tc>
        <w:tc>
          <w:tcPr>
            <w:tcW w:w="4678" w:type="dxa"/>
          </w:tcPr>
          <w:p w:rsidR="009600C0" w:rsidRPr="002F23E5" w:rsidRDefault="002F23E5" w:rsidP="002F23E5">
            <w:pPr>
              <w:pStyle w:val="a7"/>
              <w:tabs>
                <w:tab w:val="left" w:pos="675"/>
                <w:tab w:val="center" w:pos="4677"/>
              </w:tabs>
              <w:rPr>
                <w:sz w:val="20"/>
                <w:szCs w:val="20"/>
              </w:rPr>
            </w:pPr>
            <w:r w:rsidRPr="002F23E5">
              <w:rPr>
                <w:sz w:val="20"/>
                <w:szCs w:val="20"/>
                <w:lang w:val="ru-RU"/>
              </w:rPr>
              <w:t xml:space="preserve">Особенности словообразования имён существительных. Нормы произношения имён </w:t>
            </w:r>
            <w:proofErr w:type="spellStart"/>
            <w:proofErr w:type="gramStart"/>
            <w:r w:rsidRPr="002F23E5">
              <w:rPr>
                <w:sz w:val="20"/>
                <w:szCs w:val="20"/>
                <w:lang w:val="ru-RU"/>
              </w:rPr>
              <w:t>существи</w:t>
            </w:r>
            <w:proofErr w:type="spellEnd"/>
            <w:r w:rsidRPr="002F23E5">
              <w:rPr>
                <w:sz w:val="20"/>
                <w:szCs w:val="20"/>
                <w:lang w:val="ru-RU"/>
              </w:rPr>
              <w:t>- тельных</w:t>
            </w:r>
            <w:proofErr w:type="gramEnd"/>
            <w:r w:rsidRPr="002F23E5">
              <w:rPr>
                <w:sz w:val="20"/>
                <w:szCs w:val="20"/>
                <w:lang w:val="ru-RU"/>
              </w:rPr>
              <w:t xml:space="preserve">, нормы постановки ударения (в рамках изученного). Нормы словоизменения имён </w:t>
            </w:r>
            <w:proofErr w:type="gramStart"/>
            <w:r w:rsidRPr="002F23E5">
              <w:rPr>
                <w:sz w:val="20"/>
                <w:szCs w:val="20"/>
                <w:lang w:val="ru-RU"/>
              </w:rPr>
              <w:t xml:space="preserve">суще- </w:t>
            </w:r>
            <w:proofErr w:type="spellStart"/>
            <w:r w:rsidRPr="002F23E5">
              <w:rPr>
                <w:sz w:val="20"/>
                <w:szCs w:val="20"/>
                <w:lang w:val="ru-RU"/>
              </w:rPr>
              <w:t>ствительных</w:t>
            </w:r>
            <w:proofErr w:type="spellEnd"/>
            <w:proofErr w:type="gramEnd"/>
            <w:r w:rsidRPr="002F23E5">
              <w:rPr>
                <w:sz w:val="20"/>
                <w:szCs w:val="20"/>
                <w:lang w:val="ru-RU"/>
              </w:rPr>
              <w:t xml:space="preserve">. Нормы слитного и дефисного </w:t>
            </w:r>
            <w:proofErr w:type="spellStart"/>
            <w:proofErr w:type="gramStart"/>
            <w:r w:rsidRPr="002F23E5">
              <w:rPr>
                <w:sz w:val="20"/>
                <w:szCs w:val="20"/>
                <w:lang w:val="ru-RU"/>
              </w:rPr>
              <w:t>написа</w:t>
            </w:r>
            <w:proofErr w:type="spellEnd"/>
            <w:r w:rsidRPr="002F23E5">
              <w:rPr>
                <w:sz w:val="20"/>
                <w:szCs w:val="20"/>
                <w:lang w:val="ru-RU"/>
              </w:rPr>
              <w:t xml:space="preserve">- </w:t>
            </w:r>
            <w:proofErr w:type="spellStart"/>
            <w:r w:rsidRPr="002F23E5">
              <w:rPr>
                <w:sz w:val="20"/>
                <w:szCs w:val="20"/>
                <w:lang w:val="ru-RU"/>
              </w:rPr>
              <w:t>ния</w:t>
            </w:r>
            <w:proofErr w:type="spellEnd"/>
            <w:proofErr w:type="gramEnd"/>
            <w:r w:rsidRPr="002F23E5">
              <w:rPr>
                <w:sz w:val="20"/>
                <w:szCs w:val="20"/>
                <w:lang w:val="ru-RU"/>
              </w:rPr>
              <w:t xml:space="preserve"> пол- и полу- со словами </w:t>
            </w:r>
          </w:p>
        </w:tc>
        <w:tc>
          <w:tcPr>
            <w:tcW w:w="6946" w:type="dxa"/>
          </w:tcPr>
          <w:p w:rsidR="009600C0" w:rsidRPr="002F23E5" w:rsidRDefault="002F23E5" w:rsidP="005877EB">
            <w:pPr>
              <w:pStyle w:val="a7"/>
              <w:tabs>
                <w:tab w:val="left" w:pos="675"/>
                <w:tab w:val="center" w:pos="4677"/>
              </w:tabs>
              <w:rPr>
                <w:sz w:val="20"/>
                <w:szCs w:val="20"/>
              </w:rPr>
            </w:pPr>
            <w:r w:rsidRPr="002F23E5">
              <w:rPr>
                <w:sz w:val="20"/>
                <w:szCs w:val="20"/>
                <w:lang w:val="ru-RU"/>
              </w:rPr>
              <w:t xml:space="preserve">Характеризовать особенности </w:t>
            </w:r>
            <w:proofErr w:type="gramStart"/>
            <w:r w:rsidRPr="002F23E5">
              <w:rPr>
                <w:sz w:val="20"/>
                <w:szCs w:val="20"/>
                <w:lang w:val="ru-RU"/>
              </w:rPr>
              <w:t>слово- образования</w:t>
            </w:r>
            <w:proofErr w:type="gramEnd"/>
            <w:r w:rsidRPr="002F23E5">
              <w:rPr>
                <w:sz w:val="20"/>
                <w:szCs w:val="20"/>
                <w:lang w:val="ru-RU"/>
              </w:rPr>
              <w:t xml:space="preserve"> имён существительных. Проводить орфоэпический анализ имён существительных (выявлять </w:t>
            </w:r>
            <w:proofErr w:type="gramStart"/>
            <w:r w:rsidRPr="002F23E5">
              <w:rPr>
                <w:sz w:val="20"/>
                <w:szCs w:val="20"/>
                <w:lang w:val="ru-RU"/>
              </w:rPr>
              <w:t xml:space="preserve">особенно- </w:t>
            </w:r>
            <w:proofErr w:type="spellStart"/>
            <w:r w:rsidRPr="002F23E5">
              <w:rPr>
                <w:sz w:val="20"/>
                <w:szCs w:val="20"/>
                <w:lang w:val="ru-RU"/>
              </w:rPr>
              <w:t>сти</w:t>
            </w:r>
            <w:proofErr w:type="spellEnd"/>
            <w:proofErr w:type="gramEnd"/>
            <w:r w:rsidRPr="002F23E5">
              <w:rPr>
                <w:sz w:val="20"/>
                <w:szCs w:val="20"/>
                <w:lang w:val="ru-RU"/>
              </w:rPr>
              <w:t xml:space="preserve"> произношения, постановки ударе- </w:t>
            </w:r>
            <w:proofErr w:type="spellStart"/>
            <w:r w:rsidRPr="002F23E5">
              <w:rPr>
                <w:sz w:val="20"/>
                <w:szCs w:val="20"/>
                <w:lang w:val="ru-RU"/>
              </w:rPr>
              <w:t>ния</w:t>
            </w:r>
            <w:proofErr w:type="spellEnd"/>
            <w:r w:rsidRPr="002F23E5">
              <w:rPr>
                <w:sz w:val="20"/>
                <w:szCs w:val="20"/>
                <w:lang w:val="ru-RU"/>
              </w:rPr>
              <w:t xml:space="preserve"> (в рамках изученного), </w:t>
            </w:r>
            <w:proofErr w:type="spellStart"/>
            <w:r w:rsidRPr="002F23E5">
              <w:rPr>
                <w:sz w:val="20"/>
                <w:szCs w:val="20"/>
                <w:lang w:val="ru-RU"/>
              </w:rPr>
              <w:t>анализиро</w:t>
            </w:r>
            <w:proofErr w:type="spellEnd"/>
            <w:r w:rsidRPr="002F23E5">
              <w:rPr>
                <w:sz w:val="20"/>
                <w:szCs w:val="20"/>
                <w:lang w:val="ru-RU"/>
              </w:rPr>
              <w:t xml:space="preserve">- </w:t>
            </w:r>
            <w:proofErr w:type="spellStart"/>
            <w:r w:rsidRPr="002F23E5">
              <w:rPr>
                <w:sz w:val="20"/>
                <w:szCs w:val="20"/>
                <w:lang w:val="ru-RU"/>
              </w:rPr>
              <w:t>вать</w:t>
            </w:r>
            <w:proofErr w:type="spellEnd"/>
            <w:r w:rsidRPr="002F23E5">
              <w:rPr>
                <w:sz w:val="20"/>
                <w:szCs w:val="20"/>
                <w:lang w:val="ru-RU"/>
              </w:rPr>
              <w:t xml:space="preserve"> особенности словоизменения имён существительных. Соблюдать нормы слитного и дефисного написания </w:t>
            </w:r>
            <w:proofErr w:type="gramStart"/>
            <w:r w:rsidRPr="002F23E5">
              <w:rPr>
                <w:sz w:val="20"/>
                <w:szCs w:val="20"/>
                <w:lang w:val="ru-RU"/>
              </w:rPr>
              <w:t>пол- и</w:t>
            </w:r>
            <w:proofErr w:type="gramEnd"/>
            <w:r w:rsidRPr="002F23E5">
              <w:rPr>
                <w:sz w:val="20"/>
                <w:szCs w:val="20"/>
                <w:lang w:val="ru-RU"/>
              </w:rPr>
              <w:t xml:space="preserve"> полу- со словами. </w:t>
            </w:r>
            <w:proofErr w:type="spellStart"/>
            <w:r w:rsidRPr="002F23E5">
              <w:rPr>
                <w:sz w:val="20"/>
                <w:szCs w:val="20"/>
              </w:rPr>
              <w:t>Проводить</w:t>
            </w:r>
            <w:proofErr w:type="spellEnd"/>
            <w:r w:rsidRPr="002F23E5">
              <w:rPr>
                <w:sz w:val="20"/>
                <w:szCs w:val="20"/>
              </w:rPr>
              <w:t xml:space="preserve"> </w:t>
            </w:r>
            <w:proofErr w:type="spellStart"/>
            <w:r w:rsidRPr="002F23E5">
              <w:rPr>
                <w:sz w:val="20"/>
                <w:szCs w:val="20"/>
              </w:rPr>
              <w:t>морфологический</w:t>
            </w:r>
            <w:proofErr w:type="spellEnd"/>
            <w:r w:rsidRPr="002F23E5">
              <w:rPr>
                <w:sz w:val="20"/>
                <w:szCs w:val="20"/>
              </w:rPr>
              <w:t xml:space="preserve"> </w:t>
            </w:r>
            <w:proofErr w:type="spellStart"/>
            <w:r w:rsidRPr="002F23E5">
              <w:rPr>
                <w:sz w:val="20"/>
                <w:szCs w:val="20"/>
              </w:rPr>
              <w:t>анализ</w:t>
            </w:r>
            <w:proofErr w:type="spellEnd"/>
            <w:r w:rsidRPr="002F23E5">
              <w:rPr>
                <w:sz w:val="20"/>
                <w:szCs w:val="20"/>
              </w:rPr>
              <w:t xml:space="preserve"> </w:t>
            </w:r>
            <w:proofErr w:type="spellStart"/>
            <w:r w:rsidRPr="002F23E5">
              <w:rPr>
                <w:sz w:val="20"/>
                <w:szCs w:val="20"/>
              </w:rPr>
              <w:t>имён</w:t>
            </w:r>
            <w:proofErr w:type="spellEnd"/>
            <w:r w:rsidRPr="002F23E5">
              <w:rPr>
                <w:sz w:val="20"/>
                <w:szCs w:val="20"/>
              </w:rPr>
              <w:t xml:space="preserve"> </w:t>
            </w:r>
            <w:proofErr w:type="spellStart"/>
            <w:r w:rsidRPr="002F23E5">
              <w:rPr>
                <w:sz w:val="20"/>
                <w:szCs w:val="20"/>
              </w:rPr>
              <w:t>существительных</w:t>
            </w:r>
            <w:proofErr w:type="spellEnd"/>
          </w:p>
        </w:tc>
      </w:tr>
      <w:tr w:rsidR="009600C0" w:rsidRPr="002F23E5" w:rsidTr="002F23E5">
        <w:tc>
          <w:tcPr>
            <w:tcW w:w="562" w:type="dxa"/>
          </w:tcPr>
          <w:p w:rsidR="009600C0" w:rsidRPr="002F23E5" w:rsidRDefault="009600C0" w:rsidP="005877EB">
            <w:pPr>
              <w:pStyle w:val="a7"/>
              <w:tabs>
                <w:tab w:val="left" w:pos="675"/>
                <w:tab w:val="center" w:pos="4677"/>
              </w:tabs>
              <w:rPr>
                <w:sz w:val="20"/>
                <w:szCs w:val="20"/>
                <w:lang w:val="ru-RU"/>
              </w:rPr>
            </w:pPr>
            <w:r w:rsidRPr="002F23E5">
              <w:rPr>
                <w:sz w:val="20"/>
                <w:szCs w:val="20"/>
                <w:lang w:val="ru-RU"/>
              </w:rPr>
              <w:t>8</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ИМЯ ПРИЛАГАТЕЛЬНОЕ (32 </w:t>
            </w:r>
            <w:proofErr w:type="spellStart"/>
            <w:r w:rsidRPr="002F23E5">
              <w:rPr>
                <w:sz w:val="20"/>
                <w:szCs w:val="20"/>
              </w:rPr>
              <w:t>час</w:t>
            </w:r>
            <w:proofErr w:type="spellEnd"/>
            <w:r w:rsidRPr="002F23E5">
              <w:rPr>
                <w:sz w:val="20"/>
                <w:szCs w:val="20"/>
              </w:rPr>
              <w:t>)</w:t>
            </w:r>
          </w:p>
        </w:tc>
        <w:tc>
          <w:tcPr>
            <w:tcW w:w="4678" w:type="dxa"/>
          </w:tcPr>
          <w:p w:rsidR="009600C0" w:rsidRPr="002F23E5" w:rsidRDefault="002F23E5" w:rsidP="002F23E5">
            <w:pPr>
              <w:pStyle w:val="a7"/>
              <w:tabs>
                <w:tab w:val="left" w:pos="675"/>
                <w:tab w:val="center" w:pos="4677"/>
              </w:tabs>
              <w:rPr>
                <w:sz w:val="20"/>
                <w:szCs w:val="20"/>
              </w:rPr>
            </w:pPr>
            <w:r w:rsidRPr="002F23E5">
              <w:rPr>
                <w:sz w:val="20"/>
                <w:szCs w:val="20"/>
                <w:lang w:val="ru-RU"/>
              </w:rPr>
              <w:t xml:space="preserve">Качественные, относительные и </w:t>
            </w:r>
            <w:proofErr w:type="spellStart"/>
            <w:proofErr w:type="gramStart"/>
            <w:r w:rsidRPr="002F23E5">
              <w:rPr>
                <w:sz w:val="20"/>
                <w:szCs w:val="20"/>
                <w:lang w:val="ru-RU"/>
              </w:rPr>
              <w:t>притя</w:t>
            </w:r>
            <w:proofErr w:type="spellEnd"/>
            <w:r w:rsidRPr="002F23E5">
              <w:rPr>
                <w:sz w:val="20"/>
                <w:szCs w:val="20"/>
                <w:lang w:val="ru-RU"/>
              </w:rPr>
              <w:t xml:space="preserve">- </w:t>
            </w:r>
            <w:proofErr w:type="spellStart"/>
            <w:r w:rsidRPr="002F23E5">
              <w:rPr>
                <w:sz w:val="20"/>
                <w:szCs w:val="20"/>
                <w:lang w:val="ru-RU"/>
              </w:rPr>
              <w:t>жательные</w:t>
            </w:r>
            <w:proofErr w:type="spellEnd"/>
            <w:proofErr w:type="gramEnd"/>
            <w:r w:rsidRPr="002F23E5">
              <w:rPr>
                <w:sz w:val="20"/>
                <w:szCs w:val="20"/>
                <w:lang w:val="ru-RU"/>
              </w:rPr>
              <w:t xml:space="preserve"> имена прилагательные. Степени сравнения качественных имён прилагательных. Словообразование имён прилагательных. Морфологический анализ имён </w:t>
            </w:r>
            <w:proofErr w:type="spellStart"/>
            <w:proofErr w:type="gramStart"/>
            <w:r w:rsidRPr="002F23E5">
              <w:rPr>
                <w:sz w:val="20"/>
                <w:szCs w:val="20"/>
                <w:lang w:val="ru-RU"/>
              </w:rPr>
              <w:t>прила</w:t>
            </w:r>
            <w:proofErr w:type="spellEnd"/>
            <w:r w:rsidRPr="002F23E5">
              <w:rPr>
                <w:sz w:val="20"/>
                <w:szCs w:val="20"/>
                <w:lang w:val="ru-RU"/>
              </w:rPr>
              <w:t xml:space="preserve">- </w:t>
            </w:r>
            <w:proofErr w:type="spellStart"/>
            <w:r w:rsidRPr="002F23E5">
              <w:rPr>
                <w:sz w:val="20"/>
                <w:szCs w:val="20"/>
                <w:lang w:val="ru-RU"/>
              </w:rPr>
              <w:t>гательных</w:t>
            </w:r>
            <w:proofErr w:type="spellEnd"/>
            <w:proofErr w:type="gramEnd"/>
            <w:r w:rsidRPr="002F23E5">
              <w:rPr>
                <w:sz w:val="20"/>
                <w:szCs w:val="20"/>
                <w:lang w:val="ru-RU"/>
              </w:rPr>
              <w:t xml:space="preserve">. Правописание н и </w:t>
            </w:r>
            <w:proofErr w:type="spellStart"/>
            <w:r w:rsidRPr="002F23E5">
              <w:rPr>
                <w:sz w:val="20"/>
                <w:szCs w:val="20"/>
                <w:lang w:val="ru-RU"/>
              </w:rPr>
              <w:t>нн</w:t>
            </w:r>
            <w:proofErr w:type="spellEnd"/>
            <w:r w:rsidRPr="002F23E5">
              <w:rPr>
                <w:sz w:val="20"/>
                <w:szCs w:val="20"/>
                <w:lang w:val="ru-RU"/>
              </w:rPr>
              <w:t xml:space="preserve"> в именах прилагательных. Правописание суффиксов - к- и -</w:t>
            </w:r>
            <w:proofErr w:type="spellStart"/>
            <w:r w:rsidRPr="002F23E5">
              <w:rPr>
                <w:sz w:val="20"/>
                <w:szCs w:val="20"/>
                <w:lang w:val="ru-RU"/>
              </w:rPr>
              <w:t>скимён</w:t>
            </w:r>
            <w:proofErr w:type="spellEnd"/>
            <w:r w:rsidRPr="002F23E5">
              <w:rPr>
                <w:sz w:val="20"/>
                <w:szCs w:val="20"/>
                <w:lang w:val="ru-RU"/>
              </w:rPr>
              <w:t xml:space="preserve"> прилагательных. Правописание сложных имён </w:t>
            </w:r>
            <w:r w:rsidRPr="002F23E5">
              <w:rPr>
                <w:sz w:val="20"/>
                <w:szCs w:val="20"/>
                <w:lang w:val="ru-RU"/>
              </w:rPr>
              <w:lastRenderedPageBreak/>
              <w:t xml:space="preserve">прилагательных. Нормы произношения имён прилагательных, нормы ударения (в рамках изученного) </w:t>
            </w:r>
          </w:p>
        </w:tc>
        <w:tc>
          <w:tcPr>
            <w:tcW w:w="6946" w:type="dxa"/>
          </w:tcPr>
          <w:p w:rsidR="009600C0" w:rsidRPr="002F23E5" w:rsidRDefault="002F23E5" w:rsidP="005877EB">
            <w:pPr>
              <w:pStyle w:val="a7"/>
              <w:tabs>
                <w:tab w:val="left" w:pos="675"/>
                <w:tab w:val="center" w:pos="4677"/>
              </w:tabs>
              <w:rPr>
                <w:sz w:val="20"/>
                <w:szCs w:val="20"/>
              </w:rPr>
            </w:pPr>
            <w:r w:rsidRPr="002F23E5">
              <w:rPr>
                <w:sz w:val="20"/>
                <w:szCs w:val="20"/>
                <w:lang w:val="ru-RU"/>
              </w:rPr>
              <w:lastRenderedPageBreak/>
              <w:t xml:space="preserve">Распознавать качественные, относительные и притяжательные имена прилагательные, степени сравнения качественных имён прилагательных. Анализировать особенности словообразования имён прилагательных. Проводить орфоэпический анализ имён прилагательных, выявлять особенности произношения имён прилагательных, ударения (в рамках изученного). Проводить орфографический анализ имён прилагательных с н и </w:t>
            </w:r>
            <w:proofErr w:type="spellStart"/>
            <w:r w:rsidRPr="002F23E5">
              <w:rPr>
                <w:sz w:val="20"/>
                <w:szCs w:val="20"/>
                <w:lang w:val="ru-RU"/>
              </w:rPr>
              <w:t>нн</w:t>
            </w:r>
            <w:proofErr w:type="spellEnd"/>
            <w:r w:rsidRPr="002F23E5">
              <w:rPr>
                <w:sz w:val="20"/>
                <w:szCs w:val="20"/>
                <w:lang w:val="ru-RU"/>
              </w:rPr>
              <w:t>, имён прилагательных с суффиксами - к- и -</w:t>
            </w:r>
            <w:proofErr w:type="spellStart"/>
            <w:r w:rsidRPr="002F23E5">
              <w:rPr>
                <w:sz w:val="20"/>
                <w:szCs w:val="20"/>
                <w:lang w:val="ru-RU"/>
              </w:rPr>
              <w:t>ск</w:t>
            </w:r>
            <w:proofErr w:type="spellEnd"/>
            <w:r w:rsidRPr="002F23E5">
              <w:rPr>
                <w:sz w:val="20"/>
                <w:szCs w:val="20"/>
                <w:lang w:val="ru-RU"/>
              </w:rPr>
              <w:t xml:space="preserve">-, сложных имён прилагательных. </w:t>
            </w:r>
            <w:proofErr w:type="spellStart"/>
            <w:r w:rsidRPr="002F23E5">
              <w:rPr>
                <w:sz w:val="20"/>
                <w:szCs w:val="20"/>
              </w:rPr>
              <w:t>Проводить</w:t>
            </w:r>
            <w:proofErr w:type="spellEnd"/>
            <w:r w:rsidRPr="002F23E5">
              <w:rPr>
                <w:sz w:val="20"/>
                <w:szCs w:val="20"/>
              </w:rPr>
              <w:t xml:space="preserve"> </w:t>
            </w:r>
            <w:proofErr w:type="spellStart"/>
            <w:r w:rsidRPr="002F23E5">
              <w:rPr>
                <w:sz w:val="20"/>
                <w:szCs w:val="20"/>
              </w:rPr>
              <w:t>морфологический</w:t>
            </w:r>
            <w:proofErr w:type="spellEnd"/>
            <w:r w:rsidRPr="002F23E5">
              <w:rPr>
                <w:sz w:val="20"/>
                <w:szCs w:val="20"/>
              </w:rPr>
              <w:t xml:space="preserve"> </w:t>
            </w:r>
            <w:proofErr w:type="spellStart"/>
            <w:r w:rsidRPr="002F23E5">
              <w:rPr>
                <w:sz w:val="20"/>
                <w:szCs w:val="20"/>
              </w:rPr>
              <w:t>анализ</w:t>
            </w:r>
            <w:proofErr w:type="spellEnd"/>
            <w:r w:rsidRPr="002F23E5">
              <w:rPr>
                <w:sz w:val="20"/>
                <w:szCs w:val="20"/>
              </w:rPr>
              <w:t xml:space="preserve"> </w:t>
            </w:r>
            <w:proofErr w:type="spellStart"/>
            <w:r w:rsidRPr="002F23E5">
              <w:rPr>
                <w:sz w:val="20"/>
                <w:szCs w:val="20"/>
              </w:rPr>
              <w:t>имён</w:t>
            </w:r>
            <w:proofErr w:type="spellEnd"/>
            <w:r w:rsidRPr="002F23E5">
              <w:rPr>
                <w:sz w:val="20"/>
                <w:szCs w:val="20"/>
              </w:rPr>
              <w:t xml:space="preserve"> </w:t>
            </w:r>
            <w:proofErr w:type="spellStart"/>
            <w:r w:rsidRPr="002F23E5">
              <w:rPr>
                <w:sz w:val="20"/>
                <w:szCs w:val="20"/>
              </w:rPr>
              <w:t>прилагательных</w:t>
            </w:r>
            <w:proofErr w:type="spellEnd"/>
          </w:p>
        </w:tc>
      </w:tr>
      <w:tr w:rsidR="009600C0" w:rsidRPr="002F23E5" w:rsidTr="002F23E5">
        <w:tc>
          <w:tcPr>
            <w:tcW w:w="562"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lastRenderedPageBreak/>
              <w:t>9</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ИМЯ ЧИСЛИТЕЛЬНОЕ (18 </w:t>
            </w:r>
            <w:proofErr w:type="spellStart"/>
            <w:r w:rsidRPr="002F23E5">
              <w:rPr>
                <w:sz w:val="20"/>
                <w:szCs w:val="20"/>
              </w:rPr>
              <w:t>часов</w:t>
            </w:r>
            <w:proofErr w:type="spellEnd"/>
            <w:r w:rsidRPr="002F23E5">
              <w:rPr>
                <w:sz w:val="20"/>
                <w:szCs w:val="20"/>
              </w:rPr>
              <w:t>)</w:t>
            </w:r>
          </w:p>
        </w:tc>
        <w:tc>
          <w:tcPr>
            <w:tcW w:w="4678" w:type="dxa"/>
          </w:tcPr>
          <w:p w:rsidR="009600C0" w:rsidRPr="002F23E5" w:rsidRDefault="002F23E5" w:rsidP="002F23E5">
            <w:pPr>
              <w:pStyle w:val="a7"/>
              <w:tabs>
                <w:tab w:val="left" w:pos="675"/>
                <w:tab w:val="center" w:pos="4677"/>
              </w:tabs>
              <w:rPr>
                <w:sz w:val="20"/>
                <w:szCs w:val="20"/>
                <w:lang w:val="ru-RU"/>
              </w:rPr>
            </w:pPr>
            <w:r w:rsidRPr="002F23E5">
              <w:rPr>
                <w:sz w:val="20"/>
                <w:szCs w:val="20"/>
                <w:lang w:val="ru-RU"/>
              </w:rPr>
              <w:t xml:space="preserve">Общее грамматическое значение имени числительного. Синтаксические </w:t>
            </w:r>
            <w:proofErr w:type="spellStart"/>
            <w:proofErr w:type="gramStart"/>
            <w:r w:rsidRPr="002F23E5">
              <w:rPr>
                <w:sz w:val="20"/>
                <w:szCs w:val="20"/>
                <w:lang w:val="ru-RU"/>
              </w:rPr>
              <w:t>функ</w:t>
            </w:r>
            <w:proofErr w:type="spellEnd"/>
            <w:r w:rsidRPr="002F23E5">
              <w:rPr>
                <w:sz w:val="20"/>
                <w:szCs w:val="20"/>
                <w:lang w:val="ru-RU"/>
              </w:rPr>
              <w:t xml:space="preserve">- </w:t>
            </w:r>
            <w:proofErr w:type="spellStart"/>
            <w:r w:rsidRPr="002F23E5">
              <w:rPr>
                <w:sz w:val="20"/>
                <w:szCs w:val="20"/>
                <w:lang w:val="ru-RU"/>
              </w:rPr>
              <w:t>ции</w:t>
            </w:r>
            <w:proofErr w:type="spellEnd"/>
            <w:proofErr w:type="gramEnd"/>
            <w:r w:rsidRPr="002F23E5">
              <w:rPr>
                <w:sz w:val="20"/>
                <w:szCs w:val="20"/>
                <w:lang w:val="ru-RU"/>
              </w:rPr>
              <w:t xml:space="preserve"> имён числительных. Разряды имён числительных по </w:t>
            </w:r>
            <w:proofErr w:type="spellStart"/>
            <w:proofErr w:type="gramStart"/>
            <w:r w:rsidRPr="002F23E5">
              <w:rPr>
                <w:sz w:val="20"/>
                <w:szCs w:val="20"/>
                <w:lang w:val="ru-RU"/>
              </w:rPr>
              <w:t>значе</w:t>
            </w:r>
            <w:proofErr w:type="spellEnd"/>
            <w:r w:rsidRPr="002F23E5">
              <w:rPr>
                <w:sz w:val="20"/>
                <w:szCs w:val="20"/>
                <w:lang w:val="ru-RU"/>
              </w:rPr>
              <w:t xml:space="preserve">- </w:t>
            </w:r>
            <w:proofErr w:type="spellStart"/>
            <w:r w:rsidRPr="002F23E5">
              <w:rPr>
                <w:sz w:val="20"/>
                <w:szCs w:val="20"/>
                <w:lang w:val="ru-RU"/>
              </w:rPr>
              <w:t>нию</w:t>
            </w:r>
            <w:proofErr w:type="spellEnd"/>
            <w:proofErr w:type="gramEnd"/>
            <w:r w:rsidRPr="002F23E5">
              <w:rPr>
                <w:sz w:val="20"/>
                <w:szCs w:val="20"/>
                <w:lang w:val="ru-RU"/>
              </w:rPr>
              <w:t xml:space="preserve">: количественные (целые, дробные, собирательные) и порядковые. Разряды имён числительных по </w:t>
            </w:r>
            <w:proofErr w:type="gramStart"/>
            <w:r w:rsidRPr="002F23E5">
              <w:rPr>
                <w:sz w:val="20"/>
                <w:szCs w:val="20"/>
                <w:lang w:val="ru-RU"/>
              </w:rPr>
              <w:t xml:space="preserve">строе- </w:t>
            </w:r>
            <w:proofErr w:type="spellStart"/>
            <w:r w:rsidRPr="002F23E5">
              <w:rPr>
                <w:sz w:val="20"/>
                <w:szCs w:val="20"/>
                <w:lang w:val="ru-RU"/>
              </w:rPr>
              <w:t>нию</w:t>
            </w:r>
            <w:proofErr w:type="spellEnd"/>
            <w:proofErr w:type="gramEnd"/>
            <w:r w:rsidRPr="002F23E5">
              <w:rPr>
                <w:sz w:val="20"/>
                <w:szCs w:val="20"/>
                <w:lang w:val="ru-RU"/>
              </w:rPr>
              <w:t xml:space="preserve">: простые, сложные, составные. Словообразование имён числительных. Склонение количественных и </w:t>
            </w:r>
            <w:proofErr w:type="spellStart"/>
            <w:proofErr w:type="gramStart"/>
            <w:r w:rsidRPr="002F23E5">
              <w:rPr>
                <w:sz w:val="20"/>
                <w:szCs w:val="20"/>
                <w:lang w:val="ru-RU"/>
              </w:rPr>
              <w:t>порядко</w:t>
            </w:r>
            <w:proofErr w:type="spellEnd"/>
            <w:r w:rsidRPr="002F23E5">
              <w:rPr>
                <w:sz w:val="20"/>
                <w:szCs w:val="20"/>
                <w:lang w:val="ru-RU"/>
              </w:rPr>
              <w:t xml:space="preserve">- </w:t>
            </w:r>
            <w:proofErr w:type="spellStart"/>
            <w:r w:rsidRPr="002F23E5">
              <w:rPr>
                <w:sz w:val="20"/>
                <w:szCs w:val="20"/>
                <w:lang w:val="ru-RU"/>
              </w:rPr>
              <w:t>вых</w:t>
            </w:r>
            <w:proofErr w:type="spellEnd"/>
            <w:proofErr w:type="gramEnd"/>
            <w:r w:rsidRPr="002F23E5">
              <w:rPr>
                <w:sz w:val="20"/>
                <w:szCs w:val="20"/>
                <w:lang w:val="ru-RU"/>
              </w:rPr>
              <w:t xml:space="preserve"> имён числительных. Правильное образование форм имён числительных. Правильное употребление </w:t>
            </w:r>
            <w:proofErr w:type="gramStart"/>
            <w:r w:rsidRPr="002F23E5">
              <w:rPr>
                <w:sz w:val="20"/>
                <w:szCs w:val="20"/>
                <w:lang w:val="ru-RU"/>
              </w:rPr>
              <w:t xml:space="preserve">собиратель- </w:t>
            </w:r>
            <w:proofErr w:type="spellStart"/>
            <w:r w:rsidRPr="002F23E5">
              <w:rPr>
                <w:sz w:val="20"/>
                <w:szCs w:val="20"/>
                <w:lang w:val="ru-RU"/>
              </w:rPr>
              <w:t>ных</w:t>
            </w:r>
            <w:proofErr w:type="spellEnd"/>
            <w:proofErr w:type="gramEnd"/>
            <w:r w:rsidRPr="002F23E5">
              <w:rPr>
                <w:sz w:val="20"/>
                <w:szCs w:val="20"/>
                <w:lang w:val="ru-RU"/>
              </w:rPr>
              <w:t xml:space="preserve"> имён числительных. Употребление имён числительных в научных текстах, деловой речи. Морфологический анализ имён </w:t>
            </w:r>
            <w:proofErr w:type="gramStart"/>
            <w:r w:rsidRPr="002F23E5">
              <w:rPr>
                <w:sz w:val="20"/>
                <w:szCs w:val="20"/>
                <w:lang w:val="ru-RU"/>
              </w:rPr>
              <w:t>числи- тельных</w:t>
            </w:r>
            <w:proofErr w:type="gramEnd"/>
            <w:r w:rsidRPr="002F23E5">
              <w:rPr>
                <w:sz w:val="20"/>
                <w:szCs w:val="20"/>
                <w:lang w:val="ru-RU"/>
              </w:rPr>
              <w:t xml:space="preserve">. Нормы правописания имён </w:t>
            </w:r>
            <w:proofErr w:type="gramStart"/>
            <w:r w:rsidRPr="002F23E5">
              <w:rPr>
                <w:sz w:val="20"/>
                <w:szCs w:val="20"/>
                <w:lang w:val="ru-RU"/>
              </w:rPr>
              <w:t xml:space="preserve">числитель- </w:t>
            </w:r>
            <w:proofErr w:type="spellStart"/>
            <w:r w:rsidRPr="002F23E5">
              <w:rPr>
                <w:sz w:val="20"/>
                <w:szCs w:val="20"/>
                <w:lang w:val="ru-RU"/>
              </w:rPr>
              <w:t>ных</w:t>
            </w:r>
            <w:proofErr w:type="spellEnd"/>
            <w:proofErr w:type="gramEnd"/>
            <w:r w:rsidRPr="002F23E5">
              <w:rPr>
                <w:sz w:val="20"/>
                <w:szCs w:val="20"/>
                <w:lang w:val="ru-RU"/>
              </w:rPr>
              <w:t xml:space="preserve">: написание ь в именах числитель- </w:t>
            </w:r>
            <w:proofErr w:type="spellStart"/>
            <w:r w:rsidRPr="002F23E5">
              <w:rPr>
                <w:sz w:val="20"/>
                <w:szCs w:val="20"/>
                <w:lang w:val="ru-RU"/>
              </w:rPr>
              <w:t>ных</w:t>
            </w:r>
            <w:proofErr w:type="spellEnd"/>
            <w:r w:rsidRPr="002F23E5">
              <w:rPr>
                <w:sz w:val="20"/>
                <w:szCs w:val="20"/>
                <w:lang w:val="ru-RU"/>
              </w:rPr>
              <w:t xml:space="preserve">; написание двойных согласных; слитное, раздельное, </w:t>
            </w:r>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Распознавать числительные; определять общее грамматическое значение имени числительного; различать количественные (целые, дробные, собирательные) и порядковые имена числительные. Различать простые, сложные, </w:t>
            </w:r>
            <w:proofErr w:type="gramStart"/>
            <w:r w:rsidRPr="002F23E5">
              <w:rPr>
                <w:sz w:val="20"/>
                <w:szCs w:val="20"/>
                <w:lang w:val="ru-RU"/>
              </w:rPr>
              <w:t xml:space="preserve">состав- </w:t>
            </w:r>
            <w:proofErr w:type="spellStart"/>
            <w:r w:rsidRPr="002F23E5">
              <w:rPr>
                <w:sz w:val="20"/>
                <w:szCs w:val="20"/>
                <w:lang w:val="ru-RU"/>
              </w:rPr>
              <w:t>ные</w:t>
            </w:r>
            <w:proofErr w:type="spellEnd"/>
            <w:proofErr w:type="gramEnd"/>
            <w:r w:rsidRPr="002F23E5">
              <w:rPr>
                <w:sz w:val="20"/>
                <w:szCs w:val="20"/>
                <w:lang w:val="ru-RU"/>
              </w:rPr>
              <w:t xml:space="preserve"> имена числительные. Склонять числительные и </w:t>
            </w:r>
            <w:proofErr w:type="spellStart"/>
            <w:proofErr w:type="gramStart"/>
            <w:r w:rsidRPr="002F23E5">
              <w:rPr>
                <w:sz w:val="20"/>
                <w:szCs w:val="20"/>
                <w:lang w:val="ru-RU"/>
              </w:rPr>
              <w:t>характеризо</w:t>
            </w:r>
            <w:proofErr w:type="spellEnd"/>
            <w:r w:rsidRPr="002F23E5">
              <w:rPr>
                <w:sz w:val="20"/>
                <w:szCs w:val="20"/>
                <w:lang w:val="ru-RU"/>
              </w:rPr>
              <w:t xml:space="preserve">- </w:t>
            </w:r>
            <w:proofErr w:type="spellStart"/>
            <w:r w:rsidRPr="002F23E5">
              <w:rPr>
                <w:sz w:val="20"/>
                <w:szCs w:val="20"/>
                <w:lang w:val="ru-RU"/>
              </w:rPr>
              <w:t>вать</w:t>
            </w:r>
            <w:proofErr w:type="spellEnd"/>
            <w:proofErr w:type="gramEnd"/>
            <w:r w:rsidRPr="002F23E5">
              <w:rPr>
                <w:sz w:val="20"/>
                <w:szCs w:val="20"/>
                <w:lang w:val="ru-RU"/>
              </w:rPr>
              <w:t xml:space="preserve"> особенности склонения, слово- образования и синтаксических </w:t>
            </w:r>
            <w:proofErr w:type="spellStart"/>
            <w:r w:rsidRPr="002F23E5">
              <w:rPr>
                <w:sz w:val="20"/>
                <w:szCs w:val="20"/>
                <w:lang w:val="ru-RU"/>
              </w:rPr>
              <w:t>функ</w:t>
            </w:r>
            <w:proofErr w:type="spellEnd"/>
            <w:r w:rsidRPr="002F23E5">
              <w:rPr>
                <w:sz w:val="20"/>
                <w:szCs w:val="20"/>
                <w:lang w:val="ru-RU"/>
              </w:rPr>
              <w:t xml:space="preserve">- </w:t>
            </w:r>
            <w:proofErr w:type="spellStart"/>
            <w:r w:rsidRPr="002F23E5">
              <w:rPr>
                <w:sz w:val="20"/>
                <w:szCs w:val="20"/>
                <w:lang w:val="ru-RU"/>
              </w:rPr>
              <w:t>ций</w:t>
            </w:r>
            <w:proofErr w:type="spellEnd"/>
            <w:r w:rsidRPr="002F23E5">
              <w:rPr>
                <w:sz w:val="20"/>
                <w:szCs w:val="20"/>
                <w:lang w:val="ru-RU"/>
              </w:rPr>
              <w:t xml:space="preserve"> числительных. Характеризовать роль имён </w:t>
            </w:r>
            <w:proofErr w:type="gramStart"/>
            <w:r w:rsidRPr="002F23E5">
              <w:rPr>
                <w:sz w:val="20"/>
                <w:szCs w:val="20"/>
                <w:lang w:val="ru-RU"/>
              </w:rPr>
              <w:t xml:space="preserve">числитель- </w:t>
            </w:r>
            <w:proofErr w:type="spellStart"/>
            <w:r w:rsidRPr="002F23E5">
              <w:rPr>
                <w:sz w:val="20"/>
                <w:szCs w:val="20"/>
                <w:lang w:val="ru-RU"/>
              </w:rPr>
              <w:t>ных</w:t>
            </w:r>
            <w:proofErr w:type="spellEnd"/>
            <w:proofErr w:type="gramEnd"/>
            <w:r w:rsidRPr="002F23E5">
              <w:rPr>
                <w:sz w:val="20"/>
                <w:szCs w:val="20"/>
                <w:lang w:val="ru-RU"/>
              </w:rPr>
              <w:t xml:space="preserve"> в речи, особенности употребления в научных текстах, деловой речи. Анализировать примеры употребления собирательных имён числительных. Проводить орфографический анализ имён числительных, в том числе </w:t>
            </w:r>
            <w:proofErr w:type="spellStart"/>
            <w:proofErr w:type="gramStart"/>
            <w:r w:rsidRPr="002F23E5">
              <w:rPr>
                <w:sz w:val="20"/>
                <w:szCs w:val="20"/>
                <w:lang w:val="ru-RU"/>
              </w:rPr>
              <w:t>напи</w:t>
            </w:r>
            <w:proofErr w:type="spellEnd"/>
            <w:r w:rsidRPr="002F23E5">
              <w:rPr>
                <w:sz w:val="20"/>
                <w:szCs w:val="20"/>
                <w:lang w:val="ru-RU"/>
              </w:rPr>
              <w:t xml:space="preserve">- </w:t>
            </w:r>
            <w:proofErr w:type="spellStart"/>
            <w:r w:rsidRPr="002F23E5">
              <w:rPr>
                <w:sz w:val="20"/>
                <w:szCs w:val="20"/>
                <w:lang w:val="ru-RU"/>
              </w:rPr>
              <w:t>сание</w:t>
            </w:r>
            <w:proofErr w:type="spellEnd"/>
            <w:proofErr w:type="gramEnd"/>
            <w:r w:rsidRPr="002F23E5">
              <w:rPr>
                <w:sz w:val="20"/>
                <w:szCs w:val="20"/>
                <w:lang w:val="ru-RU"/>
              </w:rPr>
              <w:t xml:space="preserve"> ь в именах числительных; </w:t>
            </w:r>
            <w:proofErr w:type="spellStart"/>
            <w:r w:rsidRPr="002F23E5">
              <w:rPr>
                <w:sz w:val="20"/>
                <w:szCs w:val="20"/>
                <w:lang w:val="ru-RU"/>
              </w:rPr>
              <w:t>напи</w:t>
            </w:r>
            <w:proofErr w:type="spellEnd"/>
            <w:r w:rsidRPr="002F23E5">
              <w:rPr>
                <w:sz w:val="20"/>
                <w:szCs w:val="20"/>
                <w:lang w:val="ru-RU"/>
              </w:rPr>
              <w:t xml:space="preserve">- </w:t>
            </w:r>
            <w:proofErr w:type="spellStart"/>
            <w:r w:rsidRPr="002F23E5">
              <w:rPr>
                <w:sz w:val="20"/>
                <w:szCs w:val="20"/>
                <w:lang w:val="ru-RU"/>
              </w:rPr>
              <w:t>сание</w:t>
            </w:r>
            <w:proofErr w:type="spellEnd"/>
            <w:r w:rsidRPr="002F23E5">
              <w:rPr>
                <w:sz w:val="20"/>
                <w:szCs w:val="20"/>
                <w:lang w:val="ru-RU"/>
              </w:rPr>
              <w:t xml:space="preserve"> двойных согласных; слитное, раздельное, дефисное написание числи- тельных; написание окончаний числи- тельных. Проводить морфологический анализ имён </w:t>
            </w:r>
            <w:proofErr w:type="spellStart"/>
            <w:r w:rsidRPr="002F23E5">
              <w:rPr>
                <w:sz w:val="20"/>
                <w:szCs w:val="20"/>
                <w:lang w:val="ru-RU"/>
              </w:rPr>
              <w:t>числительныхдефисное</w:t>
            </w:r>
            <w:proofErr w:type="spellEnd"/>
            <w:r w:rsidRPr="002F23E5">
              <w:rPr>
                <w:sz w:val="20"/>
                <w:szCs w:val="20"/>
                <w:lang w:val="ru-RU"/>
              </w:rPr>
              <w:t xml:space="preserve"> </w:t>
            </w:r>
            <w:proofErr w:type="spellStart"/>
            <w:proofErr w:type="gramStart"/>
            <w:r w:rsidRPr="002F23E5">
              <w:rPr>
                <w:sz w:val="20"/>
                <w:szCs w:val="20"/>
                <w:lang w:val="ru-RU"/>
              </w:rPr>
              <w:t>написа</w:t>
            </w:r>
            <w:proofErr w:type="spellEnd"/>
            <w:r w:rsidRPr="002F23E5">
              <w:rPr>
                <w:sz w:val="20"/>
                <w:szCs w:val="20"/>
                <w:lang w:val="ru-RU"/>
              </w:rPr>
              <w:t xml:space="preserve">- </w:t>
            </w:r>
            <w:proofErr w:type="spellStart"/>
            <w:r w:rsidRPr="002F23E5">
              <w:rPr>
                <w:sz w:val="20"/>
                <w:szCs w:val="20"/>
                <w:lang w:val="ru-RU"/>
              </w:rPr>
              <w:t>ние</w:t>
            </w:r>
            <w:proofErr w:type="spellEnd"/>
            <w:proofErr w:type="gramEnd"/>
            <w:r w:rsidRPr="002F23E5">
              <w:rPr>
                <w:sz w:val="20"/>
                <w:szCs w:val="20"/>
                <w:lang w:val="ru-RU"/>
              </w:rPr>
              <w:t xml:space="preserve"> числительных; нормы </w:t>
            </w:r>
            <w:proofErr w:type="spellStart"/>
            <w:r w:rsidRPr="002F23E5">
              <w:rPr>
                <w:sz w:val="20"/>
                <w:szCs w:val="20"/>
                <w:lang w:val="ru-RU"/>
              </w:rPr>
              <w:t>правописа</w:t>
            </w:r>
            <w:proofErr w:type="spellEnd"/>
            <w:r w:rsidRPr="002F23E5">
              <w:rPr>
                <w:sz w:val="20"/>
                <w:szCs w:val="20"/>
                <w:lang w:val="ru-RU"/>
              </w:rPr>
              <w:t xml:space="preserve">- </w:t>
            </w:r>
            <w:proofErr w:type="spellStart"/>
            <w:r w:rsidRPr="002F23E5">
              <w:rPr>
                <w:sz w:val="20"/>
                <w:szCs w:val="20"/>
                <w:lang w:val="ru-RU"/>
              </w:rPr>
              <w:t>ния</w:t>
            </w:r>
            <w:proofErr w:type="spellEnd"/>
            <w:r w:rsidRPr="002F23E5">
              <w:rPr>
                <w:sz w:val="20"/>
                <w:szCs w:val="20"/>
                <w:lang w:val="ru-RU"/>
              </w:rPr>
              <w:t xml:space="preserve"> окончаний числительных</w:t>
            </w:r>
          </w:p>
        </w:tc>
      </w:tr>
      <w:tr w:rsidR="009600C0" w:rsidRPr="002F23E5" w:rsidTr="002F23E5">
        <w:tc>
          <w:tcPr>
            <w:tcW w:w="562"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10</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МЕСТОИМЕНИЕ (25 </w:t>
            </w:r>
            <w:proofErr w:type="spellStart"/>
            <w:r w:rsidRPr="002F23E5">
              <w:rPr>
                <w:sz w:val="20"/>
                <w:szCs w:val="20"/>
              </w:rPr>
              <w:t>часов</w:t>
            </w:r>
            <w:proofErr w:type="spellEnd"/>
            <w:r w:rsidRPr="002F23E5">
              <w:rPr>
                <w:sz w:val="20"/>
                <w:szCs w:val="20"/>
              </w:rPr>
              <w:t>)</w:t>
            </w:r>
          </w:p>
        </w:tc>
        <w:tc>
          <w:tcPr>
            <w:tcW w:w="4678" w:type="dxa"/>
          </w:tcPr>
          <w:p w:rsidR="009600C0" w:rsidRPr="002F23E5" w:rsidRDefault="002F23E5" w:rsidP="002F23E5">
            <w:pPr>
              <w:pStyle w:val="a7"/>
              <w:tabs>
                <w:tab w:val="left" w:pos="675"/>
                <w:tab w:val="center" w:pos="4677"/>
              </w:tabs>
              <w:rPr>
                <w:sz w:val="20"/>
                <w:szCs w:val="20"/>
              </w:rPr>
            </w:pPr>
            <w:r w:rsidRPr="002F23E5">
              <w:rPr>
                <w:sz w:val="20"/>
                <w:szCs w:val="20"/>
                <w:lang w:val="ru-RU"/>
              </w:rPr>
              <w:t xml:space="preserve">Общее грамматическое значение </w:t>
            </w:r>
            <w:proofErr w:type="gramStart"/>
            <w:r w:rsidRPr="002F23E5">
              <w:rPr>
                <w:sz w:val="20"/>
                <w:szCs w:val="20"/>
                <w:lang w:val="ru-RU"/>
              </w:rPr>
              <w:t>место- имения</w:t>
            </w:r>
            <w:proofErr w:type="gramEnd"/>
            <w:r w:rsidRPr="002F23E5">
              <w:rPr>
                <w:sz w:val="20"/>
                <w:szCs w:val="20"/>
                <w:lang w:val="ru-RU"/>
              </w:rPr>
              <w:t xml:space="preserve">. Синтаксические функции </w:t>
            </w:r>
            <w:proofErr w:type="spellStart"/>
            <w:proofErr w:type="gramStart"/>
            <w:r w:rsidRPr="002F23E5">
              <w:rPr>
                <w:sz w:val="20"/>
                <w:szCs w:val="20"/>
                <w:lang w:val="ru-RU"/>
              </w:rPr>
              <w:t>ме</w:t>
            </w:r>
            <w:proofErr w:type="spellEnd"/>
            <w:r w:rsidRPr="002F23E5">
              <w:rPr>
                <w:sz w:val="20"/>
                <w:szCs w:val="20"/>
                <w:lang w:val="ru-RU"/>
              </w:rPr>
              <w:t xml:space="preserve">- </w:t>
            </w:r>
            <w:proofErr w:type="spellStart"/>
            <w:r w:rsidRPr="002F23E5">
              <w:rPr>
                <w:sz w:val="20"/>
                <w:szCs w:val="20"/>
                <w:lang w:val="ru-RU"/>
              </w:rPr>
              <w:t>стоимений</w:t>
            </w:r>
            <w:proofErr w:type="spellEnd"/>
            <w:proofErr w:type="gramEnd"/>
            <w:r w:rsidRPr="002F23E5">
              <w:rPr>
                <w:sz w:val="20"/>
                <w:szCs w:val="20"/>
                <w:lang w:val="ru-RU"/>
              </w:rPr>
              <w:t xml:space="preserve">. Разряды местоимений. Склонение местоимений. Словообразование местоимений. Роль местоимений в речи. </w:t>
            </w:r>
            <w:proofErr w:type="spellStart"/>
            <w:proofErr w:type="gramStart"/>
            <w:r w:rsidRPr="002F23E5">
              <w:rPr>
                <w:sz w:val="20"/>
                <w:szCs w:val="20"/>
                <w:lang w:val="ru-RU"/>
              </w:rPr>
              <w:t>Употребле</w:t>
            </w:r>
            <w:proofErr w:type="spellEnd"/>
            <w:r w:rsidRPr="002F23E5">
              <w:rPr>
                <w:sz w:val="20"/>
                <w:szCs w:val="20"/>
                <w:lang w:val="ru-RU"/>
              </w:rPr>
              <w:t xml:space="preserve">- </w:t>
            </w:r>
            <w:proofErr w:type="spellStart"/>
            <w:r w:rsidRPr="002F23E5">
              <w:rPr>
                <w:sz w:val="20"/>
                <w:szCs w:val="20"/>
                <w:lang w:val="ru-RU"/>
              </w:rPr>
              <w:t>ние</w:t>
            </w:r>
            <w:proofErr w:type="spellEnd"/>
            <w:proofErr w:type="gramEnd"/>
            <w:r w:rsidRPr="002F23E5">
              <w:rPr>
                <w:sz w:val="20"/>
                <w:szCs w:val="20"/>
                <w:lang w:val="ru-RU"/>
              </w:rPr>
              <w:t xml:space="preserve"> местоимений в соответствии с </w:t>
            </w:r>
            <w:proofErr w:type="spellStart"/>
            <w:r w:rsidRPr="002F23E5">
              <w:rPr>
                <w:sz w:val="20"/>
                <w:szCs w:val="20"/>
                <w:lang w:val="ru-RU"/>
              </w:rPr>
              <w:t>тре</w:t>
            </w:r>
            <w:proofErr w:type="spellEnd"/>
            <w:r w:rsidRPr="002F23E5">
              <w:rPr>
                <w:sz w:val="20"/>
                <w:szCs w:val="20"/>
                <w:lang w:val="ru-RU"/>
              </w:rPr>
              <w:t xml:space="preserve">- </w:t>
            </w:r>
            <w:proofErr w:type="spellStart"/>
            <w:r w:rsidRPr="002F23E5">
              <w:rPr>
                <w:sz w:val="20"/>
                <w:szCs w:val="20"/>
                <w:lang w:val="ru-RU"/>
              </w:rPr>
              <w:t>бованиями</w:t>
            </w:r>
            <w:proofErr w:type="spellEnd"/>
            <w:r w:rsidRPr="002F23E5">
              <w:rPr>
                <w:sz w:val="20"/>
                <w:szCs w:val="20"/>
                <w:lang w:val="ru-RU"/>
              </w:rPr>
              <w:t xml:space="preserve"> русского речевого этикета, в том числе местоимения 3-го лица в соответствии со смыслом предшествую- </w:t>
            </w:r>
            <w:proofErr w:type="spellStart"/>
            <w:r w:rsidRPr="002F23E5">
              <w:rPr>
                <w:sz w:val="20"/>
                <w:szCs w:val="20"/>
                <w:lang w:val="ru-RU"/>
              </w:rPr>
              <w:t>щего</w:t>
            </w:r>
            <w:proofErr w:type="spellEnd"/>
            <w:r w:rsidRPr="002F23E5">
              <w:rPr>
                <w:sz w:val="20"/>
                <w:szCs w:val="20"/>
                <w:lang w:val="ru-RU"/>
              </w:rPr>
              <w:t xml:space="preserve"> текста (устранение двусмысленно- </w:t>
            </w:r>
            <w:proofErr w:type="spellStart"/>
            <w:r w:rsidRPr="002F23E5">
              <w:rPr>
                <w:sz w:val="20"/>
                <w:szCs w:val="20"/>
                <w:lang w:val="ru-RU"/>
              </w:rPr>
              <w:t>сти</w:t>
            </w:r>
            <w:proofErr w:type="spellEnd"/>
            <w:r w:rsidRPr="002F23E5">
              <w:rPr>
                <w:sz w:val="20"/>
                <w:szCs w:val="20"/>
                <w:lang w:val="ru-RU"/>
              </w:rPr>
              <w:t xml:space="preserve">, неточности); притяжательные и указательные местоимения как сред- </w:t>
            </w:r>
            <w:proofErr w:type="spellStart"/>
            <w:r w:rsidRPr="002F23E5">
              <w:rPr>
                <w:sz w:val="20"/>
                <w:szCs w:val="20"/>
                <w:lang w:val="ru-RU"/>
              </w:rPr>
              <w:t>ства</w:t>
            </w:r>
            <w:proofErr w:type="spellEnd"/>
            <w:r w:rsidRPr="002F23E5">
              <w:rPr>
                <w:sz w:val="20"/>
                <w:szCs w:val="20"/>
                <w:lang w:val="ru-RU"/>
              </w:rPr>
              <w:t xml:space="preserve"> связи предложений в тексте. Морфологический анализ местоимений. Нормы правописания местоимений: правописание местоимений с не и ни; слитное, раздельное и дефисное </w:t>
            </w:r>
            <w:proofErr w:type="spellStart"/>
            <w:proofErr w:type="gramStart"/>
            <w:r w:rsidRPr="002F23E5">
              <w:rPr>
                <w:sz w:val="20"/>
                <w:szCs w:val="20"/>
                <w:lang w:val="ru-RU"/>
              </w:rPr>
              <w:t>напи</w:t>
            </w:r>
            <w:proofErr w:type="spellEnd"/>
            <w:r w:rsidRPr="002F23E5">
              <w:rPr>
                <w:sz w:val="20"/>
                <w:szCs w:val="20"/>
                <w:lang w:val="ru-RU"/>
              </w:rPr>
              <w:t xml:space="preserve">- </w:t>
            </w:r>
            <w:proofErr w:type="spellStart"/>
            <w:r w:rsidRPr="002F23E5">
              <w:rPr>
                <w:sz w:val="20"/>
                <w:szCs w:val="20"/>
                <w:lang w:val="ru-RU"/>
              </w:rPr>
              <w:t>сание</w:t>
            </w:r>
            <w:proofErr w:type="spellEnd"/>
            <w:proofErr w:type="gramEnd"/>
            <w:r w:rsidRPr="002F23E5">
              <w:rPr>
                <w:sz w:val="20"/>
                <w:szCs w:val="20"/>
                <w:lang w:val="ru-RU"/>
              </w:rPr>
              <w:t xml:space="preserve"> местоимений </w:t>
            </w:r>
          </w:p>
        </w:tc>
        <w:tc>
          <w:tcPr>
            <w:tcW w:w="6946" w:type="dxa"/>
          </w:tcPr>
          <w:p w:rsidR="009600C0" w:rsidRPr="002F23E5" w:rsidRDefault="002F23E5" w:rsidP="005877EB">
            <w:pPr>
              <w:pStyle w:val="a7"/>
              <w:tabs>
                <w:tab w:val="left" w:pos="675"/>
                <w:tab w:val="center" w:pos="4677"/>
              </w:tabs>
              <w:rPr>
                <w:sz w:val="20"/>
                <w:szCs w:val="20"/>
              </w:rPr>
            </w:pPr>
            <w:r w:rsidRPr="002F23E5">
              <w:rPr>
                <w:sz w:val="20"/>
                <w:szCs w:val="20"/>
                <w:lang w:val="ru-RU"/>
              </w:rPr>
              <w:t xml:space="preserve">Распознавать местоимения; определять общее грамматическое значение </w:t>
            </w:r>
            <w:proofErr w:type="gramStart"/>
            <w:r w:rsidRPr="002F23E5">
              <w:rPr>
                <w:sz w:val="20"/>
                <w:szCs w:val="20"/>
                <w:lang w:val="ru-RU"/>
              </w:rPr>
              <w:t>место- имения</w:t>
            </w:r>
            <w:proofErr w:type="gramEnd"/>
            <w:r w:rsidRPr="002F23E5">
              <w:rPr>
                <w:sz w:val="20"/>
                <w:szCs w:val="20"/>
                <w:lang w:val="ru-RU"/>
              </w:rPr>
              <w:t xml:space="preserve">. Различать разряды местоимений. Характеризовать особенности </w:t>
            </w:r>
            <w:proofErr w:type="gramStart"/>
            <w:r w:rsidRPr="002F23E5">
              <w:rPr>
                <w:sz w:val="20"/>
                <w:szCs w:val="20"/>
                <w:lang w:val="ru-RU"/>
              </w:rPr>
              <w:t xml:space="preserve">склоне- </w:t>
            </w:r>
            <w:proofErr w:type="spellStart"/>
            <w:r w:rsidRPr="002F23E5">
              <w:rPr>
                <w:sz w:val="20"/>
                <w:szCs w:val="20"/>
                <w:lang w:val="ru-RU"/>
              </w:rPr>
              <w:t>ния</w:t>
            </w:r>
            <w:proofErr w:type="spellEnd"/>
            <w:proofErr w:type="gramEnd"/>
            <w:r w:rsidRPr="002F23E5">
              <w:rPr>
                <w:sz w:val="20"/>
                <w:szCs w:val="20"/>
                <w:lang w:val="ru-RU"/>
              </w:rPr>
              <w:t xml:space="preserve"> местоимений, словообразования местоимений, синтаксических функций местоимений, роли в речи. Анализировать примеры употребления местоимений с точки зрения </w:t>
            </w:r>
            <w:proofErr w:type="spellStart"/>
            <w:proofErr w:type="gramStart"/>
            <w:r w:rsidRPr="002F23E5">
              <w:rPr>
                <w:sz w:val="20"/>
                <w:szCs w:val="20"/>
                <w:lang w:val="ru-RU"/>
              </w:rPr>
              <w:t>соответ</w:t>
            </w:r>
            <w:proofErr w:type="spellEnd"/>
            <w:r w:rsidRPr="002F23E5">
              <w:rPr>
                <w:sz w:val="20"/>
                <w:szCs w:val="20"/>
                <w:lang w:val="ru-RU"/>
              </w:rPr>
              <w:t xml:space="preserve">- </w:t>
            </w:r>
            <w:proofErr w:type="spellStart"/>
            <w:r w:rsidRPr="002F23E5">
              <w:rPr>
                <w:sz w:val="20"/>
                <w:szCs w:val="20"/>
                <w:lang w:val="ru-RU"/>
              </w:rPr>
              <w:t>ствия</w:t>
            </w:r>
            <w:proofErr w:type="spellEnd"/>
            <w:proofErr w:type="gramEnd"/>
            <w:r w:rsidRPr="002F23E5">
              <w:rPr>
                <w:sz w:val="20"/>
                <w:szCs w:val="20"/>
                <w:lang w:val="ru-RU"/>
              </w:rPr>
              <w:t xml:space="preserve"> требованиям русского речевого этикета. Анализировать примеры употребления местоимения 3-го лица с точки зрения соответствия смыслу предшествующего текста. Редактировать небольшие тексты, где употребление местоимения приводит к речевой ошибке (устранять </w:t>
            </w:r>
            <w:proofErr w:type="spellStart"/>
            <w:proofErr w:type="gramStart"/>
            <w:r w:rsidRPr="002F23E5">
              <w:rPr>
                <w:sz w:val="20"/>
                <w:szCs w:val="20"/>
                <w:lang w:val="ru-RU"/>
              </w:rPr>
              <w:t>двусмыс</w:t>
            </w:r>
            <w:proofErr w:type="spellEnd"/>
            <w:r w:rsidRPr="002F23E5">
              <w:rPr>
                <w:sz w:val="20"/>
                <w:szCs w:val="20"/>
                <w:lang w:val="ru-RU"/>
              </w:rPr>
              <w:t xml:space="preserve">- </w:t>
            </w:r>
            <w:proofErr w:type="spellStart"/>
            <w:r w:rsidRPr="002F23E5">
              <w:rPr>
                <w:sz w:val="20"/>
                <w:szCs w:val="20"/>
                <w:lang w:val="ru-RU"/>
              </w:rPr>
              <w:t>ленность</w:t>
            </w:r>
            <w:proofErr w:type="spellEnd"/>
            <w:proofErr w:type="gramEnd"/>
            <w:r w:rsidRPr="002F23E5">
              <w:rPr>
                <w:sz w:val="20"/>
                <w:szCs w:val="20"/>
                <w:lang w:val="ru-RU"/>
              </w:rPr>
              <w:t xml:space="preserve">, неточность). Проводить орфографический анализ местоимений с не и ни; анализировать примеры слитного, раздельного и </w:t>
            </w:r>
            <w:proofErr w:type="gramStart"/>
            <w:r w:rsidRPr="002F23E5">
              <w:rPr>
                <w:sz w:val="20"/>
                <w:szCs w:val="20"/>
                <w:lang w:val="ru-RU"/>
              </w:rPr>
              <w:t xml:space="preserve">де- </w:t>
            </w:r>
            <w:proofErr w:type="spellStart"/>
            <w:r w:rsidRPr="002F23E5">
              <w:rPr>
                <w:sz w:val="20"/>
                <w:szCs w:val="20"/>
                <w:lang w:val="ru-RU"/>
              </w:rPr>
              <w:t>фисного</w:t>
            </w:r>
            <w:proofErr w:type="spellEnd"/>
            <w:proofErr w:type="gramEnd"/>
            <w:r w:rsidRPr="002F23E5">
              <w:rPr>
                <w:sz w:val="20"/>
                <w:szCs w:val="20"/>
                <w:lang w:val="ru-RU"/>
              </w:rPr>
              <w:t xml:space="preserve"> написания местоимений. </w:t>
            </w:r>
            <w:proofErr w:type="spellStart"/>
            <w:r w:rsidRPr="002F23E5">
              <w:rPr>
                <w:sz w:val="20"/>
                <w:szCs w:val="20"/>
              </w:rPr>
              <w:t>Проводить</w:t>
            </w:r>
            <w:proofErr w:type="spellEnd"/>
            <w:r w:rsidRPr="002F23E5">
              <w:rPr>
                <w:sz w:val="20"/>
                <w:szCs w:val="20"/>
              </w:rPr>
              <w:t xml:space="preserve"> </w:t>
            </w:r>
            <w:proofErr w:type="spellStart"/>
            <w:r w:rsidRPr="002F23E5">
              <w:rPr>
                <w:sz w:val="20"/>
                <w:szCs w:val="20"/>
              </w:rPr>
              <w:t>морфологический</w:t>
            </w:r>
            <w:proofErr w:type="spellEnd"/>
            <w:r w:rsidRPr="002F23E5">
              <w:rPr>
                <w:sz w:val="20"/>
                <w:szCs w:val="20"/>
              </w:rPr>
              <w:t xml:space="preserve"> </w:t>
            </w:r>
            <w:proofErr w:type="spellStart"/>
            <w:r w:rsidRPr="002F23E5">
              <w:rPr>
                <w:sz w:val="20"/>
                <w:szCs w:val="20"/>
              </w:rPr>
              <w:t>анализ</w:t>
            </w:r>
            <w:proofErr w:type="spellEnd"/>
            <w:r w:rsidRPr="002F23E5">
              <w:rPr>
                <w:sz w:val="20"/>
                <w:szCs w:val="20"/>
              </w:rPr>
              <w:t xml:space="preserve"> </w:t>
            </w:r>
            <w:proofErr w:type="spellStart"/>
            <w:r w:rsidRPr="002F23E5">
              <w:rPr>
                <w:sz w:val="20"/>
                <w:szCs w:val="20"/>
              </w:rPr>
              <w:t>местоимений</w:t>
            </w:r>
            <w:proofErr w:type="spellEnd"/>
          </w:p>
        </w:tc>
      </w:tr>
      <w:tr w:rsidR="009600C0" w:rsidRPr="002F23E5" w:rsidTr="002F23E5">
        <w:tc>
          <w:tcPr>
            <w:tcW w:w="562"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11</w:t>
            </w:r>
          </w:p>
        </w:tc>
        <w:tc>
          <w:tcPr>
            <w:tcW w:w="2835" w:type="dxa"/>
          </w:tcPr>
          <w:p w:rsidR="009600C0" w:rsidRPr="002F23E5" w:rsidRDefault="009600C0" w:rsidP="005877EB">
            <w:pPr>
              <w:pStyle w:val="a7"/>
              <w:tabs>
                <w:tab w:val="left" w:pos="675"/>
                <w:tab w:val="center" w:pos="4677"/>
              </w:tabs>
              <w:rPr>
                <w:sz w:val="20"/>
                <w:szCs w:val="20"/>
              </w:rPr>
            </w:pPr>
            <w:r w:rsidRPr="002F23E5">
              <w:rPr>
                <w:sz w:val="20"/>
                <w:szCs w:val="20"/>
              </w:rPr>
              <w:t xml:space="preserve">ГЛАГОЛ (25 </w:t>
            </w:r>
            <w:proofErr w:type="spellStart"/>
            <w:r w:rsidRPr="002F23E5">
              <w:rPr>
                <w:sz w:val="20"/>
                <w:szCs w:val="20"/>
              </w:rPr>
              <w:t>час</w:t>
            </w:r>
            <w:proofErr w:type="spellEnd"/>
            <w:r w:rsidRPr="002F23E5">
              <w:rPr>
                <w:sz w:val="20"/>
                <w:szCs w:val="20"/>
              </w:rPr>
              <w:t>)</w:t>
            </w:r>
          </w:p>
        </w:tc>
        <w:tc>
          <w:tcPr>
            <w:tcW w:w="4678"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Переходные и непереходные глаголы. Разноспрягаемые глаголы. Безличные глаголы. Использование личных глаголов в безличном значении.</w:t>
            </w:r>
            <w:r w:rsidRPr="002F23E5">
              <w:rPr>
                <w:sz w:val="20"/>
                <w:szCs w:val="20"/>
                <w:lang w:val="ru-RU"/>
              </w:rPr>
              <w:t xml:space="preserve"> </w:t>
            </w:r>
            <w:r w:rsidRPr="002F23E5">
              <w:rPr>
                <w:sz w:val="20"/>
                <w:szCs w:val="20"/>
                <w:lang w:val="ru-RU"/>
              </w:rPr>
              <w:t xml:space="preserve">Изъявительное, условное и </w:t>
            </w:r>
            <w:proofErr w:type="gramStart"/>
            <w:r w:rsidRPr="002F23E5">
              <w:rPr>
                <w:sz w:val="20"/>
                <w:szCs w:val="20"/>
                <w:lang w:val="ru-RU"/>
              </w:rPr>
              <w:t xml:space="preserve">повелитель- </w:t>
            </w:r>
            <w:proofErr w:type="spellStart"/>
            <w:r w:rsidRPr="002F23E5">
              <w:rPr>
                <w:sz w:val="20"/>
                <w:szCs w:val="20"/>
                <w:lang w:val="ru-RU"/>
              </w:rPr>
              <w:t>ное</w:t>
            </w:r>
            <w:proofErr w:type="spellEnd"/>
            <w:proofErr w:type="gramEnd"/>
            <w:r w:rsidRPr="002F23E5">
              <w:rPr>
                <w:sz w:val="20"/>
                <w:szCs w:val="20"/>
                <w:lang w:val="ru-RU"/>
              </w:rPr>
              <w:t xml:space="preserve"> наклонения глагола. Нормы ударения в </w:t>
            </w:r>
            <w:r w:rsidRPr="002F23E5">
              <w:rPr>
                <w:sz w:val="20"/>
                <w:szCs w:val="20"/>
                <w:lang w:val="ru-RU"/>
              </w:rPr>
              <w:lastRenderedPageBreak/>
              <w:t>глагольных формах (</w:t>
            </w:r>
            <w:proofErr w:type="gramStart"/>
            <w:r w:rsidRPr="002F23E5">
              <w:rPr>
                <w:sz w:val="20"/>
                <w:szCs w:val="20"/>
                <w:lang w:val="ru-RU"/>
              </w:rPr>
              <w:t>в</w:t>
            </w:r>
            <w:r w:rsidRPr="002F23E5">
              <w:rPr>
                <w:sz w:val="20"/>
                <w:szCs w:val="20"/>
              </w:rPr>
              <w:t> </w:t>
            </w:r>
            <w:r w:rsidRPr="002F23E5">
              <w:rPr>
                <w:sz w:val="20"/>
                <w:szCs w:val="20"/>
                <w:lang w:val="ru-RU"/>
              </w:rPr>
              <w:t xml:space="preserve"> рамках</w:t>
            </w:r>
            <w:proofErr w:type="gramEnd"/>
            <w:r w:rsidRPr="002F23E5">
              <w:rPr>
                <w:sz w:val="20"/>
                <w:szCs w:val="20"/>
                <w:lang w:val="ru-RU"/>
              </w:rPr>
              <w:t xml:space="preserve"> изученного). Нормы словоизменения глаголов. </w:t>
            </w:r>
            <w:proofErr w:type="spellStart"/>
            <w:proofErr w:type="gramStart"/>
            <w:r w:rsidRPr="002F23E5">
              <w:rPr>
                <w:sz w:val="20"/>
                <w:szCs w:val="20"/>
                <w:lang w:val="ru-RU"/>
              </w:rPr>
              <w:t>Видо</w:t>
            </w:r>
            <w:proofErr w:type="spellEnd"/>
            <w:r w:rsidRPr="002F23E5">
              <w:rPr>
                <w:sz w:val="20"/>
                <w:szCs w:val="20"/>
                <w:lang w:val="ru-RU"/>
              </w:rPr>
              <w:t>-временная</w:t>
            </w:r>
            <w:proofErr w:type="gramEnd"/>
            <w:r w:rsidRPr="002F23E5">
              <w:rPr>
                <w:sz w:val="20"/>
                <w:szCs w:val="20"/>
                <w:lang w:val="ru-RU"/>
              </w:rPr>
              <w:t xml:space="preserve"> соотнесённость </w:t>
            </w:r>
            <w:proofErr w:type="spellStart"/>
            <w:r w:rsidRPr="002F23E5">
              <w:rPr>
                <w:sz w:val="20"/>
                <w:szCs w:val="20"/>
                <w:lang w:val="ru-RU"/>
              </w:rPr>
              <w:t>гла</w:t>
            </w:r>
            <w:proofErr w:type="spellEnd"/>
            <w:r w:rsidRPr="002F23E5">
              <w:rPr>
                <w:sz w:val="20"/>
                <w:szCs w:val="20"/>
                <w:lang w:val="ru-RU"/>
              </w:rPr>
              <w:t xml:space="preserve">- </w:t>
            </w:r>
            <w:proofErr w:type="spellStart"/>
            <w:r w:rsidRPr="002F23E5">
              <w:rPr>
                <w:sz w:val="20"/>
                <w:szCs w:val="20"/>
                <w:lang w:val="ru-RU"/>
              </w:rPr>
              <w:t>гольных</w:t>
            </w:r>
            <w:proofErr w:type="spellEnd"/>
            <w:r w:rsidRPr="002F23E5">
              <w:rPr>
                <w:sz w:val="20"/>
                <w:szCs w:val="20"/>
                <w:lang w:val="ru-RU"/>
              </w:rPr>
              <w:t xml:space="preserve"> форм в тексте. Морфологический анализ глаголов. Использование ь как показателя </w:t>
            </w:r>
            <w:proofErr w:type="spellStart"/>
            <w:proofErr w:type="gramStart"/>
            <w:r w:rsidRPr="002F23E5">
              <w:rPr>
                <w:sz w:val="20"/>
                <w:szCs w:val="20"/>
                <w:lang w:val="ru-RU"/>
              </w:rPr>
              <w:t>грам</w:t>
            </w:r>
            <w:proofErr w:type="spellEnd"/>
            <w:r w:rsidRPr="002F23E5">
              <w:rPr>
                <w:sz w:val="20"/>
                <w:szCs w:val="20"/>
                <w:lang w:val="ru-RU"/>
              </w:rPr>
              <w:t xml:space="preserve">- </w:t>
            </w:r>
            <w:proofErr w:type="spellStart"/>
            <w:r w:rsidRPr="002F23E5">
              <w:rPr>
                <w:sz w:val="20"/>
                <w:szCs w:val="20"/>
                <w:lang w:val="ru-RU"/>
              </w:rPr>
              <w:t>матической</w:t>
            </w:r>
            <w:proofErr w:type="spellEnd"/>
            <w:proofErr w:type="gramEnd"/>
            <w:r w:rsidRPr="002F23E5">
              <w:rPr>
                <w:sz w:val="20"/>
                <w:szCs w:val="20"/>
                <w:lang w:val="ru-RU"/>
              </w:rPr>
              <w:t xml:space="preserve"> формы повелительного наклонения глагола</w:t>
            </w:r>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lastRenderedPageBreak/>
              <w:t xml:space="preserve">Распознавать переходные и </w:t>
            </w:r>
            <w:proofErr w:type="spellStart"/>
            <w:proofErr w:type="gramStart"/>
            <w:r w:rsidRPr="002F23E5">
              <w:rPr>
                <w:sz w:val="20"/>
                <w:szCs w:val="20"/>
                <w:lang w:val="ru-RU"/>
              </w:rPr>
              <w:t>непереход</w:t>
            </w:r>
            <w:proofErr w:type="spellEnd"/>
            <w:r w:rsidRPr="002F23E5">
              <w:rPr>
                <w:sz w:val="20"/>
                <w:szCs w:val="20"/>
                <w:lang w:val="ru-RU"/>
              </w:rPr>
              <w:t xml:space="preserve">- </w:t>
            </w:r>
            <w:proofErr w:type="spellStart"/>
            <w:r w:rsidRPr="002F23E5">
              <w:rPr>
                <w:sz w:val="20"/>
                <w:szCs w:val="20"/>
                <w:lang w:val="ru-RU"/>
              </w:rPr>
              <w:t>ные</w:t>
            </w:r>
            <w:proofErr w:type="spellEnd"/>
            <w:proofErr w:type="gramEnd"/>
            <w:r w:rsidRPr="002F23E5">
              <w:rPr>
                <w:sz w:val="20"/>
                <w:szCs w:val="20"/>
                <w:lang w:val="ru-RU"/>
              </w:rPr>
              <w:t xml:space="preserve"> глаголы; разноспрягаемые </w:t>
            </w:r>
            <w:proofErr w:type="spellStart"/>
            <w:r w:rsidRPr="002F23E5">
              <w:rPr>
                <w:sz w:val="20"/>
                <w:szCs w:val="20"/>
                <w:lang w:val="ru-RU"/>
              </w:rPr>
              <w:t>глаго</w:t>
            </w:r>
            <w:proofErr w:type="spellEnd"/>
            <w:r w:rsidRPr="002F23E5">
              <w:rPr>
                <w:sz w:val="20"/>
                <w:szCs w:val="20"/>
                <w:lang w:val="ru-RU"/>
              </w:rPr>
              <w:t xml:space="preserve">- </w:t>
            </w:r>
            <w:proofErr w:type="spellStart"/>
            <w:r w:rsidRPr="002F23E5">
              <w:rPr>
                <w:sz w:val="20"/>
                <w:szCs w:val="20"/>
                <w:lang w:val="ru-RU"/>
              </w:rPr>
              <w:t>лы</w:t>
            </w:r>
            <w:proofErr w:type="spellEnd"/>
            <w:r w:rsidRPr="002F23E5">
              <w:rPr>
                <w:sz w:val="20"/>
                <w:szCs w:val="20"/>
                <w:lang w:val="ru-RU"/>
              </w:rPr>
              <w:t>; определять наклонение глагола, значение глаголов в изъявительном,</w:t>
            </w:r>
            <w:r w:rsidRPr="002F23E5">
              <w:rPr>
                <w:sz w:val="20"/>
                <w:szCs w:val="20"/>
                <w:lang w:val="ru-RU"/>
              </w:rPr>
              <w:t xml:space="preserve"> </w:t>
            </w:r>
            <w:r w:rsidRPr="002F23E5">
              <w:rPr>
                <w:sz w:val="20"/>
                <w:szCs w:val="20"/>
                <w:lang w:val="ru-RU"/>
              </w:rPr>
              <w:t xml:space="preserve">условном и повелительном наклоне- </w:t>
            </w:r>
            <w:proofErr w:type="spellStart"/>
            <w:r w:rsidRPr="002F23E5">
              <w:rPr>
                <w:sz w:val="20"/>
                <w:szCs w:val="20"/>
                <w:lang w:val="ru-RU"/>
              </w:rPr>
              <w:t>нии</w:t>
            </w:r>
            <w:proofErr w:type="spellEnd"/>
            <w:r w:rsidRPr="002F23E5">
              <w:rPr>
                <w:sz w:val="20"/>
                <w:szCs w:val="20"/>
                <w:lang w:val="ru-RU"/>
              </w:rPr>
              <w:t xml:space="preserve">; различать безличные и личные глаголы; анализировать примеры использования личных глаголов в без- личном значении. Проводить орфографический анализ глаголов с ь в формах </w:t>
            </w:r>
            <w:r w:rsidRPr="002F23E5">
              <w:rPr>
                <w:sz w:val="20"/>
                <w:szCs w:val="20"/>
                <w:lang w:val="ru-RU"/>
              </w:rPr>
              <w:lastRenderedPageBreak/>
              <w:t xml:space="preserve">повелительного наклонения. Применять нормы правописания </w:t>
            </w:r>
            <w:proofErr w:type="spellStart"/>
            <w:proofErr w:type="gramStart"/>
            <w:r w:rsidRPr="002F23E5">
              <w:rPr>
                <w:sz w:val="20"/>
                <w:szCs w:val="20"/>
                <w:lang w:val="ru-RU"/>
              </w:rPr>
              <w:t>глаго</w:t>
            </w:r>
            <w:proofErr w:type="spellEnd"/>
            <w:r w:rsidRPr="002F23E5">
              <w:rPr>
                <w:sz w:val="20"/>
                <w:szCs w:val="20"/>
                <w:lang w:val="ru-RU"/>
              </w:rPr>
              <w:t>- лов</w:t>
            </w:r>
            <w:proofErr w:type="gramEnd"/>
            <w:r w:rsidRPr="002F23E5">
              <w:rPr>
                <w:sz w:val="20"/>
                <w:szCs w:val="20"/>
                <w:lang w:val="ru-RU"/>
              </w:rPr>
              <w:t xml:space="preserve"> с изученными орфограммами. Проводить морфологический анализ глаголов</w:t>
            </w:r>
          </w:p>
        </w:tc>
      </w:tr>
      <w:tr w:rsidR="009600C0" w:rsidRPr="002F23E5" w:rsidTr="002F23E5">
        <w:tc>
          <w:tcPr>
            <w:tcW w:w="562"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lastRenderedPageBreak/>
              <w:t>12</w:t>
            </w:r>
          </w:p>
        </w:tc>
        <w:tc>
          <w:tcPr>
            <w:tcW w:w="2835" w:type="dxa"/>
          </w:tcPr>
          <w:p w:rsidR="009600C0" w:rsidRPr="002F23E5" w:rsidRDefault="002F23E5" w:rsidP="005877EB">
            <w:pPr>
              <w:pStyle w:val="a7"/>
              <w:tabs>
                <w:tab w:val="left" w:pos="675"/>
                <w:tab w:val="center" w:pos="4677"/>
              </w:tabs>
              <w:rPr>
                <w:sz w:val="20"/>
                <w:szCs w:val="20"/>
              </w:rPr>
            </w:pPr>
            <w:r w:rsidRPr="002F23E5">
              <w:rPr>
                <w:sz w:val="20"/>
                <w:szCs w:val="20"/>
              </w:rPr>
              <w:t xml:space="preserve">ПОВТОРЕНИЕ (15 </w:t>
            </w:r>
            <w:proofErr w:type="spellStart"/>
            <w:r w:rsidRPr="002F23E5">
              <w:rPr>
                <w:sz w:val="20"/>
                <w:szCs w:val="20"/>
              </w:rPr>
              <w:t>часов</w:t>
            </w:r>
            <w:proofErr w:type="spellEnd"/>
            <w:r w:rsidRPr="002F23E5">
              <w:rPr>
                <w:sz w:val="20"/>
                <w:szCs w:val="20"/>
              </w:rPr>
              <w:t>)</w:t>
            </w:r>
          </w:p>
        </w:tc>
        <w:tc>
          <w:tcPr>
            <w:tcW w:w="4678"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Систематизация знаний по изученному в 6 классе материалу.</w:t>
            </w:r>
          </w:p>
        </w:tc>
        <w:tc>
          <w:tcPr>
            <w:tcW w:w="6946" w:type="dxa"/>
          </w:tcPr>
          <w:p w:rsidR="009600C0" w:rsidRPr="002F23E5" w:rsidRDefault="002F23E5" w:rsidP="005877EB">
            <w:pPr>
              <w:pStyle w:val="a7"/>
              <w:tabs>
                <w:tab w:val="left" w:pos="675"/>
                <w:tab w:val="center" w:pos="4677"/>
              </w:tabs>
              <w:rPr>
                <w:sz w:val="20"/>
                <w:szCs w:val="20"/>
                <w:lang w:val="ru-RU"/>
              </w:rPr>
            </w:pPr>
            <w:r w:rsidRPr="002F23E5">
              <w:rPr>
                <w:sz w:val="20"/>
                <w:szCs w:val="20"/>
                <w:lang w:val="ru-RU"/>
              </w:rPr>
              <w:t xml:space="preserve">Распознавать части речи, уметь выполнять все виды разборов, проводить орфографический анализ слов, </w:t>
            </w:r>
          </w:p>
        </w:tc>
      </w:tr>
    </w:tbl>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66629C" w:rsidRDefault="0066629C" w:rsidP="005877EB">
      <w:pPr>
        <w:pStyle w:val="a7"/>
        <w:tabs>
          <w:tab w:val="left" w:pos="675"/>
          <w:tab w:val="center" w:pos="4677"/>
        </w:tabs>
        <w:rPr>
          <w:b/>
          <w:color w:val="0000FF"/>
        </w:rPr>
      </w:pPr>
    </w:p>
    <w:p w:rsidR="0066629C" w:rsidRDefault="0066629C" w:rsidP="005877EB">
      <w:pPr>
        <w:pStyle w:val="a7"/>
        <w:tabs>
          <w:tab w:val="left" w:pos="675"/>
          <w:tab w:val="center" w:pos="4677"/>
        </w:tabs>
        <w:rPr>
          <w:b/>
          <w:color w:val="0000FF"/>
        </w:rPr>
      </w:pPr>
      <w:r>
        <w:rPr>
          <w:b/>
          <w:color w:val="0000FF"/>
        </w:rPr>
        <w:t>КАЛЕНДАРНО-ТЕМАТИЧЕСКОЕ ПЛАНИРОВАНИЕ</w:t>
      </w: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pPr>
    </w:p>
    <w:p w:rsidR="00E66D56" w:rsidRDefault="00E66D56" w:rsidP="005877EB">
      <w:pPr>
        <w:pStyle w:val="a7"/>
        <w:tabs>
          <w:tab w:val="left" w:pos="675"/>
          <w:tab w:val="center" w:pos="4677"/>
        </w:tabs>
        <w:rPr>
          <w:b/>
          <w:color w:val="0000FF"/>
        </w:rPr>
        <w:sectPr w:rsidR="00E66D56" w:rsidSect="002F23E5">
          <w:pgSz w:w="16838" w:h="11906" w:orient="landscape"/>
          <w:pgMar w:top="1701" w:right="1134" w:bottom="851" w:left="1134" w:header="708" w:footer="708" w:gutter="0"/>
          <w:cols w:space="708"/>
          <w:docGrid w:linePitch="360"/>
        </w:sectPr>
      </w:pPr>
      <w:bookmarkStart w:id="9" w:name="_GoBack"/>
      <w:bookmarkEnd w:id="9"/>
    </w:p>
    <w:tbl>
      <w:tblPr>
        <w:tblW w:w="15686"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2255"/>
        <w:gridCol w:w="567"/>
        <w:gridCol w:w="1572"/>
        <w:gridCol w:w="2853"/>
        <w:gridCol w:w="4377"/>
        <w:gridCol w:w="1701"/>
        <w:gridCol w:w="794"/>
        <w:gridCol w:w="850"/>
      </w:tblGrid>
      <w:tr w:rsidR="00E66D56" w:rsidRPr="00475673" w:rsidTr="00E66D56">
        <w:tc>
          <w:tcPr>
            <w:tcW w:w="717" w:type="dxa"/>
            <w:vMerge w:val="restart"/>
          </w:tcPr>
          <w:p w:rsidR="00E66D56" w:rsidRPr="00475673" w:rsidRDefault="00E66D56" w:rsidP="00E66D56">
            <w:pPr>
              <w:widowControl w:val="0"/>
              <w:contextualSpacing/>
              <w:jc w:val="center"/>
              <w:rPr>
                <w:sz w:val="20"/>
                <w:szCs w:val="20"/>
              </w:rPr>
            </w:pPr>
            <w:r w:rsidRPr="00475673">
              <w:rPr>
                <w:sz w:val="20"/>
                <w:szCs w:val="20"/>
              </w:rPr>
              <w:lastRenderedPageBreak/>
              <w:t>№ п/п</w:t>
            </w:r>
          </w:p>
        </w:tc>
        <w:tc>
          <w:tcPr>
            <w:tcW w:w="2255" w:type="dxa"/>
            <w:vMerge w:val="restart"/>
          </w:tcPr>
          <w:p w:rsidR="00E66D56" w:rsidRPr="00475673" w:rsidRDefault="00E66D56" w:rsidP="00E66D56">
            <w:pPr>
              <w:widowControl w:val="0"/>
              <w:contextualSpacing/>
              <w:jc w:val="center"/>
              <w:rPr>
                <w:sz w:val="20"/>
                <w:szCs w:val="20"/>
              </w:rPr>
            </w:pPr>
            <w:r w:rsidRPr="00475673">
              <w:rPr>
                <w:sz w:val="20"/>
                <w:szCs w:val="20"/>
              </w:rPr>
              <w:t>Тема</w:t>
            </w:r>
          </w:p>
        </w:tc>
        <w:tc>
          <w:tcPr>
            <w:tcW w:w="567" w:type="dxa"/>
            <w:vMerge w:val="restart"/>
          </w:tcPr>
          <w:p w:rsidR="00E66D56" w:rsidRPr="00475673" w:rsidRDefault="00E66D56" w:rsidP="00E66D56">
            <w:pPr>
              <w:widowControl w:val="0"/>
              <w:contextualSpacing/>
              <w:jc w:val="center"/>
              <w:rPr>
                <w:sz w:val="20"/>
                <w:szCs w:val="20"/>
              </w:rPr>
            </w:pPr>
            <w:r w:rsidRPr="00475673">
              <w:rPr>
                <w:sz w:val="20"/>
                <w:szCs w:val="20"/>
              </w:rPr>
              <w:t>Час</w:t>
            </w:r>
          </w:p>
        </w:tc>
        <w:tc>
          <w:tcPr>
            <w:tcW w:w="1572" w:type="dxa"/>
            <w:vMerge w:val="restart"/>
          </w:tcPr>
          <w:p w:rsidR="00E66D56" w:rsidRPr="00475673" w:rsidRDefault="00E66D56" w:rsidP="00E66D56">
            <w:pPr>
              <w:widowControl w:val="0"/>
              <w:contextualSpacing/>
              <w:jc w:val="center"/>
              <w:rPr>
                <w:sz w:val="20"/>
                <w:szCs w:val="20"/>
              </w:rPr>
            </w:pPr>
            <w:r w:rsidRPr="00475673">
              <w:rPr>
                <w:sz w:val="20"/>
                <w:szCs w:val="20"/>
              </w:rPr>
              <w:t>Тип урока</w:t>
            </w:r>
          </w:p>
        </w:tc>
        <w:tc>
          <w:tcPr>
            <w:tcW w:w="2853" w:type="dxa"/>
            <w:vMerge w:val="restart"/>
          </w:tcPr>
          <w:p w:rsidR="00E66D56" w:rsidRPr="00475673" w:rsidRDefault="00E66D56" w:rsidP="00E66D56">
            <w:pPr>
              <w:widowControl w:val="0"/>
              <w:contextualSpacing/>
              <w:jc w:val="center"/>
              <w:rPr>
                <w:sz w:val="20"/>
                <w:szCs w:val="20"/>
              </w:rPr>
            </w:pPr>
            <w:r w:rsidRPr="00475673">
              <w:rPr>
                <w:sz w:val="20"/>
                <w:szCs w:val="20"/>
              </w:rPr>
              <w:t>Содержание</w:t>
            </w:r>
          </w:p>
        </w:tc>
        <w:tc>
          <w:tcPr>
            <w:tcW w:w="4377" w:type="dxa"/>
            <w:vMerge w:val="restart"/>
          </w:tcPr>
          <w:p w:rsidR="00E66D56" w:rsidRPr="00475673" w:rsidRDefault="00E66D56" w:rsidP="00E66D56">
            <w:pPr>
              <w:widowControl w:val="0"/>
              <w:contextualSpacing/>
              <w:jc w:val="center"/>
              <w:rPr>
                <w:sz w:val="20"/>
                <w:szCs w:val="20"/>
              </w:rPr>
            </w:pPr>
            <w:r w:rsidRPr="00475673">
              <w:rPr>
                <w:sz w:val="20"/>
                <w:szCs w:val="20"/>
              </w:rPr>
              <w:t>Результат</w:t>
            </w:r>
          </w:p>
        </w:tc>
        <w:tc>
          <w:tcPr>
            <w:tcW w:w="1701" w:type="dxa"/>
            <w:vMerge w:val="restart"/>
          </w:tcPr>
          <w:p w:rsidR="00E66D56" w:rsidRPr="00475673" w:rsidRDefault="00E66D56" w:rsidP="00E66D56">
            <w:pPr>
              <w:widowControl w:val="0"/>
              <w:contextualSpacing/>
              <w:jc w:val="center"/>
              <w:rPr>
                <w:sz w:val="20"/>
                <w:szCs w:val="20"/>
              </w:rPr>
            </w:pPr>
            <w:r w:rsidRPr="00475673">
              <w:rPr>
                <w:sz w:val="20"/>
                <w:szCs w:val="20"/>
              </w:rPr>
              <w:t>Контроль</w:t>
            </w:r>
          </w:p>
        </w:tc>
        <w:tc>
          <w:tcPr>
            <w:tcW w:w="1644" w:type="dxa"/>
            <w:gridSpan w:val="2"/>
          </w:tcPr>
          <w:p w:rsidR="00E66D56" w:rsidRPr="00475673" w:rsidRDefault="00E66D56" w:rsidP="00E66D56">
            <w:pPr>
              <w:widowControl w:val="0"/>
              <w:contextualSpacing/>
              <w:jc w:val="center"/>
              <w:rPr>
                <w:sz w:val="20"/>
                <w:szCs w:val="20"/>
              </w:rPr>
            </w:pPr>
            <w:r w:rsidRPr="00475673">
              <w:rPr>
                <w:sz w:val="20"/>
                <w:szCs w:val="20"/>
              </w:rPr>
              <w:t>Даты</w:t>
            </w:r>
          </w:p>
        </w:tc>
      </w:tr>
      <w:tr w:rsidR="00E66D56" w:rsidRPr="00475673" w:rsidTr="00E66D56">
        <w:tc>
          <w:tcPr>
            <w:tcW w:w="717" w:type="dxa"/>
            <w:vMerge/>
          </w:tcPr>
          <w:p w:rsidR="00E66D56" w:rsidRPr="00475673" w:rsidRDefault="00E66D56" w:rsidP="00E66D56">
            <w:pPr>
              <w:widowControl w:val="0"/>
              <w:contextualSpacing/>
              <w:jc w:val="center"/>
              <w:rPr>
                <w:sz w:val="20"/>
                <w:szCs w:val="20"/>
              </w:rPr>
            </w:pPr>
          </w:p>
        </w:tc>
        <w:tc>
          <w:tcPr>
            <w:tcW w:w="2255" w:type="dxa"/>
            <w:vMerge/>
          </w:tcPr>
          <w:p w:rsidR="00E66D56" w:rsidRPr="00475673" w:rsidRDefault="00E66D56" w:rsidP="00E66D56">
            <w:pPr>
              <w:widowControl w:val="0"/>
              <w:contextualSpacing/>
              <w:rPr>
                <w:sz w:val="20"/>
                <w:szCs w:val="20"/>
              </w:rPr>
            </w:pPr>
          </w:p>
        </w:tc>
        <w:tc>
          <w:tcPr>
            <w:tcW w:w="567" w:type="dxa"/>
            <w:vMerge/>
          </w:tcPr>
          <w:p w:rsidR="00E66D56" w:rsidRPr="00475673" w:rsidRDefault="00E66D56" w:rsidP="00E66D56">
            <w:pPr>
              <w:widowControl w:val="0"/>
              <w:contextualSpacing/>
              <w:jc w:val="center"/>
              <w:rPr>
                <w:sz w:val="20"/>
                <w:szCs w:val="20"/>
              </w:rPr>
            </w:pPr>
          </w:p>
        </w:tc>
        <w:tc>
          <w:tcPr>
            <w:tcW w:w="1572" w:type="dxa"/>
            <w:vMerge/>
          </w:tcPr>
          <w:p w:rsidR="00E66D56" w:rsidRPr="00475673" w:rsidRDefault="00E66D56" w:rsidP="00E66D56">
            <w:pPr>
              <w:widowControl w:val="0"/>
              <w:contextualSpacing/>
              <w:jc w:val="center"/>
              <w:rPr>
                <w:sz w:val="20"/>
                <w:szCs w:val="20"/>
              </w:rPr>
            </w:pPr>
          </w:p>
        </w:tc>
        <w:tc>
          <w:tcPr>
            <w:tcW w:w="2853" w:type="dxa"/>
            <w:vMerge/>
          </w:tcPr>
          <w:p w:rsidR="00E66D56" w:rsidRPr="00475673" w:rsidRDefault="00E66D56" w:rsidP="00E66D56">
            <w:pPr>
              <w:widowControl w:val="0"/>
              <w:contextualSpacing/>
              <w:rPr>
                <w:sz w:val="20"/>
                <w:szCs w:val="20"/>
              </w:rPr>
            </w:pPr>
          </w:p>
        </w:tc>
        <w:tc>
          <w:tcPr>
            <w:tcW w:w="4377" w:type="dxa"/>
            <w:vMerge/>
          </w:tcPr>
          <w:p w:rsidR="00E66D56" w:rsidRPr="00475673" w:rsidRDefault="00E66D56" w:rsidP="00E66D56">
            <w:pPr>
              <w:widowControl w:val="0"/>
              <w:contextualSpacing/>
              <w:rPr>
                <w:sz w:val="20"/>
                <w:szCs w:val="20"/>
              </w:rPr>
            </w:pPr>
          </w:p>
        </w:tc>
        <w:tc>
          <w:tcPr>
            <w:tcW w:w="1701" w:type="dxa"/>
            <w:vMerge/>
          </w:tcPr>
          <w:p w:rsidR="00E66D56" w:rsidRPr="00475673" w:rsidRDefault="00E66D56" w:rsidP="00E66D56">
            <w:pPr>
              <w:widowControl w:val="0"/>
              <w:contextualSpacing/>
              <w:rPr>
                <w:sz w:val="20"/>
                <w:szCs w:val="20"/>
              </w:rPr>
            </w:pPr>
          </w:p>
        </w:tc>
        <w:tc>
          <w:tcPr>
            <w:tcW w:w="794" w:type="dxa"/>
          </w:tcPr>
          <w:p w:rsidR="00E66D56" w:rsidRPr="00475673" w:rsidRDefault="00E66D56" w:rsidP="00E66D56">
            <w:pPr>
              <w:widowControl w:val="0"/>
              <w:contextualSpacing/>
              <w:jc w:val="center"/>
              <w:rPr>
                <w:sz w:val="20"/>
                <w:szCs w:val="20"/>
              </w:rPr>
            </w:pPr>
            <w:r w:rsidRPr="00475673">
              <w:rPr>
                <w:sz w:val="20"/>
                <w:szCs w:val="20"/>
              </w:rPr>
              <w:t>План</w:t>
            </w:r>
          </w:p>
        </w:tc>
        <w:tc>
          <w:tcPr>
            <w:tcW w:w="850" w:type="dxa"/>
          </w:tcPr>
          <w:p w:rsidR="00E66D56" w:rsidRPr="00475673" w:rsidRDefault="00E66D56" w:rsidP="00E66D56">
            <w:pPr>
              <w:widowControl w:val="0"/>
              <w:contextualSpacing/>
              <w:jc w:val="center"/>
              <w:rPr>
                <w:sz w:val="20"/>
                <w:szCs w:val="20"/>
              </w:rPr>
            </w:pPr>
            <w:r w:rsidRPr="00475673">
              <w:rPr>
                <w:sz w:val="20"/>
                <w:szCs w:val="20"/>
              </w:rPr>
              <w:t>Факт</w:t>
            </w:r>
          </w:p>
        </w:tc>
      </w:tr>
      <w:tr w:rsidR="00E66D56" w:rsidRPr="00475673" w:rsidTr="00E66D56">
        <w:tc>
          <w:tcPr>
            <w:tcW w:w="15686" w:type="dxa"/>
            <w:gridSpan w:val="9"/>
          </w:tcPr>
          <w:p w:rsidR="00E66D56" w:rsidRPr="00475673" w:rsidRDefault="00E66D56" w:rsidP="00E66D56">
            <w:pPr>
              <w:widowControl w:val="0"/>
              <w:shd w:val="clear" w:color="auto" w:fill="FFFFFF"/>
              <w:contextualSpacing/>
              <w:rPr>
                <w:sz w:val="20"/>
                <w:szCs w:val="20"/>
              </w:rPr>
            </w:pPr>
            <w:r w:rsidRPr="00475673">
              <w:rPr>
                <w:sz w:val="20"/>
                <w:szCs w:val="20"/>
              </w:rPr>
              <w:t>РУССКИЙ ЯЗЫК – ОДИН ИЗ РАЗВИТЫХ ЯЗЫКОВ МИРА (2 часа).</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w:t>
            </w:r>
          </w:p>
        </w:tc>
        <w:tc>
          <w:tcPr>
            <w:tcW w:w="2255" w:type="dxa"/>
          </w:tcPr>
          <w:p w:rsidR="00E66D56" w:rsidRPr="00475673" w:rsidRDefault="00E66D56" w:rsidP="00E66D56">
            <w:pPr>
              <w:widowControl w:val="0"/>
              <w:shd w:val="clear" w:color="auto" w:fill="FFFFFF"/>
              <w:contextualSpacing/>
              <w:rPr>
                <w:sz w:val="20"/>
                <w:szCs w:val="20"/>
              </w:rPr>
            </w:pPr>
            <w:r w:rsidRPr="00475673">
              <w:rPr>
                <w:sz w:val="20"/>
                <w:szCs w:val="20"/>
              </w:rPr>
              <w:t>Русский язык – один из развитых языков мира.</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Урок-путешествие</w:t>
            </w:r>
          </w:p>
        </w:tc>
        <w:tc>
          <w:tcPr>
            <w:tcW w:w="2853" w:type="dxa"/>
          </w:tcPr>
          <w:p w:rsidR="00E66D56" w:rsidRPr="00475673" w:rsidRDefault="00E66D56" w:rsidP="00E66D56">
            <w:pPr>
              <w:widowControl w:val="0"/>
              <w:tabs>
                <w:tab w:val="left" w:pos="10260"/>
              </w:tabs>
              <w:contextualSpacing/>
              <w:rPr>
                <w:sz w:val="20"/>
                <w:szCs w:val="20"/>
              </w:rPr>
            </w:pPr>
            <w:r w:rsidRPr="00475673">
              <w:rPr>
                <w:sz w:val="20"/>
                <w:szCs w:val="20"/>
              </w:rPr>
              <w:t xml:space="preserve">Русский язык как </w:t>
            </w:r>
            <w:proofErr w:type="spellStart"/>
            <w:proofErr w:type="gramStart"/>
            <w:r w:rsidRPr="00475673">
              <w:rPr>
                <w:sz w:val="20"/>
                <w:szCs w:val="20"/>
              </w:rPr>
              <w:t>развива-юще</w:t>
            </w:r>
            <w:r w:rsidRPr="00475673">
              <w:rPr>
                <w:spacing w:val="-1"/>
                <w:sz w:val="20"/>
                <w:szCs w:val="20"/>
              </w:rPr>
              <w:t>еся</w:t>
            </w:r>
            <w:proofErr w:type="spellEnd"/>
            <w:proofErr w:type="gramEnd"/>
            <w:r w:rsidRPr="00475673">
              <w:rPr>
                <w:spacing w:val="-1"/>
                <w:sz w:val="20"/>
                <w:szCs w:val="20"/>
              </w:rPr>
              <w:t xml:space="preserve"> явление. </w:t>
            </w:r>
            <w:r w:rsidRPr="00475673">
              <w:rPr>
                <w:sz w:val="20"/>
                <w:szCs w:val="20"/>
              </w:rPr>
              <w:t>Лексические и фразеологические нова</w:t>
            </w:r>
            <w:r w:rsidRPr="00475673">
              <w:rPr>
                <w:spacing w:val="-1"/>
                <w:sz w:val="20"/>
                <w:szCs w:val="20"/>
              </w:rPr>
              <w:t>ции последних лет, н</w:t>
            </w:r>
            <w:r w:rsidRPr="00475673">
              <w:rPr>
                <w:sz w:val="20"/>
                <w:szCs w:val="20"/>
              </w:rPr>
              <w:t>еобходимость бережного и сознательного отношения к русскому языку как к на</w:t>
            </w:r>
            <w:r w:rsidRPr="00475673">
              <w:rPr>
                <w:spacing w:val="-2"/>
                <w:sz w:val="20"/>
                <w:szCs w:val="20"/>
              </w:rPr>
              <w:t xml:space="preserve">циональной ценности. </w:t>
            </w:r>
          </w:p>
        </w:tc>
        <w:tc>
          <w:tcPr>
            <w:tcW w:w="4377" w:type="dxa"/>
          </w:tcPr>
          <w:p w:rsidR="00E66D56" w:rsidRPr="00475673" w:rsidRDefault="00E66D56" w:rsidP="00E66D56">
            <w:pPr>
              <w:widowControl w:val="0"/>
              <w:tabs>
                <w:tab w:val="left" w:pos="10260"/>
              </w:tabs>
              <w:contextualSpacing/>
              <w:rPr>
                <w:sz w:val="20"/>
                <w:szCs w:val="20"/>
              </w:rPr>
            </w:pPr>
            <w:r w:rsidRPr="00475673">
              <w:rPr>
                <w:sz w:val="20"/>
                <w:szCs w:val="20"/>
              </w:rPr>
              <w:t xml:space="preserve">Понимать, что язык – явление развивающееся, знать элементарные сведения об исторических изменениях в разных областях русского языка, об этимологии как науке о происхождении </w:t>
            </w:r>
            <w:proofErr w:type="spellStart"/>
            <w:proofErr w:type="gramStart"/>
            <w:r w:rsidRPr="00475673">
              <w:rPr>
                <w:sz w:val="20"/>
                <w:szCs w:val="20"/>
              </w:rPr>
              <w:t>ис</w:t>
            </w:r>
            <w:proofErr w:type="spellEnd"/>
            <w:r w:rsidRPr="00475673">
              <w:rPr>
                <w:sz w:val="20"/>
                <w:szCs w:val="20"/>
              </w:rPr>
              <w:t>-конно</w:t>
            </w:r>
            <w:proofErr w:type="gramEnd"/>
            <w:r w:rsidRPr="00475673">
              <w:rPr>
                <w:sz w:val="20"/>
                <w:szCs w:val="20"/>
              </w:rPr>
              <w:t>-русских и ино</w:t>
            </w:r>
            <w:r w:rsidRPr="00475673">
              <w:rPr>
                <w:spacing w:val="-1"/>
                <w:sz w:val="20"/>
                <w:szCs w:val="20"/>
              </w:rPr>
              <w:t xml:space="preserve">язычных слов, уметь </w:t>
            </w:r>
            <w:proofErr w:type="spellStart"/>
            <w:r w:rsidRPr="00475673">
              <w:rPr>
                <w:spacing w:val="-1"/>
                <w:sz w:val="20"/>
                <w:szCs w:val="20"/>
              </w:rPr>
              <w:t>рабо</w:t>
            </w:r>
            <w:proofErr w:type="spellEnd"/>
            <w:r w:rsidRPr="00475673">
              <w:rPr>
                <w:spacing w:val="-1"/>
                <w:sz w:val="20"/>
                <w:szCs w:val="20"/>
              </w:rPr>
              <w:t xml:space="preserve">-тать с </w:t>
            </w:r>
            <w:r w:rsidRPr="00475673">
              <w:rPr>
                <w:sz w:val="20"/>
                <w:szCs w:val="20"/>
              </w:rPr>
              <w:t>учебным этимологическим словарем</w:t>
            </w:r>
          </w:p>
        </w:tc>
        <w:tc>
          <w:tcPr>
            <w:tcW w:w="1701" w:type="dxa"/>
          </w:tcPr>
          <w:p w:rsidR="00E66D56" w:rsidRPr="00475673" w:rsidRDefault="00E66D56" w:rsidP="00E66D56">
            <w:pPr>
              <w:widowControl w:val="0"/>
              <w:tabs>
                <w:tab w:val="left" w:pos="10260"/>
              </w:tabs>
              <w:contextualSpacing/>
              <w:rPr>
                <w:sz w:val="20"/>
                <w:szCs w:val="20"/>
              </w:rPr>
            </w:pPr>
            <w:r w:rsidRPr="00475673">
              <w:rPr>
                <w:spacing w:val="-1"/>
                <w:sz w:val="20"/>
                <w:szCs w:val="20"/>
              </w:rPr>
              <w:t>П</w:t>
            </w:r>
            <w:r w:rsidRPr="00475673">
              <w:rPr>
                <w:sz w:val="20"/>
                <w:szCs w:val="20"/>
              </w:rPr>
              <w:t>од</w:t>
            </w:r>
            <w:r w:rsidRPr="00475673">
              <w:rPr>
                <w:sz w:val="20"/>
                <w:szCs w:val="20"/>
              </w:rPr>
              <w:softHyphen/>
            </w:r>
            <w:r w:rsidRPr="00475673">
              <w:rPr>
                <w:spacing w:val="-1"/>
                <w:sz w:val="20"/>
                <w:szCs w:val="20"/>
              </w:rPr>
              <w:t>твердить при</w:t>
            </w:r>
            <w:r w:rsidRPr="00475673">
              <w:rPr>
                <w:sz w:val="20"/>
                <w:szCs w:val="20"/>
              </w:rPr>
              <w:t>мерами мысль «Язык и стар, и вечно нов»</w:t>
            </w:r>
          </w:p>
        </w:tc>
        <w:tc>
          <w:tcPr>
            <w:tcW w:w="794" w:type="dxa"/>
          </w:tcPr>
          <w:p w:rsidR="00E66D56" w:rsidRPr="00475673" w:rsidRDefault="00954D1D" w:rsidP="00E66D56">
            <w:pPr>
              <w:widowControl w:val="0"/>
              <w:contextualSpacing/>
              <w:jc w:val="center"/>
              <w:rPr>
                <w:sz w:val="20"/>
                <w:szCs w:val="20"/>
              </w:rPr>
            </w:pPr>
            <w:r>
              <w:rPr>
                <w:sz w:val="20"/>
                <w:szCs w:val="20"/>
              </w:rPr>
              <w:t>02.09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2.</w:t>
            </w:r>
          </w:p>
        </w:tc>
        <w:tc>
          <w:tcPr>
            <w:tcW w:w="2255" w:type="dxa"/>
          </w:tcPr>
          <w:p w:rsidR="00E66D56" w:rsidRPr="00475673" w:rsidRDefault="00E66D56" w:rsidP="00E66D56">
            <w:pPr>
              <w:widowControl w:val="0"/>
              <w:shd w:val="clear" w:color="auto" w:fill="FFFFFF"/>
              <w:contextualSpacing/>
              <w:rPr>
                <w:sz w:val="20"/>
                <w:szCs w:val="20"/>
              </w:rPr>
            </w:pPr>
            <w:r w:rsidRPr="00475673">
              <w:rPr>
                <w:sz w:val="20"/>
                <w:szCs w:val="20"/>
              </w:rPr>
              <w:t>Язык, речь, общение. Ситуация общения.</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tabs>
                <w:tab w:val="left" w:pos="10260"/>
              </w:tabs>
              <w:contextualSpacing/>
              <w:rPr>
                <w:sz w:val="20"/>
                <w:szCs w:val="20"/>
              </w:rPr>
            </w:pPr>
          </w:p>
        </w:tc>
        <w:tc>
          <w:tcPr>
            <w:tcW w:w="4377" w:type="dxa"/>
          </w:tcPr>
          <w:p w:rsidR="00E66D56" w:rsidRPr="00475673" w:rsidRDefault="00E66D56" w:rsidP="00E66D56">
            <w:pPr>
              <w:widowControl w:val="0"/>
              <w:tabs>
                <w:tab w:val="left" w:pos="10260"/>
              </w:tabs>
              <w:contextualSpacing/>
              <w:rPr>
                <w:sz w:val="20"/>
                <w:szCs w:val="20"/>
              </w:rPr>
            </w:pPr>
          </w:p>
        </w:tc>
        <w:tc>
          <w:tcPr>
            <w:tcW w:w="1701" w:type="dxa"/>
          </w:tcPr>
          <w:p w:rsidR="00E66D56" w:rsidRPr="00475673" w:rsidRDefault="00E66D56" w:rsidP="00E66D56">
            <w:pPr>
              <w:widowControl w:val="0"/>
              <w:tabs>
                <w:tab w:val="left" w:pos="10260"/>
              </w:tabs>
              <w:contextualSpacing/>
              <w:rPr>
                <w:spacing w:val="-1"/>
                <w:sz w:val="20"/>
                <w:szCs w:val="20"/>
              </w:rPr>
            </w:pPr>
          </w:p>
        </w:tc>
        <w:tc>
          <w:tcPr>
            <w:tcW w:w="794" w:type="dxa"/>
          </w:tcPr>
          <w:p w:rsidR="00E66D56" w:rsidRPr="00475673" w:rsidRDefault="00954D1D" w:rsidP="00E66D56">
            <w:pPr>
              <w:widowControl w:val="0"/>
              <w:contextualSpacing/>
              <w:jc w:val="center"/>
              <w:rPr>
                <w:sz w:val="20"/>
                <w:szCs w:val="20"/>
              </w:rPr>
            </w:pPr>
            <w:r>
              <w:rPr>
                <w:sz w:val="20"/>
                <w:szCs w:val="20"/>
              </w:rPr>
              <w:t>05.09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ПОВТОРЕНИЕ ИЗУЧЕННОГО В 5 КЛАССЕ (16 часов).</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w:t>
            </w:r>
          </w:p>
        </w:tc>
        <w:tc>
          <w:tcPr>
            <w:tcW w:w="2255" w:type="dxa"/>
          </w:tcPr>
          <w:p w:rsidR="00E66D56" w:rsidRPr="00475673" w:rsidRDefault="00E66D56" w:rsidP="00E66D56">
            <w:pPr>
              <w:widowControl w:val="0"/>
              <w:snapToGrid w:val="0"/>
              <w:rPr>
                <w:sz w:val="20"/>
                <w:szCs w:val="20"/>
                <w:lang w:eastAsia="ar-SA"/>
              </w:rPr>
            </w:pPr>
            <w:r w:rsidRPr="00475673">
              <w:rPr>
                <w:sz w:val="20"/>
                <w:szCs w:val="20"/>
              </w:rPr>
              <w:t>Фонетика, орфоэпия. Фонетический разбор слова.</w:t>
            </w:r>
          </w:p>
        </w:tc>
        <w:tc>
          <w:tcPr>
            <w:tcW w:w="567" w:type="dxa"/>
          </w:tcPr>
          <w:p w:rsidR="00E66D56" w:rsidRPr="00475673" w:rsidRDefault="00E66D56" w:rsidP="00E66D56">
            <w:pPr>
              <w:widowControl w:val="0"/>
              <w:snapToGrid w:val="0"/>
              <w:jc w:val="center"/>
              <w:rPr>
                <w:sz w:val="20"/>
                <w:szCs w:val="20"/>
                <w:lang w:eastAsia="ar-SA"/>
              </w:rPr>
            </w:pPr>
            <w:r w:rsidRPr="00475673">
              <w:rPr>
                <w:sz w:val="20"/>
                <w:szCs w:val="20"/>
              </w:rPr>
              <w:t>1</w:t>
            </w:r>
          </w:p>
        </w:tc>
        <w:tc>
          <w:tcPr>
            <w:tcW w:w="1572" w:type="dxa"/>
          </w:tcPr>
          <w:p w:rsidR="00E66D56" w:rsidRPr="00475673" w:rsidRDefault="00E66D56" w:rsidP="00E66D56">
            <w:pPr>
              <w:widowControl w:val="0"/>
              <w:snapToGrid w:val="0"/>
              <w:rPr>
                <w:sz w:val="20"/>
                <w:szCs w:val="20"/>
                <w:lang w:eastAsia="ar-SA"/>
              </w:rPr>
            </w:pPr>
            <w:r w:rsidRPr="00475673">
              <w:rPr>
                <w:sz w:val="20"/>
                <w:szCs w:val="20"/>
              </w:rPr>
              <w:t xml:space="preserve">Урок </w:t>
            </w:r>
            <w:proofErr w:type="gramStart"/>
            <w:r w:rsidRPr="00475673">
              <w:rPr>
                <w:sz w:val="20"/>
                <w:szCs w:val="20"/>
              </w:rPr>
              <w:t>повторе-</w:t>
            </w:r>
            <w:proofErr w:type="spellStart"/>
            <w:r w:rsidRPr="00475673">
              <w:rPr>
                <w:sz w:val="20"/>
                <w:szCs w:val="20"/>
              </w:rPr>
              <w:t>ния</w:t>
            </w:r>
            <w:proofErr w:type="spellEnd"/>
            <w:proofErr w:type="gramEnd"/>
            <w:r w:rsidRPr="00475673">
              <w:rPr>
                <w:sz w:val="20"/>
                <w:szCs w:val="20"/>
              </w:rPr>
              <w:t xml:space="preserve"> и </w:t>
            </w:r>
            <w:proofErr w:type="spellStart"/>
            <w:r w:rsidRPr="00475673">
              <w:rPr>
                <w:sz w:val="20"/>
                <w:szCs w:val="20"/>
              </w:rPr>
              <w:t>обобще-ния</w:t>
            </w:r>
            <w:proofErr w:type="spellEnd"/>
            <w:r w:rsidRPr="00475673">
              <w:rPr>
                <w:sz w:val="20"/>
                <w:szCs w:val="20"/>
              </w:rPr>
              <w:t xml:space="preserve"> знаний, умений и </w:t>
            </w:r>
            <w:proofErr w:type="spellStart"/>
            <w:r w:rsidRPr="00475673">
              <w:rPr>
                <w:sz w:val="20"/>
                <w:szCs w:val="20"/>
              </w:rPr>
              <w:t>навы</w:t>
            </w:r>
            <w:proofErr w:type="spellEnd"/>
            <w:r w:rsidRPr="00475673">
              <w:rPr>
                <w:sz w:val="20"/>
                <w:szCs w:val="20"/>
              </w:rPr>
              <w:t>-ков.</w:t>
            </w:r>
          </w:p>
        </w:tc>
        <w:tc>
          <w:tcPr>
            <w:tcW w:w="2853" w:type="dxa"/>
          </w:tcPr>
          <w:p w:rsidR="00E66D56" w:rsidRPr="00475673" w:rsidRDefault="00E66D56" w:rsidP="00E66D56">
            <w:pPr>
              <w:widowControl w:val="0"/>
              <w:snapToGrid w:val="0"/>
              <w:rPr>
                <w:sz w:val="20"/>
                <w:szCs w:val="20"/>
                <w:lang w:eastAsia="ar-SA"/>
              </w:rPr>
            </w:pPr>
            <w:r w:rsidRPr="00475673">
              <w:rPr>
                <w:sz w:val="20"/>
                <w:szCs w:val="20"/>
              </w:rPr>
              <w:t xml:space="preserve"> Актуализация и </w:t>
            </w:r>
            <w:proofErr w:type="spellStart"/>
            <w:proofErr w:type="gramStart"/>
            <w:r w:rsidRPr="00475673">
              <w:rPr>
                <w:sz w:val="20"/>
                <w:szCs w:val="20"/>
              </w:rPr>
              <w:t>восстанов-ление</w:t>
            </w:r>
            <w:proofErr w:type="spellEnd"/>
            <w:proofErr w:type="gramEnd"/>
            <w:r w:rsidRPr="00475673">
              <w:rPr>
                <w:sz w:val="20"/>
                <w:szCs w:val="20"/>
              </w:rPr>
              <w:t xml:space="preserve"> знаний, умений и </w:t>
            </w:r>
            <w:proofErr w:type="spellStart"/>
            <w:r w:rsidRPr="00475673">
              <w:rPr>
                <w:sz w:val="20"/>
                <w:szCs w:val="20"/>
              </w:rPr>
              <w:t>навы</w:t>
            </w:r>
            <w:proofErr w:type="spellEnd"/>
            <w:r w:rsidRPr="00475673">
              <w:rPr>
                <w:sz w:val="20"/>
                <w:szCs w:val="20"/>
              </w:rPr>
              <w:t>-ков, полученных в 5 классе.</w:t>
            </w:r>
          </w:p>
        </w:tc>
        <w:tc>
          <w:tcPr>
            <w:tcW w:w="4377" w:type="dxa"/>
          </w:tcPr>
          <w:p w:rsidR="00E66D56" w:rsidRPr="00475673" w:rsidRDefault="00E66D56" w:rsidP="00E66D56">
            <w:pPr>
              <w:widowControl w:val="0"/>
              <w:snapToGrid w:val="0"/>
              <w:rPr>
                <w:spacing w:val="-2"/>
                <w:sz w:val="20"/>
                <w:szCs w:val="20"/>
                <w:lang w:eastAsia="ar-SA"/>
              </w:rPr>
            </w:pPr>
            <w:r w:rsidRPr="00475673">
              <w:rPr>
                <w:b/>
                <w:bCs/>
                <w:spacing w:val="-1"/>
                <w:sz w:val="20"/>
                <w:szCs w:val="20"/>
              </w:rPr>
              <w:t>Знать</w:t>
            </w:r>
            <w:r w:rsidRPr="00475673">
              <w:rPr>
                <w:spacing w:val="-1"/>
                <w:sz w:val="20"/>
                <w:szCs w:val="20"/>
              </w:rPr>
              <w:t xml:space="preserve"> основные понятия темы. </w:t>
            </w:r>
            <w:r w:rsidRPr="00475673">
              <w:rPr>
                <w:b/>
                <w:bCs/>
                <w:spacing w:val="-1"/>
                <w:sz w:val="20"/>
                <w:szCs w:val="20"/>
              </w:rPr>
              <w:t>Ум</w:t>
            </w:r>
            <w:r w:rsidRPr="00475673">
              <w:rPr>
                <w:b/>
                <w:bCs/>
                <w:sz w:val="20"/>
                <w:szCs w:val="20"/>
              </w:rPr>
              <w:t>еть</w:t>
            </w:r>
            <w:r w:rsidRPr="00475673">
              <w:rPr>
                <w:sz w:val="20"/>
                <w:szCs w:val="20"/>
              </w:rPr>
              <w:t xml:space="preserve">  </w:t>
            </w:r>
            <w:r w:rsidRPr="00475673">
              <w:rPr>
                <w:spacing w:val="-2"/>
                <w:sz w:val="20"/>
                <w:szCs w:val="20"/>
              </w:rPr>
              <w:t xml:space="preserve">  </w:t>
            </w:r>
            <w:proofErr w:type="spellStart"/>
            <w:proofErr w:type="gramStart"/>
            <w:r w:rsidRPr="00475673">
              <w:rPr>
                <w:spacing w:val="-2"/>
                <w:sz w:val="20"/>
                <w:szCs w:val="20"/>
              </w:rPr>
              <w:t>произ</w:t>
            </w:r>
            <w:proofErr w:type="spellEnd"/>
            <w:r w:rsidRPr="00475673">
              <w:rPr>
                <w:spacing w:val="-2"/>
                <w:sz w:val="20"/>
                <w:szCs w:val="20"/>
              </w:rPr>
              <w:t>-водить</w:t>
            </w:r>
            <w:proofErr w:type="gramEnd"/>
            <w:r w:rsidRPr="00475673">
              <w:rPr>
                <w:spacing w:val="-2"/>
                <w:sz w:val="20"/>
                <w:szCs w:val="20"/>
              </w:rPr>
              <w:t xml:space="preserve"> морфемный разбор слова; определять ос-</w:t>
            </w:r>
            <w:proofErr w:type="spellStart"/>
            <w:r w:rsidRPr="00475673">
              <w:rPr>
                <w:spacing w:val="-2"/>
                <w:sz w:val="20"/>
                <w:szCs w:val="20"/>
              </w:rPr>
              <w:t>новную</w:t>
            </w:r>
            <w:proofErr w:type="spellEnd"/>
            <w:r w:rsidRPr="00475673">
              <w:rPr>
                <w:spacing w:val="-2"/>
                <w:sz w:val="20"/>
                <w:szCs w:val="20"/>
              </w:rPr>
              <w:t xml:space="preserve"> мысль текста, давать развернутые ответы на вопросы.</w:t>
            </w:r>
          </w:p>
        </w:tc>
        <w:tc>
          <w:tcPr>
            <w:tcW w:w="1701" w:type="dxa"/>
          </w:tcPr>
          <w:p w:rsidR="00E66D56" w:rsidRPr="00475673" w:rsidRDefault="00E66D56" w:rsidP="00E66D56">
            <w:pPr>
              <w:widowControl w:val="0"/>
              <w:snapToGrid w:val="0"/>
              <w:rPr>
                <w:sz w:val="20"/>
                <w:szCs w:val="20"/>
                <w:lang w:eastAsia="ar-SA"/>
              </w:rPr>
            </w:pPr>
            <w:r w:rsidRPr="00475673">
              <w:rPr>
                <w:sz w:val="20"/>
                <w:szCs w:val="20"/>
              </w:rPr>
              <w:t xml:space="preserve">Практикум, </w:t>
            </w:r>
            <w:proofErr w:type="gramStart"/>
            <w:r w:rsidRPr="00475673">
              <w:rPr>
                <w:sz w:val="20"/>
                <w:szCs w:val="20"/>
              </w:rPr>
              <w:t>во-</w:t>
            </w:r>
            <w:proofErr w:type="spellStart"/>
            <w:r w:rsidRPr="00475673">
              <w:rPr>
                <w:sz w:val="20"/>
                <w:szCs w:val="20"/>
              </w:rPr>
              <w:t>просы</w:t>
            </w:r>
            <w:proofErr w:type="spellEnd"/>
            <w:proofErr w:type="gramEnd"/>
            <w:r w:rsidRPr="00475673">
              <w:rPr>
                <w:sz w:val="20"/>
                <w:szCs w:val="20"/>
              </w:rPr>
              <w:t xml:space="preserve"> учителя, тест.</w:t>
            </w:r>
          </w:p>
        </w:tc>
        <w:tc>
          <w:tcPr>
            <w:tcW w:w="794" w:type="dxa"/>
          </w:tcPr>
          <w:p w:rsidR="00E66D56" w:rsidRPr="00475673" w:rsidRDefault="00954D1D" w:rsidP="00E66D56">
            <w:pPr>
              <w:widowControl w:val="0"/>
              <w:contextualSpacing/>
              <w:jc w:val="center"/>
              <w:rPr>
                <w:sz w:val="20"/>
                <w:szCs w:val="20"/>
              </w:rPr>
            </w:pPr>
            <w:r>
              <w:rPr>
                <w:sz w:val="20"/>
                <w:szCs w:val="20"/>
              </w:rPr>
              <w:t>06.09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w:t>
            </w:r>
          </w:p>
        </w:tc>
        <w:tc>
          <w:tcPr>
            <w:tcW w:w="2255" w:type="dxa"/>
          </w:tcPr>
          <w:p w:rsidR="00E66D56" w:rsidRPr="00475673" w:rsidRDefault="00E66D56" w:rsidP="00E66D56">
            <w:pPr>
              <w:widowControl w:val="0"/>
              <w:snapToGrid w:val="0"/>
              <w:rPr>
                <w:sz w:val="20"/>
                <w:szCs w:val="20"/>
                <w:lang w:eastAsia="ar-SA"/>
              </w:rPr>
            </w:pPr>
            <w:r w:rsidRPr="00475673">
              <w:rPr>
                <w:sz w:val="20"/>
                <w:szCs w:val="20"/>
              </w:rPr>
              <w:t xml:space="preserve">Морфемы в слове. Морфемный разбор слова. </w:t>
            </w:r>
          </w:p>
        </w:tc>
        <w:tc>
          <w:tcPr>
            <w:tcW w:w="567" w:type="dxa"/>
          </w:tcPr>
          <w:p w:rsidR="00E66D56" w:rsidRPr="00475673" w:rsidRDefault="00E66D56" w:rsidP="00E66D56">
            <w:pPr>
              <w:widowControl w:val="0"/>
              <w:snapToGrid w:val="0"/>
              <w:jc w:val="center"/>
              <w:rPr>
                <w:sz w:val="20"/>
                <w:szCs w:val="20"/>
                <w:lang w:eastAsia="ar-SA"/>
              </w:rPr>
            </w:pPr>
            <w:r w:rsidRPr="00475673">
              <w:rPr>
                <w:sz w:val="20"/>
                <w:szCs w:val="20"/>
              </w:rPr>
              <w:t>1</w:t>
            </w:r>
          </w:p>
        </w:tc>
        <w:tc>
          <w:tcPr>
            <w:tcW w:w="1572" w:type="dxa"/>
          </w:tcPr>
          <w:p w:rsidR="00E66D56" w:rsidRPr="00475673" w:rsidRDefault="00E66D56" w:rsidP="00E66D56">
            <w:pPr>
              <w:widowControl w:val="0"/>
              <w:snapToGrid w:val="0"/>
              <w:rPr>
                <w:sz w:val="20"/>
                <w:szCs w:val="20"/>
                <w:lang w:eastAsia="ar-SA"/>
              </w:rPr>
            </w:pPr>
            <w:r w:rsidRPr="00475673">
              <w:rPr>
                <w:sz w:val="20"/>
                <w:szCs w:val="20"/>
              </w:rPr>
              <w:t xml:space="preserve">Урок </w:t>
            </w:r>
            <w:proofErr w:type="gramStart"/>
            <w:r w:rsidRPr="00475673">
              <w:rPr>
                <w:sz w:val="20"/>
                <w:szCs w:val="20"/>
              </w:rPr>
              <w:t>повторе-</w:t>
            </w:r>
            <w:proofErr w:type="spellStart"/>
            <w:r w:rsidRPr="00475673">
              <w:rPr>
                <w:sz w:val="20"/>
                <w:szCs w:val="20"/>
              </w:rPr>
              <w:t>ния</w:t>
            </w:r>
            <w:proofErr w:type="spellEnd"/>
            <w:proofErr w:type="gramEnd"/>
            <w:r w:rsidRPr="00475673">
              <w:rPr>
                <w:sz w:val="20"/>
                <w:szCs w:val="20"/>
              </w:rPr>
              <w:t xml:space="preserve"> и </w:t>
            </w:r>
            <w:proofErr w:type="spellStart"/>
            <w:r w:rsidRPr="00475673">
              <w:rPr>
                <w:sz w:val="20"/>
                <w:szCs w:val="20"/>
              </w:rPr>
              <w:t>обобще-ния</w:t>
            </w:r>
            <w:proofErr w:type="spellEnd"/>
            <w:r w:rsidRPr="00475673">
              <w:rPr>
                <w:sz w:val="20"/>
                <w:szCs w:val="20"/>
              </w:rPr>
              <w:t xml:space="preserve"> знаний, умений и </w:t>
            </w:r>
            <w:proofErr w:type="spellStart"/>
            <w:r w:rsidRPr="00475673">
              <w:rPr>
                <w:sz w:val="20"/>
                <w:szCs w:val="20"/>
              </w:rPr>
              <w:t>навы</w:t>
            </w:r>
            <w:proofErr w:type="spellEnd"/>
            <w:r w:rsidRPr="00475673">
              <w:rPr>
                <w:sz w:val="20"/>
                <w:szCs w:val="20"/>
              </w:rPr>
              <w:t>-ков.</w:t>
            </w:r>
          </w:p>
        </w:tc>
        <w:tc>
          <w:tcPr>
            <w:tcW w:w="2853" w:type="dxa"/>
          </w:tcPr>
          <w:p w:rsidR="00E66D56" w:rsidRPr="00475673" w:rsidRDefault="00E66D56" w:rsidP="00E66D56">
            <w:pPr>
              <w:widowControl w:val="0"/>
              <w:snapToGrid w:val="0"/>
              <w:rPr>
                <w:sz w:val="20"/>
                <w:szCs w:val="20"/>
                <w:lang w:eastAsia="ar-SA"/>
              </w:rPr>
            </w:pPr>
            <w:r w:rsidRPr="00475673">
              <w:rPr>
                <w:sz w:val="20"/>
                <w:szCs w:val="20"/>
              </w:rPr>
              <w:t xml:space="preserve"> Актуализация и </w:t>
            </w:r>
            <w:proofErr w:type="spellStart"/>
            <w:proofErr w:type="gramStart"/>
            <w:r w:rsidRPr="00475673">
              <w:rPr>
                <w:sz w:val="20"/>
                <w:szCs w:val="20"/>
              </w:rPr>
              <w:t>восстанов-ление</w:t>
            </w:r>
            <w:proofErr w:type="spellEnd"/>
            <w:proofErr w:type="gramEnd"/>
            <w:r w:rsidRPr="00475673">
              <w:rPr>
                <w:sz w:val="20"/>
                <w:szCs w:val="20"/>
              </w:rPr>
              <w:t xml:space="preserve"> знаний, умений и </w:t>
            </w:r>
            <w:proofErr w:type="spellStart"/>
            <w:r w:rsidRPr="00475673">
              <w:rPr>
                <w:sz w:val="20"/>
                <w:szCs w:val="20"/>
              </w:rPr>
              <w:t>навы</w:t>
            </w:r>
            <w:proofErr w:type="spellEnd"/>
            <w:r w:rsidRPr="00475673">
              <w:rPr>
                <w:sz w:val="20"/>
                <w:szCs w:val="20"/>
              </w:rPr>
              <w:t>-ков, полученных в 5 классе.</w:t>
            </w:r>
          </w:p>
        </w:tc>
        <w:tc>
          <w:tcPr>
            <w:tcW w:w="4377" w:type="dxa"/>
          </w:tcPr>
          <w:p w:rsidR="00E66D56" w:rsidRPr="00475673" w:rsidRDefault="00E66D56" w:rsidP="00E66D56">
            <w:pPr>
              <w:widowControl w:val="0"/>
              <w:snapToGrid w:val="0"/>
              <w:rPr>
                <w:spacing w:val="-2"/>
                <w:sz w:val="20"/>
                <w:szCs w:val="20"/>
                <w:lang w:eastAsia="ar-SA"/>
              </w:rPr>
            </w:pPr>
            <w:r w:rsidRPr="00475673">
              <w:rPr>
                <w:b/>
                <w:bCs/>
                <w:spacing w:val="-1"/>
                <w:sz w:val="20"/>
                <w:szCs w:val="20"/>
              </w:rPr>
              <w:t xml:space="preserve">Знать </w:t>
            </w:r>
            <w:r w:rsidRPr="00475673">
              <w:rPr>
                <w:spacing w:val="-1"/>
                <w:sz w:val="20"/>
                <w:szCs w:val="20"/>
              </w:rPr>
              <w:t xml:space="preserve">основные понятия темы. </w:t>
            </w:r>
            <w:r w:rsidRPr="00475673">
              <w:rPr>
                <w:b/>
                <w:bCs/>
                <w:spacing w:val="-1"/>
                <w:sz w:val="20"/>
                <w:szCs w:val="20"/>
              </w:rPr>
              <w:t>Ум</w:t>
            </w:r>
            <w:r w:rsidRPr="00475673">
              <w:rPr>
                <w:b/>
                <w:bCs/>
                <w:sz w:val="20"/>
                <w:szCs w:val="20"/>
              </w:rPr>
              <w:t>еть</w:t>
            </w:r>
            <w:r w:rsidRPr="00475673">
              <w:rPr>
                <w:sz w:val="20"/>
                <w:szCs w:val="20"/>
              </w:rPr>
              <w:t xml:space="preserve">  </w:t>
            </w:r>
            <w:r w:rsidRPr="00475673">
              <w:rPr>
                <w:spacing w:val="-2"/>
                <w:sz w:val="20"/>
                <w:szCs w:val="20"/>
              </w:rPr>
              <w:t xml:space="preserve">  </w:t>
            </w:r>
            <w:proofErr w:type="spellStart"/>
            <w:proofErr w:type="gramStart"/>
            <w:r w:rsidRPr="00475673">
              <w:rPr>
                <w:spacing w:val="-2"/>
                <w:sz w:val="20"/>
                <w:szCs w:val="20"/>
              </w:rPr>
              <w:t>произ</w:t>
            </w:r>
            <w:proofErr w:type="spellEnd"/>
            <w:r w:rsidRPr="00475673">
              <w:rPr>
                <w:spacing w:val="-2"/>
                <w:sz w:val="20"/>
                <w:szCs w:val="20"/>
              </w:rPr>
              <w:t>-водить</w:t>
            </w:r>
            <w:proofErr w:type="gramEnd"/>
            <w:r w:rsidRPr="00475673">
              <w:rPr>
                <w:spacing w:val="-2"/>
                <w:sz w:val="20"/>
                <w:szCs w:val="20"/>
              </w:rPr>
              <w:t xml:space="preserve"> морфемный разбор слова; </w:t>
            </w:r>
            <w:proofErr w:type="spellStart"/>
            <w:r w:rsidRPr="00475673">
              <w:rPr>
                <w:spacing w:val="-2"/>
                <w:sz w:val="20"/>
                <w:szCs w:val="20"/>
              </w:rPr>
              <w:t>классифици-ровать</w:t>
            </w:r>
            <w:proofErr w:type="spellEnd"/>
            <w:r w:rsidRPr="00475673">
              <w:rPr>
                <w:spacing w:val="-2"/>
                <w:sz w:val="20"/>
                <w:szCs w:val="20"/>
              </w:rPr>
              <w:t xml:space="preserve"> орфограммы и применять алгоритмы вы-бора верного написания.</w:t>
            </w:r>
          </w:p>
        </w:tc>
        <w:tc>
          <w:tcPr>
            <w:tcW w:w="1701" w:type="dxa"/>
          </w:tcPr>
          <w:p w:rsidR="00E66D56" w:rsidRPr="00475673" w:rsidRDefault="00E66D56" w:rsidP="00E66D56">
            <w:pPr>
              <w:widowControl w:val="0"/>
              <w:snapToGrid w:val="0"/>
              <w:rPr>
                <w:sz w:val="20"/>
                <w:szCs w:val="20"/>
                <w:lang w:eastAsia="ar-SA"/>
              </w:rPr>
            </w:pPr>
            <w:r w:rsidRPr="00475673">
              <w:rPr>
                <w:sz w:val="20"/>
                <w:szCs w:val="20"/>
              </w:rPr>
              <w:t>Текущий контроль.</w:t>
            </w:r>
          </w:p>
        </w:tc>
        <w:tc>
          <w:tcPr>
            <w:tcW w:w="794" w:type="dxa"/>
          </w:tcPr>
          <w:p w:rsidR="00E66D56" w:rsidRPr="00475673" w:rsidRDefault="00954D1D" w:rsidP="00E66D56">
            <w:pPr>
              <w:widowControl w:val="0"/>
              <w:contextualSpacing/>
              <w:jc w:val="center"/>
              <w:rPr>
                <w:sz w:val="20"/>
                <w:szCs w:val="20"/>
              </w:rPr>
            </w:pPr>
            <w:r>
              <w:rPr>
                <w:sz w:val="20"/>
                <w:szCs w:val="20"/>
              </w:rPr>
              <w:t>06.09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5-6</w:t>
            </w:r>
          </w:p>
        </w:tc>
        <w:tc>
          <w:tcPr>
            <w:tcW w:w="2255" w:type="dxa"/>
          </w:tcPr>
          <w:p w:rsidR="00E66D56" w:rsidRPr="00475673" w:rsidRDefault="00E66D56" w:rsidP="00E66D56">
            <w:pPr>
              <w:widowControl w:val="0"/>
              <w:contextualSpacing/>
              <w:rPr>
                <w:sz w:val="20"/>
                <w:szCs w:val="20"/>
              </w:rPr>
            </w:pPr>
            <w:r w:rsidRPr="00475673">
              <w:rPr>
                <w:sz w:val="20"/>
                <w:szCs w:val="20"/>
              </w:rPr>
              <w:t>Орфография в корнях и приставках слов.</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tabs>
                <w:tab w:val="left" w:pos="10260"/>
              </w:tabs>
              <w:contextualSpacing/>
              <w:rPr>
                <w:sz w:val="20"/>
                <w:szCs w:val="20"/>
              </w:rPr>
            </w:pPr>
            <w:r w:rsidRPr="00475673">
              <w:rPr>
                <w:spacing w:val="-2"/>
                <w:sz w:val="20"/>
                <w:szCs w:val="20"/>
              </w:rPr>
              <w:t>Морфема как мини</w:t>
            </w:r>
            <w:r w:rsidRPr="00475673">
              <w:rPr>
                <w:spacing w:val="-3"/>
                <w:sz w:val="20"/>
                <w:szCs w:val="20"/>
              </w:rPr>
              <w:t xml:space="preserve">мальная значимая </w:t>
            </w:r>
            <w:r w:rsidRPr="00475673">
              <w:rPr>
                <w:spacing w:val="-1"/>
                <w:sz w:val="20"/>
                <w:szCs w:val="20"/>
              </w:rPr>
              <w:t xml:space="preserve">часть слова. </w:t>
            </w:r>
            <w:proofErr w:type="gramStart"/>
            <w:r w:rsidRPr="00475673">
              <w:rPr>
                <w:spacing w:val="-1"/>
                <w:sz w:val="20"/>
                <w:szCs w:val="20"/>
              </w:rPr>
              <w:t>Мор-</w:t>
            </w:r>
            <w:proofErr w:type="spellStart"/>
            <w:r w:rsidRPr="00475673">
              <w:rPr>
                <w:spacing w:val="-1"/>
                <w:sz w:val="20"/>
                <w:szCs w:val="20"/>
              </w:rPr>
              <w:t>фем</w:t>
            </w:r>
            <w:r w:rsidRPr="00475673">
              <w:rPr>
                <w:spacing w:val="-2"/>
                <w:sz w:val="20"/>
                <w:szCs w:val="20"/>
              </w:rPr>
              <w:t>ный</w:t>
            </w:r>
            <w:proofErr w:type="spellEnd"/>
            <w:proofErr w:type="gramEnd"/>
            <w:r w:rsidRPr="00475673">
              <w:rPr>
                <w:spacing w:val="-2"/>
                <w:sz w:val="20"/>
                <w:szCs w:val="20"/>
              </w:rPr>
              <w:t xml:space="preserve"> разбор слова. </w:t>
            </w:r>
            <w:proofErr w:type="gramStart"/>
            <w:r w:rsidRPr="00475673">
              <w:rPr>
                <w:spacing w:val="-5"/>
                <w:sz w:val="20"/>
                <w:szCs w:val="20"/>
              </w:rPr>
              <w:t>Право-писание</w:t>
            </w:r>
            <w:proofErr w:type="gramEnd"/>
            <w:r w:rsidRPr="00475673">
              <w:rPr>
                <w:spacing w:val="-5"/>
                <w:sz w:val="20"/>
                <w:szCs w:val="20"/>
              </w:rPr>
              <w:t xml:space="preserve"> гласных </w:t>
            </w:r>
            <w:r w:rsidRPr="00475673">
              <w:rPr>
                <w:sz w:val="20"/>
                <w:szCs w:val="20"/>
              </w:rPr>
              <w:t xml:space="preserve">и согласных в приставках; буквы 3-С на </w:t>
            </w:r>
            <w:r w:rsidRPr="00475673">
              <w:rPr>
                <w:spacing w:val="-1"/>
                <w:sz w:val="20"/>
                <w:szCs w:val="20"/>
              </w:rPr>
              <w:t>кон-</w:t>
            </w:r>
            <w:proofErr w:type="spellStart"/>
            <w:r w:rsidRPr="00475673">
              <w:rPr>
                <w:spacing w:val="-1"/>
                <w:sz w:val="20"/>
                <w:szCs w:val="20"/>
              </w:rPr>
              <w:t>це</w:t>
            </w:r>
            <w:proofErr w:type="spellEnd"/>
            <w:r w:rsidRPr="00475673">
              <w:rPr>
                <w:spacing w:val="-1"/>
                <w:sz w:val="20"/>
                <w:szCs w:val="20"/>
              </w:rPr>
              <w:t xml:space="preserve"> приставок. Пра</w:t>
            </w:r>
            <w:r w:rsidRPr="00475673">
              <w:rPr>
                <w:spacing w:val="-4"/>
                <w:sz w:val="20"/>
                <w:szCs w:val="20"/>
              </w:rPr>
              <w:t xml:space="preserve">вописание гласных в </w:t>
            </w:r>
            <w:r w:rsidRPr="00475673">
              <w:rPr>
                <w:sz w:val="20"/>
                <w:szCs w:val="20"/>
              </w:rPr>
              <w:t xml:space="preserve">корнях с </w:t>
            </w:r>
            <w:proofErr w:type="spellStart"/>
            <w:proofErr w:type="gramStart"/>
            <w:r w:rsidRPr="00475673">
              <w:rPr>
                <w:sz w:val="20"/>
                <w:szCs w:val="20"/>
              </w:rPr>
              <w:t>чередова-нием</w:t>
            </w:r>
            <w:proofErr w:type="spellEnd"/>
            <w:proofErr w:type="gramEnd"/>
            <w:r w:rsidRPr="00475673">
              <w:rPr>
                <w:sz w:val="20"/>
                <w:szCs w:val="20"/>
              </w:rPr>
              <w:t xml:space="preserve">. Буквы О- Ё после </w:t>
            </w:r>
            <w:proofErr w:type="gramStart"/>
            <w:r w:rsidRPr="00475673">
              <w:rPr>
                <w:spacing w:val="-2"/>
                <w:sz w:val="20"/>
                <w:szCs w:val="20"/>
              </w:rPr>
              <w:t>шипя-</w:t>
            </w:r>
            <w:proofErr w:type="spellStart"/>
            <w:r w:rsidRPr="00475673">
              <w:rPr>
                <w:spacing w:val="-2"/>
                <w:sz w:val="20"/>
                <w:szCs w:val="20"/>
              </w:rPr>
              <w:t>щих</w:t>
            </w:r>
            <w:proofErr w:type="spellEnd"/>
            <w:proofErr w:type="gramEnd"/>
            <w:r w:rsidRPr="00475673">
              <w:rPr>
                <w:spacing w:val="-2"/>
                <w:sz w:val="20"/>
                <w:szCs w:val="20"/>
              </w:rPr>
              <w:t xml:space="preserve"> в корне. Бук</w:t>
            </w:r>
            <w:r w:rsidRPr="00475673">
              <w:rPr>
                <w:sz w:val="20"/>
                <w:szCs w:val="20"/>
              </w:rPr>
              <w:t>вы И-Ы после Ц.</w:t>
            </w:r>
          </w:p>
        </w:tc>
        <w:tc>
          <w:tcPr>
            <w:tcW w:w="4377" w:type="dxa"/>
          </w:tcPr>
          <w:p w:rsidR="00E66D56" w:rsidRPr="00475673" w:rsidRDefault="00E66D56" w:rsidP="00E66D56">
            <w:pPr>
              <w:widowControl w:val="0"/>
              <w:tabs>
                <w:tab w:val="left" w:pos="10260"/>
              </w:tabs>
              <w:contextualSpacing/>
              <w:rPr>
                <w:sz w:val="20"/>
                <w:szCs w:val="20"/>
              </w:rPr>
            </w:pPr>
            <w:r w:rsidRPr="00475673">
              <w:rPr>
                <w:spacing w:val="-1"/>
                <w:sz w:val="20"/>
                <w:szCs w:val="20"/>
              </w:rPr>
              <w:t xml:space="preserve">Знать определения морфем, </w:t>
            </w:r>
            <w:r w:rsidRPr="00475673">
              <w:rPr>
                <w:spacing w:val="-2"/>
                <w:sz w:val="20"/>
                <w:szCs w:val="20"/>
              </w:rPr>
              <w:t>орфографические правила, изу</w:t>
            </w:r>
            <w:r w:rsidRPr="00475673">
              <w:rPr>
                <w:sz w:val="20"/>
                <w:szCs w:val="20"/>
              </w:rPr>
              <w:t>ченные в этом разделе в 5 классе; уметь давать структур</w:t>
            </w:r>
            <w:r w:rsidRPr="00475673">
              <w:rPr>
                <w:spacing w:val="-2"/>
                <w:sz w:val="20"/>
                <w:szCs w:val="20"/>
              </w:rPr>
              <w:t xml:space="preserve">но-грамматическую </w:t>
            </w:r>
            <w:proofErr w:type="spellStart"/>
            <w:proofErr w:type="gramStart"/>
            <w:r w:rsidRPr="00475673">
              <w:rPr>
                <w:spacing w:val="-2"/>
                <w:sz w:val="20"/>
                <w:szCs w:val="20"/>
              </w:rPr>
              <w:t>харак-тери</w:t>
            </w:r>
            <w:r w:rsidRPr="00475673">
              <w:rPr>
                <w:sz w:val="20"/>
                <w:szCs w:val="20"/>
              </w:rPr>
              <w:t>стику</w:t>
            </w:r>
            <w:proofErr w:type="spellEnd"/>
            <w:proofErr w:type="gramEnd"/>
            <w:r w:rsidRPr="00475673">
              <w:rPr>
                <w:sz w:val="20"/>
                <w:szCs w:val="20"/>
              </w:rPr>
              <w:t xml:space="preserve"> словам по морфемной </w:t>
            </w:r>
            <w:r w:rsidRPr="00475673">
              <w:rPr>
                <w:spacing w:val="-1"/>
                <w:sz w:val="20"/>
                <w:szCs w:val="20"/>
              </w:rPr>
              <w:t xml:space="preserve">модели, </w:t>
            </w:r>
            <w:proofErr w:type="spellStart"/>
            <w:r w:rsidRPr="00475673">
              <w:rPr>
                <w:spacing w:val="-1"/>
                <w:sz w:val="20"/>
                <w:szCs w:val="20"/>
              </w:rPr>
              <w:t>выде-лять</w:t>
            </w:r>
            <w:proofErr w:type="spellEnd"/>
            <w:r w:rsidRPr="00475673">
              <w:rPr>
                <w:spacing w:val="-1"/>
                <w:sz w:val="20"/>
                <w:szCs w:val="20"/>
              </w:rPr>
              <w:t xml:space="preserve"> однокорен</w:t>
            </w:r>
            <w:r w:rsidRPr="00475673">
              <w:rPr>
                <w:sz w:val="20"/>
                <w:szCs w:val="20"/>
              </w:rPr>
              <w:t>ные слова и слова с одинако</w:t>
            </w:r>
            <w:r w:rsidRPr="00475673">
              <w:rPr>
                <w:spacing w:val="-1"/>
                <w:sz w:val="20"/>
                <w:szCs w:val="20"/>
              </w:rPr>
              <w:t xml:space="preserve">вой морфемной структурой, </w:t>
            </w:r>
            <w:r w:rsidRPr="00475673">
              <w:rPr>
                <w:spacing w:val="-2"/>
                <w:sz w:val="20"/>
                <w:szCs w:val="20"/>
              </w:rPr>
              <w:t>членить слово на мор-</w:t>
            </w:r>
            <w:proofErr w:type="spellStart"/>
            <w:r w:rsidRPr="00475673">
              <w:rPr>
                <w:spacing w:val="-2"/>
                <w:sz w:val="20"/>
                <w:szCs w:val="20"/>
              </w:rPr>
              <w:t>фемы</w:t>
            </w:r>
            <w:proofErr w:type="spellEnd"/>
            <w:r w:rsidRPr="00475673">
              <w:rPr>
                <w:spacing w:val="-2"/>
                <w:sz w:val="20"/>
                <w:szCs w:val="20"/>
              </w:rPr>
              <w:t xml:space="preserve"> для </w:t>
            </w:r>
            <w:r w:rsidRPr="00475673">
              <w:rPr>
                <w:spacing w:val="-1"/>
                <w:sz w:val="20"/>
                <w:szCs w:val="20"/>
              </w:rPr>
              <w:t xml:space="preserve">использования орфографических </w:t>
            </w:r>
            <w:proofErr w:type="spellStart"/>
            <w:r w:rsidRPr="00475673">
              <w:rPr>
                <w:spacing w:val="-1"/>
                <w:sz w:val="20"/>
                <w:szCs w:val="20"/>
              </w:rPr>
              <w:t>пра</w:t>
            </w:r>
            <w:proofErr w:type="spellEnd"/>
            <w:r w:rsidRPr="00475673">
              <w:rPr>
                <w:spacing w:val="-1"/>
                <w:sz w:val="20"/>
                <w:szCs w:val="20"/>
              </w:rPr>
              <w:t>-вил, определять значе</w:t>
            </w:r>
            <w:r w:rsidRPr="00475673">
              <w:rPr>
                <w:sz w:val="20"/>
                <w:szCs w:val="20"/>
              </w:rPr>
              <w:t>ние морфем, группировать слова по видам орфограмм, пользоваться слова-рем морфемных моделей слов.</w:t>
            </w:r>
          </w:p>
        </w:tc>
        <w:tc>
          <w:tcPr>
            <w:tcW w:w="1701" w:type="dxa"/>
          </w:tcPr>
          <w:p w:rsidR="00E66D56" w:rsidRPr="00475673" w:rsidRDefault="00E66D56" w:rsidP="00E66D56">
            <w:pPr>
              <w:widowControl w:val="0"/>
              <w:tabs>
                <w:tab w:val="left" w:pos="10260"/>
              </w:tabs>
              <w:contextualSpacing/>
              <w:rPr>
                <w:sz w:val="20"/>
                <w:szCs w:val="20"/>
              </w:rPr>
            </w:pPr>
            <w:r w:rsidRPr="00475673">
              <w:rPr>
                <w:sz w:val="20"/>
                <w:szCs w:val="20"/>
              </w:rPr>
              <w:t xml:space="preserve">Морфемный </w:t>
            </w:r>
            <w:proofErr w:type="gramStart"/>
            <w:r w:rsidRPr="00475673">
              <w:rPr>
                <w:sz w:val="20"/>
                <w:szCs w:val="20"/>
              </w:rPr>
              <w:t>раз-бор</w:t>
            </w:r>
            <w:proofErr w:type="gramEnd"/>
            <w:r w:rsidRPr="00475673">
              <w:rPr>
                <w:sz w:val="20"/>
                <w:szCs w:val="20"/>
              </w:rPr>
              <w:t xml:space="preserve">, составление слов по </w:t>
            </w:r>
            <w:r w:rsidRPr="00475673">
              <w:rPr>
                <w:spacing w:val="-2"/>
                <w:sz w:val="20"/>
                <w:szCs w:val="20"/>
              </w:rPr>
              <w:t>схемам, объяс</w:t>
            </w:r>
            <w:r w:rsidRPr="00475673">
              <w:rPr>
                <w:spacing w:val="-2"/>
                <w:sz w:val="20"/>
                <w:szCs w:val="20"/>
              </w:rPr>
              <w:softHyphen/>
            </w:r>
            <w:r w:rsidRPr="00475673">
              <w:rPr>
                <w:sz w:val="20"/>
                <w:szCs w:val="20"/>
              </w:rPr>
              <w:t>нительный диктант.</w:t>
            </w:r>
          </w:p>
          <w:p w:rsidR="00E66D56" w:rsidRPr="00475673" w:rsidRDefault="00E66D56" w:rsidP="00E66D56">
            <w:pPr>
              <w:widowControl w:val="0"/>
              <w:contextualSpacing/>
              <w:rPr>
                <w:sz w:val="20"/>
                <w:szCs w:val="20"/>
              </w:rPr>
            </w:pPr>
          </w:p>
        </w:tc>
        <w:tc>
          <w:tcPr>
            <w:tcW w:w="794" w:type="dxa"/>
          </w:tcPr>
          <w:p w:rsidR="00E66D56" w:rsidRDefault="00954D1D" w:rsidP="00E66D56">
            <w:pPr>
              <w:widowControl w:val="0"/>
              <w:contextualSpacing/>
              <w:jc w:val="center"/>
              <w:rPr>
                <w:sz w:val="20"/>
                <w:szCs w:val="20"/>
              </w:rPr>
            </w:pPr>
            <w:r>
              <w:rPr>
                <w:sz w:val="20"/>
                <w:szCs w:val="20"/>
              </w:rPr>
              <w:t>07.09</w:t>
            </w:r>
          </w:p>
          <w:p w:rsidR="00954D1D" w:rsidRPr="00475673" w:rsidRDefault="00954D1D" w:rsidP="00E66D56">
            <w:pPr>
              <w:widowControl w:val="0"/>
              <w:contextualSpacing/>
              <w:jc w:val="center"/>
              <w:rPr>
                <w:sz w:val="20"/>
                <w:szCs w:val="20"/>
              </w:rPr>
            </w:pPr>
            <w:r>
              <w:rPr>
                <w:sz w:val="20"/>
                <w:szCs w:val="20"/>
              </w:rPr>
              <w:t>08.09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7</w:t>
            </w:r>
          </w:p>
        </w:tc>
        <w:tc>
          <w:tcPr>
            <w:tcW w:w="2255" w:type="dxa"/>
          </w:tcPr>
          <w:p w:rsidR="00E66D56" w:rsidRPr="00475673" w:rsidRDefault="00E66D56" w:rsidP="00E66D56">
            <w:pPr>
              <w:widowControl w:val="0"/>
              <w:contextualSpacing/>
              <w:rPr>
                <w:sz w:val="20"/>
                <w:szCs w:val="20"/>
              </w:rPr>
            </w:pPr>
            <w:r w:rsidRPr="00475673">
              <w:rPr>
                <w:sz w:val="20"/>
                <w:szCs w:val="20"/>
              </w:rPr>
              <w:t>Части речи.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Части речи, изученные в 5 классе. </w:t>
            </w:r>
          </w:p>
        </w:tc>
        <w:tc>
          <w:tcPr>
            <w:tcW w:w="4377" w:type="dxa"/>
          </w:tcPr>
          <w:p w:rsidR="00E66D56" w:rsidRPr="00475673" w:rsidRDefault="00E66D56" w:rsidP="00E66D56">
            <w:pPr>
              <w:widowControl w:val="0"/>
              <w:tabs>
                <w:tab w:val="left" w:pos="10260"/>
              </w:tabs>
              <w:contextualSpacing/>
              <w:rPr>
                <w:sz w:val="20"/>
                <w:szCs w:val="20"/>
              </w:rPr>
            </w:pPr>
            <w:r w:rsidRPr="00475673">
              <w:rPr>
                <w:sz w:val="20"/>
                <w:szCs w:val="20"/>
              </w:rPr>
              <w:t xml:space="preserve">Знать определения частей речи, изученных в 5 классе; уметь </w:t>
            </w:r>
            <w:r w:rsidRPr="00475673">
              <w:rPr>
                <w:spacing w:val="-1"/>
                <w:sz w:val="20"/>
                <w:szCs w:val="20"/>
              </w:rPr>
              <w:t xml:space="preserve">находить изученные части речи </w:t>
            </w:r>
            <w:r w:rsidRPr="00475673">
              <w:rPr>
                <w:sz w:val="20"/>
                <w:szCs w:val="20"/>
              </w:rPr>
              <w:t>в тексте, разграничивать грам</w:t>
            </w:r>
            <w:r w:rsidRPr="00475673">
              <w:rPr>
                <w:sz w:val="20"/>
                <w:szCs w:val="20"/>
              </w:rPr>
              <w:softHyphen/>
              <w:t xml:space="preserve">матическое и </w:t>
            </w:r>
            <w:proofErr w:type="gramStart"/>
            <w:r w:rsidRPr="00475673">
              <w:rPr>
                <w:sz w:val="20"/>
                <w:szCs w:val="20"/>
              </w:rPr>
              <w:t>лек-</w:t>
            </w:r>
            <w:proofErr w:type="spellStart"/>
            <w:r w:rsidRPr="00475673">
              <w:rPr>
                <w:sz w:val="20"/>
                <w:szCs w:val="20"/>
              </w:rPr>
              <w:t>сическое</w:t>
            </w:r>
            <w:proofErr w:type="spellEnd"/>
            <w:proofErr w:type="gramEnd"/>
            <w:r w:rsidRPr="00475673">
              <w:rPr>
                <w:sz w:val="20"/>
                <w:szCs w:val="20"/>
              </w:rPr>
              <w:t xml:space="preserve"> зна</w:t>
            </w:r>
            <w:r w:rsidRPr="00475673">
              <w:rPr>
                <w:spacing w:val="-2"/>
                <w:sz w:val="20"/>
                <w:szCs w:val="20"/>
              </w:rPr>
              <w:t xml:space="preserve">чения слова. </w:t>
            </w:r>
          </w:p>
        </w:tc>
        <w:tc>
          <w:tcPr>
            <w:tcW w:w="1701" w:type="dxa"/>
          </w:tcPr>
          <w:p w:rsidR="00E66D56" w:rsidRPr="00475673" w:rsidRDefault="00E66D56" w:rsidP="00E66D56">
            <w:pPr>
              <w:widowControl w:val="0"/>
              <w:tabs>
                <w:tab w:val="left" w:pos="10260"/>
              </w:tabs>
              <w:contextualSpacing/>
              <w:rPr>
                <w:sz w:val="20"/>
                <w:szCs w:val="20"/>
              </w:rPr>
            </w:pPr>
            <w:proofErr w:type="gramStart"/>
            <w:r w:rsidRPr="00475673">
              <w:rPr>
                <w:sz w:val="20"/>
                <w:szCs w:val="20"/>
              </w:rPr>
              <w:t>Деформирован-</w:t>
            </w:r>
            <w:proofErr w:type="spellStart"/>
            <w:r w:rsidRPr="00475673">
              <w:rPr>
                <w:sz w:val="20"/>
                <w:szCs w:val="20"/>
              </w:rPr>
              <w:t>ный</w:t>
            </w:r>
            <w:proofErr w:type="spellEnd"/>
            <w:proofErr w:type="gramEnd"/>
            <w:r w:rsidRPr="00475673">
              <w:rPr>
                <w:sz w:val="20"/>
                <w:szCs w:val="20"/>
              </w:rPr>
              <w:t xml:space="preserve"> текст (</w:t>
            </w:r>
            <w:proofErr w:type="spellStart"/>
            <w:r w:rsidRPr="00475673">
              <w:rPr>
                <w:sz w:val="20"/>
                <w:szCs w:val="20"/>
              </w:rPr>
              <w:t>опре</w:t>
            </w:r>
            <w:proofErr w:type="spellEnd"/>
            <w:r w:rsidRPr="00475673">
              <w:rPr>
                <w:sz w:val="20"/>
                <w:szCs w:val="20"/>
              </w:rPr>
              <w:t xml:space="preserve">-делить части </w:t>
            </w:r>
            <w:r w:rsidRPr="00475673">
              <w:rPr>
                <w:spacing w:val="-2"/>
                <w:sz w:val="20"/>
                <w:szCs w:val="20"/>
              </w:rPr>
              <w:t>ре-</w:t>
            </w:r>
            <w:proofErr w:type="spellStart"/>
            <w:r w:rsidRPr="00475673">
              <w:rPr>
                <w:spacing w:val="-2"/>
                <w:sz w:val="20"/>
                <w:szCs w:val="20"/>
              </w:rPr>
              <w:t>чи</w:t>
            </w:r>
            <w:proofErr w:type="spellEnd"/>
            <w:r w:rsidRPr="00475673">
              <w:rPr>
                <w:spacing w:val="-2"/>
                <w:sz w:val="20"/>
                <w:szCs w:val="20"/>
              </w:rPr>
              <w:t xml:space="preserve">, вставить </w:t>
            </w:r>
            <w:r w:rsidRPr="00475673">
              <w:rPr>
                <w:spacing w:val="-1"/>
                <w:sz w:val="20"/>
                <w:szCs w:val="20"/>
              </w:rPr>
              <w:t xml:space="preserve">про-пущенные буквы и знаки </w:t>
            </w:r>
            <w:proofErr w:type="spellStart"/>
            <w:r w:rsidRPr="00475673">
              <w:rPr>
                <w:sz w:val="20"/>
                <w:szCs w:val="20"/>
              </w:rPr>
              <w:t>препина-ния</w:t>
            </w:r>
            <w:proofErr w:type="spellEnd"/>
            <w:r w:rsidRPr="00475673">
              <w:rPr>
                <w:sz w:val="20"/>
                <w:szCs w:val="20"/>
              </w:rPr>
              <w:t>).</w:t>
            </w:r>
          </w:p>
        </w:tc>
        <w:tc>
          <w:tcPr>
            <w:tcW w:w="794" w:type="dxa"/>
          </w:tcPr>
          <w:p w:rsidR="00E66D56" w:rsidRPr="00475673" w:rsidRDefault="00954D1D" w:rsidP="00E66D56">
            <w:pPr>
              <w:widowControl w:val="0"/>
              <w:contextualSpacing/>
              <w:jc w:val="center"/>
              <w:rPr>
                <w:sz w:val="20"/>
                <w:szCs w:val="20"/>
              </w:rPr>
            </w:pPr>
            <w:r>
              <w:rPr>
                <w:sz w:val="20"/>
                <w:szCs w:val="20"/>
              </w:rPr>
              <w:t>09.09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8-9</w:t>
            </w:r>
          </w:p>
        </w:tc>
        <w:tc>
          <w:tcPr>
            <w:tcW w:w="2255" w:type="dxa"/>
          </w:tcPr>
          <w:p w:rsidR="00E66D56" w:rsidRPr="00475673" w:rsidRDefault="00E66D56" w:rsidP="00E66D56">
            <w:pPr>
              <w:widowControl w:val="0"/>
              <w:contextualSpacing/>
              <w:rPr>
                <w:sz w:val="20"/>
                <w:szCs w:val="20"/>
              </w:rPr>
            </w:pPr>
            <w:r w:rsidRPr="00475673">
              <w:rPr>
                <w:sz w:val="20"/>
                <w:szCs w:val="20"/>
              </w:rPr>
              <w:t>Орфограммы в окончаниях слов.</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Буквы </w:t>
            </w:r>
            <w:proofErr w:type="gramStart"/>
            <w:r w:rsidRPr="00475673">
              <w:rPr>
                <w:sz w:val="20"/>
                <w:szCs w:val="20"/>
              </w:rPr>
              <w:t>Е-И</w:t>
            </w:r>
            <w:proofErr w:type="gramEnd"/>
            <w:r w:rsidRPr="00475673">
              <w:rPr>
                <w:sz w:val="20"/>
                <w:szCs w:val="20"/>
              </w:rPr>
              <w:t xml:space="preserve"> в падежных окон-</w:t>
            </w:r>
            <w:proofErr w:type="spellStart"/>
            <w:r w:rsidRPr="00475673">
              <w:rPr>
                <w:sz w:val="20"/>
                <w:szCs w:val="20"/>
              </w:rPr>
              <w:t>чаниях</w:t>
            </w:r>
            <w:proofErr w:type="spellEnd"/>
            <w:r w:rsidRPr="00475673">
              <w:rPr>
                <w:sz w:val="20"/>
                <w:szCs w:val="20"/>
              </w:rPr>
              <w:t xml:space="preserve"> имен </w:t>
            </w:r>
            <w:proofErr w:type="spellStart"/>
            <w:r w:rsidRPr="00475673">
              <w:rPr>
                <w:sz w:val="20"/>
                <w:szCs w:val="20"/>
              </w:rPr>
              <w:t>сущест</w:t>
            </w:r>
            <w:r w:rsidRPr="00475673">
              <w:rPr>
                <w:spacing w:val="-3"/>
                <w:sz w:val="20"/>
                <w:szCs w:val="20"/>
              </w:rPr>
              <w:t>витель-ных</w:t>
            </w:r>
            <w:proofErr w:type="spellEnd"/>
            <w:r w:rsidRPr="00475673">
              <w:rPr>
                <w:spacing w:val="-3"/>
                <w:sz w:val="20"/>
                <w:szCs w:val="20"/>
              </w:rPr>
              <w:t>. Правопи</w:t>
            </w:r>
            <w:r w:rsidRPr="00475673">
              <w:rPr>
                <w:sz w:val="20"/>
                <w:szCs w:val="20"/>
              </w:rPr>
              <w:t>сание личных оконча</w:t>
            </w:r>
            <w:r w:rsidRPr="00475673">
              <w:rPr>
                <w:spacing w:val="-1"/>
                <w:sz w:val="20"/>
                <w:szCs w:val="20"/>
              </w:rPr>
              <w:t xml:space="preserve">ний глаголов. </w:t>
            </w:r>
            <w:proofErr w:type="spellStart"/>
            <w:proofErr w:type="gramStart"/>
            <w:r w:rsidRPr="00475673">
              <w:rPr>
                <w:spacing w:val="-1"/>
                <w:sz w:val="20"/>
                <w:szCs w:val="20"/>
              </w:rPr>
              <w:t>Образо-</w:t>
            </w:r>
            <w:r w:rsidRPr="00475673">
              <w:rPr>
                <w:sz w:val="20"/>
                <w:szCs w:val="20"/>
              </w:rPr>
              <w:t>вание</w:t>
            </w:r>
            <w:proofErr w:type="spellEnd"/>
            <w:proofErr w:type="gramEnd"/>
            <w:r w:rsidRPr="00475673">
              <w:rPr>
                <w:sz w:val="20"/>
                <w:szCs w:val="20"/>
              </w:rPr>
              <w:t xml:space="preserve"> формы имени</w:t>
            </w:r>
            <w:r w:rsidRPr="00475673">
              <w:rPr>
                <w:spacing w:val="-2"/>
                <w:sz w:val="20"/>
                <w:szCs w:val="20"/>
              </w:rPr>
              <w:t xml:space="preserve">тельного </w:t>
            </w:r>
            <w:r w:rsidRPr="00475673">
              <w:rPr>
                <w:spacing w:val="-1"/>
                <w:sz w:val="20"/>
                <w:szCs w:val="20"/>
              </w:rPr>
              <w:t>и родитель</w:t>
            </w:r>
            <w:r w:rsidRPr="00475673">
              <w:rPr>
                <w:sz w:val="20"/>
                <w:szCs w:val="20"/>
              </w:rPr>
              <w:t xml:space="preserve">ного падежей </w:t>
            </w:r>
            <w:proofErr w:type="spellStart"/>
            <w:r w:rsidRPr="00475673">
              <w:rPr>
                <w:sz w:val="20"/>
                <w:szCs w:val="20"/>
              </w:rPr>
              <w:t>мно-жественного</w:t>
            </w:r>
            <w:proofErr w:type="spellEnd"/>
            <w:r w:rsidRPr="00475673">
              <w:rPr>
                <w:sz w:val="20"/>
                <w:szCs w:val="20"/>
              </w:rPr>
              <w:t xml:space="preserve"> числа.</w:t>
            </w:r>
          </w:p>
        </w:tc>
        <w:tc>
          <w:tcPr>
            <w:tcW w:w="4377" w:type="dxa"/>
          </w:tcPr>
          <w:p w:rsidR="00E66D56" w:rsidRPr="00475673" w:rsidRDefault="00E66D56" w:rsidP="00E66D56">
            <w:pPr>
              <w:widowControl w:val="0"/>
              <w:tabs>
                <w:tab w:val="left" w:pos="10260"/>
              </w:tabs>
              <w:contextualSpacing/>
              <w:rPr>
                <w:sz w:val="20"/>
                <w:szCs w:val="20"/>
              </w:rPr>
            </w:pPr>
            <w:r w:rsidRPr="00475673">
              <w:rPr>
                <w:spacing w:val="-2"/>
                <w:sz w:val="20"/>
                <w:szCs w:val="20"/>
              </w:rPr>
              <w:t>Знать орфогра</w:t>
            </w:r>
            <w:r w:rsidRPr="00475673">
              <w:rPr>
                <w:sz w:val="20"/>
                <w:szCs w:val="20"/>
              </w:rPr>
              <w:t xml:space="preserve">фические правила, уметь </w:t>
            </w:r>
            <w:proofErr w:type="gramStart"/>
            <w:r w:rsidRPr="00475673">
              <w:rPr>
                <w:sz w:val="20"/>
                <w:szCs w:val="20"/>
              </w:rPr>
              <w:t>приме-</w:t>
            </w:r>
            <w:proofErr w:type="spellStart"/>
            <w:r w:rsidRPr="00475673">
              <w:rPr>
                <w:sz w:val="20"/>
                <w:szCs w:val="20"/>
              </w:rPr>
              <w:t>нять</w:t>
            </w:r>
            <w:proofErr w:type="spellEnd"/>
            <w:proofErr w:type="gramEnd"/>
            <w:r w:rsidRPr="00475673">
              <w:rPr>
                <w:sz w:val="20"/>
                <w:szCs w:val="20"/>
              </w:rPr>
              <w:t xml:space="preserve"> их на практике. Уметь образовывать </w:t>
            </w:r>
            <w:proofErr w:type="gramStart"/>
            <w:r w:rsidRPr="00475673">
              <w:rPr>
                <w:sz w:val="20"/>
                <w:szCs w:val="20"/>
              </w:rPr>
              <w:t>фор-мы</w:t>
            </w:r>
            <w:proofErr w:type="gramEnd"/>
            <w:r w:rsidRPr="00475673">
              <w:rPr>
                <w:sz w:val="20"/>
                <w:szCs w:val="20"/>
              </w:rPr>
              <w:t xml:space="preserve"> именительного и родительного падежей множественного числа. Уметь правильно </w:t>
            </w:r>
            <w:proofErr w:type="gramStart"/>
            <w:r w:rsidRPr="00475673">
              <w:rPr>
                <w:sz w:val="20"/>
                <w:szCs w:val="20"/>
              </w:rPr>
              <w:t>ста-вить</w:t>
            </w:r>
            <w:proofErr w:type="gramEnd"/>
            <w:r w:rsidRPr="00475673">
              <w:rPr>
                <w:sz w:val="20"/>
                <w:szCs w:val="20"/>
              </w:rPr>
              <w:t xml:space="preserve"> ударения в краткой форме </w:t>
            </w:r>
            <w:proofErr w:type="spellStart"/>
            <w:r w:rsidRPr="00475673">
              <w:rPr>
                <w:sz w:val="20"/>
                <w:szCs w:val="20"/>
              </w:rPr>
              <w:t>прилагатель-ных</w:t>
            </w:r>
            <w:proofErr w:type="spellEnd"/>
            <w:r w:rsidRPr="00475673">
              <w:rPr>
                <w:sz w:val="20"/>
                <w:szCs w:val="20"/>
              </w:rPr>
              <w:t>, в глаголах, при произношении которых до-пускаются ошибки, уметь группировать слова по наличию некорневых морфем, по общности морфемных признаков</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объяснительный диктант</w:t>
            </w:r>
          </w:p>
        </w:tc>
        <w:tc>
          <w:tcPr>
            <w:tcW w:w="794" w:type="dxa"/>
          </w:tcPr>
          <w:p w:rsidR="00E66D56" w:rsidRDefault="00954D1D" w:rsidP="00E66D56">
            <w:pPr>
              <w:widowControl w:val="0"/>
              <w:contextualSpacing/>
              <w:jc w:val="center"/>
              <w:rPr>
                <w:sz w:val="20"/>
                <w:szCs w:val="20"/>
              </w:rPr>
            </w:pPr>
            <w:r>
              <w:rPr>
                <w:sz w:val="20"/>
                <w:szCs w:val="20"/>
              </w:rPr>
              <w:t>12.09</w:t>
            </w:r>
          </w:p>
          <w:p w:rsidR="00954D1D" w:rsidRPr="00475673" w:rsidRDefault="00954D1D" w:rsidP="00E66D56">
            <w:pPr>
              <w:widowControl w:val="0"/>
              <w:contextualSpacing/>
              <w:jc w:val="center"/>
              <w:rPr>
                <w:sz w:val="20"/>
                <w:szCs w:val="20"/>
              </w:rPr>
            </w:pPr>
            <w:r>
              <w:rPr>
                <w:sz w:val="20"/>
                <w:szCs w:val="20"/>
              </w:rPr>
              <w:t>13.09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10</w:t>
            </w:r>
          </w:p>
        </w:tc>
        <w:tc>
          <w:tcPr>
            <w:tcW w:w="2255" w:type="dxa"/>
          </w:tcPr>
          <w:p w:rsidR="00E66D56" w:rsidRPr="00475673" w:rsidRDefault="00E66D56" w:rsidP="00E66D56">
            <w:pPr>
              <w:widowControl w:val="0"/>
              <w:contextualSpacing/>
              <w:rPr>
                <w:sz w:val="20"/>
                <w:szCs w:val="20"/>
              </w:rPr>
            </w:pPr>
            <w:r w:rsidRPr="00475673">
              <w:rPr>
                <w:sz w:val="20"/>
                <w:szCs w:val="20"/>
              </w:rPr>
              <w:t>Словосочетание.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синтаксиса. Роль </w:t>
            </w:r>
            <w:proofErr w:type="spellStart"/>
            <w:proofErr w:type="gramStart"/>
            <w:r w:rsidRPr="00475673">
              <w:rPr>
                <w:sz w:val="20"/>
                <w:szCs w:val="20"/>
              </w:rPr>
              <w:t>сло-восочетания</w:t>
            </w:r>
            <w:proofErr w:type="spellEnd"/>
            <w:proofErr w:type="gramEnd"/>
            <w:r w:rsidRPr="00475673">
              <w:rPr>
                <w:sz w:val="20"/>
                <w:szCs w:val="20"/>
              </w:rPr>
              <w:t xml:space="preserve"> в языке, отличия словосочетания от слова. Смысловая и грамматическая связь слов в словосочетании. </w:t>
            </w:r>
          </w:p>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о роли словосочетаний в языке, об </w:t>
            </w:r>
            <w:proofErr w:type="spellStart"/>
            <w:proofErr w:type="gramStart"/>
            <w:r w:rsidRPr="00475673">
              <w:rPr>
                <w:sz w:val="20"/>
                <w:szCs w:val="20"/>
              </w:rPr>
              <w:t>отли</w:t>
            </w:r>
            <w:proofErr w:type="spellEnd"/>
            <w:r w:rsidRPr="00475673">
              <w:rPr>
                <w:sz w:val="20"/>
                <w:szCs w:val="20"/>
              </w:rPr>
              <w:t>-чиях</w:t>
            </w:r>
            <w:proofErr w:type="gramEnd"/>
            <w:r w:rsidRPr="00475673">
              <w:rPr>
                <w:sz w:val="20"/>
                <w:szCs w:val="20"/>
              </w:rPr>
              <w:t xml:space="preserve"> словосочетания от слова, о смысловой и грамматической связи слов в словосочетании. Уметь отличать словосочетания от слова, </w:t>
            </w:r>
            <w:proofErr w:type="spellStart"/>
            <w:proofErr w:type="gramStart"/>
            <w:r w:rsidRPr="00475673">
              <w:rPr>
                <w:sz w:val="20"/>
                <w:szCs w:val="20"/>
              </w:rPr>
              <w:t>опре-делять</w:t>
            </w:r>
            <w:proofErr w:type="spellEnd"/>
            <w:proofErr w:type="gramEnd"/>
            <w:r w:rsidRPr="00475673">
              <w:rPr>
                <w:sz w:val="20"/>
                <w:szCs w:val="20"/>
              </w:rPr>
              <w:t xml:space="preserve"> главное и зависимое слово в </w:t>
            </w:r>
            <w:proofErr w:type="spellStart"/>
            <w:r w:rsidRPr="00475673">
              <w:rPr>
                <w:sz w:val="20"/>
                <w:szCs w:val="20"/>
              </w:rPr>
              <w:t>словосоче-тании</w:t>
            </w:r>
            <w:proofErr w:type="spellEnd"/>
            <w:r w:rsidRPr="00475673">
              <w:rPr>
                <w:sz w:val="20"/>
                <w:szCs w:val="20"/>
              </w:rPr>
              <w:t xml:space="preserve">, устанавливать смысловую и </w:t>
            </w:r>
            <w:proofErr w:type="spellStart"/>
            <w:r w:rsidRPr="00475673">
              <w:rPr>
                <w:sz w:val="20"/>
                <w:szCs w:val="20"/>
              </w:rPr>
              <w:t>грамматиче</w:t>
            </w:r>
            <w:proofErr w:type="spellEnd"/>
            <w:r w:rsidRPr="00475673">
              <w:rPr>
                <w:sz w:val="20"/>
                <w:szCs w:val="20"/>
              </w:rPr>
              <w:t xml:space="preserve">-скую связь в словосочетании, составлять слово-сочетания. </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Составление словосочетаний по схемам.</w:t>
            </w:r>
          </w:p>
        </w:tc>
        <w:tc>
          <w:tcPr>
            <w:tcW w:w="794" w:type="dxa"/>
          </w:tcPr>
          <w:p w:rsidR="00E66D56" w:rsidRPr="00475673" w:rsidRDefault="00954D1D" w:rsidP="00E66D56">
            <w:pPr>
              <w:widowControl w:val="0"/>
              <w:contextualSpacing/>
              <w:jc w:val="center"/>
              <w:rPr>
                <w:sz w:val="20"/>
                <w:szCs w:val="20"/>
              </w:rPr>
            </w:pPr>
            <w:r>
              <w:rPr>
                <w:sz w:val="20"/>
                <w:szCs w:val="20"/>
              </w:rPr>
              <w:t>13.09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11</w:t>
            </w:r>
          </w:p>
        </w:tc>
        <w:tc>
          <w:tcPr>
            <w:tcW w:w="2255" w:type="dxa"/>
          </w:tcPr>
          <w:p w:rsidR="00E66D56" w:rsidRPr="00475673" w:rsidRDefault="00E66D56" w:rsidP="00E66D56">
            <w:pPr>
              <w:widowControl w:val="0"/>
              <w:contextualSpacing/>
              <w:rPr>
                <w:sz w:val="20"/>
                <w:szCs w:val="20"/>
              </w:rPr>
            </w:pPr>
            <w:r w:rsidRPr="00475673">
              <w:rPr>
                <w:sz w:val="20"/>
                <w:szCs w:val="20"/>
              </w:rPr>
              <w:t>Простое предложение.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Роль предложений в языке; виды предложений по цели высказывания и интонации. Распространенные и </w:t>
            </w:r>
            <w:proofErr w:type="spellStart"/>
            <w:proofErr w:type="gramStart"/>
            <w:r w:rsidRPr="00475673">
              <w:rPr>
                <w:sz w:val="20"/>
                <w:szCs w:val="20"/>
              </w:rPr>
              <w:t>нерас</w:t>
            </w:r>
            <w:proofErr w:type="spellEnd"/>
            <w:r w:rsidRPr="00475673">
              <w:rPr>
                <w:sz w:val="20"/>
                <w:szCs w:val="20"/>
              </w:rPr>
              <w:t>-пространенные</w:t>
            </w:r>
            <w:proofErr w:type="gramEnd"/>
            <w:r w:rsidRPr="00475673">
              <w:rPr>
                <w:sz w:val="20"/>
                <w:szCs w:val="20"/>
              </w:rPr>
              <w:t xml:space="preserve"> предложения. Функции и условия </w:t>
            </w:r>
            <w:proofErr w:type="gramStart"/>
            <w:r w:rsidRPr="00475673">
              <w:rPr>
                <w:sz w:val="20"/>
                <w:szCs w:val="20"/>
              </w:rPr>
              <w:t>постанов-</w:t>
            </w:r>
            <w:proofErr w:type="spellStart"/>
            <w:r w:rsidRPr="00475673">
              <w:rPr>
                <w:sz w:val="20"/>
                <w:szCs w:val="20"/>
              </w:rPr>
              <w:t>ки</w:t>
            </w:r>
            <w:proofErr w:type="spellEnd"/>
            <w:proofErr w:type="gramEnd"/>
            <w:r w:rsidRPr="00475673">
              <w:rPr>
                <w:sz w:val="20"/>
                <w:szCs w:val="20"/>
              </w:rPr>
              <w:t xml:space="preserve"> знаков препинания в </w:t>
            </w:r>
            <w:proofErr w:type="spellStart"/>
            <w:r w:rsidRPr="00475673">
              <w:rPr>
                <w:sz w:val="20"/>
                <w:szCs w:val="20"/>
              </w:rPr>
              <w:t>прос</w:t>
            </w:r>
            <w:proofErr w:type="spellEnd"/>
            <w:r w:rsidRPr="00475673">
              <w:rPr>
                <w:sz w:val="20"/>
                <w:szCs w:val="20"/>
              </w:rPr>
              <w:t>-том предложении. Сложное предложение и его структура.</w:t>
            </w:r>
          </w:p>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о роли предложений в языке; виды </w:t>
            </w:r>
            <w:proofErr w:type="gramStart"/>
            <w:r w:rsidRPr="00475673">
              <w:rPr>
                <w:sz w:val="20"/>
                <w:szCs w:val="20"/>
              </w:rPr>
              <w:t>пред-</w:t>
            </w:r>
            <w:proofErr w:type="spellStart"/>
            <w:r w:rsidRPr="00475673">
              <w:rPr>
                <w:sz w:val="20"/>
                <w:szCs w:val="20"/>
              </w:rPr>
              <w:t>ложений</w:t>
            </w:r>
            <w:proofErr w:type="spellEnd"/>
            <w:proofErr w:type="gramEnd"/>
            <w:r w:rsidRPr="00475673">
              <w:rPr>
                <w:sz w:val="20"/>
                <w:szCs w:val="20"/>
              </w:rPr>
              <w:t xml:space="preserve"> по цели высказывания и интонации, о распространенных и нераспространенных пред-</w:t>
            </w:r>
            <w:proofErr w:type="spellStart"/>
            <w:r w:rsidRPr="00475673">
              <w:rPr>
                <w:sz w:val="20"/>
                <w:szCs w:val="20"/>
              </w:rPr>
              <w:t>ложениях</w:t>
            </w:r>
            <w:proofErr w:type="spellEnd"/>
            <w:r w:rsidRPr="00475673">
              <w:rPr>
                <w:sz w:val="20"/>
                <w:szCs w:val="20"/>
              </w:rPr>
              <w:t xml:space="preserve">, о функциях и условиях постановки знаков препинания в простом предложении. Уметь распознавать виды предложений по цели высказывания и по интонации, разграничивать распространенные и нераспространенные </w:t>
            </w:r>
            <w:proofErr w:type="gramStart"/>
            <w:r w:rsidRPr="00475673">
              <w:rPr>
                <w:sz w:val="20"/>
                <w:szCs w:val="20"/>
              </w:rPr>
              <w:t>пред-</w:t>
            </w:r>
            <w:proofErr w:type="spellStart"/>
            <w:r w:rsidRPr="00475673">
              <w:rPr>
                <w:sz w:val="20"/>
                <w:szCs w:val="20"/>
              </w:rPr>
              <w:t>ложения</w:t>
            </w:r>
            <w:proofErr w:type="spellEnd"/>
            <w:proofErr w:type="gramEnd"/>
            <w:r w:rsidRPr="00475673">
              <w:rPr>
                <w:sz w:val="20"/>
                <w:szCs w:val="20"/>
              </w:rPr>
              <w:t>, верно расставлять и обосновывать знаки препинания в ПП и СП.</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Составление предложений по схемам.</w:t>
            </w:r>
          </w:p>
        </w:tc>
        <w:tc>
          <w:tcPr>
            <w:tcW w:w="794" w:type="dxa"/>
          </w:tcPr>
          <w:p w:rsidR="00E66D56" w:rsidRPr="00475673" w:rsidRDefault="00954D1D" w:rsidP="00E66D56">
            <w:pPr>
              <w:widowControl w:val="0"/>
              <w:contextualSpacing/>
              <w:jc w:val="center"/>
              <w:rPr>
                <w:sz w:val="20"/>
                <w:szCs w:val="20"/>
              </w:rPr>
            </w:pPr>
            <w:r>
              <w:rPr>
                <w:sz w:val="20"/>
                <w:szCs w:val="20"/>
              </w:rPr>
              <w:t>14.09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12-13</w:t>
            </w:r>
          </w:p>
        </w:tc>
        <w:tc>
          <w:tcPr>
            <w:tcW w:w="2255" w:type="dxa"/>
          </w:tcPr>
          <w:p w:rsidR="00E66D56" w:rsidRPr="00475673" w:rsidRDefault="00E66D56" w:rsidP="00E66D56">
            <w:pPr>
              <w:widowControl w:val="0"/>
              <w:contextualSpacing/>
              <w:rPr>
                <w:sz w:val="20"/>
                <w:szCs w:val="20"/>
              </w:rPr>
            </w:pPr>
            <w:r w:rsidRPr="00475673">
              <w:rPr>
                <w:sz w:val="20"/>
                <w:szCs w:val="20"/>
              </w:rPr>
              <w:t>Сложное предложение. Запятые в сложном предложении.</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Сложное предложение и его структура. Пунктуация в сложном предложении.</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структурные отличия ПП и СП, о делении СП на союзные и бессоюзные, правило </w:t>
            </w:r>
            <w:proofErr w:type="gramStart"/>
            <w:r w:rsidRPr="00475673">
              <w:rPr>
                <w:sz w:val="20"/>
                <w:szCs w:val="20"/>
              </w:rPr>
              <w:t>поста-</w:t>
            </w:r>
            <w:proofErr w:type="spellStart"/>
            <w:r w:rsidRPr="00475673">
              <w:rPr>
                <w:sz w:val="20"/>
                <w:szCs w:val="20"/>
              </w:rPr>
              <w:t>новки</w:t>
            </w:r>
            <w:proofErr w:type="spellEnd"/>
            <w:proofErr w:type="gramEnd"/>
            <w:r w:rsidRPr="00475673">
              <w:rPr>
                <w:sz w:val="20"/>
                <w:szCs w:val="20"/>
              </w:rPr>
              <w:t xml:space="preserve"> запятой в СП. Уметь определять </w:t>
            </w:r>
            <w:proofErr w:type="gramStart"/>
            <w:r w:rsidRPr="00475673">
              <w:rPr>
                <w:sz w:val="20"/>
                <w:szCs w:val="20"/>
              </w:rPr>
              <w:t>коли-</w:t>
            </w:r>
            <w:proofErr w:type="spellStart"/>
            <w:r w:rsidRPr="00475673">
              <w:rPr>
                <w:sz w:val="20"/>
                <w:szCs w:val="20"/>
              </w:rPr>
              <w:t>чество</w:t>
            </w:r>
            <w:proofErr w:type="spellEnd"/>
            <w:proofErr w:type="gramEnd"/>
            <w:r w:rsidRPr="00475673">
              <w:rPr>
                <w:sz w:val="20"/>
                <w:szCs w:val="20"/>
              </w:rPr>
              <w:t xml:space="preserve"> основ в СП, находить границы частей в СП, определять место запятой в СП и </w:t>
            </w:r>
            <w:proofErr w:type="spellStart"/>
            <w:r w:rsidRPr="00475673">
              <w:rPr>
                <w:sz w:val="20"/>
                <w:szCs w:val="20"/>
              </w:rPr>
              <w:t>обосно-вывать</w:t>
            </w:r>
            <w:proofErr w:type="spellEnd"/>
            <w:r w:rsidRPr="00475673">
              <w:rPr>
                <w:sz w:val="20"/>
                <w:szCs w:val="20"/>
              </w:rPr>
              <w:t xml:space="preserve"> ее постановку, составлять схемы СП, от-</w:t>
            </w:r>
            <w:proofErr w:type="spellStart"/>
            <w:r w:rsidRPr="00475673">
              <w:rPr>
                <w:sz w:val="20"/>
                <w:szCs w:val="20"/>
              </w:rPr>
              <w:t>личать</w:t>
            </w:r>
            <w:proofErr w:type="spellEnd"/>
            <w:r w:rsidRPr="00475673">
              <w:rPr>
                <w:sz w:val="20"/>
                <w:szCs w:val="20"/>
              </w:rPr>
              <w:t xml:space="preserve"> СП от ПП с ОЧП с союзами А, И.</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Составление предложений по схемам.</w:t>
            </w:r>
          </w:p>
        </w:tc>
        <w:tc>
          <w:tcPr>
            <w:tcW w:w="794" w:type="dxa"/>
          </w:tcPr>
          <w:p w:rsidR="00E66D56" w:rsidRDefault="00954D1D" w:rsidP="00E66D56">
            <w:pPr>
              <w:widowControl w:val="0"/>
              <w:contextualSpacing/>
              <w:jc w:val="center"/>
              <w:rPr>
                <w:sz w:val="20"/>
                <w:szCs w:val="20"/>
              </w:rPr>
            </w:pPr>
            <w:r>
              <w:rPr>
                <w:sz w:val="20"/>
                <w:szCs w:val="20"/>
              </w:rPr>
              <w:t>15.09</w:t>
            </w:r>
          </w:p>
          <w:p w:rsidR="00954D1D" w:rsidRPr="00475673" w:rsidRDefault="00954D1D" w:rsidP="00E66D56">
            <w:pPr>
              <w:widowControl w:val="0"/>
              <w:contextualSpacing/>
              <w:jc w:val="center"/>
              <w:rPr>
                <w:sz w:val="20"/>
                <w:szCs w:val="20"/>
              </w:rPr>
            </w:pPr>
            <w:r>
              <w:rPr>
                <w:sz w:val="20"/>
                <w:szCs w:val="20"/>
              </w:rPr>
              <w:t>16.09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14</w:t>
            </w:r>
          </w:p>
        </w:tc>
        <w:tc>
          <w:tcPr>
            <w:tcW w:w="2255" w:type="dxa"/>
          </w:tcPr>
          <w:p w:rsidR="00E66D56" w:rsidRPr="00475673" w:rsidRDefault="00E66D56" w:rsidP="00E66D56">
            <w:pPr>
              <w:widowControl w:val="0"/>
              <w:snapToGrid w:val="0"/>
              <w:rPr>
                <w:sz w:val="20"/>
                <w:szCs w:val="20"/>
                <w:lang w:eastAsia="ar-SA"/>
              </w:rPr>
            </w:pPr>
            <w:r w:rsidRPr="00475673">
              <w:rPr>
                <w:sz w:val="20"/>
                <w:szCs w:val="20"/>
              </w:rPr>
              <w:t>Синтаксический разбор предложения.</w:t>
            </w:r>
          </w:p>
        </w:tc>
        <w:tc>
          <w:tcPr>
            <w:tcW w:w="567" w:type="dxa"/>
          </w:tcPr>
          <w:p w:rsidR="00E66D56" w:rsidRPr="00475673" w:rsidRDefault="00E66D56" w:rsidP="00E66D56">
            <w:pPr>
              <w:widowControl w:val="0"/>
              <w:snapToGrid w:val="0"/>
              <w:jc w:val="center"/>
              <w:rPr>
                <w:sz w:val="20"/>
                <w:szCs w:val="20"/>
                <w:lang w:eastAsia="ar-SA"/>
              </w:rPr>
            </w:pPr>
            <w:r w:rsidRPr="00475673">
              <w:rPr>
                <w:sz w:val="20"/>
                <w:szCs w:val="20"/>
              </w:rPr>
              <w:t>1</w:t>
            </w:r>
          </w:p>
        </w:tc>
        <w:tc>
          <w:tcPr>
            <w:tcW w:w="1572" w:type="dxa"/>
          </w:tcPr>
          <w:p w:rsidR="00E66D56" w:rsidRPr="00475673" w:rsidRDefault="00E66D56" w:rsidP="00E66D56">
            <w:pPr>
              <w:widowControl w:val="0"/>
              <w:snapToGrid w:val="0"/>
              <w:rPr>
                <w:sz w:val="20"/>
                <w:szCs w:val="20"/>
                <w:lang w:eastAsia="ar-SA"/>
              </w:rPr>
            </w:pPr>
            <w:r w:rsidRPr="00475673">
              <w:rPr>
                <w:sz w:val="20"/>
                <w:szCs w:val="20"/>
              </w:rPr>
              <w:t>Урок повторения и обобщения ЗУН</w:t>
            </w:r>
          </w:p>
        </w:tc>
        <w:tc>
          <w:tcPr>
            <w:tcW w:w="2853" w:type="dxa"/>
          </w:tcPr>
          <w:p w:rsidR="00E66D56" w:rsidRPr="00475673" w:rsidRDefault="00E66D56" w:rsidP="00E66D56">
            <w:pPr>
              <w:widowControl w:val="0"/>
              <w:snapToGrid w:val="0"/>
              <w:rPr>
                <w:sz w:val="20"/>
                <w:szCs w:val="20"/>
                <w:lang w:eastAsia="ar-SA"/>
              </w:rPr>
            </w:pPr>
            <w:r w:rsidRPr="00475673">
              <w:rPr>
                <w:sz w:val="20"/>
                <w:szCs w:val="20"/>
              </w:rPr>
              <w:t>Синтаксический и пунктуационный разбор предложения.</w:t>
            </w:r>
          </w:p>
        </w:tc>
        <w:tc>
          <w:tcPr>
            <w:tcW w:w="4377" w:type="dxa"/>
          </w:tcPr>
          <w:p w:rsidR="00E66D56" w:rsidRPr="00475673" w:rsidRDefault="00E66D56" w:rsidP="00E66D56">
            <w:pPr>
              <w:widowControl w:val="0"/>
              <w:shd w:val="clear" w:color="auto" w:fill="FFFFFF"/>
              <w:snapToGrid w:val="0"/>
              <w:rPr>
                <w:sz w:val="20"/>
                <w:szCs w:val="20"/>
                <w:lang w:eastAsia="ar-SA"/>
              </w:rPr>
            </w:pPr>
            <w:proofErr w:type="gramStart"/>
            <w:r w:rsidRPr="00475673">
              <w:rPr>
                <w:b/>
                <w:bCs/>
                <w:sz w:val="20"/>
                <w:szCs w:val="20"/>
              </w:rPr>
              <w:t xml:space="preserve">Знать </w:t>
            </w:r>
            <w:r w:rsidRPr="00475673">
              <w:rPr>
                <w:sz w:val="20"/>
                <w:szCs w:val="20"/>
              </w:rPr>
              <w:t>,</w:t>
            </w:r>
            <w:proofErr w:type="gramEnd"/>
            <w:r w:rsidRPr="00475673">
              <w:rPr>
                <w:sz w:val="20"/>
                <w:szCs w:val="20"/>
              </w:rPr>
              <w:t xml:space="preserve"> что общего и чем различаются простые и сложные предложения, способы связи </w:t>
            </w:r>
            <w:proofErr w:type="spellStart"/>
            <w:r w:rsidRPr="00475673">
              <w:rPr>
                <w:sz w:val="20"/>
                <w:szCs w:val="20"/>
              </w:rPr>
              <w:t>прос-тых</w:t>
            </w:r>
            <w:proofErr w:type="spellEnd"/>
            <w:r w:rsidRPr="00475673">
              <w:rPr>
                <w:sz w:val="20"/>
                <w:szCs w:val="20"/>
              </w:rPr>
              <w:t xml:space="preserve"> предложений в составе сложного.</w:t>
            </w:r>
          </w:p>
        </w:tc>
        <w:tc>
          <w:tcPr>
            <w:tcW w:w="1701" w:type="dxa"/>
          </w:tcPr>
          <w:p w:rsidR="00E66D56" w:rsidRPr="00475673" w:rsidRDefault="00E66D56" w:rsidP="00E66D56">
            <w:pPr>
              <w:widowControl w:val="0"/>
              <w:snapToGrid w:val="0"/>
              <w:rPr>
                <w:sz w:val="20"/>
                <w:szCs w:val="20"/>
                <w:lang w:eastAsia="ar-SA"/>
              </w:rPr>
            </w:pPr>
            <w:r w:rsidRPr="00475673">
              <w:rPr>
                <w:sz w:val="20"/>
                <w:szCs w:val="20"/>
              </w:rPr>
              <w:t>Беседа, тренинг, упражнения.</w:t>
            </w:r>
          </w:p>
        </w:tc>
        <w:tc>
          <w:tcPr>
            <w:tcW w:w="794" w:type="dxa"/>
          </w:tcPr>
          <w:p w:rsidR="00E66D56" w:rsidRPr="00475673" w:rsidRDefault="00954D1D" w:rsidP="00E66D56">
            <w:pPr>
              <w:widowControl w:val="0"/>
              <w:contextualSpacing/>
              <w:jc w:val="center"/>
              <w:rPr>
                <w:sz w:val="20"/>
                <w:szCs w:val="20"/>
              </w:rPr>
            </w:pPr>
            <w:r>
              <w:rPr>
                <w:sz w:val="20"/>
                <w:szCs w:val="20"/>
              </w:rPr>
              <w:t>19.09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15-16</w:t>
            </w:r>
          </w:p>
        </w:tc>
        <w:tc>
          <w:tcPr>
            <w:tcW w:w="2255" w:type="dxa"/>
          </w:tcPr>
          <w:p w:rsidR="00E66D56" w:rsidRPr="00475673" w:rsidRDefault="00E66D56" w:rsidP="00E66D56">
            <w:pPr>
              <w:widowControl w:val="0"/>
              <w:contextualSpacing/>
              <w:rPr>
                <w:sz w:val="20"/>
                <w:szCs w:val="20"/>
              </w:rPr>
            </w:pPr>
            <w:r w:rsidRPr="00475673">
              <w:rPr>
                <w:sz w:val="20"/>
                <w:szCs w:val="20"/>
              </w:rPr>
              <w:t>Прямая речь. Диалог.</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rPr>
                <w:sz w:val="20"/>
                <w:szCs w:val="20"/>
              </w:rPr>
            </w:pPr>
            <w:r w:rsidRPr="00475673">
              <w:rPr>
                <w:sz w:val="20"/>
                <w:szCs w:val="20"/>
              </w:rPr>
              <w:t>Урок развития речи</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Прямая и косвенная речь. Пунктуация при передаче </w:t>
            </w:r>
            <w:proofErr w:type="gramStart"/>
            <w:r w:rsidRPr="00475673">
              <w:rPr>
                <w:sz w:val="20"/>
                <w:szCs w:val="20"/>
              </w:rPr>
              <w:t>чу-</w:t>
            </w:r>
            <w:proofErr w:type="spellStart"/>
            <w:r w:rsidRPr="00475673">
              <w:rPr>
                <w:sz w:val="20"/>
                <w:szCs w:val="20"/>
              </w:rPr>
              <w:lastRenderedPageBreak/>
              <w:t>жой</w:t>
            </w:r>
            <w:proofErr w:type="spellEnd"/>
            <w:proofErr w:type="gramEnd"/>
            <w:r w:rsidRPr="00475673">
              <w:rPr>
                <w:sz w:val="20"/>
                <w:szCs w:val="20"/>
              </w:rPr>
              <w:t xml:space="preserve"> речи. Диалог. Текст, его признаки и назначение, </w:t>
            </w:r>
            <w:proofErr w:type="spellStart"/>
            <w:proofErr w:type="gramStart"/>
            <w:r w:rsidRPr="00475673">
              <w:rPr>
                <w:sz w:val="20"/>
                <w:szCs w:val="20"/>
              </w:rPr>
              <w:t>специ-альные</w:t>
            </w:r>
            <w:proofErr w:type="spellEnd"/>
            <w:proofErr w:type="gramEnd"/>
            <w:r w:rsidRPr="00475673">
              <w:rPr>
                <w:sz w:val="20"/>
                <w:szCs w:val="20"/>
              </w:rPr>
              <w:t xml:space="preserve"> языковые средства связи предложений в тексте. </w:t>
            </w:r>
          </w:p>
          <w:p w:rsidR="00E66D56" w:rsidRPr="00475673" w:rsidRDefault="00E66D56" w:rsidP="00E66D56">
            <w:pPr>
              <w:widowControl w:val="0"/>
              <w:contextualSpacing/>
              <w:rPr>
                <w:sz w:val="20"/>
                <w:szCs w:val="20"/>
              </w:rPr>
            </w:pPr>
            <w:r w:rsidRPr="00475673">
              <w:rPr>
                <w:sz w:val="20"/>
                <w:szCs w:val="20"/>
              </w:rPr>
              <w:t xml:space="preserve">Смысловые типы текстов (описание, повествование, рассуждение), их </w:t>
            </w:r>
            <w:proofErr w:type="gramStart"/>
            <w:r w:rsidRPr="00475673">
              <w:rPr>
                <w:sz w:val="20"/>
                <w:szCs w:val="20"/>
              </w:rPr>
              <w:t>особенно-</w:t>
            </w:r>
            <w:proofErr w:type="spellStart"/>
            <w:r w:rsidRPr="00475673">
              <w:rPr>
                <w:sz w:val="20"/>
                <w:szCs w:val="20"/>
              </w:rPr>
              <w:t>сти</w:t>
            </w:r>
            <w:proofErr w:type="spellEnd"/>
            <w:proofErr w:type="gram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lastRenderedPageBreak/>
              <w:t xml:space="preserve">Знать о прямой речи и словах автора, о диалоге, о правиле постановки ЗП в предложениях с </w:t>
            </w:r>
            <w:proofErr w:type="gramStart"/>
            <w:r w:rsidRPr="00475673">
              <w:rPr>
                <w:sz w:val="20"/>
                <w:szCs w:val="20"/>
              </w:rPr>
              <w:t>пря-</w:t>
            </w:r>
            <w:r w:rsidRPr="00475673">
              <w:rPr>
                <w:sz w:val="20"/>
                <w:szCs w:val="20"/>
              </w:rPr>
              <w:lastRenderedPageBreak/>
              <w:t>мой</w:t>
            </w:r>
            <w:proofErr w:type="gramEnd"/>
            <w:r w:rsidRPr="00475673">
              <w:rPr>
                <w:sz w:val="20"/>
                <w:szCs w:val="20"/>
              </w:rPr>
              <w:t xml:space="preserve"> речью, о функциях ЗП в данных </w:t>
            </w:r>
            <w:proofErr w:type="spellStart"/>
            <w:r w:rsidRPr="00475673">
              <w:rPr>
                <w:sz w:val="20"/>
                <w:szCs w:val="20"/>
              </w:rPr>
              <w:t>предложе-ниях</w:t>
            </w:r>
            <w:proofErr w:type="spellEnd"/>
            <w:r w:rsidRPr="00475673">
              <w:rPr>
                <w:sz w:val="20"/>
                <w:szCs w:val="20"/>
              </w:rPr>
              <w:t xml:space="preserve">; правило постановки ЗП при диалоге; </w:t>
            </w:r>
            <w:proofErr w:type="spellStart"/>
            <w:r w:rsidRPr="00475673">
              <w:rPr>
                <w:sz w:val="20"/>
                <w:szCs w:val="20"/>
              </w:rPr>
              <w:t>схе</w:t>
            </w:r>
            <w:proofErr w:type="spellEnd"/>
            <w:r w:rsidRPr="00475673">
              <w:rPr>
                <w:sz w:val="20"/>
                <w:szCs w:val="20"/>
              </w:rPr>
              <w:t xml:space="preserve">-мы данных предложений. Уметь разграничивать прямую речь и слова автора, правильно ставить ЗП в предложениях с прямой речью, составлять схемы предложений с прямой речью, отличать диалог от прямой речи, правильно ставить ЗП при диалоге. Знать, что такое текст, его </w:t>
            </w:r>
            <w:proofErr w:type="spellStart"/>
            <w:proofErr w:type="gramStart"/>
            <w:r w:rsidRPr="00475673">
              <w:rPr>
                <w:sz w:val="20"/>
                <w:szCs w:val="20"/>
              </w:rPr>
              <w:t>призна-ки</w:t>
            </w:r>
            <w:proofErr w:type="spellEnd"/>
            <w:proofErr w:type="gramEnd"/>
            <w:r w:rsidRPr="00475673">
              <w:rPr>
                <w:sz w:val="20"/>
                <w:szCs w:val="20"/>
              </w:rPr>
              <w:t xml:space="preserve"> и назначение, специальные языковые </w:t>
            </w:r>
            <w:proofErr w:type="spellStart"/>
            <w:r w:rsidRPr="00475673">
              <w:rPr>
                <w:sz w:val="20"/>
                <w:szCs w:val="20"/>
              </w:rPr>
              <w:t>средст-ва</w:t>
            </w:r>
            <w:proofErr w:type="spellEnd"/>
            <w:r w:rsidRPr="00475673">
              <w:rPr>
                <w:sz w:val="20"/>
                <w:szCs w:val="20"/>
              </w:rPr>
              <w:t xml:space="preserve"> связи предложений в тексте, смысловые </w:t>
            </w:r>
            <w:proofErr w:type="spellStart"/>
            <w:r w:rsidRPr="00475673">
              <w:rPr>
                <w:sz w:val="20"/>
                <w:szCs w:val="20"/>
              </w:rPr>
              <w:t>ти-пы</w:t>
            </w:r>
            <w:proofErr w:type="spellEnd"/>
            <w:r w:rsidRPr="00475673">
              <w:rPr>
                <w:sz w:val="20"/>
                <w:szCs w:val="20"/>
              </w:rPr>
              <w:t xml:space="preserve"> текстов (описание, повествование, </w:t>
            </w:r>
            <w:proofErr w:type="spellStart"/>
            <w:r w:rsidRPr="00475673">
              <w:rPr>
                <w:sz w:val="20"/>
                <w:szCs w:val="20"/>
              </w:rPr>
              <w:t>рассуж-дение</w:t>
            </w:r>
            <w:proofErr w:type="spellEnd"/>
            <w:r w:rsidRPr="00475673">
              <w:rPr>
                <w:sz w:val="20"/>
                <w:szCs w:val="20"/>
              </w:rPr>
              <w:t xml:space="preserve">), их особенности. Уметь соотносить </w:t>
            </w:r>
            <w:proofErr w:type="gramStart"/>
            <w:r w:rsidRPr="00475673">
              <w:rPr>
                <w:sz w:val="20"/>
                <w:szCs w:val="20"/>
              </w:rPr>
              <w:t>со-держание</w:t>
            </w:r>
            <w:proofErr w:type="gramEnd"/>
            <w:r w:rsidRPr="00475673">
              <w:rPr>
                <w:sz w:val="20"/>
                <w:szCs w:val="20"/>
              </w:rPr>
              <w:t xml:space="preserve"> текста с его заглавием, находить сред-</w:t>
            </w:r>
          </w:p>
          <w:p w:rsidR="00E66D56" w:rsidRPr="00475673" w:rsidRDefault="00E66D56" w:rsidP="00E66D56">
            <w:pPr>
              <w:widowControl w:val="0"/>
              <w:contextualSpacing/>
              <w:rPr>
                <w:sz w:val="20"/>
                <w:szCs w:val="20"/>
              </w:rPr>
            </w:pPr>
            <w:proofErr w:type="spellStart"/>
            <w:r w:rsidRPr="00475673">
              <w:rPr>
                <w:sz w:val="20"/>
                <w:szCs w:val="20"/>
              </w:rPr>
              <w:t>ства</w:t>
            </w:r>
            <w:proofErr w:type="spellEnd"/>
            <w:r w:rsidRPr="00475673">
              <w:rPr>
                <w:sz w:val="20"/>
                <w:szCs w:val="20"/>
              </w:rPr>
              <w:t xml:space="preserve"> связи предложений в тексте, обнаруживать и исправлять ошибки в выборе средств связи между предложениями в тексте.</w:t>
            </w:r>
          </w:p>
        </w:tc>
        <w:tc>
          <w:tcPr>
            <w:tcW w:w="1701" w:type="dxa"/>
          </w:tcPr>
          <w:p w:rsidR="00E66D56" w:rsidRPr="00475673" w:rsidRDefault="00E66D56" w:rsidP="00E66D56">
            <w:pPr>
              <w:widowControl w:val="0"/>
              <w:contextualSpacing/>
              <w:rPr>
                <w:sz w:val="20"/>
                <w:szCs w:val="20"/>
              </w:rPr>
            </w:pPr>
            <w:r w:rsidRPr="00475673">
              <w:rPr>
                <w:sz w:val="20"/>
                <w:szCs w:val="20"/>
              </w:rPr>
              <w:lastRenderedPageBreak/>
              <w:t xml:space="preserve">Составление предложений. </w:t>
            </w:r>
            <w:proofErr w:type="gramStart"/>
            <w:r w:rsidRPr="00475673">
              <w:rPr>
                <w:sz w:val="20"/>
                <w:szCs w:val="20"/>
              </w:rPr>
              <w:lastRenderedPageBreak/>
              <w:t>Составление  схем</w:t>
            </w:r>
            <w:proofErr w:type="gramEnd"/>
            <w:r w:rsidRPr="00475673">
              <w:rPr>
                <w:sz w:val="20"/>
                <w:szCs w:val="20"/>
              </w:rPr>
              <w:t>. Анализ текстов.</w:t>
            </w:r>
          </w:p>
        </w:tc>
        <w:tc>
          <w:tcPr>
            <w:tcW w:w="794" w:type="dxa"/>
          </w:tcPr>
          <w:p w:rsidR="00E66D56" w:rsidRDefault="00954D1D" w:rsidP="00E66D56">
            <w:pPr>
              <w:widowControl w:val="0"/>
              <w:contextualSpacing/>
              <w:jc w:val="center"/>
              <w:rPr>
                <w:sz w:val="20"/>
                <w:szCs w:val="20"/>
              </w:rPr>
            </w:pPr>
            <w:r>
              <w:rPr>
                <w:sz w:val="20"/>
                <w:szCs w:val="20"/>
              </w:rPr>
              <w:lastRenderedPageBreak/>
              <w:t>20.09</w:t>
            </w:r>
          </w:p>
          <w:p w:rsidR="00954D1D" w:rsidRPr="00475673" w:rsidRDefault="00954D1D" w:rsidP="00E66D56">
            <w:pPr>
              <w:widowControl w:val="0"/>
              <w:contextualSpacing/>
              <w:jc w:val="center"/>
              <w:rPr>
                <w:sz w:val="20"/>
                <w:szCs w:val="20"/>
              </w:rPr>
            </w:pPr>
            <w:r>
              <w:rPr>
                <w:sz w:val="20"/>
                <w:szCs w:val="20"/>
              </w:rPr>
              <w:t>20.09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lastRenderedPageBreak/>
              <w:t>17</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Контрольный диктант.</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Диктант с грамматическим заданием.</w:t>
            </w:r>
          </w:p>
        </w:tc>
        <w:tc>
          <w:tcPr>
            <w:tcW w:w="4377" w:type="dxa"/>
            <w:shd w:val="clear" w:color="auto" w:fill="FBE4D5" w:themeFill="accent2" w:themeFillTint="33"/>
          </w:tcPr>
          <w:p w:rsidR="00E66D56" w:rsidRPr="00475673" w:rsidRDefault="00E66D56" w:rsidP="00E66D56">
            <w:pPr>
              <w:widowControl w:val="0"/>
              <w:contextualSpacing/>
              <w:rPr>
                <w:sz w:val="20"/>
                <w:szCs w:val="20"/>
              </w:rPr>
            </w:pPr>
          </w:p>
        </w:tc>
        <w:tc>
          <w:tcPr>
            <w:tcW w:w="1701"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Диктант.</w:t>
            </w:r>
          </w:p>
        </w:tc>
        <w:tc>
          <w:tcPr>
            <w:tcW w:w="794" w:type="dxa"/>
            <w:shd w:val="clear" w:color="auto" w:fill="FBE4D5" w:themeFill="accent2" w:themeFillTint="33"/>
          </w:tcPr>
          <w:p w:rsidR="00E66D56" w:rsidRPr="00475673" w:rsidRDefault="00954D1D" w:rsidP="00E66D56">
            <w:pPr>
              <w:widowControl w:val="0"/>
              <w:contextualSpacing/>
              <w:jc w:val="center"/>
              <w:rPr>
                <w:sz w:val="20"/>
                <w:szCs w:val="20"/>
              </w:rPr>
            </w:pPr>
            <w:r>
              <w:rPr>
                <w:sz w:val="20"/>
                <w:szCs w:val="20"/>
              </w:rPr>
              <w:t>21.09</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18</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 знаний</w:t>
            </w:r>
          </w:p>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r w:rsidRPr="00475673">
              <w:rPr>
                <w:sz w:val="20"/>
                <w:szCs w:val="20"/>
              </w:rPr>
              <w:t xml:space="preserve">Графическое объяснение </w:t>
            </w:r>
            <w:proofErr w:type="gramStart"/>
            <w:r w:rsidRPr="00475673">
              <w:rPr>
                <w:sz w:val="20"/>
                <w:szCs w:val="20"/>
              </w:rPr>
              <w:t>из-ученных</w:t>
            </w:r>
            <w:proofErr w:type="gramEnd"/>
            <w:r w:rsidRPr="00475673">
              <w:rPr>
                <w:sz w:val="20"/>
                <w:szCs w:val="20"/>
              </w:rPr>
              <w:t xml:space="preserve"> орфограмм в словах, написанных неправильно, и </w:t>
            </w:r>
            <w:proofErr w:type="spellStart"/>
            <w:r w:rsidRPr="00475673">
              <w:rPr>
                <w:sz w:val="20"/>
                <w:szCs w:val="20"/>
              </w:rPr>
              <w:t>пунктограмм</w:t>
            </w:r>
            <w:proofErr w:type="spell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t xml:space="preserve">Уметь графически объяснять орфограммы, </w:t>
            </w:r>
            <w:proofErr w:type="gramStart"/>
            <w:r w:rsidRPr="00475673">
              <w:rPr>
                <w:sz w:val="20"/>
                <w:szCs w:val="20"/>
              </w:rPr>
              <w:t>под-</w:t>
            </w:r>
            <w:proofErr w:type="spellStart"/>
            <w:r w:rsidRPr="00475673">
              <w:rPr>
                <w:sz w:val="20"/>
                <w:szCs w:val="20"/>
              </w:rPr>
              <w:t>бирать</w:t>
            </w:r>
            <w:proofErr w:type="spellEnd"/>
            <w:proofErr w:type="gramEnd"/>
            <w:r w:rsidRPr="00475673">
              <w:rPr>
                <w:sz w:val="20"/>
                <w:szCs w:val="20"/>
              </w:rPr>
              <w:t xml:space="preserve"> примеры на ту же орфограмму. Знать правила написания слов и постановки знаков препинания.</w:t>
            </w:r>
          </w:p>
        </w:tc>
        <w:tc>
          <w:tcPr>
            <w:tcW w:w="1701"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794" w:type="dxa"/>
          </w:tcPr>
          <w:p w:rsidR="00E66D56" w:rsidRPr="00475673" w:rsidRDefault="00954D1D" w:rsidP="00E66D56">
            <w:pPr>
              <w:widowControl w:val="0"/>
              <w:contextualSpacing/>
              <w:jc w:val="center"/>
              <w:rPr>
                <w:sz w:val="20"/>
                <w:szCs w:val="20"/>
              </w:rPr>
            </w:pPr>
            <w:r>
              <w:rPr>
                <w:sz w:val="20"/>
                <w:szCs w:val="20"/>
              </w:rPr>
              <w:t>22.09</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ТЕКСТ (7 часов)</w:t>
            </w: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19</w:t>
            </w:r>
          </w:p>
        </w:tc>
        <w:tc>
          <w:tcPr>
            <w:tcW w:w="2255" w:type="dxa"/>
          </w:tcPr>
          <w:p w:rsidR="0081754D" w:rsidRPr="00475673" w:rsidRDefault="0081754D" w:rsidP="00E66D56">
            <w:pPr>
              <w:widowControl w:val="0"/>
              <w:contextualSpacing/>
              <w:rPr>
                <w:sz w:val="20"/>
                <w:szCs w:val="20"/>
              </w:rPr>
            </w:pPr>
            <w:r w:rsidRPr="00475673">
              <w:rPr>
                <w:sz w:val="20"/>
                <w:szCs w:val="20"/>
              </w:rPr>
              <w:t>Текст, его особенности.</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p>
        </w:tc>
        <w:tc>
          <w:tcPr>
            <w:tcW w:w="2853" w:type="dxa"/>
          </w:tcPr>
          <w:p w:rsidR="0081754D" w:rsidRPr="00475673" w:rsidRDefault="0081754D" w:rsidP="00E66D56">
            <w:pPr>
              <w:widowControl w:val="0"/>
              <w:contextualSpacing/>
              <w:rPr>
                <w:sz w:val="20"/>
                <w:szCs w:val="20"/>
              </w:rPr>
            </w:pPr>
          </w:p>
        </w:tc>
        <w:tc>
          <w:tcPr>
            <w:tcW w:w="4377" w:type="dxa"/>
            <w:vMerge w:val="restart"/>
          </w:tcPr>
          <w:p w:rsidR="0081754D" w:rsidRPr="00475673" w:rsidRDefault="0081754D" w:rsidP="00E66D56">
            <w:pPr>
              <w:widowControl w:val="0"/>
              <w:contextualSpacing/>
              <w:rPr>
                <w:sz w:val="20"/>
                <w:szCs w:val="20"/>
              </w:rPr>
            </w:pPr>
            <w:r w:rsidRPr="00475673">
              <w:rPr>
                <w:sz w:val="20"/>
                <w:szCs w:val="20"/>
              </w:rPr>
              <w:t xml:space="preserve">Знать, что такое текст, его признаки и </w:t>
            </w:r>
            <w:proofErr w:type="spellStart"/>
            <w:proofErr w:type="gramStart"/>
            <w:r w:rsidRPr="00475673">
              <w:rPr>
                <w:sz w:val="20"/>
                <w:szCs w:val="20"/>
              </w:rPr>
              <w:t>назначе-ние</w:t>
            </w:r>
            <w:proofErr w:type="spellEnd"/>
            <w:proofErr w:type="gramEnd"/>
            <w:r w:rsidRPr="00475673">
              <w:rPr>
                <w:sz w:val="20"/>
                <w:szCs w:val="20"/>
              </w:rPr>
              <w:t xml:space="preserve">, специальные языковые средства связи предложений в тексте, смысловые типы текстов (описание, повествование, рассуждение), их особенности; о разговорном и книжных стилях речи, о сфере их употребления, об официально-деловом стиле речи, его признаках, языковых особенностях, сфере употребления. Уметь </w:t>
            </w:r>
            <w:proofErr w:type="spellStart"/>
            <w:proofErr w:type="gramStart"/>
            <w:r w:rsidRPr="00475673">
              <w:rPr>
                <w:sz w:val="20"/>
                <w:szCs w:val="20"/>
              </w:rPr>
              <w:t>соот</w:t>
            </w:r>
            <w:proofErr w:type="spellEnd"/>
            <w:r w:rsidRPr="00475673">
              <w:rPr>
                <w:sz w:val="20"/>
                <w:szCs w:val="20"/>
              </w:rPr>
              <w:t>-носить</w:t>
            </w:r>
            <w:proofErr w:type="gramEnd"/>
            <w:r w:rsidRPr="00475673">
              <w:rPr>
                <w:sz w:val="20"/>
                <w:szCs w:val="20"/>
              </w:rPr>
              <w:t xml:space="preserve"> содержание текста с его заглавием, на-ходить средства связи предложений в тексте, обнаруживать и исправлять ошибки в выборе средств связи между предложениями в тексте; выявлять специальные слова, употребляемые в официально-деловом стиле, уметь писать </w:t>
            </w:r>
            <w:proofErr w:type="spellStart"/>
            <w:r w:rsidRPr="00475673">
              <w:rPr>
                <w:sz w:val="20"/>
                <w:szCs w:val="20"/>
              </w:rPr>
              <w:t>заяв-ление</w:t>
            </w:r>
            <w:proofErr w:type="spellEnd"/>
            <w:r w:rsidRPr="00475673">
              <w:rPr>
                <w:sz w:val="20"/>
                <w:szCs w:val="20"/>
              </w:rPr>
              <w:t xml:space="preserve"> по образцу.</w:t>
            </w:r>
          </w:p>
        </w:tc>
        <w:tc>
          <w:tcPr>
            <w:tcW w:w="1701" w:type="dxa"/>
          </w:tcPr>
          <w:p w:rsidR="0081754D" w:rsidRPr="00475673" w:rsidRDefault="0081754D" w:rsidP="00E66D56">
            <w:pPr>
              <w:widowControl w:val="0"/>
              <w:contextualSpacing/>
              <w:rPr>
                <w:sz w:val="20"/>
                <w:szCs w:val="20"/>
              </w:rPr>
            </w:pPr>
          </w:p>
        </w:tc>
        <w:tc>
          <w:tcPr>
            <w:tcW w:w="794" w:type="dxa"/>
          </w:tcPr>
          <w:p w:rsidR="0081754D" w:rsidRPr="00475673" w:rsidRDefault="0081754D" w:rsidP="00E66D56">
            <w:pPr>
              <w:widowControl w:val="0"/>
              <w:contextualSpacing/>
              <w:jc w:val="center"/>
              <w:rPr>
                <w:sz w:val="20"/>
                <w:szCs w:val="20"/>
              </w:rPr>
            </w:pPr>
            <w:r>
              <w:rPr>
                <w:sz w:val="20"/>
                <w:szCs w:val="20"/>
              </w:rPr>
              <w:t>23.09</w:t>
            </w:r>
          </w:p>
        </w:tc>
        <w:tc>
          <w:tcPr>
            <w:tcW w:w="850" w:type="dxa"/>
          </w:tcPr>
          <w:p w:rsidR="0081754D" w:rsidRPr="00475673" w:rsidRDefault="0081754D" w:rsidP="00E66D56">
            <w:pPr>
              <w:widowControl w:val="0"/>
              <w:contextualSpacing/>
              <w:jc w:val="center"/>
              <w:rPr>
                <w:sz w:val="20"/>
                <w:szCs w:val="20"/>
              </w:rPr>
            </w:pP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20</w:t>
            </w:r>
          </w:p>
        </w:tc>
        <w:tc>
          <w:tcPr>
            <w:tcW w:w="2255" w:type="dxa"/>
          </w:tcPr>
          <w:p w:rsidR="0081754D" w:rsidRPr="00475673" w:rsidRDefault="0081754D" w:rsidP="00E66D56">
            <w:pPr>
              <w:widowControl w:val="0"/>
              <w:contextualSpacing/>
              <w:rPr>
                <w:sz w:val="20"/>
                <w:szCs w:val="20"/>
              </w:rPr>
            </w:pPr>
            <w:r w:rsidRPr="00475673">
              <w:rPr>
                <w:sz w:val="20"/>
                <w:szCs w:val="20"/>
              </w:rPr>
              <w:t>Тема и основная мысль текста. Заглавие текста.</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p>
        </w:tc>
        <w:tc>
          <w:tcPr>
            <w:tcW w:w="2853" w:type="dxa"/>
          </w:tcPr>
          <w:p w:rsidR="0081754D" w:rsidRPr="00475673" w:rsidRDefault="0081754D" w:rsidP="00E66D56">
            <w:pPr>
              <w:widowControl w:val="0"/>
              <w:contextualSpacing/>
              <w:rPr>
                <w:sz w:val="20"/>
                <w:szCs w:val="20"/>
              </w:rPr>
            </w:pPr>
          </w:p>
        </w:tc>
        <w:tc>
          <w:tcPr>
            <w:tcW w:w="4377" w:type="dxa"/>
            <w:vMerge/>
          </w:tcPr>
          <w:p w:rsidR="0081754D" w:rsidRPr="00475673" w:rsidRDefault="0081754D" w:rsidP="00E66D56">
            <w:pPr>
              <w:widowControl w:val="0"/>
              <w:contextualSpacing/>
              <w:rPr>
                <w:sz w:val="20"/>
                <w:szCs w:val="20"/>
              </w:rPr>
            </w:pPr>
          </w:p>
        </w:tc>
        <w:tc>
          <w:tcPr>
            <w:tcW w:w="1701" w:type="dxa"/>
          </w:tcPr>
          <w:p w:rsidR="0081754D" w:rsidRPr="00475673" w:rsidRDefault="0081754D" w:rsidP="00E66D56">
            <w:pPr>
              <w:widowControl w:val="0"/>
              <w:contextualSpacing/>
              <w:rPr>
                <w:sz w:val="20"/>
                <w:szCs w:val="20"/>
              </w:rPr>
            </w:pPr>
          </w:p>
        </w:tc>
        <w:tc>
          <w:tcPr>
            <w:tcW w:w="794" w:type="dxa"/>
          </w:tcPr>
          <w:p w:rsidR="0081754D" w:rsidRPr="00475673" w:rsidRDefault="0081754D" w:rsidP="00E66D56">
            <w:pPr>
              <w:widowControl w:val="0"/>
              <w:contextualSpacing/>
              <w:jc w:val="center"/>
              <w:rPr>
                <w:sz w:val="20"/>
                <w:szCs w:val="20"/>
              </w:rPr>
            </w:pPr>
            <w:r>
              <w:rPr>
                <w:sz w:val="20"/>
                <w:szCs w:val="20"/>
              </w:rPr>
              <w:t>26.09</w:t>
            </w:r>
          </w:p>
        </w:tc>
        <w:tc>
          <w:tcPr>
            <w:tcW w:w="850" w:type="dxa"/>
          </w:tcPr>
          <w:p w:rsidR="0081754D" w:rsidRPr="00475673" w:rsidRDefault="0081754D" w:rsidP="00E66D56">
            <w:pPr>
              <w:widowControl w:val="0"/>
              <w:contextualSpacing/>
              <w:jc w:val="center"/>
              <w:rPr>
                <w:sz w:val="20"/>
                <w:szCs w:val="20"/>
              </w:rPr>
            </w:pP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21</w:t>
            </w:r>
          </w:p>
        </w:tc>
        <w:tc>
          <w:tcPr>
            <w:tcW w:w="2255" w:type="dxa"/>
          </w:tcPr>
          <w:p w:rsidR="0081754D" w:rsidRPr="00475673" w:rsidRDefault="0081754D" w:rsidP="00E66D56">
            <w:pPr>
              <w:widowControl w:val="0"/>
              <w:contextualSpacing/>
              <w:rPr>
                <w:sz w:val="20"/>
                <w:szCs w:val="20"/>
              </w:rPr>
            </w:pPr>
            <w:r w:rsidRPr="00475673">
              <w:rPr>
                <w:sz w:val="20"/>
                <w:szCs w:val="20"/>
              </w:rPr>
              <w:t>Начальные и конечные предложения текста.</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p>
        </w:tc>
        <w:tc>
          <w:tcPr>
            <w:tcW w:w="2853" w:type="dxa"/>
          </w:tcPr>
          <w:p w:rsidR="0081754D" w:rsidRPr="00475673" w:rsidRDefault="0081754D" w:rsidP="00E66D56">
            <w:pPr>
              <w:widowControl w:val="0"/>
              <w:contextualSpacing/>
              <w:rPr>
                <w:sz w:val="20"/>
                <w:szCs w:val="20"/>
              </w:rPr>
            </w:pPr>
          </w:p>
        </w:tc>
        <w:tc>
          <w:tcPr>
            <w:tcW w:w="4377" w:type="dxa"/>
            <w:vMerge/>
          </w:tcPr>
          <w:p w:rsidR="0081754D" w:rsidRPr="00475673" w:rsidRDefault="0081754D" w:rsidP="00E66D56">
            <w:pPr>
              <w:widowControl w:val="0"/>
              <w:contextualSpacing/>
              <w:rPr>
                <w:sz w:val="20"/>
                <w:szCs w:val="20"/>
              </w:rPr>
            </w:pPr>
          </w:p>
        </w:tc>
        <w:tc>
          <w:tcPr>
            <w:tcW w:w="1701" w:type="dxa"/>
          </w:tcPr>
          <w:p w:rsidR="0081754D" w:rsidRPr="00475673" w:rsidRDefault="0081754D" w:rsidP="00E66D56">
            <w:pPr>
              <w:widowControl w:val="0"/>
              <w:contextualSpacing/>
              <w:rPr>
                <w:sz w:val="20"/>
                <w:szCs w:val="20"/>
              </w:rPr>
            </w:pPr>
          </w:p>
        </w:tc>
        <w:tc>
          <w:tcPr>
            <w:tcW w:w="794" w:type="dxa"/>
          </w:tcPr>
          <w:p w:rsidR="0081754D" w:rsidRPr="00475673" w:rsidRDefault="0081754D" w:rsidP="00E66D56">
            <w:pPr>
              <w:widowControl w:val="0"/>
              <w:contextualSpacing/>
              <w:jc w:val="center"/>
              <w:rPr>
                <w:sz w:val="20"/>
                <w:szCs w:val="20"/>
              </w:rPr>
            </w:pPr>
            <w:r>
              <w:rPr>
                <w:sz w:val="20"/>
                <w:szCs w:val="20"/>
              </w:rPr>
              <w:t>27.09</w:t>
            </w:r>
          </w:p>
        </w:tc>
        <w:tc>
          <w:tcPr>
            <w:tcW w:w="850" w:type="dxa"/>
          </w:tcPr>
          <w:p w:rsidR="0081754D" w:rsidRPr="00475673" w:rsidRDefault="0081754D" w:rsidP="00E66D56">
            <w:pPr>
              <w:widowControl w:val="0"/>
              <w:contextualSpacing/>
              <w:jc w:val="center"/>
              <w:rPr>
                <w:sz w:val="20"/>
                <w:szCs w:val="20"/>
              </w:rPr>
            </w:pP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22</w:t>
            </w:r>
          </w:p>
        </w:tc>
        <w:tc>
          <w:tcPr>
            <w:tcW w:w="2255" w:type="dxa"/>
          </w:tcPr>
          <w:p w:rsidR="0081754D" w:rsidRPr="00475673" w:rsidRDefault="0081754D" w:rsidP="00E66D56">
            <w:pPr>
              <w:widowControl w:val="0"/>
              <w:contextualSpacing/>
              <w:rPr>
                <w:sz w:val="20"/>
                <w:szCs w:val="20"/>
              </w:rPr>
            </w:pPr>
            <w:r w:rsidRPr="00475673">
              <w:rPr>
                <w:sz w:val="20"/>
                <w:szCs w:val="20"/>
              </w:rPr>
              <w:t>Сочинение о памятном событии.</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r w:rsidRPr="00475673">
              <w:rPr>
                <w:sz w:val="20"/>
                <w:szCs w:val="20"/>
              </w:rPr>
              <w:t>Урок развития речи</w:t>
            </w:r>
          </w:p>
        </w:tc>
        <w:tc>
          <w:tcPr>
            <w:tcW w:w="2853" w:type="dxa"/>
          </w:tcPr>
          <w:p w:rsidR="0081754D" w:rsidRPr="00475673" w:rsidRDefault="0081754D" w:rsidP="00E66D56">
            <w:pPr>
              <w:widowControl w:val="0"/>
              <w:contextualSpacing/>
              <w:rPr>
                <w:sz w:val="20"/>
                <w:szCs w:val="20"/>
              </w:rPr>
            </w:pPr>
          </w:p>
        </w:tc>
        <w:tc>
          <w:tcPr>
            <w:tcW w:w="4377" w:type="dxa"/>
            <w:vMerge/>
          </w:tcPr>
          <w:p w:rsidR="0081754D" w:rsidRPr="00475673" w:rsidRDefault="0081754D" w:rsidP="00E66D56">
            <w:pPr>
              <w:widowControl w:val="0"/>
              <w:contextualSpacing/>
              <w:rPr>
                <w:sz w:val="20"/>
                <w:szCs w:val="20"/>
              </w:rPr>
            </w:pPr>
          </w:p>
        </w:tc>
        <w:tc>
          <w:tcPr>
            <w:tcW w:w="1701" w:type="dxa"/>
          </w:tcPr>
          <w:p w:rsidR="0081754D" w:rsidRPr="00475673" w:rsidRDefault="0081754D" w:rsidP="00E66D56">
            <w:pPr>
              <w:widowControl w:val="0"/>
              <w:contextualSpacing/>
              <w:rPr>
                <w:sz w:val="20"/>
                <w:szCs w:val="20"/>
              </w:rPr>
            </w:pPr>
          </w:p>
        </w:tc>
        <w:tc>
          <w:tcPr>
            <w:tcW w:w="794" w:type="dxa"/>
          </w:tcPr>
          <w:p w:rsidR="0081754D" w:rsidRPr="00475673" w:rsidRDefault="0081754D" w:rsidP="00E66D56">
            <w:pPr>
              <w:widowControl w:val="0"/>
              <w:contextualSpacing/>
              <w:jc w:val="center"/>
              <w:rPr>
                <w:sz w:val="20"/>
                <w:szCs w:val="20"/>
              </w:rPr>
            </w:pPr>
            <w:r>
              <w:rPr>
                <w:sz w:val="20"/>
                <w:szCs w:val="20"/>
              </w:rPr>
              <w:t>27.09</w:t>
            </w:r>
          </w:p>
        </w:tc>
        <w:tc>
          <w:tcPr>
            <w:tcW w:w="850" w:type="dxa"/>
          </w:tcPr>
          <w:p w:rsidR="0081754D" w:rsidRPr="00475673" w:rsidRDefault="0081754D" w:rsidP="00E66D56">
            <w:pPr>
              <w:widowControl w:val="0"/>
              <w:contextualSpacing/>
              <w:jc w:val="center"/>
              <w:rPr>
                <w:sz w:val="20"/>
                <w:szCs w:val="20"/>
              </w:rPr>
            </w:pP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23</w:t>
            </w:r>
          </w:p>
        </w:tc>
        <w:tc>
          <w:tcPr>
            <w:tcW w:w="2255" w:type="dxa"/>
          </w:tcPr>
          <w:p w:rsidR="0081754D" w:rsidRPr="00475673" w:rsidRDefault="0081754D" w:rsidP="00E66D56">
            <w:pPr>
              <w:widowControl w:val="0"/>
              <w:contextualSpacing/>
              <w:rPr>
                <w:sz w:val="20"/>
                <w:szCs w:val="20"/>
              </w:rPr>
            </w:pPr>
            <w:r w:rsidRPr="00475673">
              <w:rPr>
                <w:sz w:val="20"/>
                <w:szCs w:val="20"/>
              </w:rPr>
              <w:t>Ключевые слова.</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p>
        </w:tc>
        <w:tc>
          <w:tcPr>
            <w:tcW w:w="2853" w:type="dxa"/>
          </w:tcPr>
          <w:p w:rsidR="0081754D" w:rsidRPr="00475673" w:rsidRDefault="0081754D" w:rsidP="00E66D56">
            <w:pPr>
              <w:widowControl w:val="0"/>
              <w:contextualSpacing/>
              <w:rPr>
                <w:sz w:val="20"/>
                <w:szCs w:val="20"/>
              </w:rPr>
            </w:pPr>
          </w:p>
        </w:tc>
        <w:tc>
          <w:tcPr>
            <w:tcW w:w="4377" w:type="dxa"/>
            <w:vMerge/>
          </w:tcPr>
          <w:p w:rsidR="0081754D" w:rsidRPr="00475673" w:rsidRDefault="0081754D" w:rsidP="00E66D56">
            <w:pPr>
              <w:widowControl w:val="0"/>
              <w:contextualSpacing/>
              <w:rPr>
                <w:sz w:val="20"/>
                <w:szCs w:val="20"/>
              </w:rPr>
            </w:pPr>
          </w:p>
        </w:tc>
        <w:tc>
          <w:tcPr>
            <w:tcW w:w="1701" w:type="dxa"/>
          </w:tcPr>
          <w:p w:rsidR="0081754D" w:rsidRPr="00475673" w:rsidRDefault="0081754D" w:rsidP="00E66D56">
            <w:pPr>
              <w:widowControl w:val="0"/>
              <w:contextualSpacing/>
              <w:rPr>
                <w:sz w:val="20"/>
                <w:szCs w:val="20"/>
              </w:rPr>
            </w:pPr>
          </w:p>
        </w:tc>
        <w:tc>
          <w:tcPr>
            <w:tcW w:w="794" w:type="dxa"/>
          </w:tcPr>
          <w:p w:rsidR="0081754D" w:rsidRPr="00475673" w:rsidRDefault="0081754D" w:rsidP="00E66D56">
            <w:pPr>
              <w:widowControl w:val="0"/>
              <w:contextualSpacing/>
              <w:jc w:val="center"/>
              <w:rPr>
                <w:sz w:val="20"/>
                <w:szCs w:val="20"/>
              </w:rPr>
            </w:pPr>
            <w:r>
              <w:rPr>
                <w:sz w:val="20"/>
                <w:szCs w:val="20"/>
              </w:rPr>
              <w:t>28.09</w:t>
            </w:r>
          </w:p>
        </w:tc>
        <w:tc>
          <w:tcPr>
            <w:tcW w:w="850" w:type="dxa"/>
          </w:tcPr>
          <w:p w:rsidR="0081754D" w:rsidRPr="00475673" w:rsidRDefault="0081754D" w:rsidP="00E66D56">
            <w:pPr>
              <w:widowControl w:val="0"/>
              <w:contextualSpacing/>
              <w:jc w:val="center"/>
              <w:rPr>
                <w:sz w:val="20"/>
                <w:szCs w:val="20"/>
              </w:rPr>
            </w:pP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24</w:t>
            </w:r>
          </w:p>
        </w:tc>
        <w:tc>
          <w:tcPr>
            <w:tcW w:w="2255" w:type="dxa"/>
          </w:tcPr>
          <w:p w:rsidR="0081754D" w:rsidRPr="00475673" w:rsidRDefault="0081754D" w:rsidP="00E66D56">
            <w:pPr>
              <w:widowControl w:val="0"/>
              <w:contextualSpacing/>
              <w:rPr>
                <w:sz w:val="20"/>
                <w:szCs w:val="20"/>
              </w:rPr>
            </w:pPr>
            <w:r w:rsidRPr="00475673">
              <w:rPr>
                <w:sz w:val="20"/>
                <w:szCs w:val="20"/>
              </w:rPr>
              <w:t>Текст и стили речи.</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p>
        </w:tc>
        <w:tc>
          <w:tcPr>
            <w:tcW w:w="2853" w:type="dxa"/>
          </w:tcPr>
          <w:p w:rsidR="0081754D" w:rsidRPr="00475673" w:rsidRDefault="0081754D" w:rsidP="00E66D56">
            <w:pPr>
              <w:widowControl w:val="0"/>
              <w:contextualSpacing/>
              <w:rPr>
                <w:sz w:val="20"/>
                <w:szCs w:val="20"/>
              </w:rPr>
            </w:pPr>
          </w:p>
        </w:tc>
        <w:tc>
          <w:tcPr>
            <w:tcW w:w="4377" w:type="dxa"/>
            <w:vMerge/>
          </w:tcPr>
          <w:p w:rsidR="0081754D" w:rsidRPr="00475673" w:rsidRDefault="0081754D" w:rsidP="00E66D56">
            <w:pPr>
              <w:widowControl w:val="0"/>
              <w:contextualSpacing/>
              <w:rPr>
                <w:sz w:val="20"/>
                <w:szCs w:val="20"/>
              </w:rPr>
            </w:pPr>
          </w:p>
        </w:tc>
        <w:tc>
          <w:tcPr>
            <w:tcW w:w="1701" w:type="dxa"/>
          </w:tcPr>
          <w:p w:rsidR="0081754D" w:rsidRPr="00475673" w:rsidRDefault="0081754D" w:rsidP="00E66D56">
            <w:pPr>
              <w:widowControl w:val="0"/>
              <w:contextualSpacing/>
              <w:rPr>
                <w:sz w:val="20"/>
                <w:szCs w:val="20"/>
              </w:rPr>
            </w:pPr>
          </w:p>
        </w:tc>
        <w:tc>
          <w:tcPr>
            <w:tcW w:w="794" w:type="dxa"/>
          </w:tcPr>
          <w:p w:rsidR="0081754D" w:rsidRPr="00475673" w:rsidRDefault="0081754D" w:rsidP="00E66D56">
            <w:pPr>
              <w:widowControl w:val="0"/>
              <w:contextualSpacing/>
              <w:jc w:val="center"/>
              <w:rPr>
                <w:sz w:val="20"/>
                <w:szCs w:val="20"/>
              </w:rPr>
            </w:pPr>
            <w:r>
              <w:rPr>
                <w:sz w:val="20"/>
                <w:szCs w:val="20"/>
              </w:rPr>
              <w:t>29.09</w:t>
            </w:r>
          </w:p>
        </w:tc>
        <w:tc>
          <w:tcPr>
            <w:tcW w:w="850" w:type="dxa"/>
          </w:tcPr>
          <w:p w:rsidR="0081754D" w:rsidRPr="00475673" w:rsidRDefault="0081754D" w:rsidP="00E66D56">
            <w:pPr>
              <w:widowControl w:val="0"/>
              <w:contextualSpacing/>
              <w:jc w:val="center"/>
              <w:rPr>
                <w:sz w:val="20"/>
                <w:szCs w:val="20"/>
              </w:rPr>
            </w:pPr>
          </w:p>
        </w:tc>
      </w:tr>
      <w:tr w:rsidR="0081754D" w:rsidRPr="00475673" w:rsidTr="00E66D56">
        <w:tc>
          <w:tcPr>
            <w:tcW w:w="717" w:type="dxa"/>
          </w:tcPr>
          <w:p w:rsidR="0081754D" w:rsidRPr="00475673" w:rsidRDefault="0081754D" w:rsidP="00E66D56">
            <w:pPr>
              <w:widowControl w:val="0"/>
              <w:contextualSpacing/>
              <w:jc w:val="center"/>
              <w:rPr>
                <w:sz w:val="20"/>
                <w:szCs w:val="20"/>
              </w:rPr>
            </w:pPr>
            <w:r w:rsidRPr="00475673">
              <w:rPr>
                <w:sz w:val="20"/>
                <w:szCs w:val="20"/>
              </w:rPr>
              <w:t>25</w:t>
            </w:r>
          </w:p>
        </w:tc>
        <w:tc>
          <w:tcPr>
            <w:tcW w:w="2255" w:type="dxa"/>
          </w:tcPr>
          <w:p w:rsidR="0081754D" w:rsidRPr="00475673" w:rsidRDefault="0081754D" w:rsidP="00E66D56">
            <w:pPr>
              <w:widowControl w:val="0"/>
              <w:contextualSpacing/>
              <w:rPr>
                <w:sz w:val="20"/>
                <w:szCs w:val="20"/>
              </w:rPr>
            </w:pPr>
            <w:r w:rsidRPr="00475673">
              <w:rPr>
                <w:sz w:val="20"/>
                <w:szCs w:val="20"/>
              </w:rPr>
              <w:t>Официально-деловой стиль речи.</w:t>
            </w:r>
          </w:p>
        </w:tc>
        <w:tc>
          <w:tcPr>
            <w:tcW w:w="567" w:type="dxa"/>
          </w:tcPr>
          <w:p w:rsidR="0081754D" w:rsidRPr="00475673" w:rsidRDefault="0081754D" w:rsidP="00E66D56">
            <w:pPr>
              <w:widowControl w:val="0"/>
              <w:contextualSpacing/>
              <w:jc w:val="center"/>
              <w:rPr>
                <w:sz w:val="20"/>
                <w:szCs w:val="20"/>
              </w:rPr>
            </w:pPr>
            <w:r w:rsidRPr="00475673">
              <w:rPr>
                <w:sz w:val="20"/>
                <w:szCs w:val="20"/>
              </w:rPr>
              <w:t>1</w:t>
            </w:r>
          </w:p>
        </w:tc>
        <w:tc>
          <w:tcPr>
            <w:tcW w:w="1572" w:type="dxa"/>
          </w:tcPr>
          <w:p w:rsidR="0081754D" w:rsidRPr="00475673" w:rsidRDefault="0081754D"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81754D" w:rsidRPr="00475673" w:rsidRDefault="0081754D" w:rsidP="00E66D56">
            <w:pPr>
              <w:widowControl w:val="0"/>
              <w:contextualSpacing/>
              <w:rPr>
                <w:sz w:val="20"/>
                <w:szCs w:val="20"/>
              </w:rPr>
            </w:pPr>
            <w:r w:rsidRPr="00475673">
              <w:rPr>
                <w:sz w:val="20"/>
                <w:szCs w:val="20"/>
              </w:rPr>
              <w:t xml:space="preserve">Текст, его признаки и </w:t>
            </w:r>
            <w:proofErr w:type="spellStart"/>
            <w:proofErr w:type="gramStart"/>
            <w:r w:rsidRPr="00475673">
              <w:rPr>
                <w:sz w:val="20"/>
                <w:szCs w:val="20"/>
              </w:rPr>
              <w:t>назна-чение</w:t>
            </w:r>
            <w:proofErr w:type="spellEnd"/>
            <w:proofErr w:type="gramEnd"/>
            <w:r w:rsidRPr="00475673">
              <w:rPr>
                <w:sz w:val="20"/>
                <w:szCs w:val="20"/>
              </w:rPr>
              <w:t xml:space="preserve">, специальные языковые средства связи предложений в тексте. Смысловые типы </w:t>
            </w:r>
            <w:proofErr w:type="gramStart"/>
            <w:r w:rsidRPr="00475673">
              <w:rPr>
                <w:sz w:val="20"/>
                <w:szCs w:val="20"/>
              </w:rPr>
              <w:t>текс-</w:t>
            </w:r>
            <w:proofErr w:type="spellStart"/>
            <w:r w:rsidRPr="00475673">
              <w:rPr>
                <w:sz w:val="20"/>
                <w:szCs w:val="20"/>
              </w:rPr>
              <w:t>тов</w:t>
            </w:r>
            <w:proofErr w:type="spellEnd"/>
            <w:proofErr w:type="gramEnd"/>
            <w:r w:rsidRPr="00475673">
              <w:rPr>
                <w:sz w:val="20"/>
                <w:szCs w:val="20"/>
              </w:rPr>
              <w:t xml:space="preserve"> (описание, повествование, рассуждение), их </w:t>
            </w:r>
            <w:proofErr w:type="spellStart"/>
            <w:r w:rsidRPr="00475673">
              <w:rPr>
                <w:sz w:val="20"/>
                <w:szCs w:val="20"/>
              </w:rPr>
              <w:t>особеннос-ти</w:t>
            </w:r>
            <w:proofErr w:type="spellEnd"/>
            <w:r w:rsidRPr="00475673">
              <w:rPr>
                <w:sz w:val="20"/>
                <w:szCs w:val="20"/>
              </w:rPr>
              <w:t xml:space="preserve">. Стили речи. </w:t>
            </w:r>
          </w:p>
        </w:tc>
        <w:tc>
          <w:tcPr>
            <w:tcW w:w="4377" w:type="dxa"/>
            <w:vMerge/>
          </w:tcPr>
          <w:p w:rsidR="0081754D" w:rsidRPr="00475673" w:rsidRDefault="0081754D" w:rsidP="00E66D56">
            <w:pPr>
              <w:widowControl w:val="0"/>
              <w:contextualSpacing/>
              <w:rPr>
                <w:sz w:val="20"/>
                <w:szCs w:val="20"/>
              </w:rPr>
            </w:pPr>
          </w:p>
        </w:tc>
        <w:tc>
          <w:tcPr>
            <w:tcW w:w="1701" w:type="dxa"/>
          </w:tcPr>
          <w:p w:rsidR="0081754D" w:rsidRPr="00475673" w:rsidRDefault="0081754D" w:rsidP="00E66D56">
            <w:pPr>
              <w:widowControl w:val="0"/>
              <w:contextualSpacing/>
              <w:rPr>
                <w:sz w:val="20"/>
                <w:szCs w:val="20"/>
              </w:rPr>
            </w:pPr>
            <w:r w:rsidRPr="00475673">
              <w:rPr>
                <w:sz w:val="20"/>
                <w:szCs w:val="20"/>
              </w:rPr>
              <w:t xml:space="preserve">Устный опрос. Составление </w:t>
            </w:r>
            <w:proofErr w:type="gramStart"/>
            <w:r w:rsidRPr="00475673">
              <w:rPr>
                <w:sz w:val="20"/>
                <w:szCs w:val="20"/>
              </w:rPr>
              <w:t>тек-</w:t>
            </w:r>
            <w:proofErr w:type="spellStart"/>
            <w:r w:rsidRPr="00475673">
              <w:rPr>
                <w:sz w:val="20"/>
                <w:szCs w:val="20"/>
              </w:rPr>
              <w:t>стов</w:t>
            </w:r>
            <w:proofErr w:type="spellEnd"/>
            <w:proofErr w:type="gramEnd"/>
            <w:r w:rsidRPr="00475673">
              <w:rPr>
                <w:sz w:val="20"/>
                <w:szCs w:val="20"/>
              </w:rPr>
              <w:t>. Анализ текстов.</w:t>
            </w:r>
          </w:p>
        </w:tc>
        <w:tc>
          <w:tcPr>
            <w:tcW w:w="794" w:type="dxa"/>
          </w:tcPr>
          <w:p w:rsidR="0081754D" w:rsidRPr="00475673" w:rsidRDefault="0081754D" w:rsidP="00E66D56">
            <w:pPr>
              <w:widowControl w:val="0"/>
              <w:contextualSpacing/>
              <w:jc w:val="center"/>
              <w:rPr>
                <w:sz w:val="20"/>
                <w:szCs w:val="20"/>
              </w:rPr>
            </w:pPr>
            <w:r>
              <w:rPr>
                <w:sz w:val="20"/>
                <w:szCs w:val="20"/>
              </w:rPr>
              <w:t>30.09</w:t>
            </w:r>
          </w:p>
        </w:tc>
        <w:tc>
          <w:tcPr>
            <w:tcW w:w="850" w:type="dxa"/>
          </w:tcPr>
          <w:p w:rsidR="0081754D" w:rsidRPr="00475673" w:rsidRDefault="0081754D"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ЛЕКСИКА И ФРАЗЕОЛОГИЯ. КУЛЬТУРА РЕЧИ (12 часов)</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26</w:t>
            </w:r>
          </w:p>
        </w:tc>
        <w:tc>
          <w:tcPr>
            <w:tcW w:w="2255" w:type="dxa"/>
          </w:tcPr>
          <w:p w:rsidR="00E66D56" w:rsidRPr="00475673" w:rsidRDefault="00E66D56" w:rsidP="00E66D56">
            <w:pPr>
              <w:widowControl w:val="0"/>
              <w:contextualSpacing/>
              <w:rPr>
                <w:sz w:val="20"/>
                <w:szCs w:val="20"/>
              </w:rPr>
            </w:pPr>
            <w:r w:rsidRPr="00475673">
              <w:rPr>
                <w:sz w:val="20"/>
                <w:szCs w:val="20"/>
              </w:rPr>
              <w:t>Слово и его лексическое значение.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tabs>
                <w:tab w:val="left" w:pos="10260"/>
              </w:tabs>
              <w:contextualSpacing/>
              <w:rPr>
                <w:sz w:val="20"/>
                <w:szCs w:val="20"/>
              </w:rPr>
            </w:pPr>
            <w:r w:rsidRPr="00475673">
              <w:rPr>
                <w:sz w:val="20"/>
                <w:szCs w:val="20"/>
              </w:rPr>
              <w:t xml:space="preserve">Лексикология как раздел </w:t>
            </w:r>
            <w:proofErr w:type="spellStart"/>
            <w:proofErr w:type="gramStart"/>
            <w:r w:rsidRPr="00475673">
              <w:rPr>
                <w:sz w:val="20"/>
                <w:szCs w:val="20"/>
              </w:rPr>
              <w:t>нау-ки</w:t>
            </w:r>
            <w:proofErr w:type="spellEnd"/>
            <w:proofErr w:type="gramEnd"/>
            <w:r w:rsidRPr="00475673">
              <w:rPr>
                <w:sz w:val="20"/>
                <w:szCs w:val="20"/>
              </w:rPr>
              <w:t xml:space="preserve"> о языке. </w:t>
            </w:r>
            <w:r w:rsidRPr="00475673">
              <w:rPr>
                <w:spacing w:val="-1"/>
                <w:sz w:val="20"/>
                <w:szCs w:val="20"/>
              </w:rPr>
              <w:t xml:space="preserve">Слово как единица </w:t>
            </w:r>
            <w:r w:rsidRPr="00475673">
              <w:rPr>
                <w:sz w:val="20"/>
                <w:szCs w:val="20"/>
              </w:rPr>
              <w:t>языка. Слово, его лексическое и граммати</w:t>
            </w:r>
            <w:r w:rsidRPr="00475673">
              <w:rPr>
                <w:sz w:val="20"/>
                <w:szCs w:val="20"/>
              </w:rPr>
              <w:softHyphen/>
            </w:r>
            <w:r w:rsidRPr="00475673">
              <w:rPr>
                <w:spacing w:val="-2"/>
                <w:sz w:val="20"/>
                <w:szCs w:val="20"/>
              </w:rPr>
              <w:t>ческое значения. Мно</w:t>
            </w:r>
            <w:r w:rsidRPr="00475673">
              <w:rPr>
                <w:spacing w:val="-1"/>
                <w:sz w:val="20"/>
                <w:szCs w:val="20"/>
              </w:rPr>
              <w:t>гозначные и одно</w:t>
            </w:r>
            <w:r w:rsidRPr="00475673">
              <w:rPr>
                <w:sz w:val="20"/>
                <w:szCs w:val="20"/>
              </w:rPr>
              <w:t>значные слова. Пря</w:t>
            </w:r>
            <w:r w:rsidRPr="00475673">
              <w:rPr>
                <w:spacing w:val="-2"/>
                <w:sz w:val="20"/>
                <w:szCs w:val="20"/>
              </w:rPr>
              <w:t xml:space="preserve">мое и переносное </w:t>
            </w:r>
            <w:r w:rsidRPr="00475673">
              <w:rPr>
                <w:sz w:val="20"/>
                <w:szCs w:val="20"/>
              </w:rPr>
              <w:t xml:space="preserve">значения слов. Омонимы. </w:t>
            </w:r>
            <w:proofErr w:type="gramStart"/>
            <w:r w:rsidRPr="00475673">
              <w:rPr>
                <w:sz w:val="20"/>
                <w:szCs w:val="20"/>
              </w:rPr>
              <w:t>Си-</w:t>
            </w:r>
            <w:proofErr w:type="spellStart"/>
            <w:r w:rsidRPr="00475673">
              <w:rPr>
                <w:sz w:val="20"/>
                <w:szCs w:val="20"/>
              </w:rPr>
              <w:t>нонимы</w:t>
            </w:r>
            <w:proofErr w:type="spellEnd"/>
            <w:proofErr w:type="gramEnd"/>
            <w:r w:rsidRPr="00475673">
              <w:rPr>
                <w:sz w:val="20"/>
                <w:szCs w:val="20"/>
              </w:rPr>
              <w:t>. Ан</w:t>
            </w:r>
            <w:r w:rsidRPr="00475673">
              <w:rPr>
                <w:spacing w:val="-1"/>
                <w:sz w:val="20"/>
                <w:szCs w:val="20"/>
              </w:rPr>
              <w:t xml:space="preserve">тонимы. Толковые </w:t>
            </w:r>
            <w:r w:rsidRPr="00475673">
              <w:rPr>
                <w:sz w:val="20"/>
                <w:szCs w:val="20"/>
              </w:rPr>
              <w:t xml:space="preserve">словари. Фразеология как </w:t>
            </w:r>
            <w:proofErr w:type="gramStart"/>
            <w:r w:rsidRPr="00475673">
              <w:rPr>
                <w:sz w:val="20"/>
                <w:szCs w:val="20"/>
              </w:rPr>
              <w:t>раз-дел</w:t>
            </w:r>
            <w:proofErr w:type="gramEnd"/>
            <w:r w:rsidRPr="00475673">
              <w:rPr>
                <w:sz w:val="20"/>
                <w:szCs w:val="20"/>
              </w:rPr>
              <w:t xml:space="preserve"> науки о языке. Понятие фразеологизма и его значения.</w:t>
            </w:r>
          </w:p>
        </w:tc>
        <w:tc>
          <w:tcPr>
            <w:tcW w:w="4377" w:type="dxa"/>
          </w:tcPr>
          <w:p w:rsidR="00E66D56" w:rsidRPr="00475673" w:rsidRDefault="00E66D56" w:rsidP="00E66D56">
            <w:pPr>
              <w:widowControl w:val="0"/>
              <w:tabs>
                <w:tab w:val="left" w:pos="10260"/>
              </w:tabs>
              <w:contextualSpacing/>
              <w:rPr>
                <w:sz w:val="20"/>
                <w:szCs w:val="20"/>
              </w:rPr>
            </w:pPr>
            <w:r w:rsidRPr="00475673">
              <w:rPr>
                <w:spacing w:val="-1"/>
                <w:sz w:val="20"/>
                <w:szCs w:val="20"/>
              </w:rPr>
              <w:t xml:space="preserve">Знать понятие лексикологии и фразеологии как </w:t>
            </w:r>
            <w:r w:rsidRPr="00475673">
              <w:rPr>
                <w:sz w:val="20"/>
                <w:szCs w:val="20"/>
              </w:rPr>
              <w:t xml:space="preserve">разделов науки о языке, лексического и </w:t>
            </w:r>
            <w:proofErr w:type="gramStart"/>
            <w:r w:rsidRPr="00475673">
              <w:rPr>
                <w:sz w:val="20"/>
                <w:szCs w:val="20"/>
              </w:rPr>
              <w:t>грамма-</w:t>
            </w:r>
            <w:proofErr w:type="spellStart"/>
            <w:r w:rsidRPr="00475673">
              <w:rPr>
                <w:sz w:val="20"/>
                <w:szCs w:val="20"/>
              </w:rPr>
              <w:t>тического</w:t>
            </w:r>
            <w:proofErr w:type="spellEnd"/>
            <w:proofErr w:type="gramEnd"/>
            <w:r w:rsidRPr="00475673">
              <w:rPr>
                <w:sz w:val="20"/>
                <w:szCs w:val="20"/>
              </w:rPr>
              <w:t xml:space="preserve"> значения слова, фразеологического значения. Знать определе</w:t>
            </w:r>
            <w:r w:rsidRPr="00475673">
              <w:rPr>
                <w:spacing w:val="-1"/>
                <w:sz w:val="20"/>
                <w:szCs w:val="20"/>
              </w:rPr>
              <w:t xml:space="preserve">ния синонимов, </w:t>
            </w:r>
            <w:proofErr w:type="spellStart"/>
            <w:proofErr w:type="gramStart"/>
            <w:r w:rsidRPr="00475673">
              <w:rPr>
                <w:spacing w:val="-1"/>
                <w:sz w:val="20"/>
                <w:szCs w:val="20"/>
              </w:rPr>
              <w:t>анто-нимов</w:t>
            </w:r>
            <w:proofErr w:type="spellEnd"/>
            <w:proofErr w:type="gramEnd"/>
            <w:r w:rsidRPr="00475673">
              <w:rPr>
                <w:spacing w:val="-1"/>
                <w:sz w:val="20"/>
                <w:szCs w:val="20"/>
              </w:rPr>
              <w:t xml:space="preserve">, </w:t>
            </w:r>
            <w:r w:rsidRPr="00475673">
              <w:rPr>
                <w:sz w:val="20"/>
                <w:szCs w:val="20"/>
              </w:rPr>
              <w:t>омонимов, однозначных и многозначных слов, прямого и пе</w:t>
            </w:r>
            <w:r w:rsidRPr="00475673">
              <w:rPr>
                <w:sz w:val="20"/>
                <w:szCs w:val="20"/>
              </w:rPr>
              <w:softHyphen/>
              <w:t xml:space="preserve">реносного значения слова. Уметь находить синонимы, антонимы, </w:t>
            </w:r>
            <w:proofErr w:type="spellStart"/>
            <w:proofErr w:type="gramStart"/>
            <w:r w:rsidRPr="00475673">
              <w:rPr>
                <w:sz w:val="20"/>
                <w:szCs w:val="20"/>
              </w:rPr>
              <w:t>омони</w:t>
            </w:r>
            <w:proofErr w:type="spellEnd"/>
            <w:r w:rsidRPr="00475673">
              <w:rPr>
                <w:sz w:val="20"/>
                <w:szCs w:val="20"/>
              </w:rPr>
              <w:t>-мы</w:t>
            </w:r>
            <w:proofErr w:type="gramEnd"/>
            <w:r w:rsidRPr="00475673">
              <w:rPr>
                <w:sz w:val="20"/>
                <w:szCs w:val="20"/>
              </w:rPr>
              <w:t xml:space="preserve">, слова в переносном и прямом значении, </w:t>
            </w:r>
            <w:r w:rsidRPr="00475673">
              <w:rPr>
                <w:spacing w:val="-2"/>
                <w:sz w:val="20"/>
                <w:szCs w:val="20"/>
              </w:rPr>
              <w:t>од-</w:t>
            </w:r>
            <w:proofErr w:type="spellStart"/>
            <w:r w:rsidRPr="00475673">
              <w:rPr>
                <w:spacing w:val="-2"/>
                <w:sz w:val="20"/>
                <w:szCs w:val="20"/>
              </w:rPr>
              <w:t>нозначные</w:t>
            </w:r>
            <w:proofErr w:type="spellEnd"/>
            <w:r w:rsidRPr="00475673">
              <w:rPr>
                <w:spacing w:val="-2"/>
                <w:sz w:val="20"/>
                <w:szCs w:val="20"/>
              </w:rPr>
              <w:t xml:space="preserve"> и многозначные </w:t>
            </w:r>
            <w:r w:rsidRPr="00475673">
              <w:rPr>
                <w:spacing w:val="-1"/>
                <w:sz w:val="20"/>
                <w:szCs w:val="20"/>
              </w:rPr>
              <w:t xml:space="preserve">слова, пользоваться разными </w:t>
            </w:r>
            <w:r w:rsidRPr="00475673">
              <w:rPr>
                <w:sz w:val="20"/>
                <w:szCs w:val="20"/>
              </w:rPr>
              <w:t>способами толкования лексического значения слова. Уметь пользоваться толковым словарем, словарями синонимов, ан</w:t>
            </w:r>
            <w:r w:rsidRPr="00475673">
              <w:rPr>
                <w:spacing w:val="-1"/>
                <w:sz w:val="20"/>
                <w:szCs w:val="20"/>
              </w:rPr>
              <w:t xml:space="preserve">тонимов. Уметь употреблять </w:t>
            </w:r>
            <w:r w:rsidRPr="00475673">
              <w:rPr>
                <w:sz w:val="20"/>
                <w:szCs w:val="20"/>
              </w:rPr>
              <w:t xml:space="preserve">слова в соответствии с их </w:t>
            </w:r>
            <w:proofErr w:type="gramStart"/>
            <w:r w:rsidRPr="00475673">
              <w:rPr>
                <w:sz w:val="20"/>
                <w:szCs w:val="20"/>
              </w:rPr>
              <w:t>лексическим  значением</w:t>
            </w:r>
            <w:proofErr w:type="gramEnd"/>
            <w:r w:rsidRPr="00475673">
              <w:rPr>
                <w:sz w:val="20"/>
                <w:szCs w:val="20"/>
              </w:rPr>
              <w:t>, условиями и задачами общения. Уметь употреблять фразеологизмы.</w:t>
            </w:r>
          </w:p>
        </w:tc>
        <w:tc>
          <w:tcPr>
            <w:tcW w:w="1701" w:type="dxa"/>
          </w:tcPr>
          <w:p w:rsidR="00E66D56" w:rsidRPr="00475673" w:rsidRDefault="00E66D56" w:rsidP="00E66D56">
            <w:pPr>
              <w:widowControl w:val="0"/>
              <w:tabs>
                <w:tab w:val="left" w:pos="10260"/>
              </w:tabs>
              <w:contextualSpacing/>
              <w:rPr>
                <w:sz w:val="20"/>
                <w:szCs w:val="20"/>
              </w:rPr>
            </w:pPr>
            <w:proofErr w:type="spellStart"/>
            <w:proofErr w:type="gramStart"/>
            <w:r w:rsidRPr="00475673">
              <w:rPr>
                <w:sz w:val="20"/>
                <w:szCs w:val="20"/>
              </w:rPr>
              <w:t>Терминологиче-</w:t>
            </w:r>
            <w:r w:rsidRPr="00475673">
              <w:rPr>
                <w:spacing w:val="-1"/>
                <w:sz w:val="20"/>
                <w:szCs w:val="20"/>
              </w:rPr>
              <w:t>ский</w:t>
            </w:r>
            <w:proofErr w:type="spellEnd"/>
            <w:proofErr w:type="gramEnd"/>
            <w:r w:rsidRPr="00475673">
              <w:rPr>
                <w:spacing w:val="-1"/>
                <w:sz w:val="20"/>
                <w:szCs w:val="20"/>
              </w:rPr>
              <w:t xml:space="preserve"> диктант, анализ фрагментов художе</w:t>
            </w:r>
            <w:r w:rsidRPr="00475673">
              <w:rPr>
                <w:spacing w:val="-1"/>
                <w:sz w:val="20"/>
                <w:szCs w:val="20"/>
              </w:rPr>
              <w:softHyphen/>
            </w:r>
            <w:r w:rsidRPr="00475673">
              <w:rPr>
                <w:sz w:val="20"/>
                <w:szCs w:val="20"/>
              </w:rPr>
              <w:t>ственных текстов.</w:t>
            </w:r>
          </w:p>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03.10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27</w:t>
            </w:r>
          </w:p>
        </w:tc>
        <w:tc>
          <w:tcPr>
            <w:tcW w:w="2255" w:type="dxa"/>
          </w:tcPr>
          <w:p w:rsidR="00E66D56" w:rsidRPr="00475673" w:rsidRDefault="00E66D56" w:rsidP="00E66D56">
            <w:pPr>
              <w:widowControl w:val="0"/>
              <w:contextualSpacing/>
              <w:rPr>
                <w:sz w:val="20"/>
                <w:szCs w:val="20"/>
              </w:rPr>
            </w:pPr>
            <w:r w:rsidRPr="00475673">
              <w:rPr>
                <w:sz w:val="20"/>
                <w:szCs w:val="20"/>
              </w:rPr>
              <w:t>Р. Р. Собирание материалов к сочинению.</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tcPr>
          <w:p w:rsidR="00E66D56" w:rsidRPr="00475673" w:rsidRDefault="00E66D56" w:rsidP="00E66D56">
            <w:pPr>
              <w:widowControl w:val="0"/>
              <w:tabs>
                <w:tab w:val="left" w:pos="10260"/>
              </w:tabs>
              <w:contextualSpacing/>
              <w:rPr>
                <w:sz w:val="20"/>
                <w:szCs w:val="20"/>
              </w:rPr>
            </w:pPr>
          </w:p>
        </w:tc>
        <w:tc>
          <w:tcPr>
            <w:tcW w:w="4377" w:type="dxa"/>
          </w:tcPr>
          <w:p w:rsidR="00E66D56" w:rsidRPr="00475673" w:rsidRDefault="00E66D56" w:rsidP="00E66D56">
            <w:pPr>
              <w:widowControl w:val="0"/>
              <w:tabs>
                <w:tab w:val="left" w:pos="10260"/>
              </w:tabs>
              <w:contextualSpacing/>
              <w:rPr>
                <w:spacing w:val="-1"/>
                <w:sz w:val="20"/>
                <w:szCs w:val="20"/>
              </w:rPr>
            </w:pPr>
          </w:p>
        </w:tc>
        <w:tc>
          <w:tcPr>
            <w:tcW w:w="1701" w:type="dxa"/>
          </w:tcPr>
          <w:p w:rsidR="00E66D56" w:rsidRPr="00475673" w:rsidRDefault="00E66D56" w:rsidP="00E66D56">
            <w:pPr>
              <w:widowControl w:val="0"/>
              <w:tabs>
                <w:tab w:val="left" w:pos="10260"/>
              </w:tabs>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04.10.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28</w:t>
            </w:r>
          </w:p>
        </w:tc>
        <w:tc>
          <w:tcPr>
            <w:tcW w:w="2255" w:type="dxa"/>
          </w:tcPr>
          <w:p w:rsidR="00E66D56" w:rsidRPr="00475673" w:rsidRDefault="00E66D56" w:rsidP="00E66D56">
            <w:pPr>
              <w:widowControl w:val="0"/>
              <w:contextualSpacing/>
              <w:rPr>
                <w:sz w:val="20"/>
                <w:szCs w:val="20"/>
              </w:rPr>
            </w:pPr>
            <w:r w:rsidRPr="00475673">
              <w:rPr>
                <w:sz w:val="20"/>
                <w:szCs w:val="20"/>
              </w:rPr>
              <w:t>Общеупотребительные слова.</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об </w:t>
            </w:r>
            <w:proofErr w:type="spellStart"/>
            <w:proofErr w:type="gramStart"/>
            <w:r w:rsidRPr="00475673">
              <w:rPr>
                <w:sz w:val="20"/>
                <w:szCs w:val="20"/>
              </w:rPr>
              <w:t>общеупотреби</w:t>
            </w:r>
            <w:proofErr w:type="spellEnd"/>
            <w:r w:rsidRPr="00475673">
              <w:rPr>
                <w:sz w:val="20"/>
                <w:szCs w:val="20"/>
              </w:rPr>
              <w:t>-тельной</w:t>
            </w:r>
            <w:proofErr w:type="gramEnd"/>
            <w:r w:rsidRPr="00475673">
              <w:rPr>
                <w:sz w:val="20"/>
                <w:szCs w:val="20"/>
              </w:rPr>
              <w:t xml:space="preserve"> лексике и лексике, </w:t>
            </w:r>
            <w:proofErr w:type="spellStart"/>
            <w:r w:rsidRPr="00475673">
              <w:rPr>
                <w:sz w:val="20"/>
                <w:szCs w:val="20"/>
              </w:rPr>
              <w:t>ог-раниченной</w:t>
            </w:r>
            <w:proofErr w:type="spellEnd"/>
            <w:r w:rsidRPr="00475673">
              <w:rPr>
                <w:sz w:val="20"/>
                <w:szCs w:val="20"/>
              </w:rPr>
              <w:t xml:space="preserve"> сферой </w:t>
            </w:r>
            <w:proofErr w:type="spellStart"/>
            <w:r w:rsidRPr="00475673">
              <w:rPr>
                <w:sz w:val="20"/>
                <w:szCs w:val="20"/>
              </w:rPr>
              <w:t>употреб-ления</w:t>
            </w:r>
            <w:proofErr w:type="spellEnd"/>
            <w:r w:rsidRPr="00475673">
              <w:rPr>
                <w:sz w:val="20"/>
                <w:szCs w:val="20"/>
              </w:rPr>
              <w:t xml:space="preserve">. Понятие о </w:t>
            </w:r>
            <w:proofErr w:type="spellStart"/>
            <w:proofErr w:type="gramStart"/>
            <w:r w:rsidRPr="00475673">
              <w:rPr>
                <w:sz w:val="20"/>
                <w:szCs w:val="20"/>
              </w:rPr>
              <w:t>диалектиз</w:t>
            </w:r>
            <w:proofErr w:type="spellEnd"/>
            <w:r w:rsidRPr="00475673">
              <w:rPr>
                <w:sz w:val="20"/>
                <w:szCs w:val="20"/>
              </w:rPr>
              <w:t>-мах</w:t>
            </w:r>
            <w:proofErr w:type="gramEnd"/>
            <w:r w:rsidRPr="00475673">
              <w:rPr>
                <w:sz w:val="20"/>
                <w:szCs w:val="20"/>
              </w:rPr>
              <w:t xml:space="preserve"> и профессионализмах. Сфера употребления </w:t>
            </w:r>
            <w:proofErr w:type="spellStart"/>
            <w:proofErr w:type="gramStart"/>
            <w:r w:rsidRPr="00475673">
              <w:rPr>
                <w:sz w:val="20"/>
                <w:szCs w:val="20"/>
              </w:rPr>
              <w:t>диалек-тизмов</w:t>
            </w:r>
            <w:proofErr w:type="spellEnd"/>
            <w:proofErr w:type="gramEnd"/>
            <w:r w:rsidRPr="00475673">
              <w:rPr>
                <w:sz w:val="20"/>
                <w:szCs w:val="20"/>
              </w:rPr>
              <w:t xml:space="preserve"> и профессионализмов, способы из обозначения в </w:t>
            </w:r>
            <w:proofErr w:type="spellStart"/>
            <w:r w:rsidRPr="00475673">
              <w:rPr>
                <w:sz w:val="20"/>
                <w:szCs w:val="20"/>
              </w:rPr>
              <w:t>сло-варях</w:t>
            </w:r>
            <w:proofErr w:type="spellEnd"/>
            <w:r w:rsidRPr="00475673">
              <w:rPr>
                <w:sz w:val="20"/>
                <w:szCs w:val="20"/>
              </w:rPr>
              <w:t xml:space="preserve">. Роль лексики, </w:t>
            </w:r>
            <w:proofErr w:type="gramStart"/>
            <w:r w:rsidRPr="00475673">
              <w:rPr>
                <w:sz w:val="20"/>
                <w:szCs w:val="20"/>
              </w:rPr>
              <w:t>ограни-</w:t>
            </w:r>
            <w:proofErr w:type="spellStart"/>
            <w:r w:rsidRPr="00475673">
              <w:rPr>
                <w:sz w:val="20"/>
                <w:szCs w:val="20"/>
              </w:rPr>
              <w:t>ченной</w:t>
            </w:r>
            <w:proofErr w:type="spellEnd"/>
            <w:proofErr w:type="gramEnd"/>
            <w:r w:rsidRPr="00475673">
              <w:rPr>
                <w:sz w:val="20"/>
                <w:szCs w:val="20"/>
              </w:rPr>
              <w:t xml:space="preserve"> сферой употребления, в художественном тексте.</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об общеупотребительных словах, </w:t>
            </w:r>
            <w:proofErr w:type="spellStart"/>
            <w:proofErr w:type="gramStart"/>
            <w:r w:rsidRPr="00475673">
              <w:rPr>
                <w:sz w:val="20"/>
                <w:szCs w:val="20"/>
              </w:rPr>
              <w:t>диа-лектизмах</w:t>
            </w:r>
            <w:proofErr w:type="spellEnd"/>
            <w:proofErr w:type="gramEnd"/>
            <w:r w:rsidRPr="00475673">
              <w:rPr>
                <w:sz w:val="20"/>
                <w:szCs w:val="20"/>
              </w:rPr>
              <w:t xml:space="preserve">, профессионализмах, об их сфере употребления, способах обозначения в </w:t>
            </w:r>
            <w:proofErr w:type="spellStart"/>
            <w:r w:rsidRPr="00475673">
              <w:rPr>
                <w:sz w:val="20"/>
                <w:szCs w:val="20"/>
              </w:rPr>
              <w:t>толко-вом</w:t>
            </w:r>
            <w:proofErr w:type="spellEnd"/>
            <w:r w:rsidRPr="00475673">
              <w:rPr>
                <w:sz w:val="20"/>
                <w:szCs w:val="20"/>
              </w:rPr>
              <w:t xml:space="preserve"> словаре, о роли использования </w:t>
            </w:r>
            <w:proofErr w:type="spellStart"/>
            <w:r w:rsidRPr="00475673">
              <w:rPr>
                <w:sz w:val="20"/>
                <w:szCs w:val="20"/>
              </w:rPr>
              <w:t>профессио-нализмов</w:t>
            </w:r>
            <w:proofErr w:type="spellEnd"/>
            <w:r w:rsidRPr="00475673">
              <w:rPr>
                <w:sz w:val="20"/>
                <w:szCs w:val="20"/>
              </w:rPr>
              <w:t xml:space="preserve"> и диалектизмов в художественных произведениях. Уметь находить данные слова в тексте, </w:t>
            </w:r>
            <w:proofErr w:type="spellStart"/>
            <w:proofErr w:type="gramStart"/>
            <w:r w:rsidRPr="00475673">
              <w:rPr>
                <w:sz w:val="20"/>
                <w:szCs w:val="20"/>
              </w:rPr>
              <w:t>разгра-ничивать</w:t>
            </w:r>
            <w:proofErr w:type="spellEnd"/>
            <w:proofErr w:type="gramEnd"/>
            <w:r w:rsidRPr="00475673">
              <w:rPr>
                <w:sz w:val="20"/>
                <w:szCs w:val="20"/>
              </w:rPr>
              <w:t xml:space="preserve"> их, объяснять цель </w:t>
            </w:r>
            <w:proofErr w:type="spellStart"/>
            <w:r w:rsidRPr="00475673">
              <w:rPr>
                <w:sz w:val="20"/>
                <w:szCs w:val="20"/>
              </w:rPr>
              <w:t>упо-требления</w:t>
            </w:r>
            <w:proofErr w:type="spellEnd"/>
            <w:r w:rsidRPr="00475673">
              <w:rPr>
                <w:sz w:val="20"/>
                <w:szCs w:val="20"/>
              </w:rPr>
              <w:t xml:space="preserve"> их в художественных произведениях, находить и </w:t>
            </w:r>
            <w:proofErr w:type="spellStart"/>
            <w:r w:rsidRPr="00475673">
              <w:rPr>
                <w:sz w:val="20"/>
                <w:szCs w:val="20"/>
              </w:rPr>
              <w:t>ис-правлять</w:t>
            </w:r>
            <w:proofErr w:type="spellEnd"/>
            <w:r w:rsidRPr="00475673">
              <w:rPr>
                <w:sz w:val="20"/>
                <w:szCs w:val="20"/>
              </w:rPr>
              <w:t xml:space="preserve"> ошибки в их </w:t>
            </w:r>
            <w:proofErr w:type="spellStart"/>
            <w:r w:rsidRPr="00475673">
              <w:rPr>
                <w:sz w:val="20"/>
                <w:szCs w:val="20"/>
              </w:rPr>
              <w:t>употребле-нии</w:t>
            </w:r>
            <w:proofErr w:type="spellEnd"/>
            <w:r w:rsidRPr="00475673">
              <w:rPr>
                <w:sz w:val="20"/>
                <w:szCs w:val="20"/>
              </w:rPr>
              <w:t>.</w:t>
            </w:r>
          </w:p>
        </w:tc>
        <w:tc>
          <w:tcPr>
            <w:tcW w:w="1701" w:type="dxa"/>
          </w:tcPr>
          <w:p w:rsidR="00E66D56" w:rsidRPr="00475673" w:rsidRDefault="00E66D56" w:rsidP="00E66D56">
            <w:pPr>
              <w:widowControl w:val="0"/>
              <w:contextualSpacing/>
              <w:rPr>
                <w:sz w:val="20"/>
                <w:szCs w:val="20"/>
              </w:rPr>
            </w:pPr>
            <w:r w:rsidRPr="00475673">
              <w:rPr>
                <w:sz w:val="20"/>
                <w:szCs w:val="20"/>
              </w:rPr>
              <w:t>Фронтальный опрос, анализ текста.</w:t>
            </w:r>
          </w:p>
        </w:tc>
        <w:tc>
          <w:tcPr>
            <w:tcW w:w="794" w:type="dxa"/>
          </w:tcPr>
          <w:p w:rsidR="00E66D56" w:rsidRPr="00475673" w:rsidRDefault="0081754D" w:rsidP="00E66D56">
            <w:pPr>
              <w:widowControl w:val="0"/>
              <w:contextualSpacing/>
              <w:jc w:val="center"/>
              <w:rPr>
                <w:sz w:val="20"/>
                <w:szCs w:val="20"/>
              </w:rPr>
            </w:pPr>
            <w:r>
              <w:rPr>
                <w:sz w:val="20"/>
                <w:szCs w:val="20"/>
              </w:rPr>
              <w:t>04.10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29</w:t>
            </w:r>
          </w:p>
        </w:tc>
        <w:tc>
          <w:tcPr>
            <w:tcW w:w="2255" w:type="dxa"/>
          </w:tcPr>
          <w:p w:rsidR="00E66D56" w:rsidRPr="00475673" w:rsidRDefault="00E66D56" w:rsidP="00E66D56">
            <w:pPr>
              <w:widowControl w:val="0"/>
              <w:contextualSpacing/>
              <w:rPr>
                <w:sz w:val="20"/>
                <w:szCs w:val="20"/>
              </w:rPr>
            </w:pPr>
            <w:r w:rsidRPr="00475673">
              <w:rPr>
                <w:sz w:val="20"/>
                <w:szCs w:val="20"/>
              </w:rPr>
              <w:t>Профессионализмы.</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05.10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30</w:t>
            </w:r>
          </w:p>
        </w:tc>
        <w:tc>
          <w:tcPr>
            <w:tcW w:w="2255" w:type="dxa"/>
          </w:tcPr>
          <w:p w:rsidR="00E66D56" w:rsidRPr="00475673" w:rsidRDefault="00E66D56" w:rsidP="00E66D56">
            <w:pPr>
              <w:widowControl w:val="0"/>
              <w:contextualSpacing/>
              <w:rPr>
                <w:sz w:val="20"/>
                <w:szCs w:val="20"/>
              </w:rPr>
            </w:pPr>
            <w:r w:rsidRPr="00475673">
              <w:rPr>
                <w:sz w:val="20"/>
                <w:szCs w:val="20"/>
              </w:rPr>
              <w:t>Диалектизмы.</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06.10</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31-32</w:t>
            </w:r>
          </w:p>
        </w:tc>
        <w:tc>
          <w:tcPr>
            <w:tcW w:w="2255" w:type="dxa"/>
            <w:shd w:val="clear" w:color="auto" w:fill="E2EFD9" w:themeFill="accent6" w:themeFillTint="33"/>
          </w:tcPr>
          <w:p w:rsidR="00E66D56" w:rsidRPr="00475673" w:rsidRDefault="00E66D56" w:rsidP="00E66D56">
            <w:pPr>
              <w:widowControl w:val="0"/>
              <w:snapToGrid w:val="0"/>
              <w:rPr>
                <w:sz w:val="20"/>
                <w:szCs w:val="20"/>
                <w:lang w:eastAsia="ar-SA"/>
              </w:rPr>
            </w:pPr>
            <w:r w:rsidRPr="00475673">
              <w:rPr>
                <w:sz w:val="20"/>
                <w:szCs w:val="20"/>
              </w:rPr>
              <w:t>Сжатое изложение.</w:t>
            </w:r>
          </w:p>
          <w:p w:rsidR="00E66D56" w:rsidRPr="00475673" w:rsidRDefault="00E66D56" w:rsidP="00E66D56">
            <w:pPr>
              <w:widowControl w:val="0"/>
              <w:snapToGrid w:val="0"/>
              <w:rPr>
                <w:sz w:val="20"/>
                <w:szCs w:val="20"/>
                <w:lang w:eastAsia="ar-SA"/>
              </w:rPr>
            </w:pPr>
          </w:p>
        </w:tc>
        <w:tc>
          <w:tcPr>
            <w:tcW w:w="567" w:type="dxa"/>
            <w:shd w:val="clear" w:color="auto" w:fill="E2EFD9" w:themeFill="accent6" w:themeFillTint="33"/>
          </w:tcPr>
          <w:p w:rsidR="00E66D56" w:rsidRPr="00475673" w:rsidRDefault="00E66D56" w:rsidP="00E66D56">
            <w:pPr>
              <w:widowControl w:val="0"/>
              <w:snapToGrid w:val="0"/>
              <w:jc w:val="center"/>
              <w:rPr>
                <w:sz w:val="20"/>
                <w:szCs w:val="20"/>
                <w:lang w:eastAsia="ar-SA"/>
              </w:rPr>
            </w:pPr>
            <w:r w:rsidRPr="00475673">
              <w:rPr>
                <w:sz w:val="20"/>
                <w:szCs w:val="20"/>
              </w:rPr>
              <w:t>2</w:t>
            </w:r>
          </w:p>
        </w:tc>
        <w:tc>
          <w:tcPr>
            <w:tcW w:w="1572" w:type="dxa"/>
            <w:shd w:val="clear" w:color="auto" w:fill="E2EFD9" w:themeFill="accent6" w:themeFillTint="33"/>
          </w:tcPr>
          <w:p w:rsidR="00E66D56" w:rsidRPr="00475673" w:rsidRDefault="00E66D56" w:rsidP="00E66D56">
            <w:pPr>
              <w:widowControl w:val="0"/>
              <w:snapToGrid w:val="0"/>
              <w:rPr>
                <w:sz w:val="20"/>
                <w:szCs w:val="20"/>
                <w:lang w:eastAsia="ar-SA"/>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snapToGrid w:val="0"/>
              <w:rPr>
                <w:sz w:val="20"/>
                <w:szCs w:val="20"/>
                <w:lang w:eastAsia="ar-SA"/>
              </w:rPr>
            </w:pPr>
            <w:r w:rsidRPr="00475673">
              <w:rPr>
                <w:sz w:val="20"/>
                <w:szCs w:val="20"/>
              </w:rPr>
              <w:t xml:space="preserve">План как вид </w:t>
            </w:r>
            <w:proofErr w:type="spellStart"/>
            <w:proofErr w:type="gramStart"/>
            <w:r w:rsidRPr="00475673">
              <w:rPr>
                <w:sz w:val="20"/>
                <w:szCs w:val="20"/>
              </w:rPr>
              <w:t>информацион</w:t>
            </w:r>
            <w:proofErr w:type="spellEnd"/>
            <w:r w:rsidRPr="00475673">
              <w:rPr>
                <w:sz w:val="20"/>
                <w:szCs w:val="20"/>
              </w:rPr>
              <w:t>-ной</w:t>
            </w:r>
            <w:proofErr w:type="gramEnd"/>
            <w:r w:rsidRPr="00475673">
              <w:rPr>
                <w:sz w:val="20"/>
                <w:szCs w:val="20"/>
              </w:rPr>
              <w:t xml:space="preserve"> переработки текста, под-</w:t>
            </w:r>
            <w:proofErr w:type="spellStart"/>
            <w:r w:rsidRPr="00475673">
              <w:rPr>
                <w:sz w:val="20"/>
                <w:szCs w:val="20"/>
              </w:rPr>
              <w:t>робное</w:t>
            </w:r>
            <w:proofErr w:type="spellEnd"/>
            <w:r w:rsidRPr="00475673">
              <w:rPr>
                <w:sz w:val="20"/>
                <w:szCs w:val="20"/>
              </w:rPr>
              <w:t xml:space="preserve"> изложение текста.</w:t>
            </w:r>
          </w:p>
        </w:tc>
        <w:tc>
          <w:tcPr>
            <w:tcW w:w="4377" w:type="dxa"/>
            <w:shd w:val="clear" w:color="auto" w:fill="E2EFD9" w:themeFill="accent6" w:themeFillTint="33"/>
          </w:tcPr>
          <w:p w:rsidR="00E66D56" w:rsidRPr="00475673" w:rsidRDefault="00E66D56" w:rsidP="00E66D56">
            <w:pPr>
              <w:widowControl w:val="0"/>
              <w:snapToGrid w:val="0"/>
              <w:rPr>
                <w:sz w:val="20"/>
                <w:szCs w:val="20"/>
                <w:lang w:eastAsia="ar-SA"/>
              </w:rPr>
            </w:pPr>
            <w:r w:rsidRPr="00475673">
              <w:rPr>
                <w:sz w:val="20"/>
                <w:szCs w:val="20"/>
              </w:rPr>
              <w:t xml:space="preserve">Уметь составлять план, определять тип и стиль теста, самостоятельно редактировать и </w:t>
            </w:r>
            <w:proofErr w:type="spellStart"/>
            <w:proofErr w:type="gramStart"/>
            <w:r w:rsidRPr="00475673">
              <w:rPr>
                <w:sz w:val="20"/>
                <w:szCs w:val="20"/>
              </w:rPr>
              <w:t>творче-ски</w:t>
            </w:r>
            <w:proofErr w:type="spellEnd"/>
            <w:proofErr w:type="gramEnd"/>
            <w:r w:rsidRPr="00475673">
              <w:rPr>
                <w:sz w:val="20"/>
                <w:szCs w:val="20"/>
              </w:rPr>
              <w:t xml:space="preserve"> перерабатывать собственный текст, сжато его излагать.</w:t>
            </w:r>
          </w:p>
        </w:tc>
        <w:tc>
          <w:tcPr>
            <w:tcW w:w="1701" w:type="dxa"/>
            <w:shd w:val="clear" w:color="auto" w:fill="E2EFD9" w:themeFill="accent6" w:themeFillTint="33"/>
          </w:tcPr>
          <w:p w:rsidR="00E66D56" w:rsidRPr="00475673" w:rsidRDefault="00E66D56" w:rsidP="00E66D56">
            <w:pPr>
              <w:widowControl w:val="0"/>
              <w:snapToGrid w:val="0"/>
              <w:rPr>
                <w:sz w:val="20"/>
                <w:szCs w:val="20"/>
                <w:lang w:eastAsia="ar-SA"/>
              </w:rPr>
            </w:pPr>
            <w:r w:rsidRPr="00475673">
              <w:rPr>
                <w:sz w:val="20"/>
                <w:szCs w:val="20"/>
              </w:rPr>
              <w:t xml:space="preserve">Творческая </w:t>
            </w:r>
            <w:proofErr w:type="spellStart"/>
            <w:proofErr w:type="gramStart"/>
            <w:r w:rsidRPr="00475673">
              <w:rPr>
                <w:sz w:val="20"/>
                <w:szCs w:val="20"/>
              </w:rPr>
              <w:t>ра</w:t>
            </w:r>
            <w:proofErr w:type="spellEnd"/>
            <w:r w:rsidRPr="00475673">
              <w:rPr>
                <w:sz w:val="20"/>
                <w:szCs w:val="20"/>
              </w:rPr>
              <w:t>-бота</w:t>
            </w:r>
            <w:proofErr w:type="gramEnd"/>
            <w:r w:rsidRPr="00475673">
              <w:rPr>
                <w:sz w:val="20"/>
                <w:szCs w:val="20"/>
              </w:rPr>
              <w:t>.</w:t>
            </w:r>
          </w:p>
        </w:tc>
        <w:tc>
          <w:tcPr>
            <w:tcW w:w="794" w:type="dxa"/>
            <w:shd w:val="clear" w:color="auto" w:fill="E2EFD9" w:themeFill="accent6" w:themeFillTint="33"/>
          </w:tcPr>
          <w:p w:rsidR="00E66D56" w:rsidRDefault="0081754D" w:rsidP="00E66D56">
            <w:pPr>
              <w:widowControl w:val="0"/>
              <w:contextualSpacing/>
              <w:jc w:val="center"/>
              <w:rPr>
                <w:sz w:val="20"/>
                <w:szCs w:val="20"/>
              </w:rPr>
            </w:pPr>
            <w:r>
              <w:rPr>
                <w:sz w:val="20"/>
                <w:szCs w:val="20"/>
              </w:rPr>
              <w:t>07.10</w:t>
            </w:r>
          </w:p>
          <w:p w:rsidR="0081754D" w:rsidRPr="00475673" w:rsidRDefault="0081754D" w:rsidP="00E66D56">
            <w:pPr>
              <w:widowControl w:val="0"/>
              <w:contextualSpacing/>
              <w:jc w:val="center"/>
              <w:rPr>
                <w:sz w:val="20"/>
                <w:szCs w:val="20"/>
              </w:rPr>
            </w:pPr>
            <w:r>
              <w:rPr>
                <w:sz w:val="20"/>
                <w:szCs w:val="20"/>
              </w:rPr>
              <w:t>10.10</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33</w:t>
            </w:r>
          </w:p>
        </w:tc>
        <w:tc>
          <w:tcPr>
            <w:tcW w:w="2255" w:type="dxa"/>
          </w:tcPr>
          <w:p w:rsidR="00E66D56" w:rsidRPr="00475673" w:rsidRDefault="00E66D56" w:rsidP="00E66D56">
            <w:pPr>
              <w:widowControl w:val="0"/>
              <w:contextualSpacing/>
              <w:rPr>
                <w:sz w:val="20"/>
                <w:szCs w:val="20"/>
              </w:rPr>
            </w:pPr>
            <w:r w:rsidRPr="00475673">
              <w:rPr>
                <w:sz w:val="20"/>
                <w:szCs w:val="20"/>
              </w:rPr>
              <w:t>Исконно-русские и заимствованные слова.</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об исконной и </w:t>
            </w:r>
            <w:proofErr w:type="spellStart"/>
            <w:proofErr w:type="gramStart"/>
            <w:r w:rsidRPr="00475673">
              <w:rPr>
                <w:sz w:val="20"/>
                <w:szCs w:val="20"/>
              </w:rPr>
              <w:t>заим-ствованной</w:t>
            </w:r>
            <w:proofErr w:type="spellEnd"/>
            <w:proofErr w:type="gramEnd"/>
            <w:r w:rsidRPr="00475673">
              <w:rPr>
                <w:sz w:val="20"/>
                <w:szCs w:val="20"/>
              </w:rPr>
              <w:t xml:space="preserve"> лексике. </w:t>
            </w:r>
            <w:proofErr w:type="spellStart"/>
            <w:proofErr w:type="gramStart"/>
            <w:r w:rsidRPr="00475673">
              <w:rPr>
                <w:sz w:val="20"/>
                <w:szCs w:val="20"/>
              </w:rPr>
              <w:t>Источни-ки</w:t>
            </w:r>
            <w:proofErr w:type="spellEnd"/>
            <w:proofErr w:type="gramEnd"/>
            <w:r w:rsidRPr="00475673">
              <w:rPr>
                <w:sz w:val="20"/>
                <w:szCs w:val="20"/>
              </w:rPr>
              <w:t xml:space="preserve"> заимствования. Роль </w:t>
            </w:r>
            <w:proofErr w:type="spellStart"/>
            <w:proofErr w:type="gramStart"/>
            <w:r w:rsidRPr="00475673">
              <w:rPr>
                <w:sz w:val="20"/>
                <w:szCs w:val="20"/>
              </w:rPr>
              <w:t>заим-ствованных</w:t>
            </w:r>
            <w:proofErr w:type="spellEnd"/>
            <w:proofErr w:type="gramEnd"/>
            <w:r w:rsidRPr="00475673">
              <w:rPr>
                <w:sz w:val="20"/>
                <w:szCs w:val="20"/>
              </w:rPr>
              <w:t xml:space="preserve"> слов в русском языке. Словари иностранных </w:t>
            </w:r>
            <w:r w:rsidRPr="00475673">
              <w:rPr>
                <w:sz w:val="20"/>
                <w:szCs w:val="20"/>
              </w:rPr>
              <w:lastRenderedPageBreak/>
              <w:t>слов.</w:t>
            </w:r>
          </w:p>
        </w:tc>
        <w:tc>
          <w:tcPr>
            <w:tcW w:w="4377" w:type="dxa"/>
          </w:tcPr>
          <w:p w:rsidR="00E66D56" w:rsidRPr="00475673" w:rsidRDefault="00E66D56" w:rsidP="00E66D56">
            <w:pPr>
              <w:widowControl w:val="0"/>
              <w:contextualSpacing/>
              <w:rPr>
                <w:sz w:val="20"/>
                <w:szCs w:val="20"/>
              </w:rPr>
            </w:pPr>
            <w:r w:rsidRPr="00475673">
              <w:rPr>
                <w:sz w:val="20"/>
                <w:szCs w:val="20"/>
              </w:rPr>
              <w:lastRenderedPageBreak/>
              <w:t xml:space="preserve">Знать об исконно русских и заимствованных словах, о причинах появления в языке новых исконно русских слов, причины заимствования, знать о роли заимствованных слов в русском языке, о словаре иностранных слов, об </w:t>
            </w:r>
            <w:proofErr w:type="spellStart"/>
            <w:proofErr w:type="gramStart"/>
            <w:r w:rsidRPr="00475673">
              <w:rPr>
                <w:sz w:val="20"/>
                <w:szCs w:val="20"/>
              </w:rPr>
              <w:t>этимо</w:t>
            </w:r>
            <w:proofErr w:type="spellEnd"/>
            <w:r w:rsidRPr="00475673">
              <w:rPr>
                <w:sz w:val="20"/>
                <w:szCs w:val="20"/>
              </w:rPr>
              <w:t>-</w:t>
            </w:r>
            <w:r w:rsidRPr="00475673">
              <w:rPr>
                <w:sz w:val="20"/>
                <w:szCs w:val="20"/>
              </w:rPr>
              <w:lastRenderedPageBreak/>
              <w:t>логическом</w:t>
            </w:r>
            <w:proofErr w:type="gramEnd"/>
            <w:r w:rsidRPr="00475673">
              <w:rPr>
                <w:sz w:val="20"/>
                <w:szCs w:val="20"/>
              </w:rPr>
              <w:t xml:space="preserve"> словаре. Уметь разграничивать </w:t>
            </w:r>
            <w:proofErr w:type="gramStart"/>
            <w:r w:rsidRPr="00475673">
              <w:rPr>
                <w:sz w:val="20"/>
                <w:szCs w:val="20"/>
              </w:rPr>
              <w:t>за-</w:t>
            </w:r>
            <w:proofErr w:type="spellStart"/>
            <w:r w:rsidRPr="00475673">
              <w:rPr>
                <w:sz w:val="20"/>
                <w:szCs w:val="20"/>
              </w:rPr>
              <w:t>имствованные</w:t>
            </w:r>
            <w:proofErr w:type="spellEnd"/>
            <w:proofErr w:type="gramEnd"/>
            <w:r w:rsidRPr="00475673">
              <w:rPr>
                <w:sz w:val="20"/>
                <w:szCs w:val="20"/>
              </w:rPr>
              <w:t xml:space="preserve"> и однокоренные исконно русские слова, находить заимствованные слова в тексте, уметь пользоваться толковым словарем для установления иноязычного происхождения слов.</w:t>
            </w:r>
          </w:p>
        </w:tc>
        <w:tc>
          <w:tcPr>
            <w:tcW w:w="1701" w:type="dxa"/>
          </w:tcPr>
          <w:p w:rsidR="00E66D56" w:rsidRPr="00475673" w:rsidRDefault="00E66D56" w:rsidP="00E66D56">
            <w:pPr>
              <w:widowControl w:val="0"/>
              <w:contextualSpacing/>
              <w:rPr>
                <w:sz w:val="20"/>
                <w:szCs w:val="20"/>
              </w:rPr>
            </w:pPr>
            <w:r w:rsidRPr="00475673">
              <w:rPr>
                <w:sz w:val="20"/>
                <w:szCs w:val="20"/>
              </w:rPr>
              <w:lastRenderedPageBreak/>
              <w:t>Устный опрос, анализ текстов.</w:t>
            </w:r>
          </w:p>
        </w:tc>
        <w:tc>
          <w:tcPr>
            <w:tcW w:w="794" w:type="dxa"/>
          </w:tcPr>
          <w:p w:rsidR="00E66D56" w:rsidRPr="00475673" w:rsidRDefault="0081754D" w:rsidP="00E66D56">
            <w:pPr>
              <w:widowControl w:val="0"/>
              <w:contextualSpacing/>
              <w:jc w:val="center"/>
              <w:rPr>
                <w:sz w:val="20"/>
                <w:szCs w:val="20"/>
              </w:rPr>
            </w:pPr>
            <w:r>
              <w:rPr>
                <w:sz w:val="20"/>
                <w:szCs w:val="20"/>
              </w:rPr>
              <w:t>11.10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34</w:t>
            </w:r>
          </w:p>
        </w:tc>
        <w:tc>
          <w:tcPr>
            <w:tcW w:w="2255" w:type="dxa"/>
          </w:tcPr>
          <w:p w:rsidR="00E66D56" w:rsidRPr="00475673" w:rsidRDefault="00E66D56" w:rsidP="00E66D56">
            <w:pPr>
              <w:widowControl w:val="0"/>
              <w:contextualSpacing/>
              <w:rPr>
                <w:sz w:val="20"/>
                <w:szCs w:val="20"/>
              </w:rPr>
            </w:pPr>
            <w:r w:rsidRPr="00475673">
              <w:rPr>
                <w:sz w:val="20"/>
                <w:szCs w:val="20"/>
              </w:rPr>
              <w:t>Новые слова (неологизмы).</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 неологизмах и устаревшей лексике. </w:t>
            </w:r>
            <w:proofErr w:type="spellStart"/>
            <w:proofErr w:type="gramStart"/>
            <w:r w:rsidRPr="00475673">
              <w:rPr>
                <w:sz w:val="20"/>
                <w:szCs w:val="20"/>
              </w:rPr>
              <w:t>Историз</w:t>
            </w:r>
            <w:proofErr w:type="spellEnd"/>
            <w:r w:rsidRPr="00475673">
              <w:rPr>
                <w:sz w:val="20"/>
                <w:szCs w:val="20"/>
              </w:rPr>
              <w:t>-мы</w:t>
            </w:r>
            <w:proofErr w:type="gramEnd"/>
            <w:r w:rsidRPr="00475673">
              <w:rPr>
                <w:sz w:val="20"/>
                <w:szCs w:val="20"/>
              </w:rPr>
              <w:t xml:space="preserve">. Архаизмы. Причины </w:t>
            </w:r>
            <w:proofErr w:type="spellStart"/>
            <w:proofErr w:type="gramStart"/>
            <w:r w:rsidRPr="00475673">
              <w:rPr>
                <w:sz w:val="20"/>
                <w:szCs w:val="20"/>
              </w:rPr>
              <w:t>по-явления</w:t>
            </w:r>
            <w:proofErr w:type="spellEnd"/>
            <w:proofErr w:type="gramEnd"/>
            <w:r w:rsidRPr="00475673">
              <w:rPr>
                <w:sz w:val="20"/>
                <w:szCs w:val="20"/>
              </w:rPr>
              <w:t xml:space="preserve"> неологизмов и уста-</w:t>
            </w:r>
            <w:proofErr w:type="spellStart"/>
            <w:r w:rsidRPr="00475673">
              <w:rPr>
                <w:sz w:val="20"/>
                <w:szCs w:val="20"/>
              </w:rPr>
              <w:t>ревшей</w:t>
            </w:r>
            <w:proofErr w:type="spellEnd"/>
            <w:r w:rsidRPr="00475673">
              <w:rPr>
                <w:sz w:val="20"/>
                <w:szCs w:val="20"/>
              </w:rPr>
              <w:t xml:space="preserve"> лексики.</w:t>
            </w:r>
          </w:p>
        </w:tc>
        <w:tc>
          <w:tcPr>
            <w:tcW w:w="4377" w:type="dxa"/>
          </w:tcPr>
          <w:p w:rsidR="00E66D56" w:rsidRPr="00475673" w:rsidRDefault="00E66D56" w:rsidP="00E66D56">
            <w:pPr>
              <w:widowControl w:val="0"/>
              <w:contextualSpacing/>
              <w:rPr>
                <w:sz w:val="20"/>
                <w:szCs w:val="20"/>
              </w:rPr>
            </w:pPr>
            <w:r w:rsidRPr="00475673">
              <w:rPr>
                <w:sz w:val="20"/>
                <w:szCs w:val="20"/>
              </w:rPr>
              <w:t>Знать понятие «неологизмы», «архаизмы», «</w:t>
            </w:r>
            <w:proofErr w:type="spellStart"/>
            <w:proofErr w:type="gramStart"/>
            <w:r w:rsidRPr="00475673">
              <w:rPr>
                <w:sz w:val="20"/>
                <w:szCs w:val="20"/>
              </w:rPr>
              <w:t>ис</w:t>
            </w:r>
            <w:proofErr w:type="spellEnd"/>
            <w:r w:rsidRPr="00475673">
              <w:rPr>
                <w:sz w:val="20"/>
                <w:szCs w:val="20"/>
              </w:rPr>
              <w:t>-торизмы</w:t>
            </w:r>
            <w:proofErr w:type="gramEnd"/>
            <w:r w:rsidRPr="00475673">
              <w:rPr>
                <w:sz w:val="20"/>
                <w:szCs w:val="20"/>
              </w:rPr>
              <w:t xml:space="preserve">», причины появления неологизмов и устаревания лексики; знать о переходе </w:t>
            </w:r>
            <w:proofErr w:type="spellStart"/>
            <w:r w:rsidRPr="00475673">
              <w:rPr>
                <w:sz w:val="20"/>
                <w:szCs w:val="20"/>
              </w:rPr>
              <w:t>неоло-гизмов</w:t>
            </w:r>
            <w:proofErr w:type="spellEnd"/>
            <w:r w:rsidRPr="00475673">
              <w:rPr>
                <w:sz w:val="20"/>
                <w:szCs w:val="20"/>
              </w:rPr>
              <w:t xml:space="preserve"> в общеупотребительные слова; способ обозначения устаревших слов в толковом </w:t>
            </w:r>
            <w:proofErr w:type="spellStart"/>
            <w:r w:rsidRPr="00475673">
              <w:rPr>
                <w:sz w:val="20"/>
                <w:szCs w:val="20"/>
              </w:rPr>
              <w:t>сло</w:t>
            </w:r>
            <w:proofErr w:type="spellEnd"/>
            <w:r w:rsidRPr="00475673">
              <w:rPr>
                <w:sz w:val="20"/>
                <w:szCs w:val="20"/>
              </w:rPr>
              <w:t xml:space="preserve">-варе, роль использования устаревших слов в </w:t>
            </w:r>
            <w:proofErr w:type="spellStart"/>
            <w:r w:rsidRPr="00475673">
              <w:rPr>
                <w:sz w:val="20"/>
                <w:szCs w:val="20"/>
              </w:rPr>
              <w:t>ху-дожественных</w:t>
            </w:r>
            <w:proofErr w:type="spellEnd"/>
            <w:r w:rsidRPr="00475673">
              <w:rPr>
                <w:sz w:val="20"/>
                <w:szCs w:val="20"/>
              </w:rPr>
              <w:t xml:space="preserve"> произведениях. Уметь </w:t>
            </w:r>
            <w:proofErr w:type="spellStart"/>
            <w:proofErr w:type="gramStart"/>
            <w:r w:rsidRPr="00475673">
              <w:rPr>
                <w:sz w:val="20"/>
                <w:szCs w:val="20"/>
              </w:rPr>
              <w:t>распозна-вать</w:t>
            </w:r>
            <w:proofErr w:type="spellEnd"/>
            <w:proofErr w:type="gramEnd"/>
            <w:r w:rsidRPr="00475673">
              <w:rPr>
                <w:sz w:val="20"/>
                <w:szCs w:val="20"/>
              </w:rPr>
              <w:t xml:space="preserve"> неологизмы, возникшие в определенную эпоху, уметь находить в группе указанных слов неологизмы, перешедшие в </w:t>
            </w:r>
            <w:proofErr w:type="spellStart"/>
            <w:r w:rsidRPr="00475673">
              <w:rPr>
                <w:sz w:val="20"/>
                <w:szCs w:val="20"/>
              </w:rPr>
              <w:t>общеупотребитель-ные</w:t>
            </w:r>
            <w:proofErr w:type="spellEnd"/>
            <w:r w:rsidRPr="00475673">
              <w:rPr>
                <w:sz w:val="20"/>
                <w:szCs w:val="20"/>
              </w:rPr>
              <w:t xml:space="preserve"> слова; находить устаревшие слова в тексте, разграничивать историзмы и архаизмы, </w:t>
            </w:r>
            <w:proofErr w:type="spellStart"/>
            <w:r w:rsidRPr="00475673">
              <w:rPr>
                <w:sz w:val="20"/>
                <w:szCs w:val="20"/>
              </w:rPr>
              <w:t>нахо-дить</w:t>
            </w:r>
            <w:proofErr w:type="spellEnd"/>
            <w:r w:rsidRPr="00475673">
              <w:rPr>
                <w:sz w:val="20"/>
                <w:szCs w:val="20"/>
              </w:rPr>
              <w:t xml:space="preserve"> устаревшие слова в толковом словаре, на-ходить ошибки в понимании устаревших слов в тексте художественного стиля.</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 устный опрос, анализ и составление текстов и предложений.</w:t>
            </w:r>
          </w:p>
        </w:tc>
        <w:tc>
          <w:tcPr>
            <w:tcW w:w="794" w:type="dxa"/>
          </w:tcPr>
          <w:p w:rsidR="00E66D56" w:rsidRPr="00475673" w:rsidRDefault="0081754D" w:rsidP="00E66D56">
            <w:pPr>
              <w:widowControl w:val="0"/>
              <w:contextualSpacing/>
              <w:jc w:val="center"/>
              <w:rPr>
                <w:sz w:val="20"/>
                <w:szCs w:val="20"/>
              </w:rPr>
            </w:pPr>
            <w:r>
              <w:rPr>
                <w:sz w:val="20"/>
                <w:szCs w:val="20"/>
              </w:rPr>
              <w:t>11.10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35</w:t>
            </w:r>
          </w:p>
        </w:tc>
        <w:tc>
          <w:tcPr>
            <w:tcW w:w="2255" w:type="dxa"/>
          </w:tcPr>
          <w:p w:rsidR="00E66D56" w:rsidRPr="00475673" w:rsidRDefault="00E66D56" w:rsidP="00E66D56">
            <w:pPr>
              <w:widowControl w:val="0"/>
              <w:contextualSpacing/>
              <w:rPr>
                <w:sz w:val="20"/>
                <w:szCs w:val="20"/>
              </w:rPr>
            </w:pPr>
            <w:r w:rsidRPr="00475673">
              <w:rPr>
                <w:sz w:val="20"/>
                <w:szCs w:val="20"/>
              </w:rPr>
              <w:t>Устаревшие слова.</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12.10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36</w:t>
            </w:r>
          </w:p>
        </w:tc>
        <w:tc>
          <w:tcPr>
            <w:tcW w:w="2255" w:type="dxa"/>
          </w:tcPr>
          <w:p w:rsidR="00E66D56" w:rsidRPr="00475673" w:rsidRDefault="00E66D56" w:rsidP="00E66D56">
            <w:pPr>
              <w:widowControl w:val="0"/>
              <w:contextualSpacing/>
              <w:rPr>
                <w:sz w:val="20"/>
                <w:szCs w:val="20"/>
              </w:rPr>
            </w:pPr>
            <w:r w:rsidRPr="00475673">
              <w:rPr>
                <w:sz w:val="20"/>
                <w:szCs w:val="20"/>
              </w:rPr>
              <w:t>Словари.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13.10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37</w:t>
            </w:r>
          </w:p>
        </w:tc>
        <w:tc>
          <w:tcPr>
            <w:tcW w:w="2255" w:type="dxa"/>
          </w:tcPr>
          <w:p w:rsidR="00E66D56" w:rsidRPr="00475673" w:rsidRDefault="00E66D56" w:rsidP="00E66D56">
            <w:pPr>
              <w:widowControl w:val="0"/>
              <w:contextualSpacing/>
              <w:rPr>
                <w:sz w:val="20"/>
                <w:szCs w:val="20"/>
              </w:rPr>
            </w:pPr>
            <w:r w:rsidRPr="00475673">
              <w:rPr>
                <w:sz w:val="20"/>
                <w:szCs w:val="20"/>
              </w:rPr>
              <w:t>Повторение.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14.10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ФРАЗЕОЛОГИЯ. КУЛЬТУРА РЕЧИ (5 часов)</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38</w:t>
            </w:r>
          </w:p>
        </w:tc>
        <w:tc>
          <w:tcPr>
            <w:tcW w:w="2255" w:type="dxa"/>
          </w:tcPr>
          <w:p w:rsidR="00E66D56" w:rsidRPr="00475673" w:rsidRDefault="00E66D56" w:rsidP="00E66D56">
            <w:pPr>
              <w:widowControl w:val="0"/>
              <w:contextualSpacing/>
              <w:rPr>
                <w:sz w:val="20"/>
                <w:szCs w:val="20"/>
              </w:rPr>
            </w:pPr>
            <w:proofErr w:type="gramStart"/>
            <w:r w:rsidRPr="00475673">
              <w:rPr>
                <w:sz w:val="20"/>
                <w:szCs w:val="20"/>
              </w:rPr>
              <w:t>Фразеологизмы..</w:t>
            </w:r>
            <w:proofErr w:type="gramEnd"/>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 усвоения новых знаний.</w:t>
            </w:r>
          </w:p>
        </w:tc>
        <w:tc>
          <w:tcPr>
            <w:tcW w:w="2853" w:type="dxa"/>
          </w:tcPr>
          <w:p w:rsidR="00E66D56" w:rsidRPr="00475673" w:rsidRDefault="00E66D56" w:rsidP="00E66D56">
            <w:pPr>
              <w:widowControl w:val="0"/>
              <w:tabs>
                <w:tab w:val="left" w:pos="10260"/>
              </w:tabs>
              <w:contextualSpacing/>
              <w:rPr>
                <w:sz w:val="20"/>
                <w:szCs w:val="20"/>
              </w:rPr>
            </w:pPr>
            <w:r w:rsidRPr="00475673">
              <w:rPr>
                <w:sz w:val="20"/>
                <w:szCs w:val="20"/>
              </w:rPr>
              <w:t xml:space="preserve">Фразеология как </w:t>
            </w:r>
            <w:proofErr w:type="gramStart"/>
            <w:r w:rsidRPr="00475673">
              <w:rPr>
                <w:sz w:val="20"/>
                <w:szCs w:val="20"/>
              </w:rPr>
              <w:t>раздел  лек</w:t>
            </w:r>
            <w:proofErr w:type="gramEnd"/>
            <w:r w:rsidRPr="00475673">
              <w:rPr>
                <w:sz w:val="20"/>
                <w:szCs w:val="20"/>
              </w:rPr>
              <w:t>-</w:t>
            </w:r>
            <w:proofErr w:type="spellStart"/>
            <w:r w:rsidRPr="00475673">
              <w:rPr>
                <w:sz w:val="20"/>
                <w:szCs w:val="20"/>
              </w:rPr>
              <w:t>сикологии</w:t>
            </w:r>
            <w:proofErr w:type="spellEnd"/>
            <w:r w:rsidRPr="00475673">
              <w:rPr>
                <w:sz w:val="20"/>
                <w:szCs w:val="20"/>
              </w:rPr>
              <w:t>. Различия между сво</w:t>
            </w:r>
            <w:r w:rsidRPr="00475673">
              <w:rPr>
                <w:spacing w:val="-2"/>
                <w:sz w:val="20"/>
                <w:szCs w:val="20"/>
              </w:rPr>
              <w:t xml:space="preserve">бодными сочетаниями </w:t>
            </w:r>
            <w:r w:rsidRPr="00475673">
              <w:rPr>
                <w:sz w:val="20"/>
                <w:szCs w:val="20"/>
              </w:rPr>
              <w:t xml:space="preserve">слов и фразеологическими </w:t>
            </w:r>
            <w:proofErr w:type="spellStart"/>
            <w:proofErr w:type="gramStart"/>
            <w:r w:rsidRPr="00475673">
              <w:rPr>
                <w:sz w:val="20"/>
                <w:szCs w:val="20"/>
              </w:rPr>
              <w:t>оборо-тами</w:t>
            </w:r>
            <w:proofErr w:type="spellEnd"/>
            <w:proofErr w:type="gramEnd"/>
            <w:r w:rsidRPr="00475673">
              <w:rPr>
                <w:sz w:val="20"/>
                <w:szCs w:val="20"/>
              </w:rPr>
              <w:t>. Ос</w:t>
            </w:r>
            <w:r w:rsidRPr="00475673">
              <w:rPr>
                <w:spacing w:val="-1"/>
                <w:sz w:val="20"/>
                <w:szCs w:val="20"/>
              </w:rPr>
              <w:t xml:space="preserve">новные признаки </w:t>
            </w:r>
            <w:proofErr w:type="gramStart"/>
            <w:r w:rsidRPr="00475673">
              <w:rPr>
                <w:spacing w:val="-2"/>
                <w:sz w:val="20"/>
                <w:szCs w:val="20"/>
              </w:rPr>
              <w:t>фра-</w:t>
            </w:r>
            <w:proofErr w:type="spellStart"/>
            <w:r w:rsidRPr="00475673">
              <w:rPr>
                <w:spacing w:val="-2"/>
                <w:sz w:val="20"/>
                <w:szCs w:val="20"/>
              </w:rPr>
              <w:t>зеологизмов</w:t>
            </w:r>
            <w:proofErr w:type="spellEnd"/>
            <w:proofErr w:type="gramEnd"/>
            <w:r w:rsidRPr="00475673">
              <w:rPr>
                <w:spacing w:val="-2"/>
                <w:sz w:val="20"/>
                <w:szCs w:val="20"/>
              </w:rPr>
              <w:t>. Ней</w:t>
            </w:r>
            <w:r w:rsidRPr="00475673">
              <w:rPr>
                <w:sz w:val="20"/>
                <w:szCs w:val="20"/>
              </w:rPr>
              <w:t>тральные и стилисти</w:t>
            </w:r>
            <w:r w:rsidRPr="00475673">
              <w:rPr>
                <w:spacing w:val="-2"/>
                <w:sz w:val="20"/>
                <w:szCs w:val="20"/>
              </w:rPr>
              <w:t xml:space="preserve">чески окрашенные </w:t>
            </w:r>
            <w:proofErr w:type="gramStart"/>
            <w:r w:rsidRPr="00475673">
              <w:rPr>
                <w:spacing w:val="-1"/>
                <w:sz w:val="20"/>
                <w:szCs w:val="20"/>
              </w:rPr>
              <w:t>фразеологизмы,  осо</w:t>
            </w:r>
            <w:r w:rsidRPr="00475673">
              <w:rPr>
                <w:sz w:val="20"/>
                <w:szCs w:val="20"/>
              </w:rPr>
              <w:t>бенности</w:t>
            </w:r>
            <w:proofErr w:type="gramEnd"/>
            <w:r w:rsidRPr="00475673">
              <w:rPr>
                <w:sz w:val="20"/>
                <w:szCs w:val="20"/>
              </w:rPr>
              <w:t xml:space="preserve"> их употреб</w:t>
            </w:r>
            <w:r w:rsidRPr="00475673">
              <w:rPr>
                <w:sz w:val="20"/>
                <w:szCs w:val="20"/>
              </w:rPr>
              <w:softHyphen/>
              <w:t>ления   в   речи. Фразеологическое богат</w:t>
            </w:r>
            <w:r w:rsidRPr="00475673">
              <w:rPr>
                <w:sz w:val="20"/>
                <w:szCs w:val="20"/>
              </w:rPr>
              <w:softHyphen/>
            </w:r>
            <w:r w:rsidRPr="00475673">
              <w:rPr>
                <w:spacing w:val="-2"/>
                <w:sz w:val="20"/>
                <w:szCs w:val="20"/>
              </w:rPr>
              <w:t xml:space="preserve">ство   русского   языка. </w:t>
            </w:r>
            <w:r w:rsidRPr="00475673">
              <w:rPr>
                <w:spacing w:val="-1"/>
                <w:sz w:val="20"/>
                <w:szCs w:val="20"/>
              </w:rPr>
              <w:t>Пословицы и поговор</w:t>
            </w:r>
            <w:r w:rsidRPr="00475673">
              <w:rPr>
                <w:spacing w:val="-1"/>
                <w:sz w:val="20"/>
                <w:szCs w:val="20"/>
              </w:rPr>
              <w:softHyphen/>
            </w:r>
            <w:r w:rsidRPr="00475673">
              <w:rPr>
                <w:sz w:val="20"/>
                <w:szCs w:val="20"/>
              </w:rPr>
              <w:t>ки, афоризмы и кры</w:t>
            </w:r>
            <w:r w:rsidRPr="00475673">
              <w:rPr>
                <w:sz w:val="20"/>
                <w:szCs w:val="20"/>
              </w:rPr>
              <w:softHyphen/>
              <w:t>латые слова; их уме</w:t>
            </w:r>
            <w:r w:rsidRPr="00475673">
              <w:rPr>
                <w:sz w:val="20"/>
                <w:szCs w:val="20"/>
              </w:rPr>
              <w:softHyphen/>
              <w:t xml:space="preserve">стное </w:t>
            </w:r>
            <w:proofErr w:type="spellStart"/>
            <w:proofErr w:type="gramStart"/>
            <w:r w:rsidRPr="00475673">
              <w:rPr>
                <w:sz w:val="20"/>
                <w:szCs w:val="20"/>
              </w:rPr>
              <w:t>упо-требление</w:t>
            </w:r>
            <w:proofErr w:type="spellEnd"/>
            <w:proofErr w:type="gramEnd"/>
            <w:r w:rsidRPr="00475673">
              <w:rPr>
                <w:sz w:val="20"/>
                <w:szCs w:val="20"/>
              </w:rPr>
              <w:t xml:space="preserve"> в </w:t>
            </w:r>
            <w:r w:rsidRPr="00475673">
              <w:rPr>
                <w:spacing w:val="-1"/>
                <w:sz w:val="20"/>
                <w:szCs w:val="20"/>
              </w:rPr>
              <w:t xml:space="preserve">речевой        </w:t>
            </w:r>
            <w:proofErr w:type="spellStart"/>
            <w:r w:rsidRPr="00475673">
              <w:rPr>
                <w:spacing w:val="-1"/>
                <w:sz w:val="20"/>
                <w:szCs w:val="20"/>
              </w:rPr>
              <w:t>прак</w:t>
            </w:r>
            <w:proofErr w:type="spellEnd"/>
            <w:r w:rsidRPr="00475673">
              <w:rPr>
                <w:spacing w:val="-1"/>
                <w:sz w:val="20"/>
                <w:szCs w:val="20"/>
              </w:rPr>
              <w:t xml:space="preserve">-тике. Фразеологические </w:t>
            </w:r>
            <w:proofErr w:type="gramStart"/>
            <w:r w:rsidRPr="00475673">
              <w:rPr>
                <w:sz w:val="20"/>
                <w:szCs w:val="20"/>
              </w:rPr>
              <w:t>слова-</w:t>
            </w:r>
            <w:proofErr w:type="spellStart"/>
            <w:r w:rsidRPr="00475673">
              <w:rPr>
                <w:sz w:val="20"/>
                <w:szCs w:val="20"/>
              </w:rPr>
              <w:lastRenderedPageBreak/>
              <w:t>ри</w:t>
            </w:r>
            <w:proofErr w:type="spellEnd"/>
            <w:proofErr w:type="gramEnd"/>
            <w:r w:rsidRPr="00475673">
              <w:rPr>
                <w:sz w:val="20"/>
                <w:szCs w:val="20"/>
              </w:rPr>
              <w:t xml:space="preserve"> русского язы</w:t>
            </w:r>
            <w:r w:rsidRPr="00475673">
              <w:rPr>
                <w:sz w:val="20"/>
                <w:szCs w:val="20"/>
              </w:rPr>
              <w:softHyphen/>
            </w:r>
            <w:r w:rsidRPr="00475673">
              <w:rPr>
                <w:spacing w:val="-1"/>
                <w:sz w:val="20"/>
                <w:szCs w:val="20"/>
              </w:rPr>
              <w:t xml:space="preserve">ка, их </w:t>
            </w:r>
            <w:proofErr w:type="spellStart"/>
            <w:r w:rsidRPr="00475673">
              <w:rPr>
                <w:spacing w:val="-1"/>
                <w:sz w:val="20"/>
                <w:szCs w:val="20"/>
              </w:rPr>
              <w:t>исполь-зование</w:t>
            </w:r>
            <w:proofErr w:type="spellEnd"/>
            <w:r w:rsidRPr="00475673">
              <w:rPr>
                <w:spacing w:val="-1"/>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lastRenderedPageBreak/>
              <w:t xml:space="preserve">Знать понятие «фразеологизмы», их ЛЗ и </w:t>
            </w:r>
            <w:proofErr w:type="spellStart"/>
            <w:proofErr w:type="gramStart"/>
            <w:r w:rsidRPr="00475673">
              <w:rPr>
                <w:sz w:val="20"/>
                <w:szCs w:val="20"/>
              </w:rPr>
              <w:t>грам-матическое</w:t>
            </w:r>
            <w:proofErr w:type="spellEnd"/>
            <w:proofErr w:type="gramEnd"/>
            <w:r w:rsidRPr="00475673">
              <w:rPr>
                <w:sz w:val="20"/>
                <w:szCs w:val="20"/>
              </w:rPr>
              <w:t xml:space="preserve"> строение, способ обозначения в тол-</w:t>
            </w:r>
            <w:proofErr w:type="spellStart"/>
            <w:r w:rsidRPr="00475673">
              <w:rPr>
                <w:sz w:val="20"/>
                <w:szCs w:val="20"/>
              </w:rPr>
              <w:t>ковом</w:t>
            </w:r>
            <w:proofErr w:type="spellEnd"/>
            <w:r w:rsidRPr="00475673">
              <w:rPr>
                <w:sz w:val="20"/>
                <w:szCs w:val="20"/>
              </w:rPr>
              <w:t xml:space="preserve"> словаре, о фразеологических словарях русского языка, о синонимии и антонимии фра-</w:t>
            </w:r>
            <w:proofErr w:type="spellStart"/>
            <w:r w:rsidRPr="00475673">
              <w:rPr>
                <w:sz w:val="20"/>
                <w:szCs w:val="20"/>
              </w:rPr>
              <w:t>зеологизмов</w:t>
            </w:r>
            <w:proofErr w:type="spellEnd"/>
            <w:r w:rsidRPr="00475673">
              <w:rPr>
                <w:sz w:val="20"/>
                <w:szCs w:val="20"/>
              </w:rPr>
              <w:t xml:space="preserve">, их источниках, об их </w:t>
            </w:r>
            <w:proofErr w:type="spellStart"/>
            <w:r w:rsidRPr="00475673">
              <w:rPr>
                <w:sz w:val="20"/>
                <w:szCs w:val="20"/>
              </w:rPr>
              <w:t>особеннос-тях</w:t>
            </w:r>
            <w:proofErr w:type="spellEnd"/>
            <w:r w:rsidRPr="00475673">
              <w:rPr>
                <w:sz w:val="20"/>
                <w:szCs w:val="20"/>
              </w:rPr>
              <w:t xml:space="preserve"> употребления в художественных </w:t>
            </w:r>
            <w:proofErr w:type="spellStart"/>
            <w:r w:rsidRPr="00475673">
              <w:rPr>
                <w:sz w:val="20"/>
                <w:szCs w:val="20"/>
              </w:rPr>
              <w:t>произве-дениях</w:t>
            </w:r>
            <w:proofErr w:type="spellEnd"/>
            <w:r w:rsidRPr="00475673">
              <w:rPr>
                <w:sz w:val="20"/>
                <w:szCs w:val="20"/>
              </w:rPr>
              <w:t xml:space="preserve">. Уметь находить фразеологизмы в </w:t>
            </w:r>
            <w:proofErr w:type="gramStart"/>
            <w:r w:rsidRPr="00475673">
              <w:rPr>
                <w:sz w:val="20"/>
                <w:szCs w:val="20"/>
              </w:rPr>
              <w:t>текс-те</w:t>
            </w:r>
            <w:proofErr w:type="gramEnd"/>
            <w:r w:rsidRPr="00475673">
              <w:rPr>
                <w:sz w:val="20"/>
                <w:szCs w:val="20"/>
              </w:rPr>
              <w:t xml:space="preserve">, определять их ЛЗ, находить их в толковом словаре, находить и исправлять ошибки в их употреблении, разграничивать фразеологизмы и свободные словосочетания, использовать фра- </w:t>
            </w:r>
            <w:proofErr w:type="spellStart"/>
            <w:r w:rsidRPr="00475673">
              <w:rPr>
                <w:sz w:val="20"/>
                <w:szCs w:val="20"/>
              </w:rPr>
              <w:t>зеологизмы</w:t>
            </w:r>
            <w:proofErr w:type="spellEnd"/>
            <w:r w:rsidRPr="00475673">
              <w:rPr>
                <w:sz w:val="20"/>
                <w:szCs w:val="20"/>
              </w:rPr>
              <w:t xml:space="preserve"> в нужной форме, определять синтаксическую функцию и стилистическую роль фразеологизмов, употреблять фразеологизмы в своей речи.</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 устный опрос, анализ и составление текстов и предложений.</w:t>
            </w:r>
          </w:p>
        </w:tc>
        <w:tc>
          <w:tcPr>
            <w:tcW w:w="794" w:type="dxa"/>
          </w:tcPr>
          <w:p w:rsidR="00E66D56" w:rsidRPr="00475673" w:rsidRDefault="0081754D" w:rsidP="00E66D56">
            <w:pPr>
              <w:widowControl w:val="0"/>
              <w:contextualSpacing/>
              <w:jc w:val="center"/>
              <w:rPr>
                <w:sz w:val="20"/>
                <w:szCs w:val="20"/>
              </w:rPr>
            </w:pPr>
            <w:r>
              <w:rPr>
                <w:sz w:val="20"/>
                <w:szCs w:val="20"/>
              </w:rPr>
              <w:t>17.10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39</w:t>
            </w:r>
          </w:p>
        </w:tc>
        <w:tc>
          <w:tcPr>
            <w:tcW w:w="2255" w:type="dxa"/>
          </w:tcPr>
          <w:p w:rsidR="00E66D56" w:rsidRPr="00475673" w:rsidRDefault="00E66D56" w:rsidP="00E66D56">
            <w:pPr>
              <w:widowControl w:val="0"/>
              <w:contextualSpacing/>
              <w:rPr>
                <w:sz w:val="20"/>
                <w:szCs w:val="20"/>
              </w:rPr>
            </w:pPr>
            <w:r w:rsidRPr="00475673">
              <w:rPr>
                <w:sz w:val="20"/>
                <w:szCs w:val="20"/>
              </w:rPr>
              <w:t>Источники фразеологизмов.</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18.10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40</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Повторение. </w:t>
            </w:r>
            <w:proofErr w:type="spellStart"/>
            <w:proofErr w:type="gramStart"/>
            <w:r w:rsidRPr="00475673">
              <w:rPr>
                <w:sz w:val="20"/>
                <w:szCs w:val="20"/>
              </w:rPr>
              <w:t>Подготов</w:t>
            </w:r>
            <w:proofErr w:type="spellEnd"/>
            <w:r w:rsidRPr="00475673">
              <w:rPr>
                <w:sz w:val="20"/>
                <w:szCs w:val="20"/>
              </w:rPr>
              <w:t>-ка</w:t>
            </w:r>
            <w:proofErr w:type="gramEnd"/>
            <w:r w:rsidRPr="00475673">
              <w:rPr>
                <w:sz w:val="20"/>
                <w:szCs w:val="20"/>
              </w:rPr>
              <w:t xml:space="preserve"> к контрольной </w:t>
            </w:r>
            <w:proofErr w:type="spellStart"/>
            <w:r w:rsidRPr="00475673">
              <w:rPr>
                <w:sz w:val="20"/>
                <w:szCs w:val="20"/>
              </w:rPr>
              <w:t>рабо</w:t>
            </w:r>
            <w:proofErr w:type="spellEnd"/>
            <w:r w:rsidRPr="00475673">
              <w:rPr>
                <w:sz w:val="20"/>
                <w:szCs w:val="20"/>
              </w:rPr>
              <w:t>-те.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Систематизация и </w:t>
            </w:r>
            <w:proofErr w:type="spellStart"/>
            <w:proofErr w:type="gramStart"/>
            <w:r w:rsidRPr="00475673">
              <w:rPr>
                <w:sz w:val="20"/>
                <w:szCs w:val="20"/>
              </w:rPr>
              <w:t>актуализа-ция</w:t>
            </w:r>
            <w:proofErr w:type="spellEnd"/>
            <w:proofErr w:type="gramEnd"/>
            <w:r w:rsidRPr="00475673">
              <w:rPr>
                <w:sz w:val="20"/>
                <w:szCs w:val="20"/>
              </w:rPr>
              <w:t xml:space="preserve"> знаний по теме «Лексика».</w:t>
            </w:r>
          </w:p>
        </w:tc>
        <w:tc>
          <w:tcPr>
            <w:tcW w:w="4377" w:type="dxa"/>
          </w:tcPr>
          <w:p w:rsidR="00E66D56" w:rsidRPr="00475673" w:rsidRDefault="00E66D56" w:rsidP="00E66D56">
            <w:pPr>
              <w:widowControl w:val="0"/>
              <w:contextualSpacing/>
              <w:rPr>
                <w:sz w:val="20"/>
                <w:szCs w:val="20"/>
              </w:rPr>
            </w:pPr>
            <w:r w:rsidRPr="00475673">
              <w:rPr>
                <w:sz w:val="20"/>
                <w:szCs w:val="20"/>
              </w:rPr>
              <w:t>Знать изученный материал по данному разделу.</w:t>
            </w:r>
          </w:p>
          <w:p w:rsidR="00E66D56" w:rsidRPr="00475673" w:rsidRDefault="00E66D56" w:rsidP="00E66D56">
            <w:pPr>
              <w:widowControl w:val="0"/>
              <w:contextualSpacing/>
              <w:rPr>
                <w:sz w:val="20"/>
                <w:szCs w:val="20"/>
              </w:rPr>
            </w:pPr>
            <w:r w:rsidRPr="00475673">
              <w:rPr>
                <w:sz w:val="20"/>
                <w:szCs w:val="20"/>
              </w:rPr>
              <w:t>Уметь применять данный материал на практике.</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словарный диктант.</w:t>
            </w:r>
          </w:p>
        </w:tc>
        <w:tc>
          <w:tcPr>
            <w:tcW w:w="794" w:type="dxa"/>
          </w:tcPr>
          <w:p w:rsidR="00E66D56" w:rsidRPr="00475673" w:rsidRDefault="0081754D" w:rsidP="00E66D56">
            <w:pPr>
              <w:widowControl w:val="0"/>
              <w:contextualSpacing/>
              <w:jc w:val="center"/>
              <w:rPr>
                <w:sz w:val="20"/>
                <w:szCs w:val="20"/>
              </w:rPr>
            </w:pPr>
            <w:r>
              <w:rPr>
                <w:sz w:val="20"/>
                <w:szCs w:val="20"/>
              </w:rPr>
              <w:t>18.10</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41</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 xml:space="preserve">Контрольная работа по теме «Лексика. </w:t>
            </w:r>
            <w:proofErr w:type="spellStart"/>
            <w:proofErr w:type="gramStart"/>
            <w:r w:rsidRPr="00475673">
              <w:rPr>
                <w:sz w:val="20"/>
                <w:szCs w:val="20"/>
              </w:rPr>
              <w:t>Фразео</w:t>
            </w:r>
            <w:proofErr w:type="spellEnd"/>
            <w:r w:rsidRPr="00475673">
              <w:rPr>
                <w:sz w:val="20"/>
                <w:szCs w:val="20"/>
              </w:rPr>
              <w:t>-логия</w:t>
            </w:r>
            <w:proofErr w:type="gramEnd"/>
            <w:r w:rsidRPr="00475673">
              <w:rPr>
                <w:sz w:val="20"/>
                <w:szCs w:val="20"/>
              </w:rPr>
              <w:t>».</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Диктант с грамматическим заданием.</w:t>
            </w:r>
          </w:p>
        </w:tc>
        <w:tc>
          <w:tcPr>
            <w:tcW w:w="4377" w:type="dxa"/>
            <w:shd w:val="clear" w:color="auto" w:fill="FBE4D5" w:themeFill="accent2" w:themeFillTint="33"/>
          </w:tcPr>
          <w:p w:rsidR="00E66D56" w:rsidRPr="00475673" w:rsidRDefault="00E66D56" w:rsidP="00E66D56">
            <w:pPr>
              <w:widowControl w:val="0"/>
              <w:contextualSpacing/>
              <w:rPr>
                <w:sz w:val="20"/>
                <w:szCs w:val="20"/>
              </w:rPr>
            </w:pPr>
          </w:p>
        </w:tc>
        <w:tc>
          <w:tcPr>
            <w:tcW w:w="1701"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Диктант.</w:t>
            </w:r>
          </w:p>
        </w:tc>
        <w:tc>
          <w:tcPr>
            <w:tcW w:w="794" w:type="dxa"/>
            <w:shd w:val="clear" w:color="auto" w:fill="FBE4D5" w:themeFill="accent2" w:themeFillTint="33"/>
          </w:tcPr>
          <w:p w:rsidR="00E66D56" w:rsidRPr="00475673" w:rsidRDefault="0081754D" w:rsidP="00E66D56">
            <w:pPr>
              <w:widowControl w:val="0"/>
              <w:contextualSpacing/>
              <w:jc w:val="center"/>
              <w:rPr>
                <w:sz w:val="20"/>
                <w:szCs w:val="20"/>
              </w:rPr>
            </w:pPr>
            <w:r>
              <w:rPr>
                <w:sz w:val="20"/>
                <w:szCs w:val="20"/>
              </w:rPr>
              <w:t>19.10</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42</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w:t>
            </w: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20.10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СЛОВООБРАЗОВАНИЕ. ОРФОГРАФИЯ. КУЛЬТУРА РЕЧИ (24 часа)</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43-44</w:t>
            </w:r>
          </w:p>
        </w:tc>
        <w:tc>
          <w:tcPr>
            <w:tcW w:w="2255" w:type="dxa"/>
          </w:tcPr>
          <w:p w:rsidR="00E66D56" w:rsidRPr="00475673" w:rsidRDefault="00E66D56" w:rsidP="00E66D56">
            <w:pPr>
              <w:widowControl w:val="0"/>
              <w:snapToGrid w:val="0"/>
              <w:rPr>
                <w:sz w:val="20"/>
                <w:szCs w:val="20"/>
                <w:lang w:eastAsia="ar-SA"/>
              </w:rPr>
            </w:pPr>
            <w:r w:rsidRPr="00475673">
              <w:rPr>
                <w:sz w:val="20"/>
                <w:szCs w:val="20"/>
              </w:rPr>
              <w:t xml:space="preserve">Повторение </w:t>
            </w:r>
            <w:proofErr w:type="spellStart"/>
            <w:proofErr w:type="gramStart"/>
            <w:r w:rsidRPr="00475673">
              <w:rPr>
                <w:sz w:val="20"/>
                <w:szCs w:val="20"/>
              </w:rPr>
              <w:t>изученно-го</w:t>
            </w:r>
            <w:proofErr w:type="spellEnd"/>
            <w:proofErr w:type="gramEnd"/>
            <w:r w:rsidRPr="00475673">
              <w:rPr>
                <w:sz w:val="20"/>
                <w:szCs w:val="20"/>
              </w:rPr>
              <w:t xml:space="preserve"> в 5 классе по теме «</w:t>
            </w:r>
            <w:proofErr w:type="spellStart"/>
            <w:r w:rsidRPr="00475673">
              <w:rPr>
                <w:sz w:val="20"/>
                <w:szCs w:val="20"/>
              </w:rPr>
              <w:t>Морфемика</w:t>
            </w:r>
            <w:proofErr w:type="spellEnd"/>
            <w:r w:rsidRPr="00475673">
              <w:rPr>
                <w:sz w:val="20"/>
                <w:szCs w:val="20"/>
              </w:rPr>
              <w:t xml:space="preserve">». </w:t>
            </w:r>
            <w:proofErr w:type="gramStart"/>
            <w:r w:rsidRPr="00475673">
              <w:rPr>
                <w:sz w:val="20"/>
                <w:szCs w:val="20"/>
              </w:rPr>
              <w:t>Слово-образование</w:t>
            </w:r>
            <w:proofErr w:type="gramEnd"/>
            <w:r w:rsidRPr="00475673">
              <w:rPr>
                <w:sz w:val="20"/>
                <w:szCs w:val="20"/>
              </w:rPr>
              <w:t xml:space="preserve"> и </w:t>
            </w:r>
            <w:proofErr w:type="spellStart"/>
            <w:r w:rsidRPr="00475673">
              <w:rPr>
                <w:sz w:val="20"/>
                <w:szCs w:val="20"/>
              </w:rPr>
              <w:t>орфогра-фия</w:t>
            </w:r>
            <w:proofErr w:type="spellEnd"/>
            <w:r w:rsidRPr="00475673">
              <w:rPr>
                <w:sz w:val="20"/>
                <w:szCs w:val="20"/>
              </w:rPr>
              <w:t>.</w:t>
            </w:r>
          </w:p>
          <w:p w:rsidR="00E66D56" w:rsidRPr="00475673" w:rsidRDefault="00E66D56" w:rsidP="00E66D56">
            <w:pPr>
              <w:widowControl w:val="0"/>
              <w:contextualSpacing/>
              <w:rPr>
                <w:sz w:val="20"/>
                <w:szCs w:val="20"/>
              </w:rPr>
            </w:pP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snapToGrid w:val="0"/>
              <w:rPr>
                <w:sz w:val="20"/>
                <w:szCs w:val="20"/>
                <w:lang w:eastAsia="ar-SA"/>
              </w:rPr>
            </w:pPr>
            <w:r w:rsidRPr="00475673">
              <w:rPr>
                <w:sz w:val="20"/>
                <w:szCs w:val="20"/>
              </w:rPr>
              <w:t xml:space="preserve"> Структура слова, значение и правописание морфем.</w:t>
            </w:r>
          </w:p>
        </w:tc>
        <w:tc>
          <w:tcPr>
            <w:tcW w:w="4377" w:type="dxa"/>
          </w:tcPr>
          <w:p w:rsidR="00E66D56" w:rsidRPr="00475673" w:rsidRDefault="00E66D56" w:rsidP="00E66D56">
            <w:pPr>
              <w:widowControl w:val="0"/>
              <w:snapToGrid w:val="0"/>
              <w:rPr>
                <w:spacing w:val="-3"/>
                <w:sz w:val="20"/>
                <w:szCs w:val="20"/>
                <w:lang w:eastAsia="ar-SA"/>
              </w:rPr>
            </w:pPr>
            <w:r w:rsidRPr="00475673">
              <w:rPr>
                <w:b/>
                <w:bCs/>
                <w:spacing w:val="-3"/>
                <w:sz w:val="20"/>
                <w:szCs w:val="20"/>
              </w:rPr>
              <w:t>Знать</w:t>
            </w:r>
            <w:r w:rsidRPr="00475673">
              <w:rPr>
                <w:spacing w:val="-3"/>
                <w:sz w:val="20"/>
                <w:szCs w:val="20"/>
              </w:rPr>
              <w:t xml:space="preserve"> понятие морфема, способы словоизменения, неизменяемость служебных частей речи и наречий; различать нулевое окончание; знать о ЛЗ корня и закрепленности его в корне; иметь представление о корневой омонимии, паронимах (без определения).</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морфемный разбор.</w:t>
            </w:r>
          </w:p>
        </w:tc>
        <w:tc>
          <w:tcPr>
            <w:tcW w:w="794" w:type="dxa"/>
          </w:tcPr>
          <w:p w:rsidR="00E66D56" w:rsidRDefault="0081754D" w:rsidP="00E66D56">
            <w:pPr>
              <w:widowControl w:val="0"/>
              <w:contextualSpacing/>
              <w:jc w:val="center"/>
              <w:rPr>
                <w:sz w:val="20"/>
                <w:szCs w:val="20"/>
              </w:rPr>
            </w:pPr>
            <w:r>
              <w:rPr>
                <w:sz w:val="20"/>
                <w:szCs w:val="20"/>
              </w:rPr>
              <w:t>21.10</w:t>
            </w:r>
          </w:p>
          <w:p w:rsidR="0081754D" w:rsidRPr="00475673" w:rsidRDefault="0081754D" w:rsidP="00E66D56">
            <w:pPr>
              <w:widowControl w:val="0"/>
              <w:contextualSpacing/>
              <w:jc w:val="center"/>
              <w:rPr>
                <w:sz w:val="20"/>
                <w:szCs w:val="20"/>
              </w:rPr>
            </w:pPr>
            <w:r>
              <w:rPr>
                <w:sz w:val="20"/>
                <w:szCs w:val="20"/>
              </w:rPr>
              <w:t>24.10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45</w:t>
            </w:r>
          </w:p>
        </w:tc>
        <w:tc>
          <w:tcPr>
            <w:tcW w:w="2255" w:type="dxa"/>
          </w:tcPr>
          <w:p w:rsidR="00E66D56" w:rsidRPr="00475673" w:rsidRDefault="00E66D56" w:rsidP="00E66D56">
            <w:pPr>
              <w:widowControl w:val="0"/>
              <w:contextualSpacing/>
              <w:rPr>
                <w:sz w:val="20"/>
                <w:szCs w:val="20"/>
              </w:rPr>
            </w:pPr>
            <w:r w:rsidRPr="00475673">
              <w:rPr>
                <w:sz w:val="20"/>
                <w:szCs w:val="20"/>
              </w:rPr>
              <w:t>Интерьер. Описание помещения.</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tcPr>
          <w:p w:rsidR="00E66D56" w:rsidRPr="00475673" w:rsidRDefault="00E66D56" w:rsidP="00E66D56">
            <w:pPr>
              <w:widowControl w:val="0"/>
              <w:contextualSpacing/>
              <w:rPr>
                <w:sz w:val="20"/>
                <w:szCs w:val="20"/>
              </w:rPr>
            </w:pPr>
            <w:r w:rsidRPr="00475673">
              <w:rPr>
                <w:sz w:val="20"/>
                <w:szCs w:val="20"/>
              </w:rPr>
              <w:t>Особенности текста-описания.</w:t>
            </w:r>
          </w:p>
          <w:p w:rsidR="00E66D56" w:rsidRPr="00475673" w:rsidRDefault="00E66D56" w:rsidP="00E66D56">
            <w:pPr>
              <w:widowControl w:val="0"/>
              <w:contextualSpacing/>
              <w:rPr>
                <w:sz w:val="20"/>
                <w:szCs w:val="20"/>
              </w:rPr>
            </w:pPr>
            <w:r w:rsidRPr="00475673">
              <w:rPr>
                <w:sz w:val="20"/>
                <w:szCs w:val="20"/>
              </w:rPr>
              <w:t>Подготовка к сочинению-</w:t>
            </w:r>
            <w:proofErr w:type="spellStart"/>
            <w:r w:rsidRPr="00475673">
              <w:rPr>
                <w:sz w:val="20"/>
                <w:szCs w:val="20"/>
              </w:rPr>
              <w:t>опи</w:t>
            </w:r>
            <w:proofErr w:type="spellEnd"/>
            <w:r w:rsidRPr="00475673">
              <w:rPr>
                <w:sz w:val="20"/>
                <w:szCs w:val="20"/>
              </w:rPr>
              <w:t>-</w:t>
            </w:r>
            <w:proofErr w:type="spellStart"/>
            <w:r w:rsidRPr="00475673">
              <w:rPr>
                <w:sz w:val="20"/>
                <w:szCs w:val="20"/>
              </w:rPr>
              <w:t>санию</w:t>
            </w:r>
            <w:proofErr w:type="spell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об описании как о смысловом типе </w:t>
            </w:r>
            <w:proofErr w:type="gramStart"/>
            <w:r w:rsidRPr="00475673">
              <w:rPr>
                <w:sz w:val="20"/>
                <w:szCs w:val="20"/>
              </w:rPr>
              <w:t>тек-ста</w:t>
            </w:r>
            <w:proofErr w:type="gramEnd"/>
            <w:r w:rsidRPr="00475673">
              <w:rPr>
                <w:sz w:val="20"/>
                <w:szCs w:val="20"/>
              </w:rPr>
              <w:t xml:space="preserve">; структуру описания, особенности </w:t>
            </w:r>
            <w:proofErr w:type="spellStart"/>
            <w:r w:rsidRPr="00475673">
              <w:rPr>
                <w:sz w:val="20"/>
                <w:szCs w:val="20"/>
              </w:rPr>
              <w:t>художе-ственного</w:t>
            </w:r>
            <w:proofErr w:type="spellEnd"/>
            <w:r w:rsidRPr="00475673">
              <w:rPr>
                <w:sz w:val="20"/>
                <w:szCs w:val="20"/>
              </w:rPr>
              <w:t xml:space="preserve"> описания помещения. Уметь </w:t>
            </w:r>
            <w:proofErr w:type="spellStart"/>
            <w:proofErr w:type="gramStart"/>
            <w:r w:rsidRPr="00475673">
              <w:rPr>
                <w:sz w:val="20"/>
                <w:szCs w:val="20"/>
              </w:rPr>
              <w:t>нахо-дить</w:t>
            </w:r>
            <w:proofErr w:type="spellEnd"/>
            <w:proofErr w:type="gramEnd"/>
            <w:r w:rsidRPr="00475673">
              <w:rPr>
                <w:sz w:val="20"/>
                <w:szCs w:val="20"/>
              </w:rPr>
              <w:t xml:space="preserve"> основную мысль текста, анализировать тексты – описание помещения. Находить </w:t>
            </w:r>
            <w:proofErr w:type="gramStart"/>
            <w:r w:rsidRPr="00475673">
              <w:rPr>
                <w:sz w:val="20"/>
                <w:szCs w:val="20"/>
              </w:rPr>
              <w:t>эле-менты</w:t>
            </w:r>
            <w:proofErr w:type="gramEnd"/>
            <w:r w:rsidRPr="00475673">
              <w:rPr>
                <w:sz w:val="20"/>
                <w:szCs w:val="20"/>
              </w:rPr>
              <w:t xml:space="preserve"> описания помещения в тексте, </w:t>
            </w:r>
            <w:proofErr w:type="spellStart"/>
            <w:r w:rsidRPr="00475673">
              <w:rPr>
                <w:sz w:val="20"/>
                <w:szCs w:val="20"/>
              </w:rPr>
              <w:t>опреде-лять</w:t>
            </w:r>
            <w:proofErr w:type="spellEnd"/>
            <w:r w:rsidRPr="00475673">
              <w:rPr>
                <w:sz w:val="20"/>
                <w:szCs w:val="20"/>
              </w:rPr>
              <w:t xml:space="preserve">, как обстановка комнаты характеризует ее хозяина, понимать, как свет и точка обзора </w:t>
            </w:r>
            <w:proofErr w:type="spellStart"/>
            <w:r w:rsidRPr="00475673">
              <w:rPr>
                <w:sz w:val="20"/>
                <w:szCs w:val="20"/>
              </w:rPr>
              <w:t>вли-яют</w:t>
            </w:r>
            <w:proofErr w:type="spellEnd"/>
            <w:r w:rsidRPr="00475673">
              <w:rPr>
                <w:sz w:val="20"/>
                <w:szCs w:val="20"/>
              </w:rPr>
              <w:t xml:space="preserve"> на описание помещения.</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составление предложений.</w:t>
            </w:r>
          </w:p>
        </w:tc>
        <w:tc>
          <w:tcPr>
            <w:tcW w:w="794" w:type="dxa"/>
          </w:tcPr>
          <w:p w:rsidR="00E66D56" w:rsidRDefault="0081754D" w:rsidP="00E66D56">
            <w:pPr>
              <w:widowControl w:val="0"/>
              <w:contextualSpacing/>
              <w:jc w:val="center"/>
              <w:rPr>
                <w:sz w:val="20"/>
                <w:szCs w:val="20"/>
              </w:rPr>
            </w:pPr>
            <w:r>
              <w:rPr>
                <w:sz w:val="20"/>
                <w:szCs w:val="20"/>
              </w:rPr>
              <w:t>25.10</w:t>
            </w:r>
          </w:p>
          <w:p w:rsidR="0081754D" w:rsidRPr="00475673" w:rsidRDefault="0081754D" w:rsidP="00E66D56">
            <w:pPr>
              <w:widowControl w:val="0"/>
              <w:contextualSpacing/>
              <w:jc w:val="center"/>
              <w:rPr>
                <w:sz w:val="20"/>
                <w:szCs w:val="20"/>
              </w:rPr>
            </w:pPr>
            <w:r>
              <w:rPr>
                <w:sz w:val="20"/>
                <w:szCs w:val="20"/>
              </w:rPr>
              <w:t>25.10</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46</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Систематизация материалов к сочинению. Сложный план.</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contextualSpacing/>
              <w:rPr>
                <w:sz w:val="20"/>
                <w:szCs w:val="20"/>
              </w:rPr>
            </w:pPr>
          </w:p>
        </w:tc>
        <w:tc>
          <w:tcPr>
            <w:tcW w:w="4377" w:type="dxa"/>
            <w:shd w:val="clear" w:color="auto" w:fill="E2EFD9" w:themeFill="accent6" w:themeFillTint="33"/>
          </w:tcPr>
          <w:p w:rsidR="00E66D56" w:rsidRPr="00475673" w:rsidRDefault="00E66D56" w:rsidP="00E66D56">
            <w:pPr>
              <w:widowControl w:val="0"/>
              <w:contextualSpacing/>
              <w:rPr>
                <w:sz w:val="20"/>
                <w:szCs w:val="20"/>
              </w:rPr>
            </w:pPr>
          </w:p>
        </w:tc>
        <w:tc>
          <w:tcPr>
            <w:tcW w:w="1701" w:type="dxa"/>
            <w:shd w:val="clear" w:color="auto" w:fill="E2EFD9" w:themeFill="accent6" w:themeFillTint="33"/>
          </w:tcPr>
          <w:p w:rsidR="00E66D56" w:rsidRPr="00475673" w:rsidRDefault="00E66D56" w:rsidP="00E66D56">
            <w:pPr>
              <w:widowControl w:val="0"/>
              <w:contextualSpacing/>
              <w:rPr>
                <w:sz w:val="20"/>
                <w:szCs w:val="20"/>
              </w:rPr>
            </w:pPr>
          </w:p>
        </w:tc>
        <w:tc>
          <w:tcPr>
            <w:tcW w:w="794" w:type="dxa"/>
            <w:shd w:val="clear" w:color="auto" w:fill="E2EFD9" w:themeFill="accent6" w:themeFillTint="33"/>
          </w:tcPr>
          <w:p w:rsidR="00E66D56" w:rsidRPr="00475673" w:rsidRDefault="0081754D" w:rsidP="00E66D56">
            <w:pPr>
              <w:widowControl w:val="0"/>
              <w:contextualSpacing/>
              <w:jc w:val="center"/>
              <w:rPr>
                <w:sz w:val="20"/>
                <w:szCs w:val="20"/>
              </w:rPr>
            </w:pPr>
            <w:r>
              <w:rPr>
                <w:sz w:val="20"/>
                <w:szCs w:val="20"/>
              </w:rPr>
              <w:t>26.10</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47</w:t>
            </w:r>
          </w:p>
        </w:tc>
        <w:tc>
          <w:tcPr>
            <w:tcW w:w="2255" w:type="dxa"/>
          </w:tcPr>
          <w:p w:rsidR="00E66D56" w:rsidRPr="00475673" w:rsidRDefault="00E66D56" w:rsidP="00E66D56">
            <w:pPr>
              <w:widowControl w:val="0"/>
              <w:contextualSpacing/>
              <w:rPr>
                <w:sz w:val="20"/>
                <w:szCs w:val="20"/>
              </w:rPr>
            </w:pPr>
            <w:r w:rsidRPr="00475673">
              <w:rPr>
                <w:sz w:val="20"/>
                <w:szCs w:val="20"/>
              </w:rPr>
              <w:t xml:space="preserve">Основные способы </w:t>
            </w:r>
            <w:proofErr w:type="gramStart"/>
            <w:r w:rsidRPr="00475673">
              <w:rPr>
                <w:sz w:val="20"/>
                <w:szCs w:val="20"/>
              </w:rPr>
              <w:t>об-</w:t>
            </w:r>
            <w:proofErr w:type="spellStart"/>
            <w:r w:rsidRPr="00475673">
              <w:rPr>
                <w:sz w:val="20"/>
                <w:szCs w:val="20"/>
              </w:rPr>
              <w:t>разования</w:t>
            </w:r>
            <w:proofErr w:type="spellEnd"/>
            <w:proofErr w:type="gramEnd"/>
            <w:r w:rsidRPr="00475673">
              <w:rPr>
                <w:sz w:val="20"/>
                <w:szCs w:val="20"/>
              </w:rPr>
              <w:t xml:space="preserve"> слов в рус-</w:t>
            </w:r>
            <w:proofErr w:type="spellStart"/>
            <w:r w:rsidRPr="00475673">
              <w:rPr>
                <w:sz w:val="20"/>
                <w:szCs w:val="20"/>
              </w:rPr>
              <w:t>ском</w:t>
            </w:r>
            <w:proofErr w:type="spellEnd"/>
            <w:r w:rsidRPr="00475673">
              <w:rPr>
                <w:sz w:val="20"/>
                <w:szCs w:val="20"/>
              </w:rPr>
              <w:t xml:space="preserve"> языке.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snapToGrid w:val="0"/>
              <w:rPr>
                <w:sz w:val="20"/>
                <w:szCs w:val="20"/>
                <w:lang w:eastAsia="ar-SA"/>
              </w:rPr>
            </w:pPr>
            <w:r w:rsidRPr="00475673">
              <w:rPr>
                <w:sz w:val="20"/>
                <w:szCs w:val="20"/>
              </w:rPr>
              <w:t xml:space="preserve">Урок </w:t>
            </w:r>
            <w:proofErr w:type="spellStart"/>
            <w:proofErr w:type="gramStart"/>
            <w:r w:rsidRPr="00475673">
              <w:rPr>
                <w:sz w:val="20"/>
                <w:szCs w:val="20"/>
              </w:rPr>
              <w:t>сообще-ния</w:t>
            </w:r>
            <w:proofErr w:type="spellEnd"/>
            <w:proofErr w:type="gramEnd"/>
            <w:r w:rsidRPr="00475673">
              <w:rPr>
                <w:sz w:val="20"/>
                <w:szCs w:val="20"/>
              </w:rPr>
              <w:t xml:space="preserve"> новых </w:t>
            </w:r>
            <w:proofErr w:type="spellStart"/>
            <w:r w:rsidRPr="00475673">
              <w:rPr>
                <w:sz w:val="20"/>
                <w:szCs w:val="20"/>
              </w:rPr>
              <w:t>зна-ний</w:t>
            </w:r>
            <w:proofErr w:type="spellEnd"/>
            <w:r w:rsidRPr="00475673">
              <w:rPr>
                <w:sz w:val="20"/>
                <w:szCs w:val="20"/>
              </w:rPr>
              <w:t xml:space="preserve">; </w:t>
            </w:r>
            <w:proofErr w:type="spellStart"/>
            <w:r w:rsidRPr="00475673">
              <w:rPr>
                <w:sz w:val="20"/>
                <w:szCs w:val="20"/>
              </w:rPr>
              <w:t>формиро-вание</w:t>
            </w:r>
            <w:proofErr w:type="spellEnd"/>
            <w:r w:rsidRPr="00475673">
              <w:rPr>
                <w:sz w:val="20"/>
                <w:szCs w:val="20"/>
              </w:rPr>
              <w:t xml:space="preserve"> УН</w:t>
            </w:r>
          </w:p>
        </w:tc>
        <w:tc>
          <w:tcPr>
            <w:tcW w:w="2853" w:type="dxa"/>
          </w:tcPr>
          <w:p w:rsidR="00E66D56" w:rsidRPr="00475673" w:rsidRDefault="00E66D56" w:rsidP="00E66D56">
            <w:pPr>
              <w:widowControl w:val="0"/>
              <w:snapToGrid w:val="0"/>
              <w:rPr>
                <w:spacing w:val="-1"/>
                <w:sz w:val="20"/>
                <w:szCs w:val="20"/>
                <w:lang w:eastAsia="ar-SA"/>
              </w:rPr>
            </w:pPr>
            <w:r w:rsidRPr="00475673">
              <w:rPr>
                <w:spacing w:val="-2"/>
                <w:sz w:val="20"/>
                <w:szCs w:val="20"/>
              </w:rPr>
              <w:t xml:space="preserve">Основные способы </w:t>
            </w:r>
            <w:proofErr w:type="spellStart"/>
            <w:proofErr w:type="gramStart"/>
            <w:r w:rsidRPr="00475673">
              <w:rPr>
                <w:sz w:val="20"/>
                <w:szCs w:val="20"/>
              </w:rPr>
              <w:t>образова-ния</w:t>
            </w:r>
            <w:proofErr w:type="spellEnd"/>
            <w:proofErr w:type="gramEnd"/>
            <w:r w:rsidRPr="00475673">
              <w:rPr>
                <w:sz w:val="20"/>
                <w:szCs w:val="20"/>
              </w:rPr>
              <w:t xml:space="preserve"> слов в русском языке. Образование слов с помощью морфем (приста</w:t>
            </w:r>
            <w:r w:rsidRPr="00475673">
              <w:rPr>
                <w:spacing w:val="-4"/>
                <w:sz w:val="20"/>
                <w:szCs w:val="20"/>
              </w:rPr>
              <w:t xml:space="preserve">вочный, </w:t>
            </w:r>
            <w:proofErr w:type="spellStart"/>
            <w:proofErr w:type="gramStart"/>
            <w:r w:rsidRPr="00475673">
              <w:rPr>
                <w:spacing w:val="-4"/>
                <w:sz w:val="20"/>
                <w:szCs w:val="20"/>
              </w:rPr>
              <w:t>суф-фиксаль</w:t>
            </w:r>
            <w:r w:rsidRPr="00475673">
              <w:rPr>
                <w:spacing w:val="-1"/>
                <w:sz w:val="20"/>
                <w:szCs w:val="20"/>
              </w:rPr>
              <w:t>ный</w:t>
            </w:r>
            <w:proofErr w:type="spellEnd"/>
            <w:proofErr w:type="gramEnd"/>
            <w:r w:rsidRPr="00475673">
              <w:rPr>
                <w:spacing w:val="-1"/>
                <w:sz w:val="20"/>
                <w:szCs w:val="20"/>
              </w:rPr>
              <w:t>, приставочно-</w:t>
            </w:r>
            <w:proofErr w:type="spellStart"/>
            <w:r w:rsidRPr="00475673">
              <w:rPr>
                <w:spacing w:val="-4"/>
                <w:sz w:val="20"/>
                <w:szCs w:val="20"/>
              </w:rPr>
              <w:t>суф</w:t>
            </w:r>
            <w:proofErr w:type="spellEnd"/>
            <w:r w:rsidRPr="00475673">
              <w:rPr>
                <w:spacing w:val="-4"/>
                <w:sz w:val="20"/>
                <w:szCs w:val="20"/>
              </w:rPr>
              <w:t>-</w:t>
            </w:r>
            <w:proofErr w:type="spellStart"/>
            <w:r w:rsidRPr="00475673">
              <w:rPr>
                <w:spacing w:val="-4"/>
                <w:sz w:val="20"/>
                <w:szCs w:val="20"/>
              </w:rPr>
              <w:t>фиксальный</w:t>
            </w:r>
            <w:proofErr w:type="spellEnd"/>
            <w:r w:rsidRPr="00475673">
              <w:rPr>
                <w:spacing w:val="-4"/>
                <w:sz w:val="20"/>
                <w:szCs w:val="20"/>
              </w:rPr>
              <w:t xml:space="preserve">, </w:t>
            </w:r>
            <w:proofErr w:type="spellStart"/>
            <w:r w:rsidRPr="00475673">
              <w:rPr>
                <w:spacing w:val="-4"/>
                <w:sz w:val="20"/>
                <w:szCs w:val="20"/>
              </w:rPr>
              <w:t>бес</w:t>
            </w:r>
            <w:r w:rsidRPr="00475673">
              <w:rPr>
                <w:spacing w:val="-1"/>
                <w:sz w:val="20"/>
                <w:szCs w:val="20"/>
              </w:rPr>
              <w:t>суфиксный</w:t>
            </w:r>
            <w:proofErr w:type="spellEnd"/>
            <w:r w:rsidRPr="00475673">
              <w:rPr>
                <w:spacing w:val="-1"/>
                <w:sz w:val="20"/>
                <w:szCs w:val="20"/>
              </w:rPr>
              <w:t>). Сложе</w:t>
            </w:r>
            <w:r w:rsidRPr="00475673">
              <w:rPr>
                <w:sz w:val="20"/>
                <w:szCs w:val="20"/>
              </w:rPr>
              <w:t>ние как способ слово</w:t>
            </w:r>
            <w:r w:rsidRPr="00475673">
              <w:rPr>
                <w:sz w:val="20"/>
                <w:szCs w:val="20"/>
              </w:rPr>
              <w:softHyphen/>
            </w:r>
            <w:r w:rsidRPr="00475673">
              <w:rPr>
                <w:spacing w:val="-1"/>
                <w:sz w:val="20"/>
                <w:szCs w:val="20"/>
              </w:rPr>
              <w:t xml:space="preserve">образования. Виды </w:t>
            </w:r>
            <w:r w:rsidRPr="00475673">
              <w:rPr>
                <w:sz w:val="20"/>
                <w:szCs w:val="20"/>
              </w:rPr>
              <w:t xml:space="preserve">сложения. </w:t>
            </w:r>
            <w:r w:rsidRPr="00475673">
              <w:rPr>
                <w:sz w:val="20"/>
                <w:szCs w:val="20"/>
              </w:rPr>
              <w:lastRenderedPageBreak/>
              <w:t xml:space="preserve">Переход из </w:t>
            </w:r>
            <w:r w:rsidRPr="00475673">
              <w:rPr>
                <w:spacing w:val="-2"/>
                <w:sz w:val="20"/>
                <w:szCs w:val="20"/>
              </w:rPr>
              <w:t xml:space="preserve">одной части речи в </w:t>
            </w:r>
            <w:r w:rsidRPr="00475673">
              <w:rPr>
                <w:sz w:val="20"/>
                <w:szCs w:val="20"/>
              </w:rPr>
              <w:t xml:space="preserve">другую как один из </w:t>
            </w:r>
            <w:r w:rsidRPr="00475673">
              <w:rPr>
                <w:spacing w:val="-3"/>
                <w:sz w:val="20"/>
                <w:szCs w:val="20"/>
              </w:rPr>
              <w:t xml:space="preserve">способов образования </w:t>
            </w:r>
            <w:r w:rsidRPr="00475673">
              <w:rPr>
                <w:sz w:val="20"/>
                <w:szCs w:val="20"/>
              </w:rPr>
              <w:t xml:space="preserve">слов. Сращение сочетания слов в одно </w:t>
            </w:r>
            <w:r w:rsidRPr="00475673">
              <w:rPr>
                <w:spacing w:val="-2"/>
                <w:sz w:val="20"/>
                <w:szCs w:val="20"/>
              </w:rPr>
              <w:t>слово. Словообразо</w:t>
            </w:r>
            <w:r w:rsidRPr="00475673">
              <w:rPr>
                <w:spacing w:val="-1"/>
                <w:sz w:val="20"/>
                <w:szCs w:val="20"/>
              </w:rPr>
              <w:t xml:space="preserve">вательные </w:t>
            </w:r>
            <w:proofErr w:type="gramStart"/>
            <w:r w:rsidRPr="00475673">
              <w:rPr>
                <w:spacing w:val="-1"/>
                <w:sz w:val="20"/>
                <w:szCs w:val="20"/>
              </w:rPr>
              <w:t>слова-</w:t>
            </w:r>
            <w:proofErr w:type="spellStart"/>
            <w:r w:rsidRPr="00475673">
              <w:rPr>
                <w:spacing w:val="-1"/>
                <w:sz w:val="20"/>
                <w:szCs w:val="20"/>
              </w:rPr>
              <w:t>ри</w:t>
            </w:r>
            <w:proofErr w:type="spellEnd"/>
            <w:proofErr w:type="gramEnd"/>
            <w:r w:rsidRPr="00475673">
              <w:rPr>
                <w:spacing w:val="-1"/>
                <w:sz w:val="20"/>
                <w:szCs w:val="20"/>
              </w:rPr>
              <w:t>.</w:t>
            </w:r>
          </w:p>
        </w:tc>
        <w:tc>
          <w:tcPr>
            <w:tcW w:w="4377" w:type="dxa"/>
          </w:tcPr>
          <w:p w:rsidR="00E66D56" w:rsidRPr="00475673" w:rsidRDefault="00E66D56" w:rsidP="00E66D56">
            <w:pPr>
              <w:widowControl w:val="0"/>
              <w:snapToGrid w:val="0"/>
              <w:rPr>
                <w:sz w:val="20"/>
                <w:szCs w:val="20"/>
                <w:lang w:eastAsia="ar-SA"/>
              </w:rPr>
            </w:pPr>
            <w:r w:rsidRPr="00475673">
              <w:rPr>
                <w:b/>
                <w:bCs/>
                <w:sz w:val="20"/>
                <w:szCs w:val="20"/>
              </w:rPr>
              <w:lastRenderedPageBreak/>
              <w:t>Знать</w:t>
            </w:r>
            <w:r w:rsidRPr="00475673">
              <w:rPr>
                <w:sz w:val="20"/>
                <w:szCs w:val="20"/>
              </w:rPr>
              <w:t xml:space="preserve"> основные способы обра</w:t>
            </w:r>
            <w:r w:rsidRPr="00475673">
              <w:rPr>
                <w:spacing w:val="-1"/>
                <w:sz w:val="20"/>
                <w:szCs w:val="20"/>
              </w:rPr>
              <w:t xml:space="preserve">зования слов в русском языке. </w:t>
            </w:r>
            <w:r w:rsidRPr="00475673">
              <w:rPr>
                <w:sz w:val="20"/>
                <w:szCs w:val="20"/>
              </w:rPr>
              <w:t>Уметь производить словообра</w:t>
            </w:r>
            <w:r w:rsidRPr="00475673">
              <w:rPr>
                <w:sz w:val="20"/>
                <w:szCs w:val="20"/>
              </w:rPr>
              <w:softHyphen/>
            </w:r>
            <w:r w:rsidRPr="00475673">
              <w:rPr>
                <w:spacing w:val="-1"/>
                <w:sz w:val="20"/>
                <w:szCs w:val="20"/>
              </w:rPr>
              <w:t>зовательный разбор слова. Уметь пользоваться сло</w:t>
            </w:r>
            <w:r w:rsidRPr="00475673">
              <w:rPr>
                <w:spacing w:val="-2"/>
                <w:sz w:val="20"/>
                <w:szCs w:val="20"/>
              </w:rPr>
              <w:t>вообразовательными словаря</w:t>
            </w:r>
            <w:r w:rsidRPr="00475673">
              <w:rPr>
                <w:sz w:val="20"/>
                <w:szCs w:val="20"/>
              </w:rPr>
              <w:t xml:space="preserve">ми, </w:t>
            </w:r>
            <w:proofErr w:type="spellStart"/>
            <w:proofErr w:type="gramStart"/>
            <w:r w:rsidRPr="00475673">
              <w:rPr>
                <w:sz w:val="20"/>
                <w:szCs w:val="20"/>
              </w:rPr>
              <w:t>группиро-вать</w:t>
            </w:r>
            <w:proofErr w:type="spellEnd"/>
            <w:proofErr w:type="gramEnd"/>
            <w:r w:rsidRPr="00475673">
              <w:rPr>
                <w:sz w:val="20"/>
                <w:szCs w:val="20"/>
              </w:rPr>
              <w:t xml:space="preserve"> слова с оди</w:t>
            </w:r>
            <w:r w:rsidRPr="00475673">
              <w:rPr>
                <w:spacing w:val="-3"/>
                <w:sz w:val="20"/>
                <w:szCs w:val="20"/>
              </w:rPr>
              <w:t xml:space="preserve">наковой структурой, определять </w:t>
            </w:r>
            <w:r w:rsidRPr="00475673">
              <w:rPr>
                <w:sz w:val="20"/>
                <w:szCs w:val="20"/>
              </w:rPr>
              <w:t>способ и средства словообразования.</w:t>
            </w:r>
          </w:p>
        </w:tc>
        <w:tc>
          <w:tcPr>
            <w:tcW w:w="1701" w:type="dxa"/>
          </w:tcPr>
          <w:p w:rsidR="00E66D56" w:rsidRPr="00475673" w:rsidRDefault="00E66D56" w:rsidP="00E66D56">
            <w:pPr>
              <w:widowControl w:val="0"/>
              <w:snapToGrid w:val="0"/>
              <w:rPr>
                <w:sz w:val="20"/>
                <w:szCs w:val="20"/>
                <w:lang w:eastAsia="ar-SA"/>
              </w:rPr>
            </w:pPr>
            <w:r w:rsidRPr="00475673">
              <w:rPr>
                <w:sz w:val="20"/>
                <w:szCs w:val="20"/>
              </w:rPr>
              <w:t>Выборочный д</w:t>
            </w:r>
            <w:r w:rsidRPr="00475673">
              <w:rPr>
                <w:spacing w:val="-2"/>
                <w:sz w:val="20"/>
                <w:szCs w:val="20"/>
              </w:rPr>
              <w:t xml:space="preserve">иктант, анализ </w:t>
            </w:r>
            <w:r w:rsidRPr="00475673">
              <w:rPr>
                <w:sz w:val="20"/>
                <w:szCs w:val="20"/>
              </w:rPr>
              <w:t xml:space="preserve">текстов. </w:t>
            </w:r>
            <w:proofErr w:type="spellStart"/>
            <w:r w:rsidRPr="00475673">
              <w:rPr>
                <w:spacing w:val="-1"/>
                <w:sz w:val="20"/>
                <w:szCs w:val="20"/>
              </w:rPr>
              <w:t>Восста-новить</w:t>
            </w:r>
            <w:proofErr w:type="spellEnd"/>
            <w:r w:rsidRPr="00475673">
              <w:rPr>
                <w:spacing w:val="-1"/>
                <w:sz w:val="20"/>
                <w:szCs w:val="20"/>
              </w:rPr>
              <w:t xml:space="preserve"> </w:t>
            </w:r>
            <w:proofErr w:type="spellStart"/>
            <w:r w:rsidRPr="00475673">
              <w:rPr>
                <w:spacing w:val="-1"/>
                <w:sz w:val="20"/>
                <w:szCs w:val="20"/>
              </w:rPr>
              <w:t>пропу</w:t>
            </w:r>
            <w:proofErr w:type="spellEnd"/>
            <w:r w:rsidRPr="00475673">
              <w:rPr>
                <w:spacing w:val="-1"/>
                <w:sz w:val="20"/>
                <w:szCs w:val="20"/>
              </w:rPr>
              <w:t xml:space="preserve">-щенные части    </w:t>
            </w:r>
            <w:proofErr w:type="spellStart"/>
            <w:r w:rsidRPr="00475673">
              <w:rPr>
                <w:spacing w:val="-1"/>
                <w:sz w:val="20"/>
                <w:szCs w:val="20"/>
              </w:rPr>
              <w:t>словообразова</w:t>
            </w:r>
            <w:proofErr w:type="spellEnd"/>
            <w:r w:rsidRPr="00475673">
              <w:rPr>
                <w:spacing w:val="-1"/>
                <w:sz w:val="20"/>
                <w:szCs w:val="20"/>
              </w:rPr>
              <w:t xml:space="preserve">-тельной </w:t>
            </w:r>
            <w:proofErr w:type="gramStart"/>
            <w:r w:rsidRPr="00475673">
              <w:rPr>
                <w:spacing w:val="-1"/>
                <w:sz w:val="20"/>
                <w:szCs w:val="20"/>
              </w:rPr>
              <w:t xml:space="preserve">цепочки,   </w:t>
            </w:r>
            <w:proofErr w:type="spellStart"/>
            <w:proofErr w:type="gramEnd"/>
            <w:r w:rsidRPr="00475673">
              <w:rPr>
                <w:spacing w:val="-1"/>
                <w:sz w:val="20"/>
                <w:szCs w:val="20"/>
              </w:rPr>
              <w:t>сопос</w:t>
            </w:r>
            <w:r w:rsidRPr="00475673">
              <w:rPr>
                <w:sz w:val="20"/>
                <w:szCs w:val="20"/>
              </w:rPr>
              <w:t>тавитель-</w:t>
            </w:r>
            <w:r w:rsidRPr="00475673">
              <w:rPr>
                <w:sz w:val="20"/>
                <w:szCs w:val="20"/>
              </w:rPr>
              <w:lastRenderedPageBreak/>
              <w:t>ный</w:t>
            </w:r>
            <w:proofErr w:type="spellEnd"/>
            <w:r w:rsidRPr="00475673">
              <w:rPr>
                <w:sz w:val="20"/>
                <w:szCs w:val="20"/>
              </w:rPr>
              <w:t xml:space="preserve"> анализ   </w:t>
            </w:r>
            <w:proofErr w:type="spellStart"/>
            <w:r w:rsidRPr="00475673">
              <w:rPr>
                <w:sz w:val="20"/>
                <w:szCs w:val="20"/>
              </w:rPr>
              <w:t>па-рони</w:t>
            </w:r>
            <w:r w:rsidRPr="00475673">
              <w:rPr>
                <w:sz w:val="20"/>
                <w:szCs w:val="20"/>
              </w:rPr>
              <w:softHyphen/>
              <w:t>мов</w:t>
            </w:r>
            <w:proofErr w:type="spellEnd"/>
            <w:r w:rsidRPr="00475673">
              <w:rPr>
                <w:sz w:val="20"/>
                <w:szCs w:val="20"/>
              </w:rPr>
              <w:t>.</w:t>
            </w:r>
          </w:p>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lastRenderedPageBreak/>
              <w:t>27.10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48</w:t>
            </w:r>
          </w:p>
        </w:tc>
        <w:tc>
          <w:tcPr>
            <w:tcW w:w="2255" w:type="dxa"/>
          </w:tcPr>
          <w:p w:rsidR="00E66D56" w:rsidRPr="00475673" w:rsidRDefault="00E66D56" w:rsidP="00E66D56">
            <w:pPr>
              <w:widowControl w:val="0"/>
              <w:contextualSpacing/>
              <w:rPr>
                <w:sz w:val="20"/>
                <w:szCs w:val="20"/>
              </w:rPr>
            </w:pPr>
            <w:r w:rsidRPr="00475673">
              <w:rPr>
                <w:sz w:val="20"/>
                <w:szCs w:val="20"/>
              </w:rPr>
              <w:t>Этимология слов.</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Этимология как раздел языкознания.</w:t>
            </w:r>
          </w:p>
        </w:tc>
        <w:tc>
          <w:tcPr>
            <w:tcW w:w="4377" w:type="dxa"/>
          </w:tcPr>
          <w:p w:rsidR="00E66D56" w:rsidRPr="00475673" w:rsidRDefault="00E66D56" w:rsidP="00E66D56">
            <w:pPr>
              <w:widowControl w:val="0"/>
              <w:contextualSpacing/>
              <w:rPr>
                <w:sz w:val="20"/>
                <w:szCs w:val="20"/>
              </w:rPr>
            </w:pPr>
            <w:r w:rsidRPr="00475673">
              <w:rPr>
                <w:sz w:val="20"/>
                <w:szCs w:val="20"/>
              </w:rPr>
              <w:t>Знать предмет изучения этимологии, понятия «этимологический разбор слов», «</w:t>
            </w:r>
            <w:proofErr w:type="spellStart"/>
            <w:proofErr w:type="gramStart"/>
            <w:r w:rsidRPr="00475673">
              <w:rPr>
                <w:sz w:val="20"/>
                <w:szCs w:val="20"/>
              </w:rPr>
              <w:t>этимологиче-ский</w:t>
            </w:r>
            <w:proofErr w:type="spellEnd"/>
            <w:proofErr w:type="gramEnd"/>
            <w:r w:rsidRPr="00475673">
              <w:rPr>
                <w:sz w:val="20"/>
                <w:szCs w:val="20"/>
              </w:rPr>
              <w:t xml:space="preserve"> словарь», знать структуру словарной ста-</w:t>
            </w:r>
            <w:proofErr w:type="spellStart"/>
            <w:r w:rsidRPr="00475673">
              <w:rPr>
                <w:sz w:val="20"/>
                <w:szCs w:val="20"/>
              </w:rPr>
              <w:t>тьи</w:t>
            </w:r>
            <w:proofErr w:type="spellEnd"/>
            <w:r w:rsidRPr="00475673">
              <w:rPr>
                <w:sz w:val="20"/>
                <w:szCs w:val="20"/>
              </w:rPr>
              <w:t xml:space="preserve"> этимологического словаря. Уметь </w:t>
            </w:r>
            <w:proofErr w:type="spellStart"/>
            <w:proofErr w:type="gramStart"/>
            <w:r w:rsidRPr="00475673">
              <w:rPr>
                <w:sz w:val="20"/>
                <w:szCs w:val="20"/>
              </w:rPr>
              <w:t>пользо-ваться</w:t>
            </w:r>
            <w:proofErr w:type="spellEnd"/>
            <w:proofErr w:type="gramEnd"/>
            <w:r w:rsidRPr="00475673">
              <w:rPr>
                <w:sz w:val="20"/>
                <w:szCs w:val="20"/>
              </w:rPr>
              <w:t xml:space="preserve"> этимологическим словарем.</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составление текстов.</w:t>
            </w:r>
          </w:p>
        </w:tc>
        <w:tc>
          <w:tcPr>
            <w:tcW w:w="794" w:type="dxa"/>
          </w:tcPr>
          <w:p w:rsidR="00E66D56" w:rsidRPr="00475673" w:rsidRDefault="0081754D" w:rsidP="00E66D56">
            <w:pPr>
              <w:widowControl w:val="0"/>
              <w:contextualSpacing/>
              <w:jc w:val="center"/>
              <w:rPr>
                <w:sz w:val="20"/>
                <w:szCs w:val="20"/>
              </w:rPr>
            </w:pPr>
            <w:r>
              <w:rPr>
                <w:sz w:val="20"/>
                <w:szCs w:val="20"/>
              </w:rPr>
              <w:t>28.10</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49</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Правописание корней </w:t>
            </w:r>
            <w:proofErr w:type="spellStart"/>
            <w:r w:rsidRPr="00475673">
              <w:rPr>
                <w:sz w:val="20"/>
                <w:szCs w:val="20"/>
              </w:rPr>
              <w:t>кас</w:t>
            </w:r>
            <w:proofErr w:type="spellEnd"/>
            <w:r w:rsidRPr="00475673">
              <w:rPr>
                <w:sz w:val="20"/>
                <w:szCs w:val="20"/>
              </w:rPr>
              <w:t>/кос.</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Условия чередования в корнях кос/</w:t>
            </w:r>
            <w:proofErr w:type="spellStart"/>
            <w:r w:rsidRPr="00475673">
              <w:rPr>
                <w:sz w:val="20"/>
                <w:szCs w:val="20"/>
              </w:rPr>
              <w:t>кас</w:t>
            </w:r>
            <w:proofErr w:type="spell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t>Знать правила написания букв О-А в корне -</w:t>
            </w:r>
            <w:proofErr w:type="gramStart"/>
            <w:r w:rsidRPr="00475673">
              <w:rPr>
                <w:sz w:val="20"/>
                <w:szCs w:val="20"/>
              </w:rPr>
              <w:t>кос- и</w:t>
            </w:r>
            <w:proofErr w:type="gramEnd"/>
            <w:r w:rsidRPr="00475673">
              <w:rPr>
                <w:sz w:val="20"/>
                <w:szCs w:val="20"/>
              </w:rPr>
              <w:t xml:space="preserve"> -</w:t>
            </w:r>
            <w:proofErr w:type="spellStart"/>
            <w:r w:rsidRPr="00475673">
              <w:rPr>
                <w:sz w:val="20"/>
                <w:szCs w:val="20"/>
              </w:rPr>
              <w:t>кас</w:t>
            </w:r>
            <w:proofErr w:type="spellEnd"/>
            <w:r w:rsidRPr="00475673">
              <w:rPr>
                <w:sz w:val="20"/>
                <w:szCs w:val="20"/>
              </w:rPr>
              <w:t xml:space="preserve">-, различия в условиях выбора между </w:t>
            </w:r>
            <w:proofErr w:type="spellStart"/>
            <w:r w:rsidRPr="00475673">
              <w:rPr>
                <w:sz w:val="20"/>
                <w:szCs w:val="20"/>
              </w:rPr>
              <w:t>кор-нями</w:t>
            </w:r>
            <w:proofErr w:type="spellEnd"/>
            <w:r w:rsidRPr="00475673">
              <w:rPr>
                <w:sz w:val="20"/>
                <w:szCs w:val="20"/>
              </w:rPr>
              <w:t xml:space="preserve"> с чередованием гласных и корнями с без-ударными гласными, проверяемыми ударением.</w:t>
            </w:r>
          </w:p>
          <w:p w:rsidR="00E66D56" w:rsidRPr="00475673" w:rsidRDefault="00E66D56" w:rsidP="00E66D56">
            <w:pPr>
              <w:widowControl w:val="0"/>
              <w:contextualSpacing/>
              <w:rPr>
                <w:sz w:val="20"/>
                <w:szCs w:val="20"/>
              </w:rPr>
            </w:pPr>
            <w:r w:rsidRPr="00475673">
              <w:rPr>
                <w:sz w:val="20"/>
                <w:szCs w:val="20"/>
              </w:rPr>
              <w:t xml:space="preserve">Уметь правильно писать слова с изученной </w:t>
            </w:r>
            <w:proofErr w:type="gramStart"/>
            <w:r w:rsidRPr="00475673">
              <w:rPr>
                <w:sz w:val="20"/>
                <w:szCs w:val="20"/>
              </w:rPr>
              <w:t>ор-</w:t>
            </w:r>
            <w:proofErr w:type="spellStart"/>
            <w:r w:rsidRPr="00475673">
              <w:rPr>
                <w:sz w:val="20"/>
                <w:szCs w:val="20"/>
              </w:rPr>
              <w:t>фограммой</w:t>
            </w:r>
            <w:proofErr w:type="spellEnd"/>
            <w:proofErr w:type="gramEnd"/>
            <w:r w:rsidRPr="00475673">
              <w:rPr>
                <w:sz w:val="20"/>
                <w:szCs w:val="20"/>
              </w:rPr>
              <w:t>, графически обозначать условия вы-бора правильных написаний.</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объяснительный диктант.</w:t>
            </w:r>
          </w:p>
        </w:tc>
        <w:tc>
          <w:tcPr>
            <w:tcW w:w="794" w:type="dxa"/>
          </w:tcPr>
          <w:p w:rsidR="00E66D56" w:rsidRPr="00475673" w:rsidRDefault="0081754D" w:rsidP="00E66D56">
            <w:pPr>
              <w:widowControl w:val="0"/>
              <w:contextualSpacing/>
              <w:jc w:val="center"/>
              <w:rPr>
                <w:sz w:val="20"/>
                <w:szCs w:val="20"/>
              </w:rPr>
            </w:pPr>
            <w:r>
              <w:rPr>
                <w:sz w:val="20"/>
                <w:szCs w:val="20"/>
              </w:rPr>
              <w:t>07.11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50</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Правописание корней </w:t>
            </w:r>
            <w:proofErr w:type="spellStart"/>
            <w:r w:rsidRPr="00475673">
              <w:rPr>
                <w:sz w:val="20"/>
                <w:szCs w:val="20"/>
              </w:rPr>
              <w:t>гар</w:t>
            </w:r>
            <w:proofErr w:type="spellEnd"/>
            <w:r w:rsidRPr="00475673">
              <w:rPr>
                <w:sz w:val="20"/>
                <w:szCs w:val="20"/>
              </w:rPr>
              <w:t>/гор.</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Условия чередования в корнях гор/</w:t>
            </w:r>
            <w:proofErr w:type="spellStart"/>
            <w:r w:rsidRPr="00475673">
              <w:rPr>
                <w:sz w:val="20"/>
                <w:szCs w:val="20"/>
              </w:rPr>
              <w:t>гар</w:t>
            </w:r>
            <w:proofErr w:type="spellEnd"/>
            <w:r w:rsidRPr="00475673">
              <w:rPr>
                <w:sz w:val="20"/>
                <w:szCs w:val="20"/>
              </w:rPr>
              <w:t xml:space="preserve">. </w:t>
            </w:r>
          </w:p>
        </w:tc>
        <w:tc>
          <w:tcPr>
            <w:tcW w:w="4377" w:type="dxa"/>
          </w:tcPr>
          <w:p w:rsidR="00E66D56" w:rsidRPr="00475673" w:rsidRDefault="00E66D56" w:rsidP="00E66D56">
            <w:pPr>
              <w:widowControl w:val="0"/>
              <w:contextualSpacing/>
              <w:rPr>
                <w:sz w:val="20"/>
                <w:szCs w:val="20"/>
              </w:rPr>
            </w:pPr>
            <w:r w:rsidRPr="00475673">
              <w:rPr>
                <w:sz w:val="20"/>
                <w:szCs w:val="20"/>
              </w:rPr>
              <w:t>Знать правила написания букв О-А в корне -</w:t>
            </w:r>
            <w:proofErr w:type="gramStart"/>
            <w:r w:rsidRPr="00475673">
              <w:rPr>
                <w:sz w:val="20"/>
                <w:szCs w:val="20"/>
              </w:rPr>
              <w:t>гор- и</w:t>
            </w:r>
            <w:proofErr w:type="gramEnd"/>
            <w:r w:rsidRPr="00475673">
              <w:rPr>
                <w:sz w:val="20"/>
                <w:szCs w:val="20"/>
              </w:rPr>
              <w:t xml:space="preserve"> -</w:t>
            </w:r>
            <w:proofErr w:type="spellStart"/>
            <w:r w:rsidRPr="00475673">
              <w:rPr>
                <w:sz w:val="20"/>
                <w:szCs w:val="20"/>
              </w:rPr>
              <w:t>гар</w:t>
            </w:r>
            <w:proofErr w:type="spellEnd"/>
            <w:r w:rsidRPr="00475673">
              <w:rPr>
                <w:sz w:val="20"/>
                <w:szCs w:val="20"/>
              </w:rPr>
              <w:t xml:space="preserve">-, различия в условиях выбора между </w:t>
            </w:r>
            <w:proofErr w:type="spellStart"/>
            <w:r w:rsidRPr="00475673">
              <w:rPr>
                <w:sz w:val="20"/>
                <w:szCs w:val="20"/>
              </w:rPr>
              <w:t>кор-нями</w:t>
            </w:r>
            <w:proofErr w:type="spellEnd"/>
            <w:r w:rsidRPr="00475673">
              <w:rPr>
                <w:sz w:val="20"/>
                <w:szCs w:val="20"/>
              </w:rPr>
              <w:t xml:space="preserve"> с чередованием гласных и корнями с без-ударными гласными, проверяемыми ударением; знать изученные виды орфограмм и правила на-писания букв Е-И, О-А в корнях с чередовании- ем. Уметь правильно писать слова с изученной орфограммой, графически обозначать условия выбора правильных написаний, группировать изученные орфограммы-гласные с чередовании-ем в корне по видам, находить и исправлять ошибки в распределении слов с орфограммами-гласными с чередованием в корне по видам.</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 устный опрос.</w:t>
            </w:r>
          </w:p>
        </w:tc>
        <w:tc>
          <w:tcPr>
            <w:tcW w:w="794" w:type="dxa"/>
          </w:tcPr>
          <w:p w:rsidR="00E66D56" w:rsidRPr="00475673" w:rsidRDefault="0081754D" w:rsidP="00E66D56">
            <w:pPr>
              <w:widowControl w:val="0"/>
              <w:contextualSpacing/>
              <w:jc w:val="center"/>
              <w:rPr>
                <w:sz w:val="20"/>
                <w:szCs w:val="20"/>
              </w:rPr>
            </w:pPr>
            <w:r>
              <w:rPr>
                <w:sz w:val="20"/>
                <w:szCs w:val="20"/>
              </w:rPr>
              <w:t>08.11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51</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Правописание корней </w:t>
            </w:r>
            <w:proofErr w:type="spellStart"/>
            <w:r w:rsidRPr="00475673">
              <w:rPr>
                <w:sz w:val="20"/>
                <w:szCs w:val="20"/>
              </w:rPr>
              <w:t>зар</w:t>
            </w:r>
            <w:proofErr w:type="spellEnd"/>
            <w:r w:rsidRPr="00475673">
              <w:rPr>
                <w:sz w:val="20"/>
                <w:szCs w:val="20"/>
              </w:rPr>
              <w:t>/</w:t>
            </w:r>
            <w:proofErr w:type="spellStart"/>
            <w:r w:rsidRPr="00475673">
              <w:rPr>
                <w:sz w:val="20"/>
                <w:szCs w:val="20"/>
              </w:rPr>
              <w:t>зор</w:t>
            </w:r>
            <w:proofErr w:type="spell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p>
        </w:tc>
        <w:tc>
          <w:tcPr>
            <w:tcW w:w="794" w:type="dxa"/>
          </w:tcPr>
          <w:p w:rsidR="00E66D56" w:rsidRPr="00475673" w:rsidRDefault="0081754D" w:rsidP="00E66D56">
            <w:pPr>
              <w:widowControl w:val="0"/>
              <w:contextualSpacing/>
              <w:jc w:val="center"/>
              <w:rPr>
                <w:sz w:val="20"/>
                <w:szCs w:val="20"/>
              </w:rPr>
            </w:pPr>
            <w:r>
              <w:rPr>
                <w:sz w:val="20"/>
                <w:szCs w:val="20"/>
              </w:rPr>
              <w:t>08.11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52</w:t>
            </w:r>
          </w:p>
        </w:tc>
        <w:tc>
          <w:tcPr>
            <w:tcW w:w="2255" w:type="dxa"/>
          </w:tcPr>
          <w:p w:rsidR="00E66D56" w:rsidRPr="00475673" w:rsidRDefault="00E66D56" w:rsidP="00E66D56">
            <w:pPr>
              <w:widowControl w:val="0"/>
              <w:contextualSpacing/>
              <w:rPr>
                <w:sz w:val="20"/>
                <w:szCs w:val="20"/>
              </w:rPr>
            </w:pPr>
            <w:r w:rsidRPr="00475673">
              <w:rPr>
                <w:sz w:val="20"/>
                <w:szCs w:val="20"/>
              </w:rPr>
              <w:t xml:space="preserve">Буквы ы/и после </w:t>
            </w:r>
            <w:proofErr w:type="gramStart"/>
            <w:r w:rsidRPr="00475673">
              <w:rPr>
                <w:sz w:val="20"/>
                <w:szCs w:val="20"/>
              </w:rPr>
              <w:t>при-ставок</w:t>
            </w:r>
            <w:proofErr w:type="gramEnd"/>
            <w:r w:rsidRPr="00475673">
              <w:rPr>
                <w:sz w:val="20"/>
                <w:szCs w:val="20"/>
              </w:rPr>
              <w:t>, оканчивающих-</w:t>
            </w:r>
            <w:proofErr w:type="spellStart"/>
            <w:r w:rsidRPr="00475673">
              <w:rPr>
                <w:sz w:val="20"/>
                <w:szCs w:val="20"/>
              </w:rPr>
              <w:t>ся</w:t>
            </w:r>
            <w:proofErr w:type="spellEnd"/>
            <w:r w:rsidRPr="00475673">
              <w:rPr>
                <w:sz w:val="20"/>
                <w:szCs w:val="20"/>
              </w:rPr>
              <w:t xml:space="preserve"> на согласную.</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Условия выбора гласных и/ы после приставок на </w:t>
            </w:r>
            <w:proofErr w:type="spellStart"/>
            <w:proofErr w:type="gramStart"/>
            <w:r w:rsidRPr="00475673">
              <w:rPr>
                <w:sz w:val="20"/>
                <w:szCs w:val="20"/>
              </w:rPr>
              <w:t>соглас-ную</w:t>
            </w:r>
            <w:proofErr w:type="spellEnd"/>
            <w:proofErr w:type="gram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правило написания букв Ы и </w:t>
            </w:r>
            <w:proofErr w:type="spellStart"/>
            <w:proofErr w:type="gramStart"/>
            <w:r w:rsidRPr="00475673">
              <w:rPr>
                <w:sz w:val="20"/>
                <w:szCs w:val="20"/>
              </w:rPr>
              <w:t>И</w:t>
            </w:r>
            <w:proofErr w:type="spellEnd"/>
            <w:proofErr w:type="gramEnd"/>
            <w:r w:rsidRPr="00475673">
              <w:rPr>
                <w:sz w:val="20"/>
                <w:szCs w:val="20"/>
              </w:rPr>
              <w:t xml:space="preserve"> после при-ставок, об употреблении буквы И после при-ставки СВЕРХ-. Уметь правильно писать слова с изученной орфограммой, графически </w:t>
            </w:r>
            <w:proofErr w:type="spellStart"/>
            <w:proofErr w:type="gramStart"/>
            <w:r w:rsidRPr="00475673">
              <w:rPr>
                <w:sz w:val="20"/>
                <w:szCs w:val="20"/>
              </w:rPr>
              <w:t>обозна-чать</w:t>
            </w:r>
            <w:proofErr w:type="spellEnd"/>
            <w:proofErr w:type="gramEnd"/>
            <w:r w:rsidRPr="00475673">
              <w:rPr>
                <w:sz w:val="20"/>
                <w:szCs w:val="20"/>
              </w:rPr>
              <w:t xml:space="preserve"> условия выбора правильных написаний.</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 устный опрос.</w:t>
            </w:r>
          </w:p>
        </w:tc>
        <w:tc>
          <w:tcPr>
            <w:tcW w:w="794" w:type="dxa"/>
          </w:tcPr>
          <w:p w:rsidR="00E66D56" w:rsidRPr="00475673" w:rsidRDefault="0081754D" w:rsidP="00E66D56">
            <w:pPr>
              <w:widowControl w:val="0"/>
              <w:contextualSpacing/>
              <w:jc w:val="center"/>
              <w:rPr>
                <w:sz w:val="20"/>
                <w:szCs w:val="20"/>
              </w:rPr>
            </w:pPr>
            <w:r>
              <w:rPr>
                <w:sz w:val="20"/>
                <w:szCs w:val="20"/>
              </w:rPr>
              <w:t>09.11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53</w:t>
            </w:r>
          </w:p>
        </w:tc>
        <w:tc>
          <w:tcPr>
            <w:tcW w:w="2255" w:type="dxa"/>
          </w:tcPr>
          <w:p w:rsidR="00E66D56" w:rsidRPr="00475673" w:rsidRDefault="00E66D56" w:rsidP="00E66D56">
            <w:pPr>
              <w:widowControl w:val="0"/>
              <w:contextualSpacing/>
              <w:rPr>
                <w:sz w:val="20"/>
                <w:szCs w:val="20"/>
              </w:rPr>
            </w:pPr>
            <w:r w:rsidRPr="00475673">
              <w:rPr>
                <w:sz w:val="20"/>
                <w:szCs w:val="20"/>
              </w:rPr>
              <w:t>Урок-практикум по орфографии.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contextualSpacing/>
              <w:rPr>
                <w:sz w:val="20"/>
                <w:szCs w:val="20"/>
              </w:rPr>
            </w:pPr>
            <w:r w:rsidRPr="00475673">
              <w:rPr>
                <w:sz w:val="20"/>
                <w:szCs w:val="20"/>
              </w:rPr>
              <w:t>Отработка орфографических навыков.</w:t>
            </w:r>
          </w:p>
        </w:tc>
        <w:tc>
          <w:tcPr>
            <w:tcW w:w="4377" w:type="dxa"/>
          </w:tcPr>
          <w:p w:rsidR="00E66D56" w:rsidRPr="00475673" w:rsidRDefault="00E66D56" w:rsidP="00E66D56">
            <w:pPr>
              <w:widowControl w:val="0"/>
              <w:contextualSpacing/>
              <w:rPr>
                <w:sz w:val="20"/>
                <w:szCs w:val="20"/>
              </w:rPr>
            </w:pPr>
            <w:r w:rsidRPr="00475673">
              <w:rPr>
                <w:sz w:val="20"/>
                <w:szCs w:val="20"/>
              </w:rPr>
              <w:t>Знать правила выбора букв при чередованиях. Уметь применять свои знания на практике.</w:t>
            </w:r>
          </w:p>
        </w:tc>
        <w:tc>
          <w:tcPr>
            <w:tcW w:w="1701" w:type="dxa"/>
          </w:tcPr>
          <w:p w:rsidR="00E66D56" w:rsidRPr="00475673" w:rsidRDefault="00E66D56" w:rsidP="00E66D56">
            <w:pPr>
              <w:widowControl w:val="0"/>
              <w:contextualSpacing/>
              <w:rPr>
                <w:sz w:val="20"/>
                <w:szCs w:val="20"/>
              </w:rPr>
            </w:pPr>
            <w:r w:rsidRPr="00475673">
              <w:rPr>
                <w:sz w:val="20"/>
                <w:szCs w:val="20"/>
              </w:rPr>
              <w:t>Объяснительный диктант.</w:t>
            </w:r>
          </w:p>
        </w:tc>
        <w:tc>
          <w:tcPr>
            <w:tcW w:w="794" w:type="dxa"/>
          </w:tcPr>
          <w:p w:rsidR="00E66D56" w:rsidRPr="00475673" w:rsidRDefault="0081754D" w:rsidP="00E66D56">
            <w:pPr>
              <w:widowControl w:val="0"/>
              <w:contextualSpacing/>
              <w:jc w:val="center"/>
              <w:rPr>
                <w:sz w:val="20"/>
                <w:szCs w:val="20"/>
              </w:rPr>
            </w:pPr>
            <w:r>
              <w:rPr>
                <w:sz w:val="20"/>
                <w:szCs w:val="20"/>
              </w:rPr>
              <w:t>10.11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54-57</w:t>
            </w:r>
          </w:p>
        </w:tc>
        <w:tc>
          <w:tcPr>
            <w:tcW w:w="2255" w:type="dxa"/>
          </w:tcPr>
          <w:p w:rsidR="00E66D56" w:rsidRPr="00475673" w:rsidRDefault="00E66D56" w:rsidP="00E66D56">
            <w:pPr>
              <w:widowControl w:val="0"/>
              <w:contextualSpacing/>
              <w:rPr>
                <w:sz w:val="20"/>
                <w:szCs w:val="20"/>
              </w:rPr>
            </w:pPr>
            <w:r w:rsidRPr="00475673">
              <w:rPr>
                <w:sz w:val="20"/>
                <w:szCs w:val="20"/>
              </w:rPr>
              <w:t>Гласные в приставках пре-/при-.</w:t>
            </w:r>
          </w:p>
        </w:tc>
        <w:tc>
          <w:tcPr>
            <w:tcW w:w="567" w:type="dxa"/>
          </w:tcPr>
          <w:p w:rsidR="00E66D56" w:rsidRPr="00475673" w:rsidRDefault="00E66D56" w:rsidP="00E66D56">
            <w:pPr>
              <w:widowControl w:val="0"/>
              <w:contextualSpacing/>
              <w:jc w:val="center"/>
              <w:rPr>
                <w:sz w:val="20"/>
                <w:szCs w:val="20"/>
              </w:rPr>
            </w:pPr>
            <w:r w:rsidRPr="00475673">
              <w:rPr>
                <w:sz w:val="20"/>
                <w:szCs w:val="20"/>
              </w:rPr>
              <w:t>4</w:t>
            </w:r>
          </w:p>
        </w:tc>
        <w:tc>
          <w:tcPr>
            <w:tcW w:w="1572" w:type="dxa"/>
          </w:tcPr>
          <w:p w:rsidR="00E66D56" w:rsidRPr="00475673" w:rsidRDefault="00E66D56" w:rsidP="00E66D56">
            <w:pPr>
              <w:widowControl w:val="0"/>
              <w:contextualSpacing/>
              <w:jc w:val="center"/>
              <w:rPr>
                <w:sz w:val="20"/>
                <w:szCs w:val="20"/>
              </w:rPr>
            </w:pPr>
            <w:r w:rsidRPr="00475673">
              <w:rPr>
                <w:sz w:val="20"/>
                <w:szCs w:val="20"/>
              </w:rPr>
              <w:t>Усвоение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Условия выбора приставок пре/при.</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правило написания гласных в приставках пре- и при-, словарные слова, правописание слов с трудно определяемым значением </w:t>
            </w:r>
            <w:proofErr w:type="spellStart"/>
            <w:proofErr w:type="gramStart"/>
            <w:r w:rsidRPr="00475673">
              <w:rPr>
                <w:sz w:val="20"/>
                <w:szCs w:val="20"/>
              </w:rPr>
              <w:t>приста-вок</w:t>
            </w:r>
            <w:proofErr w:type="spellEnd"/>
            <w:proofErr w:type="gramEnd"/>
            <w:r w:rsidRPr="00475673">
              <w:rPr>
                <w:sz w:val="20"/>
                <w:szCs w:val="20"/>
              </w:rPr>
              <w:t xml:space="preserve"> пре- и при-. Уметь правильно писать слова с изученной орфограммой, словарные слова, </w:t>
            </w:r>
            <w:proofErr w:type="spellStart"/>
            <w:proofErr w:type="gramStart"/>
            <w:r w:rsidRPr="00475673">
              <w:rPr>
                <w:sz w:val="20"/>
                <w:szCs w:val="20"/>
              </w:rPr>
              <w:t>сло-ва</w:t>
            </w:r>
            <w:proofErr w:type="spellEnd"/>
            <w:proofErr w:type="gramEnd"/>
            <w:r w:rsidRPr="00475673">
              <w:rPr>
                <w:sz w:val="20"/>
                <w:szCs w:val="20"/>
              </w:rPr>
              <w:t xml:space="preserve"> с трудно определяемым значением данных приставок, графически обозначать условия вы-бора правильных написаний, пользоваться ор-</w:t>
            </w:r>
            <w:proofErr w:type="spellStart"/>
            <w:r w:rsidRPr="00475673">
              <w:rPr>
                <w:sz w:val="20"/>
                <w:szCs w:val="20"/>
              </w:rPr>
              <w:t>фографическим</w:t>
            </w:r>
            <w:proofErr w:type="spellEnd"/>
            <w:r w:rsidRPr="00475673">
              <w:rPr>
                <w:sz w:val="20"/>
                <w:szCs w:val="20"/>
              </w:rPr>
              <w:t xml:space="preserve"> словарем.</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словарный диктант, объяснительный диктант.</w:t>
            </w:r>
          </w:p>
        </w:tc>
        <w:tc>
          <w:tcPr>
            <w:tcW w:w="794" w:type="dxa"/>
          </w:tcPr>
          <w:p w:rsidR="00E66D56" w:rsidRDefault="0081754D" w:rsidP="00E66D56">
            <w:pPr>
              <w:widowControl w:val="0"/>
              <w:contextualSpacing/>
              <w:jc w:val="center"/>
              <w:rPr>
                <w:sz w:val="20"/>
                <w:szCs w:val="20"/>
              </w:rPr>
            </w:pPr>
            <w:r>
              <w:rPr>
                <w:sz w:val="20"/>
                <w:szCs w:val="20"/>
              </w:rPr>
              <w:t>11.11</w:t>
            </w:r>
          </w:p>
          <w:p w:rsidR="0081754D" w:rsidRDefault="0081754D" w:rsidP="00E66D56">
            <w:pPr>
              <w:widowControl w:val="0"/>
              <w:contextualSpacing/>
              <w:jc w:val="center"/>
              <w:rPr>
                <w:sz w:val="20"/>
                <w:szCs w:val="20"/>
              </w:rPr>
            </w:pPr>
            <w:r>
              <w:rPr>
                <w:sz w:val="20"/>
                <w:szCs w:val="20"/>
              </w:rPr>
              <w:t>14.11</w:t>
            </w:r>
          </w:p>
          <w:p w:rsidR="0081754D" w:rsidRDefault="0081754D" w:rsidP="00E66D56">
            <w:pPr>
              <w:widowControl w:val="0"/>
              <w:contextualSpacing/>
              <w:jc w:val="center"/>
              <w:rPr>
                <w:sz w:val="20"/>
                <w:szCs w:val="20"/>
              </w:rPr>
            </w:pPr>
            <w:r>
              <w:rPr>
                <w:sz w:val="20"/>
                <w:szCs w:val="20"/>
              </w:rPr>
              <w:t>15.11</w:t>
            </w:r>
          </w:p>
          <w:p w:rsidR="0081754D" w:rsidRPr="00475673" w:rsidRDefault="0081754D" w:rsidP="00E66D56">
            <w:pPr>
              <w:widowControl w:val="0"/>
              <w:contextualSpacing/>
              <w:jc w:val="center"/>
              <w:rPr>
                <w:sz w:val="20"/>
                <w:szCs w:val="20"/>
              </w:rPr>
            </w:pPr>
            <w:r>
              <w:rPr>
                <w:sz w:val="20"/>
                <w:szCs w:val="20"/>
              </w:rPr>
              <w:t>15.11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58</w:t>
            </w:r>
          </w:p>
        </w:tc>
        <w:tc>
          <w:tcPr>
            <w:tcW w:w="2255" w:type="dxa"/>
          </w:tcPr>
          <w:p w:rsidR="00E66D56" w:rsidRPr="00475673" w:rsidRDefault="00E66D56" w:rsidP="00E66D56">
            <w:pPr>
              <w:widowControl w:val="0"/>
              <w:contextualSpacing/>
              <w:rPr>
                <w:sz w:val="20"/>
                <w:szCs w:val="20"/>
              </w:rPr>
            </w:pPr>
            <w:r w:rsidRPr="00475673">
              <w:rPr>
                <w:sz w:val="20"/>
                <w:szCs w:val="20"/>
              </w:rPr>
              <w:t xml:space="preserve">Соединительные </w:t>
            </w:r>
            <w:proofErr w:type="gramStart"/>
            <w:r w:rsidRPr="00475673">
              <w:rPr>
                <w:sz w:val="20"/>
                <w:szCs w:val="20"/>
              </w:rPr>
              <w:t>глас-</w:t>
            </w:r>
            <w:proofErr w:type="spellStart"/>
            <w:r w:rsidRPr="00475673">
              <w:rPr>
                <w:sz w:val="20"/>
                <w:szCs w:val="20"/>
              </w:rPr>
              <w:t>ные</w:t>
            </w:r>
            <w:proofErr w:type="spellEnd"/>
            <w:proofErr w:type="gramEnd"/>
            <w:r w:rsidRPr="00475673">
              <w:rPr>
                <w:sz w:val="20"/>
                <w:szCs w:val="20"/>
              </w:rPr>
              <w:t xml:space="preserve"> о/е в сложных </w:t>
            </w:r>
            <w:proofErr w:type="spellStart"/>
            <w:r w:rsidRPr="00475673">
              <w:rPr>
                <w:sz w:val="20"/>
                <w:szCs w:val="20"/>
              </w:rPr>
              <w:t>сло-вах</w:t>
            </w:r>
            <w:proofErr w:type="spell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 сложном слове. </w:t>
            </w:r>
            <w:proofErr w:type="gramStart"/>
            <w:r w:rsidRPr="00475673">
              <w:rPr>
                <w:sz w:val="20"/>
                <w:szCs w:val="20"/>
              </w:rPr>
              <w:t>Ус-</w:t>
            </w:r>
            <w:proofErr w:type="spellStart"/>
            <w:r w:rsidRPr="00475673">
              <w:rPr>
                <w:sz w:val="20"/>
                <w:szCs w:val="20"/>
              </w:rPr>
              <w:t>ловия</w:t>
            </w:r>
            <w:proofErr w:type="spellEnd"/>
            <w:proofErr w:type="gramEnd"/>
            <w:r w:rsidRPr="00475673">
              <w:rPr>
                <w:sz w:val="20"/>
                <w:szCs w:val="20"/>
              </w:rPr>
              <w:t xml:space="preserve"> выбора соединительных гласных в сложных словах.</w:t>
            </w:r>
          </w:p>
        </w:tc>
        <w:tc>
          <w:tcPr>
            <w:tcW w:w="4377" w:type="dxa"/>
          </w:tcPr>
          <w:p w:rsidR="00E66D56" w:rsidRPr="00475673" w:rsidRDefault="00E66D56" w:rsidP="00E66D56">
            <w:pPr>
              <w:widowControl w:val="0"/>
              <w:contextualSpacing/>
              <w:rPr>
                <w:sz w:val="20"/>
                <w:szCs w:val="20"/>
              </w:rPr>
            </w:pPr>
            <w:r w:rsidRPr="00475673">
              <w:rPr>
                <w:sz w:val="20"/>
                <w:szCs w:val="20"/>
              </w:rPr>
              <w:t>Знать сложение как способ образования слов, сложные слова и их строение, разбор сложных слов по составу, условия выбора соединитель-</w:t>
            </w:r>
            <w:proofErr w:type="spellStart"/>
            <w:r w:rsidRPr="00475673">
              <w:rPr>
                <w:sz w:val="20"/>
                <w:szCs w:val="20"/>
              </w:rPr>
              <w:t>ных</w:t>
            </w:r>
            <w:proofErr w:type="spellEnd"/>
            <w:r w:rsidRPr="00475673">
              <w:rPr>
                <w:sz w:val="20"/>
                <w:szCs w:val="20"/>
              </w:rPr>
              <w:t xml:space="preserve"> О и </w:t>
            </w:r>
            <w:proofErr w:type="gramStart"/>
            <w:r w:rsidRPr="00475673">
              <w:rPr>
                <w:sz w:val="20"/>
                <w:szCs w:val="20"/>
              </w:rPr>
              <w:t>Е  в</w:t>
            </w:r>
            <w:proofErr w:type="gramEnd"/>
            <w:r w:rsidRPr="00475673">
              <w:rPr>
                <w:sz w:val="20"/>
                <w:szCs w:val="20"/>
              </w:rPr>
              <w:t xml:space="preserve"> сложных словах. Уметь выполнять разбор сложных слов по составу, подбирать </w:t>
            </w:r>
            <w:proofErr w:type="gramStart"/>
            <w:r w:rsidRPr="00475673">
              <w:rPr>
                <w:sz w:val="20"/>
                <w:szCs w:val="20"/>
              </w:rPr>
              <w:t xml:space="preserve">од- </w:t>
            </w:r>
            <w:proofErr w:type="spellStart"/>
            <w:r w:rsidRPr="00475673">
              <w:rPr>
                <w:sz w:val="20"/>
                <w:szCs w:val="20"/>
              </w:rPr>
              <w:t>нокоренные</w:t>
            </w:r>
            <w:proofErr w:type="spellEnd"/>
            <w:proofErr w:type="gramEnd"/>
            <w:r w:rsidRPr="00475673">
              <w:rPr>
                <w:sz w:val="20"/>
                <w:szCs w:val="20"/>
              </w:rPr>
              <w:t xml:space="preserve"> сложные слова к указанным </w:t>
            </w:r>
            <w:proofErr w:type="spellStart"/>
            <w:r w:rsidRPr="00475673">
              <w:rPr>
                <w:sz w:val="20"/>
                <w:szCs w:val="20"/>
              </w:rPr>
              <w:t>сло</w:t>
            </w:r>
            <w:proofErr w:type="spellEnd"/>
            <w:r w:rsidRPr="00475673">
              <w:rPr>
                <w:sz w:val="20"/>
                <w:szCs w:val="20"/>
              </w:rPr>
              <w:t xml:space="preserve">-вам, уметь правильно писать сложные слова с соединительными гласными О и Е, графически обозначать условия выбора правильных </w:t>
            </w:r>
            <w:proofErr w:type="spellStart"/>
            <w:r w:rsidRPr="00475673">
              <w:rPr>
                <w:sz w:val="20"/>
                <w:szCs w:val="20"/>
              </w:rPr>
              <w:t>напи-саний</w:t>
            </w:r>
            <w:proofErr w:type="spellEnd"/>
            <w:r w:rsidRPr="00475673">
              <w:rPr>
                <w:sz w:val="20"/>
                <w:szCs w:val="20"/>
              </w:rPr>
              <w:t>.</w:t>
            </w:r>
          </w:p>
        </w:tc>
        <w:tc>
          <w:tcPr>
            <w:tcW w:w="1701" w:type="dxa"/>
          </w:tcPr>
          <w:p w:rsidR="00E66D56" w:rsidRPr="00475673" w:rsidRDefault="00E66D56" w:rsidP="00E66D56">
            <w:pPr>
              <w:widowControl w:val="0"/>
              <w:contextualSpacing/>
              <w:rPr>
                <w:sz w:val="20"/>
                <w:szCs w:val="20"/>
              </w:rPr>
            </w:pPr>
            <w:r w:rsidRPr="00475673">
              <w:rPr>
                <w:sz w:val="20"/>
                <w:szCs w:val="20"/>
              </w:rPr>
              <w:t>Фронтальный опрос.</w:t>
            </w:r>
          </w:p>
        </w:tc>
        <w:tc>
          <w:tcPr>
            <w:tcW w:w="794" w:type="dxa"/>
          </w:tcPr>
          <w:p w:rsidR="00E66D56" w:rsidRPr="00475673" w:rsidRDefault="0081754D" w:rsidP="00E66D56">
            <w:pPr>
              <w:widowControl w:val="0"/>
              <w:contextualSpacing/>
              <w:jc w:val="center"/>
              <w:rPr>
                <w:sz w:val="20"/>
                <w:szCs w:val="20"/>
              </w:rPr>
            </w:pPr>
            <w:r>
              <w:rPr>
                <w:sz w:val="20"/>
                <w:szCs w:val="20"/>
              </w:rPr>
              <w:t>16.11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59-60</w:t>
            </w:r>
          </w:p>
        </w:tc>
        <w:tc>
          <w:tcPr>
            <w:tcW w:w="2255" w:type="dxa"/>
          </w:tcPr>
          <w:p w:rsidR="00E66D56" w:rsidRPr="00475673" w:rsidRDefault="00E66D56" w:rsidP="00E66D56">
            <w:pPr>
              <w:widowControl w:val="0"/>
              <w:contextualSpacing/>
              <w:rPr>
                <w:sz w:val="20"/>
                <w:szCs w:val="20"/>
              </w:rPr>
            </w:pPr>
            <w:r w:rsidRPr="00475673">
              <w:rPr>
                <w:sz w:val="20"/>
                <w:szCs w:val="20"/>
              </w:rPr>
              <w:t>Сложносокращенные слова.</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 </w:t>
            </w:r>
            <w:proofErr w:type="gramStart"/>
            <w:r w:rsidRPr="00475673">
              <w:rPr>
                <w:sz w:val="20"/>
                <w:szCs w:val="20"/>
              </w:rPr>
              <w:t>сложносокращен-</w:t>
            </w:r>
            <w:proofErr w:type="spellStart"/>
            <w:r w:rsidRPr="00475673">
              <w:rPr>
                <w:sz w:val="20"/>
                <w:szCs w:val="20"/>
              </w:rPr>
              <w:t>ных</w:t>
            </w:r>
            <w:proofErr w:type="spellEnd"/>
            <w:proofErr w:type="gramEnd"/>
            <w:r w:rsidRPr="00475673">
              <w:rPr>
                <w:sz w:val="20"/>
                <w:szCs w:val="20"/>
              </w:rPr>
              <w:t xml:space="preserve"> словах. Способы </w:t>
            </w:r>
            <w:proofErr w:type="spellStart"/>
            <w:proofErr w:type="gramStart"/>
            <w:r w:rsidRPr="00475673">
              <w:rPr>
                <w:sz w:val="20"/>
                <w:szCs w:val="20"/>
              </w:rPr>
              <w:t>сокра-щения</w:t>
            </w:r>
            <w:proofErr w:type="spellEnd"/>
            <w:proofErr w:type="gramEnd"/>
            <w:r w:rsidRPr="00475673">
              <w:rPr>
                <w:sz w:val="20"/>
                <w:szCs w:val="20"/>
              </w:rPr>
              <w:t xml:space="preserve">. Род </w:t>
            </w:r>
            <w:proofErr w:type="gramStart"/>
            <w:r w:rsidRPr="00475673">
              <w:rPr>
                <w:sz w:val="20"/>
                <w:szCs w:val="20"/>
              </w:rPr>
              <w:t>сложносокращен-</w:t>
            </w:r>
            <w:proofErr w:type="spellStart"/>
            <w:r w:rsidRPr="00475673">
              <w:rPr>
                <w:sz w:val="20"/>
                <w:szCs w:val="20"/>
              </w:rPr>
              <w:t>ных</w:t>
            </w:r>
            <w:proofErr w:type="spellEnd"/>
            <w:proofErr w:type="gramEnd"/>
            <w:r w:rsidRPr="00475673">
              <w:rPr>
                <w:sz w:val="20"/>
                <w:szCs w:val="20"/>
              </w:rPr>
              <w:t xml:space="preserve"> слов.</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определение сложносокращенных слов, способы сокращения, произношение этих слов, их расшифровку, род. Уметь образовывать СС слова по образцу, определять род СС слова, </w:t>
            </w:r>
            <w:proofErr w:type="gramStart"/>
            <w:r w:rsidRPr="00475673">
              <w:rPr>
                <w:sz w:val="20"/>
                <w:szCs w:val="20"/>
              </w:rPr>
              <w:t>об-</w:t>
            </w:r>
            <w:proofErr w:type="spellStart"/>
            <w:r w:rsidRPr="00475673">
              <w:rPr>
                <w:sz w:val="20"/>
                <w:szCs w:val="20"/>
              </w:rPr>
              <w:t>разованного</w:t>
            </w:r>
            <w:proofErr w:type="spellEnd"/>
            <w:proofErr w:type="gramEnd"/>
            <w:r w:rsidRPr="00475673">
              <w:rPr>
                <w:sz w:val="20"/>
                <w:szCs w:val="20"/>
              </w:rPr>
              <w:t xml:space="preserve"> из начальных букв сокращенных слов, находить главное слово в словосочетании, согласовывать со СС словами прилагательные и глаголы в прошедшем времени, уметь </w:t>
            </w:r>
            <w:proofErr w:type="spellStart"/>
            <w:r w:rsidRPr="00475673">
              <w:rPr>
                <w:sz w:val="20"/>
                <w:szCs w:val="20"/>
              </w:rPr>
              <w:t>правиль</w:t>
            </w:r>
            <w:proofErr w:type="spellEnd"/>
            <w:r w:rsidRPr="00475673">
              <w:rPr>
                <w:sz w:val="20"/>
                <w:szCs w:val="20"/>
              </w:rPr>
              <w:t>-но произносить СС слова, расшифровывать их.</w:t>
            </w:r>
          </w:p>
        </w:tc>
        <w:tc>
          <w:tcPr>
            <w:tcW w:w="1701" w:type="dxa"/>
          </w:tcPr>
          <w:p w:rsidR="00E66D56" w:rsidRPr="00475673" w:rsidRDefault="00E66D56" w:rsidP="00E66D56">
            <w:pPr>
              <w:widowControl w:val="0"/>
              <w:contextualSpacing/>
              <w:rPr>
                <w:sz w:val="20"/>
                <w:szCs w:val="20"/>
              </w:rPr>
            </w:pPr>
            <w:r w:rsidRPr="00475673">
              <w:rPr>
                <w:sz w:val="20"/>
                <w:szCs w:val="20"/>
              </w:rPr>
              <w:t>Тест.</w:t>
            </w:r>
          </w:p>
        </w:tc>
        <w:tc>
          <w:tcPr>
            <w:tcW w:w="794" w:type="dxa"/>
          </w:tcPr>
          <w:p w:rsidR="00E66D56" w:rsidRDefault="0081754D" w:rsidP="00E66D56">
            <w:pPr>
              <w:widowControl w:val="0"/>
              <w:contextualSpacing/>
              <w:jc w:val="center"/>
              <w:rPr>
                <w:sz w:val="20"/>
                <w:szCs w:val="20"/>
              </w:rPr>
            </w:pPr>
            <w:r>
              <w:rPr>
                <w:sz w:val="20"/>
                <w:szCs w:val="20"/>
              </w:rPr>
              <w:t>17.11</w:t>
            </w:r>
          </w:p>
          <w:p w:rsidR="0081754D" w:rsidRPr="00475673" w:rsidRDefault="0081754D" w:rsidP="00E66D56">
            <w:pPr>
              <w:widowControl w:val="0"/>
              <w:contextualSpacing/>
              <w:jc w:val="center"/>
              <w:rPr>
                <w:sz w:val="20"/>
                <w:szCs w:val="20"/>
              </w:rPr>
            </w:pPr>
            <w:r>
              <w:rPr>
                <w:sz w:val="20"/>
                <w:szCs w:val="20"/>
              </w:rPr>
              <w:t>18.11</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61-62</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 xml:space="preserve">Подготовка к </w:t>
            </w:r>
            <w:proofErr w:type="spellStart"/>
            <w:proofErr w:type="gramStart"/>
            <w:r w:rsidRPr="00475673">
              <w:rPr>
                <w:sz w:val="20"/>
                <w:szCs w:val="20"/>
              </w:rPr>
              <w:t>сочине-нию</w:t>
            </w:r>
            <w:proofErr w:type="spellEnd"/>
            <w:proofErr w:type="gramEnd"/>
            <w:r w:rsidRPr="00475673">
              <w:rPr>
                <w:sz w:val="20"/>
                <w:szCs w:val="20"/>
              </w:rPr>
              <w:t xml:space="preserve"> по картине Т.Н. Яблонской «Утро». Написание сочинения.</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2</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 xml:space="preserve">Подготовка и написание </w:t>
            </w:r>
            <w:proofErr w:type="gramStart"/>
            <w:r w:rsidRPr="00475673">
              <w:rPr>
                <w:sz w:val="20"/>
                <w:szCs w:val="20"/>
              </w:rPr>
              <w:t>тек-ста</w:t>
            </w:r>
            <w:proofErr w:type="gramEnd"/>
            <w:r w:rsidRPr="00475673">
              <w:rPr>
                <w:sz w:val="20"/>
                <w:szCs w:val="20"/>
              </w:rPr>
              <w:t>-описания на заданную тему.</w:t>
            </w:r>
          </w:p>
        </w:tc>
        <w:tc>
          <w:tcPr>
            <w:tcW w:w="4377"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 xml:space="preserve">Знать особенности построения текста </w:t>
            </w:r>
            <w:proofErr w:type="spellStart"/>
            <w:proofErr w:type="gramStart"/>
            <w:r w:rsidRPr="00475673">
              <w:rPr>
                <w:sz w:val="20"/>
                <w:szCs w:val="20"/>
              </w:rPr>
              <w:t>описа</w:t>
            </w:r>
            <w:proofErr w:type="spellEnd"/>
            <w:r w:rsidRPr="00475673">
              <w:rPr>
                <w:sz w:val="20"/>
                <w:szCs w:val="20"/>
              </w:rPr>
              <w:t>-тельного</w:t>
            </w:r>
            <w:proofErr w:type="gramEnd"/>
            <w:r w:rsidRPr="00475673">
              <w:rPr>
                <w:sz w:val="20"/>
                <w:szCs w:val="20"/>
              </w:rPr>
              <w:t xml:space="preserve"> характера, понятие интерьера, </w:t>
            </w:r>
            <w:proofErr w:type="spellStart"/>
            <w:r w:rsidRPr="00475673">
              <w:rPr>
                <w:sz w:val="20"/>
                <w:szCs w:val="20"/>
              </w:rPr>
              <w:t>особен-ности</w:t>
            </w:r>
            <w:proofErr w:type="spellEnd"/>
            <w:r w:rsidRPr="00475673">
              <w:rPr>
                <w:sz w:val="20"/>
                <w:szCs w:val="20"/>
              </w:rPr>
              <w:t xml:space="preserve"> описания интерьера в жилом помещении.</w:t>
            </w:r>
          </w:p>
          <w:p w:rsidR="00E66D56" w:rsidRPr="00475673" w:rsidRDefault="00E66D56" w:rsidP="00E66D56">
            <w:pPr>
              <w:widowControl w:val="0"/>
              <w:contextualSpacing/>
              <w:rPr>
                <w:sz w:val="20"/>
                <w:szCs w:val="20"/>
              </w:rPr>
            </w:pPr>
            <w:r w:rsidRPr="00475673">
              <w:rPr>
                <w:sz w:val="20"/>
                <w:szCs w:val="20"/>
              </w:rPr>
              <w:t xml:space="preserve">Уметь составлять рабочие материалы к </w:t>
            </w:r>
            <w:proofErr w:type="spellStart"/>
            <w:proofErr w:type="gramStart"/>
            <w:r w:rsidRPr="00475673">
              <w:rPr>
                <w:sz w:val="20"/>
                <w:szCs w:val="20"/>
              </w:rPr>
              <w:t>описа-нию</w:t>
            </w:r>
            <w:proofErr w:type="spellEnd"/>
            <w:proofErr w:type="gramEnd"/>
            <w:r w:rsidRPr="00475673">
              <w:rPr>
                <w:sz w:val="20"/>
                <w:szCs w:val="20"/>
              </w:rPr>
              <w:t xml:space="preserve"> картины, составлять сложный план </w:t>
            </w:r>
            <w:proofErr w:type="spellStart"/>
            <w:r w:rsidRPr="00475673">
              <w:rPr>
                <w:sz w:val="20"/>
                <w:szCs w:val="20"/>
              </w:rPr>
              <w:t>описа-ния</w:t>
            </w:r>
            <w:proofErr w:type="spellEnd"/>
            <w:r w:rsidRPr="00475673">
              <w:rPr>
                <w:sz w:val="20"/>
                <w:szCs w:val="20"/>
              </w:rPr>
              <w:t>, создавать текст-описание изображенного на картине.</w:t>
            </w:r>
          </w:p>
        </w:tc>
        <w:tc>
          <w:tcPr>
            <w:tcW w:w="1701" w:type="dxa"/>
            <w:shd w:val="clear" w:color="auto" w:fill="E2EFD9" w:themeFill="accent6" w:themeFillTint="33"/>
          </w:tcPr>
          <w:p w:rsidR="00E66D56" w:rsidRPr="00475673" w:rsidRDefault="00E66D56" w:rsidP="00E66D56">
            <w:pPr>
              <w:widowControl w:val="0"/>
              <w:contextualSpacing/>
              <w:rPr>
                <w:sz w:val="20"/>
                <w:szCs w:val="20"/>
              </w:rPr>
            </w:pPr>
            <w:proofErr w:type="gramStart"/>
            <w:r w:rsidRPr="00475673">
              <w:rPr>
                <w:sz w:val="20"/>
                <w:szCs w:val="20"/>
              </w:rPr>
              <w:t>Сочинение .</w:t>
            </w:r>
            <w:proofErr w:type="gramEnd"/>
          </w:p>
        </w:tc>
        <w:tc>
          <w:tcPr>
            <w:tcW w:w="794" w:type="dxa"/>
            <w:shd w:val="clear" w:color="auto" w:fill="E2EFD9" w:themeFill="accent6" w:themeFillTint="33"/>
          </w:tcPr>
          <w:p w:rsidR="00E66D56" w:rsidRDefault="0081754D" w:rsidP="00E66D56">
            <w:pPr>
              <w:widowControl w:val="0"/>
              <w:contextualSpacing/>
              <w:jc w:val="center"/>
              <w:rPr>
                <w:sz w:val="20"/>
                <w:szCs w:val="20"/>
              </w:rPr>
            </w:pPr>
            <w:r>
              <w:rPr>
                <w:sz w:val="20"/>
                <w:szCs w:val="20"/>
              </w:rPr>
              <w:t>21.11</w:t>
            </w:r>
          </w:p>
          <w:p w:rsidR="0081754D" w:rsidRPr="00475673" w:rsidRDefault="0081754D" w:rsidP="00E66D56">
            <w:pPr>
              <w:widowControl w:val="0"/>
              <w:contextualSpacing/>
              <w:jc w:val="center"/>
              <w:rPr>
                <w:sz w:val="20"/>
                <w:szCs w:val="20"/>
              </w:rPr>
            </w:pPr>
            <w:r>
              <w:rPr>
                <w:sz w:val="20"/>
                <w:szCs w:val="20"/>
              </w:rPr>
              <w:t>22.11</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63</w:t>
            </w:r>
          </w:p>
        </w:tc>
        <w:tc>
          <w:tcPr>
            <w:tcW w:w="2255" w:type="dxa"/>
          </w:tcPr>
          <w:p w:rsidR="00E66D56" w:rsidRPr="00475673" w:rsidRDefault="00E66D56" w:rsidP="00E66D56">
            <w:pPr>
              <w:widowControl w:val="0"/>
              <w:contextualSpacing/>
              <w:rPr>
                <w:sz w:val="20"/>
                <w:szCs w:val="20"/>
              </w:rPr>
            </w:pPr>
            <w:r w:rsidRPr="00475673">
              <w:rPr>
                <w:sz w:val="20"/>
                <w:szCs w:val="20"/>
              </w:rPr>
              <w:t xml:space="preserve">Морфемный и </w:t>
            </w:r>
            <w:proofErr w:type="spellStart"/>
            <w:proofErr w:type="gramStart"/>
            <w:r w:rsidRPr="00475673">
              <w:rPr>
                <w:sz w:val="20"/>
                <w:szCs w:val="20"/>
              </w:rPr>
              <w:t>словооб-разовательный</w:t>
            </w:r>
            <w:proofErr w:type="spellEnd"/>
            <w:proofErr w:type="gramEnd"/>
            <w:r w:rsidRPr="00475673">
              <w:rPr>
                <w:sz w:val="20"/>
                <w:szCs w:val="20"/>
              </w:rPr>
              <w:t xml:space="preserve"> разбор слова.</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 морфемном и </w:t>
            </w:r>
            <w:proofErr w:type="spellStart"/>
            <w:proofErr w:type="gramStart"/>
            <w:r w:rsidRPr="00475673">
              <w:rPr>
                <w:sz w:val="20"/>
                <w:szCs w:val="20"/>
              </w:rPr>
              <w:t>сло-вообразовательном</w:t>
            </w:r>
            <w:proofErr w:type="spellEnd"/>
            <w:proofErr w:type="gramEnd"/>
            <w:r w:rsidRPr="00475673">
              <w:rPr>
                <w:sz w:val="20"/>
                <w:szCs w:val="20"/>
              </w:rPr>
              <w:t xml:space="preserve"> разборе, установление разницы между ними. Порядок разборов.</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о морфемном и словообразовательном разборе слов, различия между ними, порядок их разбора. Уметь устанавливать связи слов по </w:t>
            </w:r>
            <w:proofErr w:type="gramStart"/>
            <w:r w:rsidRPr="00475673">
              <w:rPr>
                <w:sz w:val="20"/>
                <w:szCs w:val="20"/>
              </w:rPr>
              <w:t>со-ставу</w:t>
            </w:r>
            <w:proofErr w:type="gramEnd"/>
            <w:r w:rsidRPr="00475673">
              <w:rPr>
                <w:sz w:val="20"/>
                <w:szCs w:val="20"/>
              </w:rPr>
              <w:t xml:space="preserve"> и по ЛЗ, производить морфемный и слово-образовательный разбор слов.</w:t>
            </w:r>
          </w:p>
        </w:tc>
        <w:tc>
          <w:tcPr>
            <w:tcW w:w="1701" w:type="dxa"/>
          </w:tcPr>
          <w:p w:rsidR="00E66D56" w:rsidRPr="00475673" w:rsidRDefault="00E66D56" w:rsidP="00E66D56">
            <w:pPr>
              <w:widowControl w:val="0"/>
              <w:contextualSpacing/>
              <w:rPr>
                <w:sz w:val="20"/>
                <w:szCs w:val="20"/>
              </w:rPr>
            </w:pPr>
            <w:r w:rsidRPr="00475673">
              <w:rPr>
                <w:sz w:val="20"/>
                <w:szCs w:val="20"/>
              </w:rPr>
              <w:t>Разборы.</w:t>
            </w:r>
          </w:p>
        </w:tc>
        <w:tc>
          <w:tcPr>
            <w:tcW w:w="794" w:type="dxa"/>
          </w:tcPr>
          <w:p w:rsidR="00E66D56" w:rsidRPr="00475673" w:rsidRDefault="0081754D" w:rsidP="00E66D56">
            <w:pPr>
              <w:widowControl w:val="0"/>
              <w:contextualSpacing/>
              <w:jc w:val="center"/>
              <w:rPr>
                <w:sz w:val="20"/>
                <w:szCs w:val="20"/>
              </w:rPr>
            </w:pPr>
            <w:r>
              <w:rPr>
                <w:sz w:val="20"/>
                <w:szCs w:val="20"/>
              </w:rPr>
              <w:t>22.11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64</w:t>
            </w:r>
          </w:p>
        </w:tc>
        <w:tc>
          <w:tcPr>
            <w:tcW w:w="2255" w:type="dxa"/>
          </w:tcPr>
          <w:p w:rsidR="00E66D56" w:rsidRPr="00475673" w:rsidRDefault="00E66D56" w:rsidP="00E66D56">
            <w:pPr>
              <w:widowControl w:val="0"/>
              <w:contextualSpacing/>
              <w:rPr>
                <w:sz w:val="20"/>
                <w:szCs w:val="20"/>
              </w:rPr>
            </w:pPr>
            <w:r w:rsidRPr="00475673">
              <w:rPr>
                <w:sz w:val="20"/>
                <w:szCs w:val="20"/>
              </w:rPr>
              <w:t>Итоговый урок по теме «</w:t>
            </w:r>
            <w:proofErr w:type="spellStart"/>
            <w:r w:rsidRPr="00475673">
              <w:rPr>
                <w:sz w:val="20"/>
                <w:szCs w:val="20"/>
              </w:rPr>
              <w:t>Морфемика</w:t>
            </w:r>
            <w:proofErr w:type="spellEnd"/>
            <w:r w:rsidRPr="00475673">
              <w:rPr>
                <w:sz w:val="20"/>
                <w:szCs w:val="20"/>
              </w:rPr>
              <w:t xml:space="preserve">. </w:t>
            </w:r>
            <w:proofErr w:type="spellStart"/>
            <w:proofErr w:type="gramStart"/>
            <w:r w:rsidRPr="00475673">
              <w:rPr>
                <w:sz w:val="20"/>
                <w:szCs w:val="20"/>
              </w:rPr>
              <w:t>Словооб-разование</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Повторительно-обобщающий </w:t>
            </w:r>
          </w:p>
        </w:tc>
        <w:tc>
          <w:tcPr>
            <w:tcW w:w="2853" w:type="dxa"/>
          </w:tcPr>
          <w:p w:rsidR="00E66D56" w:rsidRPr="00475673" w:rsidRDefault="00E66D56" w:rsidP="00E66D56">
            <w:pPr>
              <w:widowControl w:val="0"/>
              <w:contextualSpacing/>
              <w:rPr>
                <w:sz w:val="20"/>
                <w:szCs w:val="20"/>
              </w:rPr>
            </w:pPr>
            <w:r w:rsidRPr="00475673">
              <w:rPr>
                <w:sz w:val="20"/>
                <w:szCs w:val="20"/>
              </w:rPr>
              <w:t>Подготовка к написанию контрольной работы.</w:t>
            </w:r>
          </w:p>
        </w:tc>
        <w:tc>
          <w:tcPr>
            <w:tcW w:w="4377" w:type="dxa"/>
          </w:tcPr>
          <w:p w:rsidR="00E66D56" w:rsidRPr="00475673" w:rsidRDefault="00E66D56" w:rsidP="00E66D56">
            <w:pPr>
              <w:widowControl w:val="0"/>
              <w:contextualSpacing/>
              <w:rPr>
                <w:sz w:val="20"/>
                <w:szCs w:val="20"/>
              </w:rPr>
            </w:pPr>
            <w:r w:rsidRPr="00475673">
              <w:rPr>
                <w:sz w:val="20"/>
                <w:szCs w:val="20"/>
              </w:rPr>
              <w:t>Знать теоретический материал по разделу «</w:t>
            </w:r>
            <w:proofErr w:type="spellStart"/>
            <w:proofErr w:type="gramStart"/>
            <w:r w:rsidRPr="00475673">
              <w:rPr>
                <w:sz w:val="20"/>
                <w:szCs w:val="20"/>
              </w:rPr>
              <w:t>Сло-вообразование</w:t>
            </w:r>
            <w:proofErr w:type="spellEnd"/>
            <w:proofErr w:type="gramEnd"/>
            <w:r w:rsidRPr="00475673">
              <w:rPr>
                <w:sz w:val="20"/>
                <w:szCs w:val="20"/>
              </w:rPr>
              <w:t xml:space="preserve"> и орфография». Уметь </w:t>
            </w:r>
            <w:proofErr w:type="gramStart"/>
            <w:r w:rsidRPr="00475673">
              <w:rPr>
                <w:sz w:val="20"/>
                <w:szCs w:val="20"/>
              </w:rPr>
              <w:t>приме-</w:t>
            </w:r>
            <w:proofErr w:type="spellStart"/>
            <w:r w:rsidRPr="00475673">
              <w:rPr>
                <w:sz w:val="20"/>
                <w:szCs w:val="20"/>
              </w:rPr>
              <w:t>нять</w:t>
            </w:r>
            <w:proofErr w:type="spellEnd"/>
            <w:proofErr w:type="gramEnd"/>
            <w:r w:rsidRPr="00475673">
              <w:rPr>
                <w:sz w:val="20"/>
                <w:szCs w:val="20"/>
              </w:rPr>
              <w:t xml:space="preserve"> данные знания на практике.</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объяснительный диктант, разборы.</w:t>
            </w:r>
          </w:p>
        </w:tc>
        <w:tc>
          <w:tcPr>
            <w:tcW w:w="794" w:type="dxa"/>
          </w:tcPr>
          <w:p w:rsidR="00E66D56" w:rsidRPr="00475673" w:rsidRDefault="0081754D" w:rsidP="00E66D56">
            <w:pPr>
              <w:widowControl w:val="0"/>
              <w:contextualSpacing/>
              <w:jc w:val="center"/>
              <w:rPr>
                <w:sz w:val="20"/>
                <w:szCs w:val="20"/>
              </w:rPr>
            </w:pPr>
            <w:r>
              <w:rPr>
                <w:sz w:val="20"/>
                <w:szCs w:val="20"/>
              </w:rPr>
              <w:t>23.11</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65</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Контрольная работа по теме «</w:t>
            </w:r>
            <w:proofErr w:type="spellStart"/>
            <w:r w:rsidRPr="00475673">
              <w:rPr>
                <w:sz w:val="20"/>
                <w:szCs w:val="20"/>
              </w:rPr>
              <w:t>Морфемика</w:t>
            </w:r>
            <w:proofErr w:type="spellEnd"/>
            <w:r w:rsidRPr="00475673">
              <w:rPr>
                <w:sz w:val="20"/>
                <w:szCs w:val="20"/>
              </w:rPr>
              <w:t>. Словообразование».</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Диктант с грамматическим заданием.</w:t>
            </w:r>
          </w:p>
        </w:tc>
        <w:tc>
          <w:tcPr>
            <w:tcW w:w="4377" w:type="dxa"/>
            <w:shd w:val="clear" w:color="auto" w:fill="FBE4D5" w:themeFill="accent2" w:themeFillTint="33"/>
          </w:tcPr>
          <w:p w:rsidR="00E66D56" w:rsidRPr="00475673" w:rsidRDefault="00E66D56" w:rsidP="00E66D56">
            <w:pPr>
              <w:widowControl w:val="0"/>
              <w:contextualSpacing/>
              <w:rPr>
                <w:sz w:val="20"/>
                <w:szCs w:val="20"/>
              </w:rPr>
            </w:pPr>
          </w:p>
        </w:tc>
        <w:tc>
          <w:tcPr>
            <w:tcW w:w="1701"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Диктант.</w:t>
            </w:r>
          </w:p>
        </w:tc>
        <w:tc>
          <w:tcPr>
            <w:tcW w:w="794" w:type="dxa"/>
            <w:shd w:val="clear" w:color="auto" w:fill="FBE4D5" w:themeFill="accent2" w:themeFillTint="33"/>
          </w:tcPr>
          <w:p w:rsidR="00E66D56" w:rsidRPr="00475673" w:rsidRDefault="0081754D" w:rsidP="00E66D56">
            <w:pPr>
              <w:widowControl w:val="0"/>
              <w:contextualSpacing/>
              <w:jc w:val="center"/>
              <w:rPr>
                <w:sz w:val="20"/>
                <w:szCs w:val="20"/>
              </w:rPr>
            </w:pPr>
            <w:r>
              <w:rPr>
                <w:sz w:val="20"/>
                <w:szCs w:val="20"/>
              </w:rPr>
              <w:t>24.11</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66</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 знаний</w:t>
            </w:r>
          </w:p>
          <w:p w:rsidR="00E66D56" w:rsidRPr="00475673" w:rsidRDefault="00E66D56" w:rsidP="00E66D56">
            <w:pPr>
              <w:widowControl w:val="0"/>
              <w:contextualSpacing/>
              <w:jc w:val="center"/>
              <w:rPr>
                <w:sz w:val="20"/>
                <w:szCs w:val="20"/>
              </w:rPr>
            </w:pPr>
          </w:p>
        </w:tc>
        <w:tc>
          <w:tcPr>
            <w:tcW w:w="2853" w:type="dxa"/>
          </w:tcPr>
          <w:p w:rsidR="00E66D56" w:rsidRPr="00475673" w:rsidRDefault="00E66D56" w:rsidP="00E66D56">
            <w:pPr>
              <w:widowControl w:val="0"/>
              <w:contextualSpacing/>
              <w:rPr>
                <w:sz w:val="20"/>
                <w:szCs w:val="20"/>
              </w:rPr>
            </w:pPr>
            <w:r w:rsidRPr="00475673">
              <w:rPr>
                <w:sz w:val="20"/>
                <w:szCs w:val="20"/>
              </w:rPr>
              <w:t xml:space="preserve">Графическое объяснение изученных орфограмм в словах, написанных неправильно, и </w:t>
            </w:r>
            <w:proofErr w:type="spellStart"/>
            <w:r w:rsidRPr="00475673">
              <w:rPr>
                <w:sz w:val="20"/>
                <w:szCs w:val="20"/>
              </w:rPr>
              <w:t>пунктограмм</w:t>
            </w:r>
            <w:proofErr w:type="spell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t>Уметь графически объяснять орфограммы, подбирать примеры на ту же орфограмму. Знать правила написания слов и постановки знаков препинания.</w:t>
            </w:r>
          </w:p>
        </w:tc>
        <w:tc>
          <w:tcPr>
            <w:tcW w:w="1701"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794" w:type="dxa"/>
          </w:tcPr>
          <w:p w:rsidR="00E66D56" w:rsidRPr="00475673" w:rsidRDefault="0081754D" w:rsidP="00E66D56">
            <w:pPr>
              <w:widowControl w:val="0"/>
              <w:contextualSpacing/>
              <w:jc w:val="center"/>
              <w:rPr>
                <w:sz w:val="20"/>
                <w:szCs w:val="20"/>
              </w:rPr>
            </w:pPr>
            <w:r>
              <w:rPr>
                <w:sz w:val="20"/>
                <w:szCs w:val="20"/>
              </w:rPr>
              <w:t>25.11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ИМЯ СУЩЕСТВИТЕЛЬНОЕ (22 часа)</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67-68</w:t>
            </w:r>
          </w:p>
        </w:tc>
        <w:tc>
          <w:tcPr>
            <w:tcW w:w="2255" w:type="dxa"/>
          </w:tcPr>
          <w:p w:rsidR="00E66D56" w:rsidRPr="00475673" w:rsidRDefault="00E66D56" w:rsidP="00E66D56">
            <w:pPr>
              <w:widowControl w:val="0"/>
              <w:contextualSpacing/>
              <w:rPr>
                <w:sz w:val="20"/>
                <w:szCs w:val="20"/>
              </w:rPr>
            </w:pPr>
            <w:r w:rsidRPr="00475673">
              <w:rPr>
                <w:sz w:val="20"/>
                <w:szCs w:val="20"/>
              </w:rPr>
              <w:t>Имя существительное. Повторение.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 урок</w:t>
            </w:r>
          </w:p>
        </w:tc>
        <w:tc>
          <w:tcPr>
            <w:tcW w:w="2853" w:type="dxa"/>
          </w:tcPr>
          <w:p w:rsidR="00E66D56" w:rsidRPr="00475673" w:rsidRDefault="00E66D56" w:rsidP="00E66D56">
            <w:pPr>
              <w:widowControl w:val="0"/>
              <w:contextualSpacing/>
              <w:rPr>
                <w:sz w:val="20"/>
                <w:szCs w:val="20"/>
              </w:rPr>
            </w:pPr>
            <w:r w:rsidRPr="00475673">
              <w:rPr>
                <w:sz w:val="20"/>
                <w:szCs w:val="20"/>
              </w:rPr>
              <w:t xml:space="preserve">Понятие о морфологии. Имя существительное как часть речи. Грамматические </w:t>
            </w:r>
            <w:proofErr w:type="spellStart"/>
            <w:proofErr w:type="gramStart"/>
            <w:r w:rsidRPr="00475673">
              <w:rPr>
                <w:sz w:val="20"/>
                <w:szCs w:val="20"/>
              </w:rPr>
              <w:t>катего-рии</w:t>
            </w:r>
            <w:proofErr w:type="spellEnd"/>
            <w:proofErr w:type="gramEnd"/>
            <w:r w:rsidRPr="00475673">
              <w:rPr>
                <w:sz w:val="20"/>
                <w:szCs w:val="20"/>
              </w:rPr>
              <w:t xml:space="preserve"> имени существительного. Орфограммы в именах </w:t>
            </w:r>
            <w:proofErr w:type="gramStart"/>
            <w:r w:rsidRPr="00475673">
              <w:rPr>
                <w:sz w:val="20"/>
                <w:szCs w:val="20"/>
              </w:rPr>
              <w:t>су-</w:t>
            </w:r>
            <w:proofErr w:type="spellStart"/>
            <w:r w:rsidRPr="00475673">
              <w:rPr>
                <w:sz w:val="20"/>
                <w:szCs w:val="20"/>
              </w:rPr>
              <w:t>ществительных</w:t>
            </w:r>
            <w:proofErr w:type="spellEnd"/>
            <w:proofErr w:type="gramEnd"/>
            <w:r w:rsidRPr="00475673">
              <w:rPr>
                <w:sz w:val="20"/>
                <w:szCs w:val="20"/>
              </w:rPr>
              <w:t>.</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предмет изучения морфологии, знать, что обозначает имя существительное, что «пред-мет» в грамматике понимается обобщенно, что признак и действие могут выражаться через </w:t>
            </w:r>
            <w:proofErr w:type="spellStart"/>
            <w:r w:rsidRPr="00475673">
              <w:rPr>
                <w:sz w:val="20"/>
                <w:szCs w:val="20"/>
              </w:rPr>
              <w:t>зна-чение</w:t>
            </w:r>
            <w:proofErr w:type="spellEnd"/>
            <w:r w:rsidRPr="00475673">
              <w:rPr>
                <w:sz w:val="20"/>
                <w:szCs w:val="20"/>
              </w:rPr>
              <w:t xml:space="preserve"> предметности, знать постоянные и </w:t>
            </w:r>
            <w:proofErr w:type="spellStart"/>
            <w:r w:rsidRPr="00475673">
              <w:rPr>
                <w:sz w:val="20"/>
                <w:szCs w:val="20"/>
              </w:rPr>
              <w:t>непо-стоянные</w:t>
            </w:r>
            <w:proofErr w:type="spellEnd"/>
            <w:r w:rsidRPr="00475673">
              <w:rPr>
                <w:sz w:val="20"/>
                <w:szCs w:val="20"/>
              </w:rPr>
              <w:t xml:space="preserve"> признаки существительных, о </w:t>
            </w:r>
            <w:proofErr w:type="spellStart"/>
            <w:r w:rsidRPr="00475673">
              <w:rPr>
                <w:sz w:val="20"/>
                <w:szCs w:val="20"/>
              </w:rPr>
              <w:t>перехо</w:t>
            </w:r>
            <w:proofErr w:type="spellEnd"/>
            <w:r w:rsidRPr="00475673">
              <w:rPr>
                <w:sz w:val="20"/>
                <w:szCs w:val="20"/>
              </w:rPr>
              <w:t xml:space="preserve">-де собственных имен в нарицательные, </w:t>
            </w:r>
            <w:proofErr w:type="spellStart"/>
            <w:r w:rsidRPr="00475673">
              <w:rPr>
                <w:sz w:val="20"/>
                <w:szCs w:val="20"/>
              </w:rPr>
              <w:t>синтак-сическую</w:t>
            </w:r>
            <w:proofErr w:type="spellEnd"/>
            <w:r w:rsidRPr="00475673">
              <w:rPr>
                <w:sz w:val="20"/>
                <w:szCs w:val="20"/>
              </w:rPr>
              <w:t xml:space="preserve"> роль существительных в </w:t>
            </w:r>
            <w:proofErr w:type="spellStart"/>
            <w:r w:rsidRPr="00475673">
              <w:rPr>
                <w:sz w:val="20"/>
                <w:szCs w:val="20"/>
              </w:rPr>
              <w:t>предложе-нии</w:t>
            </w:r>
            <w:proofErr w:type="spellEnd"/>
            <w:r w:rsidRPr="00475673">
              <w:rPr>
                <w:sz w:val="20"/>
                <w:szCs w:val="20"/>
              </w:rPr>
              <w:t xml:space="preserve">, правило правописания гласных Е и </w:t>
            </w:r>
            <w:proofErr w:type="spellStart"/>
            <w:r w:rsidRPr="00475673">
              <w:rPr>
                <w:sz w:val="20"/>
                <w:szCs w:val="20"/>
              </w:rPr>
              <w:t>И</w:t>
            </w:r>
            <w:proofErr w:type="spellEnd"/>
            <w:r w:rsidRPr="00475673">
              <w:rPr>
                <w:sz w:val="20"/>
                <w:szCs w:val="20"/>
              </w:rPr>
              <w:t xml:space="preserve"> в па-</w:t>
            </w:r>
            <w:proofErr w:type="spellStart"/>
            <w:r w:rsidRPr="00475673">
              <w:rPr>
                <w:sz w:val="20"/>
                <w:szCs w:val="20"/>
              </w:rPr>
              <w:t>дежных</w:t>
            </w:r>
            <w:proofErr w:type="spellEnd"/>
            <w:r w:rsidRPr="00475673">
              <w:rPr>
                <w:sz w:val="20"/>
                <w:szCs w:val="20"/>
              </w:rPr>
              <w:t xml:space="preserve"> окончаниях имен существительных в </w:t>
            </w:r>
            <w:proofErr w:type="spellStart"/>
            <w:r w:rsidRPr="00475673">
              <w:rPr>
                <w:sz w:val="20"/>
                <w:szCs w:val="20"/>
              </w:rPr>
              <w:t>ед.числе</w:t>
            </w:r>
            <w:proofErr w:type="spellEnd"/>
            <w:r w:rsidRPr="00475673">
              <w:rPr>
                <w:sz w:val="20"/>
                <w:szCs w:val="20"/>
              </w:rPr>
              <w:t>, правило употребления/</w:t>
            </w:r>
            <w:proofErr w:type="spellStart"/>
            <w:r w:rsidRPr="00475673">
              <w:rPr>
                <w:sz w:val="20"/>
                <w:szCs w:val="20"/>
              </w:rPr>
              <w:t>неупотребле-ния</w:t>
            </w:r>
            <w:proofErr w:type="spellEnd"/>
            <w:r w:rsidRPr="00475673">
              <w:rPr>
                <w:sz w:val="20"/>
                <w:szCs w:val="20"/>
              </w:rPr>
              <w:t xml:space="preserve"> буквы Ь на конце существительных после шипящих, правило правописания букв О и Е после </w:t>
            </w:r>
            <w:proofErr w:type="spellStart"/>
            <w:r w:rsidRPr="00475673">
              <w:rPr>
                <w:sz w:val="20"/>
                <w:szCs w:val="20"/>
              </w:rPr>
              <w:t>щипящих</w:t>
            </w:r>
            <w:proofErr w:type="spellEnd"/>
            <w:r w:rsidRPr="00475673">
              <w:rPr>
                <w:sz w:val="20"/>
                <w:szCs w:val="20"/>
              </w:rPr>
              <w:t xml:space="preserve"> и Ц в окончаниях </w:t>
            </w:r>
            <w:proofErr w:type="spellStart"/>
            <w:r w:rsidRPr="00475673">
              <w:rPr>
                <w:sz w:val="20"/>
                <w:szCs w:val="20"/>
              </w:rPr>
              <w:t>существи</w:t>
            </w:r>
            <w:proofErr w:type="spellEnd"/>
            <w:r w:rsidRPr="00475673">
              <w:rPr>
                <w:sz w:val="20"/>
                <w:szCs w:val="20"/>
              </w:rPr>
              <w:t xml:space="preserve">-тельных, знать способы образования </w:t>
            </w:r>
            <w:proofErr w:type="spellStart"/>
            <w:r w:rsidRPr="00475673">
              <w:rPr>
                <w:sz w:val="20"/>
                <w:szCs w:val="20"/>
              </w:rPr>
              <w:t>существи</w:t>
            </w:r>
            <w:proofErr w:type="spellEnd"/>
            <w:r w:rsidRPr="00475673">
              <w:rPr>
                <w:sz w:val="20"/>
                <w:szCs w:val="20"/>
              </w:rPr>
              <w:t xml:space="preserve">-тельных. Уметь рассказывать об имени </w:t>
            </w:r>
            <w:proofErr w:type="spellStart"/>
            <w:proofErr w:type="gramStart"/>
            <w:r w:rsidRPr="00475673">
              <w:rPr>
                <w:sz w:val="20"/>
                <w:szCs w:val="20"/>
              </w:rPr>
              <w:t>сущест-вительном</w:t>
            </w:r>
            <w:proofErr w:type="spellEnd"/>
            <w:proofErr w:type="gramEnd"/>
            <w:r w:rsidRPr="00475673">
              <w:rPr>
                <w:sz w:val="20"/>
                <w:szCs w:val="20"/>
              </w:rPr>
              <w:t xml:space="preserve"> в форме научного описания, уметь отличать </w:t>
            </w:r>
            <w:proofErr w:type="spellStart"/>
            <w:r w:rsidRPr="00475673">
              <w:rPr>
                <w:sz w:val="20"/>
                <w:szCs w:val="20"/>
              </w:rPr>
              <w:t>сущ-ные</w:t>
            </w:r>
            <w:proofErr w:type="spellEnd"/>
            <w:r w:rsidRPr="00475673">
              <w:rPr>
                <w:sz w:val="20"/>
                <w:szCs w:val="20"/>
              </w:rPr>
              <w:t xml:space="preserve">, образованные от </w:t>
            </w:r>
            <w:proofErr w:type="spellStart"/>
            <w:r w:rsidRPr="00475673">
              <w:rPr>
                <w:sz w:val="20"/>
                <w:szCs w:val="20"/>
              </w:rPr>
              <w:t>прилага</w:t>
            </w:r>
            <w:proofErr w:type="spellEnd"/>
            <w:r w:rsidRPr="00475673">
              <w:rPr>
                <w:sz w:val="20"/>
                <w:szCs w:val="20"/>
              </w:rPr>
              <w:t xml:space="preserve">-тельных и глаголов, определять способ </w:t>
            </w:r>
            <w:proofErr w:type="spellStart"/>
            <w:r w:rsidRPr="00475673">
              <w:rPr>
                <w:sz w:val="20"/>
                <w:szCs w:val="20"/>
              </w:rPr>
              <w:t>образо-вания</w:t>
            </w:r>
            <w:proofErr w:type="spellEnd"/>
            <w:r w:rsidRPr="00475673">
              <w:rPr>
                <w:sz w:val="20"/>
                <w:szCs w:val="20"/>
              </w:rPr>
              <w:t xml:space="preserve">, морфологические признаки и </w:t>
            </w:r>
            <w:proofErr w:type="spellStart"/>
            <w:r w:rsidRPr="00475673">
              <w:rPr>
                <w:sz w:val="20"/>
                <w:szCs w:val="20"/>
              </w:rPr>
              <w:t>синтакси-ческую</w:t>
            </w:r>
            <w:proofErr w:type="spellEnd"/>
            <w:r w:rsidRPr="00475673">
              <w:rPr>
                <w:sz w:val="20"/>
                <w:szCs w:val="20"/>
              </w:rPr>
              <w:t xml:space="preserve"> роль существительных, уметь </w:t>
            </w:r>
            <w:proofErr w:type="spellStart"/>
            <w:r w:rsidRPr="00475673">
              <w:rPr>
                <w:sz w:val="20"/>
                <w:szCs w:val="20"/>
              </w:rPr>
              <w:t>правиль</w:t>
            </w:r>
            <w:proofErr w:type="spellEnd"/>
            <w:r w:rsidRPr="00475673">
              <w:rPr>
                <w:sz w:val="20"/>
                <w:szCs w:val="20"/>
              </w:rPr>
              <w:t xml:space="preserve">-но писать слова с из-ученными орфограммами, одним из условий выбора которых является принадлежность к имени существительному. </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 тест.</w:t>
            </w:r>
          </w:p>
        </w:tc>
        <w:tc>
          <w:tcPr>
            <w:tcW w:w="794" w:type="dxa"/>
          </w:tcPr>
          <w:p w:rsidR="00E66D56" w:rsidRDefault="0081754D" w:rsidP="00E66D56">
            <w:pPr>
              <w:widowControl w:val="0"/>
              <w:contextualSpacing/>
              <w:jc w:val="center"/>
              <w:rPr>
                <w:sz w:val="20"/>
                <w:szCs w:val="20"/>
              </w:rPr>
            </w:pPr>
            <w:r>
              <w:rPr>
                <w:sz w:val="20"/>
                <w:szCs w:val="20"/>
              </w:rPr>
              <w:t>28.11</w:t>
            </w:r>
          </w:p>
          <w:p w:rsidR="0081754D" w:rsidRPr="00475673" w:rsidRDefault="0081754D" w:rsidP="00E66D56">
            <w:pPr>
              <w:widowControl w:val="0"/>
              <w:contextualSpacing/>
              <w:jc w:val="center"/>
              <w:rPr>
                <w:sz w:val="20"/>
                <w:szCs w:val="20"/>
              </w:rPr>
            </w:pPr>
            <w:r>
              <w:rPr>
                <w:sz w:val="20"/>
                <w:szCs w:val="20"/>
              </w:rPr>
              <w:t>29.11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69-70</w:t>
            </w:r>
          </w:p>
        </w:tc>
        <w:tc>
          <w:tcPr>
            <w:tcW w:w="2255" w:type="dxa"/>
          </w:tcPr>
          <w:p w:rsidR="00E66D56" w:rsidRPr="00475673" w:rsidRDefault="00E66D56" w:rsidP="00E66D56">
            <w:pPr>
              <w:widowControl w:val="0"/>
              <w:contextualSpacing/>
              <w:rPr>
                <w:sz w:val="20"/>
                <w:szCs w:val="20"/>
              </w:rPr>
            </w:pPr>
            <w:r w:rsidRPr="00475673">
              <w:rPr>
                <w:sz w:val="20"/>
                <w:szCs w:val="20"/>
              </w:rPr>
              <w:t xml:space="preserve">Разносклоняемые имена </w:t>
            </w:r>
            <w:proofErr w:type="spellStart"/>
            <w:proofErr w:type="gramStart"/>
            <w:r w:rsidRPr="00475673">
              <w:rPr>
                <w:sz w:val="20"/>
                <w:szCs w:val="20"/>
              </w:rPr>
              <w:t>существитель-ные</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Склонение существительных на -</w:t>
            </w:r>
            <w:proofErr w:type="spellStart"/>
            <w:r w:rsidRPr="00475673">
              <w:rPr>
                <w:sz w:val="20"/>
                <w:szCs w:val="20"/>
              </w:rPr>
              <w:t>мя</w:t>
            </w:r>
            <w:proofErr w:type="spellEnd"/>
            <w:r w:rsidRPr="00475673">
              <w:rPr>
                <w:sz w:val="20"/>
                <w:szCs w:val="20"/>
              </w:rPr>
              <w:t xml:space="preserve"> и слова ПУТЬ. </w:t>
            </w:r>
            <w:proofErr w:type="spellStart"/>
            <w:proofErr w:type="gramStart"/>
            <w:r w:rsidRPr="00475673">
              <w:rPr>
                <w:sz w:val="20"/>
                <w:szCs w:val="20"/>
              </w:rPr>
              <w:t>Суф</w:t>
            </w:r>
            <w:proofErr w:type="spellEnd"/>
            <w:r w:rsidRPr="00475673">
              <w:rPr>
                <w:sz w:val="20"/>
                <w:szCs w:val="20"/>
              </w:rPr>
              <w:t>-фикс</w:t>
            </w:r>
            <w:proofErr w:type="gramEnd"/>
            <w:r w:rsidRPr="00475673">
              <w:rPr>
                <w:sz w:val="20"/>
                <w:szCs w:val="20"/>
              </w:rPr>
              <w:t xml:space="preserve"> -</w:t>
            </w:r>
            <w:proofErr w:type="spellStart"/>
            <w:r w:rsidRPr="00475673">
              <w:rPr>
                <w:sz w:val="20"/>
                <w:szCs w:val="20"/>
              </w:rPr>
              <w:t>ен</w:t>
            </w:r>
            <w:proofErr w:type="spellEnd"/>
            <w:r w:rsidRPr="00475673">
              <w:rPr>
                <w:sz w:val="20"/>
                <w:szCs w:val="20"/>
              </w:rPr>
              <w:t>-/-</w:t>
            </w:r>
            <w:proofErr w:type="spellStart"/>
            <w:r w:rsidRPr="00475673">
              <w:rPr>
                <w:sz w:val="20"/>
                <w:szCs w:val="20"/>
              </w:rPr>
              <w:t>ён</w:t>
            </w:r>
            <w:proofErr w:type="spellEnd"/>
            <w:r w:rsidRPr="00475673">
              <w:rPr>
                <w:sz w:val="20"/>
                <w:szCs w:val="20"/>
              </w:rPr>
              <w:t>- в основе су-</w:t>
            </w:r>
            <w:proofErr w:type="spellStart"/>
            <w:r w:rsidRPr="00475673">
              <w:rPr>
                <w:sz w:val="20"/>
                <w:szCs w:val="20"/>
              </w:rPr>
              <w:t>ществительных</w:t>
            </w:r>
            <w:proofErr w:type="spellEnd"/>
            <w:r w:rsidRPr="00475673">
              <w:rPr>
                <w:sz w:val="20"/>
                <w:szCs w:val="20"/>
              </w:rPr>
              <w:t xml:space="preserve"> на -</w:t>
            </w:r>
            <w:proofErr w:type="spellStart"/>
            <w:r w:rsidRPr="00475673">
              <w:rPr>
                <w:sz w:val="20"/>
                <w:szCs w:val="20"/>
              </w:rPr>
              <w:t>мя</w:t>
            </w:r>
            <w:proofErr w:type="spellEnd"/>
            <w:r w:rsidRPr="00475673">
              <w:rPr>
                <w:sz w:val="20"/>
                <w:szCs w:val="20"/>
              </w:rPr>
              <w:t>.</w:t>
            </w: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t xml:space="preserve">Знать перечень разносклоняемых имен </w:t>
            </w:r>
            <w:proofErr w:type="spellStart"/>
            <w:proofErr w:type="gramStart"/>
            <w:r w:rsidRPr="00475673">
              <w:rPr>
                <w:sz w:val="20"/>
                <w:szCs w:val="20"/>
              </w:rPr>
              <w:t>сущест-вительных</w:t>
            </w:r>
            <w:proofErr w:type="spellEnd"/>
            <w:proofErr w:type="gramEnd"/>
            <w:r w:rsidRPr="00475673">
              <w:rPr>
                <w:sz w:val="20"/>
                <w:szCs w:val="20"/>
              </w:rPr>
              <w:t xml:space="preserve">, особенности их склонения, о </w:t>
            </w:r>
            <w:proofErr w:type="spellStart"/>
            <w:r w:rsidRPr="00475673">
              <w:rPr>
                <w:sz w:val="20"/>
                <w:szCs w:val="20"/>
              </w:rPr>
              <w:t>суф</w:t>
            </w:r>
            <w:proofErr w:type="spellEnd"/>
            <w:r w:rsidRPr="00475673">
              <w:rPr>
                <w:sz w:val="20"/>
                <w:szCs w:val="20"/>
              </w:rPr>
              <w:t>-фиксе -</w:t>
            </w:r>
            <w:proofErr w:type="spellStart"/>
            <w:r w:rsidRPr="00475673">
              <w:rPr>
                <w:sz w:val="20"/>
                <w:szCs w:val="20"/>
              </w:rPr>
              <w:t>ен</w:t>
            </w:r>
            <w:proofErr w:type="spellEnd"/>
            <w:r w:rsidRPr="00475673">
              <w:rPr>
                <w:sz w:val="20"/>
                <w:szCs w:val="20"/>
              </w:rPr>
              <w:t>- (-</w:t>
            </w:r>
            <w:proofErr w:type="spellStart"/>
            <w:r w:rsidRPr="00475673">
              <w:rPr>
                <w:sz w:val="20"/>
                <w:szCs w:val="20"/>
              </w:rPr>
              <w:t>ён</w:t>
            </w:r>
            <w:proofErr w:type="spellEnd"/>
            <w:r w:rsidRPr="00475673">
              <w:rPr>
                <w:sz w:val="20"/>
                <w:szCs w:val="20"/>
              </w:rPr>
              <w:t>-) в основе существительного на -</w:t>
            </w:r>
            <w:proofErr w:type="spellStart"/>
            <w:r w:rsidRPr="00475673">
              <w:rPr>
                <w:sz w:val="20"/>
                <w:szCs w:val="20"/>
              </w:rPr>
              <w:t>мя</w:t>
            </w:r>
            <w:proofErr w:type="spellEnd"/>
            <w:r w:rsidRPr="00475673">
              <w:rPr>
                <w:sz w:val="20"/>
                <w:szCs w:val="20"/>
              </w:rPr>
              <w:t xml:space="preserve">, осознавать, что правописание буквы И на </w:t>
            </w:r>
            <w:r w:rsidRPr="00475673">
              <w:rPr>
                <w:sz w:val="20"/>
                <w:szCs w:val="20"/>
              </w:rPr>
              <w:lastRenderedPageBreak/>
              <w:t>конце слов на -</w:t>
            </w:r>
            <w:proofErr w:type="spellStart"/>
            <w:r w:rsidRPr="00475673">
              <w:rPr>
                <w:sz w:val="20"/>
                <w:szCs w:val="20"/>
              </w:rPr>
              <w:t>мя</w:t>
            </w:r>
            <w:proofErr w:type="spellEnd"/>
            <w:r w:rsidRPr="00475673">
              <w:rPr>
                <w:sz w:val="20"/>
                <w:szCs w:val="20"/>
              </w:rPr>
              <w:t xml:space="preserve"> в </w:t>
            </w:r>
            <w:proofErr w:type="spellStart"/>
            <w:r w:rsidRPr="00475673">
              <w:rPr>
                <w:sz w:val="20"/>
                <w:szCs w:val="20"/>
              </w:rPr>
              <w:t>родиельном</w:t>
            </w:r>
            <w:proofErr w:type="spellEnd"/>
            <w:r w:rsidRPr="00475673">
              <w:rPr>
                <w:sz w:val="20"/>
                <w:szCs w:val="20"/>
              </w:rPr>
              <w:t xml:space="preserve">, дательном, предложном падежах является также </w:t>
            </w:r>
            <w:proofErr w:type="spellStart"/>
            <w:r w:rsidRPr="00475673">
              <w:rPr>
                <w:sz w:val="20"/>
                <w:szCs w:val="20"/>
              </w:rPr>
              <w:t>орфограм</w:t>
            </w:r>
            <w:proofErr w:type="spellEnd"/>
            <w:r w:rsidRPr="00475673">
              <w:rPr>
                <w:sz w:val="20"/>
                <w:szCs w:val="20"/>
              </w:rPr>
              <w:t xml:space="preserve">-мой «Буквы Е и </w:t>
            </w:r>
            <w:proofErr w:type="spellStart"/>
            <w:r w:rsidRPr="00475673">
              <w:rPr>
                <w:sz w:val="20"/>
                <w:szCs w:val="20"/>
              </w:rPr>
              <w:t>И</w:t>
            </w:r>
            <w:proofErr w:type="spellEnd"/>
            <w:r w:rsidRPr="00475673">
              <w:rPr>
                <w:sz w:val="20"/>
                <w:szCs w:val="20"/>
              </w:rPr>
              <w:t xml:space="preserve"> в падежных окончаниях су-</w:t>
            </w:r>
            <w:proofErr w:type="spellStart"/>
            <w:r w:rsidRPr="00475673">
              <w:rPr>
                <w:sz w:val="20"/>
                <w:szCs w:val="20"/>
              </w:rPr>
              <w:t>ществительных</w:t>
            </w:r>
            <w:proofErr w:type="spellEnd"/>
            <w:r w:rsidRPr="00475673">
              <w:rPr>
                <w:sz w:val="20"/>
                <w:szCs w:val="20"/>
              </w:rPr>
              <w:t xml:space="preserve">». Уметь правильно </w:t>
            </w:r>
            <w:proofErr w:type="spellStart"/>
            <w:proofErr w:type="gramStart"/>
            <w:r w:rsidRPr="00475673">
              <w:rPr>
                <w:sz w:val="20"/>
                <w:szCs w:val="20"/>
              </w:rPr>
              <w:t>образовы-вать</w:t>
            </w:r>
            <w:proofErr w:type="spellEnd"/>
            <w:proofErr w:type="gramEnd"/>
            <w:r w:rsidRPr="00475673">
              <w:rPr>
                <w:sz w:val="20"/>
                <w:szCs w:val="20"/>
              </w:rPr>
              <w:t xml:space="preserve"> формы косвенных падежей </w:t>
            </w:r>
            <w:proofErr w:type="spellStart"/>
            <w:r w:rsidRPr="00475673">
              <w:rPr>
                <w:sz w:val="20"/>
                <w:szCs w:val="20"/>
              </w:rPr>
              <w:t>существитель-ных</w:t>
            </w:r>
            <w:proofErr w:type="spellEnd"/>
            <w:r w:rsidRPr="00475673">
              <w:rPr>
                <w:sz w:val="20"/>
                <w:szCs w:val="20"/>
              </w:rPr>
              <w:t xml:space="preserve"> на -</w:t>
            </w:r>
            <w:proofErr w:type="spellStart"/>
            <w:r w:rsidRPr="00475673">
              <w:rPr>
                <w:sz w:val="20"/>
                <w:szCs w:val="20"/>
              </w:rPr>
              <w:t>мя</w:t>
            </w:r>
            <w:proofErr w:type="spellEnd"/>
            <w:r w:rsidRPr="00475673">
              <w:rPr>
                <w:sz w:val="20"/>
                <w:szCs w:val="20"/>
              </w:rPr>
              <w:t xml:space="preserve"> и существительного ПУТЬ, </w:t>
            </w:r>
            <w:proofErr w:type="spellStart"/>
            <w:r w:rsidRPr="00475673">
              <w:rPr>
                <w:sz w:val="20"/>
                <w:szCs w:val="20"/>
              </w:rPr>
              <w:t>употреб-лять</w:t>
            </w:r>
            <w:proofErr w:type="spellEnd"/>
            <w:r w:rsidRPr="00475673">
              <w:rPr>
                <w:sz w:val="20"/>
                <w:szCs w:val="20"/>
              </w:rPr>
              <w:t xml:space="preserve"> букву И на конце слов на -</w:t>
            </w:r>
            <w:proofErr w:type="spellStart"/>
            <w:r w:rsidRPr="00475673">
              <w:rPr>
                <w:sz w:val="20"/>
                <w:szCs w:val="20"/>
              </w:rPr>
              <w:t>мя</w:t>
            </w:r>
            <w:proofErr w:type="spellEnd"/>
            <w:r w:rsidRPr="00475673">
              <w:rPr>
                <w:sz w:val="20"/>
                <w:szCs w:val="20"/>
              </w:rPr>
              <w:t xml:space="preserve"> в родитель-ном, дательном, предложном падежах, </w:t>
            </w:r>
            <w:proofErr w:type="spellStart"/>
            <w:r w:rsidRPr="00475673">
              <w:rPr>
                <w:sz w:val="20"/>
                <w:szCs w:val="20"/>
              </w:rPr>
              <w:t>графиче-ски</w:t>
            </w:r>
            <w:proofErr w:type="spellEnd"/>
            <w:r w:rsidRPr="00475673">
              <w:rPr>
                <w:sz w:val="20"/>
                <w:szCs w:val="20"/>
              </w:rPr>
              <w:t xml:space="preserve"> обозначать условия выбора написания.</w:t>
            </w:r>
          </w:p>
        </w:tc>
        <w:tc>
          <w:tcPr>
            <w:tcW w:w="1701" w:type="dxa"/>
          </w:tcPr>
          <w:p w:rsidR="00E66D56" w:rsidRPr="00475673" w:rsidRDefault="00E66D56" w:rsidP="00E66D56">
            <w:pPr>
              <w:widowControl w:val="0"/>
              <w:contextualSpacing/>
              <w:rPr>
                <w:sz w:val="20"/>
                <w:szCs w:val="20"/>
              </w:rPr>
            </w:pPr>
            <w:r w:rsidRPr="00475673">
              <w:rPr>
                <w:sz w:val="20"/>
                <w:szCs w:val="20"/>
              </w:rPr>
              <w:lastRenderedPageBreak/>
              <w:t xml:space="preserve">Устный опрос, объяснительный диктант, </w:t>
            </w:r>
            <w:proofErr w:type="spellStart"/>
            <w:proofErr w:type="gramStart"/>
            <w:r w:rsidRPr="00475673">
              <w:rPr>
                <w:sz w:val="20"/>
                <w:szCs w:val="20"/>
              </w:rPr>
              <w:t>словар-ный</w:t>
            </w:r>
            <w:proofErr w:type="spellEnd"/>
            <w:proofErr w:type="gramEnd"/>
            <w:r w:rsidRPr="00475673">
              <w:rPr>
                <w:sz w:val="20"/>
                <w:szCs w:val="20"/>
              </w:rPr>
              <w:t xml:space="preserve"> диктант.</w:t>
            </w:r>
          </w:p>
        </w:tc>
        <w:tc>
          <w:tcPr>
            <w:tcW w:w="794" w:type="dxa"/>
          </w:tcPr>
          <w:p w:rsidR="00E66D56" w:rsidRDefault="0081754D" w:rsidP="00E66D56">
            <w:pPr>
              <w:widowControl w:val="0"/>
              <w:contextualSpacing/>
              <w:jc w:val="center"/>
              <w:rPr>
                <w:sz w:val="20"/>
                <w:szCs w:val="20"/>
              </w:rPr>
            </w:pPr>
            <w:r>
              <w:rPr>
                <w:sz w:val="20"/>
                <w:szCs w:val="20"/>
              </w:rPr>
              <w:t>29.11</w:t>
            </w:r>
          </w:p>
          <w:p w:rsidR="0081754D" w:rsidRPr="00475673" w:rsidRDefault="0081754D" w:rsidP="00E66D56">
            <w:pPr>
              <w:widowControl w:val="0"/>
              <w:contextualSpacing/>
              <w:jc w:val="center"/>
              <w:rPr>
                <w:sz w:val="20"/>
                <w:szCs w:val="20"/>
              </w:rPr>
            </w:pPr>
            <w:r>
              <w:rPr>
                <w:sz w:val="20"/>
                <w:szCs w:val="20"/>
              </w:rPr>
              <w:t>30.11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71</w:t>
            </w:r>
          </w:p>
        </w:tc>
        <w:tc>
          <w:tcPr>
            <w:tcW w:w="2255" w:type="dxa"/>
          </w:tcPr>
          <w:p w:rsidR="00E66D56" w:rsidRPr="00475673" w:rsidRDefault="00E66D56" w:rsidP="00E66D56">
            <w:pPr>
              <w:widowControl w:val="0"/>
              <w:contextualSpacing/>
              <w:rPr>
                <w:sz w:val="20"/>
                <w:szCs w:val="20"/>
              </w:rPr>
            </w:pPr>
            <w:r w:rsidRPr="00475673">
              <w:rPr>
                <w:sz w:val="20"/>
                <w:szCs w:val="20"/>
              </w:rPr>
              <w:t xml:space="preserve">Буква Е в суффиксе </w:t>
            </w:r>
          </w:p>
          <w:p w:rsidR="00E66D56" w:rsidRPr="00475673" w:rsidRDefault="00E66D56" w:rsidP="00E66D56">
            <w:pPr>
              <w:widowControl w:val="0"/>
              <w:contextualSpacing/>
              <w:rPr>
                <w:sz w:val="20"/>
                <w:szCs w:val="20"/>
              </w:rPr>
            </w:pPr>
            <w:r w:rsidRPr="00475673">
              <w:rPr>
                <w:sz w:val="20"/>
                <w:szCs w:val="20"/>
              </w:rPr>
              <w:t>-</w:t>
            </w:r>
            <w:proofErr w:type="spellStart"/>
            <w:r w:rsidRPr="00475673">
              <w:rPr>
                <w:sz w:val="20"/>
                <w:szCs w:val="20"/>
              </w:rPr>
              <w:t>ен</w:t>
            </w:r>
            <w:proofErr w:type="spellEnd"/>
            <w:r w:rsidRPr="00475673">
              <w:rPr>
                <w:sz w:val="20"/>
                <w:szCs w:val="20"/>
              </w:rPr>
              <w:t>- существительных на -</w:t>
            </w:r>
            <w:proofErr w:type="spellStart"/>
            <w:r w:rsidRPr="00475673">
              <w:rPr>
                <w:sz w:val="20"/>
                <w:szCs w:val="20"/>
              </w:rPr>
              <w:t>мя</w:t>
            </w:r>
            <w:proofErr w:type="spell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contextualSpacing/>
              <w:rPr>
                <w:sz w:val="20"/>
                <w:szCs w:val="20"/>
              </w:rPr>
            </w:pPr>
            <w:r w:rsidRPr="00475673">
              <w:rPr>
                <w:sz w:val="20"/>
                <w:szCs w:val="20"/>
              </w:rPr>
              <w:t>Суффикс -</w:t>
            </w:r>
            <w:proofErr w:type="spellStart"/>
            <w:r w:rsidRPr="00475673">
              <w:rPr>
                <w:sz w:val="20"/>
                <w:szCs w:val="20"/>
              </w:rPr>
              <w:t>ен</w:t>
            </w:r>
            <w:proofErr w:type="spellEnd"/>
            <w:r w:rsidRPr="00475673">
              <w:rPr>
                <w:sz w:val="20"/>
                <w:szCs w:val="20"/>
              </w:rPr>
              <w:t>-/-</w:t>
            </w:r>
            <w:proofErr w:type="spellStart"/>
            <w:r w:rsidRPr="00475673">
              <w:rPr>
                <w:sz w:val="20"/>
                <w:szCs w:val="20"/>
              </w:rPr>
              <w:t>ён</w:t>
            </w:r>
            <w:proofErr w:type="spellEnd"/>
            <w:r w:rsidRPr="00475673">
              <w:rPr>
                <w:sz w:val="20"/>
                <w:szCs w:val="20"/>
              </w:rPr>
              <w:t xml:space="preserve">- в основе </w:t>
            </w:r>
            <w:proofErr w:type="gramStart"/>
            <w:r w:rsidRPr="00475673">
              <w:rPr>
                <w:sz w:val="20"/>
                <w:szCs w:val="20"/>
              </w:rPr>
              <w:t>су-</w:t>
            </w:r>
            <w:proofErr w:type="spellStart"/>
            <w:r w:rsidRPr="00475673">
              <w:rPr>
                <w:sz w:val="20"/>
                <w:szCs w:val="20"/>
              </w:rPr>
              <w:t>ществительных</w:t>
            </w:r>
            <w:proofErr w:type="spellEnd"/>
            <w:proofErr w:type="gramEnd"/>
            <w:r w:rsidRPr="00475673">
              <w:rPr>
                <w:sz w:val="20"/>
                <w:szCs w:val="20"/>
              </w:rPr>
              <w:t xml:space="preserve"> на -</w:t>
            </w:r>
            <w:proofErr w:type="spellStart"/>
            <w:r w:rsidRPr="00475673">
              <w:rPr>
                <w:sz w:val="20"/>
                <w:szCs w:val="20"/>
              </w:rPr>
              <w:t>мя</w:t>
            </w:r>
            <w:proofErr w:type="spellEnd"/>
            <w:r w:rsidRPr="00475673">
              <w:rPr>
                <w:sz w:val="20"/>
                <w:szCs w:val="20"/>
              </w:rPr>
              <w:t>.</w:t>
            </w: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t xml:space="preserve">Знать перечень разносклоняемых имен </w:t>
            </w:r>
            <w:proofErr w:type="spellStart"/>
            <w:proofErr w:type="gramStart"/>
            <w:r w:rsidRPr="00475673">
              <w:rPr>
                <w:sz w:val="20"/>
                <w:szCs w:val="20"/>
              </w:rPr>
              <w:t>сущест-вительных</w:t>
            </w:r>
            <w:proofErr w:type="spellEnd"/>
            <w:proofErr w:type="gramEnd"/>
            <w:r w:rsidRPr="00475673">
              <w:rPr>
                <w:sz w:val="20"/>
                <w:szCs w:val="20"/>
              </w:rPr>
              <w:t xml:space="preserve">, особенности их склонения, о </w:t>
            </w:r>
            <w:proofErr w:type="spellStart"/>
            <w:r w:rsidRPr="00475673">
              <w:rPr>
                <w:sz w:val="20"/>
                <w:szCs w:val="20"/>
              </w:rPr>
              <w:t>суф</w:t>
            </w:r>
            <w:proofErr w:type="spellEnd"/>
            <w:r w:rsidRPr="00475673">
              <w:rPr>
                <w:sz w:val="20"/>
                <w:szCs w:val="20"/>
              </w:rPr>
              <w:t>-фиксе -</w:t>
            </w:r>
            <w:proofErr w:type="spellStart"/>
            <w:r w:rsidRPr="00475673">
              <w:rPr>
                <w:sz w:val="20"/>
                <w:szCs w:val="20"/>
              </w:rPr>
              <w:t>ен</w:t>
            </w:r>
            <w:proofErr w:type="spellEnd"/>
            <w:r w:rsidRPr="00475673">
              <w:rPr>
                <w:sz w:val="20"/>
                <w:szCs w:val="20"/>
              </w:rPr>
              <w:t>- (-</w:t>
            </w:r>
            <w:proofErr w:type="spellStart"/>
            <w:r w:rsidRPr="00475673">
              <w:rPr>
                <w:sz w:val="20"/>
                <w:szCs w:val="20"/>
              </w:rPr>
              <w:t>ён</w:t>
            </w:r>
            <w:proofErr w:type="spellEnd"/>
            <w:r w:rsidRPr="00475673">
              <w:rPr>
                <w:sz w:val="20"/>
                <w:szCs w:val="20"/>
              </w:rPr>
              <w:t>-) в основе существительного на -</w:t>
            </w:r>
            <w:proofErr w:type="spellStart"/>
            <w:r w:rsidRPr="00475673">
              <w:rPr>
                <w:sz w:val="20"/>
                <w:szCs w:val="20"/>
              </w:rPr>
              <w:t>мя</w:t>
            </w:r>
            <w:proofErr w:type="spellEnd"/>
            <w:r w:rsidRPr="00475673">
              <w:rPr>
                <w:sz w:val="20"/>
                <w:szCs w:val="20"/>
              </w:rPr>
              <w:t>, осознавать, что правописание буквы И на конце слов на -</w:t>
            </w:r>
            <w:proofErr w:type="spellStart"/>
            <w:r w:rsidRPr="00475673">
              <w:rPr>
                <w:sz w:val="20"/>
                <w:szCs w:val="20"/>
              </w:rPr>
              <w:t>мя</w:t>
            </w:r>
            <w:proofErr w:type="spellEnd"/>
            <w:r w:rsidRPr="00475673">
              <w:rPr>
                <w:sz w:val="20"/>
                <w:szCs w:val="20"/>
              </w:rPr>
              <w:t xml:space="preserve"> в </w:t>
            </w:r>
            <w:proofErr w:type="spellStart"/>
            <w:r w:rsidRPr="00475673">
              <w:rPr>
                <w:sz w:val="20"/>
                <w:szCs w:val="20"/>
              </w:rPr>
              <w:t>родиельном</w:t>
            </w:r>
            <w:proofErr w:type="spellEnd"/>
            <w:r w:rsidRPr="00475673">
              <w:rPr>
                <w:sz w:val="20"/>
                <w:szCs w:val="20"/>
              </w:rPr>
              <w:t xml:space="preserve">, дательном, предложном падежах является также </w:t>
            </w:r>
            <w:proofErr w:type="spellStart"/>
            <w:r w:rsidRPr="00475673">
              <w:rPr>
                <w:sz w:val="20"/>
                <w:szCs w:val="20"/>
              </w:rPr>
              <w:t>орфограм</w:t>
            </w:r>
            <w:proofErr w:type="spellEnd"/>
            <w:r w:rsidRPr="00475673">
              <w:rPr>
                <w:sz w:val="20"/>
                <w:szCs w:val="20"/>
              </w:rPr>
              <w:t xml:space="preserve">-мой «Буквы Е и </w:t>
            </w:r>
            <w:proofErr w:type="spellStart"/>
            <w:r w:rsidRPr="00475673">
              <w:rPr>
                <w:sz w:val="20"/>
                <w:szCs w:val="20"/>
              </w:rPr>
              <w:t>И</w:t>
            </w:r>
            <w:proofErr w:type="spellEnd"/>
            <w:r w:rsidRPr="00475673">
              <w:rPr>
                <w:sz w:val="20"/>
                <w:szCs w:val="20"/>
              </w:rPr>
              <w:t xml:space="preserve"> в падежных окончаниях су-</w:t>
            </w:r>
            <w:proofErr w:type="spellStart"/>
            <w:r w:rsidRPr="00475673">
              <w:rPr>
                <w:sz w:val="20"/>
                <w:szCs w:val="20"/>
              </w:rPr>
              <w:t>ществительных</w:t>
            </w:r>
            <w:proofErr w:type="spellEnd"/>
            <w:r w:rsidRPr="00475673">
              <w:rPr>
                <w:sz w:val="20"/>
                <w:szCs w:val="20"/>
              </w:rPr>
              <w:t xml:space="preserve">». Уметь правильно </w:t>
            </w:r>
            <w:proofErr w:type="spellStart"/>
            <w:proofErr w:type="gramStart"/>
            <w:r w:rsidRPr="00475673">
              <w:rPr>
                <w:sz w:val="20"/>
                <w:szCs w:val="20"/>
              </w:rPr>
              <w:t>образовы-вать</w:t>
            </w:r>
            <w:proofErr w:type="spellEnd"/>
            <w:proofErr w:type="gramEnd"/>
            <w:r w:rsidRPr="00475673">
              <w:rPr>
                <w:sz w:val="20"/>
                <w:szCs w:val="20"/>
              </w:rPr>
              <w:t xml:space="preserve"> формы косвенных падежей </w:t>
            </w:r>
            <w:proofErr w:type="spellStart"/>
            <w:r w:rsidRPr="00475673">
              <w:rPr>
                <w:sz w:val="20"/>
                <w:szCs w:val="20"/>
              </w:rPr>
              <w:t>существитель-ных</w:t>
            </w:r>
            <w:proofErr w:type="spellEnd"/>
            <w:r w:rsidRPr="00475673">
              <w:rPr>
                <w:sz w:val="20"/>
                <w:szCs w:val="20"/>
              </w:rPr>
              <w:t xml:space="preserve"> на -</w:t>
            </w:r>
            <w:proofErr w:type="spellStart"/>
            <w:r w:rsidRPr="00475673">
              <w:rPr>
                <w:sz w:val="20"/>
                <w:szCs w:val="20"/>
              </w:rPr>
              <w:t>мя</w:t>
            </w:r>
            <w:proofErr w:type="spellEnd"/>
            <w:r w:rsidRPr="00475673">
              <w:rPr>
                <w:sz w:val="20"/>
                <w:szCs w:val="20"/>
              </w:rPr>
              <w:t xml:space="preserve"> и существительного ПУТЬ, </w:t>
            </w:r>
            <w:proofErr w:type="spellStart"/>
            <w:r w:rsidRPr="00475673">
              <w:rPr>
                <w:sz w:val="20"/>
                <w:szCs w:val="20"/>
              </w:rPr>
              <w:t>употреб-лять</w:t>
            </w:r>
            <w:proofErr w:type="spellEnd"/>
            <w:r w:rsidRPr="00475673">
              <w:rPr>
                <w:sz w:val="20"/>
                <w:szCs w:val="20"/>
              </w:rPr>
              <w:t xml:space="preserve"> букву И на конце слов на -</w:t>
            </w:r>
            <w:proofErr w:type="spellStart"/>
            <w:r w:rsidRPr="00475673">
              <w:rPr>
                <w:sz w:val="20"/>
                <w:szCs w:val="20"/>
              </w:rPr>
              <w:t>мя</w:t>
            </w:r>
            <w:proofErr w:type="spellEnd"/>
            <w:r w:rsidRPr="00475673">
              <w:rPr>
                <w:sz w:val="20"/>
                <w:szCs w:val="20"/>
              </w:rPr>
              <w:t xml:space="preserve"> в родитель-ном, дательном, предложном падежах, </w:t>
            </w:r>
            <w:proofErr w:type="spellStart"/>
            <w:r w:rsidRPr="00475673">
              <w:rPr>
                <w:sz w:val="20"/>
                <w:szCs w:val="20"/>
              </w:rPr>
              <w:t>графиче-ски</w:t>
            </w:r>
            <w:proofErr w:type="spellEnd"/>
            <w:r w:rsidRPr="00475673">
              <w:rPr>
                <w:sz w:val="20"/>
                <w:szCs w:val="20"/>
              </w:rPr>
              <w:t xml:space="preserve"> обозначать условия выбора написания.</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w:t>
            </w:r>
          </w:p>
        </w:tc>
        <w:tc>
          <w:tcPr>
            <w:tcW w:w="794" w:type="dxa"/>
          </w:tcPr>
          <w:p w:rsidR="00E66D56" w:rsidRPr="00475673" w:rsidRDefault="0081754D" w:rsidP="00E66D56">
            <w:pPr>
              <w:widowControl w:val="0"/>
              <w:contextualSpacing/>
              <w:jc w:val="center"/>
              <w:rPr>
                <w:sz w:val="20"/>
                <w:szCs w:val="20"/>
              </w:rPr>
            </w:pPr>
            <w:r>
              <w:rPr>
                <w:sz w:val="20"/>
                <w:szCs w:val="20"/>
              </w:rPr>
              <w:t>01.12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72</w:t>
            </w:r>
          </w:p>
        </w:tc>
        <w:tc>
          <w:tcPr>
            <w:tcW w:w="2255" w:type="dxa"/>
          </w:tcPr>
          <w:p w:rsidR="00E66D56" w:rsidRPr="00475673" w:rsidRDefault="00E66D56" w:rsidP="00E66D56">
            <w:pPr>
              <w:widowControl w:val="0"/>
              <w:contextualSpacing/>
              <w:rPr>
                <w:sz w:val="20"/>
                <w:szCs w:val="20"/>
              </w:rPr>
            </w:pPr>
            <w:r w:rsidRPr="00475673">
              <w:rPr>
                <w:sz w:val="20"/>
                <w:szCs w:val="20"/>
              </w:rPr>
              <w:t>Несклоняемые имена существительные.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 xml:space="preserve">Несклоняемые </w:t>
            </w:r>
            <w:proofErr w:type="spellStart"/>
            <w:proofErr w:type="gramStart"/>
            <w:r w:rsidRPr="00475673">
              <w:rPr>
                <w:spacing w:val="-2"/>
                <w:sz w:val="20"/>
                <w:szCs w:val="20"/>
              </w:rPr>
              <w:t>суще</w:t>
            </w:r>
            <w:r w:rsidRPr="00475673">
              <w:rPr>
                <w:sz w:val="20"/>
                <w:szCs w:val="20"/>
              </w:rPr>
              <w:t>ствитель-ные</w:t>
            </w:r>
            <w:proofErr w:type="spellEnd"/>
            <w:proofErr w:type="gramEnd"/>
            <w:r w:rsidRPr="00475673">
              <w:rPr>
                <w:sz w:val="20"/>
                <w:szCs w:val="20"/>
              </w:rPr>
              <w:t>. Упот</w:t>
            </w:r>
            <w:r w:rsidRPr="00475673">
              <w:rPr>
                <w:spacing w:val="-1"/>
                <w:sz w:val="20"/>
                <w:szCs w:val="20"/>
              </w:rPr>
              <w:t>ребление несклоняе</w:t>
            </w:r>
            <w:r w:rsidRPr="00475673">
              <w:rPr>
                <w:spacing w:val="-1"/>
                <w:sz w:val="20"/>
                <w:szCs w:val="20"/>
              </w:rPr>
              <w:softHyphen/>
            </w:r>
            <w:r w:rsidRPr="00475673">
              <w:rPr>
                <w:spacing w:val="-2"/>
                <w:sz w:val="20"/>
                <w:szCs w:val="20"/>
              </w:rPr>
              <w:t xml:space="preserve">мых существительных </w:t>
            </w:r>
            <w:r w:rsidRPr="00475673">
              <w:rPr>
                <w:spacing w:val="-1"/>
                <w:sz w:val="20"/>
                <w:szCs w:val="20"/>
              </w:rPr>
              <w:t xml:space="preserve">в </w:t>
            </w:r>
            <w:proofErr w:type="gramStart"/>
            <w:r w:rsidRPr="00475673">
              <w:rPr>
                <w:spacing w:val="-1"/>
                <w:sz w:val="20"/>
                <w:szCs w:val="20"/>
              </w:rPr>
              <w:t>кос-венных</w:t>
            </w:r>
            <w:proofErr w:type="gramEnd"/>
            <w:r w:rsidRPr="00475673">
              <w:rPr>
                <w:spacing w:val="-1"/>
                <w:sz w:val="20"/>
                <w:szCs w:val="20"/>
              </w:rPr>
              <w:t xml:space="preserve"> падежах. Употребле</w:t>
            </w:r>
            <w:r w:rsidRPr="00475673">
              <w:rPr>
                <w:spacing w:val="-1"/>
                <w:sz w:val="20"/>
                <w:szCs w:val="20"/>
              </w:rPr>
              <w:softHyphen/>
              <w:t xml:space="preserve">ние несклоняемых </w:t>
            </w:r>
            <w:proofErr w:type="spellStart"/>
            <w:proofErr w:type="gramStart"/>
            <w:r w:rsidRPr="00475673">
              <w:rPr>
                <w:spacing w:val="-1"/>
                <w:sz w:val="20"/>
                <w:szCs w:val="20"/>
              </w:rPr>
              <w:t>существи</w:t>
            </w:r>
            <w:proofErr w:type="spellEnd"/>
            <w:r w:rsidRPr="00475673">
              <w:rPr>
                <w:spacing w:val="-1"/>
                <w:sz w:val="20"/>
                <w:szCs w:val="20"/>
              </w:rPr>
              <w:t>-тельных</w:t>
            </w:r>
            <w:proofErr w:type="gramEnd"/>
            <w:r w:rsidRPr="00475673">
              <w:rPr>
                <w:spacing w:val="-1"/>
                <w:sz w:val="20"/>
                <w:szCs w:val="20"/>
              </w:rPr>
              <w:t xml:space="preserve"> в </w:t>
            </w:r>
            <w:r w:rsidRPr="00475673">
              <w:rPr>
                <w:sz w:val="20"/>
                <w:szCs w:val="20"/>
              </w:rPr>
              <w:t xml:space="preserve">речи. </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склонение имен существительных, </w:t>
            </w:r>
            <w:proofErr w:type="spellStart"/>
            <w:proofErr w:type="gramStart"/>
            <w:r w:rsidRPr="00475673">
              <w:rPr>
                <w:sz w:val="20"/>
                <w:szCs w:val="20"/>
              </w:rPr>
              <w:t>поня-тие</w:t>
            </w:r>
            <w:proofErr w:type="spellEnd"/>
            <w:proofErr w:type="gramEnd"/>
            <w:r w:rsidRPr="00475673">
              <w:rPr>
                <w:sz w:val="20"/>
                <w:szCs w:val="20"/>
              </w:rPr>
              <w:t xml:space="preserve"> не-склоняемых имен существительных, их лексические группы. Уметь находить </w:t>
            </w:r>
            <w:proofErr w:type="spellStart"/>
            <w:proofErr w:type="gramStart"/>
            <w:r w:rsidRPr="00475673">
              <w:rPr>
                <w:sz w:val="20"/>
                <w:szCs w:val="20"/>
              </w:rPr>
              <w:t>несклоня-емые</w:t>
            </w:r>
            <w:proofErr w:type="spellEnd"/>
            <w:proofErr w:type="gramEnd"/>
            <w:r w:rsidRPr="00475673">
              <w:rPr>
                <w:sz w:val="20"/>
                <w:szCs w:val="20"/>
              </w:rPr>
              <w:t xml:space="preserve"> существительные, соотносить их с </w:t>
            </w:r>
            <w:proofErr w:type="spellStart"/>
            <w:r w:rsidRPr="00475673">
              <w:rPr>
                <w:sz w:val="20"/>
                <w:szCs w:val="20"/>
              </w:rPr>
              <w:t>опре</w:t>
            </w:r>
            <w:proofErr w:type="spellEnd"/>
            <w:r w:rsidRPr="00475673">
              <w:rPr>
                <w:sz w:val="20"/>
                <w:szCs w:val="20"/>
              </w:rPr>
              <w:t xml:space="preserve">-деленной лексической группой, разграничивать склоняемые и несклоняемые имена </w:t>
            </w:r>
            <w:proofErr w:type="spellStart"/>
            <w:r w:rsidRPr="00475673">
              <w:rPr>
                <w:sz w:val="20"/>
                <w:szCs w:val="20"/>
              </w:rPr>
              <w:t>существи</w:t>
            </w:r>
            <w:proofErr w:type="spellEnd"/>
            <w:r w:rsidRPr="00475673">
              <w:rPr>
                <w:sz w:val="20"/>
                <w:szCs w:val="20"/>
              </w:rPr>
              <w:t>-тельные, определять падеж несклоняемых су-</w:t>
            </w:r>
            <w:proofErr w:type="spellStart"/>
            <w:r w:rsidRPr="00475673">
              <w:rPr>
                <w:sz w:val="20"/>
                <w:szCs w:val="20"/>
              </w:rPr>
              <w:t>ществительных</w:t>
            </w:r>
            <w:proofErr w:type="spellEnd"/>
            <w:r w:rsidRPr="00475673">
              <w:rPr>
                <w:sz w:val="20"/>
                <w:szCs w:val="20"/>
              </w:rPr>
              <w:t>, правильно употреблять их в речи.</w:t>
            </w:r>
          </w:p>
        </w:tc>
        <w:tc>
          <w:tcPr>
            <w:tcW w:w="1701" w:type="dxa"/>
          </w:tcPr>
          <w:p w:rsidR="00E66D56" w:rsidRPr="00475673" w:rsidRDefault="00E66D56" w:rsidP="00E66D56">
            <w:pPr>
              <w:widowControl w:val="0"/>
              <w:contextualSpacing/>
              <w:rPr>
                <w:sz w:val="20"/>
                <w:szCs w:val="20"/>
              </w:rPr>
            </w:pPr>
            <w:r w:rsidRPr="00475673">
              <w:rPr>
                <w:sz w:val="20"/>
                <w:szCs w:val="20"/>
              </w:rPr>
              <w:t>Фронтальный опрос.</w:t>
            </w:r>
          </w:p>
        </w:tc>
        <w:tc>
          <w:tcPr>
            <w:tcW w:w="794" w:type="dxa"/>
          </w:tcPr>
          <w:p w:rsidR="00E66D56" w:rsidRPr="00475673" w:rsidRDefault="0081754D" w:rsidP="00E66D56">
            <w:pPr>
              <w:widowControl w:val="0"/>
              <w:contextualSpacing/>
              <w:jc w:val="center"/>
              <w:rPr>
                <w:sz w:val="20"/>
                <w:szCs w:val="20"/>
              </w:rPr>
            </w:pPr>
            <w:r>
              <w:rPr>
                <w:sz w:val="20"/>
                <w:szCs w:val="20"/>
              </w:rPr>
              <w:t>02.12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73-74</w:t>
            </w:r>
          </w:p>
        </w:tc>
        <w:tc>
          <w:tcPr>
            <w:tcW w:w="2255" w:type="dxa"/>
          </w:tcPr>
          <w:p w:rsidR="00E66D56" w:rsidRPr="00475673" w:rsidRDefault="00E66D56" w:rsidP="00E66D56">
            <w:pPr>
              <w:widowControl w:val="0"/>
              <w:contextualSpacing/>
              <w:rPr>
                <w:sz w:val="20"/>
                <w:szCs w:val="20"/>
              </w:rPr>
            </w:pPr>
            <w:r w:rsidRPr="00475673">
              <w:rPr>
                <w:sz w:val="20"/>
                <w:szCs w:val="20"/>
              </w:rPr>
              <w:t>Род несклоняемых существительных.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Род несклоняемых </w:t>
            </w:r>
            <w:r w:rsidRPr="00475673">
              <w:rPr>
                <w:spacing w:val="-2"/>
                <w:sz w:val="20"/>
                <w:szCs w:val="20"/>
              </w:rPr>
              <w:t xml:space="preserve">имен </w:t>
            </w:r>
            <w:proofErr w:type="gramStart"/>
            <w:r w:rsidRPr="00475673">
              <w:rPr>
                <w:spacing w:val="-2"/>
                <w:sz w:val="20"/>
                <w:szCs w:val="20"/>
              </w:rPr>
              <w:t>су-</w:t>
            </w:r>
            <w:proofErr w:type="spellStart"/>
            <w:r w:rsidRPr="00475673">
              <w:rPr>
                <w:spacing w:val="-2"/>
                <w:sz w:val="20"/>
                <w:szCs w:val="20"/>
              </w:rPr>
              <w:t>ществитель</w:t>
            </w:r>
            <w:r w:rsidRPr="00475673">
              <w:rPr>
                <w:sz w:val="20"/>
                <w:szCs w:val="20"/>
              </w:rPr>
              <w:t>ных</w:t>
            </w:r>
            <w:proofErr w:type="spellEnd"/>
            <w:proofErr w:type="gramEnd"/>
            <w:r w:rsidRPr="00475673">
              <w:rPr>
                <w:sz w:val="20"/>
                <w:szCs w:val="20"/>
              </w:rPr>
              <w:t xml:space="preserve">. Способы определения рода </w:t>
            </w:r>
            <w:proofErr w:type="spellStart"/>
            <w:proofErr w:type="gramStart"/>
            <w:r w:rsidRPr="00475673">
              <w:rPr>
                <w:sz w:val="20"/>
                <w:szCs w:val="20"/>
              </w:rPr>
              <w:t>нескло</w:t>
            </w:r>
            <w:r w:rsidRPr="00475673">
              <w:rPr>
                <w:spacing w:val="-1"/>
                <w:sz w:val="20"/>
                <w:szCs w:val="20"/>
              </w:rPr>
              <w:t>ня-емых</w:t>
            </w:r>
            <w:proofErr w:type="spellEnd"/>
            <w:proofErr w:type="gramEnd"/>
            <w:r w:rsidRPr="00475673">
              <w:rPr>
                <w:spacing w:val="-1"/>
                <w:sz w:val="20"/>
                <w:szCs w:val="20"/>
              </w:rPr>
              <w:t xml:space="preserve"> существительных. </w:t>
            </w:r>
            <w:proofErr w:type="spellStart"/>
            <w:proofErr w:type="gramStart"/>
            <w:r w:rsidRPr="00475673">
              <w:rPr>
                <w:spacing w:val="-1"/>
                <w:sz w:val="20"/>
                <w:szCs w:val="20"/>
              </w:rPr>
              <w:t>Упо-требление</w:t>
            </w:r>
            <w:proofErr w:type="spellEnd"/>
            <w:proofErr w:type="gramEnd"/>
            <w:r w:rsidRPr="00475673">
              <w:rPr>
                <w:spacing w:val="-1"/>
                <w:sz w:val="20"/>
                <w:szCs w:val="20"/>
              </w:rPr>
              <w:t xml:space="preserve"> несклоняемых су-</w:t>
            </w:r>
            <w:proofErr w:type="spellStart"/>
            <w:r w:rsidRPr="00475673">
              <w:rPr>
                <w:spacing w:val="-1"/>
                <w:sz w:val="20"/>
                <w:szCs w:val="20"/>
              </w:rPr>
              <w:t>ществительных</w:t>
            </w:r>
            <w:proofErr w:type="spellEnd"/>
            <w:r w:rsidRPr="00475673">
              <w:rPr>
                <w:spacing w:val="-1"/>
                <w:sz w:val="20"/>
                <w:szCs w:val="20"/>
              </w:rPr>
              <w:t xml:space="preserve"> в </w:t>
            </w:r>
            <w:r w:rsidRPr="00475673">
              <w:rPr>
                <w:sz w:val="20"/>
                <w:szCs w:val="20"/>
              </w:rPr>
              <w:t xml:space="preserve">речи. </w:t>
            </w:r>
            <w:proofErr w:type="spellStart"/>
            <w:proofErr w:type="gramStart"/>
            <w:r w:rsidRPr="00475673">
              <w:rPr>
                <w:sz w:val="20"/>
                <w:szCs w:val="20"/>
              </w:rPr>
              <w:t>Согла</w:t>
            </w:r>
            <w:proofErr w:type="spellEnd"/>
            <w:r w:rsidRPr="00475673">
              <w:rPr>
                <w:sz w:val="20"/>
                <w:szCs w:val="20"/>
              </w:rPr>
              <w:t>-сование</w:t>
            </w:r>
            <w:proofErr w:type="gramEnd"/>
            <w:r w:rsidRPr="00475673">
              <w:rPr>
                <w:sz w:val="20"/>
                <w:szCs w:val="20"/>
              </w:rPr>
              <w:t xml:space="preserve"> </w:t>
            </w:r>
            <w:r w:rsidRPr="00475673">
              <w:rPr>
                <w:spacing w:val="-2"/>
                <w:sz w:val="20"/>
                <w:szCs w:val="20"/>
              </w:rPr>
              <w:t>прилагательных и гла</w:t>
            </w:r>
            <w:r w:rsidRPr="00475673">
              <w:rPr>
                <w:spacing w:val="-2"/>
                <w:sz w:val="20"/>
                <w:szCs w:val="20"/>
              </w:rPr>
              <w:softHyphen/>
            </w:r>
            <w:r w:rsidRPr="00475673">
              <w:rPr>
                <w:sz w:val="20"/>
                <w:szCs w:val="20"/>
              </w:rPr>
              <w:t xml:space="preserve">голов прошедшего времени с </w:t>
            </w:r>
            <w:r w:rsidRPr="00475673">
              <w:rPr>
                <w:sz w:val="20"/>
                <w:szCs w:val="20"/>
              </w:rPr>
              <w:lastRenderedPageBreak/>
              <w:t>несклоняе</w:t>
            </w:r>
            <w:r w:rsidRPr="00475673">
              <w:rPr>
                <w:spacing w:val="-3"/>
                <w:sz w:val="20"/>
                <w:szCs w:val="20"/>
              </w:rPr>
              <w:t>мыми существитель</w:t>
            </w:r>
            <w:r w:rsidRPr="00475673">
              <w:rPr>
                <w:spacing w:val="-3"/>
                <w:sz w:val="20"/>
                <w:szCs w:val="20"/>
              </w:rPr>
              <w:softHyphen/>
            </w:r>
            <w:r w:rsidRPr="00475673">
              <w:rPr>
                <w:sz w:val="20"/>
                <w:szCs w:val="20"/>
              </w:rPr>
              <w:t>ными.</w:t>
            </w: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lastRenderedPageBreak/>
              <w:t xml:space="preserve">Знать способы определения рода несклоняемых существительных, о согласовании </w:t>
            </w:r>
            <w:proofErr w:type="spellStart"/>
            <w:proofErr w:type="gramStart"/>
            <w:r w:rsidRPr="00475673">
              <w:rPr>
                <w:sz w:val="20"/>
                <w:szCs w:val="20"/>
              </w:rPr>
              <w:t>прилагатель-ных</w:t>
            </w:r>
            <w:proofErr w:type="spellEnd"/>
            <w:proofErr w:type="gramEnd"/>
            <w:r w:rsidRPr="00475673">
              <w:rPr>
                <w:sz w:val="20"/>
                <w:szCs w:val="20"/>
              </w:rPr>
              <w:t xml:space="preserve"> и глаголов в прошедшем времени с </w:t>
            </w:r>
            <w:proofErr w:type="spellStart"/>
            <w:r w:rsidRPr="00475673">
              <w:rPr>
                <w:sz w:val="20"/>
                <w:szCs w:val="20"/>
              </w:rPr>
              <w:t>нескло-няемыми</w:t>
            </w:r>
            <w:proofErr w:type="spellEnd"/>
            <w:r w:rsidRPr="00475673">
              <w:rPr>
                <w:sz w:val="20"/>
                <w:szCs w:val="20"/>
              </w:rPr>
              <w:t xml:space="preserve"> существительными в роде. Уметь определять род несклоняемых </w:t>
            </w:r>
            <w:proofErr w:type="spellStart"/>
            <w:proofErr w:type="gramStart"/>
            <w:r w:rsidRPr="00475673">
              <w:rPr>
                <w:sz w:val="20"/>
                <w:szCs w:val="20"/>
              </w:rPr>
              <w:t>существитель-ных</w:t>
            </w:r>
            <w:proofErr w:type="spellEnd"/>
            <w:proofErr w:type="gramEnd"/>
            <w:r w:rsidRPr="00475673">
              <w:rPr>
                <w:sz w:val="20"/>
                <w:szCs w:val="20"/>
              </w:rPr>
              <w:t>, согласовывать прилагательные и глаголы в прошедшем времени с несклоняемыми су-</w:t>
            </w:r>
            <w:proofErr w:type="spellStart"/>
            <w:r w:rsidRPr="00475673">
              <w:rPr>
                <w:sz w:val="20"/>
                <w:szCs w:val="20"/>
              </w:rPr>
              <w:t>ществительными</w:t>
            </w:r>
            <w:proofErr w:type="spellEnd"/>
            <w:r w:rsidRPr="00475673">
              <w:rPr>
                <w:sz w:val="20"/>
                <w:szCs w:val="20"/>
              </w:rPr>
              <w:t>.</w:t>
            </w:r>
          </w:p>
        </w:tc>
        <w:tc>
          <w:tcPr>
            <w:tcW w:w="1701" w:type="dxa"/>
          </w:tcPr>
          <w:p w:rsidR="00E66D56" w:rsidRPr="00475673" w:rsidRDefault="00E66D56" w:rsidP="00E66D56">
            <w:pPr>
              <w:widowControl w:val="0"/>
              <w:contextualSpacing/>
              <w:rPr>
                <w:sz w:val="20"/>
                <w:szCs w:val="20"/>
              </w:rPr>
            </w:pPr>
            <w:r w:rsidRPr="00475673">
              <w:rPr>
                <w:sz w:val="20"/>
                <w:szCs w:val="20"/>
              </w:rPr>
              <w:t>Составление словосочетаний и предложений.</w:t>
            </w:r>
          </w:p>
        </w:tc>
        <w:tc>
          <w:tcPr>
            <w:tcW w:w="794" w:type="dxa"/>
          </w:tcPr>
          <w:p w:rsidR="00E66D56" w:rsidRDefault="0081754D" w:rsidP="00E66D56">
            <w:pPr>
              <w:widowControl w:val="0"/>
              <w:contextualSpacing/>
              <w:jc w:val="center"/>
              <w:rPr>
                <w:sz w:val="20"/>
                <w:szCs w:val="20"/>
              </w:rPr>
            </w:pPr>
            <w:r>
              <w:rPr>
                <w:sz w:val="20"/>
                <w:szCs w:val="20"/>
              </w:rPr>
              <w:t>05.12</w:t>
            </w:r>
          </w:p>
          <w:p w:rsidR="0081754D" w:rsidRPr="00475673" w:rsidRDefault="0081754D" w:rsidP="00E66D56">
            <w:pPr>
              <w:widowControl w:val="0"/>
              <w:contextualSpacing/>
              <w:jc w:val="center"/>
              <w:rPr>
                <w:sz w:val="20"/>
                <w:szCs w:val="20"/>
              </w:rPr>
            </w:pPr>
            <w:r>
              <w:rPr>
                <w:sz w:val="20"/>
                <w:szCs w:val="20"/>
              </w:rPr>
              <w:t>06.12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75-76</w:t>
            </w:r>
          </w:p>
        </w:tc>
        <w:tc>
          <w:tcPr>
            <w:tcW w:w="2255" w:type="dxa"/>
          </w:tcPr>
          <w:p w:rsidR="00E66D56" w:rsidRPr="00475673" w:rsidRDefault="00E66D56" w:rsidP="00E66D56">
            <w:pPr>
              <w:widowControl w:val="0"/>
              <w:contextualSpacing/>
              <w:rPr>
                <w:sz w:val="20"/>
                <w:szCs w:val="20"/>
              </w:rPr>
            </w:pPr>
            <w:r w:rsidRPr="00475673">
              <w:rPr>
                <w:sz w:val="20"/>
                <w:szCs w:val="20"/>
              </w:rPr>
              <w:t xml:space="preserve">Имена </w:t>
            </w:r>
            <w:proofErr w:type="spellStart"/>
            <w:proofErr w:type="gramStart"/>
            <w:r w:rsidRPr="00475673">
              <w:rPr>
                <w:sz w:val="20"/>
                <w:szCs w:val="20"/>
              </w:rPr>
              <w:t>существитель-ные</w:t>
            </w:r>
            <w:proofErr w:type="spellEnd"/>
            <w:proofErr w:type="gramEnd"/>
            <w:r w:rsidRPr="00475673">
              <w:rPr>
                <w:sz w:val="20"/>
                <w:szCs w:val="20"/>
              </w:rPr>
              <w:t xml:space="preserve"> общего рода.</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Имена существитель</w:t>
            </w:r>
            <w:r w:rsidRPr="00475673">
              <w:rPr>
                <w:sz w:val="20"/>
                <w:szCs w:val="20"/>
              </w:rPr>
              <w:t xml:space="preserve">ные </w:t>
            </w:r>
            <w:proofErr w:type="gramStart"/>
            <w:r w:rsidRPr="00475673">
              <w:rPr>
                <w:sz w:val="20"/>
                <w:szCs w:val="20"/>
              </w:rPr>
              <w:t>об-</w:t>
            </w:r>
            <w:proofErr w:type="spellStart"/>
            <w:r w:rsidRPr="00475673">
              <w:rPr>
                <w:sz w:val="20"/>
                <w:szCs w:val="20"/>
              </w:rPr>
              <w:t>щего</w:t>
            </w:r>
            <w:proofErr w:type="spellEnd"/>
            <w:proofErr w:type="gramEnd"/>
            <w:r w:rsidRPr="00475673">
              <w:rPr>
                <w:sz w:val="20"/>
                <w:szCs w:val="20"/>
              </w:rPr>
              <w:t xml:space="preserve"> рода, определение рода этих </w:t>
            </w:r>
            <w:r w:rsidRPr="00475673">
              <w:rPr>
                <w:spacing w:val="-2"/>
                <w:sz w:val="20"/>
                <w:szCs w:val="20"/>
              </w:rPr>
              <w:t xml:space="preserve">имен существительных. Согласование </w:t>
            </w:r>
            <w:r w:rsidRPr="00475673">
              <w:rPr>
                <w:spacing w:val="-1"/>
                <w:sz w:val="20"/>
                <w:szCs w:val="20"/>
              </w:rPr>
              <w:t>сказуемого и под</w:t>
            </w:r>
            <w:r w:rsidRPr="00475673">
              <w:rPr>
                <w:sz w:val="20"/>
                <w:szCs w:val="20"/>
              </w:rPr>
              <w:t>лежащего-</w:t>
            </w:r>
            <w:proofErr w:type="spellStart"/>
            <w:r w:rsidRPr="00475673">
              <w:rPr>
                <w:sz w:val="20"/>
                <w:szCs w:val="20"/>
              </w:rPr>
              <w:t>сущест</w:t>
            </w:r>
            <w:r w:rsidRPr="00475673">
              <w:rPr>
                <w:spacing w:val="-2"/>
                <w:sz w:val="20"/>
                <w:szCs w:val="20"/>
              </w:rPr>
              <w:t>витель</w:t>
            </w:r>
            <w:proofErr w:type="spellEnd"/>
            <w:r w:rsidRPr="00475673">
              <w:rPr>
                <w:spacing w:val="-2"/>
                <w:sz w:val="20"/>
                <w:szCs w:val="20"/>
              </w:rPr>
              <w:t>-</w:t>
            </w:r>
            <w:proofErr w:type="spellStart"/>
            <w:r w:rsidRPr="00475673">
              <w:rPr>
                <w:spacing w:val="-2"/>
                <w:sz w:val="20"/>
                <w:szCs w:val="20"/>
              </w:rPr>
              <w:t>ного</w:t>
            </w:r>
            <w:proofErr w:type="spellEnd"/>
            <w:r w:rsidRPr="00475673">
              <w:rPr>
                <w:spacing w:val="-2"/>
                <w:sz w:val="20"/>
                <w:szCs w:val="20"/>
              </w:rPr>
              <w:t xml:space="preserve"> общего </w:t>
            </w:r>
            <w:r w:rsidRPr="00475673">
              <w:rPr>
                <w:sz w:val="20"/>
                <w:szCs w:val="20"/>
              </w:rPr>
              <w:t xml:space="preserve">рода. </w:t>
            </w:r>
            <w:proofErr w:type="spellStart"/>
            <w:proofErr w:type="gramStart"/>
            <w:r w:rsidRPr="00475673">
              <w:rPr>
                <w:sz w:val="20"/>
                <w:szCs w:val="20"/>
              </w:rPr>
              <w:t>Употребле-ние</w:t>
            </w:r>
            <w:proofErr w:type="spellEnd"/>
            <w:proofErr w:type="gramEnd"/>
            <w:r w:rsidRPr="00475673">
              <w:rPr>
                <w:sz w:val="20"/>
                <w:szCs w:val="20"/>
              </w:rPr>
              <w:t xml:space="preserve"> в речи имен </w:t>
            </w:r>
            <w:proofErr w:type="spellStart"/>
            <w:r w:rsidRPr="00475673">
              <w:rPr>
                <w:sz w:val="20"/>
                <w:szCs w:val="20"/>
              </w:rPr>
              <w:t>существи</w:t>
            </w:r>
            <w:proofErr w:type="spellEnd"/>
            <w:r w:rsidRPr="00475673">
              <w:rPr>
                <w:sz w:val="20"/>
                <w:szCs w:val="20"/>
              </w:rPr>
              <w:t>-</w:t>
            </w:r>
            <w:r w:rsidRPr="00475673">
              <w:rPr>
                <w:spacing w:val="-1"/>
                <w:sz w:val="20"/>
                <w:szCs w:val="20"/>
              </w:rPr>
              <w:t>тельных общего рода.</w:t>
            </w:r>
          </w:p>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t xml:space="preserve">Знать группы существительных общего рода, род существительных, обозначающих </w:t>
            </w:r>
            <w:proofErr w:type="spellStart"/>
            <w:proofErr w:type="gramStart"/>
            <w:r w:rsidRPr="00475673">
              <w:rPr>
                <w:sz w:val="20"/>
                <w:szCs w:val="20"/>
              </w:rPr>
              <w:t>одновре-менно</w:t>
            </w:r>
            <w:proofErr w:type="spellEnd"/>
            <w:proofErr w:type="gramEnd"/>
            <w:r w:rsidRPr="00475673">
              <w:rPr>
                <w:sz w:val="20"/>
                <w:szCs w:val="20"/>
              </w:rPr>
              <w:t xml:space="preserve"> профессию лиц мужского и женского </w:t>
            </w:r>
            <w:proofErr w:type="spellStart"/>
            <w:r w:rsidRPr="00475673">
              <w:rPr>
                <w:sz w:val="20"/>
                <w:szCs w:val="20"/>
              </w:rPr>
              <w:t>по-ла</w:t>
            </w:r>
            <w:proofErr w:type="spellEnd"/>
            <w:r w:rsidRPr="00475673">
              <w:rPr>
                <w:sz w:val="20"/>
                <w:szCs w:val="20"/>
              </w:rPr>
              <w:t xml:space="preserve">, знать о согласовании прилагательных и </w:t>
            </w:r>
            <w:proofErr w:type="spellStart"/>
            <w:r w:rsidRPr="00475673">
              <w:rPr>
                <w:sz w:val="20"/>
                <w:szCs w:val="20"/>
              </w:rPr>
              <w:t>гла</w:t>
            </w:r>
            <w:proofErr w:type="spellEnd"/>
            <w:r w:rsidRPr="00475673">
              <w:rPr>
                <w:sz w:val="20"/>
                <w:szCs w:val="20"/>
              </w:rPr>
              <w:t xml:space="preserve">-голов в прошедшем времени с </w:t>
            </w:r>
            <w:proofErr w:type="spellStart"/>
            <w:r w:rsidRPr="00475673">
              <w:rPr>
                <w:sz w:val="20"/>
                <w:szCs w:val="20"/>
              </w:rPr>
              <w:t>существитель-ными</w:t>
            </w:r>
            <w:proofErr w:type="spellEnd"/>
            <w:r w:rsidRPr="00475673">
              <w:rPr>
                <w:sz w:val="20"/>
                <w:szCs w:val="20"/>
              </w:rPr>
              <w:t xml:space="preserve"> общего рода. Уметь находить </w:t>
            </w:r>
            <w:proofErr w:type="spellStart"/>
            <w:proofErr w:type="gramStart"/>
            <w:r w:rsidRPr="00475673">
              <w:rPr>
                <w:sz w:val="20"/>
                <w:szCs w:val="20"/>
              </w:rPr>
              <w:t>существи</w:t>
            </w:r>
            <w:proofErr w:type="spellEnd"/>
            <w:r w:rsidRPr="00475673">
              <w:rPr>
                <w:sz w:val="20"/>
                <w:szCs w:val="20"/>
              </w:rPr>
              <w:t>-тельные</w:t>
            </w:r>
            <w:proofErr w:type="gramEnd"/>
            <w:r w:rsidRPr="00475673">
              <w:rPr>
                <w:sz w:val="20"/>
                <w:szCs w:val="20"/>
              </w:rPr>
              <w:t xml:space="preserve"> общего рода, соотносить их с </w:t>
            </w:r>
            <w:proofErr w:type="spellStart"/>
            <w:r w:rsidRPr="00475673">
              <w:rPr>
                <w:sz w:val="20"/>
                <w:szCs w:val="20"/>
              </w:rPr>
              <w:t>опреде</w:t>
            </w:r>
            <w:proofErr w:type="spellEnd"/>
            <w:r w:rsidRPr="00475673">
              <w:rPr>
                <w:sz w:val="20"/>
                <w:szCs w:val="20"/>
              </w:rPr>
              <w:t xml:space="preserve">-ленной группой, определять род </w:t>
            </w:r>
            <w:proofErr w:type="spellStart"/>
            <w:r w:rsidRPr="00475673">
              <w:rPr>
                <w:sz w:val="20"/>
                <w:szCs w:val="20"/>
              </w:rPr>
              <w:t>существитель-ных</w:t>
            </w:r>
            <w:proofErr w:type="spellEnd"/>
            <w:r w:rsidRPr="00475673">
              <w:rPr>
                <w:sz w:val="20"/>
                <w:szCs w:val="20"/>
              </w:rPr>
              <w:t xml:space="preserve">, обозначающих лиц по профессии, уметь согласовывать прилагательные и глаголы в про-шедшем времени с </w:t>
            </w:r>
            <w:proofErr w:type="spellStart"/>
            <w:r w:rsidRPr="00475673">
              <w:rPr>
                <w:sz w:val="20"/>
                <w:szCs w:val="20"/>
              </w:rPr>
              <w:t>существительми</w:t>
            </w:r>
            <w:proofErr w:type="spellEnd"/>
            <w:r w:rsidRPr="00475673">
              <w:rPr>
                <w:sz w:val="20"/>
                <w:szCs w:val="20"/>
              </w:rPr>
              <w:t xml:space="preserve"> общего </w:t>
            </w:r>
            <w:proofErr w:type="spellStart"/>
            <w:r w:rsidRPr="00475673">
              <w:rPr>
                <w:sz w:val="20"/>
                <w:szCs w:val="20"/>
              </w:rPr>
              <w:t>ро</w:t>
            </w:r>
            <w:proofErr w:type="spellEnd"/>
            <w:r w:rsidRPr="00475673">
              <w:rPr>
                <w:sz w:val="20"/>
                <w:szCs w:val="20"/>
              </w:rPr>
              <w:t xml:space="preserve">-да, правильно употреблять данные </w:t>
            </w:r>
            <w:proofErr w:type="spellStart"/>
            <w:r w:rsidRPr="00475673">
              <w:rPr>
                <w:sz w:val="20"/>
                <w:szCs w:val="20"/>
              </w:rPr>
              <w:t>существи</w:t>
            </w:r>
            <w:proofErr w:type="spellEnd"/>
            <w:r w:rsidRPr="00475673">
              <w:rPr>
                <w:sz w:val="20"/>
                <w:szCs w:val="20"/>
              </w:rPr>
              <w:t>-тельные в речи.</w:t>
            </w:r>
          </w:p>
        </w:tc>
        <w:tc>
          <w:tcPr>
            <w:tcW w:w="1701" w:type="dxa"/>
          </w:tcPr>
          <w:p w:rsidR="00E66D56" w:rsidRPr="00475673" w:rsidRDefault="00E66D56" w:rsidP="00E66D56">
            <w:pPr>
              <w:widowControl w:val="0"/>
              <w:contextualSpacing/>
              <w:rPr>
                <w:sz w:val="20"/>
                <w:szCs w:val="20"/>
              </w:rPr>
            </w:pPr>
            <w:r w:rsidRPr="00475673">
              <w:rPr>
                <w:sz w:val="20"/>
                <w:szCs w:val="20"/>
              </w:rPr>
              <w:t>Составление словосочетаний и предложений.</w:t>
            </w:r>
          </w:p>
        </w:tc>
        <w:tc>
          <w:tcPr>
            <w:tcW w:w="794" w:type="dxa"/>
          </w:tcPr>
          <w:p w:rsidR="00E66D56" w:rsidRDefault="0081754D" w:rsidP="00E66D56">
            <w:pPr>
              <w:widowControl w:val="0"/>
              <w:contextualSpacing/>
              <w:jc w:val="center"/>
              <w:rPr>
                <w:sz w:val="20"/>
                <w:szCs w:val="20"/>
              </w:rPr>
            </w:pPr>
            <w:r>
              <w:rPr>
                <w:sz w:val="20"/>
                <w:szCs w:val="20"/>
              </w:rPr>
              <w:t>06.12</w:t>
            </w:r>
          </w:p>
          <w:p w:rsidR="0081754D" w:rsidRPr="00475673" w:rsidRDefault="0081754D" w:rsidP="00E66D56">
            <w:pPr>
              <w:widowControl w:val="0"/>
              <w:contextualSpacing/>
              <w:jc w:val="center"/>
              <w:rPr>
                <w:sz w:val="20"/>
                <w:szCs w:val="20"/>
              </w:rPr>
            </w:pPr>
            <w:r>
              <w:rPr>
                <w:sz w:val="20"/>
                <w:szCs w:val="20"/>
              </w:rPr>
              <w:t>07.12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77</w:t>
            </w:r>
          </w:p>
        </w:tc>
        <w:tc>
          <w:tcPr>
            <w:tcW w:w="2255" w:type="dxa"/>
          </w:tcPr>
          <w:p w:rsidR="00E66D56" w:rsidRPr="00475673" w:rsidRDefault="00E66D56" w:rsidP="00E66D56">
            <w:pPr>
              <w:widowControl w:val="0"/>
              <w:contextualSpacing/>
              <w:rPr>
                <w:sz w:val="20"/>
                <w:szCs w:val="20"/>
              </w:rPr>
            </w:pPr>
            <w:r w:rsidRPr="00475673">
              <w:rPr>
                <w:sz w:val="20"/>
                <w:szCs w:val="20"/>
              </w:rPr>
              <w:t>Морфологический разбор имени существительного.</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 xml:space="preserve">Морфологические </w:t>
            </w:r>
            <w:r w:rsidRPr="00475673">
              <w:rPr>
                <w:sz w:val="20"/>
                <w:szCs w:val="20"/>
              </w:rPr>
              <w:t>признаки и морфологический разбор име</w:t>
            </w:r>
            <w:r w:rsidRPr="00475673">
              <w:rPr>
                <w:sz w:val="20"/>
                <w:szCs w:val="20"/>
              </w:rPr>
              <w:softHyphen/>
            </w:r>
            <w:r w:rsidRPr="00475673">
              <w:rPr>
                <w:spacing w:val="-1"/>
                <w:sz w:val="20"/>
                <w:szCs w:val="20"/>
              </w:rPr>
              <w:t>ни существительного.</w:t>
            </w: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t xml:space="preserve">Знать порядок морфологического разбора </w:t>
            </w:r>
            <w:proofErr w:type="spellStart"/>
            <w:proofErr w:type="gramStart"/>
            <w:r w:rsidRPr="00475673">
              <w:rPr>
                <w:sz w:val="20"/>
                <w:szCs w:val="20"/>
              </w:rPr>
              <w:t>име</w:t>
            </w:r>
            <w:proofErr w:type="spellEnd"/>
            <w:r w:rsidRPr="00475673">
              <w:rPr>
                <w:sz w:val="20"/>
                <w:szCs w:val="20"/>
              </w:rPr>
              <w:t>-ни</w:t>
            </w:r>
            <w:proofErr w:type="gramEnd"/>
            <w:r w:rsidRPr="00475673">
              <w:rPr>
                <w:sz w:val="20"/>
                <w:szCs w:val="20"/>
              </w:rPr>
              <w:t xml:space="preserve"> существительного. Уметь производить </w:t>
            </w:r>
            <w:proofErr w:type="gramStart"/>
            <w:r w:rsidRPr="00475673">
              <w:rPr>
                <w:sz w:val="20"/>
                <w:szCs w:val="20"/>
              </w:rPr>
              <w:t>мор-</w:t>
            </w:r>
            <w:proofErr w:type="spellStart"/>
            <w:r w:rsidRPr="00475673">
              <w:rPr>
                <w:sz w:val="20"/>
                <w:szCs w:val="20"/>
              </w:rPr>
              <w:t>фологический</w:t>
            </w:r>
            <w:proofErr w:type="spellEnd"/>
            <w:proofErr w:type="gramEnd"/>
            <w:r w:rsidRPr="00475673">
              <w:rPr>
                <w:sz w:val="20"/>
                <w:szCs w:val="20"/>
              </w:rPr>
              <w:t xml:space="preserve"> разбор имени существительного.</w:t>
            </w:r>
          </w:p>
        </w:tc>
        <w:tc>
          <w:tcPr>
            <w:tcW w:w="1701" w:type="dxa"/>
          </w:tcPr>
          <w:p w:rsidR="00E66D56" w:rsidRPr="00475673" w:rsidRDefault="00E66D56" w:rsidP="00E66D56">
            <w:pPr>
              <w:widowControl w:val="0"/>
              <w:contextualSpacing/>
              <w:rPr>
                <w:sz w:val="20"/>
                <w:szCs w:val="20"/>
              </w:rPr>
            </w:pPr>
            <w:proofErr w:type="spellStart"/>
            <w:proofErr w:type="gramStart"/>
            <w:r w:rsidRPr="00475673">
              <w:rPr>
                <w:sz w:val="20"/>
                <w:szCs w:val="20"/>
              </w:rPr>
              <w:t>Морфологиче-ский</w:t>
            </w:r>
            <w:proofErr w:type="spellEnd"/>
            <w:proofErr w:type="gramEnd"/>
            <w:r w:rsidRPr="00475673">
              <w:rPr>
                <w:sz w:val="20"/>
                <w:szCs w:val="20"/>
              </w:rPr>
              <w:t xml:space="preserve"> разбор.</w:t>
            </w:r>
          </w:p>
        </w:tc>
        <w:tc>
          <w:tcPr>
            <w:tcW w:w="794" w:type="dxa"/>
          </w:tcPr>
          <w:p w:rsidR="00E66D56" w:rsidRPr="00475673" w:rsidRDefault="0081754D" w:rsidP="00E66D56">
            <w:pPr>
              <w:widowControl w:val="0"/>
              <w:contextualSpacing/>
              <w:jc w:val="center"/>
              <w:rPr>
                <w:sz w:val="20"/>
                <w:szCs w:val="20"/>
              </w:rPr>
            </w:pPr>
            <w:r>
              <w:rPr>
                <w:sz w:val="20"/>
                <w:szCs w:val="20"/>
              </w:rPr>
              <w:t>08.12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78-79</w:t>
            </w:r>
          </w:p>
        </w:tc>
        <w:tc>
          <w:tcPr>
            <w:tcW w:w="2255" w:type="dxa"/>
          </w:tcPr>
          <w:p w:rsidR="00E66D56" w:rsidRPr="00475673" w:rsidRDefault="00E66D56" w:rsidP="00E66D56">
            <w:pPr>
              <w:widowControl w:val="0"/>
              <w:contextualSpacing/>
              <w:rPr>
                <w:sz w:val="20"/>
                <w:szCs w:val="20"/>
              </w:rPr>
            </w:pPr>
            <w:r w:rsidRPr="00475673">
              <w:rPr>
                <w:sz w:val="20"/>
                <w:szCs w:val="20"/>
              </w:rPr>
              <w:t xml:space="preserve">НЕ с именами </w:t>
            </w:r>
            <w:proofErr w:type="spellStart"/>
            <w:proofErr w:type="gramStart"/>
            <w:r w:rsidRPr="00475673">
              <w:rPr>
                <w:sz w:val="20"/>
                <w:szCs w:val="20"/>
              </w:rPr>
              <w:t>сущест-вительными</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3"/>
                <w:sz w:val="20"/>
                <w:szCs w:val="20"/>
              </w:rPr>
              <w:t xml:space="preserve">Слитное и раздельное </w:t>
            </w:r>
            <w:proofErr w:type="spellStart"/>
            <w:proofErr w:type="gramStart"/>
            <w:r w:rsidRPr="00475673">
              <w:rPr>
                <w:sz w:val="20"/>
                <w:szCs w:val="20"/>
              </w:rPr>
              <w:t>написа-ние</w:t>
            </w:r>
            <w:proofErr w:type="spellEnd"/>
            <w:proofErr w:type="gramEnd"/>
            <w:r w:rsidRPr="00475673">
              <w:rPr>
                <w:sz w:val="20"/>
                <w:szCs w:val="20"/>
              </w:rPr>
              <w:t xml:space="preserve"> НЕ с суще</w:t>
            </w:r>
            <w:r w:rsidRPr="00475673">
              <w:rPr>
                <w:spacing w:val="-2"/>
                <w:sz w:val="20"/>
                <w:szCs w:val="20"/>
              </w:rPr>
              <w:t>ствительными. Обра</w:t>
            </w:r>
            <w:r w:rsidRPr="00475673">
              <w:rPr>
                <w:sz w:val="20"/>
                <w:szCs w:val="20"/>
              </w:rPr>
              <w:t xml:space="preserve">зование </w:t>
            </w:r>
            <w:proofErr w:type="spellStart"/>
            <w:proofErr w:type="gramStart"/>
            <w:r w:rsidRPr="00475673">
              <w:rPr>
                <w:sz w:val="20"/>
                <w:szCs w:val="20"/>
              </w:rPr>
              <w:t>существи</w:t>
            </w:r>
            <w:r w:rsidRPr="00475673">
              <w:rPr>
                <w:spacing w:val="-1"/>
                <w:sz w:val="20"/>
                <w:szCs w:val="20"/>
              </w:rPr>
              <w:t>тель-ных</w:t>
            </w:r>
            <w:proofErr w:type="spellEnd"/>
            <w:proofErr w:type="gramEnd"/>
            <w:r w:rsidRPr="00475673">
              <w:rPr>
                <w:spacing w:val="-1"/>
                <w:sz w:val="20"/>
                <w:szCs w:val="20"/>
              </w:rPr>
              <w:t xml:space="preserve"> с помощью </w:t>
            </w:r>
            <w:r w:rsidRPr="00475673">
              <w:rPr>
                <w:sz w:val="20"/>
                <w:szCs w:val="20"/>
              </w:rPr>
              <w:t>приставки НЕ.</w:t>
            </w:r>
          </w:p>
        </w:tc>
        <w:tc>
          <w:tcPr>
            <w:tcW w:w="4377" w:type="dxa"/>
          </w:tcPr>
          <w:p w:rsidR="00E66D56" w:rsidRPr="00475673" w:rsidRDefault="00E66D56" w:rsidP="00E66D56">
            <w:pPr>
              <w:widowControl w:val="0"/>
              <w:shd w:val="clear" w:color="auto" w:fill="FFFFFF"/>
              <w:tabs>
                <w:tab w:val="left" w:pos="10260"/>
              </w:tabs>
              <w:ind w:right="7" w:firstLine="7"/>
              <w:contextualSpacing/>
              <w:rPr>
                <w:sz w:val="20"/>
                <w:szCs w:val="20"/>
              </w:rPr>
            </w:pPr>
            <w:r w:rsidRPr="00475673">
              <w:rPr>
                <w:spacing w:val="-1"/>
                <w:sz w:val="20"/>
                <w:szCs w:val="20"/>
              </w:rPr>
              <w:t xml:space="preserve">Знать условия выбора слитного </w:t>
            </w:r>
            <w:r w:rsidRPr="00475673">
              <w:rPr>
                <w:sz w:val="20"/>
                <w:szCs w:val="20"/>
              </w:rPr>
              <w:t xml:space="preserve">или раздельного написания НЕ с существительными. Уметь </w:t>
            </w:r>
            <w:proofErr w:type="gramStart"/>
            <w:r w:rsidRPr="00475673">
              <w:rPr>
                <w:sz w:val="20"/>
                <w:szCs w:val="20"/>
              </w:rPr>
              <w:t>раз-</w:t>
            </w:r>
            <w:proofErr w:type="spellStart"/>
            <w:r w:rsidRPr="00475673">
              <w:rPr>
                <w:sz w:val="20"/>
                <w:szCs w:val="20"/>
              </w:rPr>
              <w:t>личать</w:t>
            </w:r>
            <w:proofErr w:type="spellEnd"/>
            <w:proofErr w:type="gramEnd"/>
            <w:r w:rsidRPr="00475673">
              <w:rPr>
                <w:sz w:val="20"/>
                <w:szCs w:val="20"/>
              </w:rPr>
              <w:t xml:space="preserve"> приставку, частицу, часть корня НЕ.</w:t>
            </w:r>
          </w:p>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r w:rsidRPr="00475673">
              <w:rPr>
                <w:sz w:val="20"/>
                <w:szCs w:val="20"/>
              </w:rPr>
              <w:t>Заполнить таблицу.</w:t>
            </w:r>
          </w:p>
        </w:tc>
        <w:tc>
          <w:tcPr>
            <w:tcW w:w="794" w:type="dxa"/>
          </w:tcPr>
          <w:p w:rsidR="00E66D56" w:rsidRDefault="0081754D" w:rsidP="00E66D56">
            <w:pPr>
              <w:widowControl w:val="0"/>
              <w:contextualSpacing/>
              <w:jc w:val="center"/>
              <w:rPr>
                <w:sz w:val="20"/>
                <w:szCs w:val="20"/>
              </w:rPr>
            </w:pPr>
            <w:r>
              <w:rPr>
                <w:sz w:val="20"/>
                <w:szCs w:val="20"/>
              </w:rPr>
              <w:t>09.12</w:t>
            </w:r>
          </w:p>
          <w:p w:rsidR="0081754D" w:rsidRPr="00475673" w:rsidRDefault="0081754D" w:rsidP="00E66D56">
            <w:pPr>
              <w:widowControl w:val="0"/>
              <w:contextualSpacing/>
              <w:jc w:val="center"/>
              <w:rPr>
                <w:sz w:val="20"/>
                <w:szCs w:val="20"/>
              </w:rPr>
            </w:pPr>
            <w:r>
              <w:rPr>
                <w:sz w:val="20"/>
                <w:szCs w:val="20"/>
              </w:rPr>
              <w:t>12.12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80-81</w:t>
            </w:r>
          </w:p>
        </w:tc>
        <w:tc>
          <w:tcPr>
            <w:tcW w:w="2255" w:type="dxa"/>
          </w:tcPr>
          <w:p w:rsidR="00E66D56" w:rsidRPr="00475673" w:rsidRDefault="00E66D56" w:rsidP="00E66D56">
            <w:pPr>
              <w:widowControl w:val="0"/>
              <w:contextualSpacing/>
              <w:rPr>
                <w:sz w:val="20"/>
                <w:szCs w:val="20"/>
              </w:rPr>
            </w:pPr>
            <w:r w:rsidRPr="00475673">
              <w:rPr>
                <w:sz w:val="20"/>
                <w:szCs w:val="20"/>
              </w:rPr>
              <w:t>Ч и Щ в суффиксах чик/</w:t>
            </w:r>
            <w:proofErr w:type="spellStart"/>
            <w:r w:rsidRPr="00475673">
              <w:rPr>
                <w:sz w:val="20"/>
                <w:szCs w:val="20"/>
              </w:rPr>
              <w:t>щик</w:t>
            </w:r>
            <w:proofErr w:type="spell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pacing w:val="-1"/>
                <w:sz w:val="20"/>
                <w:szCs w:val="20"/>
              </w:rPr>
            </w:pPr>
            <w:r w:rsidRPr="00475673">
              <w:rPr>
                <w:sz w:val="20"/>
                <w:szCs w:val="20"/>
              </w:rPr>
              <w:t>Буквы Ч и Щ в суффиксах су-</w:t>
            </w:r>
            <w:proofErr w:type="spellStart"/>
            <w:r w:rsidRPr="00475673">
              <w:rPr>
                <w:sz w:val="20"/>
                <w:szCs w:val="20"/>
              </w:rPr>
              <w:t>ществиельных</w:t>
            </w:r>
            <w:proofErr w:type="spellEnd"/>
            <w:r w:rsidRPr="00475673">
              <w:rPr>
                <w:sz w:val="20"/>
                <w:szCs w:val="20"/>
              </w:rPr>
              <w:t xml:space="preserve"> -чик- и -</w:t>
            </w:r>
            <w:proofErr w:type="spellStart"/>
            <w:r w:rsidRPr="00475673">
              <w:rPr>
                <w:sz w:val="20"/>
                <w:szCs w:val="20"/>
              </w:rPr>
              <w:t>щик</w:t>
            </w:r>
            <w:proofErr w:type="spellEnd"/>
            <w:r w:rsidRPr="00475673">
              <w:rPr>
                <w:sz w:val="20"/>
                <w:szCs w:val="20"/>
              </w:rPr>
              <w:t xml:space="preserve">-. Выбор написания в </w:t>
            </w:r>
            <w:proofErr w:type="spellStart"/>
            <w:proofErr w:type="gramStart"/>
            <w:r w:rsidRPr="00475673">
              <w:rPr>
                <w:sz w:val="20"/>
                <w:szCs w:val="20"/>
              </w:rPr>
              <w:t>существи</w:t>
            </w:r>
            <w:proofErr w:type="spellEnd"/>
            <w:r w:rsidRPr="00475673">
              <w:rPr>
                <w:sz w:val="20"/>
                <w:szCs w:val="20"/>
              </w:rPr>
              <w:t>-тельных</w:t>
            </w:r>
            <w:proofErr w:type="gramEnd"/>
            <w:r w:rsidRPr="00475673">
              <w:rPr>
                <w:sz w:val="20"/>
                <w:szCs w:val="20"/>
              </w:rPr>
              <w:t xml:space="preserve"> суффиксов -чик- </w:t>
            </w:r>
            <w:r w:rsidRPr="00475673">
              <w:rPr>
                <w:spacing w:val="-1"/>
                <w:sz w:val="20"/>
                <w:szCs w:val="20"/>
              </w:rPr>
              <w:t xml:space="preserve">и </w:t>
            </w:r>
          </w:p>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w:t>
            </w:r>
            <w:proofErr w:type="spellStart"/>
            <w:r w:rsidRPr="00475673">
              <w:rPr>
                <w:spacing w:val="-1"/>
                <w:sz w:val="20"/>
                <w:szCs w:val="20"/>
              </w:rPr>
              <w:t>щик</w:t>
            </w:r>
            <w:proofErr w:type="spellEnd"/>
            <w:r w:rsidRPr="00475673">
              <w:rPr>
                <w:spacing w:val="-1"/>
                <w:sz w:val="20"/>
                <w:szCs w:val="20"/>
              </w:rPr>
              <w:t xml:space="preserve">-. Отличие </w:t>
            </w:r>
            <w:r w:rsidRPr="00475673">
              <w:rPr>
                <w:sz w:val="20"/>
                <w:szCs w:val="20"/>
              </w:rPr>
              <w:t xml:space="preserve">слов с </w:t>
            </w:r>
            <w:proofErr w:type="spellStart"/>
            <w:proofErr w:type="gramStart"/>
            <w:r w:rsidRPr="00475673">
              <w:rPr>
                <w:sz w:val="20"/>
                <w:szCs w:val="20"/>
              </w:rPr>
              <w:t>суф</w:t>
            </w:r>
            <w:proofErr w:type="spellEnd"/>
            <w:r w:rsidRPr="00475673">
              <w:rPr>
                <w:sz w:val="20"/>
                <w:szCs w:val="20"/>
              </w:rPr>
              <w:t>-фиксом</w:t>
            </w:r>
            <w:proofErr w:type="gramEnd"/>
            <w:r w:rsidRPr="00475673">
              <w:rPr>
                <w:sz w:val="20"/>
                <w:szCs w:val="20"/>
              </w:rPr>
              <w:t xml:space="preserve"> -чик-, -</w:t>
            </w:r>
            <w:proofErr w:type="spellStart"/>
            <w:r w:rsidRPr="00475673">
              <w:rPr>
                <w:sz w:val="20"/>
                <w:szCs w:val="20"/>
              </w:rPr>
              <w:t>щик</w:t>
            </w:r>
            <w:proofErr w:type="spellEnd"/>
            <w:r w:rsidRPr="00475673">
              <w:rPr>
                <w:sz w:val="20"/>
                <w:szCs w:val="20"/>
              </w:rPr>
              <w:t>- от сход</w:t>
            </w:r>
            <w:r w:rsidRPr="00475673">
              <w:rPr>
                <w:sz w:val="20"/>
                <w:szCs w:val="20"/>
              </w:rPr>
              <w:softHyphen/>
            </w:r>
            <w:r w:rsidRPr="00475673">
              <w:rPr>
                <w:spacing w:val="-1"/>
                <w:sz w:val="20"/>
                <w:szCs w:val="20"/>
              </w:rPr>
              <w:t>ных с суффиксом -</w:t>
            </w:r>
            <w:proofErr w:type="spellStart"/>
            <w:r w:rsidRPr="00475673">
              <w:rPr>
                <w:spacing w:val="-1"/>
                <w:sz w:val="20"/>
                <w:szCs w:val="20"/>
              </w:rPr>
              <w:t>ик</w:t>
            </w:r>
            <w:proofErr w:type="spellEnd"/>
            <w:r w:rsidRPr="00475673">
              <w:rPr>
                <w:spacing w:val="-1"/>
                <w:sz w:val="20"/>
                <w:szCs w:val="20"/>
              </w:rPr>
              <w:t>-.</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Знать способ действия при выборе написания в существительных суффиксов -чик- и -</w:t>
            </w:r>
            <w:proofErr w:type="spellStart"/>
            <w:r w:rsidRPr="00475673">
              <w:rPr>
                <w:spacing w:val="-2"/>
                <w:sz w:val="20"/>
                <w:szCs w:val="20"/>
              </w:rPr>
              <w:t>щик</w:t>
            </w:r>
            <w:proofErr w:type="spellEnd"/>
            <w:r w:rsidRPr="00475673">
              <w:rPr>
                <w:spacing w:val="-2"/>
                <w:sz w:val="20"/>
                <w:szCs w:val="20"/>
              </w:rPr>
              <w:t xml:space="preserve">-. Уметь применять этот </w:t>
            </w:r>
            <w:r w:rsidRPr="00475673">
              <w:rPr>
                <w:sz w:val="20"/>
                <w:szCs w:val="20"/>
              </w:rPr>
              <w:t xml:space="preserve">способ действия для </w:t>
            </w:r>
            <w:proofErr w:type="spellStart"/>
            <w:proofErr w:type="gramStart"/>
            <w:r w:rsidRPr="00475673">
              <w:rPr>
                <w:sz w:val="20"/>
                <w:szCs w:val="20"/>
              </w:rPr>
              <w:t>пра</w:t>
            </w:r>
            <w:proofErr w:type="spellEnd"/>
            <w:r w:rsidRPr="00475673">
              <w:rPr>
                <w:sz w:val="20"/>
                <w:szCs w:val="20"/>
              </w:rPr>
              <w:t>-вильного</w:t>
            </w:r>
            <w:proofErr w:type="gramEnd"/>
            <w:r w:rsidRPr="00475673">
              <w:rPr>
                <w:sz w:val="20"/>
                <w:szCs w:val="20"/>
              </w:rPr>
              <w:t xml:space="preserve"> написания суффиксов - чик- и -</w:t>
            </w:r>
            <w:proofErr w:type="spellStart"/>
            <w:r w:rsidRPr="00475673">
              <w:rPr>
                <w:spacing w:val="-2"/>
                <w:sz w:val="20"/>
                <w:szCs w:val="20"/>
              </w:rPr>
              <w:t>щик</w:t>
            </w:r>
            <w:proofErr w:type="spellEnd"/>
            <w:r w:rsidRPr="00475673">
              <w:rPr>
                <w:sz w:val="20"/>
                <w:szCs w:val="20"/>
              </w:rPr>
              <w:t xml:space="preserve"> -; отличать слова с суффиксом - чик- и -</w:t>
            </w:r>
            <w:proofErr w:type="spellStart"/>
            <w:r w:rsidRPr="00475673">
              <w:rPr>
                <w:spacing w:val="-2"/>
                <w:sz w:val="20"/>
                <w:szCs w:val="20"/>
              </w:rPr>
              <w:t>щик</w:t>
            </w:r>
            <w:proofErr w:type="spellEnd"/>
            <w:r w:rsidRPr="00475673">
              <w:rPr>
                <w:sz w:val="20"/>
                <w:szCs w:val="20"/>
              </w:rPr>
              <w:t xml:space="preserve"> - от </w:t>
            </w:r>
            <w:r w:rsidRPr="00475673">
              <w:rPr>
                <w:spacing w:val="-1"/>
                <w:sz w:val="20"/>
                <w:szCs w:val="20"/>
              </w:rPr>
              <w:t>сходных с суффиксом -</w:t>
            </w:r>
            <w:proofErr w:type="spellStart"/>
            <w:r w:rsidRPr="00475673">
              <w:rPr>
                <w:spacing w:val="-1"/>
                <w:sz w:val="20"/>
                <w:szCs w:val="20"/>
              </w:rPr>
              <w:t>ик</w:t>
            </w:r>
            <w:proofErr w:type="spellEnd"/>
            <w:r w:rsidRPr="00475673">
              <w:rPr>
                <w:spacing w:val="-1"/>
                <w:sz w:val="20"/>
                <w:szCs w:val="20"/>
              </w:rPr>
              <w:t>-.</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w:t>
            </w:r>
          </w:p>
        </w:tc>
        <w:tc>
          <w:tcPr>
            <w:tcW w:w="794" w:type="dxa"/>
          </w:tcPr>
          <w:p w:rsidR="00E66D56" w:rsidRDefault="0081754D" w:rsidP="00E66D56">
            <w:pPr>
              <w:widowControl w:val="0"/>
              <w:contextualSpacing/>
              <w:jc w:val="center"/>
              <w:rPr>
                <w:sz w:val="20"/>
                <w:szCs w:val="20"/>
              </w:rPr>
            </w:pPr>
            <w:r>
              <w:rPr>
                <w:sz w:val="20"/>
                <w:szCs w:val="20"/>
              </w:rPr>
              <w:t>13.12</w:t>
            </w:r>
          </w:p>
          <w:p w:rsidR="0081754D" w:rsidRPr="00475673" w:rsidRDefault="0081754D" w:rsidP="00E66D56">
            <w:pPr>
              <w:widowControl w:val="0"/>
              <w:contextualSpacing/>
              <w:jc w:val="center"/>
              <w:rPr>
                <w:sz w:val="20"/>
                <w:szCs w:val="20"/>
              </w:rPr>
            </w:pPr>
            <w:r>
              <w:rPr>
                <w:sz w:val="20"/>
                <w:szCs w:val="20"/>
              </w:rPr>
              <w:t>13.12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82</w:t>
            </w:r>
          </w:p>
        </w:tc>
        <w:tc>
          <w:tcPr>
            <w:tcW w:w="2255" w:type="dxa"/>
          </w:tcPr>
          <w:p w:rsidR="00E66D56" w:rsidRPr="00475673" w:rsidRDefault="00E66D56" w:rsidP="00E66D56">
            <w:pPr>
              <w:widowControl w:val="0"/>
              <w:contextualSpacing/>
              <w:rPr>
                <w:sz w:val="20"/>
                <w:szCs w:val="20"/>
              </w:rPr>
            </w:pPr>
            <w:r w:rsidRPr="00475673">
              <w:rPr>
                <w:sz w:val="20"/>
                <w:szCs w:val="20"/>
              </w:rPr>
              <w:t xml:space="preserve">Гласные в суффиксах </w:t>
            </w:r>
            <w:proofErr w:type="spellStart"/>
            <w:r w:rsidRPr="00475673">
              <w:rPr>
                <w:sz w:val="20"/>
                <w:szCs w:val="20"/>
              </w:rPr>
              <w:t>ек</w:t>
            </w:r>
            <w:proofErr w:type="spellEnd"/>
            <w:r w:rsidRPr="00475673">
              <w:rPr>
                <w:sz w:val="20"/>
                <w:szCs w:val="20"/>
              </w:rPr>
              <w:t>/</w:t>
            </w:r>
            <w:proofErr w:type="spellStart"/>
            <w:r w:rsidRPr="00475673">
              <w:rPr>
                <w:sz w:val="20"/>
                <w:szCs w:val="20"/>
              </w:rPr>
              <w:t>ик</w:t>
            </w:r>
            <w:proofErr w:type="spell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152"/>
                <w:tab w:val="left" w:pos="10260"/>
              </w:tabs>
              <w:ind w:left="7" w:right="7"/>
              <w:contextualSpacing/>
              <w:rPr>
                <w:spacing w:val="-2"/>
                <w:sz w:val="20"/>
                <w:szCs w:val="20"/>
              </w:rPr>
            </w:pPr>
            <w:r w:rsidRPr="00475673">
              <w:rPr>
                <w:sz w:val="20"/>
                <w:szCs w:val="20"/>
              </w:rPr>
              <w:t xml:space="preserve">Образование </w:t>
            </w:r>
            <w:proofErr w:type="spellStart"/>
            <w:proofErr w:type="gramStart"/>
            <w:r w:rsidRPr="00475673">
              <w:rPr>
                <w:sz w:val="20"/>
                <w:szCs w:val="20"/>
              </w:rPr>
              <w:t>сущест</w:t>
            </w:r>
            <w:r w:rsidRPr="00475673">
              <w:rPr>
                <w:spacing w:val="-2"/>
                <w:sz w:val="20"/>
                <w:szCs w:val="20"/>
              </w:rPr>
              <w:t>витель-ных</w:t>
            </w:r>
            <w:proofErr w:type="spellEnd"/>
            <w:proofErr w:type="gramEnd"/>
            <w:r w:rsidRPr="00475673">
              <w:rPr>
                <w:spacing w:val="-2"/>
                <w:sz w:val="20"/>
                <w:szCs w:val="20"/>
              </w:rPr>
              <w:t xml:space="preserve"> с помощью суффиксов </w:t>
            </w:r>
          </w:p>
          <w:p w:rsidR="00E66D56" w:rsidRPr="00475673" w:rsidRDefault="00E66D56" w:rsidP="00E66D56">
            <w:pPr>
              <w:widowControl w:val="0"/>
              <w:shd w:val="clear" w:color="auto" w:fill="FFFFFF"/>
              <w:tabs>
                <w:tab w:val="left" w:pos="1152"/>
                <w:tab w:val="left" w:pos="10260"/>
              </w:tabs>
              <w:ind w:left="7" w:right="7"/>
              <w:contextualSpacing/>
              <w:rPr>
                <w:sz w:val="20"/>
                <w:szCs w:val="20"/>
              </w:rPr>
            </w:pPr>
            <w:r w:rsidRPr="00475673">
              <w:rPr>
                <w:spacing w:val="-2"/>
                <w:sz w:val="20"/>
                <w:szCs w:val="20"/>
              </w:rPr>
              <w:t>-</w:t>
            </w:r>
            <w:proofErr w:type="spellStart"/>
            <w:r w:rsidRPr="00475673">
              <w:rPr>
                <w:spacing w:val="-2"/>
                <w:sz w:val="20"/>
                <w:szCs w:val="20"/>
              </w:rPr>
              <w:t>ек</w:t>
            </w:r>
            <w:proofErr w:type="spellEnd"/>
            <w:r w:rsidRPr="00475673">
              <w:rPr>
                <w:spacing w:val="-2"/>
                <w:sz w:val="20"/>
                <w:szCs w:val="20"/>
              </w:rPr>
              <w:t>- и -</w:t>
            </w:r>
            <w:proofErr w:type="spellStart"/>
            <w:r w:rsidRPr="00475673">
              <w:rPr>
                <w:spacing w:val="-2"/>
                <w:sz w:val="20"/>
                <w:szCs w:val="20"/>
              </w:rPr>
              <w:t>ик</w:t>
            </w:r>
            <w:proofErr w:type="spellEnd"/>
            <w:r w:rsidRPr="00475673">
              <w:rPr>
                <w:spacing w:val="-2"/>
                <w:sz w:val="20"/>
                <w:szCs w:val="20"/>
              </w:rPr>
              <w:t xml:space="preserve">-. </w:t>
            </w:r>
            <w:r w:rsidRPr="00475673">
              <w:rPr>
                <w:spacing w:val="-5"/>
                <w:sz w:val="20"/>
                <w:szCs w:val="20"/>
              </w:rPr>
              <w:t>Выбор написания с</w:t>
            </w:r>
            <w:r w:rsidRPr="00475673">
              <w:rPr>
                <w:spacing w:val="-1"/>
                <w:sz w:val="20"/>
                <w:szCs w:val="20"/>
              </w:rPr>
              <w:t xml:space="preserve">уффиксов </w:t>
            </w:r>
            <w:r w:rsidRPr="00475673">
              <w:rPr>
                <w:sz w:val="20"/>
                <w:szCs w:val="20"/>
              </w:rPr>
              <w:t>-</w:t>
            </w:r>
            <w:proofErr w:type="spellStart"/>
            <w:r w:rsidRPr="00475673">
              <w:rPr>
                <w:sz w:val="20"/>
                <w:szCs w:val="20"/>
              </w:rPr>
              <w:t>ек</w:t>
            </w:r>
            <w:proofErr w:type="spellEnd"/>
            <w:r w:rsidRPr="00475673">
              <w:rPr>
                <w:sz w:val="20"/>
                <w:szCs w:val="20"/>
              </w:rPr>
              <w:t>- и -</w:t>
            </w:r>
            <w:proofErr w:type="spellStart"/>
            <w:r w:rsidRPr="00475673">
              <w:rPr>
                <w:sz w:val="20"/>
                <w:szCs w:val="20"/>
              </w:rPr>
              <w:t>ик</w:t>
            </w:r>
            <w:proofErr w:type="spellEnd"/>
            <w:r w:rsidRPr="00475673">
              <w:rPr>
                <w:sz w:val="20"/>
                <w:szCs w:val="20"/>
              </w:rPr>
              <w:t xml:space="preserve">- в </w:t>
            </w:r>
            <w:proofErr w:type="gramStart"/>
            <w:r w:rsidRPr="00475673">
              <w:rPr>
                <w:sz w:val="20"/>
                <w:szCs w:val="20"/>
              </w:rPr>
              <w:t>су-</w:t>
            </w:r>
            <w:proofErr w:type="spellStart"/>
            <w:r w:rsidRPr="00475673">
              <w:rPr>
                <w:sz w:val="20"/>
                <w:szCs w:val="20"/>
              </w:rPr>
              <w:t>ществительных</w:t>
            </w:r>
            <w:proofErr w:type="spellEnd"/>
            <w:proofErr w:type="gramEnd"/>
            <w:r w:rsidRPr="00475673">
              <w:rPr>
                <w:sz w:val="20"/>
                <w:szCs w:val="20"/>
              </w:rPr>
              <w:t xml:space="preserve">. </w:t>
            </w:r>
            <w:r w:rsidRPr="00475673">
              <w:rPr>
                <w:spacing w:val="-1"/>
                <w:sz w:val="20"/>
                <w:szCs w:val="20"/>
              </w:rPr>
              <w:t>Образование сущест</w:t>
            </w:r>
            <w:r w:rsidRPr="00475673">
              <w:rPr>
                <w:spacing w:val="-2"/>
                <w:sz w:val="20"/>
                <w:szCs w:val="20"/>
              </w:rPr>
              <w:t xml:space="preserve">вительных с помощью </w:t>
            </w:r>
            <w:r w:rsidRPr="00475673">
              <w:rPr>
                <w:sz w:val="20"/>
                <w:szCs w:val="20"/>
              </w:rPr>
              <w:t xml:space="preserve">суффиксов -ЕК- и -ИК-. </w:t>
            </w:r>
            <w:proofErr w:type="gramStart"/>
            <w:r w:rsidRPr="00475673">
              <w:rPr>
                <w:spacing w:val="-5"/>
                <w:sz w:val="20"/>
                <w:szCs w:val="20"/>
              </w:rPr>
              <w:t>Вы-бор</w:t>
            </w:r>
            <w:proofErr w:type="gramEnd"/>
            <w:r w:rsidRPr="00475673">
              <w:rPr>
                <w:sz w:val="20"/>
                <w:szCs w:val="20"/>
              </w:rPr>
              <w:t xml:space="preserve"> </w:t>
            </w:r>
            <w:r w:rsidRPr="00475673">
              <w:rPr>
                <w:spacing w:val="-5"/>
                <w:sz w:val="20"/>
                <w:szCs w:val="20"/>
              </w:rPr>
              <w:t xml:space="preserve">написания </w:t>
            </w:r>
            <w:r w:rsidRPr="00475673">
              <w:rPr>
                <w:spacing w:val="-2"/>
                <w:sz w:val="20"/>
                <w:szCs w:val="20"/>
              </w:rPr>
              <w:t xml:space="preserve">суффиксов </w:t>
            </w:r>
            <w:r w:rsidRPr="00475673">
              <w:rPr>
                <w:sz w:val="20"/>
                <w:szCs w:val="20"/>
              </w:rPr>
              <w:t>-ЕК- и -ИК- в существительных.</w:t>
            </w: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t xml:space="preserve">Знать способ действия при выборе написания в существительных суффиксов – ЕК-, -ИК-. Уметь применять этот способ действия на </w:t>
            </w:r>
            <w:proofErr w:type="spellStart"/>
            <w:proofErr w:type="gramStart"/>
            <w:r w:rsidRPr="00475673">
              <w:rPr>
                <w:sz w:val="20"/>
                <w:szCs w:val="20"/>
              </w:rPr>
              <w:t>прак</w:t>
            </w:r>
            <w:proofErr w:type="spellEnd"/>
            <w:r w:rsidRPr="00475673">
              <w:rPr>
                <w:sz w:val="20"/>
                <w:szCs w:val="20"/>
              </w:rPr>
              <w:t>-тике</w:t>
            </w:r>
            <w:proofErr w:type="gramEnd"/>
            <w:r w:rsidRPr="00475673">
              <w:rPr>
                <w:sz w:val="20"/>
                <w:szCs w:val="20"/>
              </w:rPr>
              <w:t xml:space="preserve">, опознавать значение и сферу </w:t>
            </w:r>
            <w:proofErr w:type="spellStart"/>
            <w:r w:rsidRPr="00475673">
              <w:rPr>
                <w:sz w:val="20"/>
                <w:szCs w:val="20"/>
              </w:rPr>
              <w:t>употребле-ния</w:t>
            </w:r>
            <w:proofErr w:type="spellEnd"/>
            <w:r w:rsidRPr="00475673">
              <w:rPr>
                <w:sz w:val="20"/>
                <w:szCs w:val="20"/>
              </w:rPr>
              <w:t xml:space="preserve"> слов с уменьшительно-ласкательными </w:t>
            </w:r>
            <w:proofErr w:type="spellStart"/>
            <w:r w:rsidRPr="00475673">
              <w:rPr>
                <w:sz w:val="20"/>
                <w:szCs w:val="20"/>
              </w:rPr>
              <w:t>суф</w:t>
            </w:r>
            <w:proofErr w:type="spellEnd"/>
            <w:r w:rsidRPr="00475673">
              <w:rPr>
                <w:sz w:val="20"/>
                <w:szCs w:val="20"/>
              </w:rPr>
              <w:t>-фиксами.</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w:t>
            </w:r>
          </w:p>
        </w:tc>
        <w:tc>
          <w:tcPr>
            <w:tcW w:w="794" w:type="dxa"/>
          </w:tcPr>
          <w:p w:rsidR="00E66D56" w:rsidRPr="00475673" w:rsidRDefault="0081754D" w:rsidP="00E66D56">
            <w:pPr>
              <w:widowControl w:val="0"/>
              <w:contextualSpacing/>
              <w:jc w:val="center"/>
              <w:rPr>
                <w:sz w:val="20"/>
                <w:szCs w:val="20"/>
              </w:rPr>
            </w:pPr>
            <w:r>
              <w:rPr>
                <w:sz w:val="20"/>
                <w:szCs w:val="20"/>
              </w:rPr>
              <w:t>14.12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83</w:t>
            </w:r>
          </w:p>
        </w:tc>
        <w:tc>
          <w:tcPr>
            <w:tcW w:w="2255" w:type="dxa"/>
          </w:tcPr>
          <w:p w:rsidR="00E66D56" w:rsidRPr="00475673" w:rsidRDefault="00E66D56" w:rsidP="00E66D56">
            <w:pPr>
              <w:widowControl w:val="0"/>
              <w:contextualSpacing/>
              <w:rPr>
                <w:sz w:val="20"/>
                <w:szCs w:val="20"/>
              </w:rPr>
            </w:pPr>
            <w:r w:rsidRPr="00475673">
              <w:rPr>
                <w:sz w:val="20"/>
                <w:szCs w:val="20"/>
              </w:rPr>
              <w:t xml:space="preserve">Гласные о/е после </w:t>
            </w:r>
            <w:r w:rsidRPr="00475673">
              <w:rPr>
                <w:sz w:val="20"/>
                <w:szCs w:val="20"/>
              </w:rPr>
              <w:lastRenderedPageBreak/>
              <w:t>шипящих в суффиксах существительных.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lastRenderedPageBreak/>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Урок усвоения </w:t>
            </w:r>
            <w:r w:rsidRPr="00475673">
              <w:rPr>
                <w:sz w:val="20"/>
                <w:szCs w:val="20"/>
              </w:rPr>
              <w:lastRenderedPageBreak/>
              <w:t>новых знаний.</w:t>
            </w:r>
          </w:p>
        </w:tc>
        <w:tc>
          <w:tcPr>
            <w:tcW w:w="2853" w:type="dxa"/>
          </w:tcPr>
          <w:p w:rsidR="00E66D56" w:rsidRPr="00475673" w:rsidRDefault="00E66D56" w:rsidP="00E66D56">
            <w:pPr>
              <w:widowControl w:val="0"/>
              <w:shd w:val="clear" w:color="auto" w:fill="FFFFFF"/>
              <w:tabs>
                <w:tab w:val="left" w:pos="10260"/>
              </w:tabs>
              <w:spacing w:before="7"/>
              <w:ind w:left="7"/>
              <w:contextualSpacing/>
              <w:rPr>
                <w:sz w:val="20"/>
                <w:szCs w:val="20"/>
              </w:rPr>
            </w:pPr>
            <w:r w:rsidRPr="00475673">
              <w:rPr>
                <w:sz w:val="20"/>
                <w:szCs w:val="20"/>
              </w:rPr>
              <w:lastRenderedPageBreak/>
              <w:t xml:space="preserve">Гласные о/е после </w:t>
            </w:r>
            <w:r w:rsidRPr="00475673">
              <w:rPr>
                <w:spacing w:val="-3"/>
                <w:sz w:val="20"/>
                <w:szCs w:val="20"/>
              </w:rPr>
              <w:t xml:space="preserve">шипящих в </w:t>
            </w:r>
            <w:r w:rsidRPr="00475673">
              <w:rPr>
                <w:spacing w:val="-3"/>
                <w:sz w:val="20"/>
                <w:szCs w:val="20"/>
              </w:rPr>
              <w:lastRenderedPageBreak/>
              <w:t xml:space="preserve">суффиксах </w:t>
            </w:r>
            <w:r w:rsidRPr="00475673">
              <w:rPr>
                <w:spacing w:val="-2"/>
                <w:sz w:val="20"/>
                <w:szCs w:val="20"/>
              </w:rPr>
              <w:t xml:space="preserve">существительных. </w:t>
            </w:r>
            <w:r w:rsidRPr="00475673">
              <w:rPr>
                <w:sz w:val="20"/>
                <w:szCs w:val="20"/>
              </w:rPr>
              <w:t xml:space="preserve">Условия выбора букв е/о </w:t>
            </w:r>
            <w:proofErr w:type="spellStart"/>
            <w:proofErr w:type="gramStart"/>
            <w:r w:rsidRPr="00475673">
              <w:rPr>
                <w:sz w:val="20"/>
                <w:szCs w:val="20"/>
              </w:rPr>
              <w:t>по-сле</w:t>
            </w:r>
            <w:proofErr w:type="spellEnd"/>
            <w:proofErr w:type="gramEnd"/>
            <w:r w:rsidRPr="00475673">
              <w:rPr>
                <w:sz w:val="20"/>
                <w:szCs w:val="20"/>
              </w:rPr>
              <w:t xml:space="preserve"> шипящих в суффиксах </w:t>
            </w:r>
          </w:p>
          <w:p w:rsidR="00E66D56" w:rsidRPr="00475673" w:rsidRDefault="00E66D56" w:rsidP="00E66D56">
            <w:pPr>
              <w:widowControl w:val="0"/>
              <w:shd w:val="clear" w:color="auto" w:fill="FFFFFF"/>
              <w:tabs>
                <w:tab w:val="left" w:pos="10260"/>
              </w:tabs>
              <w:spacing w:before="7"/>
              <w:ind w:left="7"/>
              <w:contextualSpacing/>
              <w:rPr>
                <w:sz w:val="20"/>
                <w:szCs w:val="20"/>
              </w:rPr>
            </w:pPr>
            <w:r w:rsidRPr="00475673">
              <w:rPr>
                <w:sz w:val="20"/>
                <w:szCs w:val="20"/>
              </w:rPr>
              <w:t>-ОК-, -ЕК-, -ОНОК- и других</w:t>
            </w:r>
          </w:p>
          <w:p w:rsidR="00E66D56" w:rsidRPr="00475673" w:rsidRDefault="00E66D56" w:rsidP="00E66D56">
            <w:pPr>
              <w:widowControl w:val="0"/>
              <w:shd w:val="clear" w:color="auto" w:fill="FFFFFF"/>
              <w:tabs>
                <w:tab w:val="left" w:pos="10260"/>
              </w:tabs>
              <w:ind w:left="7"/>
              <w:contextualSpacing/>
              <w:rPr>
                <w:sz w:val="20"/>
                <w:szCs w:val="20"/>
              </w:rPr>
            </w:pPr>
            <w:r w:rsidRPr="00475673">
              <w:rPr>
                <w:sz w:val="20"/>
                <w:szCs w:val="20"/>
              </w:rPr>
              <w:t xml:space="preserve">Гласные о/е после </w:t>
            </w:r>
            <w:r w:rsidRPr="00475673">
              <w:rPr>
                <w:spacing w:val="-3"/>
                <w:sz w:val="20"/>
                <w:szCs w:val="20"/>
              </w:rPr>
              <w:t xml:space="preserve">шипящих в суффиксах </w:t>
            </w:r>
            <w:r w:rsidRPr="00475673">
              <w:rPr>
                <w:spacing w:val="-2"/>
                <w:sz w:val="20"/>
                <w:szCs w:val="20"/>
              </w:rPr>
              <w:t xml:space="preserve">существительных. </w:t>
            </w:r>
            <w:r w:rsidRPr="00475673">
              <w:rPr>
                <w:sz w:val="20"/>
                <w:szCs w:val="20"/>
              </w:rPr>
              <w:t xml:space="preserve">Условия выбора букв о/е </w:t>
            </w:r>
            <w:proofErr w:type="spellStart"/>
            <w:proofErr w:type="gramStart"/>
            <w:r w:rsidRPr="00475673">
              <w:rPr>
                <w:sz w:val="20"/>
                <w:szCs w:val="20"/>
              </w:rPr>
              <w:t>по-сле</w:t>
            </w:r>
            <w:proofErr w:type="spellEnd"/>
            <w:proofErr w:type="gramEnd"/>
            <w:r w:rsidRPr="00475673">
              <w:rPr>
                <w:sz w:val="20"/>
                <w:szCs w:val="20"/>
              </w:rPr>
              <w:t xml:space="preserve"> шипящих в суффиксах </w:t>
            </w:r>
          </w:p>
          <w:p w:rsidR="00E66D56" w:rsidRPr="00475673" w:rsidRDefault="00E66D56" w:rsidP="00E66D56">
            <w:pPr>
              <w:widowControl w:val="0"/>
              <w:shd w:val="clear" w:color="auto" w:fill="FFFFFF"/>
              <w:tabs>
                <w:tab w:val="left" w:pos="10260"/>
              </w:tabs>
              <w:ind w:left="7"/>
              <w:contextualSpacing/>
              <w:rPr>
                <w:sz w:val="20"/>
                <w:szCs w:val="20"/>
              </w:rPr>
            </w:pPr>
            <w:r w:rsidRPr="00475673">
              <w:rPr>
                <w:sz w:val="20"/>
                <w:szCs w:val="20"/>
              </w:rPr>
              <w:t>-ОК-, -ЕК-, -ОНОК- и других</w:t>
            </w:r>
          </w:p>
        </w:tc>
        <w:tc>
          <w:tcPr>
            <w:tcW w:w="4377" w:type="dxa"/>
          </w:tcPr>
          <w:p w:rsidR="00E66D56" w:rsidRPr="00475673" w:rsidRDefault="00E66D56" w:rsidP="00E66D56">
            <w:pPr>
              <w:widowControl w:val="0"/>
              <w:shd w:val="clear" w:color="auto" w:fill="FFFFFF"/>
              <w:ind w:left="29" w:right="5"/>
              <w:contextualSpacing/>
              <w:rPr>
                <w:sz w:val="20"/>
                <w:szCs w:val="20"/>
              </w:rPr>
            </w:pPr>
            <w:r w:rsidRPr="00475673">
              <w:rPr>
                <w:sz w:val="20"/>
                <w:szCs w:val="20"/>
              </w:rPr>
              <w:lastRenderedPageBreak/>
              <w:t xml:space="preserve">Знать условия выбора букв О-Е после шипящих </w:t>
            </w:r>
            <w:r w:rsidRPr="00475673">
              <w:rPr>
                <w:sz w:val="20"/>
                <w:szCs w:val="20"/>
              </w:rPr>
              <w:lastRenderedPageBreak/>
              <w:t xml:space="preserve">в суффиксах существительных. Уметь </w:t>
            </w:r>
            <w:proofErr w:type="spellStart"/>
            <w:proofErr w:type="gramStart"/>
            <w:r w:rsidRPr="00475673">
              <w:rPr>
                <w:sz w:val="20"/>
                <w:szCs w:val="20"/>
              </w:rPr>
              <w:t>выби</w:t>
            </w:r>
            <w:proofErr w:type="spellEnd"/>
            <w:r w:rsidRPr="00475673">
              <w:rPr>
                <w:sz w:val="20"/>
                <w:szCs w:val="20"/>
              </w:rPr>
              <w:t>-рать</w:t>
            </w:r>
            <w:proofErr w:type="gramEnd"/>
            <w:r w:rsidRPr="00475673">
              <w:rPr>
                <w:sz w:val="20"/>
                <w:szCs w:val="20"/>
              </w:rPr>
              <w:t xml:space="preserve"> буквы Е-О после шипящих в суффиксах </w:t>
            </w:r>
          </w:p>
          <w:p w:rsidR="00E66D56" w:rsidRPr="00475673" w:rsidRDefault="00E66D56" w:rsidP="00E66D56">
            <w:pPr>
              <w:widowControl w:val="0"/>
              <w:shd w:val="clear" w:color="auto" w:fill="FFFFFF"/>
              <w:ind w:left="29" w:right="5"/>
              <w:contextualSpacing/>
              <w:rPr>
                <w:sz w:val="20"/>
                <w:szCs w:val="20"/>
              </w:rPr>
            </w:pPr>
            <w:r w:rsidRPr="00475673">
              <w:rPr>
                <w:sz w:val="20"/>
                <w:szCs w:val="20"/>
              </w:rPr>
              <w:t>-ОК, -ЕК, -ОНОК и др.</w:t>
            </w:r>
          </w:p>
        </w:tc>
        <w:tc>
          <w:tcPr>
            <w:tcW w:w="1701" w:type="dxa"/>
          </w:tcPr>
          <w:p w:rsidR="00E66D56" w:rsidRPr="00475673" w:rsidRDefault="00E66D56" w:rsidP="00E66D56">
            <w:pPr>
              <w:widowControl w:val="0"/>
              <w:contextualSpacing/>
              <w:rPr>
                <w:sz w:val="20"/>
                <w:szCs w:val="20"/>
              </w:rPr>
            </w:pPr>
            <w:r w:rsidRPr="00475673">
              <w:rPr>
                <w:sz w:val="20"/>
                <w:szCs w:val="20"/>
              </w:rPr>
              <w:lastRenderedPageBreak/>
              <w:t xml:space="preserve">Словарный </w:t>
            </w:r>
            <w:r w:rsidRPr="00475673">
              <w:rPr>
                <w:sz w:val="20"/>
                <w:szCs w:val="20"/>
              </w:rPr>
              <w:lastRenderedPageBreak/>
              <w:t>диктант.</w:t>
            </w:r>
          </w:p>
        </w:tc>
        <w:tc>
          <w:tcPr>
            <w:tcW w:w="794" w:type="dxa"/>
          </w:tcPr>
          <w:p w:rsidR="00E66D56" w:rsidRPr="00475673" w:rsidRDefault="0081754D" w:rsidP="00E66D56">
            <w:pPr>
              <w:widowControl w:val="0"/>
              <w:contextualSpacing/>
              <w:jc w:val="center"/>
              <w:rPr>
                <w:sz w:val="20"/>
                <w:szCs w:val="20"/>
              </w:rPr>
            </w:pPr>
            <w:r>
              <w:rPr>
                <w:sz w:val="20"/>
                <w:szCs w:val="20"/>
              </w:rPr>
              <w:lastRenderedPageBreak/>
              <w:t>15.12</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lastRenderedPageBreak/>
              <w:t>84-85</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Свободный диктант с элементом сочинения</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2</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 урок развития речи</w:t>
            </w:r>
          </w:p>
        </w:tc>
        <w:tc>
          <w:tcPr>
            <w:tcW w:w="2853"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 xml:space="preserve">Написание свободного </w:t>
            </w:r>
            <w:proofErr w:type="gramStart"/>
            <w:r w:rsidRPr="00475673">
              <w:rPr>
                <w:sz w:val="20"/>
                <w:szCs w:val="20"/>
              </w:rPr>
              <w:t>дик-</w:t>
            </w:r>
            <w:proofErr w:type="spellStart"/>
            <w:r w:rsidRPr="00475673">
              <w:rPr>
                <w:sz w:val="20"/>
                <w:szCs w:val="20"/>
              </w:rPr>
              <w:t>танта</w:t>
            </w:r>
            <w:proofErr w:type="spellEnd"/>
            <w:proofErr w:type="gramEnd"/>
            <w:r w:rsidRPr="00475673">
              <w:rPr>
                <w:sz w:val="20"/>
                <w:szCs w:val="20"/>
              </w:rPr>
              <w:t xml:space="preserve"> с элементом сочинения.</w:t>
            </w:r>
          </w:p>
        </w:tc>
        <w:tc>
          <w:tcPr>
            <w:tcW w:w="4377"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Знать специфику свободного диктанта. Уметь писать сочинение на заданную тему.</w:t>
            </w:r>
          </w:p>
        </w:tc>
        <w:tc>
          <w:tcPr>
            <w:tcW w:w="1701"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 xml:space="preserve">Свободный </w:t>
            </w:r>
            <w:proofErr w:type="gramStart"/>
            <w:r w:rsidRPr="00475673">
              <w:rPr>
                <w:sz w:val="20"/>
                <w:szCs w:val="20"/>
              </w:rPr>
              <w:t>дик-</w:t>
            </w:r>
            <w:proofErr w:type="spellStart"/>
            <w:r w:rsidRPr="00475673">
              <w:rPr>
                <w:sz w:val="20"/>
                <w:szCs w:val="20"/>
              </w:rPr>
              <w:t>тант</w:t>
            </w:r>
            <w:proofErr w:type="spellEnd"/>
            <w:proofErr w:type="gramEnd"/>
            <w:r w:rsidRPr="00475673">
              <w:rPr>
                <w:sz w:val="20"/>
                <w:szCs w:val="20"/>
              </w:rPr>
              <w:t xml:space="preserve"> с элементом сочинения.</w:t>
            </w:r>
          </w:p>
        </w:tc>
        <w:tc>
          <w:tcPr>
            <w:tcW w:w="794" w:type="dxa"/>
            <w:shd w:val="clear" w:color="auto" w:fill="FBE4D5" w:themeFill="accent2" w:themeFillTint="33"/>
          </w:tcPr>
          <w:p w:rsidR="00E66D56" w:rsidRDefault="0081754D" w:rsidP="00E66D56">
            <w:pPr>
              <w:widowControl w:val="0"/>
              <w:contextualSpacing/>
              <w:jc w:val="center"/>
              <w:rPr>
                <w:sz w:val="20"/>
                <w:szCs w:val="20"/>
              </w:rPr>
            </w:pPr>
            <w:r>
              <w:rPr>
                <w:sz w:val="20"/>
                <w:szCs w:val="20"/>
              </w:rPr>
              <w:t>16.12</w:t>
            </w:r>
          </w:p>
          <w:p w:rsidR="0081754D" w:rsidRPr="00475673" w:rsidRDefault="0081754D" w:rsidP="00E66D56">
            <w:pPr>
              <w:widowControl w:val="0"/>
              <w:contextualSpacing/>
              <w:jc w:val="center"/>
              <w:rPr>
                <w:sz w:val="20"/>
                <w:szCs w:val="20"/>
              </w:rPr>
            </w:pPr>
            <w:r>
              <w:rPr>
                <w:sz w:val="20"/>
                <w:szCs w:val="20"/>
              </w:rPr>
              <w:t>19.12</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86</w:t>
            </w:r>
          </w:p>
        </w:tc>
        <w:tc>
          <w:tcPr>
            <w:tcW w:w="2255" w:type="dxa"/>
          </w:tcPr>
          <w:p w:rsidR="00E66D56" w:rsidRPr="00475673" w:rsidRDefault="00E66D56" w:rsidP="00E66D56">
            <w:pPr>
              <w:widowControl w:val="0"/>
              <w:contextualSpacing/>
              <w:rPr>
                <w:sz w:val="20"/>
                <w:szCs w:val="20"/>
              </w:rPr>
            </w:pPr>
            <w:r w:rsidRPr="00475673">
              <w:rPr>
                <w:sz w:val="20"/>
                <w:szCs w:val="20"/>
              </w:rPr>
              <w:t>Повторение по теме «Существительное».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contextualSpacing/>
              <w:rPr>
                <w:sz w:val="20"/>
                <w:szCs w:val="20"/>
              </w:rPr>
            </w:pPr>
            <w:r w:rsidRPr="00475673">
              <w:rPr>
                <w:sz w:val="20"/>
                <w:szCs w:val="20"/>
              </w:rPr>
              <w:t>Актуализация знаний об имени существительном.</w:t>
            </w:r>
          </w:p>
        </w:tc>
        <w:tc>
          <w:tcPr>
            <w:tcW w:w="4377" w:type="dxa"/>
          </w:tcPr>
          <w:p w:rsidR="00E66D56" w:rsidRPr="00475673" w:rsidRDefault="00E66D56" w:rsidP="00E66D56">
            <w:pPr>
              <w:widowControl w:val="0"/>
              <w:contextualSpacing/>
              <w:rPr>
                <w:sz w:val="20"/>
                <w:szCs w:val="20"/>
              </w:rPr>
            </w:pPr>
            <w:r w:rsidRPr="00475673">
              <w:rPr>
                <w:sz w:val="20"/>
                <w:szCs w:val="20"/>
              </w:rPr>
              <w:t>Знать специфику имени существительного как части речи.</w:t>
            </w:r>
          </w:p>
        </w:tc>
        <w:tc>
          <w:tcPr>
            <w:tcW w:w="1701" w:type="dxa"/>
          </w:tcPr>
          <w:p w:rsidR="00E66D56" w:rsidRPr="00475673" w:rsidRDefault="00E66D56" w:rsidP="00E66D56">
            <w:pPr>
              <w:widowControl w:val="0"/>
              <w:contextualSpacing/>
              <w:rPr>
                <w:sz w:val="20"/>
                <w:szCs w:val="20"/>
              </w:rPr>
            </w:pPr>
            <w:r w:rsidRPr="00475673">
              <w:rPr>
                <w:sz w:val="20"/>
                <w:szCs w:val="20"/>
              </w:rPr>
              <w:t>Объяснительный диктант.</w:t>
            </w:r>
          </w:p>
        </w:tc>
        <w:tc>
          <w:tcPr>
            <w:tcW w:w="794" w:type="dxa"/>
          </w:tcPr>
          <w:p w:rsidR="00E66D56" w:rsidRPr="00475673" w:rsidRDefault="0081754D" w:rsidP="00E66D56">
            <w:pPr>
              <w:widowControl w:val="0"/>
              <w:contextualSpacing/>
              <w:jc w:val="center"/>
              <w:rPr>
                <w:sz w:val="20"/>
                <w:szCs w:val="20"/>
              </w:rPr>
            </w:pPr>
            <w:r>
              <w:rPr>
                <w:sz w:val="20"/>
                <w:szCs w:val="20"/>
              </w:rPr>
              <w:t>20.12</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87</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Контрольная работа по теме «Имя существительное».</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Актуализация знаний об имени существительном. Тестирование.</w:t>
            </w:r>
          </w:p>
        </w:tc>
        <w:tc>
          <w:tcPr>
            <w:tcW w:w="4377"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Знать морфологическую характеристику имени существительного, орфографические правила. Уметь применять знания на практике.</w:t>
            </w:r>
          </w:p>
        </w:tc>
        <w:tc>
          <w:tcPr>
            <w:tcW w:w="1701"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Тест.</w:t>
            </w:r>
          </w:p>
        </w:tc>
        <w:tc>
          <w:tcPr>
            <w:tcW w:w="794" w:type="dxa"/>
            <w:shd w:val="clear" w:color="auto" w:fill="FBE4D5" w:themeFill="accent2" w:themeFillTint="33"/>
          </w:tcPr>
          <w:p w:rsidR="00E66D56" w:rsidRPr="00475673" w:rsidRDefault="0081754D" w:rsidP="00E66D56">
            <w:pPr>
              <w:widowControl w:val="0"/>
              <w:contextualSpacing/>
              <w:jc w:val="center"/>
              <w:rPr>
                <w:sz w:val="20"/>
                <w:szCs w:val="20"/>
              </w:rPr>
            </w:pPr>
            <w:r>
              <w:rPr>
                <w:sz w:val="20"/>
                <w:szCs w:val="20"/>
              </w:rPr>
              <w:t>20.12</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88</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w:t>
            </w: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p>
        </w:tc>
        <w:tc>
          <w:tcPr>
            <w:tcW w:w="1701"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794" w:type="dxa"/>
          </w:tcPr>
          <w:p w:rsidR="00E66D56" w:rsidRPr="00475673" w:rsidRDefault="0081754D" w:rsidP="00E66D56">
            <w:pPr>
              <w:widowControl w:val="0"/>
              <w:contextualSpacing/>
              <w:jc w:val="center"/>
              <w:rPr>
                <w:sz w:val="20"/>
                <w:szCs w:val="20"/>
              </w:rPr>
            </w:pPr>
            <w:r>
              <w:rPr>
                <w:sz w:val="20"/>
                <w:szCs w:val="20"/>
              </w:rPr>
              <w:t>21.12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ИМЯ ПРИЛАГАТЕЛЬНОЕ (32 час)</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89</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Повторение </w:t>
            </w:r>
            <w:proofErr w:type="spellStart"/>
            <w:proofErr w:type="gramStart"/>
            <w:r w:rsidRPr="00475673">
              <w:rPr>
                <w:sz w:val="20"/>
                <w:szCs w:val="20"/>
              </w:rPr>
              <w:t>изученно-го</w:t>
            </w:r>
            <w:proofErr w:type="spellEnd"/>
            <w:proofErr w:type="gramEnd"/>
            <w:r w:rsidRPr="00475673">
              <w:rPr>
                <w:sz w:val="20"/>
                <w:szCs w:val="20"/>
              </w:rPr>
              <w:t xml:space="preserve"> в 5 классе.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w:t>
            </w:r>
            <w:proofErr w:type="spellStart"/>
            <w:r w:rsidRPr="00475673">
              <w:rPr>
                <w:sz w:val="20"/>
                <w:szCs w:val="20"/>
              </w:rPr>
              <w:t>ообщающий</w:t>
            </w:r>
            <w:proofErr w:type="spellEnd"/>
            <w:r w:rsidRPr="00475673">
              <w:rPr>
                <w:sz w:val="20"/>
                <w:szCs w:val="20"/>
              </w:rPr>
              <w:t>.</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Общее грамматиче</w:t>
            </w:r>
            <w:r w:rsidRPr="00475673">
              <w:rPr>
                <w:sz w:val="20"/>
                <w:szCs w:val="20"/>
              </w:rPr>
              <w:t xml:space="preserve">ское </w:t>
            </w:r>
            <w:proofErr w:type="spellStart"/>
            <w:proofErr w:type="gramStart"/>
            <w:r w:rsidRPr="00475673">
              <w:rPr>
                <w:sz w:val="20"/>
                <w:szCs w:val="20"/>
              </w:rPr>
              <w:t>значе-ние</w:t>
            </w:r>
            <w:proofErr w:type="spellEnd"/>
            <w:proofErr w:type="gramEnd"/>
            <w:r w:rsidRPr="00475673">
              <w:rPr>
                <w:sz w:val="20"/>
                <w:szCs w:val="20"/>
              </w:rPr>
              <w:t>, мор</w:t>
            </w:r>
            <w:r w:rsidRPr="00475673">
              <w:rPr>
                <w:spacing w:val="-1"/>
                <w:sz w:val="20"/>
                <w:szCs w:val="20"/>
              </w:rPr>
              <w:t>фологические призна</w:t>
            </w:r>
            <w:r w:rsidRPr="00475673">
              <w:rPr>
                <w:spacing w:val="-1"/>
                <w:sz w:val="20"/>
                <w:szCs w:val="20"/>
              </w:rPr>
              <w:softHyphen/>
              <w:t xml:space="preserve">ки прилагательного. </w:t>
            </w:r>
            <w:r w:rsidRPr="00475673">
              <w:rPr>
                <w:sz w:val="20"/>
                <w:szCs w:val="20"/>
              </w:rPr>
              <w:t xml:space="preserve">Роль </w:t>
            </w:r>
            <w:proofErr w:type="gramStart"/>
            <w:r w:rsidRPr="00475673">
              <w:rPr>
                <w:sz w:val="20"/>
                <w:szCs w:val="20"/>
              </w:rPr>
              <w:t>при-</w:t>
            </w:r>
            <w:proofErr w:type="spellStart"/>
            <w:r w:rsidRPr="00475673">
              <w:rPr>
                <w:sz w:val="20"/>
                <w:szCs w:val="20"/>
              </w:rPr>
              <w:t>лагательных</w:t>
            </w:r>
            <w:proofErr w:type="spellEnd"/>
            <w:proofErr w:type="gramEnd"/>
            <w:r w:rsidRPr="00475673">
              <w:rPr>
                <w:sz w:val="20"/>
                <w:szCs w:val="20"/>
              </w:rPr>
              <w:t xml:space="preserve"> в тексте.</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Распознавать имена прилагательные на основе общего </w:t>
            </w:r>
            <w:r w:rsidRPr="00475673">
              <w:rPr>
                <w:sz w:val="20"/>
                <w:szCs w:val="20"/>
              </w:rPr>
              <w:t>грамматического значения, об</w:t>
            </w:r>
            <w:r w:rsidRPr="00475673">
              <w:rPr>
                <w:spacing w:val="-2"/>
                <w:sz w:val="20"/>
                <w:szCs w:val="20"/>
              </w:rPr>
              <w:t xml:space="preserve">щих признаков, определять роль имен </w:t>
            </w:r>
            <w:proofErr w:type="spellStart"/>
            <w:proofErr w:type="gramStart"/>
            <w:r w:rsidRPr="00475673">
              <w:rPr>
                <w:spacing w:val="-2"/>
                <w:sz w:val="20"/>
                <w:szCs w:val="20"/>
              </w:rPr>
              <w:t>прилагатель-ных</w:t>
            </w:r>
            <w:proofErr w:type="spellEnd"/>
            <w:proofErr w:type="gramEnd"/>
            <w:r w:rsidRPr="00475673">
              <w:rPr>
                <w:spacing w:val="-2"/>
                <w:sz w:val="20"/>
                <w:szCs w:val="20"/>
              </w:rPr>
              <w:t xml:space="preserve"> в </w:t>
            </w:r>
            <w:r w:rsidRPr="00475673">
              <w:rPr>
                <w:sz w:val="20"/>
                <w:szCs w:val="20"/>
              </w:rPr>
              <w:t>тексте, синтаксическую роль.</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w:t>
            </w:r>
          </w:p>
        </w:tc>
        <w:tc>
          <w:tcPr>
            <w:tcW w:w="794" w:type="dxa"/>
          </w:tcPr>
          <w:p w:rsidR="00E66D56" w:rsidRPr="00475673" w:rsidRDefault="0081754D" w:rsidP="00E66D56">
            <w:pPr>
              <w:widowControl w:val="0"/>
              <w:contextualSpacing/>
              <w:jc w:val="center"/>
              <w:rPr>
                <w:sz w:val="20"/>
                <w:szCs w:val="20"/>
              </w:rPr>
            </w:pPr>
            <w:r>
              <w:rPr>
                <w:sz w:val="20"/>
                <w:szCs w:val="20"/>
              </w:rPr>
              <w:t>22.12</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90-91</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Описание природы. Сочинение.</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2</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Подготовка к сочинению-</w:t>
            </w:r>
            <w:proofErr w:type="spellStart"/>
            <w:r w:rsidRPr="00475673">
              <w:rPr>
                <w:sz w:val="20"/>
                <w:szCs w:val="20"/>
              </w:rPr>
              <w:t>опи</w:t>
            </w:r>
            <w:proofErr w:type="spellEnd"/>
            <w:r w:rsidRPr="00475673">
              <w:rPr>
                <w:sz w:val="20"/>
                <w:szCs w:val="20"/>
              </w:rPr>
              <w:t>-</w:t>
            </w:r>
            <w:proofErr w:type="spellStart"/>
            <w:r w:rsidRPr="00475673">
              <w:rPr>
                <w:sz w:val="20"/>
                <w:szCs w:val="20"/>
              </w:rPr>
              <w:t>санию</w:t>
            </w:r>
            <w:proofErr w:type="spellEnd"/>
            <w:r w:rsidRPr="00475673">
              <w:rPr>
                <w:sz w:val="20"/>
                <w:szCs w:val="20"/>
              </w:rPr>
              <w:t xml:space="preserve"> на тему природы.</w:t>
            </w:r>
          </w:p>
        </w:tc>
        <w:tc>
          <w:tcPr>
            <w:tcW w:w="4377"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Иметь представление о специфике и структуре текста-описания. Уметь составлять текст.</w:t>
            </w:r>
          </w:p>
        </w:tc>
        <w:tc>
          <w:tcPr>
            <w:tcW w:w="1701"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Составление предложений.</w:t>
            </w:r>
          </w:p>
        </w:tc>
        <w:tc>
          <w:tcPr>
            <w:tcW w:w="794" w:type="dxa"/>
            <w:shd w:val="clear" w:color="auto" w:fill="E2EFD9" w:themeFill="accent6" w:themeFillTint="33"/>
          </w:tcPr>
          <w:p w:rsidR="00E66D56" w:rsidRDefault="0081754D" w:rsidP="00E66D56">
            <w:pPr>
              <w:widowControl w:val="0"/>
              <w:contextualSpacing/>
              <w:jc w:val="center"/>
              <w:rPr>
                <w:sz w:val="20"/>
                <w:szCs w:val="20"/>
              </w:rPr>
            </w:pPr>
            <w:r>
              <w:rPr>
                <w:sz w:val="20"/>
                <w:szCs w:val="20"/>
              </w:rPr>
              <w:t>23,12</w:t>
            </w:r>
          </w:p>
          <w:p w:rsidR="0081754D" w:rsidRPr="00475673" w:rsidRDefault="0081754D" w:rsidP="00E66D56">
            <w:pPr>
              <w:widowControl w:val="0"/>
              <w:contextualSpacing/>
              <w:jc w:val="center"/>
              <w:rPr>
                <w:sz w:val="20"/>
                <w:szCs w:val="20"/>
              </w:rPr>
            </w:pPr>
            <w:r>
              <w:rPr>
                <w:sz w:val="20"/>
                <w:szCs w:val="20"/>
              </w:rPr>
              <w:t>26.12</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92-93</w:t>
            </w:r>
          </w:p>
        </w:tc>
        <w:tc>
          <w:tcPr>
            <w:tcW w:w="2255" w:type="dxa"/>
          </w:tcPr>
          <w:p w:rsidR="00E66D56" w:rsidRPr="00475673" w:rsidRDefault="00E66D56" w:rsidP="00E66D56">
            <w:pPr>
              <w:widowControl w:val="0"/>
              <w:contextualSpacing/>
              <w:rPr>
                <w:sz w:val="20"/>
                <w:szCs w:val="20"/>
              </w:rPr>
            </w:pPr>
            <w:r w:rsidRPr="00475673">
              <w:rPr>
                <w:sz w:val="20"/>
                <w:szCs w:val="20"/>
              </w:rPr>
              <w:t>Степени сравнения имен прилагательных.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Степени сравнения </w:t>
            </w:r>
            <w:r w:rsidRPr="00475673">
              <w:rPr>
                <w:spacing w:val="-3"/>
                <w:sz w:val="20"/>
                <w:szCs w:val="20"/>
              </w:rPr>
              <w:t xml:space="preserve">имен </w:t>
            </w:r>
            <w:proofErr w:type="gramStart"/>
            <w:r w:rsidRPr="00475673">
              <w:rPr>
                <w:spacing w:val="-3"/>
                <w:sz w:val="20"/>
                <w:szCs w:val="20"/>
              </w:rPr>
              <w:t>при-</w:t>
            </w:r>
            <w:proofErr w:type="spellStart"/>
            <w:r w:rsidRPr="00475673">
              <w:rPr>
                <w:spacing w:val="-3"/>
                <w:sz w:val="20"/>
                <w:szCs w:val="20"/>
              </w:rPr>
              <w:t>лагательных</w:t>
            </w:r>
            <w:proofErr w:type="spellEnd"/>
            <w:proofErr w:type="gramEnd"/>
            <w:r w:rsidRPr="00475673">
              <w:rPr>
                <w:spacing w:val="-3"/>
                <w:sz w:val="20"/>
                <w:szCs w:val="20"/>
              </w:rPr>
              <w:t>. Образование сравни</w:t>
            </w:r>
            <w:r w:rsidRPr="00475673">
              <w:rPr>
                <w:sz w:val="20"/>
                <w:szCs w:val="20"/>
              </w:rPr>
              <w:t>тельной степени.</w:t>
            </w:r>
            <w:r w:rsidRPr="00475673">
              <w:rPr>
                <w:spacing w:val="-1"/>
                <w:sz w:val="20"/>
                <w:szCs w:val="20"/>
              </w:rPr>
              <w:t xml:space="preserve"> </w:t>
            </w:r>
            <w:proofErr w:type="spellStart"/>
            <w:proofErr w:type="gramStart"/>
            <w:r w:rsidRPr="00475673">
              <w:rPr>
                <w:spacing w:val="-1"/>
                <w:sz w:val="20"/>
                <w:szCs w:val="20"/>
              </w:rPr>
              <w:t>Значе-ние</w:t>
            </w:r>
            <w:proofErr w:type="spellEnd"/>
            <w:proofErr w:type="gramEnd"/>
            <w:r w:rsidRPr="00475673">
              <w:rPr>
                <w:spacing w:val="-1"/>
                <w:sz w:val="20"/>
                <w:szCs w:val="20"/>
              </w:rPr>
              <w:t xml:space="preserve">, образование и изменение имен </w:t>
            </w:r>
            <w:r w:rsidRPr="00475673">
              <w:rPr>
                <w:sz w:val="20"/>
                <w:szCs w:val="20"/>
              </w:rPr>
              <w:t xml:space="preserve">прилагательных в </w:t>
            </w:r>
            <w:r w:rsidRPr="00475673">
              <w:rPr>
                <w:spacing w:val="-3"/>
                <w:sz w:val="20"/>
                <w:szCs w:val="20"/>
              </w:rPr>
              <w:t>пре-</w:t>
            </w:r>
            <w:proofErr w:type="spellStart"/>
            <w:r w:rsidRPr="00475673">
              <w:rPr>
                <w:spacing w:val="-3"/>
                <w:sz w:val="20"/>
                <w:szCs w:val="20"/>
              </w:rPr>
              <w:t>восходной</w:t>
            </w:r>
            <w:proofErr w:type="spellEnd"/>
            <w:r w:rsidRPr="00475673">
              <w:rPr>
                <w:spacing w:val="-3"/>
                <w:sz w:val="20"/>
                <w:szCs w:val="20"/>
              </w:rPr>
              <w:t xml:space="preserve"> степени.</w:t>
            </w: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способы образования степеней сравнения. </w:t>
            </w:r>
          </w:p>
          <w:p w:rsidR="00E66D56" w:rsidRPr="00475673" w:rsidRDefault="00E66D56" w:rsidP="00E66D56">
            <w:pPr>
              <w:widowControl w:val="0"/>
              <w:contextualSpacing/>
              <w:rPr>
                <w:sz w:val="20"/>
                <w:szCs w:val="20"/>
              </w:rPr>
            </w:pPr>
            <w:r w:rsidRPr="00475673">
              <w:rPr>
                <w:sz w:val="20"/>
                <w:szCs w:val="20"/>
              </w:rPr>
              <w:t xml:space="preserve">Уметь образовывать прилагательные в </w:t>
            </w:r>
            <w:proofErr w:type="gramStart"/>
            <w:r w:rsidRPr="00475673">
              <w:rPr>
                <w:sz w:val="20"/>
                <w:szCs w:val="20"/>
              </w:rPr>
              <w:t>сравни-тельной</w:t>
            </w:r>
            <w:proofErr w:type="gramEnd"/>
            <w:r w:rsidRPr="00475673">
              <w:rPr>
                <w:sz w:val="20"/>
                <w:szCs w:val="20"/>
              </w:rPr>
              <w:t xml:space="preserve"> и превосходно степени, находить при-</w:t>
            </w:r>
            <w:proofErr w:type="spellStart"/>
            <w:r w:rsidRPr="00475673">
              <w:rPr>
                <w:sz w:val="20"/>
                <w:szCs w:val="20"/>
              </w:rPr>
              <w:t>лагательные</w:t>
            </w:r>
            <w:proofErr w:type="spellEnd"/>
            <w:r w:rsidRPr="00475673">
              <w:rPr>
                <w:sz w:val="20"/>
                <w:szCs w:val="20"/>
              </w:rPr>
              <w:t xml:space="preserve"> в сравнительной и превосходной степени в тексте, правильно писать, </w:t>
            </w:r>
            <w:proofErr w:type="spellStart"/>
            <w:r w:rsidRPr="00475673">
              <w:rPr>
                <w:sz w:val="20"/>
                <w:szCs w:val="20"/>
              </w:rPr>
              <w:t>произно-сить</w:t>
            </w:r>
            <w:proofErr w:type="spellEnd"/>
            <w:r w:rsidRPr="00475673">
              <w:rPr>
                <w:sz w:val="20"/>
                <w:szCs w:val="20"/>
              </w:rPr>
              <w:t xml:space="preserve"> и употреблять их в речи.</w:t>
            </w:r>
          </w:p>
        </w:tc>
        <w:tc>
          <w:tcPr>
            <w:tcW w:w="1701" w:type="dxa"/>
          </w:tcPr>
          <w:p w:rsidR="00E66D56" w:rsidRPr="00475673" w:rsidRDefault="00E66D56" w:rsidP="00E66D56">
            <w:pPr>
              <w:widowControl w:val="0"/>
              <w:contextualSpacing/>
              <w:rPr>
                <w:sz w:val="20"/>
                <w:szCs w:val="20"/>
              </w:rPr>
            </w:pPr>
            <w:r w:rsidRPr="00475673">
              <w:rPr>
                <w:sz w:val="20"/>
                <w:szCs w:val="20"/>
              </w:rPr>
              <w:t>Тесты.</w:t>
            </w:r>
          </w:p>
        </w:tc>
        <w:tc>
          <w:tcPr>
            <w:tcW w:w="794" w:type="dxa"/>
          </w:tcPr>
          <w:p w:rsidR="00E66D56" w:rsidRDefault="0081754D" w:rsidP="00E66D56">
            <w:pPr>
              <w:widowControl w:val="0"/>
              <w:contextualSpacing/>
              <w:jc w:val="center"/>
              <w:rPr>
                <w:sz w:val="20"/>
                <w:szCs w:val="20"/>
              </w:rPr>
            </w:pPr>
            <w:r>
              <w:rPr>
                <w:sz w:val="20"/>
                <w:szCs w:val="20"/>
              </w:rPr>
              <w:t>27.12</w:t>
            </w:r>
          </w:p>
          <w:p w:rsidR="0081754D" w:rsidRPr="00475673" w:rsidRDefault="0081754D" w:rsidP="00E66D56">
            <w:pPr>
              <w:widowControl w:val="0"/>
              <w:contextualSpacing/>
              <w:jc w:val="center"/>
              <w:rPr>
                <w:sz w:val="20"/>
                <w:szCs w:val="20"/>
              </w:rPr>
            </w:pPr>
            <w:r>
              <w:rPr>
                <w:sz w:val="20"/>
                <w:szCs w:val="20"/>
              </w:rPr>
              <w:t>27.12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94</w:t>
            </w:r>
          </w:p>
        </w:tc>
        <w:tc>
          <w:tcPr>
            <w:tcW w:w="2255" w:type="dxa"/>
          </w:tcPr>
          <w:p w:rsidR="00E66D56" w:rsidRPr="00475673" w:rsidRDefault="00E66D56" w:rsidP="00E66D56">
            <w:pPr>
              <w:widowControl w:val="0"/>
              <w:contextualSpacing/>
              <w:rPr>
                <w:sz w:val="20"/>
                <w:szCs w:val="20"/>
              </w:rPr>
            </w:pPr>
            <w:r w:rsidRPr="00475673">
              <w:rPr>
                <w:sz w:val="20"/>
                <w:szCs w:val="20"/>
              </w:rPr>
              <w:t xml:space="preserve">Разряды имен </w:t>
            </w:r>
            <w:proofErr w:type="spellStart"/>
            <w:proofErr w:type="gramStart"/>
            <w:r w:rsidRPr="00475673">
              <w:rPr>
                <w:sz w:val="20"/>
                <w:szCs w:val="20"/>
              </w:rPr>
              <w:t>прила-гательных</w:t>
            </w:r>
            <w:proofErr w:type="spellEnd"/>
            <w:proofErr w:type="gramEnd"/>
            <w:r w:rsidRPr="00475673">
              <w:rPr>
                <w:sz w:val="20"/>
                <w:szCs w:val="20"/>
              </w:rPr>
              <w:t xml:space="preserve">. </w:t>
            </w:r>
            <w:proofErr w:type="gramStart"/>
            <w:r w:rsidRPr="00475673">
              <w:rPr>
                <w:sz w:val="20"/>
                <w:szCs w:val="20"/>
              </w:rPr>
              <w:t>Качествен-</w:t>
            </w:r>
            <w:proofErr w:type="spellStart"/>
            <w:r w:rsidRPr="00475673">
              <w:rPr>
                <w:sz w:val="20"/>
                <w:szCs w:val="20"/>
              </w:rPr>
              <w:t>ные</w:t>
            </w:r>
            <w:proofErr w:type="spellEnd"/>
            <w:proofErr w:type="gramEnd"/>
            <w:r w:rsidRPr="00475673">
              <w:rPr>
                <w:sz w:val="20"/>
                <w:szCs w:val="20"/>
              </w:rPr>
              <w:t xml:space="preserve"> прилагательные.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Деление </w:t>
            </w:r>
            <w:proofErr w:type="gramStart"/>
            <w:r w:rsidRPr="00475673">
              <w:rPr>
                <w:spacing w:val="-1"/>
                <w:sz w:val="20"/>
                <w:szCs w:val="20"/>
              </w:rPr>
              <w:t>прилага</w:t>
            </w:r>
            <w:r w:rsidRPr="00475673">
              <w:rPr>
                <w:sz w:val="20"/>
                <w:szCs w:val="20"/>
              </w:rPr>
              <w:t>тельных  на</w:t>
            </w:r>
            <w:proofErr w:type="gramEnd"/>
            <w:r w:rsidRPr="00475673">
              <w:rPr>
                <w:sz w:val="20"/>
                <w:szCs w:val="20"/>
              </w:rPr>
              <w:t xml:space="preserve"> 3 раз</w:t>
            </w:r>
            <w:r w:rsidRPr="00475673">
              <w:rPr>
                <w:spacing w:val="-4"/>
                <w:sz w:val="20"/>
                <w:szCs w:val="20"/>
              </w:rPr>
              <w:t xml:space="preserve">ряда. Смысловые и </w:t>
            </w:r>
            <w:proofErr w:type="gramStart"/>
            <w:r w:rsidRPr="00475673">
              <w:rPr>
                <w:sz w:val="20"/>
                <w:szCs w:val="20"/>
              </w:rPr>
              <w:t>грамма-</w:t>
            </w:r>
            <w:proofErr w:type="spellStart"/>
            <w:r w:rsidRPr="00475673">
              <w:rPr>
                <w:sz w:val="20"/>
                <w:szCs w:val="20"/>
              </w:rPr>
              <w:t>тические</w:t>
            </w:r>
            <w:proofErr w:type="spellEnd"/>
            <w:proofErr w:type="gramEnd"/>
            <w:r w:rsidRPr="00475673">
              <w:rPr>
                <w:sz w:val="20"/>
                <w:szCs w:val="20"/>
              </w:rPr>
              <w:t xml:space="preserve"> отли</w:t>
            </w:r>
            <w:r w:rsidRPr="00475673">
              <w:rPr>
                <w:spacing w:val="-2"/>
                <w:sz w:val="20"/>
                <w:szCs w:val="20"/>
              </w:rPr>
              <w:t>чия качествен-</w:t>
            </w:r>
            <w:proofErr w:type="spellStart"/>
            <w:r w:rsidRPr="00475673">
              <w:rPr>
                <w:spacing w:val="-2"/>
                <w:sz w:val="20"/>
                <w:szCs w:val="20"/>
              </w:rPr>
              <w:t>ных</w:t>
            </w:r>
            <w:proofErr w:type="spellEnd"/>
            <w:r w:rsidRPr="00475673">
              <w:rPr>
                <w:spacing w:val="-2"/>
                <w:sz w:val="20"/>
                <w:szCs w:val="20"/>
              </w:rPr>
              <w:t xml:space="preserve">, </w:t>
            </w:r>
            <w:r w:rsidRPr="00475673">
              <w:rPr>
                <w:sz w:val="20"/>
                <w:szCs w:val="20"/>
              </w:rPr>
              <w:t xml:space="preserve">относительных, </w:t>
            </w:r>
            <w:proofErr w:type="spellStart"/>
            <w:r w:rsidRPr="00475673">
              <w:rPr>
                <w:sz w:val="20"/>
                <w:szCs w:val="20"/>
              </w:rPr>
              <w:t>при</w:t>
            </w:r>
            <w:r w:rsidRPr="00475673">
              <w:rPr>
                <w:spacing w:val="-1"/>
                <w:sz w:val="20"/>
                <w:szCs w:val="20"/>
              </w:rPr>
              <w:t>тяжа</w:t>
            </w:r>
            <w:proofErr w:type="spellEnd"/>
            <w:r w:rsidRPr="00475673">
              <w:rPr>
                <w:spacing w:val="-1"/>
                <w:sz w:val="20"/>
                <w:szCs w:val="20"/>
              </w:rPr>
              <w:t>-тельных прилага</w:t>
            </w:r>
            <w:r w:rsidRPr="00475673">
              <w:rPr>
                <w:sz w:val="20"/>
                <w:szCs w:val="20"/>
              </w:rPr>
              <w:t xml:space="preserve">тельных. </w:t>
            </w:r>
            <w:proofErr w:type="spellStart"/>
            <w:proofErr w:type="gramStart"/>
            <w:r w:rsidRPr="00475673">
              <w:rPr>
                <w:spacing w:val="-1"/>
                <w:sz w:val="20"/>
                <w:szCs w:val="20"/>
              </w:rPr>
              <w:t>Пра</w:t>
            </w:r>
            <w:proofErr w:type="spellEnd"/>
            <w:r w:rsidRPr="00475673">
              <w:rPr>
                <w:spacing w:val="-1"/>
                <w:sz w:val="20"/>
                <w:szCs w:val="20"/>
              </w:rPr>
              <w:t>-вильное</w:t>
            </w:r>
            <w:proofErr w:type="gramEnd"/>
            <w:r w:rsidRPr="00475673">
              <w:rPr>
                <w:spacing w:val="-1"/>
                <w:sz w:val="20"/>
                <w:szCs w:val="20"/>
              </w:rPr>
              <w:t xml:space="preserve"> написа</w:t>
            </w:r>
            <w:r w:rsidRPr="00475673">
              <w:rPr>
                <w:sz w:val="20"/>
                <w:szCs w:val="20"/>
              </w:rPr>
              <w:t xml:space="preserve">ние и </w:t>
            </w:r>
            <w:proofErr w:type="spellStart"/>
            <w:r w:rsidRPr="00475673">
              <w:rPr>
                <w:sz w:val="20"/>
                <w:szCs w:val="20"/>
              </w:rPr>
              <w:t>употреб-ление</w:t>
            </w:r>
            <w:proofErr w:type="spellEnd"/>
            <w:r w:rsidRPr="00475673">
              <w:rPr>
                <w:sz w:val="20"/>
                <w:szCs w:val="20"/>
              </w:rPr>
              <w:t xml:space="preserve"> в </w:t>
            </w:r>
            <w:r w:rsidRPr="00475673">
              <w:rPr>
                <w:spacing w:val="-3"/>
                <w:sz w:val="20"/>
                <w:szCs w:val="20"/>
              </w:rPr>
              <w:t xml:space="preserve">речи прилагательных </w:t>
            </w:r>
            <w:r w:rsidRPr="00475673">
              <w:rPr>
                <w:sz w:val="20"/>
                <w:szCs w:val="20"/>
              </w:rPr>
              <w:t>разных разрядов.</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Знать о делении прилагательных на три разряда, уметь оп</w:t>
            </w:r>
            <w:r w:rsidRPr="00475673">
              <w:rPr>
                <w:spacing w:val="-1"/>
                <w:sz w:val="20"/>
                <w:szCs w:val="20"/>
              </w:rPr>
              <w:t>ределять разряды прилага</w:t>
            </w:r>
            <w:r w:rsidRPr="00475673">
              <w:rPr>
                <w:sz w:val="20"/>
                <w:szCs w:val="20"/>
              </w:rPr>
              <w:t>тельных, их смысловые и грамматические отличия. Уметь различать прилагательные разных разрядов, правильно их писать и употреблять в речи.</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w:t>
            </w:r>
          </w:p>
        </w:tc>
        <w:tc>
          <w:tcPr>
            <w:tcW w:w="794" w:type="dxa"/>
          </w:tcPr>
          <w:p w:rsidR="00E66D56" w:rsidRPr="00475673" w:rsidRDefault="0081754D" w:rsidP="00E66D56">
            <w:pPr>
              <w:widowControl w:val="0"/>
              <w:contextualSpacing/>
              <w:jc w:val="center"/>
              <w:rPr>
                <w:sz w:val="20"/>
                <w:szCs w:val="20"/>
              </w:rPr>
            </w:pPr>
            <w:r>
              <w:rPr>
                <w:sz w:val="20"/>
                <w:szCs w:val="20"/>
              </w:rPr>
              <w:t>28.12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95</w:t>
            </w:r>
          </w:p>
        </w:tc>
        <w:tc>
          <w:tcPr>
            <w:tcW w:w="2255" w:type="dxa"/>
          </w:tcPr>
          <w:p w:rsidR="00E66D56" w:rsidRPr="00475673" w:rsidRDefault="00E66D56" w:rsidP="00E66D56">
            <w:pPr>
              <w:widowControl w:val="0"/>
              <w:contextualSpacing/>
              <w:rPr>
                <w:sz w:val="20"/>
                <w:szCs w:val="20"/>
              </w:rPr>
            </w:pPr>
            <w:r w:rsidRPr="00475673">
              <w:rPr>
                <w:sz w:val="20"/>
                <w:szCs w:val="20"/>
              </w:rPr>
              <w:t xml:space="preserve">Относительные </w:t>
            </w:r>
            <w:proofErr w:type="spellStart"/>
            <w:proofErr w:type="gramStart"/>
            <w:r w:rsidRPr="00475673">
              <w:rPr>
                <w:sz w:val="20"/>
                <w:szCs w:val="20"/>
              </w:rPr>
              <w:t>прила-гательные</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Деление </w:t>
            </w:r>
            <w:proofErr w:type="gramStart"/>
            <w:r w:rsidRPr="00475673">
              <w:rPr>
                <w:spacing w:val="-1"/>
                <w:sz w:val="20"/>
                <w:szCs w:val="20"/>
              </w:rPr>
              <w:t>прилага</w:t>
            </w:r>
            <w:r w:rsidRPr="00475673">
              <w:rPr>
                <w:sz w:val="20"/>
                <w:szCs w:val="20"/>
              </w:rPr>
              <w:t>тельных  на</w:t>
            </w:r>
            <w:proofErr w:type="gramEnd"/>
            <w:r w:rsidRPr="00475673">
              <w:rPr>
                <w:sz w:val="20"/>
                <w:szCs w:val="20"/>
              </w:rPr>
              <w:t xml:space="preserve"> 3 раз</w:t>
            </w:r>
            <w:r w:rsidRPr="00475673">
              <w:rPr>
                <w:spacing w:val="-4"/>
                <w:sz w:val="20"/>
                <w:szCs w:val="20"/>
              </w:rPr>
              <w:t xml:space="preserve">ряда. Смысловые и </w:t>
            </w:r>
            <w:proofErr w:type="gramStart"/>
            <w:r w:rsidRPr="00475673">
              <w:rPr>
                <w:sz w:val="20"/>
                <w:szCs w:val="20"/>
              </w:rPr>
              <w:t>грамма-</w:t>
            </w:r>
            <w:proofErr w:type="spellStart"/>
            <w:r w:rsidRPr="00475673">
              <w:rPr>
                <w:sz w:val="20"/>
                <w:szCs w:val="20"/>
              </w:rPr>
              <w:t>тические</w:t>
            </w:r>
            <w:proofErr w:type="spellEnd"/>
            <w:proofErr w:type="gramEnd"/>
            <w:r w:rsidRPr="00475673">
              <w:rPr>
                <w:sz w:val="20"/>
                <w:szCs w:val="20"/>
              </w:rPr>
              <w:t xml:space="preserve"> отли</w:t>
            </w:r>
            <w:r w:rsidRPr="00475673">
              <w:rPr>
                <w:spacing w:val="-2"/>
                <w:sz w:val="20"/>
                <w:szCs w:val="20"/>
              </w:rPr>
              <w:t>чия качествен-</w:t>
            </w:r>
            <w:proofErr w:type="spellStart"/>
            <w:r w:rsidRPr="00475673">
              <w:rPr>
                <w:spacing w:val="-2"/>
                <w:sz w:val="20"/>
                <w:szCs w:val="20"/>
              </w:rPr>
              <w:t>ных</w:t>
            </w:r>
            <w:proofErr w:type="spellEnd"/>
            <w:r w:rsidRPr="00475673">
              <w:rPr>
                <w:spacing w:val="-2"/>
                <w:sz w:val="20"/>
                <w:szCs w:val="20"/>
              </w:rPr>
              <w:t xml:space="preserve">, </w:t>
            </w:r>
            <w:r w:rsidRPr="00475673">
              <w:rPr>
                <w:sz w:val="20"/>
                <w:szCs w:val="20"/>
              </w:rPr>
              <w:t xml:space="preserve">относительных, </w:t>
            </w:r>
            <w:proofErr w:type="spellStart"/>
            <w:r w:rsidRPr="00475673">
              <w:rPr>
                <w:sz w:val="20"/>
                <w:szCs w:val="20"/>
              </w:rPr>
              <w:t>при</w:t>
            </w:r>
            <w:r w:rsidRPr="00475673">
              <w:rPr>
                <w:spacing w:val="-1"/>
                <w:sz w:val="20"/>
                <w:szCs w:val="20"/>
              </w:rPr>
              <w:t>тяжа</w:t>
            </w:r>
            <w:proofErr w:type="spellEnd"/>
            <w:r w:rsidRPr="00475673">
              <w:rPr>
                <w:spacing w:val="-1"/>
                <w:sz w:val="20"/>
                <w:szCs w:val="20"/>
              </w:rPr>
              <w:t>-тельных прилага</w:t>
            </w:r>
            <w:r w:rsidRPr="00475673">
              <w:rPr>
                <w:sz w:val="20"/>
                <w:szCs w:val="20"/>
              </w:rPr>
              <w:t xml:space="preserve">тельных. </w:t>
            </w:r>
            <w:proofErr w:type="spellStart"/>
            <w:proofErr w:type="gramStart"/>
            <w:r w:rsidRPr="00475673">
              <w:rPr>
                <w:spacing w:val="-1"/>
                <w:sz w:val="20"/>
                <w:szCs w:val="20"/>
              </w:rPr>
              <w:t>Пра</w:t>
            </w:r>
            <w:proofErr w:type="spellEnd"/>
            <w:r w:rsidRPr="00475673">
              <w:rPr>
                <w:spacing w:val="-1"/>
                <w:sz w:val="20"/>
                <w:szCs w:val="20"/>
              </w:rPr>
              <w:t>-вильное</w:t>
            </w:r>
            <w:proofErr w:type="gramEnd"/>
            <w:r w:rsidRPr="00475673">
              <w:rPr>
                <w:spacing w:val="-1"/>
                <w:sz w:val="20"/>
                <w:szCs w:val="20"/>
              </w:rPr>
              <w:t xml:space="preserve"> написа</w:t>
            </w:r>
            <w:r w:rsidRPr="00475673">
              <w:rPr>
                <w:sz w:val="20"/>
                <w:szCs w:val="20"/>
              </w:rPr>
              <w:t xml:space="preserve">ние и </w:t>
            </w:r>
            <w:proofErr w:type="spellStart"/>
            <w:r w:rsidRPr="00475673">
              <w:rPr>
                <w:sz w:val="20"/>
                <w:szCs w:val="20"/>
              </w:rPr>
              <w:t>употреб-ление</w:t>
            </w:r>
            <w:proofErr w:type="spellEnd"/>
            <w:r w:rsidRPr="00475673">
              <w:rPr>
                <w:sz w:val="20"/>
                <w:szCs w:val="20"/>
              </w:rPr>
              <w:t xml:space="preserve"> в </w:t>
            </w:r>
            <w:r w:rsidRPr="00475673">
              <w:rPr>
                <w:spacing w:val="-3"/>
                <w:sz w:val="20"/>
                <w:szCs w:val="20"/>
              </w:rPr>
              <w:t xml:space="preserve">речи прилагательных </w:t>
            </w:r>
            <w:r w:rsidRPr="00475673">
              <w:rPr>
                <w:sz w:val="20"/>
                <w:szCs w:val="20"/>
              </w:rPr>
              <w:t>разных разрядов.</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Знать о делении прилагательных на три разряда, уметь оп</w:t>
            </w:r>
            <w:r w:rsidRPr="00475673">
              <w:rPr>
                <w:spacing w:val="-1"/>
                <w:sz w:val="20"/>
                <w:szCs w:val="20"/>
              </w:rPr>
              <w:t>ределять разряды прилага</w:t>
            </w:r>
            <w:r w:rsidRPr="00475673">
              <w:rPr>
                <w:sz w:val="20"/>
                <w:szCs w:val="20"/>
              </w:rPr>
              <w:t>тельных, их смысловые и грамматические отличия. Уметь различать прилагательные разных разрядов, правильно их писать и употреблять в речи.</w:t>
            </w:r>
          </w:p>
        </w:tc>
        <w:tc>
          <w:tcPr>
            <w:tcW w:w="1701" w:type="dxa"/>
          </w:tcPr>
          <w:p w:rsidR="00E66D56" w:rsidRPr="00475673" w:rsidRDefault="00E66D56" w:rsidP="00E66D56">
            <w:pPr>
              <w:widowControl w:val="0"/>
              <w:contextualSpacing/>
              <w:rPr>
                <w:sz w:val="20"/>
                <w:szCs w:val="20"/>
              </w:rPr>
            </w:pPr>
            <w:r w:rsidRPr="00475673">
              <w:rPr>
                <w:sz w:val="20"/>
                <w:szCs w:val="20"/>
              </w:rPr>
              <w:t>Устный опрос.</w:t>
            </w:r>
          </w:p>
        </w:tc>
        <w:tc>
          <w:tcPr>
            <w:tcW w:w="794" w:type="dxa"/>
          </w:tcPr>
          <w:p w:rsidR="00E66D56" w:rsidRPr="00475673" w:rsidRDefault="005E38D7" w:rsidP="00E66D56">
            <w:pPr>
              <w:widowControl w:val="0"/>
              <w:contextualSpacing/>
              <w:jc w:val="center"/>
              <w:rPr>
                <w:sz w:val="20"/>
                <w:szCs w:val="20"/>
              </w:rPr>
            </w:pPr>
            <w:r>
              <w:rPr>
                <w:sz w:val="20"/>
                <w:szCs w:val="20"/>
              </w:rPr>
              <w:t>10.01</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96-97</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Выборочное изложение.</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2</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p>
        </w:tc>
        <w:tc>
          <w:tcPr>
            <w:tcW w:w="2853" w:type="dxa"/>
            <w:shd w:val="clear" w:color="auto" w:fill="E2EFD9" w:themeFill="accent6" w:themeFillTint="33"/>
          </w:tcPr>
          <w:p w:rsidR="00E66D56" w:rsidRPr="00475673" w:rsidRDefault="00E66D56" w:rsidP="00E66D56">
            <w:pPr>
              <w:widowControl w:val="0"/>
              <w:shd w:val="clear" w:color="auto" w:fill="FFFFFF"/>
              <w:tabs>
                <w:tab w:val="left" w:pos="10260"/>
              </w:tabs>
              <w:contextualSpacing/>
              <w:rPr>
                <w:spacing w:val="-1"/>
                <w:sz w:val="20"/>
                <w:szCs w:val="20"/>
              </w:rPr>
            </w:pPr>
          </w:p>
        </w:tc>
        <w:tc>
          <w:tcPr>
            <w:tcW w:w="4377" w:type="dxa"/>
            <w:shd w:val="clear" w:color="auto" w:fill="E2EFD9" w:themeFill="accent6" w:themeFillTint="33"/>
          </w:tcPr>
          <w:p w:rsidR="00E66D56" w:rsidRPr="00475673" w:rsidRDefault="00E66D56" w:rsidP="00E66D56">
            <w:pPr>
              <w:widowControl w:val="0"/>
              <w:shd w:val="clear" w:color="auto" w:fill="FFFFFF"/>
              <w:tabs>
                <w:tab w:val="left" w:pos="10260"/>
              </w:tabs>
              <w:ind w:firstLine="7"/>
              <w:contextualSpacing/>
              <w:rPr>
                <w:sz w:val="20"/>
                <w:szCs w:val="20"/>
              </w:rPr>
            </w:pPr>
          </w:p>
        </w:tc>
        <w:tc>
          <w:tcPr>
            <w:tcW w:w="1701" w:type="dxa"/>
            <w:shd w:val="clear" w:color="auto" w:fill="E2EFD9" w:themeFill="accent6" w:themeFillTint="33"/>
          </w:tcPr>
          <w:p w:rsidR="00E66D56" w:rsidRPr="00475673" w:rsidRDefault="00E66D56" w:rsidP="00E66D56">
            <w:pPr>
              <w:widowControl w:val="0"/>
              <w:contextualSpacing/>
              <w:rPr>
                <w:sz w:val="20"/>
                <w:szCs w:val="20"/>
              </w:rPr>
            </w:pPr>
          </w:p>
        </w:tc>
        <w:tc>
          <w:tcPr>
            <w:tcW w:w="794" w:type="dxa"/>
            <w:shd w:val="clear" w:color="auto" w:fill="E2EFD9" w:themeFill="accent6" w:themeFillTint="33"/>
          </w:tcPr>
          <w:p w:rsidR="00E66D56" w:rsidRDefault="005E38D7" w:rsidP="00E66D56">
            <w:pPr>
              <w:widowControl w:val="0"/>
              <w:contextualSpacing/>
              <w:jc w:val="center"/>
              <w:rPr>
                <w:sz w:val="20"/>
                <w:szCs w:val="20"/>
              </w:rPr>
            </w:pPr>
            <w:r>
              <w:rPr>
                <w:sz w:val="20"/>
                <w:szCs w:val="20"/>
              </w:rPr>
              <w:t>10.01</w:t>
            </w:r>
          </w:p>
          <w:p w:rsidR="005E38D7" w:rsidRPr="00475673" w:rsidRDefault="005E38D7" w:rsidP="00E66D56">
            <w:pPr>
              <w:widowControl w:val="0"/>
              <w:contextualSpacing/>
              <w:jc w:val="center"/>
              <w:rPr>
                <w:sz w:val="20"/>
                <w:szCs w:val="20"/>
              </w:rPr>
            </w:pPr>
            <w:r>
              <w:rPr>
                <w:sz w:val="20"/>
                <w:szCs w:val="20"/>
              </w:rPr>
              <w:t>11.01</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98-99</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Притяжательные </w:t>
            </w:r>
            <w:proofErr w:type="gramStart"/>
            <w:r w:rsidRPr="00475673">
              <w:rPr>
                <w:sz w:val="20"/>
                <w:szCs w:val="20"/>
              </w:rPr>
              <w:t>при-</w:t>
            </w:r>
            <w:proofErr w:type="spellStart"/>
            <w:r w:rsidRPr="00475673">
              <w:rPr>
                <w:sz w:val="20"/>
                <w:szCs w:val="20"/>
              </w:rPr>
              <w:t>лагательные</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Деление </w:t>
            </w:r>
            <w:proofErr w:type="gramStart"/>
            <w:r w:rsidRPr="00475673">
              <w:rPr>
                <w:spacing w:val="-1"/>
                <w:sz w:val="20"/>
                <w:szCs w:val="20"/>
              </w:rPr>
              <w:t>прилага</w:t>
            </w:r>
            <w:r w:rsidRPr="00475673">
              <w:rPr>
                <w:sz w:val="20"/>
                <w:szCs w:val="20"/>
              </w:rPr>
              <w:t>тельных  на</w:t>
            </w:r>
            <w:proofErr w:type="gramEnd"/>
            <w:r w:rsidRPr="00475673">
              <w:rPr>
                <w:sz w:val="20"/>
                <w:szCs w:val="20"/>
              </w:rPr>
              <w:t xml:space="preserve"> 3 раз</w:t>
            </w:r>
            <w:r w:rsidRPr="00475673">
              <w:rPr>
                <w:spacing w:val="-4"/>
                <w:sz w:val="20"/>
                <w:szCs w:val="20"/>
              </w:rPr>
              <w:t xml:space="preserve">ряда. Смысловые и </w:t>
            </w:r>
            <w:proofErr w:type="gramStart"/>
            <w:r w:rsidRPr="00475673">
              <w:rPr>
                <w:sz w:val="20"/>
                <w:szCs w:val="20"/>
              </w:rPr>
              <w:t>грамма-</w:t>
            </w:r>
            <w:proofErr w:type="spellStart"/>
            <w:r w:rsidRPr="00475673">
              <w:rPr>
                <w:sz w:val="20"/>
                <w:szCs w:val="20"/>
              </w:rPr>
              <w:t>тические</w:t>
            </w:r>
            <w:proofErr w:type="spellEnd"/>
            <w:proofErr w:type="gramEnd"/>
            <w:r w:rsidRPr="00475673">
              <w:rPr>
                <w:sz w:val="20"/>
                <w:szCs w:val="20"/>
              </w:rPr>
              <w:t xml:space="preserve"> отли</w:t>
            </w:r>
            <w:r w:rsidRPr="00475673">
              <w:rPr>
                <w:spacing w:val="-2"/>
                <w:sz w:val="20"/>
                <w:szCs w:val="20"/>
              </w:rPr>
              <w:t>чия качествен-</w:t>
            </w:r>
            <w:proofErr w:type="spellStart"/>
            <w:r w:rsidRPr="00475673">
              <w:rPr>
                <w:spacing w:val="-2"/>
                <w:sz w:val="20"/>
                <w:szCs w:val="20"/>
              </w:rPr>
              <w:t>ных</w:t>
            </w:r>
            <w:proofErr w:type="spellEnd"/>
            <w:r w:rsidRPr="00475673">
              <w:rPr>
                <w:spacing w:val="-2"/>
                <w:sz w:val="20"/>
                <w:szCs w:val="20"/>
              </w:rPr>
              <w:t xml:space="preserve">, </w:t>
            </w:r>
            <w:r w:rsidRPr="00475673">
              <w:rPr>
                <w:sz w:val="20"/>
                <w:szCs w:val="20"/>
              </w:rPr>
              <w:t xml:space="preserve">относительных, </w:t>
            </w:r>
            <w:proofErr w:type="spellStart"/>
            <w:r w:rsidRPr="00475673">
              <w:rPr>
                <w:sz w:val="20"/>
                <w:szCs w:val="20"/>
              </w:rPr>
              <w:t>при</w:t>
            </w:r>
            <w:r w:rsidRPr="00475673">
              <w:rPr>
                <w:spacing w:val="-1"/>
                <w:sz w:val="20"/>
                <w:szCs w:val="20"/>
              </w:rPr>
              <w:t>тяжа</w:t>
            </w:r>
            <w:proofErr w:type="spellEnd"/>
            <w:r w:rsidRPr="00475673">
              <w:rPr>
                <w:spacing w:val="-1"/>
                <w:sz w:val="20"/>
                <w:szCs w:val="20"/>
              </w:rPr>
              <w:t>-тельных прилага</w:t>
            </w:r>
            <w:r w:rsidRPr="00475673">
              <w:rPr>
                <w:sz w:val="20"/>
                <w:szCs w:val="20"/>
              </w:rPr>
              <w:t xml:space="preserve">тельных. </w:t>
            </w:r>
            <w:proofErr w:type="spellStart"/>
            <w:proofErr w:type="gramStart"/>
            <w:r w:rsidRPr="00475673">
              <w:rPr>
                <w:spacing w:val="-1"/>
                <w:sz w:val="20"/>
                <w:szCs w:val="20"/>
              </w:rPr>
              <w:t>Пра</w:t>
            </w:r>
            <w:proofErr w:type="spellEnd"/>
            <w:r w:rsidRPr="00475673">
              <w:rPr>
                <w:spacing w:val="-1"/>
                <w:sz w:val="20"/>
                <w:szCs w:val="20"/>
              </w:rPr>
              <w:t>-вильное</w:t>
            </w:r>
            <w:proofErr w:type="gramEnd"/>
            <w:r w:rsidRPr="00475673">
              <w:rPr>
                <w:spacing w:val="-1"/>
                <w:sz w:val="20"/>
                <w:szCs w:val="20"/>
              </w:rPr>
              <w:t xml:space="preserve"> написа</w:t>
            </w:r>
            <w:r w:rsidRPr="00475673">
              <w:rPr>
                <w:sz w:val="20"/>
                <w:szCs w:val="20"/>
              </w:rPr>
              <w:t xml:space="preserve">ние и </w:t>
            </w:r>
            <w:proofErr w:type="spellStart"/>
            <w:r w:rsidRPr="00475673">
              <w:rPr>
                <w:sz w:val="20"/>
                <w:szCs w:val="20"/>
              </w:rPr>
              <w:t>употреб-ление</w:t>
            </w:r>
            <w:proofErr w:type="spellEnd"/>
            <w:r w:rsidRPr="00475673">
              <w:rPr>
                <w:sz w:val="20"/>
                <w:szCs w:val="20"/>
              </w:rPr>
              <w:t xml:space="preserve"> в </w:t>
            </w:r>
            <w:r w:rsidRPr="00475673">
              <w:rPr>
                <w:spacing w:val="-3"/>
                <w:sz w:val="20"/>
                <w:szCs w:val="20"/>
              </w:rPr>
              <w:t xml:space="preserve">речи прилагательных </w:t>
            </w:r>
            <w:r w:rsidRPr="00475673">
              <w:rPr>
                <w:sz w:val="20"/>
                <w:szCs w:val="20"/>
              </w:rPr>
              <w:t>разных разрядов.</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Знать о делении прилагательных на три разряда, уметь оп</w:t>
            </w:r>
            <w:r w:rsidRPr="00475673">
              <w:rPr>
                <w:spacing w:val="-1"/>
                <w:sz w:val="20"/>
                <w:szCs w:val="20"/>
              </w:rPr>
              <w:t>ределять разряды прилага</w:t>
            </w:r>
            <w:r w:rsidRPr="00475673">
              <w:rPr>
                <w:sz w:val="20"/>
                <w:szCs w:val="20"/>
              </w:rPr>
              <w:t>тельных, их смысловые и грамматические отличия. Уметь различать прилагательные разных разрядов, правильно их писать и употреблять в речи.</w:t>
            </w:r>
          </w:p>
        </w:tc>
        <w:tc>
          <w:tcPr>
            <w:tcW w:w="1701" w:type="dxa"/>
          </w:tcPr>
          <w:p w:rsidR="00E66D56" w:rsidRPr="00475673" w:rsidRDefault="00E66D56" w:rsidP="00E66D56">
            <w:pPr>
              <w:widowControl w:val="0"/>
              <w:contextualSpacing/>
              <w:rPr>
                <w:sz w:val="20"/>
                <w:szCs w:val="20"/>
              </w:rPr>
            </w:pPr>
            <w:r w:rsidRPr="00475673">
              <w:rPr>
                <w:sz w:val="20"/>
                <w:szCs w:val="20"/>
              </w:rPr>
              <w:t>Словарный диктант.</w:t>
            </w:r>
          </w:p>
        </w:tc>
        <w:tc>
          <w:tcPr>
            <w:tcW w:w="794" w:type="dxa"/>
          </w:tcPr>
          <w:p w:rsidR="00E66D56" w:rsidRDefault="005E38D7" w:rsidP="00E66D56">
            <w:pPr>
              <w:widowControl w:val="0"/>
              <w:contextualSpacing/>
              <w:jc w:val="center"/>
              <w:rPr>
                <w:sz w:val="20"/>
                <w:szCs w:val="20"/>
              </w:rPr>
            </w:pPr>
            <w:r>
              <w:rPr>
                <w:sz w:val="20"/>
                <w:szCs w:val="20"/>
              </w:rPr>
              <w:t>12.01</w:t>
            </w:r>
          </w:p>
          <w:p w:rsidR="005E38D7" w:rsidRPr="00475673" w:rsidRDefault="005E38D7" w:rsidP="00E66D56">
            <w:pPr>
              <w:widowControl w:val="0"/>
              <w:contextualSpacing/>
              <w:jc w:val="center"/>
              <w:rPr>
                <w:sz w:val="20"/>
                <w:szCs w:val="20"/>
              </w:rPr>
            </w:pPr>
            <w:r>
              <w:rPr>
                <w:sz w:val="20"/>
                <w:szCs w:val="20"/>
              </w:rPr>
              <w:t>13.01</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100-101</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 xml:space="preserve">Полугодовая </w:t>
            </w:r>
            <w:proofErr w:type="gramStart"/>
            <w:r w:rsidRPr="00475673">
              <w:rPr>
                <w:sz w:val="20"/>
                <w:szCs w:val="20"/>
              </w:rPr>
              <w:t>контроль-</w:t>
            </w:r>
            <w:proofErr w:type="spellStart"/>
            <w:r w:rsidRPr="00475673">
              <w:rPr>
                <w:sz w:val="20"/>
                <w:szCs w:val="20"/>
              </w:rPr>
              <w:t>ная</w:t>
            </w:r>
            <w:proofErr w:type="spellEnd"/>
            <w:proofErr w:type="gramEnd"/>
            <w:r w:rsidRPr="00475673">
              <w:rPr>
                <w:sz w:val="20"/>
                <w:szCs w:val="20"/>
              </w:rPr>
              <w:t xml:space="preserve"> работа.</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2</w:t>
            </w:r>
          </w:p>
        </w:tc>
        <w:tc>
          <w:tcPr>
            <w:tcW w:w="1572"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shd w:val="clear" w:color="auto" w:fill="FFFFFF"/>
              <w:tabs>
                <w:tab w:val="left" w:pos="10260"/>
              </w:tabs>
              <w:contextualSpacing/>
              <w:rPr>
                <w:spacing w:val="-1"/>
                <w:sz w:val="20"/>
                <w:szCs w:val="20"/>
              </w:rPr>
            </w:pPr>
            <w:r w:rsidRPr="00475673">
              <w:rPr>
                <w:sz w:val="20"/>
                <w:szCs w:val="20"/>
              </w:rPr>
              <w:t xml:space="preserve">Контрольная работа по </w:t>
            </w:r>
            <w:proofErr w:type="gramStart"/>
            <w:r w:rsidRPr="00475673">
              <w:rPr>
                <w:sz w:val="20"/>
                <w:szCs w:val="20"/>
              </w:rPr>
              <w:t>тек-</w:t>
            </w:r>
            <w:proofErr w:type="spellStart"/>
            <w:r w:rsidRPr="00475673">
              <w:rPr>
                <w:sz w:val="20"/>
                <w:szCs w:val="20"/>
              </w:rPr>
              <w:t>стам</w:t>
            </w:r>
            <w:proofErr w:type="spellEnd"/>
            <w:proofErr w:type="gramEnd"/>
            <w:r w:rsidRPr="00475673">
              <w:rPr>
                <w:sz w:val="20"/>
                <w:szCs w:val="20"/>
              </w:rPr>
              <w:t xml:space="preserve"> </w:t>
            </w:r>
            <w:proofErr w:type="spellStart"/>
            <w:r w:rsidRPr="00475673">
              <w:rPr>
                <w:sz w:val="20"/>
                <w:szCs w:val="20"/>
              </w:rPr>
              <w:t>админи-страции</w:t>
            </w:r>
            <w:proofErr w:type="spellEnd"/>
            <w:r w:rsidRPr="00475673">
              <w:rPr>
                <w:sz w:val="20"/>
                <w:szCs w:val="20"/>
              </w:rPr>
              <w:t>.</w:t>
            </w:r>
          </w:p>
        </w:tc>
        <w:tc>
          <w:tcPr>
            <w:tcW w:w="4377" w:type="dxa"/>
            <w:shd w:val="clear" w:color="auto" w:fill="FBE4D5" w:themeFill="accent2" w:themeFillTint="33"/>
          </w:tcPr>
          <w:p w:rsidR="00E66D56" w:rsidRPr="00475673" w:rsidRDefault="00E66D56" w:rsidP="00E66D56">
            <w:pPr>
              <w:widowControl w:val="0"/>
              <w:shd w:val="clear" w:color="auto" w:fill="FFFFFF"/>
              <w:tabs>
                <w:tab w:val="left" w:pos="10260"/>
              </w:tabs>
              <w:ind w:firstLine="7"/>
              <w:contextualSpacing/>
              <w:rPr>
                <w:sz w:val="20"/>
                <w:szCs w:val="20"/>
              </w:rPr>
            </w:pPr>
          </w:p>
        </w:tc>
        <w:tc>
          <w:tcPr>
            <w:tcW w:w="1701" w:type="dxa"/>
            <w:shd w:val="clear" w:color="auto" w:fill="FBE4D5" w:themeFill="accent2" w:themeFillTint="33"/>
          </w:tcPr>
          <w:p w:rsidR="00E66D56" w:rsidRPr="00475673" w:rsidRDefault="00E66D56" w:rsidP="00E66D56">
            <w:pPr>
              <w:widowControl w:val="0"/>
              <w:contextualSpacing/>
              <w:rPr>
                <w:sz w:val="20"/>
                <w:szCs w:val="20"/>
              </w:rPr>
            </w:pPr>
          </w:p>
        </w:tc>
        <w:tc>
          <w:tcPr>
            <w:tcW w:w="794" w:type="dxa"/>
            <w:shd w:val="clear" w:color="auto" w:fill="FBE4D5" w:themeFill="accent2" w:themeFillTint="33"/>
          </w:tcPr>
          <w:p w:rsidR="00E66D56" w:rsidRDefault="005E38D7" w:rsidP="00E66D56">
            <w:pPr>
              <w:widowControl w:val="0"/>
              <w:contextualSpacing/>
              <w:jc w:val="center"/>
              <w:rPr>
                <w:sz w:val="20"/>
                <w:szCs w:val="20"/>
              </w:rPr>
            </w:pPr>
            <w:r>
              <w:rPr>
                <w:sz w:val="20"/>
                <w:szCs w:val="20"/>
              </w:rPr>
              <w:t>16.01</w:t>
            </w:r>
          </w:p>
          <w:p w:rsidR="005E38D7" w:rsidRPr="00475673" w:rsidRDefault="005E38D7" w:rsidP="00E66D56">
            <w:pPr>
              <w:widowControl w:val="0"/>
              <w:contextualSpacing/>
              <w:jc w:val="center"/>
              <w:rPr>
                <w:sz w:val="20"/>
                <w:szCs w:val="20"/>
              </w:rPr>
            </w:pPr>
            <w:r>
              <w:rPr>
                <w:sz w:val="20"/>
                <w:szCs w:val="20"/>
              </w:rPr>
              <w:t>17.01</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102</w:t>
            </w:r>
          </w:p>
        </w:tc>
        <w:tc>
          <w:tcPr>
            <w:tcW w:w="2255" w:type="dxa"/>
          </w:tcPr>
          <w:p w:rsidR="00E66D56" w:rsidRPr="00475673" w:rsidRDefault="00E66D56" w:rsidP="00E66D56">
            <w:pPr>
              <w:widowControl w:val="0"/>
              <w:contextualSpacing/>
              <w:rPr>
                <w:sz w:val="20"/>
                <w:szCs w:val="20"/>
              </w:rPr>
            </w:pPr>
            <w:r w:rsidRPr="00475673">
              <w:rPr>
                <w:sz w:val="20"/>
                <w:szCs w:val="20"/>
              </w:rPr>
              <w:t>Анализ творческих работ.</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 знаний</w:t>
            </w:r>
          </w:p>
        </w:tc>
        <w:tc>
          <w:tcPr>
            <w:tcW w:w="2853" w:type="dxa"/>
          </w:tcPr>
          <w:p w:rsidR="00E66D56" w:rsidRPr="00475673" w:rsidRDefault="00E66D56" w:rsidP="00E66D56">
            <w:pPr>
              <w:widowControl w:val="0"/>
              <w:contextualSpacing/>
              <w:rPr>
                <w:sz w:val="20"/>
                <w:szCs w:val="20"/>
              </w:rPr>
            </w:pPr>
            <w:r w:rsidRPr="00475673">
              <w:rPr>
                <w:sz w:val="20"/>
                <w:szCs w:val="20"/>
              </w:rPr>
              <w:t xml:space="preserve">Анализ ошибок, допущенных в творческих работах. </w:t>
            </w:r>
          </w:p>
        </w:tc>
        <w:tc>
          <w:tcPr>
            <w:tcW w:w="4377" w:type="dxa"/>
          </w:tcPr>
          <w:p w:rsidR="00E66D56" w:rsidRPr="00475673" w:rsidRDefault="00E66D56" w:rsidP="00E66D56">
            <w:pPr>
              <w:widowControl w:val="0"/>
              <w:contextualSpacing/>
              <w:rPr>
                <w:sz w:val="20"/>
                <w:szCs w:val="20"/>
              </w:rPr>
            </w:pPr>
            <w:r w:rsidRPr="00475673">
              <w:rPr>
                <w:sz w:val="20"/>
                <w:szCs w:val="20"/>
              </w:rPr>
              <w:t>Уметь находить и исправлять ошибки.</w:t>
            </w:r>
          </w:p>
        </w:tc>
        <w:tc>
          <w:tcPr>
            <w:tcW w:w="1701"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794" w:type="dxa"/>
          </w:tcPr>
          <w:p w:rsidR="00E66D56" w:rsidRPr="00475673" w:rsidRDefault="005E38D7" w:rsidP="00E66D56">
            <w:pPr>
              <w:widowControl w:val="0"/>
              <w:contextualSpacing/>
              <w:jc w:val="center"/>
              <w:rPr>
                <w:sz w:val="20"/>
                <w:szCs w:val="20"/>
              </w:rPr>
            </w:pPr>
            <w:r>
              <w:rPr>
                <w:sz w:val="20"/>
                <w:szCs w:val="20"/>
              </w:rPr>
              <w:t>17.01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103</w:t>
            </w:r>
          </w:p>
        </w:tc>
        <w:tc>
          <w:tcPr>
            <w:tcW w:w="2255" w:type="dxa"/>
          </w:tcPr>
          <w:p w:rsidR="00E66D56" w:rsidRPr="00475673" w:rsidRDefault="00E66D56" w:rsidP="00E66D56">
            <w:pPr>
              <w:widowControl w:val="0"/>
              <w:contextualSpacing/>
              <w:rPr>
                <w:sz w:val="20"/>
                <w:szCs w:val="20"/>
              </w:rPr>
            </w:pPr>
            <w:r w:rsidRPr="00475673">
              <w:rPr>
                <w:sz w:val="20"/>
                <w:szCs w:val="20"/>
              </w:rPr>
              <w:t xml:space="preserve">Морфологический </w:t>
            </w:r>
            <w:proofErr w:type="gramStart"/>
            <w:r w:rsidRPr="00475673">
              <w:rPr>
                <w:sz w:val="20"/>
                <w:szCs w:val="20"/>
              </w:rPr>
              <w:t>раз-бор</w:t>
            </w:r>
            <w:proofErr w:type="gramEnd"/>
            <w:r w:rsidRPr="00475673">
              <w:rPr>
                <w:sz w:val="20"/>
                <w:szCs w:val="20"/>
              </w:rPr>
              <w:t xml:space="preserve"> имени </w:t>
            </w:r>
            <w:proofErr w:type="spellStart"/>
            <w:r w:rsidRPr="00475673">
              <w:rPr>
                <w:sz w:val="20"/>
                <w:szCs w:val="20"/>
              </w:rPr>
              <w:t>прилага</w:t>
            </w:r>
            <w:proofErr w:type="spellEnd"/>
            <w:r w:rsidRPr="00475673">
              <w:rPr>
                <w:sz w:val="20"/>
                <w:szCs w:val="20"/>
              </w:rPr>
              <w:t>-тельного.</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Определение </w:t>
            </w:r>
            <w:proofErr w:type="spellStart"/>
            <w:proofErr w:type="gramStart"/>
            <w:r w:rsidRPr="00475673">
              <w:rPr>
                <w:spacing w:val="-1"/>
                <w:sz w:val="20"/>
                <w:szCs w:val="20"/>
              </w:rPr>
              <w:t>морфологиче-ских</w:t>
            </w:r>
            <w:proofErr w:type="spellEnd"/>
            <w:proofErr w:type="gramEnd"/>
            <w:r w:rsidRPr="00475673">
              <w:rPr>
                <w:spacing w:val="-1"/>
                <w:sz w:val="20"/>
                <w:szCs w:val="20"/>
              </w:rPr>
              <w:t xml:space="preserve"> признаков имени </w:t>
            </w:r>
            <w:proofErr w:type="spellStart"/>
            <w:r w:rsidRPr="00475673">
              <w:rPr>
                <w:spacing w:val="-1"/>
                <w:sz w:val="20"/>
                <w:szCs w:val="20"/>
              </w:rPr>
              <w:t>прила-гательно</w:t>
            </w:r>
            <w:r w:rsidRPr="00475673">
              <w:rPr>
                <w:spacing w:val="-2"/>
                <w:sz w:val="20"/>
                <w:szCs w:val="20"/>
              </w:rPr>
              <w:t>го</w:t>
            </w:r>
            <w:proofErr w:type="spellEnd"/>
            <w:r w:rsidRPr="00475673">
              <w:rPr>
                <w:spacing w:val="-2"/>
                <w:sz w:val="20"/>
                <w:szCs w:val="20"/>
              </w:rPr>
              <w:t xml:space="preserve">. Морфологический </w:t>
            </w:r>
            <w:r w:rsidRPr="00475673">
              <w:rPr>
                <w:spacing w:val="-1"/>
                <w:sz w:val="20"/>
                <w:szCs w:val="20"/>
              </w:rPr>
              <w:t>разбор прилагатель</w:t>
            </w:r>
            <w:r w:rsidRPr="00475673">
              <w:rPr>
                <w:sz w:val="20"/>
                <w:szCs w:val="20"/>
              </w:rPr>
              <w:t>ного.</w:t>
            </w:r>
          </w:p>
        </w:tc>
        <w:tc>
          <w:tcPr>
            <w:tcW w:w="4377"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1"/>
                <w:sz w:val="20"/>
                <w:szCs w:val="20"/>
              </w:rPr>
              <w:t>Знать морфологические при</w:t>
            </w:r>
            <w:r w:rsidRPr="00475673">
              <w:rPr>
                <w:spacing w:val="-3"/>
                <w:sz w:val="20"/>
                <w:szCs w:val="20"/>
              </w:rPr>
              <w:t xml:space="preserve">знаки имени </w:t>
            </w:r>
            <w:proofErr w:type="spellStart"/>
            <w:proofErr w:type="gramStart"/>
            <w:r w:rsidRPr="00475673">
              <w:rPr>
                <w:spacing w:val="-3"/>
                <w:sz w:val="20"/>
                <w:szCs w:val="20"/>
              </w:rPr>
              <w:t>прила-гательного</w:t>
            </w:r>
            <w:proofErr w:type="spellEnd"/>
            <w:proofErr w:type="gramEnd"/>
            <w:r w:rsidRPr="00475673">
              <w:rPr>
                <w:spacing w:val="-3"/>
                <w:sz w:val="20"/>
                <w:szCs w:val="20"/>
              </w:rPr>
              <w:t xml:space="preserve">, </w:t>
            </w:r>
            <w:r w:rsidRPr="00475673">
              <w:rPr>
                <w:sz w:val="20"/>
                <w:szCs w:val="20"/>
              </w:rPr>
              <w:t xml:space="preserve">уметь различать постоянные и </w:t>
            </w:r>
            <w:proofErr w:type="spellStart"/>
            <w:r w:rsidRPr="00475673">
              <w:rPr>
                <w:spacing w:val="-1"/>
                <w:sz w:val="20"/>
                <w:szCs w:val="20"/>
              </w:rPr>
              <w:t>непо-стоянные</w:t>
            </w:r>
            <w:proofErr w:type="spellEnd"/>
            <w:r w:rsidRPr="00475673">
              <w:rPr>
                <w:spacing w:val="-1"/>
                <w:sz w:val="20"/>
                <w:szCs w:val="20"/>
              </w:rPr>
              <w:t xml:space="preserve"> морфологиче</w:t>
            </w:r>
            <w:r w:rsidRPr="00475673">
              <w:rPr>
                <w:sz w:val="20"/>
                <w:szCs w:val="20"/>
              </w:rPr>
              <w:t xml:space="preserve">ские признаки, </w:t>
            </w:r>
            <w:proofErr w:type="spellStart"/>
            <w:r w:rsidRPr="00475673">
              <w:rPr>
                <w:sz w:val="20"/>
                <w:szCs w:val="20"/>
              </w:rPr>
              <w:t>опреде-лять</w:t>
            </w:r>
            <w:proofErr w:type="spellEnd"/>
            <w:r w:rsidRPr="00475673">
              <w:rPr>
                <w:sz w:val="20"/>
                <w:szCs w:val="20"/>
              </w:rPr>
              <w:t xml:space="preserve"> синтаксическую роль в предложении и тексте</w:t>
            </w:r>
          </w:p>
        </w:tc>
        <w:tc>
          <w:tcPr>
            <w:tcW w:w="1701" w:type="dxa"/>
          </w:tcPr>
          <w:p w:rsidR="00E66D56" w:rsidRPr="00475673" w:rsidRDefault="00E66D56" w:rsidP="00E66D56">
            <w:pPr>
              <w:widowControl w:val="0"/>
              <w:shd w:val="clear" w:color="auto" w:fill="FFFFFF"/>
              <w:tabs>
                <w:tab w:val="left" w:pos="10260"/>
              </w:tabs>
              <w:ind w:firstLine="22"/>
              <w:contextualSpacing/>
              <w:rPr>
                <w:sz w:val="20"/>
                <w:szCs w:val="20"/>
              </w:rPr>
            </w:pPr>
            <w:r w:rsidRPr="00475673">
              <w:rPr>
                <w:spacing w:val="-1"/>
                <w:sz w:val="20"/>
                <w:szCs w:val="20"/>
              </w:rPr>
              <w:t>Морфологиче</w:t>
            </w:r>
            <w:r w:rsidRPr="00475673">
              <w:rPr>
                <w:spacing w:val="-1"/>
                <w:sz w:val="20"/>
                <w:szCs w:val="20"/>
              </w:rPr>
              <w:softHyphen/>
            </w:r>
            <w:r w:rsidRPr="00475673">
              <w:rPr>
                <w:sz w:val="20"/>
                <w:szCs w:val="20"/>
              </w:rPr>
              <w:t>ский разбор, устный опрос.</w:t>
            </w:r>
          </w:p>
        </w:tc>
        <w:tc>
          <w:tcPr>
            <w:tcW w:w="794" w:type="dxa"/>
          </w:tcPr>
          <w:p w:rsidR="00E66D56" w:rsidRPr="00475673" w:rsidRDefault="005E38D7" w:rsidP="00E66D56">
            <w:pPr>
              <w:widowControl w:val="0"/>
              <w:contextualSpacing/>
              <w:jc w:val="center"/>
              <w:rPr>
                <w:sz w:val="20"/>
                <w:szCs w:val="20"/>
              </w:rPr>
            </w:pPr>
            <w:r>
              <w:rPr>
                <w:sz w:val="20"/>
                <w:szCs w:val="20"/>
              </w:rPr>
              <w:t>18.01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104-105</w:t>
            </w:r>
          </w:p>
        </w:tc>
        <w:tc>
          <w:tcPr>
            <w:tcW w:w="2255" w:type="dxa"/>
          </w:tcPr>
          <w:p w:rsidR="00E66D56" w:rsidRPr="00475673" w:rsidRDefault="00E66D56" w:rsidP="00E66D56">
            <w:pPr>
              <w:widowControl w:val="0"/>
              <w:contextualSpacing/>
              <w:rPr>
                <w:sz w:val="20"/>
                <w:szCs w:val="20"/>
              </w:rPr>
            </w:pPr>
            <w:r w:rsidRPr="00475673">
              <w:rPr>
                <w:sz w:val="20"/>
                <w:szCs w:val="20"/>
              </w:rPr>
              <w:t xml:space="preserve">НЕ с именами </w:t>
            </w:r>
            <w:proofErr w:type="spellStart"/>
            <w:proofErr w:type="gramStart"/>
            <w:r w:rsidRPr="00475673">
              <w:rPr>
                <w:sz w:val="20"/>
                <w:szCs w:val="20"/>
              </w:rPr>
              <w:t>прилага</w:t>
            </w:r>
            <w:proofErr w:type="spellEnd"/>
            <w:r w:rsidRPr="00475673">
              <w:rPr>
                <w:sz w:val="20"/>
                <w:szCs w:val="20"/>
              </w:rPr>
              <w:t>-тельными</w:t>
            </w:r>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Условия выбора напи</w:t>
            </w:r>
            <w:r w:rsidRPr="00475673">
              <w:rPr>
                <w:sz w:val="20"/>
                <w:szCs w:val="20"/>
              </w:rPr>
              <w:t xml:space="preserve">сания НЕ с именами прилагательными. </w:t>
            </w:r>
            <w:r w:rsidRPr="00475673">
              <w:rPr>
                <w:spacing w:val="-5"/>
                <w:sz w:val="20"/>
                <w:szCs w:val="20"/>
              </w:rPr>
              <w:t xml:space="preserve">Применение правила </w:t>
            </w:r>
            <w:proofErr w:type="spellStart"/>
            <w:proofErr w:type="gramStart"/>
            <w:r w:rsidRPr="00475673">
              <w:rPr>
                <w:sz w:val="20"/>
                <w:szCs w:val="20"/>
              </w:rPr>
              <w:t>написа-ния</w:t>
            </w:r>
            <w:proofErr w:type="spellEnd"/>
            <w:proofErr w:type="gramEnd"/>
            <w:r w:rsidRPr="00475673">
              <w:rPr>
                <w:sz w:val="20"/>
                <w:szCs w:val="20"/>
              </w:rPr>
              <w:t xml:space="preserve"> НЕ с име</w:t>
            </w:r>
            <w:r w:rsidRPr="00475673">
              <w:rPr>
                <w:spacing w:val="-7"/>
                <w:sz w:val="20"/>
                <w:szCs w:val="20"/>
              </w:rPr>
              <w:t xml:space="preserve">нами </w:t>
            </w:r>
            <w:proofErr w:type="spellStart"/>
            <w:r w:rsidRPr="00475673">
              <w:rPr>
                <w:spacing w:val="-7"/>
                <w:sz w:val="20"/>
                <w:szCs w:val="20"/>
              </w:rPr>
              <w:t>прилагатель-ными</w:t>
            </w:r>
            <w:proofErr w:type="spellEnd"/>
            <w:r w:rsidRPr="00475673">
              <w:rPr>
                <w:spacing w:val="-7"/>
                <w:sz w:val="20"/>
                <w:szCs w:val="20"/>
              </w:rPr>
              <w:t>.</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Знать условия выбора написа</w:t>
            </w:r>
            <w:r w:rsidRPr="00475673">
              <w:rPr>
                <w:spacing w:val="-1"/>
                <w:sz w:val="20"/>
                <w:szCs w:val="20"/>
              </w:rPr>
              <w:t>ния НЕ с именами прилага</w:t>
            </w:r>
            <w:r w:rsidRPr="00475673">
              <w:rPr>
                <w:sz w:val="20"/>
                <w:szCs w:val="20"/>
              </w:rPr>
              <w:t>тельными. Уметь применять правило написания НЕ с именами прилагательными.</w:t>
            </w:r>
          </w:p>
        </w:tc>
        <w:tc>
          <w:tcPr>
            <w:tcW w:w="1701"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Устный доклад, словарный диктант.</w:t>
            </w:r>
          </w:p>
        </w:tc>
        <w:tc>
          <w:tcPr>
            <w:tcW w:w="794" w:type="dxa"/>
          </w:tcPr>
          <w:p w:rsidR="00E66D56" w:rsidRDefault="005E38D7" w:rsidP="00E66D56">
            <w:pPr>
              <w:widowControl w:val="0"/>
              <w:contextualSpacing/>
              <w:jc w:val="center"/>
              <w:rPr>
                <w:sz w:val="20"/>
                <w:szCs w:val="20"/>
              </w:rPr>
            </w:pPr>
            <w:r>
              <w:rPr>
                <w:sz w:val="20"/>
                <w:szCs w:val="20"/>
              </w:rPr>
              <w:t>19.01</w:t>
            </w:r>
          </w:p>
          <w:p w:rsidR="005E38D7" w:rsidRPr="00475673" w:rsidRDefault="005E38D7" w:rsidP="00E66D56">
            <w:pPr>
              <w:widowControl w:val="0"/>
              <w:contextualSpacing/>
              <w:jc w:val="center"/>
              <w:rPr>
                <w:sz w:val="20"/>
                <w:szCs w:val="20"/>
              </w:rPr>
            </w:pPr>
            <w:r>
              <w:rPr>
                <w:sz w:val="20"/>
                <w:szCs w:val="20"/>
              </w:rPr>
              <w:t>20.01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rPr>
          <w:trHeight w:val="2300"/>
        </w:trPr>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106</w:t>
            </w:r>
          </w:p>
        </w:tc>
        <w:tc>
          <w:tcPr>
            <w:tcW w:w="2255" w:type="dxa"/>
          </w:tcPr>
          <w:p w:rsidR="00E66D56" w:rsidRPr="00475673" w:rsidRDefault="00E66D56" w:rsidP="00E66D56">
            <w:pPr>
              <w:widowControl w:val="0"/>
              <w:contextualSpacing/>
              <w:rPr>
                <w:sz w:val="20"/>
                <w:szCs w:val="20"/>
              </w:rPr>
            </w:pPr>
            <w:r w:rsidRPr="00475673">
              <w:rPr>
                <w:sz w:val="20"/>
                <w:szCs w:val="20"/>
              </w:rPr>
              <w:t xml:space="preserve">Буквы о/е после </w:t>
            </w:r>
            <w:proofErr w:type="gramStart"/>
            <w:r w:rsidRPr="00475673">
              <w:rPr>
                <w:sz w:val="20"/>
                <w:szCs w:val="20"/>
              </w:rPr>
              <w:t>шипя-</w:t>
            </w:r>
            <w:proofErr w:type="spellStart"/>
            <w:r w:rsidRPr="00475673">
              <w:rPr>
                <w:sz w:val="20"/>
                <w:szCs w:val="20"/>
              </w:rPr>
              <w:t>щих</w:t>
            </w:r>
            <w:proofErr w:type="spellEnd"/>
            <w:proofErr w:type="gramEnd"/>
            <w:r w:rsidRPr="00475673">
              <w:rPr>
                <w:sz w:val="20"/>
                <w:szCs w:val="20"/>
              </w:rPr>
              <w:t xml:space="preserve"> и Ц в суффиксах прилагательных.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Образование прила</w:t>
            </w:r>
            <w:r w:rsidRPr="00475673">
              <w:rPr>
                <w:sz w:val="20"/>
                <w:szCs w:val="20"/>
              </w:rPr>
              <w:t>гательных от сущест</w:t>
            </w:r>
            <w:r w:rsidRPr="00475673">
              <w:rPr>
                <w:spacing w:val="-1"/>
                <w:sz w:val="20"/>
                <w:szCs w:val="20"/>
              </w:rPr>
              <w:t xml:space="preserve">вительных с </w:t>
            </w:r>
            <w:proofErr w:type="spellStart"/>
            <w:proofErr w:type="gramStart"/>
            <w:r w:rsidRPr="00475673">
              <w:rPr>
                <w:spacing w:val="-1"/>
                <w:sz w:val="20"/>
                <w:szCs w:val="20"/>
              </w:rPr>
              <w:t>помо-щью</w:t>
            </w:r>
            <w:proofErr w:type="spellEnd"/>
            <w:proofErr w:type="gramEnd"/>
            <w:r w:rsidRPr="00475673">
              <w:rPr>
                <w:spacing w:val="-1"/>
                <w:sz w:val="20"/>
                <w:szCs w:val="20"/>
              </w:rPr>
              <w:t xml:space="preserve"> суффиксов -</w:t>
            </w:r>
            <w:proofErr w:type="spellStart"/>
            <w:r w:rsidRPr="00475673">
              <w:rPr>
                <w:spacing w:val="-1"/>
                <w:sz w:val="20"/>
                <w:szCs w:val="20"/>
              </w:rPr>
              <w:t>ов</w:t>
            </w:r>
            <w:proofErr w:type="spellEnd"/>
            <w:r w:rsidRPr="00475673">
              <w:rPr>
                <w:spacing w:val="-1"/>
                <w:sz w:val="20"/>
                <w:szCs w:val="20"/>
              </w:rPr>
              <w:t xml:space="preserve">-/ев-. </w:t>
            </w:r>
            <w:proofErr w:type="spellStart"/>
            <w:proofErr w:type="gramStart"/>
            <w:r w:rsidRPr="00475673">
              <w:rPr>
                <w:spacing w:val="-1"/>
                <w:sz w:val="20"/>
                <w:szCs w:val="20"/>
              </w:rPr>
              <w:t>Усло</w:t>
            </w:r>
            <w:proofErr w:type="spellEnd"/>
            <w:r w:rsidRPr="00475673">
              <w:rPr>
                <w:spacing w:val="-1"/>
                <w:sz w:val="20"/>
                <w:szCs w:val="20"/>
              </w:rPr>
              <w:t>-вия</w:t>
            </w:r>
            <w:proofErr w:type="gramEnd"/>
            <w:r w:rsidRPr="00475673">
              <w:rPr>
                <w:spacing w:val="-1"/>
                <w:sz w:val="20"/>
                <w:szCs w:val="20"/>
              </w:rPr>
              <w:t xml:space="preserve"> выбора о/е </w:t>
            </w:r>
            <w:r w:rsidRPr="00475673">
              <w:rPr>
                <w:sz w:val="20"/>
                <w:szCs w:val="20"/>
              </w:rPr>
              <w:t xml:space="preserve">в суффиксах </w:t>
            </w:r>
          </w:p>
          <w:p w:rsidR="00E66D56" w:rsidRPr="00475673" w:rsidRDefault="00E66D56" w:rsidP="00E66D56">
            <w:pPr>
              <w:widowControl w:val="0"/>
              <w:contextualSpacing/>
              <w:rPr>
                <w:sz w:val="20"/>
                <w:szCs w:val="20"/>
              </w:rPr>
            </w:pPr>
            <w:r w:rsidRPr="00475673">
              <w:rPr>
                <w:sz w:val="20"/>
                <w:szCs w:val="20"/>
              </w:rPr>
              <w:t>прилагательных после шипя-</w:t>
            </w:r>
            <w:proofErr w:type="spellStart"/>
            <w:r w:rsidRPr="00475673">
              <w:rPr>
                <w:sz w:val="20"/>
                <w:szCs w:val="20"/>
              </w:rPr>
              <w:t>щих</w:t>
            </w:r>
            <w:proofErr w:type="spellEnd"/>
            <w:r w:rsidRPr="00475673">
              <w:rPr>
                <w:sz w:val="20"/>
                <w:szCs w:val="20"/>
              </w:rPr>
              <w:t xml:space="preserve"> и Ц. Сопоставление </w:t>
            </w:r>
            <w:proofErr w:type="spellStart"/>
            <w:r w:rsidRPr="00475673">
              <w:rPr>
                <w:sz w:val="20"/>
                <w:szCs w:val="20"/>
              </w:rPr>
              <w:t>пра</w:t>
            </w:r>
            <w:proofErr w:type="spellEnd"/>
            <w:r w:rsidRPr="00475673">
              <w:rPr>
                <w:sz w:val="20"/>
                <w:szCs w:val="20"/>
              </w:rPr>
              <w:t>-</w:t>
            </w:r>
            <w:proofErr w:type="gramStart"/>
            <w:r w:rsidRPr="00475673">
              <w:rPr>
                <w:sz w:val="20"/>
                <w:szCs w:val="20"/>
              </w:rPr>
              <w:t>вил  правописания</w:t>
            </w:r>
            <w:proofErr w:type="gramEnd"/>
            <w:r w:rsidRPr="00475673">
              <w:rPr>
                <w:sz w:val="20"/>
                <w:szCs w:val="20"/>
              </w:rPr>
              <w:t xml:space="preserve"> букв о/е в корне, суффиксе, окончании имен су</w:t>
            </w:r>
            <w:r w:rsidRPr="00475673">
              <w:rPr>
                <w:spacing w:val="-2"/>
                <w:sz w:val="20"/>
                <w:szCs w:val="20"/>
              </w:rPr>
              <w:t>ществительных и при-</w:t>
            </w:r>
            <w:proofErr w:type="spellStart"/>
            <w:r w:rsidRPr="00475673">
              <w:rPr>
                <w:sz w:val="20"/>
                <w:szCs w:val="20"/>
              </w:rPr>
              <w:t>лагательных</w:t>
            </w:r>
            <w:proofErr w:type="spell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Знать условия выбора </w:t>
            </w:r>
            <w:proofErr w:type="gramStart"/>
            <w:r w:rsidRPr="00475673">
              <w:rPr>
                <w:sz w:val="20"/>
                <w:szCs w:val="20"/>
              </w:rPr>
              <w:t>О</w:t>
            </w:r>
            <w:proofErr w:type="gramEnd"/>
            <w:r w:rsidRPr="00475673">
              <w:rPr>
                <w:sz w:val="20"/>
                <w:szCs w:val="20"/>
              </w:rPr>
              <w:t xml:space="preserve"> и Е в </w:t>
            </w:r>
            <w:r w:rsidRPr="00475673">
              <w:rPr>
                <w:spacing w:val="-1"/>
                <w:sz w:val="20"/>
                <w:szCs w:val="20"/>
              </w:rPr>
              <w:t xml:space="preserve">суффиксах прилагательных </w:t>
            </w:r>
            <w:r w:rsidRPr="00475673">
              <w:rPr>
                <w:sz w:val="20"/>
                <w:szCs w:val="20"/>
              </w:rPr>
              <w:t xml:space="preserve">после шипящих и Ц. Уметь сопоставлять правила правописания букв О и Е в корне, суффиксе, окончании имен </w:t>
            </w:r>
            <w:proofErr w:type="spellStart"/>
            <w:r w:rsidRPr="00475673">
              <w:rPr>
                <w:spacing w:val="-1"/>
                <w:sz w:val="20"/>
                <w:szCs w:val="20"/>
              </w:rPr>
              <w:t>существи</w:t>
            </w:r>
            <w:proofErr w:type="spellEnd"/>
            <w:r w:rsidRPr="00475673">
              <w:rPr>
                <w:spacing w:val="-1"/>
                <w:sz w:val="20"/>
                <w:szCs w:val="20"/>
              </w:rPr>
              <w:t xml:space="preserve">- </w:t>
            </w:r>
          </w:p>
          <w:p w:rsidR="00E66D56" w:rsidRPr="00475673" w:rsidRDefault="00E66D56" w:rsidP="00E66D56">
            <w:pPr>
              <w:widowControl w:val="0"/>
              <w:contextualSpacing/>
              <w:rPr>
                <w:sz w:val="20"/>
                <w:szCs w:val="20"/>
              </w:rPr>
            </w:pPr>
            <w:r w:rsidRPr="00475673">
              <w:rPr>
                <w:spacing w:val="-1"/>
                <w:sz w:val="20"/>
                <w:szCs w:val="20"/>
              </w:rPr>
              <w:t xml:space="preserve">тельных, прилагательных, опознавать, в какой </w:t>
            </w:r>
            <w:r w:rsidRPr="00475673">
              <w:rPr>
                <w:sz w:val="20"/>
                <w:szCs w:val="20"/>
              </w:rPr>
              <w:t>части слова находится орфограмма.</w:t>
            </w:r>
          </w:p>
        </w:tc>
        <w:tc>
          <w:tcPr>
            <w:tcW w:w="1701" w:type="dxa"/>
          </w:tcPr>
          <w:p w:rsidR="00E66D56" w:rsidRPr="00475673" w:rsidRDefault="00E66D56" w:rsidP="00E66D56">
            <w:pPr>
              <w:widowControl w:val="0"/>
              <w:shd w:val="clear" w:color="auto" w:fill="FFFFFF"/>
              <w:tabs>
                <w:tab w:val="left" w:pos="10260"/>
              </w:tabs>
              <w:ind w:right="-108" w:firstLine="7"/>
              <w:contextualSpacing/>
              <w:rPr>
                <w:sz w:val="20"/>
                <w:szCs w:val="20"/>
              </w:rPr>
            </w:pPr>
            <w:r w:rsidRPr="00475673">
              <w:rPr>
                <w:sz w:val="20"/>
                <w:szCs w:val="20"/>
              </w:rPr>
              <w:t>Выборочный диктант.</w:t>
            </w:r>
          </w:p>
        </w:tc>
        <w:tc>
          <w:tcPr>
            <w:tcW w:w="794" w:type="dxa"/>
          </w:tcPr>
          <w:p w:rsidR="00E66D56" w:rsidRPr="00475673" w:rsidRDefault="005E38D7" w:rsidP="00E66D56">
            <w:pPr>
              <w:widowControl w:val="0"/>
              <w:contextualSpacing/>
              <w:jc w:val="center"/>
              <w:rPr>
                <w:sz w:val="20"/>
                <w:szCs w:val="20"/>
              </w:rPr>
            </w:pPr>
            <w:r>
              <w:rPr>
                <w:sz w:val="20"/>
                <w:szCs w:val="20"/>
              </w:rPr>
              <w:t>23.01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107</w:t>
            </w:r>
          </w:p>
        </w:tc>
        <w:tc>
          <w:tcPr>
            <w:tcW w:w="2255" w:type="dxa"/>
          </w:tcPr>
          <w:p w:rsidR="00E66D56" w:rsidRPr="00475673" w:rsidRDefault="00E66D56" w:rsidP="00E66D56">
            <w:pPr>
              <w:widowControl w:val="0"/>
              <w:contextualSpacing/>
              <w:rPr>
                <w:sz w:val="20"/>
                <w:szCs w:val="20"/>
              </w:rPr>
            </w:pPr>
            <w:r w:rsidRPr="00475673">
              <w:rPr>
                <w:sz w:val="20"/>
                <w:szCs w:val="20"/>
              </w:rPr>
              <w:t>Свободный диктант (описание природы).</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tcPr>
          <w:p w:rsidR="00E66D56" w:rsidRPr="00475673" w:rsidRDefault="00E66D56" w:rsidP="00E66D56">
            <w:pPr>
              <w:widowControl w:val="0"/>
              <w:contextualSpacing/>
              <w:rPr>
                <w:sz w:val="20"/>
                <w:szCs w:val="20"/>
              </w:rPr>
            </w:pPr>
          </w:p>
        </w:tc>
        <w:tc>
          <w:tcPr>
            <w:tcW w:w="4377" w:type="dxa"/>
          </w:tcPr>
          <w:p w:rsidR="00E66D56" w:rsidRPr="00475673" w:rsidRDefault="00E66D56" w:rsidP="00E66D56">
            <w:pPr>
              <w:widowControl w:val="0"/>
              <w:contextualSpacing/>
              <w:rPr>
                <w:sz w:val="20"/>
                <w:szCs w:val="20"/>
              </w:rPr>
            </w:pPr>
            <w:r w:rsidRPr="00475673">
              <w:rPr>
                <w:sz w:val="20"/>
                <w:szCs w:val="20"/>
              </w:rPr>
              <w:t xml:space="preserve">Знать структуру текста типа описания, понятие «пейзаж», описание природы в художественном стиле, задачи художественного описания </w:t>
            </w:r>
            <w:proofErr w:type="spellStart"/>
            <w:proofErr w:type="gramStart"/>
            <w:r w:rsidRPr="00475673">
              <w:rPr>
                <w:sz w:val="20"/>
                <w:szCs w:val="20"/>
              </w:rPr>
              <w:t>приро-ды</w:t>
            </w:r>
            <w:proofErr w:type="spellEnd"/>
            <w:proofErr w:type="gramEnd"/>
            <w:r w:rsidRPr="00475673">
              <w:rPr>
                <w:sz w:val="20"/>
                <w:szCs w:val="20"/>
              </w:rPr>
              <w:t xml:space="preserve">, об использовании образно-выразительных средств в художественном описании. Уметь определять основную мысль описания, </w:t>
            </w:r>
            <w:proofErr w:type="spellStart"/>
            <w:proofErr w:type="gramStart"/>
            <w:r w:rsidRPr="00475673">
              <w:rPr>
                <w:sz w:val="20"/>
                <w:szCs w:val="20"/>
              </w:rPr>
              <w:t>нахо-дить</w:t>
            </w:r>
            <w:proofErr w:type="spellEnd"/>
            <w:proofErr w:type="gramEnd"/>
            <w:r w:rsidRPr="00475673">
              <w:rPr>
                <w:sz w:val="20"/>
                <w:szCs w:val="20"/>
              </w:rPr>
              <w:t xml:space="preserve"> языковые средства для описания природы.</w:t>
            </w:r>
          </w:p>
        </w:tc>
        <w:tc>
          <w:tcPr>
            <w:tcW w:w="1701" w:type="dxa"/>
          </w:tcPr>
          <w:p w:rsidR="00E66D56" w:rsidRPr="00475673" w:rsidRDefault="00E66D56" w:rsidP="00E66D56">
            <w:pPr>
              <w:widowControl w:val="0"/>
              <w:contextualSpacing/>
              <w:rPr>
                <w:sz w:val="20"/>
                <w:szCs w:val="20"/>
              </w:rPr>
            </w:pPr>
            <w:r w:rsidRPr="00475673">
              <w:rPr>
                <w:sz w:val="20"/>
                <w:szCs w:val="20"/>
              </w:rPr>
              <w:t>Домашнее сочинение.</w:t>
            </w:r>
          </w:p>
        </w:tc>
        <w:tc>
          <w:tcPr>
            <w:tcW w:w="794" w:type="dxa"/>
          </w:tcPr>
          <w:p w:rsidR="00E66D56" w:rsidRDefault="005E38D7" w:rsidP="00E66D56">
            <w:pPr>
              <w:widowControl w:val="0"/>
              <w:contextualSpacing/>
              <w:jc w:val="center"/>
              <w:rPr>
                <w:sz w:val="20"/>
                <w:szCs w:val="20"/>
              </w:rPr>
            </w:pPr>
            <w:r>
              <w:rPr>
                <w:sz w:val="20"/>
                <w:szCs w:val="20"/>
              </w:rPr>
              <w:t>24.01</w:t>
            </w:r>
          </w:p>
          <w:p w:rsidR="005E38D7" w:rsidRPr="00475673" w:rsidRDefault="005E38D7" w:rsidP="00E66D56">
            <w:pPr>
              <w:widowControl w:val="0"/>
              <w:contextualSpacing/>
              <w:jc w:val="center"/>
              <w:rPr>
                <w:sz w:val="20"/>
                <w:szCs w:val="20"/>
              </w:rPr>
            </w:pP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108-111</w:t>
            </w:r>
          </w:p>
        </w:tc>
        <w:tc>
          <w:tcPr>
            <w:tcW w:w="2255" w:type="dxa"/>
          </w:tcPr>
          <w:p w:rsidR="00E66D56" w:rsidRPr="00475673" w:rsidRDefault="00E66D56" w:rsidP="00E66D56">
            <w:pPr>
              <w:widowControl w:val="0"/>
              <w:contextualSpacing/>
              <w:rPr>
                <w:sz w:val="20"/>
                <w:szCs w:val="20"/>
              </w:rPr>
            </w:pPr>
            <w:r w:rsidRPr="00475673">
              <w:rPr>
                <w:sz w:val="20"/>
                <w:szCs w:val="20"/>
              </w:rPr>
              <w:t>Н и НН в суффиксах имен прилагательных.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4</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ind w:firstLine="7"/>
              <w:contextualSpacing/>
              <w:rPr>
                <w:spacing w:val="-3"/>
                <w:sz w:val="20"/>
                <w:szCs w:val="20"/>
              </w:rPr>
            </w:pPr>
            <w:r w:rsidRPr="00475673">
              <w:rPr>
                <w:spacing w:val="-1"/>
                <w:sz w:val="20"/>
                <w:szCs w:val="20"/>
              </w:rPr>
              <w:t>Образование прила</w:t>
            </w:r>
            <w:r w:rsidRPr="00475673">
              <w:rPr>
                <w:sz w:val="20"/>
                <w:szCs w:val="20"/>
              </w:rPr>
              <w:t>гательных от сущест</w:t>
            </w:r>
            <w:r w:rsidRPr="00475673">
              <w:rPr>
                <w:spacing w:val="-2"/>
                <w:sz w:val="20"/>
                <w:szCs w:val="20"/>
              </w:rPr>
              <w:t xml:space="preserve">вительных с </w:t>
            </w:r>
            <w:proofErr w:type="spellStart"/>
            <w:proofErr w:type="gramStart"/>
            <w:r w:rsidRPr="00475673">
              <w:rPr>
                <w:spacing w:val="-2"/>
                <w:sz w:val="20"/>
                <w:szCs w:val="20"/>
              </w:rPr>
              <w:t>помо-щью</w:t>
            </w:r>
            <w:proofErr w:type="spellEnd"/>
            <w:proofErr w:type="gramEnd"/>
            <w:r w:rsidRPr="00475673">
              <w:rPr>
                <w:spacing w:val="-2"/>
                <w:sz w:val="20"/>
                <w:szCs w:val="20"/>
              </w:rPr>
              <w:t xml:space="preserve"> </w:t>
            </w:r>
            <w:r w:rsidRPr="00475673">
              <w:rPr>
                <w:spacing w:val="-3"/>
                <w:sz w:val="20"/>
                <w:szCs w:val="20"/>
              </w:rPr>
              <w:t>суффиксов -н-, -</w:t>
            </w:r>
            <w:proofErr w:type="spellStart"/>
            <w:r w:rsidRPr="00475673">
              <w:rPr>
                <w:spacing w:val="-3"/>
                <w:sz w:val="20"/>
                <w:szCs w:val="20"/>
              </w:rPr>
              <w:t>онн</w:t>
            </w:r>
            <w:proofErr w:type="spellEnd"/>
            <w:r w:rsidRPr="00475673">
              <w:rPr>
                <w:spacing w:val="-3"/>
                <w:sz w:val="20"/>
                <w:szCs w:val="20"/>
              </w:rPr>
              <w:t xml:space="preserve">-, </w:t>
            </w:r>
          </w:p>
          <w:p w:rsidR="00E66D56" w:rsidRPr="00475673" w:rsidRDefault="00E66D56" w:rsidP="00E66D56">
            <w:pPr>
              <w:widowControl w:val="0"/>
              <w:shd w:val="clear" w:color="auto" w:fill="FFFFFF"/>
              <w:tabs>
                <w:tab w:val="left" w:pos="10260"/>
              </w:tabs>
              <w:ind w:firstLine="7"/>
              <w:contextualSpacing/>
              <w:rPr>
                <w:spacing w:val="-2"/>
                <w:sz w:val="20"/>
                <w:szCs w:val="20"/>
              </w:rPr>
            </w:pPr>
            <w:r w:rsidRPr="00475673">
              <w:rPr>
                <w:sz w:val="20"/>
                <w:szCs w:val="20"/>
              </w:rPr>
              <w:t>-</w:t>
            </w:r>
            <w:proofErr w:type="spellStart"/>
            <w:r w:rsidRPr="00475673">
              <w:rPr>
                <w:sz w:val="20"/>
                <w:szCs w:val="20"/>
              </w:rPr>
              <w:t>енн</w:t>
            </w:r>
            <w:proofErr w:type="spellEnd"/>
            <w:r w:rsidRPr="00475673">
              <w:rPr>
                <w:sz w:val="20"/>
                <w:szCs w:val="20"/>
              </w:rPr>
              <w:t>-</w:t>
            </w:r>
            <w:r w:rsidRPr="00475673">
              <w:rPr>
                <w:spacing w:val="-5"/>
                <w:sz w:val="20"/>
                <w:szCs w:val="20"/>
              </w:rPr>
              <w:t xml:space="preserve"> Образование </w:t>
            </w:r>
            <w:proofErr w:type="spellStart"/>
            <w:proofErr w:type="gramStart"/>
            <w:r w:rsidRPr="00475673">
              <w:rPr>
                <w:spacing w:val="-5"/>
                <w:sz w:val="20"/>
                <w:szCs w:val="20"/>
              </w:rPr>
              <w:t>прилага</w:t>
            </w:r>
            <w:proofErr w:type="spellEnd"/>
            <w:r w:rsidRPr="00475673">
              <w:rPr>
                <w:spacing w:val="-5"/>
                <w:sz w:val="20"/>
                <w:szCs w:val="20"/>
              </w:rPr>
              <w:t>-</w:t>
            </w:r>
            <w:r w:rsidRPr="00475673">
              <w:rPr>
                <w:sz w:val="20"/>
                <w:szCs w:val="20"/>
              </w:rPr>
              <w:t>тельных</w:t>
            </w:r>
            <w:proofErr w:type="gramEnd"/>
            <w:r w:rsidRPr="00475673">
              <w:rPr>
                <w:sz w:val="20"/>
                <w:szCs w:val="20"/>
              </w:rPr>
              <w:t xml:space="preserve"> от существи</w:t>
            </w:r>
            <w:r w:rsidRPr="00475673">
              <w:rPr>
                <w:spacing w:val="-1"/>
                <w:sz w:val="20"/>
                <w:szCs w:val="20"/>
              </w:rPr>
              <w:t xml:space="preserve">тельных с помощью </w:t>
            </w:r>
            <w:r w:rsidRPr="00475673">
              <w:rPr>
                <w:spacing w:val="-2"/>
                <w:sz w:val="20"/>
                <w:szCs w:val="20"/>
              </w:rPr>
              <w:t xml:space="preserve">суффиксов -ин-, </w:t>
            </w:r>
          </w:p>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 xml:space="preserve">-ан-, </w:t>
            </w:r>
            <w:r w:rsidRPr="00475673">
              <w:rPr>
                <w:sz w:val="20"/>
                <w:szCs w:val="20"/>
              </w:rPr>
              <w:t>-</w:t>
            </w:r>
            <w:proofErr w:type="spellStart"/>
            <w:r w:rsidRPr="00475673">
              <w:rPr>
                <w:sz w:val="20"/>
                <w:szCs w:val="20"/>
              </w:rPr>
              <w:t>ян</w:t>
            </w:r>
            <w:proofErr w:type="spellEnd"/>
            <w:r w:rsidRPr="00475673">
              <w:rPr>
                <w:sz w:val="20"/>
                <w:szCs w:val="20"/>
              </w:rPr>
              <w:t>-</w:t>
            </w:r>
            <w:r w:rsidRPr="00475673">
              <w:rPr>
                <w:spacing w:val="-1"/>
                <w:sz w:val="20"/>
                <w:szCs w:val="20"/>
              </w:rPr>
              <w:t xml:space="preserve"> Правописание Н и НН </w:t>
            </w:r>
            <w:r w:rsidRPr="00475673">
              <w:rPr>
                <w:sz w:val="20"/>
                <w:szCs w:val="20"/>
              </w:rPr>
              <w:t xml:space="preserve">в суффиксах имен </w:t>
            </w:r>
            <w:proofErr w:type="spellStart"/>
            <w:proofErr w:type="gramStart"/>
            <w:r w:rsidRPr="00475673">
              <w:rPr>
                <w:sz w:val="20"/>
                <w:szCs w:val="20"/>
              </w:rPr>
              <w:t>прила-гательных</w:t>
            </w:r>
            <w:proofErr w:type="spellEnd"/>
            <w:proofErr w:type="gram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Знать условия выбора одной и двух Н в </w:t>
            </w:r>
            <w:proofErr w:type="spellStart"/>
            <w:proofErr w:type="gramStart"/>
            <w:r w:rsidRPr="00475673">
              <w:rPr>
                <w:sz w:val="20"/>
                <w:szCs w:val="20"/>
              </w:rPr>
              <w:t>суф</w:t>
            </w:r>
            <w:proofErr w:type="spellEnd"/>
            <w:r w:rsidRPr="00475673">
              <w:rPr>
                <w:sz w:val="20"/>
                <w:szCs w:val="20"/>
              </w:rPr>
              <w:t>-фиксах</w:t>
            </w:r>
            <w:proofErr w:type="gramEnd"/>
            <w:r w:rsidRPr="00475673">
              <w:rPr>
                <w:sz w:val="20"/>
                <w:szCs w:val="20"/>
              </w:rPr>
              <w:t xml:space="preserve"> прилага</w:t>
            </w:r>
            <w:r w:rsidRPr="00475673">
              <w:rPr>
                <w:spacing w:val="-1"/>
                <w:sz w:val="20"/>
                <w:szCs w:val="20"/>
              </w:rPr>
              <w:t xml:space="preserve">тельных, понимать значения </w:t>
            </w:r>
            <w:r w:rsidRPr="00475673">
              <w:rPr>
                <w:sz w:val="20"/>
                <w:szCs w:val="20"/>
              </w:rPr>
              <w:t>прилагательных с суффиксами -</w:t>
            </w:r>
            <w:proofErr w:type="spellStart"/>
            <w:r w:rsidRPr="00475673">
              <w:rPr>
                <w:sz w:val="20"/>
                <w:szCs w:val="20"/>
              </w:rPr>
              <w:t>онн</w:t>
            </w:r>
            <w:proofErr w:type="spellEnd"/>
            <w:r w:rsidRPr="00475673">
              <w:rPr>
                <w:sz w:val="20"/>
                <w:szCs w:val="20"/>
              </w:rPr>
              <w:t>-, -</w:t>
            </w:r>
            <w:proofErr w:type="spellStart"/>
            <w:r w:rsidRPr="00475673">
              <w:rPr>
                <w:sz w:val="20"/>
                <w:szCs w:val="20"/>
              </w:rPr>
              <w:t>енн</w:t>
            </w:r>
            <w:proofErr w:type="spellEnd"/>
            <w:r w:rsidRPr="00475673">
              <w:rPr>
                <w:sz w:val="20"/>
                <w:szCs w:val="20"/>
              </w:rPr>
              <w:t xml:space="preserve">-. Уметь применять правило </w:t>
            </w:r>
            <w:proofErr w:type="gramStart"/>
            <w:r w:rsidRPr="00475673">
              <w:rPr>
                <w:sz w:val="20"/>
                <w:szCs w:val="20"/>
              </w:rPr>
              <w:t>на  практике</w:t>
            </w:r>
            <w:proofErr w:type="gramEnd"/>
            <w:r w:rsidRPr="00475673">
              <w:rPr>
                <w:sz w:val="20"/>
                <w:szCs w:val="20"/>
              </w:rPr>
              <w:t>, обнару</w:t>
            </w:r>
            <w:r w:rsidRPr="00475673">
              <w:rPr>
                <w:sz w:val="20"/>
                <w:szCs w:val="20"/>
              </w:rPr>
              <w:softHyphen/>
              <w:t xml:space="preserve">живать слова с орфограммой, </w:t>
            </w:r>
            <w:r w:rsidRPr="00475673">
              <w:rPr>
                <w:spacing w:val="-1"/>
                <w:sz w:val="20"/>
                <w:szCs w:val="20"/>
              </w:rPr>
              <w:t xml:space="preserve">опознавать </w:t>
            </w:r>
            <w:proofErr w:type="spellStart"/>
            <w:r w:rsidRPr="00475673">
              <w:rPr>
                <w:spacing w:val="-1"/>
                <w:sz w:val="20"/>
                <w:szCs w:val="20"/>
              </w:rPr>
              <w:t>струк</w:t>
            </w:r>
            <w:proofErr w:type="spellEnd"/>
            <w:r w:rsidRPr="00475673">
              <w:rPr>
                <w:spacing w:val="-1"/>
                <w:sz w:val="20"/>
                <w:szCs w:val="20"/>
              </w:rPr>
              <w:t xml:space="preserve">-туру слова, графически обозначать орфограмму, безошибочно писать. Знать значение и </w:t>
            </w:r>
            <w:proofErr w:type="spellStart"/>
            <w:proofErr w:type="gramStart"/>
            <w:r w:rsidRPr="00475673">
              <w:rPr>
                <w:spacing w:val="-1"/>
                <w:sz w:val="20"/>
                <w:szCs w:val="20"/>
              </w:rPr>
              <w:t>правопи-сание</w:t>
            </w:r>
            <w:proofErr w:type="spellEnd"/>
            <w:proofErr w:type="gramEnd"/>
            <w:r w:rsidRPr="00475673">
              <w:rPr>
                <w:spacing w:val="-1"/>
                <w:sz w:val="20"/>
                <w:szCs w:val="20"/>
              </w:rPr>
              <w:t xml:space="preserve"> </w:t>
            </w:r>
            <w:r w:rsidRPr="00475673">
              <w:rPr>
                <w:sz w:val="20"/>
                <w:szCs w:val="20"/>
              </w:rPr>
              <w:t>суффиксов -ин-, -ан-, -</w:t>
            </w:r>
            <w:proofErr w:type="spellStart"/>
            <w:r w:rsidRPr="00475673">
              <w:rPr>
                <w:sz w:val="20"/>
                <w:szCs w:val="20"/>
              </w:rPr>
              <w:t>ян</w:t>
            </w:r>
            <w:proofErr w:type="spellEnd"/>
            <w:r w:rsidRPr="00475673">
              <w:rPr>
                <w:sz w:val="20"/>
                <w:szCs w:val="20"/>
              </w:rPr>
              <w:t xml:space="preserve">-, </w:t>
            </w:r>
            <w:r w:rsidRPr="00475673">
              <w:rPr>
                <w:spacing w:val="-2"/>
                <w:sz w:val="20"/>
                <w:szCs w:val="20"/>
              </w:rPr>
              <w:t>уметь приме-</w:t>
            </w:r>
            <w:proofErr w:type="spellStart"/>
            <w:r w:rsidRPr="00475673">
              <w:rPr>
                <w:spacing w:val="-2"/>
                <w:sz w:val="20"/>
                <w:szCs w:val="20"/>
              </w:rPr>
              <w:t>нять</w:t>
            </w:r>
            <w:proofErr w:type="spellEnd"/>
            <w:r w:rsidRPr="00475673">
              <w:rPr>
                <w:spacing w:val="-2"/>
                <w:sz w:val="20"/>
                <w:szCs w:val="20"/>
              </w:rPr>
              <w:t xml:space="preserve"> правило на практике, обнаруживать слова с </w:t>
            </w:r>
            <w:r w:rsidRPr="00475673">
              <w:rPr>
                <w:spacing w:val="-1"/>
                <w:sz w:val="20"/>
                <w:szCs w:val="20"/>
              </w:rPr>
              <w:t xml:space="preserve">орфограммой, опознавать структуру слова, </w:t>
            </w:r>
            <w:proofErr w:type="spellStart"/>
            <w:r w:rsidRPr="00475673">
              <w:rPr>
                <w:spacing w:val="-1"/>
                <w:sz w:val="20"/>
                <w:szCs w:val="20"/>
              </w:rPr>
              <w:t>гра-фически</w:t>
            </w:r>
            <w:proofErr w:type="spellEnd"/>
            <w:r w:rsidRPr="00475673">
              <w:rPr>
                <w:spacing w:val="-1"/>
                <w:sz w:val="20"/>
                <w:szCs w:val="20"/>
              </w:rPr>
              <w:t xml:space="preserve"> обозначать орфограмму, без</w:t>
            </w:r>
            <w:r w:rsidRPr="00475673">
              <w:rPr>
                <w:sz w:val="20"/>
                <w:szCs w:val="20"/>
              </w:rPr>
              <w:t>ошибочно писать.</w:t>
            </w:r>
          </w:p>
        </w:tc>
        <w:tc>
          <w:tcPr>
            <w:tcW w:w="1701" w:type="dxa"/>
          </w:tcPr>
          <w:p w:rsidR="00E66D56" w:rsidRPr="00475673" w:rsidRDefault="00E66D56" w:rsidP="00E66D56">
            <w:pPr>
              <w:widowControl w:val="0"/>
              <w:shd w:val="clear" w:color="auto" w:fill="FFFFFF"/>
              <w:tabs>
                <w:tab w:val="left" w:pos="10260"/>
              </w:tabs>
              <w:ind w:hanging="7"/>
              <w:contextualSpacing/>
              <w:rPr>
                <w:sz w:val="20"/>
                <w:szCs w:val="20"/>
              </w:rPr>
            </w:pPr>
            <w:proofErr w:type="gramStart"/>
            <w:r w:rsidRPr="00475673">
              <w:rPr>
                <w:sz w:val="20"/>
                <w:szCs w:val="20"/>
              </w:rPr>
              <w:t>Распределитель-</w:t>
            </w:r>
            <w:proofErr w:type="spellStart"/>
            <w:r w:rsidRPr="00475673">
              <w:rPr>
                <w:sz w:val="20"/>
                <w:szCs w:val="20"/>
              </w:rPr>
              <w:t>ный</w:t>
            </w:r>
            <w:proofErr w:type="spellEnd"/>
            <w:proofErr w:type="gramEnd"/>
            <w:r w:rsidRPr="00475673">
              <w:rPr>
                <w:sz w:val="20"/>
                <w:szCs w:val="20"/>
              </w:rPr>
              <w:t xml:space="preserve"> диктант.</w:t>
            </w:r>
          </w:p>
        </w:tc>
        <w:tc>
          <w:tcPr>
            <w:tcW w:w="794" w:type="dxa"/>
          </w:tcPr>
          <w:p w:rsidR="00E66D56" w:rsidRDefault="005E38D7" w:rsidP="00E66D56">
            <w:pPr>
              <w:widowControl w:val="0"/>
              <w:contextualSpacing/>
              <w:jc w:val="center"/>
              <w:rPr>
                <w:sz w:val="20"/>
                <w:szCs w:val="20"/>
              </w:rPr>
            </w:pPr>
            <w:r>
              <w:rPr>
                <w:sz w:val="20"/>
                <w:szCs w:val="20"/>
              </w:rPr>
              <w:t>24.01</w:t>
            </w:r>
          </w:p>
          <w:p w:rsidR="005E38D7" w:rsidRDefault="005E38D7" w:rsidP="00E66D56">
            <w:pPr>
              <w:widowControl w:val="0"/>
              <w:contextualSpacing/>
              <w:jc w:val="center"/>
              <w:rPr>
                <w:sz w:val="20"/>
                <w:szCs w:val="20"/>
              </w:rPr>
            </w:pPr>
            <w:r>
              <w:rPr>
                <w:sz w:val="20"/>
                <w:szCs w:val="20"/>
              </w:rPr>
              <w:t>25.01</w:t>
            </w:r>
          </w:p>
          <w:p w:rsidR="005E38D7" w:rsidRDefault="005E38D7" w:rsidP="00E66D56">
            <w:pPr>
              <w:widowControl w:val="0"/>
              <w:contextualSpacing/>
              <w:jc w:val="center"/>
              <w:rPr>
                <w:sz w:val="20"/>
                <w:szCs w:val="20"/>
              </w:rPr>
            </w:pPr>
            <w:r>
              <w:rPr>
                <w:sz w:val="20"/>
                <w:szCs w:val="20"/>
              </w:rPr>
              <w:t>26.01</w:t>
            </w:r>
          </w:p>
          <w:p w:rsidR="005E38D7" w:rsidRPr="00475673" w:rsidRDefault="005E38D7" w:rsidP="00E66D56">
            <w:pPr>
              <w:widowControl w:val="0"/>
              <w:contextualSpacing/>
              <w:jc w:val="center"/>
              <w:rPr>
                <w:sz w:val="20"/>
                <w:szCs w:val="20"/>
              </w:rPr>
            </w:pPr>
            <w:r>
              <w:rPr>
                <w:sz w:val="20"/>
                <w:szCs w:val="20"/>
              </w:rPr>
              <w:t>27.01</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112</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Сочинение-описание.</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p>
        </w:tc>
        <w:tc>
          <w:tcPr>
            <w:tcW w:w="2853" w:type="dxa"/>
            <w:shd w:val="clear" w:color="auto" w:fill="E2EFD9" w:themeFill="accent6" w:themeFillTint="33"/>
          </w:tcPr>
          <w:p w:rsidR="00E66D56" w:rsidRPr="00475673" w:rsidRDefault="00E66D56" w:rsidP="00E66D56">
            <w:pPr>
              <w:widowControl w:val="0"/>
              <w:shd w:val="clear" w:color="auto" w:fill="FFFFFF"/>
              <w:tabs>
                <w:tab w:val="left" w:pos="10260"/>
              </w:tabs>
              <w:ind w:firstLine="7"/>
              <w:contextualSpacing/>
              <w:rPr>
                <w:spacing w:val="-1"/>
                <w:sz w:val="20"/>
                <w:szCs w:val="20"/>
              </w:rPr>
            </w:pPr>
          </w:p>
        </w:tc>
        <w:tc>
          <w:tcPr>
            <w:tcW w:w="4377" w:type="dxa"/>
            <w:shd w:val="clear" w:color="auto" w:fill="E2EFD9" w:themeFill="accent6" w:themeFillTint="33"/>
          </w:tcPr>
          <w:p w:rsidR="00E66D56" w:rsidRPr="00475673" w:rsidRDefault="00E66D56" w:rsidP="00E66D56">
            <w:pPr>
              <w:widowControl w:val="0"/>
              <w:shd w:val="clear" w:color="auto" w:fill="FFFFFF"/>
              <w:tabs>
                <w:tab w:val="left" w:pos="10260"/>
              </w:tabs>
              <w:ind w:firstLine="14"/>
              <w:contextualSpacing/>
              <w:rPr>
                <w:sz w:val="20"/>
                <w:szCs w:val="20"/>
              </w:rPr>
            </w:pPr>
          </w:p>
        </w:tc>
        <w:tc>
          <w:tcPr>
            <w:tcW w:w="1701" w:type="dxa"/>
            <w:shd w:val="clear" w:color="auto" w:fill="E2EFD9" w:themeFill="accent6" w:themeFillTint="33"/>
          </w:tcPr>
          <w:p w:rsidR="00E66D56" w:rsidRPr="00475673" w:rsidRDefault="00E66D56" w:rsidP="00E66D56">
            <w:pPr>
              <w:widowControl w:val="0"/>
              <w:shd w:val="clear" w:color="auto" w:fill="FFFFFF"/>
              <w:tabs>
                <w:tab w:val="left" w:pos="10260"/>
              </w:tabs>
              <w:ind w:hanging="7"/>
              <w:contextualSpacing/>
              <w:rPr>
                <w:sz w:val="20"/>
                <w:szCs w:val="20"/>
              </w:rPr>
            </w:pPr>
          </w:p>
        </w:tc>
        <w:tc>
          <w:tcPr>
            <w:tcW w:w="794" w:type="dxa"/>
            <w:shd w:val="clear" w:color="auto" w:fill="E2EFD9" w:themeFill="accent6" w:themeFillTint="33"/>
          </w:tcPr>
          <w:p w:rsidR="00E66D56" w:rsidRPr="00475673" w:rsidRDefault="005E38D7" w:rsidP="00E66D56">
            <w:pPr>
              <w:widowControl w:val="0"/>
              <w:contextualSpacing/>
              <w:jc w:val="center"/>
              <w:rPr>
                <w:sz w:val="20"/>
                <w:szCs w:val="20"/>
              </w:rPr>
            </w:pPr>
            <w:r>
              <w:rPr>
                <w:sz w:val="20"/>
                <w:szCs w:val="20"/>
              </w:rPr>
              <w:t>30.01</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113-114</w:t>
            </w:r>
          </w:p>
        </w:tc>
        <w:tc>
          <w:tcPr>
            <w:tcW w:w="2255" w:type="dxa"/>
          </w:tcPr>
          <w:p w:rsidR="00E66D56" w:rsidRPr="00475673" w:rsidRDefault="00E66D56" w:rsidP="00E66D56">
            <w:pPr>
              <w:widowControl w:val="0"/>
              <w:contextualSpacing/>
              <w:rPr>
                <w:sz w:val="20"/>
                <w:szCs w:val="20"/>
              </w:rPr>
            </w:pPr>
            <w:r w:rsidRPr="00475673">
              <w:rPr>
                <w:sz w:val="20"/>
                <w:szCs w:val="20"/>
              </w:rPr>
              <w:t>Суффиксы К и СК прилагательных.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Образование качест</w:t>
            </w:r>
            <w:r w:rsidRPr="00475673">
              <w:rPr>
                <w:spacing w:val="-3"/>
                <w:sz w:val="20"/>
                <w:szCs w:val="20"/>
              </w:rPr>
              <w:t>венных прилагатель</w:t>
            </w:r>
            <w:r w:rsidRPr="00475673">
              <w:rPr>
                <w:sz w:val="20"/>
                <w:szCs w:val="20"/>
              </w:rPr>
              <w:t xml:space="preserve">ных с помощью суффикса -К- (кроме </w:t>
            </w:r>
            <w:proofErr w:type="spellStart"/>
            <w:proofErr w:type="gramStart"/>
            <w:r w:rsidRPr="00475673">
              <w:rPr>
                <w:sz w:val="20"/>
                <w:szCs w:val="20"/>
              </w:rPr>
              <w:t>ис</w:t>
            </w:r>
            <w:r w:rsidRPr="00475673">
              <w:rPr>
                <w:spacing w:val="-1"/>
                <w:sz w:val="20"/>
                <w:szCs w:val="20"/>
              </w:rPr>
              <w:t>ключе-ний</w:t>
            </w:r>
            <w:proofErr w:type="spellEnd"/>
            <w:proofErr w:type="gramEnd"/>
            <w:r w:rsidRPr="00475673">
              <w:rPr>
                <w:spacing w:val="-1"/>
                <w:sz w:val="20"/>
                <w:szCs w:val="20"/>
              </w:rPr>
              <w:t>), относи</w:t>
            </w:r>
            <w:r w:rsidRPr="00475673">
              <w:rPr>
                <w:sz w:val="20"/>
                <w:szCs w:val="20"/>
              </w:rPr>
              <w:t xml:space="preserve">тельных </w:t>
            </w:r>
            <w:proofErr w:type="spellStart"/>
            <w:r w:rsidRPr="00475673">
              <w:rPr>
                <w:sz w:val="20"/>
                <w:szCs w:val="20"/>
              </w:rPr>
              <w:t>прилага</w:t>
            </w:r>
            <w:proofErr w:type="spellEnd"/>
            <w:r w:rsidRPr="00475673">
              <w:rPr>
                <w:sz w:val="20"/>
                <w:szCs w:val="20"/>
              </w:rPr>
              <w:t>-тельных с помощью суффикса -СК-.</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Знать способ образования ка</w:t>
            </w:r>
            <w:r w:rsidRPr="00475673">
              <w:rPr>
                <w:spacing w:val="-2"/>
                <w:sz w:val="20"/>
                <w:szCs w:val="20"/>
              </w:rPr>
              <w:t xml:space="preserve">чественных </w:t>
            </w:r>
            <w:proofErr w:type="spellStart"/>
            <w:r w:rsidRPr="00475673">
              <w:rPr>
                <w:spacing w:val="-2"/>
                <w:sz w:val="20"/>
                <w:szCs w:val="20"/>
              </w:rPr>
              <w:t>прила-гательных</w:t>
            </w:r>
            <w:proofErr w:type="spellEnd"/>
            <w:r w:rsidRPr="00475673">
              <w:rPr>
                <w:spacing w:val="-2"/>
                <w:sz w:val="20"/>
                <w:szCs w:val="20"/>
              </w:rPr>
              <w:t xml:space="preserve"> </w:t>
            </w:r>
            <w:r w:rsidRPr="00475673">
              <w:rPr>
                <w:sz w:val="20"/>
                <w:szCs w:val="20"/>
              </w:rPr>
              <w:t xml:space="preserve">при помощи -К-, относительных </w:t>
            </w:r>
            <w:r w:rsidRPr="00475673">
              <w:rPr>
                <w:spacing w:val="-2"/>
                <w:sz w:val="20"/>
                <w:szCs w:val="20"/>
              </w:rPr>
              <w:t>при-</w:t>
            </w:r>
            <w:proofErr w:type="spellStart"/>
            <w:r w:rsidRPr="00475673">
              <w:rPr>
                <w:spacing w:val="-2"/>
                <w:sz w:val="20"/>
                <w:szCs w:val="20"/>
              </w:rPr>
              <w:t>лагательных</w:t>
            </w:r>
            <w:proofErr w:type="spellEnd"/>
            <w:r w:rsidRPr="00475673">
              <w:rPr>
                <w:spacing w:val="-2"/>
                <w:sz w:val="20"/>
                <w:szCs w:val="20"/>
              </w:rPr>
              <w:t xml:space="preserve"> при помощи </w:t>
            </w:r>
            <w:r w:rsidRPr="00475673">
              <w:rPr>
                <w:spacing w:val="-1"/>
                <w:sz w:val="20"/>
                <w:szCs w:val="20"/>
              </w:rPr>
              <w:t>суффикса -СК</w:t>
            </w:r>
            <w:proofErr w:type="gramStart"/>
            <w:r w:rsidRPr="00475673">
              <w:rPr>
                <w:spacing w:val="-1"/>
                <w:sz w:val="20"/>
                <w:szCs w:val="20"/>
              </w:rPr>
              <w:t>-.Уметь</w:t>
            </w:r>
            <w:proofErr w:type="gramEnd"/>
            <w:r w:rsidRPr="00475673">
              <w:rPr>
                <w:spacing w:val="-1"/>
                <w:sz w:val="20"/>
                <w:szCs w:val="20"/>
              </w:rPr>
              <w:t xml:space="preserve"> разли</w:t>
            </w:r>
            <w:r w:rsidRPr="00475673">
              <w:rPr>
                <w:sz w:val="20"/>
                <w:szCs w:val="20"/>
              </w:rPr>
              <w:t xml:space="preserve">чать на письме суффиксы -К- и -СК-, </w:t>
            </w:r>
            <w:proofErr w:type="spellStart"/>
            <w:r w:rsidRPr="00475673">
              <w:rPr>
                <w:sz w:val="20"/>
                <w:szCs w:val="20"/>
              </w:rPr>
              <w:t>по-нимать</w:t>
            </w:r>
            <w:proofErr w:type="spellEnd"/>
            <w:r w:rsidRPr="00475673">
              <w:rPr>
                <w:sz w:val="20"/>
                <w:szCs w:val="20"/>
              </w:rPr>
              <w:t xml:space="preserve"> закономерности </w:t>
            </w:r>
            <w:r w:rsidRPr="00475673">
              <w:rPr>
                <w:spacing w:val="-2"/>
                <w:sz w:val="20"/>
                <w:szCs w:val="20"/>
              </w:rPr>
              <w:t xml:space="preserve">образования </w:t>
            </w:r>
            <w:proofErr w:type="spellStart"/>
            <w:r w:rsidRPr="00475673">
              <w:rPr>
                <w:spacing w:val="-2"/>
                <w:sz w:val="20"/>
                <w:szCs w:val="20"/>
              </w:rPr>
              <w:t>прилага</w:t>
            </w:r>
            <w:proofErr w:type="spellEnd"/>
            <w:r w:rsidRPr="00475673">
              <w:rPr>
                <w:spacing w:val="-2"/>
                <w:sz w:val="20"/>
                <w:szCs w:val="20"/>
              </w:rPr>
              <w:t xml:space="preserve">-тельных, </w:t>
            </w:r>
            <w:r w:rsidRPr="00475673">
              <w:rPr>
                <w:spacing w:val="-1"/>
                <w:sz w:val="20"/>
                <w:szCs w:val="20"/>
              </w:rPr>
              <w:t>фонетические процессы, происходящие в прилагательном на стыке корня и суффикса.</w:t>
            </w:r>
          </w:p>
        </w:tc>
        <w:tc>
          <w:tcPr>
            <w:tcW w:w="1701"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Морфемный и словообразова</w:t>
            </w:r>
            <w:r w:rsidRPr="00475673">
              <w:rPr>
                <w:spacing w:val="-1"/>
                <w:sz w:val="20"/>
                <w:szCs w:val="20"/>
              </w:rPr>
              <w:softHyphen/>
              <w:t>тельный анализ.</w:t>
            </w:r>
          </w:p>
        </w:tc>
        <w:tc>
          <w:tcPr>
            <w:tcW w:w="794" w:type="dxa"/>
          </w:tcPr>
          <w:p w:rsidR="00E66D56" w:rsidRDefault="005E38D7" w:rsidP="00E66D56">
            <w:pPr>
              <w:widowControl w:val="0"/>
              <w:contextualSpacing/>
              <w:jc w:val="center"/>
              <w:rPr>
                <w:sz w:val="20"/>
                <w:szCs w:val="20"/>
              </w:rPr>
            </w:pPr>
            <w:r>
              <w:rPr>
                <w:sz w:val="20"/>
                <w:szCs w:val="20"/>
              </w:rPr>
              <w:t>31.01</w:t>
            </w:r>
          </w:p>
          <w:p w:rsidR="005E38D7" w:rsidRPr="00475673" w:rsidRDefault="005E38D7" w:rsidP="00E66D56">
            <w:pPr>
              <w:widowControl w:val="0"/>
              <w:contextualSpacing/>
              <w:jc w:val="center"/>
              <w:rPr>
                <w:sz w:val="20"/>
                <w:szCs w:val="20"/>
              </w:rPr>
            </w:pPr>
            <w:r>
              <w:rPr>
                <w:sz w:val="20"/>
                <w:szCs w:val="20"/>
              </w:rPr>
              <w:t>31.01</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115-116</w:t>
            </w:r>
          </w:p>
        </w:tc>
        <w:tc>
          <w:tcPr>
            <w:tcW w:w="2255" w:type="dxa"/>
          </w:tcPr>
          <w:p w:rsidR="00E66D56" w:rsidRPr="00475673" w:rsidRDefault="00E66D56" w:rsidP="00E66D56">
            <w:pPr>
              <w:widowControl w:val="0"/>
              <w:contextualSpacing/>
              <w:rPr>
                <w:sz w:val="20"/>
                <w:szCs w:val="20"/>
              </w:rPr>
            </w:pPr>
            <w:r w:rsidRPr="00475673">
              <w:rPr>
                <w:sz w:val="20"/>
                <w:szCs w:val="20"/>
              </w:rPr>
              <w:t>Слитные и дефисные написания сложных прилагательных.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Условия употребления дефиса в слож</w:t>
            </w:r>
            <w:r w:rsidRPr="00475673">
              <w:rPr>
                <w:spacing w:val="-1"/>
                <w:sz w:val="20"/>
                <w:szCs w:val="20"/>
              </w:rPr>
              <w:t xml:space="preserve">ных прилагательных, различение слитного </w:t>
            </w:r>
            <w:r w:rsidRPr="00475673">
              <w:rPr>
                <w:spacing w:val="-2"/>
                <w:sz w:val="20"/>
                <w:szCs w:val="20"/>
              </w:rPr>
              <w:t xml:space="preserve">и </w:t>
            </w:r>
            <w:proofErr w:type="gramStart"/>
            <w:r w:rsidRPr="00475673">
              <w:rPr>
                <w:spacing w:val="-2"/>
                <w:sz w:val="20"/>
                <w:szCs w:val="20"/>
              </w:rPr>
              <w:t>раз-</w:t>
            </w:r>
            <w:r w:rsidRPr="00475673">
              <w:rPr>
                <w:spacing w:val="-2"/>
                <w:sz w:val="20"/>
                <w:szCs w:val="20"/>
              </w:rPr>
              <w:lastRenderedPageBreak/>
              <w:t>дельного</w:t>
            </w:r>
            <w:proofErr w:type="gramEnd"/>
            <w:r w:rsidRPr="00475673">
              <w:rPr>
                <w:spacing w:val="-2"/>
                <w:sz w:val="20"/>
                <w:szCs w:val="20"/>
              </w:rPr>
              <w:t xml:space="preserve"> напис</w:t>
            </w:r>
            <w:r w:rsidRPr="00475673">
              <w:rPr>
                <w:sz w:val="20"/>
                <w:szCs w:val="20"/>
              </w:rPr>
              <w:t>ания слов.</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lastRenderedPageBreak/>
              <w:t xml:space="preserve">Знать условия употребления </w:t>
            </w:r>
            <w:r w:rsidRPr="00475673">
              <w:rPr>
                <w:sz w:val="20"/>
                <w:szCs w:val="20"/>
              </w:rPr>
              <w:t xml:space="preserve">дефиса в сложных прилагательных, различение слитного и </w:t>
            </w:r>
            <w:proofErr w:type="gramStart"/>
            <w:r w:rsidRPr="00475673">
              <w:rPr>
                <w:sz w:val="20"/>
                <w:szCs w:val="20"/>
              </w:rPr>
              <w:t>раз-дельного</w:t>
            </w:r>
            <w:proofErr w:type="gramEnd"/>
            <w:r w:rsidRPr="00475673">
              <w:rPr>
                <w:sz w:val="20"/>
                <w:szCs w:val="20"/>
              </w:rPr>
              <w:t xml:space="preserve"> написания слов. Уметь правильно пи-</w:t>
            </w:r>
            <w:proofErr w:type="spellStart"/>
            <w:r w:rsidRPr="00475673">
              <w:rPr>
                <w:sz w:val="20"/>
                <w:szCs w:val="20"/>
              </w:rPr>
              <w:lastRenderedPageBreak/>
              <w:t>сать</w:t>
            </w:r>
            <w:proofErr w:type="spellEnd"/>
            <w:r w:rsidRPr="00475673">
              <w:rPr>
                <w:sz w:val="20"/>
                <w:szCs w:val="20"/>
              </w:rPr>
              <w:t xml:space="preserve"> слож</w:t>
            </w:r>
            <w:r w:rsidRPr="00475673">
              <w:rPr>
                <w:spacing w:val="-1"/>
                <w:sz w:val="20"/>
                <w:szCs w:val="20"/>
              </w:rPr>
              <w:t>ные прилагательные, сопостав</w:t>
            </w:r>
            <w:r w:rsidRPr="00475673">
              <w:rPr>
                <w:sz w:val="20"/>
                <w:szCs w:val="20"/>
              </w:rPr>
              <w:t xml:space="preserve">лять способы образования сложных прилагательных со </w:t>
            </w:r>
            <w:proofErr w:type="gramStart"/>
            <w:r w:rsidRPr="00475673">
              <w:rPr>
                <w:sz w:val="20"/>
                <w:szCs w:val="20"/>
              </w:rPr>
              <w:t>способами  образования</w:t>
            </w:r>
            <w:proofErr w:type="gramEnd"/>
            <w:r w:rsidRPr="00475673">
              <w:rPr>
                <w:sz w:val="20"/>
                <w:szCs w:val="20"/>
              </w:rPr>
              <w:t xml:space="preserve"> сложных </w:t>
            </w:r>
            <w:proofErr w:type="spellStart"/>
            <w:r w:rsidRPr="00475673">
              <w:rPr>
                <w:sz w:val="20"/>
                <w:szCs w:val="20"/>
              </w:rPr>
              <w:t>существи</w:t>
            </w:r>
            <w:proofErr w:type="spellEnd"/>
            <w:r w:rsidRPr="00475673">
              <w:rPr>
                <w:sz w:val="20"/>
                <w:szCs w:val="20"/>
              </w:rPr>
              <w:t>-тельных.</w:t>
            </w:r>
          </w:p>
        </w:tc>
        <w:tc>
          <w:tcPr>
            <w:tcW w:w="1701" w:type="dxa"/>
          </w:tcPr>
          <w:p w:rsidR="00E66D56" w:rsidRPr="00475673" w:rsidRDefault="00E66D56" w:rsidP="00E66D56">
            <w:pPr>
              <w:widowControl w:val="0"/>
              <w:shd w:val="clear" w:color="auto" w:fill="FFFFFF"/>
              <w:tabs>
                <w:tab w:val="left" w:pos="10260"/>
              </w:tabs>
              <w:ind w:right="396" w:firstLine="14"/>
              <w:contextualSpacing/>
              <w:rPr>
                <w:sz w:val="20"/>
                <w:szCs w:val="20"/>
              </w:rPr>
            </w:pPr>
            <w:proofErr w:type="spellStart"/>
            <w:proofErr w:type="gramStart"/>
            <w:r w:rsidRPr="00475673">
              <w:rPr>
                <w:sz w:val="20"/>
                <w:szCs w:val="20"/>
              </w:rPr>
              <w:lastRenderedPageBreak/>
              <w:t>Выбороч-ный</w:t>
            </w:r>
            <w:proofErr w:type="spellEnd"/>
            <w:proofErr w:type="gramEnd"/>
            <w:r w:rsidRPr="00475673">
              <w:rPr>
                <w:sz w:val="20"/>
                <w:szCs w:val="20"/>
              </w:rPr>
              <w:t xml:space="preserve"> диктант</w:t>
            </w:r>
          </w:p>
        </w:tc>
        <w:tc>
          <w:tcPr>
            <w:tcW w:w="794" w:type="dxa"/>
          </w:tcPr>
          <w:p w:rsidR="00E66D56" w:rsidRDefault="005E38D7" w:rsidP="00E66D56">
            <w:pPr>
              <w:widowControl w:val="0"/>
              <w:contextualSpacing/>
              <w:jc w:val="center"/>
              <w:rPr>
                <w:sz w:val="20"/>
                <w:szCs w:val="20"/>
              </w:rPr>
            </w:pPr>
            <w:r>
              <w:rPr>
                <w:sz w:val="20"/>
                <w:szCs w:val="20"/>
              </w:rPr>
              <w:t>01.02</w:t>
            </w:r>
          </w:p>
          <w:p w:rsidR="005E38D7" w:rsidRPr="00475673" w:rsidRDefault="005E38D7" w:rsidP="00E66D56">
            <w:pPr>
              <w:widowControl w:val="0"/>
              <w:contextualSpacing/>
              <w:jc w:val="center"/>
              <w:rPr>
                <w:sz w:val="20"/>
                <w:szCs w:val="20"/>
              </w:rPr>
            </w:pPr>
            <w:r>
              <w:rPr>
                <w:sz w:val="20"/>
                <w:szCs w:val="20"/>
              </w:rPr>
              <w:t>02.02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117-118</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Повторение по теме «Имя прилагательное». Подготовка к </w:t>
            </w:r>
            <w:proofErr w:type="spellStart"/>
            <w:proofErr w:type="gramStart"/>
            <w:r w:rsidRPr="00475673">
              <w:rPr>
                <w:sz w:val="20"/>
                <w:szCs w:val="20"/>
              </w:rPr>
              <w:t>конт</w:t>
            </w:r>
            <w:proofErr w:type="spellEnd"/>
            <w:r w:rsidRPr="00475673">
              <w:rPr>
                <w:sz w:val="20"/>
                <w:szCs w:val="20"/>
              </w:rPr>
              <w:t>-рольной</w:t>
            </w:r>
            <w:proofErr w:type="gramEnd"/>
            <w:r w:rsidRPr="00475673">
              <w:rPr>
                <w:sz w:val="20"/>
                <w:szCs w:val="20"/>
              </w:rPr>
              <w:t xml:space="preserve"> работе.</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Обобщение и актуализация знаний об имени прилагательном.</w:t>
            </w:r>
          </w:p>
        </w:tc>
        <w:tc>
          <w:tcPr>
            <w:tcW w:w="4377" w:type="dxa"/>
          </w:tcPr>
          <w:p w:rsidR="00E66D56" w:rsidRPr="00475673" w:rsidRDefault="00E66D56" w:rsidP="00E66D56">
            <w:pPr>
              <w:widowControl w:val="0"/>
              <w:shd w:val="clear" w:color="auto" w:fill="FFFFFF"/>
              <w:tabs>
                <w:tab w:val="left" w:pos="10260"/>
              </w:tabs>
              <w:ind w:firstLine="7"/>
              <w:contextualSpacing/>
              <w:rPr>
                <w:spacing w:val="-1"/>
                <w:sz w:val="20"/>
                <w:szCs w:val="20"/>
              </w:rPr>
            </w:pPr>
            <w:r w:rsidRPr="00475673">
              <w:rPr>
                <w:spacing w:val="-1"/>
                <w:sz w:val="20"/>
                <w:szCs w:val="20"/>
              </w:rPr>
              <w:t xml:space="preserve">Знать морфологические характеристики имен прилагательных, способы образования, </w:t>
            </w:r>
            <w:proofErr w:type="spellStart"/>
            <w:proofErr w:type="gramStart"/>
            <w:r w:rsidRPr="00475673">
              <w:rPr>
                <w:spacing w:val="-1"/>
                <w:sz w:val="20"/>
                <w:szCs w:val="20"/>
              </w:rPr>
              <w:t>орфо</w:t>
            </w:r>
            <w:proofErr w:type="spellEnd"/>
            <w:r w:rsidRPr="00475673">
              <w:rPr>
                <w:spacing w:val="-1"/>
                <w:sz w:val="20"/>
                <w:szCs w:val="20"/>
              </w:rPr>
              <w:t>-граммы</w:t>
            </w:r>
            <w:proofErr w:type="gramEnd"/>
            <w:r w:rsidRPr="00475673">
              <w:rPr>
                <w:spacing w:val="-1"/>
                <w:sz w:val="20"/>
                <w:szCs w:val="20"/>
              </w:rPr>
              <w:t>. Уметь применять свои знания на практике.</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Устный опрос, словарный </w:t>
            </w:r>
            <w:proofErr w:type="gramStart"/>
            <w:r w:rsidRPr="00475673">
              <w:rPr>
                <w:sz w:val="20"/>
                <w:szCs w:val="20"/>
              </w:rPr>
              <w:t>дик-</w:t>
            </w:r>
            <w:proofErr w:type="spellStart"/>
            <w:r w:rsidRPr="00475673">
              <w:rPr>
                <w:sz w:val="20"/>
                <w:szCs w:val="20"/>
              </w:rPr>
              <w:t>тант</w:t>
            </w:r>
            <w:proofErr w:type="spellEnd"/>
            <w:proofErr w:type="gramEnd"/>
            <w:r w:rsidRPr="00475673">
              <w:rPr>
                <w:sz w:val="20"/>
                <w:szCs w:val="20"/>
              </w:rPr>
              <w:t>, тест.</w:t>
            </w:r>
          </w:p>
        </w:tc>
        <w:tc>
          <w:tcPr>
            <w:tcW w:w="794" w:type="dxa"/>
          </w:tcPr>
          <w:p w:rsidR="00E66D56" w:rsidRDefault="005E38D7" w:rsidP="00E66D56">
            <w:pPr>
              <w:widowControl w:val="0"/>
              <w:contextualSpacing/>
              <w:jc w:val="center"/>
              <w:rPr>
                <w:sz w:val="20"/>
                <w:szCs w:val="20"/>
              </w:rPr>
            </w:pPr>
            <w:r>
              <w:rPr>
                <w:sz w:val="20"/>
                <w:szCs w:val="20"/>
              </w:rPr>
              <w:t>03.02</w:t>
            </w:r>
          </w:p>
          <w:p w:rsidR="005E38D7" w:rsidRPr="00475673" w:rsidRDefault="005E38D7" w:rsidP="00E66D56">
            <w:pPr>
              <w:widowControl w:val="0"/>
              <w:contextualSpacing/>
              <w:jc w:val="center"/>
              <w:rPr>
                <w:sz w:val="20"/>
                <w:szCs w:val="20"/>
              </w:rPr>
            </w:pPr>
            <w:r>
              <w:rPr>
                <w:sz w:val="20"/>
                <w:szCs w:val="20"/>
              </w:rPr>
              <w:t>06.02</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119</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 xml:space="preserve">Диктант с грамматическим </w:t>
            </w:r>
            <w:proofErr w:type="gramStart"/>
            <w:r w:rsidRPr="00475673">
              <w:rPr>
                <w:sz w:val="20"/>
                <w:szCs w:val="20"/>
              </w:rPr>
              <w:t>зада-</w:t>
            </w:r>
            <w:proofErr w:type="spellStart"/>
            <w:r w:rsidRPr="00475673">
              <w:rPr>
                <w:sz w:val="20"/>
                <w:szCs w:val="20"/>
              </w:rPr>
              <w:t>нием</w:t>
            </w:r>
            <w:proofErr w:type="spellEnd"/>
            <w:proofErr w:type="gramEnd"/>
            <w:r w:rsidRPr="00475673">
              <w:rPr>
                <w:sz w:val="20"/>
                <w:szCs w:val="20"/>
              </w:rPr>
              <w:t xml:space="preserve"> по теме «Имя прилагательное».</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Написание </w:t>
            </w:r>
            <w:proofErr w:type="gramStart"/>
            <w:r w:rsidRPr="00475673">
              <w:rPr>
                <w:sz w:val="20"/>
                <w:szCs w:val="20"/>
              </w:rPr>
              <w:t>дик-</w:t>
            </w:r>
            <w:proofErr w:type="spellStart"/>
            <w:r w:rsidRPr="00475673">
              <w:rPr>
                <w:sz w:val="20"/>
                <w:szCs w:val="20"/>
              </w:rPr>
              <w:t>танта</w:t>
            </w:r>
            <w:proofErr w:type="spellEnd"/>
            <w:proofErr w:type="gramEnd"/>
            <w:r w:rsidRPr="00475673">
              <w:rPr>
                <w:sz w:val="20"/>
                <w:szCs w:val="20"/>
              </w:rPr>
              <w:t xml:space="preserve"> с грамматическим зада-</w:t>
            </w:r>
            <w:proofErr w:type="spellStart"/>
            <w:r w:rsidRPr="00475673">
              <w:rPr>
                <w:sz w:val="20"/>
                <w:szCs w:val="20"/>
              </w:rPr>
              <w:t>нием</w:t>
            </w:r>
            <w:proofErr w:type="spellEnd"/>
            <w:r w:rsidRPr="00475673">
              <w:rPr>
                <w:sz w:val="20"/>
                <w:szCs w:val="20"/>
              </w:rPr>
              <w:t>.</w:t>
            </w:r>
          </w:p>
        </w:tc>
        <w:tc>
          <w:tcPr>
            <w:tcW w:w="4377" w:type="dxa"/>
            <w:shd w:val="clear" w:color="auto" w:fill="FBE4D5" w:themeFill="accent2" w:themeFillTint="33"/>
          </w:tcPr>
          <w:p w:rsidR="00E66D56" w:rsidRPr="00475673" w:rsidRDefault="00E66D56" w:rsidP="00E66D56">
            <w:pPr>
              <w:widowControl w:val="0"/>
              <w:shd w:val="clear" w:color="auto" w:fill="FFFFFF"/>
              <w:tabs>
                <w:tab w:val="left" w:pos="10260"/>
              </w:tabs>
              <w:ind w:firstLine="7"/>
              <w:contextualSpacing/>
              <w:rPr>
                <w:spacing w:val="-1"/>
                <w:sz w:val="20"/>
                <w:szCs w:val="20"/>
              </w:rPr>
            </w:pPr>
            <w:r w:rsidRPr="00475673">
              <w:rPr>
                <w:spacing w:val="-1"/>
                <w:sz w:val="20"/>
                <w:szCs w:val="20"/>
              </w:rPr>
              <w:t xml:space="preserve">Знать морфологические характеристики имен прилагательных, способы образования, </w:t>
            </w:r>
            <w:proofErr w:type="spellStart"/>
            <w:proofErr w:type="gramStart"/>
            <w:r w:rsidRPr="00475673">
              <w:rPr>
                <w:spacing w:val="-1"/>
                <w:sz w:val="20"/>
                <w:szCs w:val="20"/>
              </w:rPr>
              <w:t>орфо</w:t>
            </w:r>
            <w:proofErr w:type="spellEnd"/>
            <w:r w:rsidRPr="00475673">
              <w:rPr>
                <w:spacing w:val="-1"/>
                <w:sz w:val="20"/>
                <w:szCs w:val="20"/>
              </w:rPr>
              <w:t>-граммы</w:t>
            </w:r>
            <w:proofErr w:type="gramEnd"/>
            <w:r w:rsidRPr="00475673">
              <w:rPr>
                <w:spacing w:val="-1"/>
                <w:sz w:val="20"/>
                <w:szCs w:val="20"/>
              </w:rPr>
              <w:t xml:space="preserve">. Уметь применять свои знания на </w:t>
            </w:r>
            <w:proofErr w:type="spellStart"/>
            <w:r w:rsidRPr="00475673">
              <w:rPr>
                <w:spacing w:val="-1"/>
                <w:sz w:val="20"/>
                <w:szCs w:val="20"/>
              </w:rPr>
              <w:t>прак</w:t>
            </w:r>
            <w:proofErr w:type="spellEnd"/>
            <w:r w:rsidRPr="00475673">
              <w:rPr>
                <w:spacing w:val="-1"/>
                <w:sz w:val="20"/>
                <w:szCs w:val="20"/>
              </w:rPr>
              <w:t>-</w:t>
            </w:r>
            <w:proofErr w:type="gramStart"/>
            <w:r w:rsidRPr="00475673">
              <w:rPr>
                <w:spacing w:val="-1"/>
                <w:sz w:val="20"/>
                <w:szCs w:val="20"/>
              </w:rPr>
              <w:t>тике..</w:t>
            </w:r>
            <w:proofErr w:type="gramEnd"/>
          </w:p>
        </w:tc>
        <w:tc>
          <w:tcPr>
            <w:tcW w:w="1701" w:type="dxa"/>
            <w:shd w:val="clear" w:color="auto" w:fill="FBE4D5" w:themeFill="accent2"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Диктант с грамматическим заданием.</w:t>
            </w:r>
          </w:p>
        </w:tc>
        <w:tc>
          <w:tcPr>
            <w:tcW w:w="794" w:type="dxa"/>
            <w:shd w:val="clear" w:color="auto" w:fill="FBE4D5" w:themeFill="accent2" w:themeFillTint="33"/>
          </w:tcPr>
          <w:p w:rsidR="00E66D56" w:rsidRDefault="005E38D7" w:rsidP="00E66D56">
            <w:pPr>
              <w:widowControl w:val="0"/>
              <w:contextualSpacing/>
              <w:jc w:val="center"/>
              <w:rPr>
                <w:sz w:val="20"/>
                <w:szCs w:val="20"/>
              </w:rPr>
            </w:pPr>
            <w:r>
              <w:rPr>
                <w:sz w:val="20"/>
                <w:szCs w:val="20"/>
              </w:rPr>
              <w:t>07.02</w:t>
            </w:r>
          </w:p>
          <w:p w:rsidR="005E38D7" w:rsidRPr="00475673" w:rsidRDefault="005E38D7" w:rsidP="00E66D56">
            <w:pPr>
              <w:widowControl w:val="0"/>
              <w:contextualSpacing/>
              <w:jc w:val="center"/>
              <w:rPr>
                <w:sz w:val="20"/>
                <w:szCs w:val="20"/>
              </w:rPr>
            </w:pPr>
            <w:r>
              <w:rPr>
                <w:sz w:val="20"/>
                <w:szCs w:val="20"/>
              </w:rPr>
              <w:t>07.02</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120</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p>
        </w:tc>
        <w:tc>
          <w:tcPr>
            <w:tcW w:w="4377" w:type="dxa"/>
          </w:tcPr>
          <w:p w:rsidR="00E66D56" w:rsidRPr="00475673" w:rsidRDefault="00E66D56" w:rsidP="00E66D56">
            <w:pPr>
              <w:widowControl w:val="0"/>
              <w:shd w:val="clear" w:color="auto" w:fill="FFFFFF"/>
              <w:tabs>
                <w:tab w:val="left" w:pos="10260"/>
              </w:tabs>
              <w:ind w:firstLine="7"/>
              <w:contextualSpacing/>
              <w:rPr>
                <w:spacing w:val="-1"/>
                <w:sz w:val="20"/>
                <w:szCs w:val="20"/>
              </w:rPr>
            </w:pPr>
          </w:p>
        </w:tc>
        <w:tc>
          <w:tcPr>
            <w:tcW w:w="1701" w:type="dxa"/>
          </w:tcPr>
          <w:p w:rsidR="00E66D56" w:rsidRPr="00475673" w:rsidRDefault="00E66D56" w:rsidP="00E66D56">
            <w:pPr>
              <w:widowControl w:val="0"/>
              <w:shd w:val="clear" w:color="auto" w:fill="FFFFFF"/>
              <w:tabs>
                <w:tab w:val="left" w:pos="10260"/>
              </w:tabs>
              <w:ind w:right="396" w:firstLine="14"/>
              <w:contextualSpacing/>
              <w:rPr>
                <w:sz w:val="20"/>
                <w:szCs w:val="20"/>
              </w:rPr>
            </w:pPr>
            <w:r w:rsidRPr="00475673">
              <w:rPr>
                <w:sz w:val="20"/>
                <w:szCs w:val="20"/>
              </w:rPr>
              <w:t>Работа над ошибками.</w:t>
            </w:r>
          </w:p>
        </w:tc>
        <w:tc>
          <w:tcPr>
            <w:tcW w:w="794" w:type="dxa"/>
          </w:tcPr>
          <w:p w:rsidR="00E66D56" w:rsidRPr="00475673" w:rsidRDefault="005E38D7" w:rsidP="00E66D56">
            <w:pPr>
              <w:widowControl w:val="0"/>
              <w:contextualSpacing/>
              <w:jc w:val="center"/>
              <w:rPr>
                <w:sz w:val="20"/>
                <w:szCs w:val="20"/>
              </w:rPr>
            </w:pPr>
            <w:r>
              <w:rPr>
                <w:sz w:val="20"/>
                <w:szCs w:val="20"/>
              </w:rPr>
              <w:t>08.02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ИМЯ ЧИСЛИТЕЛЬНОЕ (18 часов)</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121-122</w:t>
            </w:r>
          </w:p>
        </w:tc>
        <w:tc>
          <w:tcPr>
            <w:tcW w:w="2255" w:type="dxa"/>
          </w:tcPr>
          <w:p w:rsidR="00E66D56" w:rsidRPr="00475673" w:rsidRDefault="00E66D56" w:rsidP="00E66D56">
            <w:pPr>
              <w:widowControl w:val="0"/>
              <w:contextualSpacing/>
              <w:rPr>
                <w:sz w:val="20"/>
                <w:szCs w:val="20"/>
              </w:rPr>
            </w:pPr>
            <w:r w:rsidRPr="00475673">
              <w:rPr>
                <w:sz w:val="20"/>
                <w:szCs w:val="20"/>
              </w:rPr>
              <w:t>Имя числительное как часть речи.</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Вопрос о числительных в </w:t>
            </w:r>
            <w:proofErr w:type="spellStart"/>
            <w:proofErr w:type="gramStart"/>
            <w:r w:rsidRPr="00475673">
              <w:rPr>
                <w:sz w:val="20"/>
                <w:szCs w:val="20"/>
              </w:rPr>
              <w:t>сис</w:t>
            </w:r>
            <w:proofErr w:type="spellEnd"/>
            <w:r w:rsidRPr="00475673">
              <w:rPr>
                <w:sz w:val="20"/>
                <w:szCs w:val="20"/>
              </w:rPr>
              <w:t>-теме</w:t>
            </w:r>
            <w:proofErr w:type="gramEnd"/>
            <w:r w:rsidRPr="00475673">
              <w:rPr>
                <w:sz w:val="20"/>
                <w:szCs w:val="20"/>
              </w:rPr>
              <w:t xml:space="preserve"> частей </w:t>
            </w:r>
            <w:r w:rsidRPr="00475673">
              <w:rPr>
                <w:spacing w:val="-1"/>
                <w:sz w:val="20"/>
                <w:szCs w:val="20"/>
              </w:rPr>
              <w:t xml:space="preserve">речи. </w:t>
            </w:r>
            <w:proofErr w:type="gramStart"/>
            <w:r w:rsidRPr="00475673">
              <w:rPr>
                <w:spacing w:val="-1"/>
                <w:sz w:val="20"/>
                <w:szCs w:val="20"/>
              </w:rPr>
              <w:t>Числитель-</w:t>
            </w:r>
            <w:proofErr w:type="spellStart"/>
            <w:r w:rsidRPr="00475673">
              <w:rPr>
                <w:spacing w:val="-1"/>
                <w:sz w:val="20"/>
                <w:szCs w:val="20"/>
              </w:rPr>
              <w:t>ное</w:t>
            </w:r>
            <w:proofErr w:type="spellEnd"/>
            <w:proofErr w:type="gramEnd"/>
            <w:r w:rsidRPr="00475673">
              <w:rPr>
                <w:spacing w:val="-1"/>
                <w:sz w:val="20"/>
                <w:szCs w:val="20"/>
              </w:rPr>
              <w:t xml:space="preserve"> </w:t>
            </w:r>
            <w:r w:rsidRPr="00475673">
              <w:rPr>
                <w:spacing w:val="-3"/>
                <w:sz w:val="20"/>
                <w:szCs w:val="20"/>
              </w:rPr>
              <w:t xml:space="preserve">как часть речи. Общее </w:t>
            </w:r>
            <w:proofErr w:type="spellStart"/>
            <w:proofErr w:type="gramStart"/>
            <w:r w:rsidRPr="00475673">
              <w:rPr>
                <w:spacing w:val="-2"/>
                <w:sz w:val="20"/>
                <w:szCs w:val="20"/>
              </w:rPr>
              <w:t>зна-чение</w:t>
            </w:r>
            <w:proofErr w:type="spellEnd"/>
            <w:proofErr w:type="gramEnd"/>
            <w:r w:rsidRPr="00475673">
              <w:rPr>
                <w:spacing w:val="-2"/>
                <w:sz w:val="20"/>
                <w:szCs w:val="20"/>
              </w:rPr>
              <w:t>, морфоло</w:t>
            </w:r>
            <w:r w:rsidRPr="00475673">
              <w:rPr>
                <w:spacing w:val="-1"/>
                <w:sz w:val="20"/>
                <w:szCs w:val="20"/>
              </w:rPr>
              <w:t xml:space="preserve">гические при-знаки, </w:t>
            </w:r>
            <w:r w:rsidRPr="00475673">
              <w:rPr>
                <w:spacing w:val="-2"/>
                <w:sz w:val="20"/>
                <w:szCs w:val="20"/>
              </w:rPr>
              <w:t>синтаксическая роль в предложении. Отли</w:t>
            </w:r>
            <w:r w:rsidRPr="00475673">
              <w:rPr>
                <w:sz w:val="20"/>
                <w:szCs w:val="20"/>
              </w:rPr>
              <w:t xml:space="preserve">чие </w:t>
            </w:r>
            <w:proofErr w:type="gramStart"/>
            <w:r w:rsidRPr="00475673">
              <w:rPr>
                <w:sz w:val="20"/>
                <w:szCs w:val="20"/>
              </w:rPr>
              <w:t>числи-тельного</w:t>
            </w:r>
            <w:proofErr w:type="gramEnd"/>
            <w:r w:rsidRPr="00475673">
              <w:rPr>
                <w:sz w:val="20"/>
                <w:szCs w:val="20"/>
              </w:rPr>
              <w:t xml:space="preserve"> от других частей ре-</w:t>
            </w:r>
            <w:proofErr w:type="spellStart"/>
            <w:r w:rsidRPr="00475673">
              <w:rPr>
                <w:sz w:val="20"/>
                <w:szCs w:val="20"/>
              </w:rPr>
              <w:t>чи</w:t>
            </w:r>
            <w:proofErr w:type="spellEnd"/>
            <w:r w:rsidRPr="00475673">
              <w:rPr>
                <w:sz w:val="20"/>
                <w:szCs w:val="20"/>
              </w:rPr>
              <w:t xml:space="preserve"> с </w:t>
            </w:r>
            <w:r w:rsidRPr="00475673">
              <w:rPr>
                <w:spacing w:val="-1"/>
                <w:sz w:val="20"/>
                <w:szCs w:val="20"/>
              </w:rPr>
              <w:t>числовым значением.</w:t>
            </w:r>
          </w:p>
        </w:tc>
        <w:tc>
          <w:tcPr>
            <w:tcW w:w="4377"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 xml:space="preserve">Понимать, что числительное </w:t>
            </w:r>
            <w:r w:rsidRPr="00475673">
              <w:rPr>
                <w:sz w:val="20"/>
                <w:szCs w:val="20"/>
              </w:rPr>
              <w:t>входит в группу именных частей речи. Знать общее значе</w:t>
            </w:r>
            <w:r w:rsidRPr="00475673">
              <w:rPr>
                <w:spacing w:val="-2"/>
                <w:sz w:val="20"/>
                <w:szCs w:val="20"/>
              </w:rPr>
              <w:t>ние числительного, морфоло</w:t>
            </w:r>
            <w:r w:rsidRPr="00475673">
              <w:rPr>
                <w:sz w:val="20"/>
                <w:szCs w:val="20"/>
              </w:rPr>
              <w:t xml:space="preserve">гические признаки, </w:t>
            </w:r>
            <w:proofErr w:type="spellStart"/>
            <w:proofErr w:type="gramStart"/>
            <w:r w:rsidRPr="00475673">
              <w:rPr>
                <w:sz w:val="20"/>
                <w:szCs w:val="20"/>
              </w:rPr>
              <w:t>син-таксическую</w:t>
            </w:r>
            <w:proofErr w:type="spellEnd"/>
            <w:proofErr w:type="gramEnd"/>
            <w:r w:rsidRPr="00475673">
              <w:rPr>
                <w:sz w:val="20"/>
                <w:szCs w:val="20"/>
              </w:rPr>
              <w:t xml:space="preserve"> роль в предложении. Уметь </w:t>
            </w:r>
            <w:proofErr w:type="spellStart"/>
            <w:proofErr w:type="gramStart"/>
            <w:r w:rsidRPr="00475673">
              <w:rPr>
                <w:sz w:val="20"/>
                <w:szCs w:val="20"/>
              </w:rPr>
              <w:t>отли-чать</w:t>
            </w:r>
            <w:proofErr w:type="spellEnd"/>
            <w:proofErr w:type="gramEnd"/>
            <w:r w:rsidRPr="00475673">
              <w:rPr>
                <w:sz w:val="20"/>
                <w:szCs w:val="20"/>
              </w:rPr>
              <w:t xml:space="preserve"> числительные от других частей речи с </w:t>
            </w:r>
            <w:proofErr w:type="spellStart"/>
            <w:r w:rsidRPr="00475673">
              <w:rPr>
                <w:sz w:val="20"/>
                <w:szCs w:val="20"/>
              </w:rPr>
              <w:t>чис-ловым</w:t>
            </w:r>
            <w:proofErr w:type="spellEnd"/>
            <w:r w:rsidRPr="00475673">
              <w:rPr>
                <w:sz w:val="20"/>
                <w:szCs w:val="20"/>
              </w:rPr>
              <w:t xml:space="preserve"> значением, находить их в тексте, </w:t>
            </w:r>
            <w:proofErr w:type="spellStart"/>
            <w:r w:rsidRPr="00475673">
              <w:rPr>
                <w:sz w:val="20"/>
                <w:szCs w:val="20"/>
              </w:rPr>
              <w:t>пра-вильно</w:t>
            </w:r>
            <w:proofErr w:type="spellEnd"/>
            <w:r w:rsidRPr="00475673">
              <w:rPr>
                <w:sz w:val="20"/>
                <w:szCs w:val="20"/>
              </w:rPr>
              <w:t xml:space="preserve"> произносить в соответствии с нормами орфоэпии.</w:t>
            </w:r>
          </w:p>
        </w:tc>
        <w:tc>
          <w:tcPr>
            <w:tcW w:w="1701"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Выборочный диктант.</w:t>
            </w:r>
          </w:p>
        </w:tc>
        <w:tc>
          <w:tcPr>
            <w:tcW w:w="794" w:type="dxa"/>
          </w:tcPr>
          <w:p w:rsidR="00E66D56" w:rsidRDefault="005E38D7" w:rsidP="00E66D56">
            <w:pPr>
              <w:widowControl w:val="0"/>
              <w:contextualSpacing/>
              <w:jc w:val="center"/>
              <w:rPr>
                <w:sz w:val="20"/>
                <w:szCs w:val="20"/>
              </w:rPr>
            </w:pPr>
            <w:r>
              <w:rPr>
                <w:sz w:val="20"/>
                <w:szCs w:val="20"/>
              </w:rPr>
              <w:t>09.02</w:t>
            </w:r>
          </w:p>
          <w:p w:rsidR="005E38D7" w:rsidRPr="00475673" w:rsidRDefault="005E38D7" w:rsidP="00E66D56">
            <w:pPr>
              <w:widowControl w:val="0"/>
              <w:contextualSpacing/>
              <w:jc w:val="center"/>
              <w:rPr>
                <w:sz w:val="20"/>
                <w:szCs w:val="20"/>
              </w:rPr>
            </w:pPr>
            <w:r>
              <w:rPr>
                <w:sz w:val="20"/>
                <w:szCs w:val="20"/>
              </w:rPr>
              <w:t>10.02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123</w:t>
            </w:r>
          </w:p>
        </w:tc>
        <w:tc>
          <w:tcPr>
            <w:tcW w:w="2255" w:type="dxa"/>
          </w:tcPr>
          <w:p w:rsidR="00E66D56" w:rsidRPr="00475673" w:rsidRDefault="00E66D56" w:rsidP="00E66D56">
            <w:pPr>
              <w:widowControl w:val="0"/>
              <w:contextualSpacing/>
              <w:rPr>
                <w:sz w:val="20"/>
                <w:szCs w:val="20"/>
              </w:rPr>
            </w:pPr>
            <w:r w:rsidRPr="00475673">
              <w:rPr>
                <w:sz w:val="20"/>
                <w:szCs w:val="20"/>
              </w:rPr>
              <w:t>Простые и составные числительные.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Строение числитель</w:t>
            </w:r>
            <w:r w:rsidRPr="00475673">
              <w:rPr>
                <w:spacing w:val="-3"/>
                <w:sz w:val="20"/>
                <w:szCs w:val="20"/>
              </w:rPr>
              <w:t xml:space="preserve">ных. </w:t>
            </w:r>
            <w:proofErr w:type="spellStart"/>
            <w:proofErr w:type="gramStart"/>
            <w:r w:rsidRPr="00475673">
              <w:rPr>
                <w:spacing w:val="-3"/>
                <w:sz w:val="20"/>
                <w:szCs w:val="20"/>
              </w:rPr>
              <w:t>Прос-тые</w:t>
            </w:r>
            <w:proofErr w:type="spellEnd"/>
            <w:proofErr w:type="gramEnd"/>
            <w:r w:rsidRPr="00475673">
              <w:rPr>
                <w:spacing w:val="-3"/>
                <w:sz w:val="20"/>
                <w:szCs w:val="20"/>
              </w:rPr>
              <w:t>, слож</w:t>
            </w:r>
            <w:r w:rsidRPr="00475673">
              <w:rPr>
                <w:sz w:val="20"/>
                <w:szCs w:val="20"/>
              </w:rPr>
              <w:t>ные и составные числительные.</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Знать признаки простых и со</w:t>
            </w:r>
            <w:r w:rsidRPr="00475673">
              <w:rPr>
                <w:spacing w:val="-2"/>
                <w:sz w:val="20"/>
                <w:szCs w:val="20"/>
              </w:rPr>
              <w:t xml:space="preserve">ставных </w:t>
            </w:r>
            <w:proofErr w:type="gramStart"/>
            <w:r w:rsidRPr="00475673">
              <w:rPr>
                <w:spacing w:val="-2"/>
                <w:sz w:val="20"/>
                <w:szCs w:val="20"/>
              </w:rPr>
              <w:t>числитель-</w:t>
            </w:r>
            <w:proofErr w:type="spellStart"/>
            <w:r w:rsidRPr="00475673">
              <w:rPr>
                <w:spacing w:val="-2"/>
                <w:sz w:val="20"/>
                <w:szCs w:val="20"/>
              </w:rPr>
              <w:t>ных</w:t>
            </w:r>
            <w:proofErr w:type="spellEnd"/>
            <w:proofErr w:type="gramEnd"/>
            <w:r w:rsidRPr="00475673">
              <w:rPr>
                <w:spacing w:val="-2"/>
                <w:sz w:val="20"/>
                <w:szCs w:val="20"/>
              </w:rPr>
              <w:t xml:space="preserve">. Уметь различать простые и составные </w:t>
            </w:r>
            <w:proofErr w:type="spellStart"/>
            <w:proofErr w:type="gramStart"/>
            <w:r w:rsidRPr="00475673">
              <w:rPr>
                <w:spacing w:val="-6"/>
                <w:sz w:val="20"/>
                <w:szCs w:val="20"/>
              </w:rPr>
              <w:t>чис-лительные</w:t>
            </w:r>
            <w:proofErr w:type="spellEnd"/>
            <w:proofErr w:type="gramEnd"/>
            <w:r w:rsidRPr="00475673">
              <w:rPr>
                <w:spacing w:val="-6"/>
                <w:sz w:val="20"/>
                <w:szCs w:val="20"/>
              </w:rPr>
              <w:t xml:space="preserve">, видеть составные </w:t>
            </w:r>
            <w:r w:rsidRPr="00475673">
              <w:rPr>
                <w:spacing w:val="-4"/>
                <w:sz w:val="20"/>
                <w:szCs w:val="20"/>
              </w:rPr>
              <w:t>числительные, уметь сочетать их с существительными, употреблять в косвенных падежах.</w:t>
            </w:r>
          </w:p>
        </w:tc>
        <w:tc>
          <w:tcPr>
            <w:tcW w:w="1701" w:type="dxa"/>
          </w:tcPr>
          <w:p w:rsidR="00E66D56" w:rsidRPr="00475673" w:rsidRDefault="00E66D56" w:rsidP="00E66D56">
            <w:pPr>
              <w:widowControl w:val="0"/>
              <w:shd w:val="clear" w:color="auto" w:fill="FFFFFF"/>
              <w:tabs>
                <w:tab w:val="left" w:pos="10260"/>
              </w:tabs>
              <w:ind w:right="396" w:firstLine="14"/>
              <w:contextualSpacing/>
              <w:rPr>
                <w:sz w:val="20"/>
                <w:szCs w:val="20"/>
              </w:rPr>
            </w:pPr>
            <w:r w:rsidRPr="00475673">
              <w:rPr>
                <w:sz w:val="20"/>
                <w:szCs w:val="20"/>
              </w:rPr>
              <w:t>Тест.</w:t>
            </w:r>
          </w:p>
        </w:tc>
        <w:tc>
          <w:tcPr>
            <w:tcW w:w="794" w:type="dxa"/>
          </w:tcPr>
          <w:p w:rsidR="00E66D56" w:rsidRPr="00475673" w:rsidRDefault="005E38D7" w:rsidP="00E66D56">
            <w:pPr>
              <w:widowControl w:val="0"/>
              <w:contextualSpacing/>
              <w:jc w:val="center"/>
              <w:rPr>
                <w:sz w:val="20"/>
                <w:szCs w:val="20"/>
              </w:rPr>
            </w:pPr>
            <w:r>
              <w:rPr>
                <w:sz w:val="20"/>
                <w:szCs w:val="20"/>
              </w:rPr>
              <w:t>13.02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124</w:t>
            </w:r>
          </w:p>
        </w:tc>
        <w:tc>
          <w:tcPr>
            <w:tcW w:w="2255" w:type="dxa"/>
          </w:tcPr>
          <w:p w:rsidR="00E66D56" w:rsidRPr="00475673" w:rsidRDefault="00E66D56" w:rsidP="00E66D56">
            <w:pPr>
              <w:widowControl w:val="0"/>
              <w:contextualSpacing/>
              <w:rPr>
                <w:sz w:val="20"/>
                <w:szCs w:val="20"/>
              </w:rPr>
            </w:pPr>
            <w:r w:rsidRPr="00475673">
              <w:rPr>
                <w:sz w:val="20"/>
                <w:szCs w:val="20"/>
              </w:rPr>
              <w:t xml:space="preserve">Мягкий знак на конце и в середине </w:t>
            </w:r>
            <w:proofErr w:type="gramStart"/>
            <w:r w:rsidRPr="00475673">
              <w:rPr>
                <w:sz w:val="20"/>
                <w:szCs w:val="20"/>
              </w:rPr>
              <w:t>числитель-</w:t>
            </w:r>
            <w:proofErr w:type="spellStart"/>
            <w:r w:rsidRPr="00475673">
              <w:rPr>
                <w:sz w:val="20"/>
                <w:szCs w:val="20"/>
              </w:rPr>
              <w:t>ных</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Условия употребления </w:t>
            </w:r>
            <w:proofErr w:type="gramStart"/>
            <w:r w:rsidRPr="00475673">
              <w:rPr>
                <w:sz w:val="20"/>
                <w:szCs w:val="20"/>
              </w:rPr>
              <w:t>мягко-</w:t>
            </w:r>
            <w:proofErr w:type="spellStart"/>
            <w:r w:rsidRPr="00475673">
              <w:rPr>
                <w:sz w:val="20"/>
                <w:szCs w:val="20"/>
              </w:rPr>
              <w:t>го</w:t>
            </w:r>
            <w:proofErr w:type="spellEnd"/>
            <w:proofErr w:type="gramEnd"/>
            <w:r w:rsidRPr="00475673">
              <w:rPr>
                <w:sz w:val="20"/>
                <w:szCs w:val="20"/>
              </w:rPr>
              <w:t xml:space="preserve"> знака на </w:t>
            </w:r>
            <w:r w:rsidRPr="00475673">
              <w:rPr>
                <w:spacing w:val="-2"/>
                <w:sz w:val="20"/>
                <w:szCs w:val="20"/>
              </w:rPr>
              <w:t xml:space="preserve">конце и в середине </w:t>
            </w:r>
            <w:r w:rsidRPr="00475673">
              <w:rPr>
                <w:sz w:val="20"/>
                <w:szCs w:val="20"/>
              </w:rPr>
              <w:t>числительных.</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Знать условия употребления мягкого знака на конце и в середине числительных. Уметь </w:t>
            </w:r>
            <w:proofErr w:type="gramStart"/>
            <w:r w:rsidRPr="00475673">
              <w:rPr>
                <w:sz w:val="20"/>
                <w:szCs w:val="20"/>
              </w:rPr>
              <w:t>при-менять</w:t>
            </w:r>
            <w:proofErr w:type="gramEnd"/>
            <w:r w:rsidRPr="00475673">
              <w:rPr>
                <w:sz w:val="20"/>
                <w:szCs w:val="20"/>
              </w:rPr>
              <w:t xml:space="preserve"> правило при написании числительных.</w:t>
            </w:r>
          </w:p>
        </w:tc>
        <w:tc>
          <w:tcPr>
            <w:tcW w:w="1701" w:type="dxa"/>
          </w:tcPr>
          <w:p w:rsidR="00E66D56" w:rsidRPr="00475673" w:rsidRDefault="00E66D56" w:rsidP="00E66D56">
            <w:pPr>
              <w:widowControl w:val="0"/>
              <w:shd w:val="clear" w:color="auto" w:fill="FFFFFF"/>
              <w:tabs>
                <w:tab w:val="left" w:pos="1485"/>
                <w:tab w:val="left" w:pos="10260"/>
              </w:tabs>
              <w:ind w:right="-108" w:firstLine="14"/>
              <w:contextualSpacing/>
              <w:rPr>
                <w:sz w:val="20"/>
                <w:szCs w:val="20"/>
              </w:rPr>
            </w:pPr>
            <w:r w:rsidRPr="00475673">
              <w:rPr>
                <w:sz w:val="20"/>
                <w:szCs w:val="20"/>
              </w:rPr>
              <w:t>Устный опрос, словарный диктант.</w:t>
            </w:r>
          </w:p>
        </w:tc>
        <w:tc>
          <w:tcPr>
            <w:tcW w:w="794" w:type="dxa"/>
          </w:tcPr>
          <w:p w:rsidR="00E66D56" w:rsidRPr="00475673" w:rsidRDefault="005E38D7" w:rsidP="00E66D56">
            <w:pPr>
              <w:widowControl w:val="0"/>
              <w:contextualSpacing/>
              <w:jc w:val="center"/>
              <w:rPr>
                <w:sz w:val="20"/>
                <w:szCs w:val="20"/>
              </w:rPr>
            </w:pPr>
            <w:r>
              <w:rPr>
                <w:sz w:val="20"/>
                <w:szCs w:val="20"/>
              </w:rPr>
              <w:t>14.02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125-126</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Порядковые </w:t>
            </w:r>
            <w:proofErr w:type="gramStart"/>
            <w:r w:rsidRPr="00475673">
              <w:rPr>
                <w:sz w:val="20"/>
                <w:szCs w:val="20"/>
              </w:rPr>
              <w:t>числи-тельные</w:t>
            </w:r>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Порядковые числи</w:t>
            </w:r>
            <w:r w:rsidRPr="00475673">
              <w:rPr>
                <w:spacing w:val="-2"/>
                <w:sz w:val="20"/>
                <w:szCs w:val="20"/>
              </w:rPr>
              <w:t xml:space="preserve">тельные. Изменение </w:t>
            </w:r>
            <w:r w:rsidRPr="00475673">
              <w:rPr>
                <w:spacing w:val="-1"/>
                <w:sz w:val="20"/>
                <w:szCs w:val="20"/>
              </w:rPr>
              <w:t>порядковых числи</w:t>
            </w:r>
            <w:r w:rsidRPr="00475673">
              <w:rPr>
                <w:spacing w:val="-1"/>
                <w:sz w:val="20"/>
                <w:szCs w:val="20"/>
              </w:rPr>
              <w:softHyphen/>
              <w:t>тельных, согласование их с су-</w:t>
            </w:r>
            <w:proofErr w:type="spellStart"/>
            <w:proofErr w:type="gramStart"/>
            <w:r w:rsidRPr="00475673">
              <w:rPr>
                <w:spacing w:val="-1"/>
                <w:sz w:val="20"/>
                <w:szCs w:val="20"/>
              </w:rPr>
              <w:t>ществи</w:t>
            </w:r>
            <w:r w:rsidRPr="00475673">
              <w:rPr>
                <w:sz w:val="20"/>
                <w:szCs w:val="20"/>
              </w:rPr>
              <w:t>тельными,синтаксиче</w:t>
            </w:r>
            <w:proofErr w:type="spellEnd"/>
            <w:proofErr w:type="gramEnd"/>
            <w:r w:rsidRPr="00475673">
              <w:rPr>
                <w:sz w:val="20"/>
                <w:szCs w:val="20"/>
              </w:rPr>
              <w:t>-</w:t>
            </w:r>
            <w:proofErr w:type="spellStart"/>
            <w:r w:rsidRPr="00475673">
              <w:rPr>
                <w:sz w:val="20"/>
                <w:szCs w:val="20"/>
              </w:rPr>
              <w:t>ская</w:t>
            </w:r>
            <w:proofErr w:type="spellEnd"/>
            <w:r w:rsidRPr="00475673">
              <w:rPr>
                <w:sz w:val="20"/>
                <w:szCs w:val="20"/>
              </w:rPr>
              <w:t xml:space="preserve"> роль в пред</w:t>
            </w:r>
            <w:r w:rsidRPr="00475673">
              <w:rPr>
                <w:spacing w:val="-2"/>
                <w:sz w:val="20"/>
                <w:szCs w:val="20"/>
              </w:rPr>
              <w:t xml:space="preserve">ложении. </w:t>
            </w:r>
            <w:proofErr w:type="gramStart"/>
            <w:r w:rsidRPr="00475673">
              <w:rPr>
                <w:spacing w:val="-2"/>
                <w:sz w:val="20"/>
                <w:szCs w:val="20"/>
              </w:rPr>
              <w:t>Раз-</w:t>
            </w:r>
            <w:proofErr w:type="spellStart"/>
            <w:r w:rsidRPr="00475673">
              <w:rPr>
                <w:spacing w:val="-2"/>
                <w:sz w:val="20"/>
                <w:szCs w:val="20"/>
              </w:rPr>
              <w:t>граниче</w:t>
            </w:r>
            <w:r w:rsidRPr="00475673">
              <w:rPr>
                <w:spacing w:val="-1"/>
                <w:sz w:val="20"/>
                <w:szCs w:val="20"/>
              </w:rPr>
              <w:t>ние</w:t>
            </w:r>
            <w:proofErr w:type="spellEnd"/>
            <w:proofErr w:type="gramEnd"/>
            <w:r w:rsidRPr="00475673">
              <w:rPr>
                <w:spacing w:val="-1"/>
                <w:sz w:val="20"/>
                <w:szCs w:val="20"/>
              </w:rPr>
              <w:t xml:space="preserve"> количественных и порядковых числительных, разграниче</w:t>
            </w:r>
            <w:r w:rsidRPr="00475673">
              <w:rPr>
                <w:sz w:val="20"/>
                <w:szCs w:val="20"/>
              </w:rPr>
              <w:t>ние их в речи.</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 xml:space="preserve">Знать признаки порядковых </w:t>
            </w:r>
            <w:r w:rsidRPr="00475673">
              <w:rPr>
                <w:sz w:val="20"/>
                <w:szCs w:val="20"/>
              </w:rPr>
              <w:t xml:space="preserve">числительных, </w:t>
            </w:r>
            <w:proofErr w:type="spellStart"/>
            <w:proofErr w:type="gramStart"/>
            <w:r w:rsidRPr="00475673">
              <w:rPr>
                <w:sz w:val="20"/>
                <w:szCs w:val="20"/>
              </w:rPr>
              <w:t>пра</w:t>
            </w:r>
            <w:proofErr w:type="spellEnd"/>
            <w:r w:rsidRPr="00475673">
              <w:rPr>
                <w:sz w:val="20"/>
                <w:szCs w:val="20"/>
              </w:rPr>
              <w:t>-вила</w:t>
            </w:r>
            <w:proofErr w:type="gramEnd"/>
            <w:r w:rsidRPr="00475673">
              <w:rPr>
                <w:sz w:val="20"/>
                <w:szCs w:val="20"/>
              </w:rPr>
              <w:t xml:space="preserve"> согласования их с существитель</w:t>
            </w:r>
            <w:r w:rsidRPr="00475673">
              <w:rPr>
                <w:spacing w:val="-2"/>
                <w:sz w:val="20"/>
                <w:szCs w:val="20"/>
              </w:rPr>
              <w:t xml:space="preserve">ными. Уметь разграничивать </w:t>
            </w:r>
            <w:r w:rsidRPr="00475673">
              <w:rPr>
                <w:sz w:val="20"/>
                <w:szCs w:val="20"/>
              </w:rPr>
              <w:t xml:space="preserve">порядковые и </w:t>
            </w:r>
            <w:proofErr w:type="spellStart"/>
            <w:proofErr w:type="gramStart"/>
            <w:r w:rsidRPr="00475673">
              <w:rPr>
                <w:sz w:val="20"/>
                <w:szCs w:val="20"/>
              </w:rPr>
              <w:t>количест</w:t>
            </w:r>
            <w:proofErr w:type="spellEnd"/>
            <w:r w:rsidRPr="00475673">
              <w:rPr>
                <w:sz w:val="20"/>
                <w:szCs w:val="20"/>
              </w:rPr>
              <w:t>-венные</w:t>
            </w:r>
            <w:proofErr w:type="gramEnd"/>
            <w:r w:rsidRPr="00475673">
              <w:rPr>
                <w:sz w:val="20"/>
                <w:szCs w:val="20"/>
              </w:rPr>
              <w:t xml:space="preserve"> числительные, правильно согласовывать их с существительными, употреблять в речи.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Устный опрос, выборочный диктант.</w:t>
            </w:r>
          </w:p>
        </w:tc>
        <w:tc>
          <w:tcPr>
            <w:tcW w:w="794" w:type="dxa"/>
          </w:tcPr>
          <w:p w:rsidR="00E66D56" w:rsidRDefault="005E38D7" w:rsidP="00E66D56">
            <w:pPr>
              <w:widowControl w:val="0"/>
              <w:contextualSpacing/>
              <w:jc w:val="center"/>
              <w:rPr>
                <w:sz w:val="20"/>
                <w:szCs w:val="20"/>
              </w:rPr>
            </w:pPr>
            <w:r>
              <w:rPr>
                <w:sz w:val="20"/>
                <w:szCs w:val="20"/>
              </w:rPr>
              <w:t>14.02</w:t>
            </w:r>
          </w:p>
          <w:p w:rsidR="005E38D7" w:rsidRPr="00475673" w:rsidRDefault="005E38D7" w:rsidP="00E66D56">
            <w:pPr>
              <w:widowControl w:val="0"/>
              <w:contextualSpacing/>
              <w:jc w:val="center"/>
              <w:rPr>
                <w:sz w:val="20"/>
                <w:szCs w:val="20"/>
              </w:rPr>
            </w:pPr>
            <w:r>
              <w:rPr>
                <w:sz w:val="20"/>
                <w:szCs w:val="20"/>
              </w:rPr>
              <w:t>15.02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127</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Письменное сообщение </w:t>
            </w:r>
            <w:r w:rsidRPr="00475673">
              <w:rPr>
                <w:sz w:val="20"/>
                <w:szCs w:val="20"/>
              </w:rPr>
              <w:lastRenderedPageBreak/>
              <w:t>«Памятные даты».</w:t>
            </w:r>
          </w:p>
        </w:tc>
        <w:tc>
          <w:tcPr>
            <w:tcW w:w="567" w:type="dxa"/>
          </w:tcPr>
          <w:p w:rsidR="00E66D56" w:rsidRPr="00475673" w:rsidRDefault="00E66D56" w:rsidP="00E66D56">
            <w:pPr>
              <w:widowControl w:val="0"/>
              <w:contextualSpacing/>
              <w:jc w:val="center"/>
              <w:rPr>
                <w:sz w:val="20"/>
                <w:szCs w:val="20"/>
              </w:rPr>
            </w:pPr>
            <w:r w:rsidRPr="00475673">
              <w:rPr>
                <w:sz w:val="20"/>
                <w:szCs w:val="20"/>
              </w:rPr>
              <w:lastRenderedPageBreak/>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Урок развития </w:t>
            </w:r>
            <w:r w:rsidRPr="00475673">
              <w:rPr>
                <w:sz w:val="20"/>
                <w:szCs w:val="20"/>
              </w:rPr>
              <w:lastRenderedPageBreak/>
              <w:t>речи</w:t>
            </w:r>
          </w:p>
        </w:tc>
        <w:tc>
          <w:tcPr>
            <w:tcW w:w="2853" w:type="dxa"/>
          </w:tcPr>
          <w:p w:rsidR="00E66D56" w:rsidRPr="00475673" w:rsidRDefault="00E66D56" w:rsidP="00E66D56">
            <w:pPr>
              <w:widowControl w:val="0"/>
              <w:shd w:val="clear" w:color="auto" w:fill="FFFFFF"/>
              <w:tabs>
                <w:tab w:val="left" w:pos="10260"/>
              </w:tabs>
              <w:ind w:firstLine="7"/>
              <w:contextualSpacing/>
              <w:rPr>
                <w:spacing w:val="-1"/>
                <w:sz w:val="20"/>
                <w:szCs w:val="20"/>
              </w:rPr>
            </w:pPr>
          </w:p>
        </w:tc>
        <w:tc>
          <w:tcPr>
            <w:tcW w:w="4377" w:type="dxa"/>
          </w:tcPr>
          <w:p w:rsidR="00E66D56" w:rsidRPr="00475673" w:rsidRDefault="00E66D56" w:rsidP="00E66D56">
            <w:pPr>
              <w:widowControl w:val="0"/>
              <w:shd w:val="clear" w:color="auto" w:fill="FFFFFF"/>
              <w:tabs>
                <w:tab w:val="left" w:pos="10260"/>
              </w:tabs>
              <w:contextualSpacing/>
              <w:rPr>
                <w:spacing w:val="-2"/>
                <w:sz w:val="20"/>
                <w:szCs w:val="20"/>
              </w:rPr>
            </w:pP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p>
        </w:tc>
        <w:tc>
          <w:tcPr>
            <w:tcW w:w="794" w:type="dxa"/>
          </w:tcPr>
          <w:p w:rsidR="00E66D56" w:rsidRPr="00475673" w:rsidRDefault="005E38D7" w:rsidP="00E66D56">
            <w:pPr>
              <w:widowControl w:val="0"/>
              <w:contextualSpacing/>
              <w:jc w:val="center"/>
              <w:rPr>
                <w:sz w:val="20"/>
                <w:szCs w:val="20"/>
              </w:rPr>
            </w:pPr>
            <w:r>
              <w:rPr>
                <w:sz w:val="20"/>
                <w:szCs w:val="20"/>
              </w:rPr>
              <w:t>16.02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128</w:t>
            </w:r>
          </w:p>
        </w:tc>
        <w:tc>
          <w:tcPr>
            <w:tcW w:w="2255" w:type="dxa"/>
          </w:tcPr>
          <w:p w:rsidR="00E66D56" w:rsidRPr="00475673" w:rsidRDefault="00E66D56" w:rsidP="00E66D56">
            <w:pPr>
              <w:widowControl w:val="0"/>
              <w:contextualSpacing/>
              <w:rPr>
                <w:sz w:val="20"/>
                <w:szCs w:val="20"/>
              </w:rPr>
            </w:pPr>
            <w:r w:rsidRPr="00475673">
              <w:rPr>
                <w:sz w:val="20"/>
                <w:szCs w:val="20"/>
              </w:rPr>
              <w:t xml:space="preserve">Разряды </w:t>
            </w:r>
            <w:proofErr w:type="gramStart"/>
            <w:r w:rsidRPr="00475673">
              <w:rPr>
                <w:sz w:val="20"/>
                <w:szCs w:val="20"/>
              </w:rPr>
              <w:t>количествен-</w:t>
            </w:r>
            <w:proofErr w:type="spellStart"/>
            <w:r w:rsidRPr="00475673">
              <w:rPr>
                <w:sz w:val="20"/>
                <w:szCs w:val="20"/>
              </w:rPr>
              <w:t>ных</w:t>
            </w:r>
            <w:proofErr w:type="spellEnd"/>
            <w:proofErr w:type="gramEnd"/>
            <w:r w:rsidRPr="00475673">
              <w:rPr>
                <w:sz w:val="20"/>
                <w:szCs w:val="20"/>
              </w:rPr>
              <w:t xml:space="preserve"> числительных.</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1"/>
                <w:sz w:val="20"/>
                <w:szCs w:val="20"/>
              </w:rPr>
              <w:t>Разряды количест</w:t>
            </w:r>
            <w:r w:rsidRPr="00475673">
              <w:rPr>
                <w:sz w:val="20"/>
                <w:szCs w:val="20"/>
              </w:rPr>
              <w:t xml:space="preserve">венных </w:t>
            </w:r>
            <w:proofErr w:type="spellStart"/>
            <w:proofErr w:type="gramStart"/>
            <w:r w:rsidRPr="00475673">
              <w:rPr>
                <w:sz w:val="20"/>
                <w:szCs w:val="20"/>
              </w:rPr>
              <w:t>чис-лительных</w:t>
            </w:r>
            <w:proofErr w:type="spellEnd"/>
            <w:proofErr w:type="gramEnd"/>
            <w:r w:rsidRPr="00475673">
              <w:rPr>
                <w:sz w:val="20"/>
                <w:szCs w:val="20"/>
              </w:rPr>
              <w:t xml:space="preserve"> </w:t>
            </w:r>
            <w:r w:rsidRPr="00475673">
              <w:rPr>
                <w:spacing w:val="-1"/>
                <w:sz w:val="20"/>
                <w:szCs w:val="20"/>
              </w:rPr>
              <w:t xml:space="preserve">(целые, дробные и </w:t>
            </w:r>
            <w:r w:rsidRPr="00475673">
              <w:rPr>
                <w:sz w:val="20"/>
                <w:szCs w:val="20"/>
              </w:rPr>
              <w:t>собирательные). Осо</w:t>
            </w:r>
            <w:r w:rsidRPr="00475673">
              <w:rPr>
                <w:spacing w:val="-1"/>
                <w:sz w:val="20"/>
                <w:szCs w:val="20"/>
              </w:rPr>
              <w:t xml:space="preserve">бенности склонения </w:t>
            </w:r>
            <w:r w:rsidRPr="00475673">
              <w:rPr>
                <w:spacing w:val="-2"/>
                <w:sz w:val="20"/>
                <w:szCs w:val="20"/>
              </w:rPr>
              <w:t>количественных чис</w:t>
            </w:r>
            <w:r w:rsidRPr="00475673">
              <w:rPr>
                <w:spacing w:val="-1"/>
                <w:sz w:val="20"/>
                <w:szCs w:val="20"/>
              </w:rPr>
              <w:t>лительных, обозна</w:t>
            </w:r>
            <w:r w:rsidRPr="00475673">
              <w:rPr>
                <w:sz w:val="20"/>
                <w:szCs w:val="20"/>
              </w:rPr>
              <w:t xml:space="preserve">чающих целые, дробные и </w:t>
            </w:r>
            <w:proofErr w:type="gramStart"/>
            <w:r w:rsidRPr="00475673">
              <w:rPr>
                <w:sz w:val="20"/>
                <w:szCs w:val="20"/>
              </w:rPr>
              <w:t>собиратель-</w:t>
            </w:r>
            <w:proofErr w:type="spellStart"/>
            <w:r w:rsidRPr="00475673">
              <w:rPr>
                <w:sz w:val="20"/>
                <w:szCs w:val="20"/>
              </w:rPr>
              <w:t>ные</w:t>
            </w:r>
            <w:proofErr w:type="spellEnd"/>
            <w:proofErr w:type="gramEnd"/>
            <w:r w:rsidRPr="00475673">
              <w:rPr>
                <w:sz w:val="20"/>
                <w:szCs w:val="20"/>
              </w:rPr>
              <w:t xml:space="preserve"> числа.</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 xml:space="preserve">Знать признаки количественных числительных. Уметь различать </w:t>
            </w:r>
            <w:r w:rsidRPr="00475673">
              <w:rPr>
                <w:sz w:val="20"/>
                <w:szCs w:val="20"/>
              </w:rPr>
              <w:t xml:space="preserve">количественные числительные по разрядам, отличать их от </w:t>
            </w:r>
            <w:r w:rsidRPr="00475673">
              <w:rPr>
                <w:spacing w:val="-2"/>
                <w:sz w:val="20"/>
                <w:szCs w:val="20"/>
              </w:rPr>
              <w:t xml:space="preserve">порядковых. Знать особенности </w:t>
            </w:r>
            <w:r w:rsidRPr="00475673">
              <w:rPr>
                <w:sz w:val="20"/>
                <w:szCs w:val="20"/>
              </w:rPr>
              <w:t xml:space="preserve">склонения количественных </w:t>
            </w:r>
            <w:proofErr w:type="gramStart"/>
            <w:r w:rsidRPr="00475673">
              <w:rPr>
                <w:sz w:val="20"/>
                <w:szCs w:val="20"/>
              </w:rPr>
              <w:t>числи-тельных</w:t>
            </w:r>
            <w:proofErr w:type="gramEnd"/>
            <w:r w:rsidRPr="00475673">
              <w:rPr>
                <w:sz w:val="20"/>
                <w:szCs w:val="20"/>
              </w:rPr>
              <w:t>.</w:t>
            </w:r>
          </w:p>
        </w:tc>
        <w:tc>
          <w:tcPr>
            <w:tcW w:w="1701" w:type="dxa"/>
          </w:tcPr>
          <w:p w:rsidR="00E66D56" w:rsidRPr="00475673" w:rsidRDefault="00E66D56" w:rsidP="00E66D56">
            <w:pPr>
              <w:widowControl w:val="0"/>
              <w:shd w:val="clear" w:color="auto" w:fill="FFFFFF"/>
              <w:tabs>
                <w:tab w:val="left" w:pos="10260"/>
              </w:tabs>
              <w:ind w:right="396" w:firstLine="14"/>
              <w:contextualSpacing/>
              <w:rPr>
                <w:sz w:val="20"/>
                <w:szCs w:val="20"/>
              </w:rPr>
            </w:pPr>
            <w:r w:rsidRPr="00475673">
              <w:rPr>
                <w:sz w:val="20"/>
                <w:szCs w:val="20"/>
              </w:rPr>
              <w:t xml:space="preserve">Тест </w:t>
            </w:r>
          </w:p>
        </w:tc>
        <w:tc>
          <w:tcPr>
            <w:tcW w:w="794" w:type="dxa"/>
          </w:tcPr>
          <w:p w:rsidR="00E66D56" w:rsidRPr="00475673" w:rsidRDefault="005E38D7" w:rsidP="00E66D56">
            <w:pPr>
              <w:widowControl w:val="0"/>
              <w:contextualSpacing/>
              <w:jc w:val="center"/>
              <w:rPr>
                <w:sz w:val="20"/>
                <w:szCs w:val="20"/>
              </w:rPr>
            </w:pPr>
            <w:r>
              <w:rPr>
                <w:sz w:val="20"/>
                <w:szCs w:val="20"/>
              </w:rPr>
              <w:t>17.02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129-130</w:t>
            </w:r>
          </w:p>
        </w:tc>
        <w:tc>
          <w:tcPr>
            <w:tcW w:w="2255" w:type="dxa"/>
          </w:tcPr>
          <w:p w:rsidR="00E66D56" w:rsidRPr="00475673" w:rsidRDefault="00E66D56" w:rsidP="00E66D56">
            <w:pPr>
              <w:widowControl w:val="0"/>
              <w:contextualSpacing/>
              <w:rPr>
                <w:sz w:val="20"/>
                <w:szCs w:val="20"/>
              </w:rPr>
            </w:pPr>
            <w:r w:rsidRPr="00475673">
              <w:rPr>
                <w:sz w:val="20"/>
                <w:szCs w:val="20"/>
              </w:rPr>
              <w:t xml:space="preserve">Числительные, </w:t>
            </w:r>
            <w:proofErr w:type="spellStart"/>
            <w:proofErr w:type="gramStart"/>
            <w:r w:rsidRPr="00475673">
              <w:rPr>
                <w:sz w:val="20"/>
                <w:szCs w:val="20"/>
              </w:rPr>
              <w:t>обозна</w:t>
            </w:r>
            <w:proofErr w:type="spellEnd"/>
            <w:r w:rsidRPr="00475673">
              <w:rPr>
                <w:sz w:val="20"/>
                <w:szCs w:val="20"/>
              </w:rPr>
              <w:t>-чающие</w:t>
            </w:r>
            <w:proofErr w:type="gramEnd"/>
            <w:r w:rsidRPr="00475673">
              <w:rPr>
                <w:sz w:val="20"/>
                <w:szCs w:val="20"/>
              </w:rPr>
              <w:t xml:space="preserve"> целые числа.</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Осо</w:t>
            </w:r>
            <w:r w:rsidRPr="00475673">
              <w:rPr>
                <w:spacing w:val="-1"/>
                <w:sz w:val="20"/>
                <w:szCs w:val="20"/>
              </w:rPr>
              <w:t xml:space="preserve">бенности склонения </w:t>
            </w:r>
            <w:proofErr w:type="gramStart"/>
            <w:r w:rsidRPr="00475673">
              <w:rPr>
                <w:spacing w:val="-2"/>
                <w:sz w:val="20"/>
                <w:szCs w:val="20"/>
              </w:rPr>
              <w:t>коли-</w:t>
            </w:r>
            <w:proofErr w:type="spellStart"/>
            <w:r w:rsidRPr="00475673">
              <w:rPr>
                <w:spacing w:val="-2"/>
                <w:sz w:val="20"/>
                <w:szCs w:val="20"/>
              </w:rPr>
              <w:t>чественных</w:t>
            </w:r>
            <w:proofErr w:type="spellEnd"/>
            <w:proofErr w:type="gramEnd"/>
            <w:r w:rsidRPr="00475673">
              <w:rPr>
                <w:spacing w:val="-2"/>
                <w:sz w:val="20"/>
                <w:szCs w:val="20"/>
              </w:rPr>
              <w:t xml:space="preserve"> чис</w:t>
            </w:r>
            <w:r w:rsidRPr="00475673">
              <w:rPr>
                <w:spacing w:val="-1"/>
                <w:sz w:val="20"/>
                <w:szCs w:val="20"/>
              </w:rPr>
              <w:t>лительных, обозна</w:t>
            </w:r>
            <w:r w:rsidRPr="00475673">
              <w:rPr>
                <w:sz w:val="20"/>
                <w:szCs w:val="20"/>
              </w:rPr>
              <w:t>чающих целые числа.</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 xml:space="preserve">Знать признаки количественных числительных. Уметь различать </w:t>
            </w:r>
            <w:r w:rsidRPr="00475673">
              <w:rPr>
                <w:sz w:val="20"/>
                <w:szCs w:val="20"/>
              </w:rPr>
              <w:t>количественные числительные по разрядам.</w:t>
            </w:r>
            <w:r w:rsidRPr="00475673">
              <w:rPr>
                <w:spacing w:val="-2"/>
                <w:sz w:val="20"/>
                <w:szCs w:val="20"/>
              </w:rPr>
              <w:t xml:space="preserve"> Знать особенности </w:t>
            </w:r>
            <w:r w:rsidRPr="00475673">
              <w:rPr>
                <w:sz w:val="20"/>
                <w:szCs w:val="20"/>
              </w:rPr>
              <w:t>склонения количественных числительных.</w:t>
            </w:r>
          </w:p>
        </w:tc>
        <w:tc>
          <w:tcPr>
            <w:tcW w:w="1701" w:type="dxa"/>
          </w:tcPr>
          <w:p w:rsidR="00E66D56" w:rsidRPr="00475673" w:rsidRDefault="00E66D56" w:rsidP="00E66D56">
            <w:pPr>
              <w:widowControl w:val="0"/>
              <w:shd w:val="clear" w:color="auto" w:fill="FFFFFF"/>
              <w:tabs>
                <w:tab w:val="left" w:pos="1485"/>
                <w:tab w:val="left" w:pos="10260"/>
              </w:tabs>
              <w:ind w:firstLine="14"/>
              <w:contextualSpacing/>
              <w:rPr>
                <w:sz w:val="20"/>
                <w:szCs w:val="20"/>
              </w:rPr>
            </w:pPr>
            <w:r w:rsidRPr="00475673">
              <w:rPr>
                <w:sz w:val="20"/>
                <w:szCs w:val="20"/>
              </w:rPr>
              <w:t>Выборочный диктант</w:t>
            </w:r>
          </w:p>
        </w:tc>
        <w:tc>
          <w:tcPr>
            <w:tcW w:w="794" w:type="dxa"/>
          </w:tcPr>
          <w:p w:rsidR="00E66D56" w:rsidRDefault="005E38D7" w:rsidP="00E66D56">
            <w:pPr>
              <w:widowControl w:val="0"/>
              <w:contextualSpacing/>
              <w:jc w:val="center"/>
              <w:rPr>
                <w:sz w:val="20"/>
                <w:szCs w:val="20"/>
              </w:rPr>
            </w:pPr>
            <w:r>
              <w:rPr>
                <w:sz w:val="20"/>
                <w:szCs w:val="20"/>
              </w:rPr>
              <w:t>20.02</w:t>
            </w:r>
          </w:p>
          <w:p w:rsidR="005E38D7" w:rsidRPr="00475673" w:rsidRDefault="005E38D7" w:rsidP="00E66D56">
            <w:pPr>
              <w:widowControl w:val="0"/>
              <w:contextualSpacing/>
              <w:jc w:val="center"/>
              <w:rPr>
                <w:sz w:val="20"/>
                <w:szCs w:val="20"/>
              </w:rPr>
            </w:pPr>
            <w:r>
              <w:rPr>
                <w:sz w:val="20"/>
                <w:szCs w:val="20"/>
              </w:rPr>
              <w:t>21.02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131</w:t>
            </w:r>
          </w:p>
        </w:tc>
        <w:tc>
          <w:tcPr>
            <w:tcW w:w="2255" w:type="dxa"/>
          </w:tcPr>
          <w:p w:rsidR="00E66D56" w:rsidRPr="00475673" w:rsidRDefault="00E66D56" w:rsidP="00E66D56">
            <w:pPr>
              <w:widowControl w:val="0"/>
              <w:contextualSpacing/>
              <w:rPr>
                <w:sz w:val="20"/>
                <w:szCs w:val="20"/>
              </w:rPr>
            </w:pPr>
            <w:r w:rsidRPr="00475673">
              <w:rPr>
                <w:sz w:val="20"/>
                <w:szCs w:val="20"/>
              </w:rPr>
              <w:t xml:space="preserve">Дробные </w:t>
            </w:r>
            <w:proofErr w:type="gramStart"/>
            <w:r w:rsidRPr="00475673">
              <w:rPr>
                <w:sz w:val="20"/>
                <w:szCs w:val="20"/>
              </w:rPr>
              <w:t>числитель-</w:t>
            </w:r>
            <w:proofErr w:type="spellStart"/>
            <w:r w:rsidRPr="00475673">
              <w:rPr>
                <w:sz w:val="20"/>
                <w:szCs w:val="20"/>
              </w:rPr>
              <w:t>ные</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Осо</w:t>
            </w:r>
            <w:r w:rsidRPr="00475673">
              <w:rPr>
                <w:spacing w:val="-1"/>
                <w:sz w:val="20"/>
                <w:szCs w:val="20"/>
              </w:rPr>
              <w:t xml:space="preserve">бенности склонения </w:t>
            </w:r>
            <w:proofErr w:type="gramStart"/>
            <w:r w:rsidRPr="00475673">
              <w:rPr>
                <w:spacing w:val="-2"/>
                <w:sz w:val="20"/>
                <w:szCs w:val="20"/>
              </w:rPr>
              <w:t>коли-</w:t>
            </w:r>
            <w:proofErr w:type="spellStart"/>
            <w:r w:rsidRPr="00475673">
              <w:rPr>
                <w:spacing w:val="-2"/>
                <w:sz w:val="20"/>
                <w:szCs w:val="20"/>
              </w:rPr>
              <w:t>чественных</w:t>
            </w:r>
            <w:proofErr w:type="spellEnd"/>
            <w:proofErr w:type="gramEnd"/>
            <w:r w:rsidRPr="00475673">
              <w:rPr>
                <w:spacing w:val="-2"/>
                <w:sz w:val="20"/>
                <w:szCs w:val="20"/>
              </w:rPr>
              <w:t xml:space="preserve"> чис</w:t>
            </w:r>
            <w:r w:rsidRPr="00475673">
              <w:rPr>
                <w:spacing w:val="-1"/>
                <w:sz w:val="20"/>
                <w:szCs w:val="20"/>
              </w:rPr>
              <w:t>лительных, обозна</w:t>
            </w:r>
            <w:r w:rsidRPr="00475673">
              <w:rPr>
                <w:sz w:val="20"/>
                <w:szCs w:val="20"/>
              </w:rPr>
              <w:t>чающих дробные числа.</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 xml:space="preserve">Знать признаки количественных числительных. Уметь различать </w:t>
            </w:r>
            <w:r w:rsidRPr="00475673">
              <w:rPr>
                <w:sz w:val="20"/>
                <w:szCs w:val="20"/>
              </w:rPr>
              <w:t>количественные числительные по разрядам.</w:t>
            </w:r>
            <w:r w:rsidRPr="00475673">
              <w:rPr>
                <w:spacing w:val="-2"/>
                <w:sz w:val="20"/>
                <w:szCs w:val="20"/>
              </w:rPr>
              <w:t xml:space="preserve"> Знать особенности </w:t>
            </w:r>
            <w:r w:rsidRPr="00475673">
              <w:rPr>
                <w:sz w:val="20"/>
                <w:szCs w:val="20"/>
              </w:rPr>
              <w:t>склонения количественных числительных.</w:t>
            </w:r>
          </w:p>
        </w:tc>
        <w:tc>
          <w:tcPr>
            <w:tcW w:w="1701" w:type="dxa"/>
          </w:tcPr>
          <w:p w:rsidR="00E66D56" w:rsidRPr="00475673" w:rsidRDefault="00E66D56" w:rsidP="00E66D56">
            <w:pPr>
              <w:widowControl w:val="0"/>
              <w:shd w:val="clear" w:color="auto" w:fill="FFFFFF"/>
              <w:tabs>
                <w:tab w:val="left" w:pos="10260"/>
              </w:tabs>
              <w:ind w:right="396" w:firstLine="14"/>
              <w:contextualSpacing/>
              <w:rPr>
                <w:sz w:val="20"/>
                <w:szCs w:val="20"/>
              </w:rPr>
            </w:pPr>
            <w:r w:rsidRPr="00475673">
              <w:rPr>
                <w:sz w:val="20"/>
                <w:szCs w:val="20"/>
              </w:rPr>
              <w:t>Тест.</w:t>
            </w:r>
          </w:p>
        </w:tc>
        <w:tc>
          <w:tcPr>
            <w:tcW w:w="794" w:type="dxa"/>
          </w:tcPr>
          <w:p w:rsidR="00E66D56" w:rsidRPr="00475673" w:rsidRDefault="005E38D7" w:rsidP="00E66D56">
            <w:pPr>
              <w:widowControl w:val="0"/>
              <w:contextualSpacing/>
              <w:jc w:val="center"/>
              <w:rPr>
                <w:sz w:val="20"/>
                <w:szCs w:val="20"/>
              </w:rPr>
            </w:pPr>
            <w:r>
              <w:rPr>
                <w:sz w:val="20"/>
                <w:szCs w:val="20"/>
              </w:rPr>
              <w:t>21.02</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132</w:t>
            </w:r>
          </w:p>
        </w:tc>
        <w:tc>
          <w:tcPr>
            <w:tcW w:w="2255" w:type="dxa"/>
            <w:shd w:val="clear" w:color="auto" w:fill="E2EFD9" w:themeFill="accent6" w:themeFillTint="33"/>
          </w:tcPr>
          <w:p w:rsidR="00E66D56" w:rsidRPr="00475673" w:rsidRDefault="00E66D56" w:rsidP="00E66D56">
            <w:pPr>
              <w:widowControl w:val="0"/>
              <w:shd w:val="clear" w:color="auto" w:fill="FFFFFF"/>
              <w:snapToGrid w:val="0"/>
              <w:rPr>
                <w:sz w:val="20"/>
                <w:szCs w:val="20"/>
                <w:lang w:eastAsia="ar-SA"/>
              </w:rPr>
            </w:pPr>
            <w:r w:rsidRPr="00475673">
              <w:rPr>
                <w:sz w:val="20"/>
                <w:szCs w:val="20"/>
              </w:rPr>
              <w:t>Сочинение. Юмористический рассказ.</w:t>
            </w:r>
          </w:p>
        </w:tc>
        <w:tc>
          <w:tcPr>
            <w:tcW w:w="567" w:type="dxa"/>
            <w:shd w:val="clear" w:color="auto" w:fill="E2EFD9" w:themeFill="accent6" w:themeFillTint="33"/>
          </w:tcPr>
          <w:p w:rsidR="00E66D56" w:rsidRPr="00475673" w:rsidRDefault="00E66D56" w:rsidP="00E66D56">
            <w:pPr>
              <w:widowControl w:val="0"/>
              <w:shd w:val="clear" w:color="auto" w:fill="FFFFFF"/>
              <w:snapToGrid w:val="0"/>
              <w:ind w:left="14"/>
              <w:contextualSpacing/>
              <w:jc w:val="center"/>
              <w:rPr>
                <w:sz w:val="20"/>
                <w:szCs w:val="20"/>
                <w:lang w:eastAsia="ar-SA"/>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shd w:val="clear" w:color="auto" w:fill="FFFFFF"/>
              <w:snapToGrid w:val="0"/>
              <w:ind w:left="14"/>
              <w:contextualSpacing/>
              <w:rPr>
                <w:sz w:val="20"/>
                <w:szCs w:val="20"/>
                <w:lang w:eastAsia="ar-SA"/>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shd w:val="clear" w:color="auto" w:fill="FFFFFF"/>
              <w:tabs>
                <w:tab w:val="left" w:pos="10260"/>
              </w:tabs>
              <w:ind w:firstLine="14"/>
              <w:contextualSpacing/>
              <w:rPr>
                <w:sz w:val="20"/>
                <w:szCs w:val="20"/>
              </w:rPr>
            </w:pPr>
          </w:p>
        </w:tc>
        <w:tc>
          <w:tcPr>
            <w:tcW w:w="4377" w:type="dxa"/>
            <w:shd w:val="clear" w:color="auto" w:fill="E2EFD9" w:themeFill="accent6" w:themeFillTint="33"/>
          </w:tcPr>
          <w:p w:rsidR="00E66D56" w:rsidRPr="00475673" w:rsidRDefault="00E66D56" w:rsidP="00E66D56">
            <w:pPr>
              <w:widowControl w:val="0"/>
              <w:shd w:val="clear" w:color="auto" w:fill="FFFFFF"/>
              <w:tabs>
                <w:tab w:val="left" w:pos="10260"/>
              </w:tabs>
              <w:contextualSpacing/>
              <w:rPr>
                <w:spacing w:val="-2"/>
                <w:sz w:val="20"/>
                <w:szCs w:val="20"/>
              </w:rPr>
            </w:pPr>
          </w:p>
        </w:tc>
        <w:tc>
          <w:tcPr>
            <w:tcW w:w="1701" w:type="dxa"/>
            <w:shd w:val="clear" w:color="auto" w:fill="E2EFD9" w:themeFill="accent6" w:themeFillTint="33"/>
          </w:tcPr>
          <w:p w:rsidR="00E66D56" w:rsidRPr="00475673" w:rsidRDefault="00E66D56" w:rsidP="00E66D56">
            <w:pPr>
              <w:widowControl w:val="0"/>
              <w:shd w:val="clear" w:color="auto" w:fill="FFFFFF"/>
              <w:tabs>
                <w:tab w:val="left" w:pos="10260"/>
              </w:tabs>
              <w:ind w:right="396" w:firstLine="14"/>
              <w:contextualSpacing/>
              <w:rPr>
                <w:sz w:val="20"/>
                <w:szCs w:val="20"/>
              </w:rPr>
            </w:pPr>
          </w:p>
        </w:tc>
        <w:tc>
          <w:tcPr>
            <w:tcW w:w="794" w:type="dxa"/>
            <w:shd w:val="clear" w:color="auto" w:fill="E2EFD9" w:themeFill="accent6" w:themeFillTint="33"/>
          </w:tcPr>
          <w:p w:rsidR="00E66D56" w:rsidRPr="00475673" w:rsidRDefault="005E38D7" w:rsidP="00E66D56">
            <w:pPr>
              <w:widowControl w:val="0"/>
              <w:contextualSpacing/>
              <w:jc w:val="center"/>
              <w:rPr>
                <w:sz w:val="20"/>
                <w:szCs w:val="20"/>
              </w:rPr>
            </w:pPr>
            <w:r>
              <w:rPr>
                <w:sz w:val="20"/>
                <w:szCs w:val="20"/>
              </w:rPr>
              <w:t>22.02</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133-134</w:t>
            </w:r>
          </w:p>
        </w:tc>
        <w:tc>
          <w:tcPr>
            <w:tcW w:w="2255" w:type="dxa"/>
          </w:tcPr>
          <w:p w:rsidR="00E66D56" w:rsidRPr="00475673" w:rsidRDefault="00E66D56" w:rsidP="00E66D56">
            <w:pPr>
              <w:widowControl w:val="0"/>
              <w:contextualSpacing/>
              <w:rPr>
                <w:sz w:val="20"/>
                <w:szCs w:val="20"/>
              </w:rPr>
            </w:pPr>
            <w:r w:rsidRPr="00475673">
              <w:rPr>
                <w:sz w:val="20"/>
                <w:szCs w:val="20"/>
              </w:rPr>
              <w:t>Собирательные числительные.</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Осо</w:t>
            </w:r>
            <w:r w:rsidRPr="00475673">
              <w:rPr>
                <w:spacing w:val="-1"/>
                <w:sz w:val="20"/>
                <w:szCs w:val="20"/>
              </w:rPr>
              <w:t xml:space="preserve">бенности склонения </w:t>
            </w:r>
            <w:proofErr w:type="gramStart"/>
            <w:r w:rsidRPr="00475673">
              <w:rPr>
                <w:spacing w:val="-2"/>
                <w:sz w:val="20"/>
                <w:szCs w:val="20"/>
              </w:rPr>
              <w:t>коли-</w:t>
            </w:r>
            <w:proofErr w:type="spellStart"/>
            <w:r w:rsidRPr="00475673">
              <w:rPr>
                <w:spacing w:val="-2"/>
                <w:sz w:val="20"/>
                <w:szCs w:val="20"/>
              </w:rPr>
              <w:t>чественных</w:t>
            </w:r>
            <w:proofErr w:type="spellEnd"/>
            <w:proofErr w:type="gramEnd"/>
            <w:r w:rsidRPr="00475673">
              <w:rPr>
                <w:spacing w:val="-2"/>
                <w:sz w:val="20"/>
                <w:szCs w:val="20"/>
              </w:rPr>
              <w:t xml:space="preserve"> чис</w:t>
            </w:r>
            <w:r w:rsidRPr="00475673">
              <w:rPr>
                <w:spacing w:val="-1"/>
                <w:sz w:val="20"/>
                <w:szCs w:val="20"/>
              </w:rPr>
              <w:t>лительных, обозна</w:t>
            </w:r>
            <w:r w:rsidRPr="00475673">
              <w:rPr>
                <w:sz w:val="20"/>
                <w:szCs w:val="20"/>
              </w:rPr>
              <w:t>чающих собиратель-</w:t>
            </w:r>
            <w:proofErr w:type="spellStart"/>
            <w:r w:rsidRPr="00475673">
              <w:rPr>
                <w:sz w:val="20"/>
                <w:szCs w:val="20"/>
              </w:rPr>
              <w:t>ные</w:t>
            </w:r>
            <w:proofErr w:type="spellEnd"/>
            <w:r w:rsidRPr="00475673">
              <w:rPr>
                <w:sz w:val="20"/>
                <w:szCs w:val="20"/>
              </w:rPr>
              <w:t xml:space="preserve"> числа.</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 xml:space="preserve">Знать признаки количественных числительных. Уметь различать </w:t>
            </w:r>
            <w:r w:rsidRPr="00475673">
              <w:rPr>
                <w:sz w:val="20"/>
                <w:szCs w:val="20"/>
              </w:rPr>
              <w:t xml:space="preserve">количественные числительные по разрядам, отличать их от </w:t>
            </w:r>
            <w:r w:rsidRPr="00475673">
              <w:rPr>
                <w:spacing w:val="-2"/>
                <w:sz w:val="20"/>
                <w:szCs w:val="20"/>
              </w:rPr>
              <w:t xml:space="preserve">порядковых. Знать особенности </w:t>
            </w:r>
            <w:r w:rsidRPr="00475673">
              <w:rPr>
                <w:sz w:val="20"/>
                <w:szCs w:val="20"/>
              </w:rPr>
              <w:t xml:space="preserve">склонения количественных </w:t>
            </w:r>
            <w:proofErr w:type="gramStart"/>
            <w:r w:rsidRPr="00475673">
              <w:rPr>
                <w:sz w:val="20"/>
                <w:szCs w:val="20"/>
              </w:rPr>
              <w:t>числи-тельных</w:t>
            </w:r>
            <w:proofErr w:type="gramEnd"/>
            <w:r w:rsidRPr="00475673">
              <w:rPr>
                <w:sz w:val="20"/>
                <w:szCs w:val="20"/>
              </w:rPr>
              <w:t>.</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Устный опрос, словарный диктант.</w:t>
            </w:r>
          </w:p>
        </w:tc>
        <w:tc>
          <w:tcPr>
            <w:tcW w:w="794" w:type="dxa"/>
          </w:tcPr>
          <w:p w:rsidR="00E66D56" w:rsidRDefault="005E38D7" w:rsidP="00E66D56">
            <w:pPr>
              <w:widowControl w:val="0"/>
              <w:contextualSpacing/>
              <w:jc w:val="center"/>
              <w:rPr>
                <w:sz w:val="20"/>
                <w:szCs w:val="20"/>
              </w:rPr>
            </w:pPr>
            <w:r>
              <w:rPr>
                <w:sz w:val="20"/>
                <w:szCs w:val="20"/>
              </w:rPr>
              <w:t>24.02</w:t>
            </w:r>
          </w:p>
          <w:p w:rsidR="005E38D7" w:rsidRPr="00475673" w:rsidRDefault="005E38D7" w:rsidP="00E66D56">
            <w:pPr>
              <w:widowControl w:val="0"/>
              <w:contextualSpacing/>
              <w:jc w:val="center"/>
              <w:rPr>
                <w:sz w:val="20"/>
                <w:szCs w:val="20"/>
              </w:rPr>
            </w:pPr>
            <w:r>
              <w:rPr>
                <w:sz w:val="20"/>
                <w:szCs w:val="20"/>
              </w:rPr>
              <w:t>27.02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135</w:t>
            </w:r>
          </w:p>
        </w:tc>
        <w:tc>
          <w:tcPr>
            <w:tcW w:w="2255" w:type="dxa"/>
          </w:tcPr>
          <w:p w:rsidR="00E66D56" w:rsidRPr="00475673" w:rsidRDefault="00E66D56" w:rsidP="00E66D56">
            <w:pPr>
              <w:widowControl w:val="0"/>
              <w:contextualSpacing/>
              <w:rPr>
                <w:sz w:val="20"/>
                <w:szCs w:val="20"/>
              </w:rPr>
            </w:pPr>
            <w:r w:rsidRPr="00475673">
              <w:rPr>
                <w:sz w:val="20"/>
                <w:szCs w:val="20"/>
              </w:rPr>
              <w:t xml:space="preserve">Морфологический </w:t>
            </w:r>
            <w:proofErr w:type="gramStart"/>
            <w:r w:rsidRPr="00475673">
              <w:rPr>
                <w:sz w:val="20"/>
                <w:szCs w:val="20"/>
              </w:rPr>
              <w:t>раз-бор</w:t>
            </w:r>
            <w:proofErr w:type="gramEnd"/>
            <w:r w:rsidRPr="00475673">
              <w:rPr>
                <w:sz w:val="20"/>
                <w:szCs w:val="20"/>
              </w:rPr>
              <w:t xml:space="preserve"> имени числитель-</w:t>
            </w:r>
            <w:proofErr w:type="spellStart"/>
            <w:r w:rsidRPr="00475673">
              <w:rPr>
                <w:sz w:val="20"/>
                <w:szCs w:val="20"/>
              </w:rPr>
              <w:t>ного</w:t>
            </w:r>
            <w:proofErr w:type="spell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1"/>
                <w:sz w:val="20"/>
                <w:szCs w:val="20"/>
              </w:rPr>
              <w:t xml:space="preserve">Морфологические </w:t>
            </w:r>
            <w:r w:rsidRPr="00475673">
              <w:rPr>
                <w:spacing w:val="-2"/>
                <w:sz w:val="20"/>
                <w:szCs w:val="20"/>
              </w:rPr>
              <w:t>признаки имени чис</w:t>
            </w:r>
            <w:r w:rsidRPr="00475673">
              <w:rPr>
                <w:spacing w:val="-1"/>
                <w:sz w:val="20"/>
                <w:szCs w:val="20"/>
              </w:rPr>
              <w:t xml:space="preserve">лительного. </w:t>
            </w:r>
            <w:proofErr w:type="gramStart"/>
            <w:r w:rsidRPr="00475673">
              <w:rPr>
                <w:spacing w:val="-1"/>
                <w:sz w:val="20"/>
                <w:szCs w:val="20"/>
              </w:rPr>
              <w:t>Поря-док</w:t>
            </w:r>
            <w:proofErr w:type="gramEnd"/>
            <w:r w:rsidRPr="00475673">
              <w:rPr>
                <w:spacing w:val="-1"/>
                <w:sz w:val="20"/>
                <w:szCs w:val="20"/>
              </w:rPr>
              <w:t xml:space="preserve"> морфологического разбора числительно</w:t>
            </w:r>
            <w:r w:rsidRPr="00475673">
              <w:rPr>
                <w:sz w:val="20"/>
                <w:szCs w:val="20"/>
              </w:rPr>
              <w:t>го. Постоянные и не</w:t>
            </w:r>
            <w:r w:rsidRPr="00475673">
              <w:rPr>
                <w:spacing w:val="-3"/>
                <w:sz w:val="20"/>
                <w:szCs w:val="20"/>
              </w:rPr>
              <w:t xml:space="preserve">постоянные признаки </w:t>
            </w:r>
            <w:proofErr w:type="gramStart"/>
            <w:r w:rsidRPr="00475673">
              <w:rPr>
                <w:sz w:val="20"/>
                <w:szCs w:val="20"/>
              </w:rPr>
              <w:t>числи-тельного</w:t>
            </w:r>
            <w:proofErr w:type="gram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Знать морфологические признаки и порядок морфологического разбора имени </w:t>
            </w:r>
            <w:proofErr w:type="gramStart"/>
            <w:r w:rsidRPr="00475673">
              <w:rPr>
                <w:sz w:val="20"/>
                <w:szCs w:val="20"/>
              </w:rPr>
              <w:t>числитель-</w:t>
            </w:r>
            <w:proofErr w:type="spellStart"/>
            <w:r w:rsidRPr="00475673">
              <w:rPr>
                <w:sz w:val="20"/>
                <w:szCs w:val="20"/>
              </w:rPr>
              <w:t>ного</w:t>
            </w:r>
            <w:proofErr w:type="spellEnd"/>
            <w:proofErr w:type="gramEnd"/>
            <w:r w:rsidRPr="00475673">
              <w:rPr>
                <w:sz w:val="20"/>
                <w:szCs w:val="20"/>
              </w:rPr>
              <w:t xml:space="preserve">. Уметь производить </w:t>
            </w:r>
            <w:r w:rsidRPr="00475673">
              <w:rPr>
                <w:spacing w:val="-1"/>
                <w:sz w:val="20"/>
                <w:szCs w:val="20"/>
              </w:rPr>
              <w:t xml:space="preserve">морфологический </w:t>
            </w:r>
            <w:proofErr w:type="gramStart"/>
            <w:r w:rsidRPr="00475673">
              <w:rPr>
                <w:spacing w:val="-1"/>
                <w:sz w:val="20"/>
                <w:szCs w:val="20"/>
              </w:rPr>
              <w:t>раз-бор</w:t>
            </w:r>
            <w:proofErr w:type="gramEnd"/>
            <w:r w:rsidRPr="00475673">
              <w:rPr>
                <w:spacing w:val="-1"/>
                <w:sz w:val="20"/>
                <w:szCs w:val="20"/>
              </w:rPr>
              <w:t xml:space="preserve"> чис</w:t>
            </w:r>
            <w:r w:rsidRPr="00475673">
              <w:rPr>
                <w:sz w:val="20"/>
                <w:szCs w:val="20"/>
              </w:rPr>
              <w:t>лительного.</w:t>
            </w:r>
          </w:p>
        </w:tc>
        <w:tc>
          <w:tcPr>
            <w:tcW w:w="1701" w:type="dxa"/>
          </w:tcPr>
          <w:p w:rsidR="00E66D56" w:rsidRPr="00475673" w:rsidRDefault="00E66D56" w:rsidP="00E66D56">
            <w:pPr>
              <w:widowControl w:val="0"/>
              <w:shd w:val="clear" w:color="auto" w:fill="FFFFFF"/>
              <w:tabs>
                <w:tab w:val="left" w:pos="10260"/>
              </w:tabs>
              <w:ind w:firstLine="14"/>
              <w:contextualSpacing/>
              <w:rPr>
                <w:sz w:val="20"/>
                <w:szCs w:val="20"/>
              </w:rPr>
            </w:pPr>
            <w:proofErr w:type="spellStart"/>
            <w:proofErr w:type="gramStart"/>
            <w:r w:rsidRPr="00475673">
              <w:rPr>
                <w:sz w:val="20"/>
                <w:szCs w:val="20"/>
              </w:rPr>
              <w:t>Морфологиче-ский</w:t>
            </w:r>
            <w:proofErr w:type="spellEnd"/>
            <w:proofErr w:type="gramEnd"/>
            <w:r w:rsidRPr="00475673">
              <w:rPr>
                <w:sz w:val="20"/>
                <w:szCs w:val="20"/>
              </w:rPr>
              <w:t xml:space="preserve"> разбор.</w:t>
            </w:r>
          </w:p>
        </w:tc>
        <w:tc>
          <w:tcPr>
            <w:tcW w:w="794" w:type="dxa"/>
          </w:tcPr>
          <w:p w:rsidR="00E66D56" w:rsidRPr="00475673" w:rsidRDefault="005E38D7" w:rsidP="00E66D56">
            <w:pPr>
              <w:widowControl w:val="0"/>
              <w:contextualSpacing/>
              <w:jc w:val="center"/>
              <w:rPr>
                <w:sz w:val="20"/>
                <w:szCs w:val="20"/>
              </w:rPr>
            </w:pPr>
            <w:r>
              <w:rPr>
                <w:sz w:val="20"/>
                <w:szCs w:val="20"/>
              </w:rPr>
              <w:t>28.02</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136</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Повторение. </w:t>
            </w:r>
            <w:proofErr w:type="spellStart"/>
            <w:proofErr w:type="gramStart"/>
            <w:r w:rsidRPr="00475673">
              <w:rPr>
                <w:sz w:val="20"/>
                <w:szCs w:val="20"/>
              </w:rPr>
              <w:t>Употреб-ление</w:t>
            </w:r>
            <w:proofErr w:type="spellEnd"/>
            <w:proofErr w:type="gramEnd"/>
            <w:r w:rsidRPr="00475673">
              <w:rPr>
                <w:sz w:val="20"/>
                <w:szCs w:val="20"/>
              </w:rPr>
              <w:t xml:space="preserve"> числительных в речи. Подготовка к контрольной работе.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2"/>
                <w:sz w:val="20"/>
                <w:szCs w:val="20"/>
              </w:rPr>
              <w:t>Разряды числитель</w:t>
            </w:r>
            <w:r w:rsidRPr="00475673">
              <w:rPr>
                <w:spacing w:val="-1"/>
                <w:sz w:val="20"/>
                <w:szCs w:val="20"/>
              </w:rPr>
              <w:t xml:space="preserve">ных по </w:t>
            </w:r>
            <w:proofErr w:type="spellStart"/>
            <w:proofErr w:type="gramStart"/>
            <w:r w:rsidRPr="00475673">
              <w:rPr>
                <w:spacing w:val="-1"/>
                <w:sz w:val="20"/>
                <w:szCs w:val="20"/>
              </w:rPr>
              <w:t>зна-чению</w:t>
            </w:r>
            <w:proofErr w:type="spellEnd"/>
            <w:proofErr w:type="gramEnd"/>
            <w:r w:rsidRPr="00475673">
              <w:rPr>
                <w:spacing w:val="-1"/>
                <w:sz w:val="20"/>
                <w:szCs w:val="20"/>
              </w:rPr>
              <w:t xml:space="preserve"> и </w:t>
            </w:r>
            <w:r w:rsidRPr="00475673">
              <w:rPr>
                <w:spacing w:val="-2"/>
                <w:sz w:val="20"/>
                <w:szCs w:val="20"/>
              </w:rPr>
              <w:t>грамматическим при</w:t>
            </w:r>
            <w:r w:rsidRPr="00475673">
              <w:rPr>
                <w:spacing w:val="-2"/>
                <w:sz w:val="20"/>
                <w:szCs w:val="20"/>
              </w:rPr>
              <w:softHyphen/>
              <w:t>знакам. Количествен</w:t>
            </w:r>
            <w:r w:rsidRPr="00475673">
              <w:rPr>
                <w:spacing w:val="-3"/>
                <w:sz w:val="20"/>
                <w:szCs w:val="20"/>
              </w:rPr>
              <w:t xml:space="preserve">ные и </w:t>
            </w:r>
            <w:proofErr w:type="spellStart"/>
            <w:proofErr w:type="gramStart"/>
            <w:r w:rsidRPr="00475673">
              <w:rPr>
                <w:spacing w:val="-3"/>
                <w:sz w:val="20"/>
                <w:szCs w:val="20"/>
              </w:rPr>
              <w:t>по-рядковые</w:t>
            </w:r>
            <w:proofErr w:type="spellEnd"/>
            <w:proofErr w:type="gramEnd"/>
            <w:r w:rsidRPr="00475673">
              <w:rPr>
                <w:spacing w:val="-3"/>
                <w:sz w:val="20"/>
                <w:szCs w:val="20"/>
              </w:rPr>
              <w:t xml:space="preserve"> </w:t>
            </w:r>
            <w:r w:rsidRPr="00475673">
              <w:rPr>
                <w:spacing w:val="-1"/>
                <w:sz w:val="20"/>
                <w:szCs w:val="20"/>
              </w:rPr>
              <w:t xml:space="preserve">числительные, их </w:t>
            </w:r>
            <w:r w:rsidRPr="00475673">
              <w:rPr>
                <w:sz w:val="20"/>
                <w:szCs w:val="20"/>
              </w:rPr>
              <w:t>склонение и правопи</w:t>
            </w:r>
            <w:r w:rsidRPr="00475673">
              <w:rPr>
                <w:spacing w:val="-2"/>
                <w:sz w:val="20"/>
                <w:szCs w:val="20"/>
              </w:rPr>
              <w:t>сание. Собиратель</w:t>
            </w:r>
            <w:r w:rsidRPr="00475673">
              <w:rPr>
                <w:spacing w:val="-1"/>
                <w:sz w:val="20"/>
                <w:szCs w:val="20"/>
              </w:rPr>
              <w:t xml:space="preserve">ные и дробные числительные. Разряды </w:t>
            </w:r>
            <w:proofErr w:type="spellStart"/>
            <w:proofErr w:type="gramStart"/>
            <w:r w:rsidRPr="00475673">
              <w:rPr>
                <w:spacing w:val="-1"/>
                <w:sz w:val="20"/>
                <w:szCs w:val="20"/>
              </w:rPr>
              <w:t>чис-лительных</w:t>
            </w:r>
            <w:proofErr w:type="spellEnd"/>
            <w:proofErr w:type="gramEnd"/>
            <w:r w:rsidRPr="00475673">
              <w:rPr>
                <w:spacing w:val="-1"/>
                <w:sz w:val="20"/>
                <w:szCs w:val="20"/>
              </w:rPr>
              <w:t xml:space="preserve"> по </w:t>
            </w:r>
            <w:r w:rsidRPr="00475673">
              <w:rPr>
                <w:sz w:val="20"/>
                <w:szCs w:val="20"/>
              </w:rPr>
              <w:t xml:space="preserve">строению. </w:t>
            </w:r>
            <w:proofErr w:type="gramStart"/>
            <w:r w:rsidRPr="00475673">
              <w:rPr>
                <w:sz w:val="20"/>
                <w:szCs w:val="20"/>
              </w:rPr>
              <w:t>Слит-</w:t>
            </w:r>
            <w:proofErr w:type="spellStart"/>
            <w:r w:rsidRPr="00475673">
              <w:rPr>
                <w:sz w:val="20"/>
                <w:szCs w:val="20"/>
              </w:rPr>
              <w:t>ное</w:t>
            </w:r>
            <w:proofErr w:type="spellEnd"/>
            <w:proofErr w:type="gramEnd"/>
            <w:r w:rsidRPr="00475673">
              <w:rPr>
                <w:sz w:val="20"/>
                <w:szCs w:val="20"/>
              </w:rPr>
              <w:t xml:space="preserve"> и </w:t>
            </w:r>
            <w:r w:rsidRPr="00475673">
              <w:rPr>
                <w:spacing w:val="-1"/>
                <w:sz w:val="20"/>
                <w:szCs w:val="20"/>
              </w:rPr>
              <w:t xml:space="preserve">раздельное написание числительных разных </w:t>
            </w:r>
            <w:proofErr w:type="spellStart"/>
            <w:r w:rsidRPr="00475673">
              <w:rPr>
                <w:spacing w:val="-1"/>
                <w:sz w:val="20"/>
                <w:szCs w:val="20"/>
              </w:rPr>
              <w:t>разря-</w:t>
            </w:r>
            <w:r w:rsidRPr="00475673">
              <w:rPr>
                <w:spacing w:val="-1"/>
                <w:sz w:val="20"/>
                <w:szCs w:val="20"/>
              </w:rPr>
              <w:lastRenderedPageBreak/>
              <w:t>дов</w:t>
            </w:r>
            <w:proofErr w:type="spellEnd"/>
            <w:r w:rsidRPr="00475673">
              <w:rPr>
                <w:spacing w:val="-1"/>
                <w:sz w:val="20"/>
                <w:szCs w:val="20"/>
              </w:rPr>
              <w:t xml:space="preserve">. </w:t>
            </w:r>
            <w:r w:rsidRPr="00475673">
              <w:rPr>
                <w:spacing w:val="-2"/>
                <w:sz w:val="20"/>
                <w:szCs w:val="20"/>
              </w:rPr>
              <w:t>Особенности написа</w:t>
            </w:r>
            <w:r w:rsidRPr="00475673">
              <w:rPr>
                <w:sz w:val="20"/>
                <w:szCs w:val="20"/>
              </w:rPr>
              <w:t>ния некоторых суф</w:t>
            </w:r>
            <w:r w:rsidRPr="00475673">
              <w:rPr>
                <w:spacing w:val="-3"/>
                <w:sz w:val="20"/>
                <w:szCs w:val="20"/>
              </w:rPr>
              <w:t xml:space="preserve">фиксов </w:t>
            </w:r>
            <w:proofErr w:type="gramStart"/>
            <w:r w:rsidRPr="00475673">
              <w:rPr>
                <w:spacing w:val="-3"/>
                <w:sz w:val="20"/>
                <w:szCs w:val="20"/>
              </w:rPr>
              <w:t>числи-тельных</w:t>
            </w:r>
            <w:proofErr w:type="gramEnd"/>
            <w:r w:rsidRPr="00475673">
              <w:rPr>
                <w:spacing w:val="-3"/>
                <w:sz w:val="20"/>
                <w:szCs w:val="20"/>
              </w:rPr>
              <w:t xml:space="preserve">. Правописание Ь на конце и   в середине </w:t>
            </w:r>
            <w:r w:rsidRPr="00475673">
              <w:rPr>
                <w:sz w:val="20"/>
                <w:szCs w:val="20"/>
              </w:rPr>
              <w:t xml:space="preserve">простых, сложных и составных </w:t>
            </w:r>
            <w:proofErr w:type="gramStart"/>
            <w:r w:rsidRPr="00475673">
              <w:rPr>
                <w:sz w:val="20"/>
                <w:szCs w:val="20"/>
              </w:rPr>
              <w:t>числи-тельных</w:t>
            </w:r>
            <w:proofErr w:type="gramEnd"/>
            <w:r w:rsidRPr="00475673">
              <w:rPr>
                <w:sz w:val="20"/>
                <w:szCs w:val="20"/>
              </w:rPr>
              <w:t xml:space="preserve">. Образование от </w:t>
            </w:r>
            <w:r w:rsidRPr="00475673">
              <w:rPr>
                <w:spacing w:val="-1"/>
                <w:sz w:val="20"/>
                <w:szCs w:val="20"/>
              </w:rPr>
              <w:t>числительных про</w:t>
            </w:r>
            <w:r w:rsidRPr="00475673">
              <w:rPr>
                <w:sz w:val="20"/>
                <w:szCs w:val="20"/>
              </w:rPr>
              <w:t xml:space="preserve">стых и сложных слов, употребление числительных в соответствии с основными </w:t>
            </w:r>
            <w:proofErr w:type="spellStart"/>
            <w:proofErr w:type="gramStart"/>
            <w:r w:rsidRPr="00475673">
              <w:rPr>
                <w:sz w:val="20"/>
                <w:szCs w:val="20"/>
              </w:rPr>
              <w:t>орфоэпиче-скими</w:t>
            </w:r>
            <w:proofErr w:type="spellEnd"/>
            <w:proofErr w:type="gramEnd"/>
            <w:r w:rsidRPr="00475673">
              <w:rPr>
                <w:sz w:val="20"/>
                <w:szCs w:val="20"/>
              </w:rPr>
              <w:t>, лексически</w:t>
            </w:r>
            <w:r w:rsidRPr="00475673">
              <w:rPr>
                <w:spacing w:val="-1"/>
                <w:sz w:val="20"/>
                <w:szCs w:val="20"/>
              </w:rPr>
              <w:t xml:space="preserve">ми и </w:t>
            </w:r>
            <w:proofErr w:type="spellStart"/>
            <w:r w:rsidRPr="00475673">
              <w:rPr>
                <w:spacing w:val="-1"/>
                <w:sz w:val="20"/>
                <w:szCs w:val="20"/>
              </w:rPr>
              <w:t>грам-матическими</w:t>
            </w:r>
            <w:proofErr w:type="spellEnd"/>
            <w:r w:rsidRPr="00475673">
              <w:rPr>
                <w:spacing w:val="-1"/>
                <w:sz w:val="20"/>
                <w:szCs w:val="20"/>
              </w:rPr>
              <w:t xml:space="preserve"> </w:t>
            </w:r>
            <w:r w:rsidRPr="00475673">
              <w:rPr>
                <w:spacing w:val="-4"/>
                <w:sz w:val="20"/>
                <w:szCs w:val="20"/>
              </w:rPr>
              <w:t>нормами.</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lastRenderedPageBreak/>
              <w:t xml:space="preserve">Знать разряды числительных, </w:t>
            </w:r>
            <w:r w:rsidRPr="00475673">
              <w:rPr>
                <w:sz w:val="20"/>
                <w:szCs w:val="20"/>
              </w:rPr>
              <w:t>особенности склонения, право</w:t>
            </w:r>
            <w:r w:rsidRPr="00475673">
              <w:rPr>
                <w:spacing w:val="-2"/>
                <w:sz w:val="20"/>
                <w:szCs w:val="20"/>
              </w:rPr>
              <w:t>писания. Уметь грамотно пи</w:t>
            </w:r>
            <w:r w:rsidRPr="00475673">
              <w:rPr>
                <w:spacing w:val="-2"/>
                <w:sz w:val="20"/>
                <w:szCs w:val="20"/>
              </w:rPr>
              <w:softHyphen/>
            </w:r>
            <w:r w:rsidRPr="00475673">
              <w:rPr>
                <w:sz w:val="20"/>
                <w:szCs w:val="20"/>
              </w:rPr>
              <w:t xml:space="preserve">сать, соблюдать нормы произношения и </w:t>
            </w:r>
            <w:proofErr w:type="spellStart"/>
            <w:proofErr w:type="gramStart"/>
            <w:r w:rsidRPr="00475673">
              <w:rPr>
                <w:sz w:val="20"/>
                <w:szCs w:val="20"/>
              </w:rPr>
              <w:t>упо-треблять</w:t>
            </w:r>
            <w:proofErr w:type="spellEnd"/>
            <w:proofErr w:type="gramEnd"/>
            <w:r w:rsidRPr="00475673">
              <w:rPr>
                <w:sz w:val="20"/>
                <w:szCs w:val="20"/>
              </w:rPr>
              <w:t xml:space="preserve">, анализируя синтаксическую роль, числительные разных разрядов, правильно </w:t>
            </w:r>
            <w:proofErr w:type="spellStart"/>
            <w:r w:rsidRPr="00475673">
              <w:rPr>
                <w:sz w:val="20"/>
                <w:szCs w:val="20"/>
              </w:rPr>
              <w:t>стро-ить</w:t>
            </w:r>
            <w:proofErr w:type="spellEnd"/>
            <w:r w:rsidRPr="00475673">
              <w:rPr>
                <w:sz w:val="20"/>
                <w:szCs w:val="20"/>
              </w:rPr>
              <w:t xml:space="preserve"> словосочетания типа «пара носков», «пара чулок» и т.п.</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Устный опрос, словарный </w:t>
            </w:r>
            <w:proofErr w:type="gramStart"/>
            <w:r w:rsidRPr="00475673">
              <w:rPr>
                <w:sz w:val="20"/>
                <w:szCs w:val="20"/>
              </w:rPr>
              <w:t>дик-</w:t>
            </w:r>
            <w:proofErr w:type="spellStart"/>
            <w:r w:rsidRPr="00475673">
              <w:rPr>
                <w:sz w:val="20"/>
                <w:szCs w:val="20"/>
              </w:rPr>
              <w:t>тант</w:t>
            </w:r>
            <w:proofErr w:type="spellEnd"/>
            <w:proofErr w:type="gramEnd"/>
            <w:r w:rsidRPr="00475673">
              <w:rPr>
                <w:sz w:val="20"/>
                <w:szCs w:val="20"/>
              </w:rPr>
              <w:t>, тест.</w:t>
            </w:r>
          </w:p>
        </w:tc>
        <w:tc>
          <w:tcPr>
            <w:tcW w:w="794" w:type="dxa"/>
          </w:tcPr>
          <w:p w:rsidR="00E66D56" w:rsidRPr="00475673" w:rsidRDefault="005E38D7" w:rsidP="00E66D56">
            <w:pPr>
              <w:widowControl w:val="0"/>
              <w:contextualSpacing/>
              <w:jc w:val="center"/>
              <w:rPr>
                <w:sz w:val="20"/>
                <w:szCs w:val="20"/>
              </w:rPr>
            </w:pPr>
            <w:r>
              <w:rPr>
                <w:sz w:val="20"/>
                <w:szCs w:val="20"/>
              </w:rPr>
              <w:t>01.03</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lastRenderedPageBreak/>
              <w:t>137</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Контрольная работа по теме «Числительное».</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Написание свободного </w:t>
            </w:r>
            <w:proofErr w:type="gramStart"/>
            <w:r w:rsidRPr="00475673">
              <w:rPr>
                <w:sz w:val="20"/>
                <w:szCs w:val="20"/>
              </w:rPr>
              <w:t>дик-</w:t>
            </w:r>
            <w:proofErr w:type="spellStart"/>
            <w:r w:rsidRPr="00475673">
              <w:rPr>
                <w:sz w:val="20"/>
                <w:szCs w:val="20"/>
              </w:rPr>
              <w:t>танта</w:t>
            </w:r>
            <w:proofErr w:type="spellEnd"/>
            <w:proofErr w:type="gramEnd"/>
            <w:r w:rsidRPr="00475673">
              <w:rPr>
                <w:sz w:val="20"/>
                <w:szCs w:val="20"/>
              </w:rPr>
              <w:t xml:space="preserve"> с грамматическим зада-</w:t>
            </w:r>
            <w:proofErr w:type="spellStart"/>
            <w:r w:rsidRPr="00475673">
              <w:rPr>
                <w:sz w:val="20"/>
                <w:szCs w:val="20"/>
              </w:rPr>
              <w:t>нием</w:t>
            </w:r>
            <w:proofErr w:type="spellEnd"/>
            <w:r w:rsidRPr="00475673">
              <w:rPr>
                <w:sz w:val="20"/>
                <w:szCs w:val="20"/>
              </w:rPr>
              <w:t>.</w:t>
            </w:r>
          </w:p>
        </w:tc>
        <w:tc>
          <w:tcPr>
            <w:tcW w:w="4377" w:type="dxa"/>
            <w:shd w:val="clear" w:color="auto" w:fill="FBE4D5" w:themeFill="accent2" w:themeFillTint="33"/>
          </w:tcPr>
          <w:p w:rsidR="00E66D56" w:rsidRPr="00475673" w:rsidRDefault="00E66D56" w:rsidP="00E66D56">
            <w:pPr>
              <w:widowControl w:val="0"/>
              <w:shd w:val="clear" w:color="auto" w:fill="FFFFFF"/>
              <w:tabs>
                <w:tab w:val="left" w:pos="10260"/>
              </w:tabs>
              <w:ind w:firstLine="7"/>
              <w:contextualSpacing/>
              <w:rPr>
                <w:spacing w:val="-1"/>
                <w:sz w:val="20"/>
                <w:szCs w:val="20"/>
              </w:rPr>
            </w:pPr>
            <w:r w:rsidRPr="00475673">
              <w:rPr>
                <w:spacing w:val="-1"/>
                <w:sz w:val="20"/>
                <w:szCs w:val="20"/>
              </w:rPr>
              <w:t xml:space="preserve">Знать морфологические характеристики имен числительных, способы образования, </w:t>
            </w:r>
            <w:proofErr w:type="spellStart"/>
            <w:proofErr w:type="gramStart"/>
            <w:r w:rsidRPr="00475673">
              <w:rPr>
                <w:spacing w:val="-1"/>
                <w:sz w:val="20"/>
                <w:szCs w:val="20"/>
              </w:rPr>
              <w:t>орфограм</w:t>
            </w:r>
            <w:proofErr w:type="spellEnd"/>
            <w:r w:rsidRPr="00475673">
              <w:rPr>
                <w:spacing w:val="-1"/>
                <w:sz w:val="20"/>
                <w:szCs w:val="20"/>
              </w:rPr>
              <w:t>-мы</w:t>
            </w:r>
            <w:proofErr w:type="gramEnd"/>
            <w:r w:rsidRPr="00475673">
              <w:rPr>
                <w:spacing w:val="-1"/>
                <w:sz w:val="20"/>
                <w:szCs w:val="20"/>
              </w:rPr>
              <w:t>. Уметь применять свои знания на практике. Знать специфику свободного диктанта.</w:t>
            </w:r>
          </w:p>
        </w:tc>
        <w:tc>
          <w:tcPr>
            <w:tcW w:w="1701" w:type="dxa"/>
            <w:shd w:val="clear" w:color="auto" w:fill="FBE4D5" w:themeFill="accent2"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Свободный </w:t>
            </w:r>
            <w:proofErr w:type="gramStart"/>
            <w:r w:rsidRPr="00475673">
              <w:rPr>
                <w:sz w:val="20"/>
                <w:szCs w:val="20"/>
              </w:rPr>
              <w:t>дик-</w:t>
            </w:r>
            <w:proofErr w:type="spellStart"/>
            <w:r w:rsidRPr="00475673">
              <w:rPr>
                <w:sz w:val="20"/>
                <w:szCs w:val="20"/>
              </w:rPr>
              <w:t>тант</w:t>
            </w:r>
            <w:proofErr w:type="spellEnd"/>
            <w:proofErr w:type="gramEnd"/>
            <w:r w:rsidRPr="00475673">
              <w:rPr>
                <w:sz w:val="20"/>
                <w:szCs w:val="20"/>
              </w:rPr>
              <w:t xml:space="preserve"> с </w:t>
            </w:r>
            <w:proofErr w:type="spellStart"/>
            <w:r w:rsidRPr="00475673">
              <w:rPr>
                <w:sz w:val="20"/>
                <w:szCs w:val="20"/>
              </w:rPr>
              <w:t>граммати-ческим</w:t>
            </w:r>
            <w:proofErr w:type="spellEnd"/>
            <w:r w:rsidRPr="00475673">
              <w:rPr>
                <w:sz w:val="20"/>
                <w:szCs w:val="20"/>
              </w:rPr>
              <w:t xml:space="preserve"> заданием.</w:t>
            </w:r>
          </w:p>
        </w:tc>
        <w:tc>
          <w:tcPr>
            <w:tcW w:w="794" w:type="dxa"/>
            <w:shd w:val="clear" w:color="auto" w:fill="FBE4D5" w:themeFill="accent2" w:themeFillTint="33"/>
          </w:tcPr>
          <w:p w:rsidR="00E66D56" w:rsidRPr="00475673" w:rsidRDefault="005E38D7" w:rsidP="00E66D56">
            <w:pPr>
              <w:widowControl w:val="0"/>
              <w:contextualSpacing/>
              <w:jc w:val="center"/>
              <w:rPr>
                <w:sz w:val="20"/>
                <w:szCs w:val="20"/>
              </w:rPr>
            </w:pPr>
            <w:r>
              <w:rPr>
                <w:sz w:val="20"/>
                <w:szCs w:val="20"/>
              </w:rPr>
              <w:t>02.03</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138</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p>
        </w:tc>
        <w:tc>
          <w:tcPr>
            <w:tcW w:w="4377" w:type="dxa"/>
          </w:tcPr>
          <w:p w:rsidR="00E66D56" w:rsidRPr="00475673" w:rsidRDefault="00E66D56" w:rsidP="00E66D56">
            <w:pPr>
              <w:widowControl w:val="0"/>
              <w:shd w:val="clear" w:color="auto" w:fill="FFFFFF"/>
              <w:tabs>
                <w:tab w:val="left" w:pos="10260"/>
              </w:tabs>
              <w:ind w:firstLine="7"/>
              <w:contextualSpacing/>
              <w:rPr>
                <w:spacing w:val="-1"/>
                <w:sz w:val="20"/>
                <w:szCs w:val="20"/>
              </w:rPr>
            </w:pP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Работа над ошибками.</w:t>
            </w:r>
          </w:p>
        </w:tc>
        <w:tc>
          <w:tcPr>
            <w:tcW w:w="794" w:type="dxa"/>
          </w:tcPr>
          <w:p w:rsidR="00E66D56" w:rsidRPr="00475673" w:rsidRDefault="005E38D7" w:rsidP="00E66D56">
            <w:pPr>
              <w:widowControl w:val="0"/>
              <w:contextualSpacing/>
              <w:jc w:val="center"/>
              <w:rPr>
                <w:sz w:val="20"/>
                <w:szCs w:val="20"/>
              </w:rPr>
            </w:pPr>
            <w:r>
              <w:rPr>
                <w:sz w:val="20"/>
                <w:szCs w:val="20"/>
              </w:rPr>
              <w:t>03.03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t>МЕСТОИМЕНИЕ (25 часов)</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139</w:t>
            </w:r>
          </w:p>
        </w:tc>
        <w:tc>
          <w:tcPr>
            <w:tcW w:w="2255" w:type="dxa"/>
          </w:tcPr>
          <w:p w:rsidR="00E66D56" w:rsidRPr="00475673" w:rsidRDefault="00E66D56" w:rsidP="00E66D56">
            <w:pPr>
              <w:widowControl w:val="0"/>
              <w:contextualSpacing/>
              <w:rPr>
                <w:sz w:val="20"/>
                <w:szCs w:val="20"/>
              </w:rPr>
            </w:pPr>
            <w:r w:rsidRPr="00475673">
              <w:rPr>
                <w:sz w:val="20"/>
                <w:szCs w:val="20"/>
              </w:rPr>
              <w:t>Местоимение как часть речи.</w:t>
            </w:r>
          </w:p>
          <w:p w:rsidR="00E66D56" w:rsidRPr="00475673" w:rsidRDefault="00E66D56" w:rsidP="00E66D56">
            <w:pPr>
              <w:widowControl w:val="0"/>
              <w:contextualSpacing/>
              <w:rPr>
                <w:sz w:val="20"/>
                <w:szCs w:val="20"/>
              </w:rPr>
            </w:pP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Актуализация сведений о </w:t>
            </w:r>
            <w:proofErr w:type="spellStart"/>
            <w:proofErr w:type="gramStart"/>
            <w:r w:rsidRPr="00475673">
              <w:rPr>
                <w:sz w:val="20"/>
                <w:szCs w:val="20"/>
              </w:rPr>
              <w:t>ме-стоимении</w:t>
            </w:r>
            <w:proofErr w:type="spellEnd"/>
            <w:proofErr w:type="gramEnd"/>
            <w:r w:rsidRPr="00475673">
              <w:rPr>
                <w:sz w:val="20"/>
                <w:szCs w:val="20"/>
              </w:rPr>
              <w:t xml:space="preserve"> как части речи. </w:t>
            </w:r>
            <w:r w:rsidRPr="00475673">
              <w:rPr>
                <w:spacing w:val="-2"/>
                <w:sz w:val="20"/>
                <w:szCs w:val="20"/>
              </w:rPr>
              <w:t>Значение, морфоло</w:t>
            </w:r>
            <w:r w:rsidRPr="00475673">
              <w:rPr>
                <w:spacing w:val="-1"/>
                <w:sz w:val="20"/>
                <w:szCs w:val="20"/>
              </w:rPr>
              <w:t xml:space="preserve">гические признаки, синтаксическая роль </w:t>
            </w:r>
            <w:r w:rsidRPr="00475673">
              <w:rPr>
                <w:sz w:val="20"/>
                <w:szCs w:val="20"/>
              </w:rPr>
              <w:t>местоимений в пред</w:t>
            </w:r>
            <w:r w:rsidRPr="00475673">
              <w:rPr>
                <w:spacing w:val="-2"/>
                <w:sz w:val="20"/>
                <w:szCs w:val="20"/>
              </w:rPr>
              <w:t xml:space="preserve">ложении. Разряды, </w:t>
            </w:r>
            <w:r w:rsidRPr="00475673">
              <w:rPr>
                <w:spacing w:val="-1"/>
                <w:sz w:val="20"/>
                <w:szCs w:val="20"/>
              </w:rPr>
              <w:t>особенности склоне</w:t>
            </w:r>
            <w:r w:rsidRPr="00475673">
              <w:rPr>
                <w:spacing w:val="-1"/>
                <w:sz w:val="20"/>
                <w:szCs w:val="20"/>
              </w:rPr>
              <w:softHyphen/>
            </w:r>
            <w:r w:rsidRPr="00475673">
              <w:rPr>
                <w:spacing w:val="-3"/>
                <w:sz w:val="20"/>
                <w:szCs w:val="20"/>
              </w:rPr>
              <w:t xml:space="preserve">ния и правописания. </w:t>
            </w:r>
            <w:proofErr w:type="spellStart"/>
            <w:proofErr w:type="gramStart"/>
            <w:r w:rsidRPr="00475673">
              <w:rPr>
                <w:sz w:val="20"/>
                <w:szCs w:val="20"/>
              </w:rPr>
              <w:t>Употреб</w:t>
            </w:r>
            <w:proofErr w:type="spellEnd"/>
            <w:r w:rsidRPr="00475673">
              <w:rPr>
                <w:sz w:val="20"/>
                <w:szCs w:val="20"/>
              </w:rPr>
              <w:t xml:space="preserve">- </w:t>
            </w:r>
            <w:proofErr w:type="spellStart"/>
            <w:r w:rsidRPr="00475673">
              <w:rPr>
                <w:sz w:val="20"/>
                <w:szCs w:val="20"/>
              </w:rPr>
              <w:t>ление</w:t>
            </w:r>
            <w:proofErr w:type="spellEnd"/>
            <w:proofErr w:type="gramEnd"/>
            <w:r w:rsidRPr="00475673">
              <w:rPr>
                <w:sz w:val="20"/>
                <w:szCs w:val="20"/>
              </w:rPr>
              <w:t xml:space="preserve"> в речи местоимений</w:t>
            </w:r>
          </w:p>
        </w:tc>
        <w:tc>
          <w:tcPr>
            <w:tcW w:w="4377" w:type="dxa"/>
          </w:tcPr>
          <w:p w:rsidR="00E66D56" w:rsidRPr="00475673" w:rsidRDefault="00E66D56" w:rsidP="00E66D56">
            <w:pPr>
              <w:widowControl w:val="0"/>
              <w:shd w:val="clear" w:color="auto" w:fill="FFFFFF"/>
              <w:tabs>
                <w:tab w:val="left" w:pos="10260"/>
              </w:tabs>
              <w:ind w:hanging="7"/>
              <w:contextualSpacing/>
              <w:rPr>
                <w:sz w:val="20"/>
                <w:szCs w:val="20"/>
              </w:rPr>
            </w:pPr>
            <w:r w:rsidRPr="00475673">
              <w:rPr>
                <w:spacing w:val="-4"/>
                <w:sz w:val="20"/>
                <w:szCs w:val="20"/>
              </w:rPr>
              <w:t>Знать морфологические призна</w:t>
            </w:r>
            <w:r w:rsidRPr="00475673">
              <w:rPr>
                <w:spacing w:val="-2"/>
                <w:sz w:val="20"/>
                <w:szCs w:val="20"/>
              </w:rPr>
              <w:t xml:space="preserve">ки, порядок </w:t>
            </w:r>
            <w:proofErr w:type="gramStart"/>
            <w:r w:rsidRPr="00475673">
              <w:rPr>
                <w:spacing w:val="-2"/>
                <w:sz w:val="20"/>
                <w:szCs w:val="20"/>
              </w:rPr>
              <w:t>мор-</w:t>
            </w:r>
            <w:proofErr w:type="spellStart"/>
            <w:r w:rsidRPr="00475673">
              <w:rPr>
                <w:spacing w:val="-2"/>
                <w:sz w:val="20"/>
                <w:szCs w:val="20"/>
              </w:rPr>
              <w:t>фологического</w:t>
            </w:r>
            <w:proofErr w:type="spellEnd"/>
            <w:proofErr w:type="gramEnd"/>
            <w:r w:rsidRPr="00475673">
              <w:rPr>
                <w:spacing w:val="-2"/>
                <w:sz w:val="20"/>
                <w:szCs w:val="20"/>
              </w:rPr>
              <w:t xml:space="preserve"> разбора местоимений. Уметь определять морфологические признаки, </w:t>
            </w:r>
            <w:proofErr w:type="spellStart"/>
            <w:proofErr w:type="gramStart"/>
            <w:r w:rsidRPr="00475673">
              <w:rPr>
                <w:spacing w:val="-2"/>
                <w:sz w:val="20"/>
                <w:szCs w:val="20"/>
              </w:rPr>
              <w:t>произво-дить</w:t>
            </w:r>
            <w:proofErr w:type="spellEnd"/>
            <w:proofErr w:type="gramEnd"/>
            <w:r w:rsidRPr="00475673">
              <w:rPr>
                <w:spacing w:val="-2"/>
                <w:sz w:val="20"/>
                <w:szCs w:val="20"/>
              </w:rPr>
              <w:t xml:space="preserve"> морфо</w:t>
            </w:r>
            <w:r w:rsidRPr="00475673">
              <w:rPr>
                <w:sz w:val="20"/>
                <w:szCs w:val="20"/>
              </w:rPr>
              <w:t>логический разбор местоиме</w:t>
            </w:r>
            <w:r w:rsidRPr="00475673">
              <w:rPr>
                <w:spacing w:val="-3"/>
                <w:sz w:val="20"/>
                <w:szCs w:val="20"/>
              </w:rPr>
              <w:t>ний, безошибочно писать место</w:t>
            </w:r>
            <w:r w:rsidRPr="00475673">
              <w:rPr>
                <w:sz w:val="20"/>
                <w:szCs w:val="20"/>
              </w:rPr>
              <w:t>имения, распознавать их и оп</w:t>
            </w:r>
            <w:r w:rsidRPr="00475673">
              <w:rPr>
                <w:spacing w:val="-1"/>
                <w:sz w:val="20"/>
                <w:szCs w:val="20"/>
              </w:rPr>
              <w:t xml:space="preserve">ределять разряд. </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Тесты.</w:t>
            </w:r>
          </w:p>
        </w:tc>
        <w:tc>
          <w:tcPr>
            <w:tcW w:w="794" w:type="dxa"/>
          </w:tcPr>
          <w:p w:rsidR="00E66D56" w:rsidRPr="00475673" w:rsidRDefault="005E38D7" w:rsidP="00E66D56">
            <w:pPr>
              <w:widowControl w:val="0"/>
              <w:contextualSpacing/>
              <w:jc w:val="center"/>
              <w:rPr>
                <w:sz w:val="20"/>
                <w:szCs w:val="20"/>
              </w:rPr>
            </w:pPr>
            <w:r>
              <w:rPr>
                <w:sz w:val="20"/>
                <w:szCs w:val="20"/>
              </w:rPr>
              <w:t>06.03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140-141</w:t>
            </w:r>
          </w:p>
        </w:tc>
        <w:tc>
          <w:tcPr>
            <w:tcW w:w="2255" w:type="dxa"/>
          </w:tcPr>
          <w:p w:rsidR="00E66D56" w:rsidRPr="00475673" w:rsidRDefault="00E66D56" w:rsidP="00E66D56">
            <w:pPr>
              <w:widowControl w:val="0"/>
              <w:contextualSpacing/>
              <w:rPr>
                <w:sz w:val="20"/>
                <w:szCs w:val="20"/>
              </w:rPr>
            </w:pPr>
            <w:r w:rsidRPr="00475673">
              <w:rPr>
                <w:sz w:val="20"/>
                <w:szCs w:val="20"/>
              </w:rPr>
              <w:t>Личные местоимения.</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Личные местоимения. </w:t>
            </w:r>
            <w:proofErr w:type="spellStart"/>
            <w:proofErr w:type="gramStart"/>
            <w:r w:rsidRPr="00475673">
              <w:rPr>
                <w:spacing w:val="-1"/>
                <w:sz w:val="20"/>
                <w:szCs w:val="20"/>
              </w:rPr>
              <w:t>Особен-ности</w:t>
            </w:r>
            <w:proofErr w:type="spellEnd"/>
            <w:proofErr w:type="gramEnd"/>
            <w:r w:rsidRPr="00475673">
              <w:rPr>
                <w:spacing w:val="-1"/>
                <w:sz w:val="20"/>
                <w:szCs w:val="20"/>
              </w:rPr>
              <w:t xml:space="preserve"> склоне</w:t>
            </w:r>
            <w:r w:rsidRPr="00475673">
              <w:rPr>
                <w:sz w:val="20"/>
                <w:szCs w:val="20"/>
              </w:rPr>
              <w:t>ния личных месс-</w:t>
            </w:r>
            <w:proofErr w:type="spellStart"/>
            <w:r w:rsidRPr="00475673">
              <w:rPr>
                <w:sz w:val="20"/>
                <w:szCs w:val="20"/>
              </w:rPr>
              <w:t>то</w:t>
            </w:r>
            <w:r w:rsidRPr="00475673">
              <w:rPr>
                <w:spacing w:val="-2"/>
                <w:sz w:val="20"/>
                <w:szCs w:val="20"/>
              </w:rPr>
              <w:t>имений</w:t>
            </w:r>
            <w:proofErr w:type="spellEnd"/>
            <w:r w:rsidRPr="00475673">
              <w:rPr>
                <w:spacing w:val="-2"/>
                <w:sz w:val="20"/>
                <w:szCs w:val="20"/>
              </w:rPr>
              <w:t xml:space="preserve">. Правильное </w:t>
            </w:r>
            <w:proofErr w:type="spellStart"/>
            <w:proofErr w:type="gramStart"/>
            <w:r w:rsidRPr="00475673">
              <w:rPr>
                <w:sz w:val="20"/>
                <w:szCs w:val="20"/>
              </w:rPr>
              <w:t>упо-требление</w:t>
            </w:r>
            <w:proofErr w:type="spellEnd"/>
            <w:proofErr w:type="gramEnd"/>
            <w:r w:rsidRPr="00475673">
              <w:rPr>
                <w:sz w:val="20"/>
                <w:szCs w:val="20"/>
              </w:rPr>
              <w:t xml:space="preserve"> личных </w:t>
            </w:r>
            <w:proofErr w:type="spellStart"/>
            <w:r w:rsidRPr="00475673">
              <w:rPr>
                <w:spacing w:val="-1"/>
                <w:sz w:val="20"/>
                <w:szCs w:val="20"/>
              </w:rPr>
              <w:t>местоиме-ний</w:t>
            </w:r>
            <w:proofErr w:type="spellEnd"/>
            <w:r w:rsidRPr="00475673">
              <w:rPr>
                <w:spacing w:val="-1"/>
                <w:sz w:val="20"/>
                <w:szCs w:val="20"/>
              </w:rPr>
              <w:t xml:space="preserve"> в речи. </w:t>
            </w:r>
          </w:p>
        </w:tc>
        <w:tc>
          <w:tcPr>
            <w:tcW w:w="4377" w:type="dxa"/>
          </w:tcPr>
          <w:p w:rsidR="00E66D56" w:rsidRPr="00475673" w:rsidRDefault="00E66D56" w:rsidP="00E66D56">
            <w:pPr>
              <w:widowControl w:val="0"/>
              <w:shd w:val="clear" w:color="auto" w:fill="FFFFFF"/>
              <w:tabs>
                <w:tab w:val="left" w:pos="10260"/>
              </w:tabs>
              <w:ind w:right="7"/>
              <w:contextualSpacing/>
              <w:rPr>
                <w:sz w:val="20"/>
                <w:szCs w:val="20"/>
              </w:rPr>
            </w:pPr>
            <w:r w:rsidRPr="00475673">
              <w:rPr>
                <w:sz w:val="20"/>
                <w:szCs w:val="20"/>
              </w:rPr>
              <w:t xml:space="preserve">Знать признаки и особенности </w:t>
            </w:r>
            <w:r w:rsidRPr="00475673">
              <w:rPr>
                <w:spacing w:val="-3"/>
                <w:sz w:val="20"/>
                <w:szCs w:val="20"/>
              </w:rPr>
              <w:t xml:space="preserve">склонения </w:t>
            </w:r>
            <w:proofErr w:type="spellStart"/>
            <w:proofErr w:type="gramStart"/>
            <w:r w:rsidRPr="00475673">
              <w:rPr>
                <w:spacing w:val="-3"/>
                <w:sz w:val="20"/>
                <w:szCs w:val="20"/>
              </w:rPr>
              <w:t>лич-ных</w:t>
            </w:r>
            <w:proofErr w:type="spellEnd"/>
            <w:proofErr w:type="gramEnd"/>
            <w:r w:rsidRPr="00475673">
              <w:rPr>
                <w:spacing w:val="-3"/>
                <w:sz w:val="20"/>
                <w:szCs w:val="20"/>
              </w:rPr>
              <w:t xml:space="preserve"> местоимений. </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Выборочный диктант.</w:t>
            </w:r>
          </w:p>
        </w:tc>
        <w:tc>
          <w:tcPr>
            <w:tcW w:w="794" w:type="dxa"/>
          </w:tcPr>
          <w:p w:rsidR="00E66D56" w:rsidRDefault="005E38D7" w:rsidP="00E66D56">
            <w:pPr>
              <w:widowControl w:val="0"/>
              <w:contextualSpacing/>
              <w:jc w:val="center"/>
              <w:rPr>
                <w:sz w:val="20"/>
                <w:szCs w:val="20"/>
              </w:rPr>
            </w:pPr>
            <w:r>
              <w:rPr>
                <w:sz w:val="20"/>
                <w:szCs w:val="20"/>
              </w:rPr>
              <w:t>07.03</w:t>
            </w:r>
          </w:p>
          <w:p w:rsidR="005E38D7" w:rsidRPr="00475673" w:rsidRDefault="005E38D7" w:rsidP="00E66D56">
            <w:pPr>
              <w:widowControl w:val="0"/>
              <w:contextualSpacing/>
              <w:jc w:val="center"/>
              <w:rPr>
                <w:sz w:val="20"/>
                <w:szCs w:val="20"/>
              </w:rPr>
            </w:pPr>
            <w:r>
              <w:rPr>
                <w:sz w:val="20"/>
                <w:szCs w:val="20"/>
              </w:rPr>
              <w:t>09.03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142</w:t>
            </w:r>
          </w:p>
        </w:tc>
        <w:tc>
          <w:tcPr>
            <w:tcW w:w="2255" w:type="dxa"/>
          </w:tcPr>
          <w:p w:rsidR="00E66D56" w:rsidRPr="00475673" w:rsidRDefault="00E66D56" w:rsidP="00E66D56">
            <w:pPr>
              <w:widowControl w:val="0"/>
              <w:contextualSpacing/>
              <w:rPr>
                <w:sz w:val="20"/>
                <w:szCs w:val="20"/>
              </w:rPr>
            </w:pPr>
            <w:r w:rsidRPr="00475673">
              <w:rPr>
                <w:sz w:val="20"/>
                <w:szCs w:val="20"/>
              </w:rPr>
              <w:t xml:space="preserve">Возвратное </w:t>
            </w:r>
            <w:proofErr w:type="spellStart"/>
            <w:proofErr w:type="gramStart"/>
            <w:r w:rsidRPr="00475673">
              <w:rPr>
                <w:sz w:val="20"/>
                <w:szCs w:val="20"/>
              </w:rPr>
              <w:t>местоиме-ние</w:t>
            </w:r>
            <w:proofErr w:type="spellEnd"/>
            <w:proofErr w:type="gramEnd"/>
            <w:r w:rsidRPr="00475673">
              <w:rPr>
                <w:sz w:val="20"/>
                <w:szCs w:val="20"/>
              </w:rPr>
              <w:t xml:space="preserve"> СЕБЯ.</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Возвратное местоимение </w:t>
            </w:r>
            <w:proofErr w:type="gramStart"/>
            <w:r w:rsidRPr="00475673">
              <w:rPr>
                <w:sz w:val="20"/>
                <w:szCs w:val="20"/>
              </w:rPr>
              <w:t>СЕ-БЯ</w:t>
            </w:r>
            <w:proofErr w:type="gramEnd"/>
            <w:r w:rsidRPr="00475673">
              <w:rPr>
                <w:sz w:val="20"/>
                <w:szCs w:val="20"/>
              </w:rPr>
              <w:t>. Лексическое значение, осо</w:t>
            </w:r>
            <w:r w:rsidRPr="00475673">
              <w:rPr>
                <w:spacing w:val="-1"/>
                <w:sz w:val="20"/>
                <w:szCs w:val="20"/>
              </w:rPr>
              <w:t xml:space="preserve">бенности склонения </w:t>
            </w:r>
            <w:proofErr w:type="gramStart"/>
            <w:r w:rsidRPr="00475673">
              <w:rPr>
                <w:sz w:val="20"/>
                <w:szCs w:val="20"/>
              </w:rPr>
              <w:t>место-имения</w:t>
            </w:r>
            <w:proofErr w:type="gramEnd"/>
            <w:r w:rsidRPr="00475673">
              <w:rPr>
                <w:sz w:val="20"/>
                <w:szCs w:val="20"/>
              </w:rPr>
              <w:t>. Упот</w:t>
            </w:r>
            <w:r w:rsidRPr="00475673">
              <w:rPr>
                <w:spacing w:val="-2"/>
                <w:sz w:val="20"/>
                <w:szCs w:val="20"/>
              </w:rPr>
              <w:t xml:space="preserve">ребление </w:t>
            </w:r>
            <w:proofErr w:type="gramStart"/>
            <w:r w:rsidRPr="00475673">
              <w:rPr>
                <w:spacing w:val="-2"/>
                <w:sz w:val="20"/>
                <w:szCs w:val="20"/>
              </w:rPr>
              <w:t>место-име</w:t>
            </w:r>
            <w:r w:rsidRPr="00475673">
              <w:rPr>
                <w:spacing w:val="-1"/>
                <w:sz w:val="20"/>
                <w:szCs w:val="20"/>
              </w:rPr>
              <w:t>ния</w:t>
            </w:r>
            <w:proofErr w:type="gramEnd"/>
            <w:r w:rsidRPr="00475673">
              <w:rPr>
                <w:spacing w:val="-1"/>
                <w:sz w:val="20"/>
                <w:szCs w:val="20"/>
              </w:rPr>
              <w:t xml:space="preserve"> СЕБЯ в нужной </w:t>
            </w:r>
            <w:r w:rsidRPr="00475673">
              <w:rPr>
                <w:sz w:val="20"/>
                <w:szCs w:val="20"/>
              </w:rPr>
              <w:t>фор-</w:t>
            </w:r>
            <w:proofErr w:type="spellStart"/>
            <w:r w:rsidRPr="00475673">
              <w:rPr>
                <w:sz w:val="20"/>
                <w:szCs w:val="20"/>
              </w:rPr>
              <w:t>ме</w:t>
            </w:r>
            <w:proofErr w:type="spell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contextualSpacing/>
              <w:rPr>
                <w:spacing w:val="-2"/>
                <w:sz w:val="20"/>
                <w:szCs w:val="20"/>
              </w:rPr>
            </w:pPr>
            <w:r w:rsidRPr="00475673">
              <w:rPr>
                <w:spacing w:val="-1"/>
                <w:sz w:val="20"/>
                <w:szCs w:val="20"/>
              </w:rPr>
              <w:t xml:space="preserve">Знать особенности склонения местоимения </w:t>
            </w:r>
            <w:proofErr w:type="gramStart"/>
            <w:r w:rsidRPr="00475673">
              <w:rPr>
                <w:spacing w:val="-1"/>
                <w:sz w:val="20"/>
                <w:szCs w:val="20"/>
              </w:rPr>
              <w:t>СЕ-БЯ</w:t>
            </w:r>
            <w:proofErr w:type="gramEnd"/>
            <w:r w:rsidRPr="00475673">
              <w:rPr>
                <w:spacing w:val="-1"/>
                <w:sz w:val="20"/>
                <w:szCs w:val="20"/>
              </w:rPr>
              <w:t>, лексиче</w:t>
            </w:r>
            <w:r w:rsidRPr="00475673">
              <w:rPr>
                <w:sz w:val="20"/>
                <w:szCs w:val="20"/>
              </w:rPr>
              <w:t>ское значение. Уметь правиль</w:t>
            </w:r>
            <w:r w:rsidRPr="00475673">
              <w:rPr>
                <w:spacing w:val="-1"/>
                <w:sz w:val="20"/>
                <w:szCs w:val="20"/>
              </w:rPr>
              <w:t xml:space="preserve">но употреблять местоимение </w:t>
            </w:r>
            <w:r w:rsidRPr="00475673">
              <w:rPr>
                <w:sz w:val="20"/>
                <w:szCs w:val="20"/>
              </w:rPr>
              <w:t xml:space="preserve">СЕБЯ в нужной </w:t>
            </w:r>
            <w:proofErr w:type="gramStart"/>
            <w:r w:rsidRPr="00475673">
              <w:rPr>
                <w:sz w:val="20"/>
                <w:szCs w:val="20"/>
              </w:rPr>
              <w:t>фор-</w:t>
            </w:r>
            <w:proofErr w:type="spellStart"/>
            <w:r w:rsidRPr="00475673">
              <w:rPr>
                <w:sz w:val="20"/>
                <w:szCs w:val="20"/>
              </w:rPr>
              <w:t>ме</w:t>
            </w:r>
            <w:proofErr w:type="spellEnd"/>
            <w:proofErr w:type="gramEnd"/>
            <w:r w:rsidRPr="00475673">
              <w:rPr>
                <w:sz w:val="20"/>
                <w:szCs w:val="20"/>
              </w:rPr>
              <w:t>.</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Словарный диктант.</w:t>
            </w:r>
          </w:p>
        </w:tc>
        <w:tc>
          <w:tcPr>
            <w:tcW w:w="794" w:type="dxa"/>
          </w:tcPr>
          <w:p w:rsidR="00E66D56" w:rsidRPr="00475673" w:rsidRDefault="005E38D7" w:rsidP="00E66D56">
            <w:pPr>
              <w:widowControl w:val="0"/>
              <w:contextualSpacing/>
              <w:jc w:val="center"/>
              <w:rPr>
                <w:sz w:val="20"/>
                <w:szCs w:val="20"/>
              </w:rPr>
            </w:pPr>
            <w:r>
              <w:rPr>
                <w:sz w:val="20"/>
                <w:szCs w:val="20"/>
              </w:rPr>
              <w:t>10.03</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143</w:t>
            </w:r>
          </w:p>
        </w:tc>
        <w:tc>
          <w:tcPr>
            <w:tcW w:w="2255" w:type="dxa"/>
            <w:shd w:val="clear" w:color="auto" w:fill="E2EFD9" w:themeFill="accent6" w:themeFillTint="33"/>
          </w:tcPr>
          <w:p w:rsidR="00E66D56" w:rsidRPr="00475673" w:rsidRDefault="00E66D56" w:rsidP="00E66D56">
            <w:pPr>
              <w:widowControl w:val="0"/>
              <w:shd w:val="clear" w:color="auto" w:fill="FFFFFF"/>
              <w:snapToGrid w:val="0"/>
              <w:rPr>
                <w:spacing w:val="-2"/>
                <w:sz w:val="20"/>
                <w:szCs w:val="20"/>
                <w:lang w:eastAsia="ar-SA"/>
              </w:rPr>
            </w:pPr>
            <w:r w:rsidRPr="00475673">
              <w:rPr>
                <w:spacing w:val="-2"/>
                <w:sz w:val="20"/>
                <w:szCs w:val="20"/>
              </w:rPr>
              <w:t>Р. Р. Сочинение-рассказ.</w:t>
            </w:r>
          </w:p>
        </w:tc>
        <w:tc>
          <w:tcPr>
            <w:tcW w:w="567" w:type="dxa"/>
            <w:shd w:val="clear" w:color="auto" w:fill="E2EFD9" w:themeFill="accent6" w:themeFillTint="33"/>
          </w:tcPr>
          <w:p w:rsidR="00E66D56" w:rsidRPr="00475673" w:rsidRDefault="00E66D56" w:rsidP="00E66D56">
            <w:pPr>
              <w:widowControl w:val="0"/>
              <w:snapToGrid w:val="0"/>
              <w:jc w:val="center"/>
              <w:rPr>
                <w:sz w:val="20"/>
                <w:szCs w:val="20"/>
                <w:lang w:eastAsia="ar-SA"/>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snapToGrid w:val="0"/>
              <w:rPr>
                <w:sz w:val="20"/>
                <w:szCs w:val="20"/>
                <w:lang w:eastAsia="ar-SA"/>
              </w:rPr>
            </w:pPr>
            <w:r w:rsidRPr="00475673">
              <w:rPr>
                <w:sz w:val="20"/>
                <w:szCs w:val="20"/>
              </w:rPr>
              <w:t xml:space="preserve"> Урок развития речи</w:t>
            </w:r>
          </w:p>
        </w:tc>
        <w:tc>
          <w:tcPr>
            <w:tcW w:w="2853" w:type="dxa"/>
            <w:shd w:val="clear" w:color="auto" w:fill="E2EFD9" w:themeFill="accent6" w:themeFillTint="33"/>
          </w:tcPr>
          <w:p w:rsidR="00E66D56" w:rsidRPr="00475673" w:rsidRDefault="00E66D56" w:rsidP="00E66D56">
            <w:pPr>
              <w:widowControl w:val="0"/>
              <w:shd w:val="clear" w:color="auto" w:fill="FFFFFF"/>
              <w:snapToGrid w:val="0"/>
              <w:ind w:firstLine="7"/>
              <w:rPr>
                <w:spacing w:val="-1"/>
                <w:sz w:val="20"/>
                <w:szCs w:val="20"/>
                <w:lang w:eastAsia="ar-SA"/>
              </w:rPr>
            </w:pPr>
            <w:r w:rsidRPr="00475673">
              <w:rPr>
                <w:sz w:val="20"/>
                <w:szCs w:val="20"/>
              </w:rPr>
              <w:t xml:space="preserve">Рассказ по сюжетным </w:t>
            </w:r>
            <w:proofErr w:type="gramStart"/>
            <w:r w:rsidRPr="00475673">
              <w:rPr>
                <w:spacing w:val="-1"/>
                <w:sz w:val="20"/>
                <w:szCs w:val="20"/>
              </w:rPr>
              <w:t>картин-</w:t>
            </w:r>
            <w:proofErr w:type="spellStart"/>
            <w:r w:rsidRPr="00475673">
              <w:rPr>
                <w:spacing w:val="-1"/>
                <w:sz w:val="20"/>
                <w:szCs w:val="20"/>
              </w:rPr>
              <w:t>кам</w:t>
            </w:r>
            <w:proofErr w:type="spellEnd"/>
            <w:proofErr w:type="gramEnd"/>
            <w:r w:rsidRPr="00475673">
              <w:rPr>
                <w:spacing w:val="-1"/>
                <w:sz w:val="20"/>
                <w:szCs w:val="20"/>
              </w:rPr>
              <w:t xml:space="preserve"> (упр. 405).</w:t>
            </w:r>
          </w:p>
        </w:tc>
        <w:tc>
          <w:tcPr>
            <w:tcW w:w="4377" w:type="dxa"/>
            <w:shd w:val="clear" w:color="auto" w:fill="E2EFD9" w:themeFill="accent6" w:themeFillTint="33"/>
          </w:tcPr>
          <w:p w:rsidR="00E66D56" w:rsidRPr="00475673" w:rsidRDefault="00E66D56" w:rsidP="00E66D56">
            <w:pPr>
              <w:widowControl w:val="0"/>
              <w:shd w:val="clear" w:color="auto" w:fill="FFFFFF"/>
              <w:snapToGrid w:val="0"/>
              <w:rPr>
                <w:sz w:val="20"/>
                <w:szCs w:val="20"/>
                <w:lang w:eastAsia="ar-SA"/>
              </w:rPr>
            </w:pPr>
            <w:r w:rsidRPr="00475673">
              <w:rPr>
                <w:b/>
                <w:sz w:val="20"/>
                <w:szCs w:val="20"/>
              </w:rPr>
              <w:t>Уметь</w:t>
            </w:r>
            <w:r w:rsidRPr="00475673">
              <w:rPr>
                <w:sz w:val="20"/>
                <w:szCs w:val="20"/>
              </w:rPr>
              <w:t xml:space="preserve"> строить   высказывание </w:t>
            </w:r>
            <w:proofErr w:type="gramStart"/>
            <w:r w:rsidRPr="00475673">
              <w:rPr>
                <w:spacing w:val="-2"/>
                <w:sz w:val="20"/>
                <w:szCs w:val="20"/>
              </w:rPr>
              <w:t>повествователь-</w:t>
            </w:r>
            <w:proofErr w:type="spellStart"/>
            <w:r w:rsidRPr="00475673">
              <w:rPr>
                <w:spacing w:val="-2"/>
                <w:sz w:val="20"/>
                <w:szCs w:val="20"/>
              </w:rPr>
              <w:t>ного</w:t>
            </w:r>
            <w:proofErr w:type="spellEnd"/>
            <w:proofErr w:type="gramEnd"/>
            <w:r w:rsidRPr="00475673">
              <w:rPr>
                <w:spacing w:val="-2"/>
                <w:sz w:val="20"/>
                <w:szCs w:val="20"/>
              </w:rPr>
              <w:t xml:space="preserve">   характера </w:t>
            </w:r>
            <w:r w:rsidRPr="00475673">
              <w:rPr>
                <w:sz w:val="20"/>
                <w:szCs w:val="20"/>
              </w:rPr>
              <w:t xml:space="preserve">на основе сюжета, соблюдать </w:t>
            </w:r>
            <w:r w:rsidRPr="00475673">
              <w:rPr>
                <w:sz w:val="20"/>
                <w:szCs w:val="20"/>
              </w:rPr>
              <w:lastRenderedPageBreak/>
              <w:t>композицию рассказа, связ</w:t>
            </w:r>
            <w:r w:rsidRPr="00475673">
              <w:rPr>
                <w:sz w:val="20"/>
                <w:szCs w:val="20"/>
              </w:rPr>
              <w:softHyphen/>
            </w:r>
            <w:r w:rsidRPr="00475673">
              <w:rPr>
                <w:spacing w:val="-1"/>
                <w:sz w:val="20"/>
                <w:szCs w:val="20"/>
              </w:rPr>
              <w:t xml:space="preserve">ность и    </w:t>
            </w:r>
            <w:proofErr w:type="spellStart"/>
            <w:r w:rsidRPr="00475673">
              <w:rPr>
                <w:spacing w:val="-1"/>
                <w:sz w:val="20"/>
                <w:szCs w:val="20"/>
              </w:rPr>
              <w:t>последова-тельность</w:t>
            </w:r>
            <w:proofErr w:type="spellEnd"/>
            <w:r w:rsidRPr="00475673">
              <w:rPr>
                <w:spacing w:val="-1"/>
                <w:sz w:val="20"/>
                <w:szCs w:val="20"/>
              </w:rPr>
              <w:t xml:space="preserve"> </w:t>
            </w:r>
            <w:r w:rsidRPr="00475673">
              <w:rPr>
                <w:spacing w:val="-2"/>
                <w:sz w:val="20"/>
                <w:szCs w:val="20"/>
              </w:rPr>
              <w:t>изложения мысли, использо</w:t>
            </w:r>
            <w:r w:rsidRPr="00475673">
              <w:rPr>
                <w:spacing w:val="-2"/>
                <w:sz w:val="20"/>
                <w:szCs w:val="20"/>
              </w:rPr>
              <w:softHyphen/>
            </w:r>
            <w:r w:rsidRPr="00475673">
              <w:rPr>
                <w:sz w:val="20"/>
                <w:szCs w:val="20"/>
              </w:rPr>
              <w:t>вать сред-</w:t>
            </w:r>
            <w:proofErr w:type="spellStart"/>
            <w:r w:rsidRPr="00475673">
              <w:rPr>
                <w:sz w:val="20"/>
                <w:szCs w:val="20"/>
              </w:rPr>
              <w:t>ства</w:t>
            </w:r>
            <w:proofErr w:type="spellEnd"/>
            <w:r w:rsidRPr="00475673">
              <w:rPr>
                <w:sz w:val="20"/>
                <w:szCs w:val="20"/>
              </w:rPr>
              <w:t xml:space="preserve"> связи и вырази</w:t>
            </w:r>
            <w:r w:rsidRPr="00475673">
              <w:rPr>
                <w:sz w:val="20"/>
                <w:szCs w:val="20"/>
              </w:rPr>
              <w:softHyphen/>
              <w:t>тельности.</w:t>
            </w:r>
          </w:p>
        </w:tc>
        <w:tc>
          <w:tcPr>
            <w:tcW w:w="1701" w:type="dxa"/>
            <w:shd w:val="clear" w:color="auto" w:fill="E2EFD9" w:themeFill="accent6" w:themeFillTint="33"/>
          </w:tcPr>
          <w:p w:rsidR="00E66D56" w:rsidRPr="00475673" w:rsidRDefault="00E66D56" w:rsidP="00E66D56">
            <w:pPr>
              <w:widowControl w:val="0"/>
              <w:shd w:val="clear" w:color="auto" w:fill="FFFFFF"/>
              <w:tabs>
                <w:tab w:val="left" w:pos="1485"/>
              </w:tabs>
              <w:snapToGrid w:val="0"/>
              <w:ind w:left="7" w:right="-108"/>
              <w:contextualSpacing/>
              <w:rPr>
                <w:sz w:val="20"/>
                <w:szCs w:val="20"/>
                <w:lang w:eastAsia="ar-SA"/>
              </w:rPr>
            </w:pPr>
            <w:r w:rsidRPr="00475673">
              <w:rPr>
                <w:sz w:val="20"/>
                <w:szCs w:val="20"/>
              </w:rPr>
              <w:lastRenderedPageBreak/>
              <w:t xml:space="preserve">Творческая </w:t>
            </w:r>
            <w:proofErr w:type="spellStart"/>
            <w:proofErr w:type="gramStart"/>
            <w:r w:rsidRPr="00475673">
              <w:rPr>
                <w:sz w:val="20"/>
                <w:szCs w:val="20"/>
              </w:rPr>
              <w:t>рабо</w:t>
            </w:r>
            <w:proofErr w:type="spellEnd"/>
            <w:r w:rsidRPr="00475673">
              <w:rPr>
                <w:sz w:val="20"/>
                <w:szCs w:val="20"/>
              </w:rPr>
              <w:t>-та</w:t>
            </w:r>
            <w:proofErr w:type="gramEnd"/>
            <w:r w:rsidRPr="00475673">
              <w:rPr>
                <w:sz w:val="20"/>
                <w:szCs w:val="20"/>
              </w:rPr>
              <w:t>.</w:t>
            </w:r>
          </w:p>
        </w:tc>
        <w:tc>
          <w:tcPr>
            <w:tcW w:w="794" w:type="dxa"/>
            <w:shd w:val="clear" w:color="auto" w:fill="E2EFD9" w:themeFill="accent6" w:themeFillTint="33"/>
          </w:tcPr>
          <w:p w:rsidR="00E66D56" w:rsidRPr="00475673" w:rsidRDefault="005E38D7" w:rsidP="00E66D56">
            <w:pPr>
              <w:widowControl w:val="0"/>
              <w:contextualSpacing/>
              <w:jc w:val="center"/>
              <w:rPr>
                <w:sz w:val="20"/>
                <w:szCs w:val="20"/>
              </w:rPr>
            </w:pPr>
            <w:r>
              <w:rPr>
                <w:sz w:val="20"/>
                <w:szCs w:val="20"/>
              </w:rPr>
              <w:t>13.03</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144</w:t>
            </w:r>
          </w:p>
        </w:tc>
        <w:tc>
          <w:tcPr>
            <w:tcW w:w="2255" w:type="dxa"/>
          </w:tcPr>
          <w:p w:rsidR="00E66D56" w:rsidRPr="00475673" w:rsidRDefault="00E66D56" w:rsidP="00E66D56">
            <w:pPr>
              <w:widowControl w:val="0"/>
              <w:contextualSpacing/>
              <w:rPr>
                <w:sz w:val="20"/>
                <w:szCs w:val="20"/>
              </w:rPr>
            </w:pPr>
            <w:r w:rsidRPr="00475673">
              <w:rPr>
                <w:sz w:val="20"/>
                <w:szCs w:val="20"/>
              </w:rPr>
              <w:t xml:space="preserve">Вопросительные </w:t>
            </w:r>
            <w:proofErr w:type="spellStart"/>
            <w:proofErr w:type="gramStart"/>
            <w:r w:rsidRPr="00475673">
              <w:rPr>
                <w:sz w:val="20"/>
                <w:szCs w:val="20"/>
              </w:rPr>
              <w:t>ме-стоимения</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3"/>
                <w:sz w:val="20"/>
                <w:szCs w:val="20"/>
              </w:rPr>
              <w:t>Вопросительные ме</w:t>
            </w:r>
            <w:r w:rsidRPr="00475673">
              <w:rPr>
                <w:spacing w:val="-1"/>
                <w:sz w:val="20"/>
                <w:szCs w:val="20"/>
              </w:rPr>
              <w:t>стоимения и их назна</w:t>
            </w:r>
            <w:r w:rsidRPr="00475673">
              <w:rPr>
                <w:spacing w:val="-3"/>
                <w:sz w:val="20"/>
                <w:szCs w:val="20"/>
              </w:rPr>
              <w:t>чение в речи. Упот</w:t>
            </w:r>
            <w:r w:rsidRPr="00475673">
              <w:rPr>
                <w:spacing w:val="-3"/>
                <w:sz w:val="20"/>
                <w:szCs w:val="20"/>
              </w:rPr>
              <w:softHyphen/>
            </w:r>
            <w:r w:rsidRPr="00475673">
              <w:rPr>
                <w:spacing w:val="-1"/>
                <w:sz w:val="20"/>
                <w:szCs w:val="20"/>
              </w:rPr>
              <w:t>ребление вопроси</w:t>
            </w:r>
            <w:r w:rsidRPr="00475673">
              <w:rPr>
                <w:sz w:val="20"/>
                <w:szCs w:val="20"/>
              </w:rPr>
              <w:t xml:space="preserve">тельных </w:t>
            </w:r>
            <w:proofErr w:type="spellStart"/>
            <w:proofErr w:type="gramStart"/>
            <w:r w:rsidRPr="00475673">
              <w:rPr>
                <w:sz w:val="20"/>
                <w:szCs w:val="20"/>
              </w:rPr>
              <w:t>ме-стоимений</w:t>
            </w:r>
            <w:proofErr w:type="spellEnd"/>
            <w:proofErr w:type="gramEnd"/>
            <w:r w:rsidRPr="00475673">
              <w:rPr>
                <w:sz w:val="20"/>
                <w:szCs w:val="20"/>
              </w:rPr>
              <w:t xml:space="preserve"> с учетом </w:t>
            </w:r>
            <w:proofErr w:type="spellStart"/>
            <w:r w:rsidRPr="00475673">
              <w:rPr>
                <w:sz w:val="20"/>
                <w:szCs w:val="20"/>
              </w:rPr>
              <w:t>особен-ностей</w:t>
            </w:r>
            <w:proofErr w:type="spellEnd"/>
            <w:r w:rsidRPr="00475673">
              <w:rPr>
                <w:sz w:val="20"/>
                <w:szCs w:val="20"/>
              </w:rPr>
              <w:t xml:space="preserve"> склонения. Интонация предложений с </w:t>
            </w:r>
            <w:proofErr w:type="spellStart"/>
            <w:proofErr w:type="gramStart"/>
            <w:r w:rsidRPr="00475673">
              <w:rPr>
                <w:sz w:val="20"/>
                <w:szCs w:val="20"/>
              </w:rPr>
              <w:t>вопроситель-ными</w:t>
            </w:r>
            <w:proofErr w:type="spellEnd"/>
            <w:proofErr w:type="gramEnd"/>
            <w:r w:rsidRPr="00475673">
              <w:rPr>
                <w:sz w:val="20"/>
                <w:szCs w:val="20"/>
              </w:rPr>
              <w:t xml:space="preserve"> местоимениями.</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Знать назначение вопроси</w:t>
            </w:r>
            <w:r w:rsidRPr="00475673">
              <w:rPr>
                <w:sz w:val="20"/>
                <w:szCs w:val="20"/>
              </w:rPr>
              <w:t xml:space="preserve">тельных </w:t>
            </w:r>
            <w:proofErr w:type="spellStart"/>
            <w:proofErr w:type="gramStart"/>
            <w:r w:rsidRPr="00475673">
              <w:rPr>
                <w:sz w:val="20"/>
                <w:szCs w:val="20"/>
              </w:rPr>
              <w:t>местоиме-ний</w:t>
            </w:r>
            <w:proofErr w:type="spellEnd"/>
            <w:proofErr w:type="gramEnd"/>
            <w:r w:rsidRPr="00475673">
              <w:rPr>
                <w:sz w:val="20"/>
                <w:szCs w:val="20"/>
              </w:rPr>
              <w:t xml:space="preserve">; особенности их склонения. </w:t>
            </w:r>
            <w:r w:rsidRPr="00475673">
              <w:rPr>
                <w:spacing w:val="-1"/>
                <w:sz w:val="20"/>
                <w:szCs w:val="20"/>
              </w:rPr>
              <w:t xml:space="preserve">Уметь </w:t>
            </w:r>
            <w:proofErr w:type="spellStart"/>
            <w:proofErr w:type="gramStart"/>
            <w:r w:rsidRPr="00475673">
              <w:rPr>
                <w:spacing w:val="-1"/>
                <w:sz w:val="20"/>
                <w:szCs w:val="20"/>
              </w:rPr>
              <w:t>употреб-лять</w:t>
            </w:r>
            <w:proofErr w:type="spellEnd"/>
            <w:proofErr w:type="gramEnd"/>
            <w:r w:rsidRPr="00475673">
              <w:rPr>
                <w:spacing w:val="-1"/>
                <w:sz w:val="20"/>
                <w:szCs w:val="20"/>
              </w:rPr>
              <w:t xml:space="preserve"> вопросит</w:t>
            </w:r>
            <w:r w:rsidRPr="00475673">
              <w:rPr>
                <w:sz w:val="20"/>
                <w:szCs w:val="20"/>
              </w:rPr>
              <w:t xml:space="preserve">ельные местоимения в речи с </w:t>
            </w:r>
            <w:proofErr w:type="spellStart"/>
            <w:r w:rsidRPr="00475673">
              <w:rPr>
                <w:sz w:val="20"/>
                <w:szCs w:val="20"/>
              </w:rPr>
              <w:t>уче</w:t>
            </w:r>
            <w:proofErr w:type="spellEnd"/>
            <w:r w:rsidRPr="00475673">
              <w:rPr>
                <w:sz w:val="20"/>
                <w:szCs w:val="20"/>
              </w:rPr>
              <w:t>-том их склонения; интонационно правильно произносить предложения с вопросительными местоимениями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Тест.</w:t>
            </w:r>
          </w:p>
        </w:tc>
        <w:tc>
          <w:tcPr>
            <w:tcW w:w="794" w:type="dxa"/>
          </w:tcPr>
          <w:p w:rsidR="00E66D56" w:rsidRPr="00475673" w:rsidRDefault="005E38D7" w:rsidP="00E66D56">
            <w:pPr>
              <w:widowControl w:val="0"/>
              <w:contextualSpacing/>
              <w:jc w:val="center"/>
              <w:rPr>
                <w:sz w:val="20"/>
                <w:szCs w:val="20"/>
              </w:rPr>
            </w:pPr>
            <w:r>
              <w:rPr>
                <w:sz w:val="20"/>
                <w:szCs w:val="20"/>
              </w:rPr>
              <w:t>14.03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145</w:t>
            </w:r>
          </w:p>
        </w:tc>
        <w:tc>
          <w:tcPr>
            <w:tcW w:w="2255" w:type="dxa"/>
          </w:tcPr>
          <w:p w:rsidR="00E66D56" w:rsidRPr="00475673" w:rsidRDefault="00E66D56" w:rsidP="00E66D56">
            <w:pPr>
              <w:widowControl w:val="0"/>
              <w:contextualSpacing/>
              <w:rPr>
                <w:sz w:val="20"/>
                <w:szCs w:val="20"/>
              </w:rPr>
            </w:pPr>
            <w:r w:rsidRPr="00475673">
              <w:rPr>
                <w:sz w:val="20"/>
                <w:szCs w:val="20"/>
              </w:rPr>
              <w:t xml:space="preserve">Относительные </w:t>
            </w:r>
            <w:proofErr w:type="gramStart"/>
            <w:r w:rsidRPr="00475673">
              <w:rPr>
                <w:sz w:val="20"/>
                <w:szCs w:val="20"/>
              </w:rPr>
              <w:t>место-имения</w:t>
            </w:r>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Относительные местоимения. Употреб</w:t>
            </w:r>
            <w:r w:rsidRPr="00475673">
              <w:rPr>
                <w:spacing w:val="-1"/>
                <w:sz w:val="20"/>
                <w:szCs w:val="20"/>
              </w:rPr>
              <w:t xml:space="preserve">ление относительных </w:t>
            </w:r>
            <w:r w:rsidRPr="00475673">
              <w:rPr>
                <w:sz w:val="20"/>
                <w:szCs w:val="20"/>
              </w:rPr>
              <w:t xml:space="preserve">местоимений в речи. </w:t>
            </w:r>
            <w:r w:rsidRPr="00475673">
              <w:rPr>
                <w:spacing w:val="-1"/>
                <w:sz w:val="20"/>
                <w:szCs w:val="20"/>
              </w:rPr>
              <w:t>Различия     вопроси</w:t>
            </w:r>
            <w:r w:rsidRPr="00475673">
              <w:rPr>
                <w:sz w:val="20"/>
                <w:szCs w:val="20"/>
              </w:rPr>
              <w:t xml:space="preserve">тельных и </w:t>
            </w:r>
            <w:proofErr w:type="spellStart"/>
            <w:proofErr w:type="gramStart"/>
            <w:r w:rsidRPr="00475673">
              <w:rPr>
                <w:sz w:val="20"/>
                <w:szCs w:val="20"/>
              </w:rPr>
              <w:t>относи</w:t>
            </w:r>
            <w:r w:rsidRPr="00475673">
              <w:rPr>
                <w:spacing w:val="-1"/>
                <w:sz w:val="20"/>
                <w:szCs w:val="20"/>
              </w:rPr>
              <w:t>тель-ных</w:t>
            </w:r>
            <w:proofErr w:type="spellEnd"/>
            <w:proofErr w:type="gramEnd"/>
            <w:r w:rsidRPr="00475673">
              <w:rPr>
                <w:spacing w:val="-1"/>
                <w:sz w:val="20"/>
                <w:szCs w:val="20"/>
              </w:rPr>
              <w:t xml:space="preserve"> местоимений</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Знать назначение </w:t>
            </w:r>
            <w:r w:rsidRPr="00475673">
              <w:rPr>
                <w:sz w:val="20"/>
                <w:szCs w:val="20"/>
              </w:rPr>
              <w:t xml:space="preserve">относительных местоимений; особенности их склонения. </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Устный опрос.</w:t>
            </w:r>
          </w:p>
        </w:tc>
        <w:tc>
          <w:tcPr>
            <w:tcW w:w="794" w:type="dxa"/>
          </w:tcPr>
          <w:p w:rsidR="00E66D56" w:rsidRPr="00475673" w:rsidRDefault="005E38D7" w:rsidP="00E66D56">
            <w:pPr>
              <w:widowControl w:val="0"/>
              <w:contextualSpacing/>
              <w:jc w:val="center"/>
              <w:rPr>
                <w:sz w:val="20"/>
                <w:szCs w:val="20"/>
              </w:rPr>
            </w:pPr>
            <w:r>
              <w:rPr>
                <w:sz w:val="20"/>
                <w:szCs w:val="20"/>
              </w:rPr>
              <w:t>14.03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146-147</w:t>
            </w:r>
          </w:p>
        </w:tc>
        <w:tc>
          <w:tcPr>
            <w:tcW w:w="2255" w:type="dxa"/>
          </w:tcPr>
          <w:p w:rsidR="00E66D56" w:rsidRPr="00475673" w:rsidRDefault="00E66D56" w:rsidP="00E66D56">
            <w:pPr>
              <w:widowControl w:val="0"/>
              <w:contextualSpacing/>
              <w:rPr>
                <w:sz w:val="20"/>
                <w:szCs w:val="20"/>
              </w:rPr>
            </w:pPr>
            <w:r w:rsidRPr="00475673">
              <w:rPr>
                <w:sz w:val="20"/>
                <w:szCs w:val="20"/>
              </w:rPr>
              <w:t xml:space="preserve">Неопределенные </w:t>
            </w:r>
            <w:proofErr w:type="spellStart"/>
            <w:proofErr w:type="gramStart"/>
            <w:r w:rsidRPr="00475673">
              <w:rPr>
                <w:sz w:val="20"/>
                <w:szCs w:val="20"/>
              </w:rPr>
              <w:t>мес-тоимения</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 xml:space="preserve">Неопределенные </w:t>
            </w:r>
            <w:proofErr w:type="spellStart"/>
            <w:proofErr w:type="gramStart"/>
            <w:r w:rsidRPr="00475673">
              <w:rPr>
                <w:spacing w:val="-2"/>
                <w:sz w:val="20"/>
                <w:szCs w:val="20"/>
              </w:rPr>
              <w:t>ме</w:t>
            </w:r>
            <w:r w:rsidRPr="00475673">
              <w:rPr>
                <w:sz w:val="20"/>
                <w:szCs w:val="20"/>
              </w:rPr>
              <w:t>стоиме-ния</w:t>
            </w:r>
            <w:proofErr w:type="spellEnd"/>
            <w:proofErr w:type="gramEnd"/>
            <w:r w:rsidRPr="00475673">
              <w:rPr>
                <w:sz w:val="20"/>
                <w:szCs w:val="20"/>
              </w:rPr>
              <w:t>. Образо</w:t>
            </w:r>
            <w:r w:rsidRPr="00475673">
              <w:rPr>
                <w:spacing w:val="-1"/>
                <w:sz w:val="20"/>
                <w:szCs w:val="20"/>
              </w:rPr>
              <w:t xml:space="preserve">вание, написание, </w:t>
            </w:r>
            <w:r w:rsidRPr="00475673">
              <w:rPr>
                <w:spacing w:val="-2"/>
                <w:sz w:val="20"/>
                <w:szCs w:val="20"/>
              </w:rPr>
              <w:t xml:space="preserve">синтаксическая роль в </w:t>
            </w:r>
            <w:proofErr w:type="spellStart"/>
            <w:proofErr w:type="gramStart"/>
            <w:r w:rsidRPr="00475673">
              <w:rPr>
                <w:spacing w:val="-1"/>
                <w:sz w:val="20"/>
                <w:szCs w:val="20"/>
              </w:rPr>
              <w:t>предло-жении</w:t>
            </w:r>
            <w:proofErr w:type="spellEnd"/>
            <w:proofErr w:type="gramEnd"/>
            <w:r w:rsidRPr="00475673">
              <w:rPr>
                <w:spacing w:val="-1"/>
                <w:sz w:val="20"/>
                <w:szCs w:val="20"/>
              </w:rPr>
              <w:t>. Усло</w:t>
            </w:r>
            <w:r w:rsidRPr="00475673">
              <w:rPr>
                <w:sz w:val="20"/>
                <w:szCs w:val="20"/>
              </w:rPr>
              <w:t xml:space="preserve">вия выбора </w:t>
            </w:r>
            <w:proofErr w:type="gramStart"/>
            <w:r w:rsidRPr="00475673">
              <w:rPr>
                <w:sz w:val="20"/>
                <w:szCs w:val="20"/>
              </w:rPr>
              <w:t>де-</w:t>
            </w:r>
            <w:proofErr w:type="spellStart"/>
            <w:r w:rsidRPr="00475673">
              <w:rPr>
                <w:sz w:val="20"/>
                <w:szCs w:val="20"/>
              </w:rPr>
              <w:t>фисного</w:t>
            </w:r>
            <w:proofErr w:type="spellEnd"/>
            <w:proofErr w:type="gramEnd"/>
            <w:r w:rsidRPr="00475673">
              <w:rPr>
                <w:sz w:val="20"/>
                <w:szCs w:val="20"/>
              </w:rPr>
              <w:t xml:space="preserve"> написания и </w:t>
            </w:r>
            <w:proofErr w:type="spellStart"/>
            <w:r w:rsidRPr="00475673">
              <w:rPr>
                <w:sz w:val="20"/>
                <w:szCs w:val="20"/>
              </w:rPr>
              <w:t>написа-ния</w:t>
            </w:r>
            <w:proofErr w:type="spellEnd"/>
            <w:r w:rsidRPr="00475673">
              <w:rPr>
                <w:sz w:val="20"/>
                <w:szCs w:val="20"/>
              </w:rPr>
              <w:t xml:space="preserve"> с НЕ неопреде</w:t>
            </w:r>
            <w:r w:rsidRPr="00475673">
              <w:rPr>
                <w:spacing w:val="-1"/>
                <w:sz w:val="20"/>
                <w:szCs w:val="20"/>
              </w:rPr>
              <w:t xml:space="preserve">ленных </w:t>
            </w:r>
            <w:proofErr w:type="spellStart"/>
            <w:r w:rsidRPr="00475673">
              <w:rPr>
                <w:spacing w:val="-1"/>
                <w:sz w:val="20"/>
                <w:szCs w:val="20"/>
              </w:rPr>
              <w:t>ме-стоимений.</w:t>
            </w:r>
            <w:r w:rsidRPr="00475673">
              <w:rPr>
                <w:spacing w:val="-2"/>
                <w:sz w:val="20"/>
                <w:szCs w:val="20"/>
              </w:rPr>
              <w:t>Неопределенные</w:t>
            </w:r>
            <w:proofErr w:type="spellEnd"/>
            <w:r w:rsidRPr="00475673">
              <w:rPr>
                <w:spacing w:val="-2"/>
                <w:sz w:val="20"/>
                <w:szCs w:val="20"/>
              </w:rPr>
              <w:t xml:space="preserve"> ме</w:t>
            </w:r>
            <w:r w:rsidRPr="00475673">
              <w:rPr>
                <w:sz w:val="20"/>
                <w:szCs w:val="20"/>
              </w:rPr>
              <w:t>стоимения. Образо</w:t>
            </w:r>
            <w:r w:rsidRPr="00475673">
              <w:rPr>
                <w:spacing w:val="-1"/>
                <w:sz w:val="20"/>
                <w:szCs w:val="20"/>
              </w:rPr>
              <w:t xml:space="preserve">вание, написание, </w:t>
            </w:r>
            <w:r w:rsidRPr="00475673">
              <w:rPr>
                <w:spacing w:val="-2"/>
                <w:sz w:val="20"/>
                <w:szCs w:val="20"/>
              </w:rPr>
              <w:t xml:space="preserve">синтаксическая роль в </w:t>
            </w:r>
            <w:r w:rsidRPr="00475673">
              <w:rPr>
                <w:spacing w:val="-1"/>
                <w:sz w:val="20"/>
                <w:szCs w:val="20"/>
              </w:rPr>
              <w:t>предложении. Усло</w:t>
            </w:r>
            <w:r w:rsidRPr="00475673">
              <w:rPr>
                <w:sz w:val="20"/>
                <w:szCs w:val="20"/>
              </w:rPr>
              <w:t>вия выбора дефисного написания и написания с НЕ.</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Знать признаки неопределен</w:t>
            </w:r>
            <w:r w:rsidRPr="00475673">
              <w:rPr>
                <w:sz w:val="20"/>
                <w:szCs w:val="20"/>
              </w:rPr>
              <w:t>ных местоимений, способы об</w:t>
            </w:r>
            <w:r w:rsidRPr="00475673">
              <w:rPr>
                <w:spacing w:val="-1"/>
                <w:sz w:val="20"/>
                <w:szCs w:val="20"/>
              </w:rPr>
              <w:t>разования, правила написания. У</w:t>
            </w:r>
            <w:r w:rsidRPr="00475673">
              <w:rPr>
                <w:sz w:val="20"/>
                <w:szCs w:val="20"/>
              </w:rPr>
              <w:t>меть находить неопределен</w:t>
            </w:r>
            <w:r w:rsidRPr="00475673">
              <w:rPr>
                <w:spacing w:val="-1"/>
                <w:sz w:val="20"/>
                <w:szCs w:val="20"/>
              </w:rPr>
              <w:t>ные местоимения в тексте, пра</w:t>
            </w:r>
            <w:r w:rsidRPr="00475673">
              <w:rPr>
                <w:sz w:val="20"/>
                <w:szCs w:val="20"/>
              </w:rPr>
              <w:t xml:space="preserve">вильно писать их, </w:t>
            </w:r>
            <w:r w:rsidRPr="00475673">
              <w:rPr>
                <w:spacing w:val="-2"/>
                <w:sz w:val="20"/>
                <w:szCs w:val="20"/>
              </w:rPr>
              <w:t xml:space="preserve">объяснять их </w:t>
            </w:r>
            <w:r w:rsidRPr="00475673">
              <w:rPr>
                <w:sz w:val="20"/>
                <w:szCs w:val="20"/>
              </w:rPr>
              <w:t>синтаксическую роль в предложении, условия выбора дефисного написания и написания с НЕ.</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Выборочный диктант с </w:t>
            </w:r>
            <w:proofErr w:type="spellStart"/>
            <w:proofErr w:type="gramStart"/>
            <w:r w:rsidRPr="00475673">
              <w:rPr>
                <w:sz w:val="20"/>
                <w:szCs w:val="20"/>
              </w:rPr>
              <w:t>грам-матическим</w:t>
            </w:r>
            <w:proofErr w:type="spellEnd"/>
            <w:proofErr w:type="gramEnd"/>
            <w:r w:rsidRPr="00475673">
              <w:rPr>
                <w:sz w:val="20"/>
                <w:szCs w:val="20"/>
              </w:rPr>
              <w:t xml:space="preserve"> заданием.</w:t>
            </w:r>
          </w:p>
        </w:tc>
        <w:tc>
          <w:tcPr>
            <w:tcW w:w="794" w:type="dxa"/>
          </w:tcPr>
          <w:p w:rsidR="00E66D56" w:rsidRDefault="005E38D7" w:rsidP="00E66D56">
            <w:pPr>
              <w:widowControl w:val="0"/>
              <w:contextualSpacing/>
              <w:jc w:val="center"/>
              <w:rPr>
                <w:sz w:val="20"/>
                <w:szCs w:val="20"/>
              </w:rPr>
            </w:pPr>
            <w:r>
              <w:rPr>
                <w:sz w:val="20"/>
                <w:szCs w:val="20"/>
              </w:rPr>
              <w:t>15.03</w:t>
            </w:r>
          </w:p>
          <w:p w:rsidR="005E38D7" w:rsidRPr="00475673" w:rsidRDefault="005E38D7" w:rsidP="00E66D56">
            <w:pPr>
              <w:widowControl w:val="0"/>
              <w:contextualSpacing/>
              <w:jc w:val="center"/>
              <w:rPr>
                <w:sz w:val="20"/>
                <w:szCs w:val="20"/>
              </w:rPr>
            </w:pPr>
            <w:r>
              <w:rPr>
                <w:sz w:val="20"/>
                <w:szCs w:val="20"/>
              </w:rPr>
              <w:t>16.03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148-150</w:t>
            </w:r>
          </w:p>
        </w:tc>
        <w:tc>
          <w:tcPr>
            <w:tcW w:w="2255" w:type="dxa"/>
          </w:tcPr>
          <w:p w:rsidR="00E66D56" w:rsidRPr="00475673" w:rsidRDefault="00E66D56" w:rsidP="00E66D56">
            <w:pPr>
              <w:widowControl w:val="0"/>
              <w:contextualSpacing/>
              <w:rPr>
                <w:sz w:val="20"/>
                <w:szCs w:val="20"/>
              </w:rPr>
            </w:pPr>
            <w:r w:rsidRPr="00475673">
              <w:rPr>
                <w:sz w:val="20"/>
                <w:szCs w:val="20"/>
              </w:rPr>
              <w:t xml:space="preserve">Отрицательные </w:t>
            </w:r>
            <w:proofErr w:type="gramStart"/>
            <w:r w:rsidRPr="00475673">
              <w:rPr>
                <w:sz w:val="20"/>
                <w:szCs w:val="20"/>
              </w:rPr>
              <w:t>место-имения</w:t>
            </w:r>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3</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Отрицательные ме</w:t>
            </w:r>
            <w:r w:rsidRPr="00475673">
              <w:rPr>
                <w:sz w:val="20"/>
                <w:szCs w:val="20"/>
              </w:rPr>
              <w:t>стоимения. Образо</w:t>
            </w:r>
            <w:r w:rsidRPr="00475673">
              <w:rPr>
                <w:spacing w:val="-2"/>
                <w:sz w:val="20"/>
                <w:szCs w:val="20"/>
              </w:rPr>
              <w:t xml:space="preserve">вание, изменение. </w:t>
            </w:r>
            <w:proofErr w:type="gramStart"/>
            <w:r w:rsidRPr="00475673">
              <w:rPr>
                <w:spacing w:val="-3"/>
                <w:sz w:val="20"/>
                <w:szCs w:val="20"/>
              </w:rPr>
              <w:t>При-ставки</w:t>
            </w:r>
            <w:proofErr w:type="gramEnd"/>
            <w:r w:rsidRPr="00475673">
              <w:rPr>
                <w:spacing w:val="-3"/>
                <w:sz w:val="20"/>
                <w:szCs w:val="20"/>
              </w:rPr>
              <w:t xml:space="preserve"> НЕ- и НИ- в </w:t>
            </w:r>
            <w:proofErr w:type="spellStart"/>
            <w:r w:rsidRPr="00475673">
              <w:rPr>
                <w:sz w:val="20"/>
                <w:szCs w:val="20"/>
              </w:rPr>
              <w:t>отрица</w:t>
            </w:r>
            <w:proofErr w:type="spellEnd"/>
            <w:r w:rsidRPr="00475673">
              <w:rPr>
                <w:sz w:val="20"/>
                <w:szCs w:val="20"/>
              </w:rPr>
              <w:t>- тельных местоимениях.</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Знать признаки </w:t>
            </w:r>
            <w:r w:rsidRPr="00475673">
              <w:rPr>
                <w:sz w:val="20"/>
                <w:szCs w:val="20"/>
              </w:rPr>
              <w:t>отрицательных местоимений, способы об</w:t>
            </w:r>
            <w:r w:rsidRPr="00475673">
              <w:rPr>
                <w:spacing w:val="-1"/>
                <w:sz w:val="20"/>
                <w:szCs w:val="20"/>
              </w:rPr>
              <w:t xml:space="preserve">разования, правила написания. </w:t>
            </w:r>
            <w:r w:rsidRPr="00475673">
              <w:rPr>
                <w:sz w:val="20"/>
                <w:szCs w:val="20"/>
              </w:rPr>
              <w:t>Уметь находить в тексте и пра</w:t>
            </w:r>
            <w:r w:rsidRPr="00475673">
              <w:rPr>
                <w:spacing w:val="-1"/>
                <w:sz w:val="20"/>
                <w:szCs w:val="20"/>
              </w:rPr>
              <w:t xml:space="preserve">вильно писать </w:t>
            </w:r>
            <w:proofErr w:type="gramStart"/>
            <w:r w:rsidRPr="00475673">
              <w:rPr>
                <w:spacing w:val="-2"/>
                <w:sz w:val="20"/>
                <w:szCs w:val="20"/>
              </w:rPr>
              <w:t xml:space="preserve">от- </w:t>
            </w:r>
            <w:proofErr w:type="spellStart"/>
            <w:r w:rsidRPr="00475673">
              <w:rPr>
                <w:spacing w:val="-2"/>
                <w:sz w:val="20"/>
                <w:szCs w:val="20"/>
              </w:rPr>
              <w:t>рицательные</w:t>
            </w:r>
            <w:proofErr w:type="spellEnd"/>
            <w:proofErr w:type="gramEnd"/>
            <w:r w:rsidRPr="00475673">
              <w:rPr>
                <w:spacing w:val="-2"/>
                <w:sz w:val="20"/>
                <w:szCs w:val="20"/>
              </w:rPr>
              <w:t xml:space="preserve"> местоимения, объяснять их </w:t>
            </w:r>
            <w:proofErr w:type="spellStart"/>
            <w:r w:rsidRPr="00475673">
              <w:rPr>
                <w:sz w:val="20"/>
                <w:szCs w:val="20"/>
              </w:rPr>
              <w:t>синтак</w:t>
            </w:r>
            <w:proofErr w:type="spellEnd"/>
            <w:r w:rsidRPr="00475673">
              <w:rPr>
                <w:sz w:val="20"/>
                <w:szCs w:val="20"/>
              </w:rPr>
              <w:t xml:space="preserve">- </w:t>
            </w:r>
            <w:proofErr w:type="spellStart"/>
            <w:r w:rsidRPr="00475673">
              <w:rPr>
                <w:sz w:val="20"/>
                <w:szCs w:val="20"/>
              </w:rPr>
              <w:t>сическую</w:t>
            </w:r>
            <w:proofErr w:type="spellEnd"/>
            <w:r w:rsidRPr="00475673">
              <w:rPr>
                <w:sz w:val="20"/>
                <w:szCs w:val="20"/>
              </w:rPr>
              <w:t xml:space="preserve"> роль в предложении, условия выбора написания НЕ и НИ.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Выборочный диктант с </w:t>
            </w:r>
            <w:proofErr w:type="spellStart"/>
            <w:proofErr w:type="gramStart"/>
            <w:r w:rsidRPr="00475673">
              <w:rPr>
                <w:sz w:val="20"/>
                <w:szCs w:val="20"/>
              </w:rPr>
              <w:t>грам-матическим</w:t>
            </w:r>
            <w:proofErr w:type="spellEnd"/>
            <w:proofErr w:type="gramEnd"/>
            <w:r w:rsidRPr="00475673">
              <w:rPr>
                <w:sz w:val="20"/>
                <w:szCs w:val="20"/>
              </w:rPr>
              <w:t xml:space="preserve"> заданием, тест.</w:t>
            </w:r>
          </w:p>
        </w:tc>
        <w:tc>
          <w:tcPr>
            <w:tcW w:w="794" w:type="dxa"/>
          </w:tcPr>
          <w:p w:rsidR="00E66D56" w:rsidRDefault="005E38D7" w:rsidP="00E66D56">
            <w:pPr>
              <w:widowControl w:val="0"/>
              <w:contextualSpacing/>
              <w:jc w:val="center"/>
              <w:rPr>
                <w:sz w:val="20"/>
                <w:szCs w:val="20"/>
              </w:rPr>
            </w:pPr>
            <w:r>
              <w:rPr>
                <w:sz w:val="20"/>
                <w:szCs w:val="20"/>
              </w:rPr>
              <w:t>17.03</w:t>
            </w:r>
          </w:p>
          <w:p w:rsidR="005E38D7" w:rsidRDefault="005E38D7" w:rsidP="00E66D56">
            <w:pPr>
              <w:widowControl w:val="0"/>
              <w:contextualSpacing/>
              <w:jc w:val="center"/>
              <w:rPr>
                <w:sz w:val="20"/>
                <w:szCs w:val="20"/>
              </w:rPr>
            </w:pPr>
            <w:r>
              <w:rPr>
                <w:sz w:val="20"/>
                <w:szCs w:val="20"/>
              </w:rPr>
              <w:t>20.03</w:t>
            </w:r>
          </w:p>
          <w:p w:rsidR="005E38D7" w:rsidRPr="00475673" w:rsidRDefault="005E38D7" w:rsidP="00E66D56">
            <w:pPr>
              <w:widowControl w:val="0"/>
              <w:contextualSpacing/>
              <w:jc w:val="center"/>
              <w:rPr>
                <w:sz w:val="20"/>
                <w:szCs w:val="20"/>
              </w:rPr>
            </w:pPr>
            <w:r>
              <w:rPr>
                <w:sz w:val="20"/>
                <w:szCs w:val="20"/>
              </w:rPr>
              <w:t>21.03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151</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Притяжательные </w:t>
            </w:r>
            <w:proofErr w:type="spellStart"/>
            <w:proofErr w:type="gramStart"/>
            <w:r w:rsidRPr="00475673">
              <w:rPr>
                <w:sz w:val="20"/>
                <w:szCs w:val="20"/>
              </w:rPr>
              <w:t>мес-тоимения</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22"/>
              <w:contextualSpacing/>
              <w:rPr>
                <w:sz w:val="20"/>
                <w:szCs w:val="20"/>
              </w:rPr>
            </w:pPr>
            <w:r w:rsidRPr="00475673">
              <w:rPr>
                <w:spacing w:val="-4"/>
                <w:sz w:val="20"/>
                <w:szCs w:val="20"/>
              </w:rPr>
              <w:t>Притяжательные мес</w:t>
            </w:r>
            <w:r w:rsidRPr="00475673">
              <w:rPr>
                <w:spacing w:val="-3"/>
                <w:sz w:val="20"/>
                <w:szCs w:val="20"/>
              </w:rPr>
              <w:t>тоимения. Склонение притяжательных ме</w:t>
            </w:r>
            <w:r w:rsidRPr="00475673">
              <w:rPr>
                <w:spacing w:val="-4"/>
                <w:sz w:val="20"/>
                <w:szCs w:val="20"/>
              </w:rPr>
              <w:t xml:space="preserve">стоимений. Различия </w:t>
            </w:r>
            <w:r w:rsidRPr="00475673">
              <w:rPr>
                <w:sz w:val="20"/>
                <w:szCs w:val="20"/>
              </w:rPr>
              <w:t>личных и притяжа</w:t>
            </w:r>
            <w:r w:rsidRPr="00475673">
              <w:rPr>
                <w:spacing w:val="-3"/>
                <w:sz w:val="20"/>
                <w:szCs w:val="20"/>
              </w:rPr>
              <w:t xml:space="preserve">тельных </w:t>
            </w:r>
            <w:proofErr w:type="spellStart"/>
            <w:proofErr w:type="gramStart"/>
            <w:r w:rsidRPr="00475673">
              <w:rPr>
                <w:spacing w:val="-3"/>
                <w:sz w:val="20"/>
                <w:szCs w:val="20"/>
              </w:rPr>
              <w:t>местоиме-ний</w:t>
            </w:r>
            <w:proofErr w:type="spellEnd"/>
            <w:proofErr w:type="gramEnd"/>
            <w:r w:rsidRPr="00475673">
              <w:rPr>
                <w:spacing w:val="-3"/>
                <w:sz w:val="20"/>
                <w:szCs w:val="20"/>
              </w:rPr>
              <w:t xml:space="preserve">. </w:t>
            </w:r>
            <w:r w:rsidRPr="00475673">
              <w:rPr>
                <w:sz w:val="20"/>
                <w:szCs w:val="20"/>
              </w:rPr>
              <w:t>Употребление личных местоимений в значе</w:t>
            </w:r>
            <w:r w:rsidRPr="00475673">
              <w:rPr>
                <w:spacing w:val="-3"/>
                <w:sz w:val="20"/>
                <w:szCs w:val="20"/>
              </w:rPr>
              <w:t xml:space="preserve">нии </w:t>
            </w:r>
            <w:proofErr w:type="gramStart"/>
            <w:r w:rsidRPr="00475673">
              <w:rPr>
                <w:spacing w:val="-3"/>
                <w:sz w:val="20"/>
                <w:szCs w:val="20"/>
              </w:rPr>
              <w:t>при-</w:t>
            </w:r>
            <w:proofErr w:type="spellStart"/>
            <w:r w:rsidRPr="00475673">
              <w:rPr>
                <w:spacing w:val="-3"/>
                <w:sz w:val="20"/>
                <w:szCs w:val="20"/>
              </w:rPr>
              <w:t>тяжательных</w:t>
            </w:r>
            <w:proofErr w:type="spellEnd"/>
            <w:proofErr w:type="gramEnd"/>
            <w:r w:rsidRPr="00475673">
              <w:rPr>
                <w:spacing w:val="-3"/>
                <w:sz w:val="20"/>
                <w:szCs w:val="20"/>
              </w:rPr>
              <w:t>.</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Знать признаки притяжательных местоимений, различия личных и притяжательных </w:t>
            </w:r>
            <w:proofErr w:type="spellStart"/>
            <w:proofErr w:type="gramStart"/>
            <w:r w:rsidRPr="00475673">
              <w:rPr>
                <w:sz w:val="20"/>
                <w:szCs w:val="20"/>
              </w:rPr>
              <w:t>ме</w:t>
            </w:r>
            <w:r w:rsidRPr="00475673">
              <w:rPr>
                <w:spacing w:val="-1"/>
                <w:sz w:val="20"/>
                <w:szCs w:val="20"/>
              </w:rPr>
              <w:t>стоиме-ний</w:t>
            </w:r>
            <w:proofErr w:type="spellEnd"/>
            <w:proofErr w:type="gramEnd"/>
            <w:r w:rsidRPr="00475673">
              <w:rPr>
                <w:spacing w:val="-1"/>
                <w:sz w:val="20"/>
                <w:szCs w:val="20"/>
              </w:rPr>
              <w:t xml:space="preserve">. Уметь склонять </w:t>
            </w:r>
            <w:r w:rsidRPr="00475673">
              <w:rPr>
                <w:spacing w:val="-3"/>
                <w:sz w:val="20"/>
                <w:szCs w:val="20"/>
              </w:rPr>
              <w:t xml:space="preserve">притяжательные </w:t>
            </w:r>
            <w:proofErr w:type="spellStart"/>
            <w:proofErr w:type="gramStart"/>
            <w:r w:rsidRPr="00475673">
              <w:rPr>
                <w:spacing w:val="-3"/>
                <w:sz w:val="20"/>
                <w:szCs w:val="20"/>
              </w:rPr>
              <w:t>местоиме-ния</w:t>
            </w:r>
            <w:proofErr w:type="spellEnd"/>
            <w:proofErr w:type="gramEnd"/>
            <w:r w:rsidRPr="00475673">
              <w:rPr>
                <w:spacing w:val="-3"/>
                <w:sz w:val="20"/>
                <w:szCs w:val="20"/>
              </w:rPr>
              <w:t xml:space="preserve">, </w:t>
            </w:r>
            <w:r w:rsidRPr="00475673">
              <w:rPr>
                <w:sz w:val="20"/>
                <w:szCs w:val="20"/>
              </w:rPr>
              <w:t>отличать их от личных, упот</w:t>
            </w:r>
            <w:r w:rsidRPr="00475673">
              <w:rPr>
                <w:spacing w:val="-1"/>
                <w:sz w:val="20"/>
                <w:szCs w:val="20"/>
              </w:rPr>
              <w:t xml:space="preserve">реблять </w:t>
            </w:r>
            <w:proofErr w:type="spellStart"/>
            <w:r w:rsidRPr="00475673">
              <w:rPr>
                <w:spacing w:val="-1"/>
                <w:sz w:val="20"/>
                <w:szCs w:val="20"/>
              </w:rPr>
              <w:t>лич-ные</w:t>
            </w:r>
            <w:proofErr w:type="spellEnd"/>
            <w:r w:rsidRPr="00475673">
              <w:rPr>
                <w:spacing w:val="-1"/>
                <w:sz w:val="20"/>
                <w:szCs w:val="20"/>
              </w:rPr>
              <w:t xml:space="preserve"> местоимения в </w:t>
            </w:r>
            <w:r w:rsidRPr="00475673">
              <w:rPr>
                <w:sz w:val="20"/>
                <w:szCs w:val="20"/>
              </w:rPr>
              <w:t>значении притяжательных.</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Устный опрос, словарный диктант.</w:t>
            </w:r>
          </w:p>
        </w:tc>
        <w:tc>
          <w:tcPr>
            <w:tcW w:w="794" w:type="dxa"/>
          </w:tcPr>
          <w:p w:rsidR="00E66D56" w:rsidRPr="00475673" w:rsidRDefault="005E38D7" w:rsidP="00E66D56">
            <w:pPr>
              <w:widowControl w:val="0"/>
              <w:contextualSpacing/>
              <w:jc w:val="center"/>
              <w:rPr>
                <w:sz w:val="20"/>
                <w:szCs w:val="20"/>
              </w:rPr>
            </w:pPr>
            <w:r>
              <w:rPr>
                <w:sz w:val="20"/>
                <w:szCs w:val="20"/>
              </w:rPr>
              <w:t>21.03</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lastRenderedPageBreak/>
              <w:t>152</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Р.Р, Понятие о рассуждении.</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shd w:val="clear" w:color="auto" w:fill="FFFFFF"/>
              <w:tabs>
                <w:tab w:val="left" w:pos="10260"/>
              </w:tabs>
              <w:ind w:firstLine="22"/>
              <w:contextualSpacing/>
              <w:rPr>
                <w:spacing w:val="-4"/>
                <w:sz w:val="20"/>
                <w:szCs w:val="20"/>
              </w:rPr>
            </w:pPr>
          </w:p>
        </w:tc>
        <w:tc>
          <w:tcPr>
            <w:tcW w:w="4377" w:type="dxa"/>
            <w:shd w:val="clear" w:color="auto" w:fill="E2EFD9" w:themeFill="accent6" w:themeFillTint="33"/>
          </w:tcPr>
          <w:p w:rsidR="00E66D56" w:rsidRPr="00475673" w:rsidRDefault="00E66D56" w:rsidP="00E66D56">
            <w:pPr>
              <w:widowControl w:val="0"/>
              <w:shd w:val="clear" w:color="auto" w:fill="FFFFFF"/>
              <w:tabs>
                <w:tab w:val="left" w:pos="10260"/>
              </w:tabs>
              <w:ind w:firstLine="7"/>
              <w:contextualSpacing/>
              <w:rPr>
                <w:sz w:val="20"/>
                <w:szCs w:val="20"/>
              </w:rPr>
            </w:pPr>
          </w:p>
        </w:tc>
        <w:tc>
          <w:tcPr>
            <w:tcW w:w="1701" w:type="dxa"/>
            <w:shd w:val="clear" w:color="auto" w:fill="E2EFD9" w:themeFill="accent6"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p>
        </w:tc>
        <w:tc>
          <w:tcPr>
            <w:tcW w:w="794" w:type="dxa"/>
            <w:shd w:val="clear" w:color="auto" w:fill="E2EFD9" w:themeFill="accent6" w:themeFillTint="33"/>
          </w:tcPr>
          <w:p w:rsidR="00E66D56" w:rsidRPr="00475673" w:rsidRDefault="005E38D7" w:rsidP="00E66D56">
            <w:pPr>
              <w:widowControl w:val="0"/>
              <w:contextualSpacing/>
              <w:jc w:val="center"/>
              <w:rPr>
                <w:sz w:val="20"/>
                <w:szCs w:val="20"/>
              </w:rPr>
            </w:pPr>
            <w:r>
              <w:rPr>
                <w:sz w:val="20"/>
                <w:szCs w:val="20"/>
              </w:rPr>
              <w:t>22.03</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153-154</w:t>
            </w:r>
          </w:p>
        </w:tc>
        <w:tc>
          <w:tcPr>
            <w:tcW w:w="2255" w:type="dxa"/>
          </w:tcPr>
          <w:p w:rsidR="00E66D56" w:rsidRPr="00475673" w:rsidRDefault="00E66D56" w:rsidP="00E66D56">
            <w:pPr>
              <w:widowControl w:val="0"/>
              <w:contextualSpacing/>
              <w:rPr>
                <w:sz w:val="20"/>
                <w:szCs w:val="20"/>
              </w:rPr>
            </w:pPr>
            <w:r w:rsidRPr="00475673">
              <w:rPr>
                <w:sz w:val="20"/>
                <w:szCs w:val="20"/>
              </w:rPr>
              <w:t xml:space="preserve">Указательные </w:t>
            </w:r>
            <w:proofErr w:type="gramStart"/>
            <w:r w:rsidRPr="00475673">
              <w:rPr>
                <w:sz w:val="20"/>
                <w:szCs w:val="20"/>
              </w:rPr>
              <w:t>место-имения</w:t>
            </w:r>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 xml:space="preserve">2 </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Указательные место</w:t>
            </w:r>
            <w:r w:rsidRPr="00475673">
              <w:rPr>
                <w:sz w:val="20"/>
                <w:szCs w:val="20"/>
              </w:rPr>
              <w:t xml:space="preserve">имения, их значение, </w:t>
            </w:r>
            <w:r w:rsidRPr="00475673">
              <w:rPr>
                <w:spacing w:val="-1"/>
                <w:sz w:val="20"/>
                <w:szCs w:val="20"/>
              </w:rPr>
              <w:t>употребление в речи.</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Знать значение указательных </w:t>
            </w:r>
            <w:r w:rsidRPr="00475673">
              <w:rPr>
                <w:sz w:val="20"/>
                <w:szCs w:val="20"/>
              </w:rPr>
              <w:t>местоимений.</w:t>
            </w:r>
          </w:p>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Уметь находить указательные </w:t>
            </w:r>
            <w:r w:rsidRPr="00475673">
              <w:rPr>
                <w:sz w:val="20"/>
                <w:szCs w:val="20"/>
              </w:rPr>
              <w:t>местоимения в тексте; использовать их как средство связи в предложении.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Исправление </w:t>
            </w:r>
            <w:proofErr w:type="gramStart"/>
            <w:r w:rsidRPr="00475673">
              <w:rPr>
                <w:sz w:val="20"/>
                <w:szCs w:val="20"/>
              </w:rPr>
              <w:t>де-формированного</w:t>
            </w:r>
            <w:proofErr w:type="gramEnd"/>
            <w:r w:rsidRPr="00475673">
              <w:rPr>
                <w:sz w:val="20"/>
                <w:szCs w:val="20"/>
              </w:rPr>
              <w:t xml:space="preserve"> текста, устный опрос.</w:t>
            </w:r>
          </w:p>
        </w:tc>
        <w:tc>
          <w:tcPr>
            <w:tcW w:w="794" w:type="dxa"/>
          </w:tcPr>
          <w:p w:rsidR="00E66D56" w:rsidRDefault="005E38D7" w:rsidP="00E66D56">
            <w:pPr>
              <w:widowControl w:val="0"/>
              <w:contextualSpacing/>
              <w:jc w:val="center"/>
              <w:rPr>
                <w:sz w:val="20"/>
                <w:szCs w:val="20"/>
              </w:rPr>
            </w:pPr>
            <w:r>
              <w:rPr>
                <w:sz w:val="20"/>
                <w:szCs w:val="20"/>
              </w:rPr>
              <w:t>23.03</w:t>
            </w:r>
          </w:p>
          <w:p w:rsidR="005E38D7" w:rsidRPr="00475673" w:rsidRDefault="005E38D7" w:rsidP="00E66D56">
            <w:pPr>
              <w:widowControl w:val="0"/>
              <w:contextualSpacing/>
              <w:jc w:val="center"/>
              <w:rPr>
                <w:sz w:val="20"/>
                <w:szCs w:val="20"/>
              </w:rPr>
            </w:pPr>
            <w:r>
              <w:rPr>
                <w:sz w:val="20"/>
                <w:szCs w:val="20"/>
              </w:rPr>
              <w:t>24.03</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155</w:t>
            </w:r>
          </w:p>
        </w:tc>
        <w:tc>
          <w:tcPr>
            <w:tcW w:w="2255" w:type="dxa"/>
          </w:tcPr>
          <w:p w:rsidR="00E66D56" w:rsidRPr="00475673" w:rsidRDefault="00E66D56" w:rsidP="00E66D56">
            <w:pPr>
              <w:widowControl w:val="0"/>
              <w:contextualSpacing/>
              <w:rPr>
                <w:sz w:val="20"/>
                <w:szCs w:val="20"/>
              </w:rPr>
            </w:pPr>
            <w:r w:rsidRPr="00475673">
              <w:rPr>
                <w:sz w:val="20"/>
                <w:szCs w:val="20"/>
              </w:rPr>
              <w:t xml:space="preserve">Определительные </w:t>
            </w:r>
            <w:proofErr w:type="spellStart"/>
            <w:proofErr w:type="gramStart"/>
            <w:r w:rsidRPr="00475673">
              <w:rPr>
                <w:sz w:val="20"/>
                <w:szCs w:val="20"/>
              </w:rPr>
              <w:t>мес-тоимения</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Определительные </w:t>
            </w:r>
            <w:proofErr w:type="spellStart"/>
            <w:proofErr w:type="gramStart"/>
            <w:r w:rsidRPr="00475673">
              <w:rPr>
                <w:spacing w:val="-1"/>
                <w:sz w:val="20"/>
                <w:szCs w:val="20"/>
              </w:rPr>
              <w:t>местоиме-ния</w:t>
            </w:r>
            <w:proofErr w:type="spellEnd"/>
            <w:proofErr w:type="gramEnd"/>
            <w:r w:rsidRPr="00475673">
              <w:rPr>
                <w:spacing w:val="-1"/>
                <w:sz w:val="20"/>
                <w:szCs w:val="20"/>
              </w:rPr>
              <w:t>. Значе</w:t>
            </w:r>
            <w:r w:rsidRPr="00475673">
              <w:rPr>
                <w:spacing w:val="-3"/>
                <w:sz w:val="20"/>
                <w:szCs w:val="20"/>
              </w:rPr>
              <w:t xml:space="preserve">ние, употребление в </w:t>
            </w:r>
            <w:r w:rsidRPr="00475673">
              <w:rPr>
                <w:sz w:val="20"/>
                <w:szCs w:val="20"/>
              </w:rPr>
              <w:t>речи.</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Знать значение определительных местоимений, особенности </w:t>
            </w:r>
            <w:r w:rsidRPr="00475673">
              <w:rPr>
                <w:spacing w:val="-1"/>
                <w:sz w:val="20"/>
                <w:szCs w:val="20"/>
              </w:rPr>
              <w:t xml:space="preserve">изменения местоимений </w:t>
            </w:r>
            <w:r w:rsidRPr="00475673">
              <w:rPr>
                <w:i/>
                <w:iCs/>
                <w:spacing w:val="-1"/>
                <w:sz w:val="20"/>
                <w:szCs w:val="20"/>
              </w:rPr>
              <w:t>каж</w:t>
            </w:r>
            <w:r w:rsidRPr="00475673">
              <w:rPr>
                <w:i/>
                <w:iCs/>
                <w:sz w:val="20"/>
                <w:szCs w:val="20"/>
              </w:rPr>
              <w:t xml:space="preserve">дый, всякий, сам, самый; </w:t>
            </w:r>
            <w:r w:rsidRPr="00475673">
              <w:rPr>
                <w:sz w:val="20"/>
                <w:szCs w:val="20"/>
              </w:rPr>
              <w:t xml:space="preserve">уметь </w:t>
            </w:r>
            <w:r w:rsidRPr="00475673">
              <w:rPr>
                <w:spacing w:val="-1"/>
                <w:sz w:val="20"/>
                <w:szCs w:val="20"/>
              </w:rPr>
              <w:t xml:space="preserve">находить </w:t>
            </w:r>
            <w:proofErr w:type="gramStart"/>
            <w:r w:rsidRPr="00475673">
              <w:rPr>
                <w:spacing w:val="-1"/>
                <w:sz w:val="20"/>
                <w:szCs w:val="20"/>
              </w:rPr>
              <w:t>определит-</w:t>
            </w:r>
            <w:proofErr w:type="spellStart"/>
            <w:r w:rsidRPr="00475673">
              <w:rPr>
                <w:spacing w:val="-1"/>
                <w:sz w:val="20"/>
                <w:szCs w:val="20"/>
              </w:rPr>
              <w:t>ельные</w:t>
            </w:r>
            <w:proofErr w:type="spellEnd"/>
            <w:proofErr w:type="gramEnd"/>
            <w:r w:rsidRPr="00475673">
              <w:rPr>
                <w:spacing w:val="-1"/>
                <w:sz w:val="20"/>
                <w:szCs w:val="20"/>
              </w:rPr>
              <w:t xml:space="preserve"> ме</w:t>
            </w:r>
            <w:r w:rsidRPr="00475673">
              <w:rPr>
                <w:sz w:val="20"/>
                <w:szCs w:val="20"/>
              </w:rPr>
              <w:t>стоимения в тексте; использовать их в речи.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proofErr w:type="spellStart"/>
            <w:proofErr w:type="gramStart"/>
            <w:r w:rsidRPr="00475673">
              <w:rPr>
                <w:sz w:val="20"/>
                <w:szCs w:val="20"/>
              </w:rPr>
              <w:t>Предупредитель-ный</w:t>
            </w:r>
            <w:proofErr w:type="spellEnd"/>
            <w:proofErr w:type="gramEnd"/>
            <w:r w:rsidRPr="00475673">
              <w:rPr>
                <w:sz w:val="20"/>
                <w:szCs w:val="20"/>
              </w:rPr>
              <w:t xml:space="preserve"> диктант.</w:t>
            </w:r>
          </w:p>
        </w:tc>
        <w:tc>
          <w:tcPr>
            <w:tcW w:w="794" w:type="dxa"/>
          </w:tcPr>
          <w:p w:rsidR="00E66D56" w:rsidRPr="00475673" w:rsidRDefault="005E38D7" w:rsidP="00E66D56">
            <w:pPr>
              <w:widowControl w:val="0"/>
              <w:contextualSpacing/>
              <w:jc w:val="center"/>
              <w:rPr>
                <w:sz w:val="20"/>
                <w:szCs w:val="20"/>
              </w:rPr>
            </w:pPr>
            <w:r>
              <w:rPr>
                <w:sz w:val="20"/>
                <w:szCs w:val="20"/>
              </w:rPr>
              <w:t>03.04</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156</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Р.Р, Сочинение. Сказка. Рассказ.</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shd w:val="clear" w:color="auto" w:fill="FFFFFF"/>
              <w:snapToGrid w:val="0"/>
              <w:rPr>
                <w:spacing w:val="-1"/>
                <w:sz w:val="20"/>
                <w:szCs w:val="20"/>
                <w:lang w:eastAsia="ar-SA"/>
              </w:rPr>
            </w:pPr>
          </w:p>
        </w:tc>
        <w:tc>
          <w:tcPr>
            <w:tcW w:w="4377" w:type="dxa"/>
            <w:shd w:val="clear" w:color="auto" w:fill="E2EFD9" w:themeFill="accent6" w:themeFillTint="33"/>
          </w:tcPr>
          <w:p w:rsidR="00E66D56" w:rsidRPr="00475673" w:rsidRDefault="00E66D56" w:rsidP="00E66D56">
            <w:pPr>
              <w:widowControl w:val="0"/>
              <w:shd w:val="clear" w:color="auto" w:fill="FFFFFF"/>
              <w:snapToGrid w:val="0"/>
              <w:ind w:firstLine="7"/>
              <w:rPr>
                <w:sz w:val="20"/>
                <w:szCs w:val="20"/>
                <w:lang w:eastAsia="ar-SA"/>
              </w:rPr>
            </w:pPr>
          </w:p>
        </w:tc>
        <w:tc>
          <w:tcPr>
            <w:tcW w:w="1701" w:type="dxa"/>
            <w:shd w:val="clear" w:color="auto" w:fill="E2EFD9" w:themeFill="accent6" w:themeFillTint="33"/>
          </w:tcPr>
          <w:p w:rsidR="00E66D56" w:rsidRPr="00475673" w:rsidRDefault="00E66D56" w:rsidP="00E66D56">
            <w:pPr>
              <w:widowControl w:val="0"/>
              <w:shd w:val="clear" w:color="auto" w:fill="FFFFFF"/>
              <w:snapToGrid w:val="0"/>
              <w:ind w:right="7" w:firstLine="7"/>
              <w:contextualSpacing/>
              <w:rPr>
                <w:sz w:val="20"/>
                <w:szCs w:val="20"/>
                <w:lang w:eastAsia="ar-SA"/>
              </w:rPr>
            </w:pPr>
          </w:p>
        </w:tc>
        <w:tc>
          <w:tcPr>
            <w:tcW w:w="794" w:type="dxa"/>
            <w:shd w:val="clear" w:color="auto" w:fill="E2EFD9" w:themeFill="accent6" w:themeFillTint="33"/>
          </w:tcPr>
          <w:p w:rsidR="00E66D56" w:rsidRPr="00475673" w:rsidRDefault="005E38D7" w:rsidP="00E66D56">
            <w:pPr>
              <w:widowControl w:val="0"/>
              <w:contextualSpacing/>
              <w:jc w:val="center"/>
              <w:rPr>
                <w:sz w:val="20"/>
                <w:szCs w:val="20"/>
              </w:rPr>
            </w:pPr>
            <w:r>
              <w:rPr>
                <w:sz w:val="20"/>
                <w:szCs w:val="20"/>
              </w:rPr>
              <w:t>04.04</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157</w:t>
            </w:r>
          </w:p>
        </w:tc>
        <w:tc>
          <w:tcPr>
            <w:tcW w:w="2255" w:type="dxa"/>
          </w:tcPr>
          <w:p w:rsidR="00E66D56" w:rsidRPr="00475673" w:rsidRDefault="00E66D56" w:rsidP="00E66D56">
            <w:pPr>
              <w:widowControl w:val="0"/>
              <w:contextualSpacing/>
              <w:rPr>
                <w:sz w:val="20"/>
                <w:szCs w:val="20"/>
              </w:rPr>
            </w:pPr>
            <w:r w:rsidRPr="00475673">
              <w:rPr>
                <w:sz w:val="20"/>
                <w:szCs w:val="20"/>
              </w:rPr>
              <w:t>Местоимения и другие части речи.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snapToGrid w:val="0"/>
              <w:rPr>
                <w:spacing w:val="-1"/>
                <w:sz w:val="20"/>
                <w:szCs w:val="20"/>
                <w:lang w:eastAsia="ar-SA"/>
              </w:rPr>
            </w:pPr>
          </w:p>
        </w:tc>
        <w:tc>
          <w:tcPr>
            <w:tcW w:w="4377" w:type="dxa"/>
          </w:tcPr>
          <w:p w:rsidR="00E66D56" w:rsidRPr="00475673" w:rsidRDefault="00E66D56" w:rsidP="00E66D56">
            <w:pPr>
              <w:widowControl w:val="0"/>
              <w:shd w:val="clear" w:color="auto" w:fill="FFFFFF"/>
              <w:snapToGrid w:val="0"/>
              <w:ind w:firstLine="7"/>
              <w:rPr>
                <w:sz w:val="20"/>
                <w:szCs w:val="20"/>
                <w:lang w:eastAsia="ar-SA"/>
              </w:rPr>
            </w:pPr>
          </w:p>
        </w:tc>
        <w:tc>
          <w:tcPr>
            <w:tcW w:w="1701" w:type="dxa"/>
          </w:tcPr>
          <w:p w:rsidR="00E66D56" w:rsidRPr="00475673" w:rsidRDefault="00E66D56" w:rsidP="00E66D56">
            <w:pPr>
              <w:widowControl w:val="0"/>
              <w:shd w:val="clear" w:color="auto" w:fill="FFFFFF"/>
              <w:snapToGrid w:val="0"/>
              <w:ind w:right="7" w:firstLine="7"/>
              <w:contextualSpacing/>
              <w:rPr>
                <w:sz w:val="20"/>
                <w:szCs w:val="20"/>
                <w:lang w:eastAsia="ar-SA"/>
              </w:rPr>
            </w:pPr>
          </w:p>
        </w:tc>
        <w:tc>
          <w:tcPr>
            <w:tcW w:w="794" w:type="dxa"/>
          </w:tcPr>
          <w:p w:rsidR="00E66D56" w:rsidRPr="00475673" w:rsidRDefault="005E38D7" w:rsidP="00E66D56">
            <w:pPr>
              <w:widowControl w:val="0"/>
              <w:contextualSpacing/>
              <w:jc w:val="center"/>
              <w:rPr>
                <w:sz w:val="20"/>
                <w:szCs w:val="20"/>
              </w:rPr>
            </w:pPr>
            <w:r>
              <w:rPr>
                <w:sz w:val="20"/>
                <w:szCs w:val="20"/>
              </w:rPr>
              <w:t>04.04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158</w:t>
            </w:r>
          </w:p>
        </w:tc>
        <w:tc>
          <w:tcPr>
            <w:tcW w:w="2255" w:type="dxa"/>
          </w:tcPr>
          <w:p w:rsidR="00E66D56" w:rsidRPr="00475673" w:rsidRDefault="00E66D56" w:rsidP="00E66D56">
            <w:pPr>
              <w:widowControl w:val="0"/>
              <w:contextualSpacing/>
              <w:rPr>
                <w:sz w:val="20"/>
                <w:szCs w:val="20"/>
              </w:rPr>
            </w:pPr>
            <w:r w:rsidRPr="00475673">
              <w:rPr>
                <w:sz w:val="20"/>
                <w:szCs w:val="20"/>
              </w:rPr>
              <w:t xml:space="preserve">Морфологический </w:t>
            </w:r>
            <w:proofErr w:type="gramStart"/>
            <w:r w:rsidRPr="00475673">
              <w:rPr>
                <w:sz w:val="20"/>
                <w:szCs w:val="20"/>
              </w:rPr>
              <w:t>раз-бор</w:t>
            </w:r>
            <w:proofErr w:type="gramEnd"/>
            <w:r w:rsidRPr="00475673">
              <w:rPr>
                <w:sz w:val="20"/>
                <w:szCs w:val="20"/>
              </w:rPr>
              <w:t xml:space="preserve"> местоимения.</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 xml:space="preserve">Морфологические </w:t>
            </w:r>
            <w:r w:rsidRPr="00475673">
              <w:rPr>
                <w:spacing w:val="-1"/>
                <w:sz w:val="20"/>
                <w:szCs w:val="20"/>
              </w:rPr>
              <w:t>признаки местоиме</w:t>
            </w:r>
            <w:r w:rsidRPr="00475673">
              <w:rPr>
                <w:spacing w:val="-3"/>
                <w:sz w:val="20"/>
                <w:szCs w:val="20"/>
              </w:rPr>
              <w:t xml:space="preserve">ний. </w:t>
            </w:r>
            <w:proofErr w:type="spellStart"/>
            <w:proofErr w:type="gramStart"/>
            <w:r w:rsidRPr="00475673">
              <w:rPr>
                <w:spacing w:val="-3"/>
                <w:sz w:val="20"/>
                <w:szCs w:val="20"/>
              </w:rPr>
              <w:t>Морфологиче-</w:t>
            </w:r>
            <w:r w:rsidRPr="00475673">
              <w:rPr>
                <w:spacing w:val="-2"/>
                <w:sz w:val="20"/>
                <w:szCs w:val="20"/>
              </w:rPr>
              <w:t>ский</w:t>
            </w:r>
            <w:proofErr w:type="spellEnd"/>
            <w:proofErr w:type="gramEnd"/>
            <w:r w:rsidRPr="00475673">
              <w:rPr>
                <w:spacing w:val="-2"/>
                <w:sz w:val="20"/>
                <w:szCs w:val="20"/>
              </w:rPr>
              <w:t xml:space="preserve"> разбор место</w:t>
            </w:r>
            <w:r w:rsidRPr="00475673">
              <w:rPr>
                <w:spacing w:val="-1"/>
                <w:sz w:val="20"/>
                <w:szCs w:val="20"/>
              </w:rPr>
              <w:t>имений. Правописа</w:t>
            </w:r>
            <w:r w:rsidRPr="00475673">
              <w:rPr>
                <w:spacing w:val="-3"/>
                <w:sz w:val="20"/>
                <w:szCs w:val="20"/>
              </w:rPr>
              <w:t xml:space="preserve">ние местоимений и </w:t>
            </w:r>
            <w:r w:rsidRPr="00475673">
              <w:rPr>
                <w:sz w:val="20"/>
                <w:szCs w:val="20"/>
              </w:rPr>
              <w:t>употребление их в речи.</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3"/>
                <w:sz w:val="20"/>
                <w:szCs w:val="20"/>
              </w:rPr>
              <w:t>Знать морфологические призна</w:t>
            </w:r>
            <w:r w:rsidRPr="00475673">
              <w:rPr>
                <w:spacing w:val="-2"/>
                <w:sz w:val="20"/>
                <w:szCs w:val="20"/>
              </w:rPr>
              <w:t xml:space="preserve">ки, порядок </w:t>
            </w:r>
            <w:proofErr w:type="gramStart"/>
            <w:r w:rsidRPr="00475673">
              <w:rPr>
                <w:spacing w:val="-2"/>
                <w:sz w:val="20"/>
                <w:szCs w:val="20"/>
              </w:rPr>
              <w:t>мор-</w:t>
            </w:r>
            <w:proofErr w:type="spellStart"/>
            <w:r w:rsidRPr="00475673">
              <w:rPr>
                <w:spacing w:val="-2"/>
                <w:sz w:val="20"/>
                <w:szCs w:val="20"/>
              </w:rPr>
              <w:t>фологического</w:t>
            </w:r>
            <w:proofErr w:type="spellEnd"/>
            <w:proofErr w:type="gramEnd"/>
            <w:r w:rsidRPr="00475673">
              <w:rPr>
                <w:spacing w:val="-2"/>
                <w:sz w:val="20"/>
                <w:szCs w:val="20"/>
              </w:rPr>
              <w:t xml:space="preserve"> </w:t>
            </w:r>
            <w:r w:rsidRPr="00475673">
              <w:rPr>
                <w:spacing w:val="-3"/>
                <w:sz w:val="20"/>
                <w:szCs w:val="20"/>
              </w:rPr>
              <w:t xml:space="preserve">разбора местоимений. Уметь определять морфологические признаки место-имений, производить их морфологический </w:t>
            </w:r>
            <w:r w:rsidRPr="00475673">
              <w:rPr>
                <w:spacing w:val="-2"/>
                <w:sz w:val="20"/>
                <w:szCs w:val="20"/>
              </w:rPr>
              <w:t xml:space="preserve">раз-бор, безошибочно писать </w:t>
            </w:r>
            <w:r w:rsidRPr="00475673">
              <w:rPr>
                <w:spacing w:val="-4"/>
                <w:sz w:val="20"/>
                <w:szCs w:val="20"/>
              </w:rPr>
              <w:t xml:space="preserve">местоимения, </w:t>
            </w:r>
            <w:proofErr w:type="spellStart"/>
            <w:r w:rsidRPr="00475673">
              <w:rPr>
                <w:spacing w:val="-4"/>
                <w:sz w:val="20"/>
                <w:szCs w:val="20"/>
              </w:rPr>
              <w:t>распозна-вать</w:t>
            </w:r>
            <w:proofErr w:type="spellEnd"/>
            <w:r w:rsidRPr="00475673">
              <w:rPr>
                <w:spacing w:val="-4"/>
                <w:sz w:val="20"/>
                <w:szCs w:val="20"/>
              </w:rPr>
              <w:t xml:space="preserve"> их и </w:t>
            </w:r>
            <w:r w:rsidRPr="00475673">
              <w:rPr>
                <w:spacing w:val="-3"/>
                <w:sz w:val="20"/>
                <w:szCs w:val="20"/>
              </w:rPr>
              <w:t xml:space="preserve">определять разряд, различать </w:t>
            </w:r>
            <w:r w:rsidRPr="00475673">
              <w:rPr>
                <w:spacing w:val="-1"/>
                <w:sz w:val="20"/>
                <w:szCs w:val="20"/>
              </w:rPr>
              <w:t xml:space="preserve">приставки НЕ-/НИ- в отрицательных местоимениях, </w:t>
            </w:r>
            <w:proofErr w:type="spellStart"/>
            <w:r w:rsidRPr="00475673">
              <w:rPr>
                <w:spacing w:val="-1"/>
                <w:sz w:val="20"/>
                <w:szCs w:val="20"/>
              </w:rPr>
              <w:t>упо-треблять</w:t>
            </w:r>
            <w:proofErr w:type="spellEnd"/>
            <w:r w:rsidRPr="00475673">
              <w:rPr>
                <w:spacing w:val="-1"/>
                <w:sz w:val="20"/>
                <w:szCs w:val="20"/>
              </w:rPr>
              <w:t xml:space="preserve"> местоимения в соот</w:t>
            </w:r>
            <w:r w:rsidRPr="00475673">
              <w:rPr>
                <w:sz w:val="20"/>
                <w:szCs w:val="20"/>
              </w:rPr>
              <w:t xml:space="preserve">ветствии с литера- </w:t>
            </w:r>
            <w:proofErr w:type="spellStart"/>
            <w:r w:rsidRPr="00475673">
              <w:rPr>
                <w:sz w:val="20"/>
                <w:szCs w:val="20"/>
              </w:rPr>
              <w:t>турной</w:t>
            </w:r>
            <w:proofErr w:type="spellEnd"/>
            <w:r w:rsidRPr="00475673">
              <w:rPr>
                <w:sz w:val="20"/>
                <w:szCs w:val="20"/>
              </w:rPr>
              <w:t xml:space="preserve"> нор</w:t>
            </w:r>
            <w:r w:rsidRPr="00475673">
              <w:rPr>
                <w:spacing w:val="-1"/>
                <w:sz w:val="20"/>
                <w:szCs w:val="20"/>
              </w:rPr>
              <w:t>мой, использовать относитель</w:t>
            </w:r>
            <w:r w:rsidRPr="00475673">
              <w:rPr>
                <w:spacing w:val="-2"/>
                <w:sz w:val="20"/>
                <w:szCs w:val="20"/>
              </w:rPr>
              <w:t xml:space="preserve">ные </w:t>
            </w:r>
            <w:proofErr w:type="spellStart"/>
            <w:r w:rsidRPr="00475673">
              <w:rPr>
                <w:spacing w:val="-2"/>
                <w:sz w:val="20"/>
                <w:szCs w:val="20"/>
              </w:rPr>
              <w:t>ме-стоимения</w:t>
            </w:r>
            <w:proofErr w:type="spellEnd"/>
            <w:r w:rsidRPr="00475673">
              <w:rPr>
                <w:spacing w:val="-2"/>
                <w:sz w:val="20"/>
                <w:szCs w:val="20"/>
              </w:rPr>
              <w:t xml:space="preserve"> как средство </w:t>
            </w:r>
            <w:r w:rsidRPr="00475673">
              <w:rPr>
                <w:spacing w:val="-3"/>
                <w:sz w:val="20"/>
                <w:szCs w:val="20"/>
              </w:rPr>
              <w:t>синтаксической связи в сложно</w:t>
            </w:r>
            <w:r w:rsidRPr="00475673">
              <w:rPr>
                <w:spacing w:val="-2"/>
                <w:sz w:val="20"/>
                <w:szCs w:val="20"/>
              </w:rPr>
              <w:t xml:space="preserve">подчиненном предложении, </w:t>
            </w:r>
            <w:proofErr w:type="spellStart"/>
            <w:r w:rsidRPr="00475673">
              <w:rPr>
                <w:spacing w:val="-2"/>
                <w:sz w:val="20"/>
                <w:szCs w:val="20"/>
              </w:rPr>
              <w:t>осуществ-лять</w:t>
            </w:r>
            <w:proofErr w:type="spellEnd"/>
            <w:r w:rsidRPr="00475673">
              <w:rPr>
                <w:spacing w:val="-2"/>
                <w:sz w:val="20"/>
                <w:szCs w:val="20"/>
              </w:rPr>
              <w:t xml:space="preserve"> синонимичную </w:t>
            </w:r>
            <w:r w:rsidRPr="00475673">
              <w:rPr>
                <w:spacing w:val="-1"/>
                <w:sz w:val="20"/>
                <w:szCs w:val="20"/>
              </w:rPr>
              <w:t>замену местоимений разных разрядов, использовать местоимения как сред-</w:t>
            </w:r>
            <w:proofErr w:type="spellStart"/>
            <w:r w:rsidRPr="00475673">
              <w:rPr>
                <w:spacing w:val="-1"/>
                <w:sz w:val="20"/>
                <w:szCs w:val="20"/>
              </w:rPr>
              <w:t>ство</w:t>
            </w:r>
            <w:proofErr w:type="spellEnd"/>
            <w:r w:rsidRPr="00475673">
              <w:rPr>
                <w:spacing w:val="-1"/>
                <w:sz w:val="20"/>
                <w:szCs w:val="20"/>
              </w:rPr>
              <w:t xml:space="preserve"> связи </w:t>
            </w:r>
            <w:r w:rsidRPr="00475673">
              <w:rPr>
                <w:spacing w:val="-3"/>
                <w:sz w:val="20"/>
                <w:szCs w:val="20"/>
              </w:rPr>
              <w:t>предложений и абзацев текста</w:t>
            </w:r>
            <w:r w:rsidRPr="00475673">
              <w:rPr>
                <w:spacing w:val="-1"/>
                <w:sz w:val="20"/>
                <w:szCs w:val="20"/>
              </w:rPr>
              <w:t>.</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Разборы. Устный опрос.</w:t>
            </w:r>
          </w:p>
        </w:tc>
        <w:tc>
          <w:tcPr>
            <w:tcW w:w="794" w:type="dxa"/>
          </w:tcPr>
          <w:p w:rsidR="00E66D56" w:rsidRPr="00475673" w:rsidRDefault="005E38D7" w:rsidP="00E66D56">
            <w:pPr>
              <w:widowControl w:val="0"/>
              <w:contextualSpacing/>
              <w:jc w:val="center"/>
              <w:rPr>
                <w:sz w:val="20"/>
                <w:szCs w:val="20"/>
              </w:rPr>
            </w:pPr>
            <w:r>
              <w:rPr>
                <w:sz w:val="20"/>
                <w:szCs w:val="20"/>
              </w:rPr>
              <w:t>05.04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159-160</w:t>
            </w:r>
          </w:p>
        </w:tc>
        <w:tc>
          <w:tcPr>
            <w:tcW w:w="2255" w:type="dxa"/>
          </w:tcPr>
          <w:p w:rsidR="00E66D56" w:rsidRPr="00475673" w:rsidRDefault="00E66D56" w:rsidP="00E66D56">
            <w:pPr>
              <w:widowControl w:val="0"/>
              <w:shd w:val="clear" w:color="auto" w:fill="FFFFFF"/>
              <w:snapToGrid w:val="0"/>
              <w:rPr>
                <w:sz w:val="20"/>
                <w:szCs w:val="20"/>
                <w:lang w:eastAsia="ar-SA"/>
              </w:rPr>
            </w:pPr>
            <w:r w:rsidRPr="00475673">
              <w:rPr>
                <w:sz w:val="20"/>
                <w:szCs w:val="20"/>
              </w:rPr>
              <w:t>Р.Р. Употребление местоимений в речи.</w:t>
            </w:r>
          </w:p>
        </w:tc>
        <w:tc>
          <w:tcPr>
            <w:tcW w:w="567" w:type="dxa"/>
          </w:tcPr>
          <w:p w:rsidR="00E66D56" w:rsidRPr="00475673" w:rsidRDefault="00E66D56" w:rsidP="00E66D56">
            <w:pPr>
              <w:widowControl w:val="0"/>
              <w:snapToGrid w:val="0"/>
              <w:jc w:val="center"/>
              <w:rPr>
                <w:sz w:val="20"/>
                <w:szCs w:val="20"/>
                <w:lang w:eastAsia="ar-SA"/>
              </w:rPr>
            </w:pPr>
            <w:r w:rsidRPr="00475673">
              <w:rPr>
                <w:sz w:val="20"/>
                <w:szCs w:val="20"/>
              </w:rPr>
              <w:t>2</w:t>
            </w:r>
          </w:p>
        </w:tc>
        <w:tc>
          <w:tcPr>
            <w:tcW w:w="1572" w:type="dxa"/>
          </w:tcPr>
          <w:p w:rsidR="00E66D56" w:rsidRPr="00475673" w:rsidRDefault="00E66D56" w:rsidP="00E66D56">
            <w:pPr>
              <w:widowControl w:val="0"/>
              <w:snapToGrid w:val="0"/>
              <w:rPr>
                <w:bCs/>
                <w:sz w:val="20"/>
                <w:szCs w:val="20"/>
                <w:lang w:eastAsia="ar-SA"/>
              </w:rPr>
            </w:pPr>
            <w:r w:rsidRPr="00475673">
              <w:rPr>
                <w:bCs/>
                <w:sz w:val="20"/>
                <w:szCs w:val="20"/>
              </w:rPr>
              <w:t xml:space="preserve">Урок развития речи. </w:t>
            </w:r>
          </w:p>
        </w:tc>
        <w:tc>
          <w:tcPr>
            <w:tcW w:w="2853" w:type="dxa"/>
          </w:tcPr>
          <w:p w:rsidR="00E66D56" w:rsidRPr="00475673" w:rsidRDefault="00E66D56" w:rsidP="00E66D56">
            <w:pPr>
              <w:widowControl w:val="0"/>
              <w:rPr>
                <w:sz w:val="20"/>
                <w:szCs w:val="20"/>
                <w:lang w:eastAsia="ar-SA"/>
              </w:rPr>
            </w:pPr>
          </w:p>
        </w:tc>
        <w:tc>
          <w:tcPr>
            <w:tcW w:w="4377" w:type="dxa"/>
          </w:tcPr>
          <w:p w:rsidR="00E66D56" w:rsidRPr="00475673" w:rsidRDefault="00E66D56" w:rsidP="00E66D56">
            <w:pPr>
              <w:widowControl w:val="0"/>
              <w:shd w:val="clear" w:color="auto" w:fill="FFFFFF"/>
              <w:snapToGrid w:val="0"/>
              <w:ind w:firstLine="14"/>
              <w:rPr>
                <w:b/>
                <w:spacing w:val="-3"/>
                <w:sz w:val="20"/>
                <w:szCs w:val="20"/>
                <w:lang w:eastAsia="ar-SA"/>
              </w:rPr>
            </w:pPr>
          </w:p>
        </w:tc>
        <w:tc>
          <w:tcPr>
            <w:tcW w:w="1701" w:type="dxa"/>
          </w:tcPr>
          <w:p w:rsidR="00E66D56" w:rsidRPr="00475673" w:rsidRDefault="00E66D56" w:rsidP="00E66D56">
            <w:pPr>
              <w:widowControl w:val="0"/>
              <w:shd w:val="clear" w:color="auto" w:fill="FFFFFF"/>
              <w:snapToGrid w:val="0"/>
              <w:rPr>
                <w:spacing w:val="-1"/>
                <w:sz w:val="20"/>
                <w:szCs w:val="20"/>
                <w:lang w:eastAsia="ar-SA"/>
              </w:rPr>
            </w:pPr>
          </w:p>
        </w:tc>
        <w:tc>
          <w:tcPr>
            <w:tcW w:w="794" w:type="dxa"/>
          </w:tcPr>
          <w:p w:rsidR="00E66D56" w:rsidRDefault="005E38D7" w:rsidP="00E66D56">
            <w:pPr>
              <w:widowControl w:val="0"/>
              <w:contextualSpacing/>
              <w:jc w:val="center"/>
              <w:rPr>
                <w:sz w:val="20"/>
                <w:szCs w:val="20"/>
              </w:rPr>
            </w:pPr>
            <w:r>
              <w:rPr>
                <w:sz w:val="20"/>
                <w:szCs w:val="20"/>
              </w:rPr>
              <w:t>06.04</w:t>
            </w:r>
          </w:p>
          <w:p w:rsidR="005E38D7" w:rsidRPr="00475673" w:rsidRDefault="005E38D7" w:rsidP="00E66D56">
            <w:pPr>
              <w:widowControl w:val="0"/>
              <w:contextualSpacing/>
              <w:jc w:val="center"/>
              <w:rPr>
                <w:sz w:val="20"/>
                <w:szCs w:val="20"/>
              </w:rPr>
            </w:pPr>
            <w:r>
              <w:rPr>
                <w:sz w:val="20"/>
                <w:szCs w:val="20"/>
              </w:rPr>
              <w:t>07.04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p>
          <w:p w:rsidR="00E66D56" w:rsidRPr="00475673" w:rsidRDefault="00E66D56" w:rsidP="00E66D56">
            <w:pPr>
              <w:tabs>
                <w:tab w:val="left" w:pos="400"/>
              </w:tabs>
              <w:rPr>
                <w:sz w:val="20"/>
                <w:szCs w:val="20"/>
              </w:rPr>
            </w:pPr>
            <w:r w:rsidRPr="00475673">
              <w:rPr>
                <w:sz w:val="20"/>
                <w:szCs w:val="20"/>
              </w:rPr>
              <w:t>161</w:t>
            </w:r>
          </w:p>
        </w:tc>
        <w:tc>
          <w:tcPr>
            <w:tcW w:w="2255" w:type="dxa"/>
          </w:tcPr>
          <w:p w:rsidR="00E66D56" w:rsidRPr="00475673" w:rsidRDefault="00E66D56" w:rsidP="00E66D56">
            <w:pPr>
              <w:widowControl w:val="0"/>
              <w:contextualSpacing/>
              <w:rPr>
                <w:sz w:val="20"/>
                <w:szCs w:val="20"/>
              </w:rPr>
            </w:pPr>
            <w:r w:rsidRPr="00475673">
              <w:rPr>
                <w:sz w:val="20"/>
                <w:szCs w:val="20"/>
              </w:rPr>
              <w:t>Повторение по теме «Местоимение».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Подготовка к контрольной </w:t>
            </w:r>
            <w:proofErr w:type="spellStart"/>
            <w:proofErr w:type="gramStart"/>
            <w:r w:rsidRPr="00475673">
              <w:rPr>
                <w:sz w:val="20"/>
                <w:szCs w:val="20"/>
              </w:rPr>
              <w:t>ра</w:t>
            </w:r>
            <w:proofErr w:type="spellEnd"/>
            <w:r w:rsidRPr="00475673">
              <w:rPr>
                <w:sz w:val="20"/>
                <w:szCs w:val="20"/>
              </w:rPr>
              <w:t>-боте</w:t>
            </w:r>
            <w:proofErr w:type="gramEnd"/>
            <w:r w:rsidRPr="00475673">
              <w:rPr>
                <w:sz w:val="20"/>
                <w:szCs w:val="20"/>
              </w:rPr>
              <w:t xml:space="preserve">. Систематизация и </w:t>
            </w:r>
            <w:proofErr w:type="spellStart"/>
            <w:proofErr w:type="gramStart"/>
            <w:r w:rsidRPr="00475673">
              <w:rPr>
                <w:sz w:val="20"/>
                <w:szCs w:val="20"/>
              </w:rPr>
              <w:t>актуа-лизация</w:t>
            </w:r>
            <w:proofErr w:type="spellEnd"/>
            <w:proofErr w:type="gramEnd"/>
            <w:r w:rsidRPr="00475673">
              <w:rPr>
                <w:sz w:val="20"/>
                <w:szCs w:val="20"/>
              </w:rPr>
              <w:t xml:space="preserve"> сведений о </w:t>
            </w:r>
            <w:proofErr w:type="spellStart"/>
            <w:r w:rsidRPr="00475673">
              <w:rPr>
                <w:sz w:val="20"/>
                <w:szCs w:val="20"/>
              </w:rPr>
              <w:t>местоиме-нии</w:t>
            </w:r>
            <w:proofErr w:type="spellEnd"/>
            <w:r w:rsidRPr="00475673">
              <w:rPr>
                <w:sz w:val="20"/>
                <w:szCs w:val="20"/>
              </w:rPr>
              <w:t xml:space="preserve"> как части речи.</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Знать специфику местоимения как части речи. Уметь находить местоимение в тексте, </w:t>
            </w:r>
            <w:proofErr w:type="spellStart"/>
            <w:proofErr w:type="gramStart"/>
            <w:r w:rsidRPr="00475673">
              <w:rPr>
                <w:sz w:val="20"/>
                <w:szCs w:val="20"/>
              </w:rPr>
              <w:t>правиль</w:t>
            </w:r>
            <w:proofErr w:type="spellEnd"/>
            <w:r w:rsidRPr="00475673">
              <w:rPr>
                <w:sz w:val="20"/>
                <w:szCs w:val="20"/>
              </w:rPr>
              <w:t>-но</w:t>
            </w:r>
            <w:proofErr w:type="gramEnd"/>
            <w:r w:rsidRPr="00475673">
              <w:rPr>
                <w:sz w:val="20"/>
                <w:szCs w:val="20"/>
              </w:rPr>
              <w:t xml:space="preserve"> писать, употреблять в соответствии с его </w:t>
            </w:r>
            <w:proofErr w:type="spellStart"/>
            <w:r w:rsidRPr="00475673">
              <w:rPr>
                <w:sz w:val="20"/>
                <w:szCs w:val="20"/>
              </w:rPr>
              <w:t>зна-чением</w:t>
            </w:r>
            <w:proofErr w:type="spellEnd"/>
            <w:r w:rsidRPr="00475673">
              <w:rPr>
                <w:sz w:val="20"/>
                <w:szCs w:val="20"/>
              </w:rPr>
              <w:t xml:space="preserve"> и выразительными ресурсами.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Фронтальный опрос.</w:t>
            </w:r>
          </w:p>
        </w:tc>
        <w:tc>
          <w:tcPr>
            <w:tcW w:w="794" w:type="dxa"/>
          </w:tcPr>
          <w:p w:rsidR="00E66D56" w:rsidRPr="00475673" w:rsidRDefault="005E38D7" w:rsidP="00E66D56">
            <w:pPr>
              <w:widowControl w:val="0"/>
              <w:contextualSpacing/>
              <w:jc w:val="center"/>
              <w:rPr>
                <w:sz w:val="20"/>
                <w:szCs w:val="20"/>
              </w:rPr>
            </w:pPr>
            <w:r>
              <w:rPr>
                <w:sz w:val="20"/>
                <w:szCs w:val="20"/>
              </w:rPr>
              <w:t>10.04</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162</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Контрольная работа по теме «Местоимение».</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Написание контрольного </w:t>
            </w:r>
            <w:proofErr w:type="gramStart"/>
            <w:r w:rsidRPr="00475673">
              <w:rPr>
                <w:sz w:val="20"/>
                <w:szCs w:val="20"/>
              </w:rPr>
              <w:t>дик-</w:t>
            </w:r>
            <w:proofErr w:type="spellStart"/>
            <w:r w:rsidRPr="00475673">
              <w:rPr>
                <w:sz w:val="20"/>
                <w:szCs w:val="20"/>
              </w:rPr>
              <w:t>танта</w:t>
            </w:r>
            <w:proofErr w:type="spellEnd"/>
            <w:proofErr w:type="gramEnd"/>
            <w:r w:rsidRPr="00475673">
              <w:rPr>
                <w:sz w:val="20"/>
                <w:szCs w:val="20"/>
              </w:rPr>
              <w:t xml:space="preserve"> с грамматическим зада-</w:t>
            </w:r>
            <w:proofErr w:type="spellStart"/>
            <w:r w:rsidRPr="00475673">
              <w:rPr>
                <w:sz w:val="20"/>
                <w:szCs w:val="20"/>
              </w:rPr>
              <w:t>нием</w:t>
            </w:r>
            <w:proofErr w:type="spellEnd"/>
            <w:r w:rsidRPr="00475673">
              <w:rPr>
                <w:sz w:val="20"/>
                <w:szCs w:val="20"/>
              </w:rPr>
              <w:t>.</w:t>
            </w:r>
          </w:p>
        </w:tc>
        <w:tc>
          <w:tcPr>
            <w:tcW w:w="4377" w:type="dxa"/>
            <w:shd w:val="clear" w:color="auto" w:fill="FBE4D5" w:themeFill="accent2" w:themeFillTint="33"/>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Знать специфику местоимения как части речи. Уметь находить местоимение в тексте, </w:t>
            </w:r>
            <w:proofErr w:type="spellStart"/>
            <w:proofErr w:type="gramStart"/>
            <w:r w:rsidRPr="00475673">
              <w:rPr>
                <w:sz w:val="20"/>
                <w:szCs w:val="20"/>
              </w:rPr>
              <w:t>правиль</w:t>
            </w:r>
            <w:proofErr w:type="spellEnd"/>
            <w:r w:rsidRPr="00475673">
              <w:rPr>
                <w:sz w:val="20"/>
                <w:szCs w:val="20"/>
              </w:rPr>
              <w:t>-но</w:t>
            </w:r>
            <w:proofErr w:type="gramEnd"/>
            <w:r w:rsidRPr="00475673">
              <w:rPr>
                <w:sz w:val="20"/>
                <w:szCs w:val="20"/>
              </w:rPr>
              <w:t xml:space="preserve"> писать, употреблять в соответствии с его </w:t>
            </w:r>
            <w:proofErr w:type="spellStart"/>
            <w:r w:rsidRPr="00475673">
              <w:rPr>
                <w:sz w:val="20"/>
                <w:szCs w:val="20"/>
              </w:rPr>
              <w:t>зна-чением</w:t>
            </w:r>
            <w:proofErr w:type="spellEnd"/>
            <w:r w:rsidRPr="00475673">
              <w:rPr>
                <w:sz w:val="20"/>
                <w:szCs w:val="20"/>
              </w:rPr>
              <w:t xml:space="preserve"> и выразительными ресурсами.</w:t>
            </w:r>
          </w:p>
        </w:tc>
        <w:tc>
          <w:tcPr>
            <w:tcW w:w="1701" w:type="dxa"/>
            <w:shd w:val="clear" w:color="auto" w:fill="FBE4D5" w:themeFill="accent2"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Контрольный диктант с </w:t>
            </w:r>
            <w:proofErr w:type="spellStart"/>
            <w:proofErr w:type="gramStart"/>
            <w:r w:rsidRPr="00475673">
              <w:rPr>
                <w:sz w:val="20"/>
                <w:szCs w:val="20"/>
              </w:rPr>
              <w:t>грам-матическим</w:t>
            </w:r>
            <w:proofErr w:type="spellEnd"/>
            <w:proofErr w:type="gramEnd"/>
            <w:r w:rsidRPr="00475673">
              <w:rPr>
                <w:sz w:val="20"/>
                <w:szCs w:val="20"/>
              </w:rPr>
              <w:t xml:space="preserve"> зада-</w:t>
            </w:r>
            <w:proofErr w:type="spellStart"/>
            <w:r w:rsidRPr="00475673">
              <w:rPr>
                <w:sz w:val="20"/>
                <w:szCs w:val="20"/>
              </w:rPr>
              <w:t>нием</w:t>
            </w:r>
            <w:proofErr w:type="spellEnd"/>
            <w:r w:rsidRPr="00475673">
              <w:rPr>
                <w:sz w:val="20"/>
                <w:szCs w:val="20"/>
              </w:rPr>
              <w:t>.</w:t>
            </w:r>
          </w:p>
        </w:tc>
        <w:tc>
          <w:tcPr>
            <w:tcW w:w="794" w:type="dxa"/>
            <w:shd w:val="clear" w:color="auto" w:fill="FBE4D5" w:themeFill="accent2" w:themeFillTint="33"/>
          </w:tcPr>
          <w:p w:rsidR="00E66D56" w:rsidRPr="00475673" w:rsidRDefault="005E38D7" w:rsidP="00E66D56">
            <w:pPr>
              <w:widowControl w:val="0"/>
              <w:contextualSpacing/>
              <w:jc w:val="center"/>
              <w:rPr>
                <w:sz w:val="20"/>
                <w:szCs w:val="20"/>
              </w:rPr>
            </w:pPr>
            <w:r>
              <w:rPr>
                <w:sz w:val="20"/>
                <w:szCs w:val="20"/>
              </w:rPr>
              <w:t>11.04</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163</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Урок </w:t>
            </w:r>
            <w:r w:rsidRPr="00475673">
              <w:rPr>
                <w:sz w:val="20"/>
                <w:szCs w:val="20"/>
              </w:rPr>
              <w:lastRenderedPageBreak/>
              <w:t>коррекции</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p>
        </w:tc>
        <w:tc>
          <w:tcPr>
            <w:tcW w:w="4377" w:type="dxa"/>
          </w:tcPr>
          <w:p w:rsidR="00E66D56" w:rsidRPr="00475673" w:rsidRDefault="00E66D56" w:rsidP="00E66D56">
            <w:pPr>
              <w:widowControl w:val="0"/>
              <w:shd w:val="clear" w:color="auto" w:fill="FFFFFF"/>
              <w:tabs>
                <w:tab w:val="left" w:pos="10260"/>
              </w:tabs>
              <w:contextualSpacing/>
              <w:rPr>
                <w:sz w:val="20"/>
                <w:szCs w:val="20"/>
              </w:rPr>
            </w:pP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Работа над </w:t>
            </w:r>
            <w:r w:rsidRPr="00475673">
              <w:rPr>
                <w:sz w:val="20"/>
                <w:szCs w:val="20"/>
              </w:rPr>
              <w:lastRenderedPageBreak/>
              <w:t>ошибками.</w:t>
            </w:r>
          </w:p>
        </w:tc>
        <w:tc>
          <w:tcPr>
            <w:tcW w:w="794" w:type="dxa"/>
          </w:tcPr>
          <w:p w:rsidR="00E66D56" w:rsidRPr="00475673" w:rsidRDefault="005E38D7" w:rsidP="00E66D56">
            <w:pPr>
              <w:widowControl w:val="0"/>
              <w:contextualSpacing/>
              <w:jc w:val="center"/>
              <w:rPr>
                <w:sz w:val="20"/>
                <w:szCs w:val="20"/>
              </w:rPr>
            </w:pPr>
            <w:r>
              <w:rPr>
                <w:sz w:val="20"/>
                <w:szCs w:val="20"/>
              </w:rPr>
              <w:lastRenderedPageBreak/>
              <w:t>11.04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E66D56" w:rsidP="00E66D56">
            <w:pPr>
              <w:widowControl w:val="0"/>
              <w:contextualSpacing/>
              <w:rPr>
                <w:sz w:val="20"/>
                <w:szCs w:val="20"/>
              </w:rPr>
            </w:pPr>
            <w:r w:rsidRPr="00475673">
              <w:rPr>
                <w:sz w:val="20"/>
                <w:szCs w:val="20"/>
              </w:rPr>
              <w:lastRenderedPageBreak/>
              <w:t>ГЛАГОЛ (25 час)</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164-165</w:t>
            </w:r>
          </w:p>
        </w:tc>
        <w:tc>
          <w:tcPr>
            <w:tcW w:w="2255" w:type="dxa"/>
          </w:tcPr>
          <w:p w:rsidR="00E66D56" w:rsidRPr="00475673" w:rsidRDefault="00E66D56" w:rsidP="00E66D56">
            <w:pPr>
              <w:widowControl w:val="0"/>
              <w:contextualSpacing/>
              <w:rPr>
                <w:sz w:val="20"/>
                <w:szCs w:val="20"/>
              </w:rPr>
            </w:pPr>
            <w:r w:rsidRPr="00475673">
              <w:rPr>
                <w:sz w:val="20"/>
                <w:szCs w:val="20"/>
              </w:rPr>
              <w:t>Глагол. Повторение.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Морфологические </w:t>
            </w:r>
            <w:r w:rsidRPr="00475673">
              <w:rPr>
                <w:spacing w:val="-2"/>
                <w:sz w:val="20"/>
                <w:szCs w:val="20"/>
              </w:rPr>
              <w:t xml:space="preserve">признаки глагола. Употребление глагола </w:t>
            </w:r>
            <w:r w:rsidRPr="00475673">
              <w:rPr>
                <w:sz w:val="20"/>
                <w:szCs w:val="20"/>
              </w:rPr>
              <w:t>в речи. Синтаксическая роль в предло</w:t>
            </w:r>
            <w:r w:rsidRPr="00475673">
              <w:rPr>
                <w:spacing w:val="-4"/>
                <w:sz w:val="20"/>
                <w:szCs w:val="20"/>
              </w:rPr>
              <w:t xml:space="preserve">жении. Правописание </w:t>
            </w:r>
            <w:r w:rsidRPr="00475673">
              <w:rPr>
                <w:sz w:val="20"/>
                <w:szCs w:val="20"/>
              </w:rPr>
              <w:t xml:space="preserve">безударных личных </w:t>
            </w:r>
            <w:proofErr w:type="spellStart"/>
            <w:proofErr w:type="gramStart"/>
            <w:r w:rsidRPr="00475673">
              <w:rPr>
                <w:spacing w:val="-2"/>
                <w:sz w:val="20"/>
                <w:szCs w:val="20"/>
              </w:rPr>
              <w:t>оконча-ний</w:t>
            </w:r>
            <w:proofErr w:type="spellEnd"/>
            <w:proofErr w:type="gramEnd"/>
            <w:r w:rsidRPr="00475673">
              <w:rPr>
                <w:spacing w:val="-2"/>
                <w:sz w:val="20"/>
                <w:szCs w:val="20"/>
              </w:rPr>
              <w:t xml:space="preserve"> глагола, </w:t>
            </w:r>
            <w:r w:rsidRPr="00475673">
              <w:rPr>
                <w:sz w:val="20"/>
                <w:szCs w:val="20"/>
              </w:rPr>
              <w:t xml:space="preserve">гласной перед суффиксом –Л- в глаголах </w:t>
            </w:r>
            <w:r w:rsidRPr="00475673">
              <w:rPr>
                <w:spacing w:val="-1"/>
                <w:sz w:val="20"/>
                <w:szCs w:val="20"/>
              </w:rPr>
              <w:t>прошедшего времени, НЕ с глаголами. ТСЯ-</w:t>
            </w:r>
            <w:r w:rsidRPr="00475673">
              <w:rPr>
                <w:sz w:val="20"/>
                <w:szCs w:val="20"/>
              </w:rPr>
              <w:t xml:space="preserve">ТЬСЯ в </w:t>
            </w:r>
            <w:proofErr w:type="spellStart"/>
            <w:proofErr w:type="gramStart"/>
            <w:r w:rsidRPr="00475673">
              <w:rPr>
                <w:sz w:val="20"/>
                <w:szCs w:val="20"/>
              </w:rPr>
              <w:t>глаго-лах</w:t>
            </w:r>
            <w:proofErr w:type="spellEnd"/>
            <w:proofErr w:type="gram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Знать морфологические при</w:t>
            </w:r>
            <w:r w:rsidRPr="00475673">
              <w:rPr>
                <w:spacing w:val="-1"/>
                <w:sz w:val="20"/>
                <w:szCs w:val="20"/>
              </w:rPr>
              <w:t xml:space="preserve">знаки глаголов; </w:t>
            </w:r>
            <w:proofErr w:type="spellStart"/>
            <w:proofErr w:type="gramStart"/>
            <w:r w:rsidRPr="00475673">
              <w:rPr>
                <w:spacing w:val="-1"/>
                <w:sz w:val="20"/>
                <w:szCs w:val="20"/>
              </w:rPr>
              <w:t>син-таксическую</w:t>
            </w:r>
            <w:proofErr w:type="spellEnd"/>
            <w:proofErr w:type="gramEnd"/>
            <w:r w:rsidRPr="00475673">
              <w:rPr>
                <w:spacing w:val="-1"/>
                <w:sz w:val="20"/>
                <w:szCs w:val="20"/>
              </w:rPr>
              <w:t xml:space="preserve"> </w:t>
            </w:r>
            <w:r w:rsidRPr="00475673">
              <w:rPr>
                <w:sz w:val="20"/>
                <w:szCs w:val="20"/>
              </w:rPr>
              <w:t xml:space="preserve">роль в предложении; условия вы-бора гласной в безударных личных окончаниях глагола, гласной перед суффиксом –Л- в </w:t>
            </w:r>
            <w:proofErr w:type="spellStart"/>
            <w:r w:rsidRPr="00475673">
              <w:rPr>
                <w:sz w:val="20"/>
                <w:szCs w:val="20"/>
              </w:rPr>
              <w:t>глаго-лах</w:t>
            </w:r>
            <w:proofErr w:type="spellEnd"/>
            <w:r w:rsidRPr="00475673">
              <w:rPr>
                <w:sz w:val="20"/>
                <w:szCs w:val="20"/>
              </w:rPr>
              <w:t xml:space="preserve"> прошедшего времени, правило написания НЕ с глаголами. Уметь применять правила </w:t>
            </w:r>
            <w:proofErr w:type="spellStart"/>
            <w:proofErr w:type="gramStart"/>
            <w:r w:rsidRPr="00475673">
              <w:rPr>
                <w:sz w:val="20"/>
                <w:szCs w:val="20"/>
              </w:rPr>
              <w:t>пра-вописания</w:t>
            </w:r>
            <w:proofErr w:type="spellEnd"/>
            <w:proofErr w:type="gramEnd"/>
            <w:r w:rsidRPr="00475673">
              <w:rPr>
                <w:sz w:val="20"/>
                <w:szCs w:val="20"/>
              </w:rPr>
              <w:t xml:space="preserve"> –ТСЯ и –ТЬСЯ в глаголах, опознавать глаголы </w:t>
            </w:r>
            <w:r w:rsidRPr="00475673">
              <w:rPr>
                <w:spacing w:val="-1"/>
                <w:sz w:val="20"/>
                <w:szCs w:val="20"/>
              </w:rPr>
              <w:t>в тексте, безошибочно писать.</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Устный опрос, анализ текстов.</w:t>
            </w:r>
          </w:p>
        </w:tc>
        <w:tc>
          <w:tcPr>
            <w:tcW w:w="794" w:type="dxa"/>
          </w:tcPr>
          <w:p w:rsidR="00E66D56" w:rsidRDefault="005E38D7" w:rsidP="00E66D56">
            <w:pPr>
              <w:widowControl w:val="0"/>
              <w:contextualSpacing/>
              <w:jc w:val="center"/>
              <w:rPr>
                <w:sz w:val="20"/>
                <w:szCs w:val="20"/>
              </w:rPr>
            </w:pPr>
            <w:r>
              <w:rPr>
                <w:sz w:val="20"/>
                <w:szCs w:val="20"/>
              </w:rPr>
              <w:t>12.04</w:t>
            </w:r>
          </w:p>
          <w:p w:rsidR="005E38D7" w:rsidRPr="00475673" w:rsidRDefault="005E38D7" w:rsidP="00E66D56">
            <w:pPr>
              <w:widowControl w:val="0"/>
              <w:contextualSpacing/>
              <w:jc w:val="center"/>
              <w:rPr>
                <w:sz w:val="20"/>
                <w:szCs w:val="20"/>
              </w:rPr>
            </w:pPr>
            <w:r>
              <w:rPr>
                <w:sz w:val="20"/>
                <w:szCs w:val="20"/>
              </w:rPr>
              <w:t>13.04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166-167</w:t>
            </w:r>
          </w:p>
        </w:tc>
        <w:tc>
          <w:tcPr>
            <w:tcW w:w="2255" w:type="dxa"/>
          </w:tcPr>
          <w:p w:rsidR="00E66D56" w:rsidRPr="00475673" w:rsidRDefault="00E66D56" w:rsidP="00E66D56">
            <w:pPr>
              <w:widowControl w:val="0"/>
              <w:contextualSpacing/>
              <w:rPr>
                <w:sz w:val="20"/>
                <w:szCs w:val="20"/>
              </w:rPr>
            </w:pPr>
            <w:r w:rsidRPr="00475673">
              <w:rPr>
                <w:sz w:val="20"/>
                <w:szCs w:val="20"/>
              </w:rPr>
              <w:t>Разноспрягаемые глаголы.</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Разноспрягаемые гла</w:t>
            </w:r>
            <w:r w:rsidRPr="00475673">
              <w:rPr>
                <w:sz w:val="20"/>
                <w:szCs w:val="20"/>
              </w:rPr>
              <w:t>голы. Окончания раз</w:t>
            </w:r>
            <w:r w:rsidRPr="00475673">
              <w:rPr>
                <w:spacing w:val="-1"/>
                <w:sz w:val="20"/>
                <w:szCs w:val="20"/>
              </w:rPr>
              <w:t>носпрягаемых глаго</w:t>
            </w:r>
            <w:r w:rsidRPr="00475673">
              <w:rPr>
                <w:sz w:val="20"/>
                <w:szCs w:val="20"/>
              </w:rPr>
              <w:t>лов.</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Знать определение разноспрягаемых глаголов. Уметь отличать разноспрягаемые глаголы от остальных, правильно определять окончания разноспрягаемых глаголов, употреблять их, </w:t>
            </w:r>
            <w:proofErr w:type="gramStart"/>
            <w:r w:rsidRPr="00475673">
              <w:rPr>
                <w:sz w:val="20"/>
                <w:szCs w:val="20"/>
              </w:rPr>
              <w:t>со-</w:t>
            </w:r>
            <w:proofErr w:type="spellStart"/>
            <w:r w:rsidRPr="00475673">
              <w:rPr>
                <w:sz w:val="20"/>
                <w:szCs w:val="20"/>
              </w:rPr>
              <w:t>блюдая</w:t>
            </w:r>
            <w:proofErr w:type="spellEnd"/>
            <w:proofErr w:type="gramEnd"/>
            <w:r w:rsidRPr="00475673">
              <w:rPr>
                <w:sz w:val="20"/>
                <w:szCs w:val="20"/>
              </w:rPr>
              <w:t xml:space="preserve"> нормы, выявлять фонетическое явление: чередование Ч/Ж при изменении </w:t>
            </w:r>
            <w:proofErr w:type="spellStart"/>
            <w:r w:rsidRPr="00475673">
              <w:rPr>
                <w:spacing w:val="-1"/>
                <w:sz w:val="20"/>
                <w:szCs w:val="20"/>
              </w:rPr>
              <w:t>разноспряга-емого</w:t>
            </w:r>
            <w:proofErr w:type="spellEnd"/>
            <w:r w:rsidRPr="00475673">
              <w:rPr>
                <w:spacing w:val="-1"/>
                <w:sz w:val="20"/>
                <w:szCs w:val="20"/>
              </w:rPr>
              <w:t xml:space="preserve"> глагола.</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Устный опрос, выборочный диктант.</w:t>
            </w:r>
          </w:p>
        </w:tc>
        <w:tc>
          <w:tcPr>
            <w:tcW w:w="794" w:type="dxa"/>
          </w:tcPr>
          <w:p w:rsidR="00E66D56" w:rsidRDefault="005E38D7" w:rsidP="00E66D56">
            <w:pPr>
              <w:widowControl w:val="0"/>
              <w:contextualSpacing/>
              <w:jc w:val="center"/>
              <w:rPr>
                <w:sz w:val="20"/>
                <w:szCs w:val="20"/>
              </w:rPr>
            </w:pPr>
            <w:r>
              <w:rPr>
                <w:sz w:val="20"/>
                <w:szCs w:val="20"/>
              </w:rPr>
              <w:t>14.04</w:t>
            </w:r>
          </w:p>
          <w:p w:rsidR="005E38D7" w:rsidRPr="00475673" w:rsidRDefault="005E38D7" w:rsidP="00E66D56">
            <w:pPr>
              <w:widowControl w:val="0"/>
              <w:contextualSpacing/>
              <w:jc w:val="center"/>
              <w:rPr>
                <w:sz w:val="20"/>
                <w:szCs w:val="20"/>
              </w:rPr>
            </w:pPr>
            <w:r>
              <w:rPr>
                <w:sz w:val="20"/>
                <w:szCs w:val="20"/>
              </w:rPr>
              <w:t>17.04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168-169</w:t>
            </w:r>
          </w:p>
        </w:tc>
        <w:tc>
          <w:tcPr>
            <w:tcW w:w="2255" w:type="dxa"/>
          </w:tcPr>
          <w:p w:rsidR="00E66D56" w:rsidRPr="00475673" w:rsidRDefault="00E66D56" w:rsidP="00E66D56">
            <w:pPr>
              <w:widowControl w:val="0"/>
              <w:contextualSpacing/>
              <w:rPr>
                <w:sz w:val="20"/>
                <w:szCs w:val="20"/>
              </w:rPr>
            </w:pPr>
            <w:r w:rsidRPr="00475673">
              <w:rPr>
                <w:sz w:val="20"/>
                <w:szCs w:val="20"/>
              </w:rPr>
              <w:t>Глаголы переходные и непереходные.</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Категория переходности и </w:t>
            </w:r>
            <w:proofErr w:type="gramStart"/>
            <w:r w:rsidRPr="00475673">
              <w:rPr>
                <w:sz w:val="20"/>
                <w:szCs w:val="20"/>
              </w:rPr>
              <w:t>не-переходности</w:t>
            </w:r>
            <w:proofErr w:type="gramEnd"/>
            <w:r w:rsidRPr="00475673">
              <w:rPr>
                <w:sz w:val="20"/>
                <w:szCs w:val="20"/>
              </w:rPr>
              <w:t xml:space="preserve"> </w:t>
            </w:r>
            <w:r w:rsidRPr="00475673">
              <w:rPr>
                <w:spacing w:val="-1"/>
                <w:sz w:val="20"/>
                <w:szCs w:val="20"/>
              </w:rPr>
              <w:t xml:space="preserve">глагола. </w:t>
            </w:r>
            <w:proofErr w:type="gramStart"/>
            <w:r w:rsidRPr="00475673">
              <w:rPr>
                <w:spacing w:val="-1"/>
                <w:sz w:val="20"/>
                <w:szCs w:val="20"/>
              </w:rPr>
              <w:t>Воз-</w:t>
            </w:r>
            <w:proofErr w:type="spellStart"/>
            <w:r w:rsidRPr="00475673">
              <w:rPr>
                <w:spacing w:val="-1"/>
                <w:sz w:val="20"/>
                <w:szCs w:val="20"/>
              </w:rPr>
              <w:t>вратные</w:t>
            </w:r>
            <w:proofErr w:type="spellEnd"/>
            <w:proofErr w:type="gramEnd"/>
            <w:r w:rsidRPr="00475673">
              <w:rPr>
                <w:spacing w:val="-1"/>
                <w:sz w:val="20"/>
                <w:szCs w:val="20"/>
              </w:rPr>
              <w:t xml:space="preserve"> </w:t>
            </w:r>
            <w:r w:rsidRPr="00475673">
              <w:rPr>
                <w:sz w:val="20"/>
                <w:szCs w:val="20"/>
              </w:rPr>
              <w:t>глаголы</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 xml:space="preserve">Знать определение переходных </w:t>
            </w:r>
            <w:r w:rsidRPr="00475673">
              <w:rPr>
                <w:sz w:val="20"/>
                <w:szCs w:val="20"/>
              </w:rPr>
              <w:t xml:space="preserve">и непереходных глаголов, как </w:t>
            </w:r>
            <w:r w:rsidRPr="00475673">
              <w:rPr>
                <w:spacing w:val="-1"/>
                <w:sz w:val="20"/>
                <w:szCs w:val="20"/>
              </w:rPr>
              <w:t>образуются возвратные глаго</w:t>
            </w:r>
            <w:r w:rsidRPr="00475673">
              <w:rPr>
                <w:sz w:val="20"/>
                <w:szCs w:val="20"/>
              </w:rPr>
              <w:t>лы. Уметь различать переход</w:t>
            </w:r>
            <w:r w:rsidRPr="00475673">
              <w:rPr>
                <w:spacing w:val="-1"/>
                <w:sz w:val="20"/>
                <w:szCs w:val="20"/>
              </w:rPr>
              <w:t>ные и непереходные глаголы.</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proofErr w:type="gramStart"/>
            <w:r w:rsidRPr="00475673">
              <w:rPr>
                <w:sz w:val="20"/>
                <w:szCs w:val="20"/>
              </w:rPr>
              <w:t>Распределитель-</w:t>
            </w:r>
            <w:proofErr w:type="spellStart"/>
            <w:r w:rsidRPr="00475673">
              <w:rPr>
                <w:sz w:val="20"/>
                <w:szCs w:val="20"/>
              </w:rPr>
              <w:t>ный</w:t>
            </w:r>
            <w:proofErr w:type="spellEnd"/>
            <w:proofErr w:type="gramEnd"/>
            <w:r w:rsidRPr="00475673">
              <w:rPr>
                <w:sz w:val="20"/>
                <w:szCs w:val="20"/>
              </w:rPr>
              <w:t xml:space="preserve"> диктант.</w:t>
            </w:r>
          </w:p>
        </w:tc>
        <w:tc>
          <w:tcPr>
            <w:tcW w:w="794" w:type="dxa"/>
          </w:tcPr>
          <w:p w:rsidR="00E66D56" w:rsidRDefault="005E38D7" w:rsidP="00E66D56">
            <w:pPr>
              <w:widowControl w:val="0"/>
              <w:contextualSpacing/>
              <w:jc w:val="center"/>
              <w:rPr>
                <w:sz w:val="20"/>
                <w:szCs w:val="20"/>
              </w:rPr>
            </w:pPr>
            <w:r>
              <w:rPr>
                <w:sz w:val="20"/>
                <w:szCs w:val="20"/>
              </w:rPr>
              <w:t>18.04</w:t>
            </w:r>
          </w:p>
          <w:p w:rsidR="005E38D7" w:rsidRPr="00475673" w:rsidRDefault="005E38D7" w:rsidP="00E66D56">
            <w:pPr>
              <w:widowControl w:val="0"/>
              <w:contextualSpacing/>
              <w:jc w:val="center"/>
              <w:rPr>
                <w:sz w:val="20"/>
                <w:szCs w:val="20"/>
              </w:rPr>
            </w:pPr>
            <w:r>
              <w:rPr>
                <w:sz w:val="20"/>
                <w:szCs w:val="20"/>
              </w:rPr>
              <w:t>18.04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170</w:t>
            </w:r>
          </w:p>
        </w:tc>
        <w:tc>
          <w:tcPr>
            <w:tcW w:w="2255" w:type="dxa"/>
          </w:tcPr>
          <w:p w:rsidR="00E66D56" w:rsidRPr="00475673" w:rsidRDefault="00E66D56" w:rsidP="00E66D56">
            <w:pPr>
              <w:widowControl w:val="0"/>
              <w:contextualSpacing/>
              <w:rPr>
                <w:sz w:val="20"/>
                <w:szCs w:val="20"/>
              </w:rPr>
            </w:pPr>
            <w:r w:rsidRPr="00475673">
              <w:rPr>
                <w:sz w:val="20"/>
                <w:szCs w:val="20"/>
              </w:rPr>
              <w:t xml:space="preserve">Наклонение глагола. Изъявительное </w:t>
            </w:r>
            <w:proofErr w:type="spellStart"/>
            <w:proofErr w:type="gramStart"/>
            <w:r w:rsidRPr="00475673">
              <w:rPr>
                <w:sz w:val="20"/>
                <w:szCs w:val="20"/>
              </w:rPr>
              <w:t>накло-нение</w:t>
            </w:r>
            <w:proofErr w:type="spellEnd"/>
            <w:proofErr w:type="gramEnd"/>
            <w:r w:rsidRPr="00475673">
              <w:rPr>
                <w:sz w:val="20"/>
                <w:szCs w:val="20"/>
              </w:rPr>
              <w:t>.</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 xml:space="preserve">Наклонение глагола как </w:t>
            </w:r>
            <w:proofErr w:type="spellStart"/>
            <w:proofErr w:type="gramStart"/>
            <w:r w:rsidRPr="00475673">
              <w:rPr>
                <w:spacing w:val="-2"/>
                <w:sz w:val="20"/>
                <w:szCs w:val="20"/>
              </w:rPr>
              <w:t>непо-стоянный</w:t>
            </w:r>
            <w:proofErr w:type="spellEnd"/>
            <w:proofErr w:type="gramEnd"/>
            <w:r w:rsidRPr="00475673">
              <w:rPr>
                <w:spacing w:val="-2"/>
                <w:sz w:val="20"/>
                <w:szCs w:val="20"/>
              </w:rPr>
              <w:t xml:space="preserve"> грамматический при</w:t>
            </w:r>
            <w:r w:rsidRPr="00475673">
              <w:rPr>
                <w:sz w:val="20"/>
                <w:szCs w:val="20"/>
              </w:rPr>
              <w:t>знак. Изменение гла</w:t>
            </w:r>
            <w:r w:rsidRPr="00475673">
              <w:rPr>
                <w:spacing w:val="-1"/>
                <w:sz w:val="20"/>
                <w:szCs w:val="20"/>
              </w:rPr>
              <w:t xml:space="preserve">гола в изъявительном </w:t>
            </w:r>
            <w:r w:rsidRPr="00475673">
              <w:rPr>
                <w:sz w:val="20"/>
                <w:szCs w:val="20"/>
              </w:rPr>
              <w:t>наклонении.</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Различать наклонения глагола, знать, как </w:t>
            </w:r>
            <w:proofErr w:type="spellStart"/>
            <w:proofErr w:type="gramStart"/>
            <w:r w:rsidRPr="00475673">
              <w:rPr>
                <w:sz w:val="20"/>
                <w:szCs w:val="20"/>
              </w:rPr>
              <w:t>изме-няются</w:t>
            </w:r>
            <w:proofErr w:type="spellEnd"/>
            <w:proofErr w:type="gramEnd"/>
            <w:r w:rsidRPr="00475673">
              <w:rPr>
                <w:sz w:val="20"/>
                <w:szCs w:val="20"/>
              </w:rPr>
              <w:t xml:space="preserve"> глаголы </w:t>
            </w:r>
            <w:r w:rsidRPr="00475673">
              <w:rPr>
                <w:spacing w:val="-2"/>
                <w:sz w:val="20"/>
                <w:szCs w:val="20"/>
              </w:rPr>
              <w:t xml:space="preserve">в изъявительном наклонении, </w:t>
            </w:r>
            <w:r w:rsidRPr="00475673">
              <w:rPr>
                <w:sz w:val="20"/>
                <w:szCs w:val="20"/>
              </w:rPr>
              <w:t>что они обозначают; уметь определять время глагола изъя</w:t>
            </w:r>
            <w:r w:rsidRPr="00475673">
              <w:rPr>
                <w:spacing w:val="-2"/>
                <w:sz w:val="20"/>
                <w:szCs w:val="20"/>
              </w:rPr>
              <w:t>вительного наклонения, пра</w:t>
            </w:r>
            <w:r w:rsidRPr="00475673">
              <w:rPr>
                <w:sz w:val="20"/>
                <w:szCs w:val="20"/>
              </w:rPr>
              <w:t xml:space="preserve">вильно употреблять и писать </w:t>
            </w:r>
            <w:r w:rsidRPr="00475673">
              <w:rPr>
                <w:spacing w:val="-1"/>
                <w:sz w:val="20"/>
                <w:szCs w:val="20"/>
              </w:rPr>
              <w:t>глаголы в изъявительном на</w:t>
            </w:r>
            <w:r w:rsidRPr="00475673">
              <w:rPr>
                <w:sz w:val="20"/>
                <w:szCs w:val="20"/>
              </w:rPr>
              <w:t>клонении.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Выборочный диктант.</w:t>
            </w:r>
          </w:p>
        </w:tc>
        <w:tc>
          <w:tcPr>
            <w:tcW w:w="794" w:type="dxa"/>
          </w:tcPr>
          <w:p w:rsidR="00E66D56" w:rsidRPr="00475673" w:rsidRDefault="005E38D7" w:rsidP="00E66D56">
            <w:pPr>
              <w:rPr>
                <w:sz w:val="20"/>
                <w:szCs w:val="20"/>
              </w:rPr>
            </w:pPr>
            <w:r>
              <w:rPr>
                <w:sz w:val="20"/>
                <w:szCs w:val="20"/>
              </w:rPr>
              <w:t>19.04</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171-172</w:t>
            </w:r>
          </w:p>
        </w:tc>
        <w:tc>
          <w:tcPr>
            <w:tcW w:w="2255" w:type="dxa"/>
            <w:shd w:val="clear" w:color="auto" w:fill="E2EFD9" w:themeFill="accent6" w:themeFillTint="33"/>
          </w:tcPr>
          <w:p w:rsidR="00E66D56" w:rsidRPr="00475673" w:rsidRDefault="00E66D56" w:rsidP="00E66D56">
            <w:pPr>
              <w:widowControl w:val="0"/>
              <w:shd w:val="clear" w:color="auto" w:fill="FFFFFF"/>
              <w:snapToGrid w:val="0"/>
              <w:rPr>
                <w:sz w:val="20"/>
                <w:szCs w:val="20"/>
                <w:lang w:eastAsia="ar-SA"/>
              </w:rPr>
            </w:pPr>
            <w:r w:rsidRPr="00475673">
              <w:rPr>
                <w:sz w:val="20"/>
                <w:szCs w:val="20"/>
              </w:rPr>
              <w:t>Р. Р. Подробное изложение.</w:t>
            </w:r>
          </w:p>
        </w:tc>
        <w:tc>
          <w:tcPr>
            <w:tcW w:w="567" w:type="dxa"/>
            <w:shd w:val="clear" w:color="auto" w:fill="E2EFD9" w:themeFill="accent6" w:themeFillTint="33"/>
          </w:tcPr>
          <w:p w:rsidR="00E66D56" w:rsidRPr="00475673" w:rsidRDefault="00E66D56" w:rsidP="00E66D56">
            <w:pPr>
              <w:widowControl w:val="0"/>
              <w:shd w:val="clear" w:color="auto" w:fill="FFFFFF"/>
              <w:snapToGrid w:val="0"/>
              <w:jc w:val="center"/>
              <w:rPr>
                <w:sz w:val="20"/>
                <w:szCs w:val="20"/>
                <w:lang w:eastAsia="ar-SA"/>
              </w:rPr>
            </w:pPr>
            <w:r w:rsidRPr="00475673">
              <w:rPr>
                <w:sz w:val="20"/>
                <w:szCs w:val="20"/>
              </w:rPr>
              <w:t>2</w:t>
            </w:r>
          </w:p>
        </w:tc>
        <w:tc>
          <w:tcPr>
            <w:tcW w:w="1572" w:type="dxa"/>
            <w:shd w:val="clear" w:color="auto" w:fill="E2EFD9" w:themeFill="accent6" w:themeFillTint="33"/>
          </w:tcPr>
          <w:p w:rsidR="00E66D56" w:rsidRPr="00475673" w:rsidRDefault="00E66D56" w:rsidP="00E66D56">
            <w:pPr>
              <w:widowControl w:val="0"/>
              <w:shd w:val="clear" w:color="auto" w:fill="FFFFFF"/>
              <w:snapToGrid w:val="0"/>
              <w:rPr>
                <w:sz w:val="20"/>
                <w:szCs w:val="20"/>
                <w:lang w:eastAsia="ar-SA"/>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shd w:val="clear" w:color="auto" w:fill="FFFFFF"/>
              <w:snapToGrid w:val="0"/>
              <w:ind w:firstLine="7"/>
              <w:rPr>
                <w:sz w:val="20"/>
                <w:szCs w:val="20"/>
                <w:lang w:eastAsia="ar-SA"/>
              </w:rPr>
            </w:pPr>
            <w:r w:rsidRPr="00475673">
              <w:rPr>
                <w:sz w:val="20"/>
                <w:szCs w:val="20"/>
              </w:rPr>
              <w:t xml:space="preserve">Изложение на основе текста учебника. Подробное </w:t>
            </w:r>
            <w:proofErr w:type="spellStart"/>
            <w:proofErr w:type="gramStart"/>
            <w:r w:rsidRPr="00475673">
              <w:rPr>
                <w:sz w:val="20"/>
                <w:szCs w:val="20"/>
              </w:rPr>
              <w:t>изложе-ние</w:t>
            </w:r>
            <w:proofErr w:type="spellEnd"/>
            <w:proofErr w:type="gramEnd"/>
            <w:r w:rsidRPr="00475673">
              <w:rPr>
                <w:sz w:val="20"/>
                <w:szCs w:val="20"/>
              </w:rPr>
              <w:t>.</w:t>
            </w:r>
          </w:p>
        </w:tc>
        <w:tc>
          <w:tcPr>
            <w:tcW w:w="4377" w:type="dxa"/>
            <w:shd w:val="clear" w:color="auto" w:fill="E2EFD9" w:themeFill="accent6" w:themeFillTint="33"/>
          </w:tcPr>
          <w:p w:rsidR="00E66D56" w:rsidRPr="00475673" w:rsidRDefault="00E66D56" w:rsidP="00E66D56">
            <w:pPr>
              <w:widowControl w:val="0"/>
              <w:shd w:val="clear" w:color="auto" w:fill="FFFFFF"/>
              <w:snapToGrid w:val="0"/>
              <w:rPr>
                <w:spacing w:val="-1"/>
                <w:sz w:val="20"/>
                <w:szCs w:val="20"/>
                <w:lang w:eastAsia="ar-SA"/>
              </w:rPr>
            </w:pPr>
            <w:r w:rsidRPr="00475673">
              <w:rPr>
                <w:b/>
                <w:sz w:val="20"/>
                <w:szCs w:val="20"/>
              </w:rPr>
              <w:t xml:space="preserve">Знать </w:t>
            </w:r>
            <w:r w:rsidRPr="00475673">
              <w:rPr>
                <w:sz w:val="20"/>
                <w:szCs w:val="20"/>
              </w:rPr>
              <w:t>строение текста-повествования, способы разви</w:t>
            </w:r>
            <w:r w:rsidRPr="00475673">
              <w:rPr>
                <w:sz w:val="20"/>
                <w:szCs w:val="20"/>
              </w:rPr>
              <w:softHyphen/>
              <w:t xml:space="preserve">тия основной мысли, передачи </w:t>
            </w:r>
            <w:proofErr w:type="spellStart"/>
            <w:proofErr w:type="gramStart"/>
            <w:r w:rsidRPr="00475673">
              <w:rPr>
                <w:spacing w:val="-2"/>
                <w:sz w:val="20"/>
                <w:szCs w:val="20"/>
              </w:rPr>
              <w:t>последова-тельности</w:t>
            </w:r>
            <w:proofErr w:type="spellEnd"/>
            <w:proofErr w:type="gramEnd"/>
            <w:r w:rsidRPr="00475673">
              <w:rPr>
                <w:spacing w:val="-2"/>
                <w:sz w:val="20"/>
                <w:szCs w:val="20"/>
              </w:rPr>
              <w:t xml:space="preserve"> действий, </w:t>
            </w:r>
            <w:r w:rsidRPr="00475673">
              <w:rPr>
                <w:b/>
                <w:sz w:val="20"/>
                <w:szCs w:val="20"/>
              </w:rPr>
              <w:t>уметь</w:t>
            </w:r>
            <w:r w:rsidRPr="00475673">
              <w:rPr>
                <w:sz w:val="20"/>
                <w:szCs w:val="20"/>
              </w:rPr>
              <w:t xml:space="preserve"> использовать в </w:t>
            </w:r>
            <w:proofErr w:type="spellStart"/>
            <w:r w:rsidRPr="00475673">
              <w:rPr>
                <w:sz w:val="20"/>
                <w:szCs w:val="20"/>
              </w:rPr>
              <w:t>по-вест</w:t>
            </w:r>
            <w:r w:rsidRPr="00475673">
              <w:rPr>
                <w:sz w:val="20"/>
                <w:szCs w:val="20"/>
              </w:rPr>
              <w:softHyphen/>
            </w:r>
            <w:r w:rsidRPr="00475673">
              <w:rPr>
                <w:spacing w:val="-1"/>
                <w:sz w:val="20"/>
                <w:szCs w:val="20"/>
              </w:rPr>
              <w:t>вовании</w:t>
            </w:r>
            <w:proofErr w:type="spellEnd"/>
            <w:r w:rsidRPr="00475673">
              <w:rPr>
                <w:spacing w:val="-1"/>
                <w:sz w:val="20"/>
                <w:szCs w:val="20"/>
              </w:rPr>
              <w:t xml:space="preserve"> глагол и его формы.</w:t>
            </w:r>
          </w:p>
        </w:tc>
        <w:tc>
          <w:tcPr>
            <w:tcW w:w="1701" w:type="dxa"/>
            <w:shd w:val="clear" w:color="auto" w:fill="E2EFD9" w:themeFill="accent6" w:themeFillTint="33"/>
          </w:tcPr>
          <w:p w:rsidR="00E66D56" w:rsidRPr="00475673" w:rsidRDefault="00E66D56" w:rsidP="00E66D56">
            <w:pPr>
              <w:widowControl w:val="0"/>
              <w:shd w:val="clear" w:color="auto" w:fill="FFFFFF"/>
              <w:snapToGrid w:val="0"/>
              <w:ind w:right="7"/>
              <w:contextualSpacing/>
              <w:rPr>
                <w:sz w:val="20"/>
                <w:szCs w:val="20"/>
                <w:lang w:eastAsia="ar-SA"/>
              </w:rPr>
            </w:pPr>
            <w:r w:rsidRPr="00475673">
              <w:rPr>
                <w:sz w:val="20"/>
                <w:szCs w:val="20"/>
              </w:rPr>
              <w:t xml:space="preserve">Творческая </w:t>
            </w:r>
            <w:proofErr w:type="spellStart"/>
            <w:proofErr w:type="gramStart"/>
            <w:r w:rsidRPr="00475673">
              <w:rPr>
                <w:sz w:val="20"/>
                <w:szCs w:val="20"/>
              </w:rPr>
              <w:t>ра</w:t>
            </w:r>
            <w:proofErr w:type="spellEnd"/>
            <w:r w:rsidRPr="00475673">
              <w:rPr>
                <w:sz w:val="20"/>
                <w:szCs w:val="20"/>
              </w:rPr>
              <w:t>-бота</w:t>
            </w:r>
            <w:proofErr w:type="gramEnd"/>
            <w:r w:rsidRPr="00475673">
              <w:rPr>
                <w:sz w:val="20"/>
                <w:szCs w:val="20"/>
              </w:rPr>
              <w:t>.</w:t>
            </w:r>
          </w:p>
        </w:tc>
        <w:tc>
          <w:tcPr>
            <w:tcW w:w="794" w:type="dxa"/>
            <w:shd w:val="clear" w:color="auto" w:fill="E2EFD9" w:themeFill="accent6" w:themeFillTint="33"/>
          </w:tcPr>
          <w:p w:rsidR="00E66D56" w:rsidRDefault="005E38D7" w:rsidP="00E66D56">
            <w:pPr>
              <w:rPr>
                <w:sz w:val="20"/>
                <w:szCs w:val="20"/>
              </w:rPr>
            </w:pPr>
            <w:r>
              <w:rPr>
                <w:sz w:val="20"/>
                <w:szCs w:val="20"/>
              </w:rPr>
              <w:t>20.04</w:t>
            </w:r>
          </w:p>
          <w:p w:rsidR="005E38D7" w:rsidRPr="00475673" w:rsidRDefault="005E38D7" w:rsidP="00E66D56">
            <w:pPr>
              <w:rPr>
                <w:sz w:val="20"/>
                <w:szCs w:val="20"/>
              </w:rPr>
            </w:pPr>
            <w:r>
              <w:rPr>
                <w:sz w:val="20"/>
                <w:szCs w:val="20"/>
              </w:rPr>
              <w:t>21.04</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173-174</w:t>
            </w:r>
          </w:p>
        </w:tc>
        <w:tc>
          <w:tcPr>
            <w:tcW w:w="2255" w:type="dxa"/>
          </w:tcPr>
          <w:p w:rsidR="00E66D56" w:rsidRPr="00475673" w:rsidRDefault="00E66D56" w:rsidP="00E66D56">
            <w:pPr>
              <w:widowControl w:val="0"/>
              <w:contextualSpacing/>
              <w:rPr>
                <w:sz w:val="20"/>
                <w:szCs w:val="20"/>
              </w:rPr>
            </w:pPr>
            <w:r w:rsidRPr="00475673">
              <w:rPr>
                <w:sz w:val="20"/>
                <w:szCs w:val="20"/>
              </w:rPr>
              <w:t>Условное наклонение.</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3"/>
                <w:sz w:val="20"/>
                <w:szCs w:val="20"/>
              </w:rPr>
              <w:t xml:space="preserve">Образование глаголов </w:t>
            </w:r>
            <w:proofErr w:type="spellStart"/>
            <w:proofErr w:type="gramStart"/>
            <w:r w:rsidRPr="00475673">
              <w:rPr>
                <w:spacing w:val="-1"/>
                <w:sz w:val="20"/>
                <w:szCs w:val="20"/>
              </w:rPr>
              <w:t>услов-ного</w:t>
            </w:r>
            <w:proofErr w:type="spellEnd"/>
            <w:proofErr w:type="gramEnd"/>
            <w:r w:rsidRPr="00475673">
              <w:rPr>
                <w:spacing w:val="-1"/>
                <w:sz w:val="20"/>
                <w:szCs w:val="20"/>
              </w:rPr>
              <w:t xml:space="preserve"> наклоне</w:t>
            </w:r>
            <w:r w:rsidRPr="00475673">
              <w:rPr>
                <w:spacing w:val="-3"/>
                <w:sz w:val="20"/>
                <w:szCs w:val="20"/>
              </w:rPr>
              <w:t>ния, значение, из-</w:t>
            </w:r>
            <w:proofErr w:type="spellStart"/>
            <w:r w:rsidRPr="00475673">
              <w:rPr>
                <w:spacing w:val="-3"/>
                <w:sz w:val="20"/>
                <w:szCs w:val="20"/>
              </w:rPr>
              <w:t>ме</w:t>
            </w:r>
            <w:r w:rsidRPr="00475673">
              <w:rPr>
                <w:sz w:val="20"/>
                <w:szCs w:val="20"/>
              </w:rPr>
              <w:t>нение</w:t>
            </w:r>
            <w:proofErr w:type="spellEnd"/>
            <w:r w:rsidRPr="00475673">
              <w:rPr>
                <w:sz w:val="20"/>
                <w:szCs w:val="20"/>
              </w:rPr>
              <w:t xml:space="preserve"> форм условного на-</w:t>
            </w:r>
            <w:proofErr w:type="spellStart"/>
            <w:r w:rsidRPr="00475673">
              <w:rPr>
                <w:sz w:val="20"/>
                <w:szCs w:val="20"/>
              </w:rPr>
              <w:t>клонения</w:t>
            </w:r>
            <w:proofErr w:type="spell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Знать, что обозначают глаголы условного </w:t>
            </w:r>
            <w:proofErr w:type="gramStart"/>
            <w:r w:rsidRPr="00475673">
              <w:rPr>
                <w:sz w:val="20"/>
                <w:szCs w:val="20"/>
              </w:rPr>
              <w:t>на-</w:t>
            </w:r>
            <w:proofErr w:type="spellStart"/>
            <w:r w:rsidRPr="00475673">
              <w:rPr>
                <w:sz w:val="20"/>
                <w:szCs w:val="20"/>
              </w:rPr>
              <w:t>клонения</w:t>
            </w:r>
            <w:proofErr w:type="spellEnd"/>
            <w:proofErr w:type="gramEnd"/>
            <w:r w:rsidRPr="00475673">
              <w:rPr>
                <w:sz w:val="20"/>
                <w:szCs w:val="20"/>
              </w:rPr>
              <w:t xml:space="preserve">, уметь находить их в тексте. </w:t>
            </w:r>
            <w:proofErr w:type="gramStart"/>
            <w:r w:rsidRPr="00475673">
              <w:rPr>
                <w:sz w:val="20"/>
                <w:szCs w:val="20"/>
              </w:rPr>
              <w:t>Знать</w:t>
            </w:r>
            <w:proofErr w:type="gramEnd"/>
            <w:r w:rsidRPr="00475673">
              <w:rPr>
                <w:sz w:val="20"/>
                <w:szCs w:val="20"/>
              </w:rPr>
              <w:t xml:space="preserve"> как </w:t>
            </w:r>
            <w:r w:rsidRPr="00475673">
              <w:rPr>
                <w:spacing w:val="-2"/>
                <w:sz w:val="20"/>
                <w:szCs w:val="20"/>
              </w:rPr>
              <w:t xml:space="preserve">образуются формы условного </w:t>
            </w:r>
            <w:r w:rsidRPr="00475673">
              <w:rPr>
                <w:sz w:val="20"/>
                <w:szCs w:val="20"/>
              </w:rPr>
              <w:t>наклонения, раз-</w:t>
            </w:r>
            <w:proofErr w:type="spellStart"/>
            <w:r w:rsidRPr="00475673">
              <w:rPr>
                <w:sz w:val="20"/>
                <w:szCs w:val="20"/>
              </w:rPr>
              <w:t>личать</w:t>
            </w:r>
            <w:proofErr w:type="spellEnd"/>
            <w:r w:rsidRPr="00475673">
              <w:rPr>
                <w:sz w:val="20"/>
                <w:szCs w:val="20"/>
              </w:rPr>
              <w:t xml:space="preserve"> формы условного и изъявительного на-</w:t>
            </w:r>
            <w:proofErr w:type="spellStart"/>
            <w:r w:rsidRPr="00475673">
              <w:rPr>
                <w:sz w:val="20"/>
                <w:szCs w:val="20"/>
              </w:rPr>
              <w:t>клонения</w:t>
            </w:r>
            <w:proofErr w:type="spellEnd"/>
            <w:r w:rsidRPr="00475673">
              <w:rPr>
                <w:sz w:val="20"/>
                <w:szCs w:val="20"/>
              </w:rPr>
              <w:t>.</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Осложненное списывание.</w:t>
            </w:r>
          </w:p>
        </w:tc>
        <w:tc>
          <w:tcPr>
            <w:tcW w:w="794" w:type="dxa"/>
          </w:tcPr>
          <w:p w:rsidR="00E66D56" w:rsidRDefault="005E38D7" w:rsidP="00E66D56">
            <w:pPr>
              <w:rPr>
                <w:sz w:val="20"/>
                <w:szCs w:val="20"/>
              </w:rPr>
            </w:pPr>
            <w:r>
              <w:rPr>
                <w:sz w:val="20"/>
                <w:szCs w:val="20"/>
              </w:rPr>
              <w:t>24.04</w:t>
            </w:r>
          </w:p>
          <w:p w:rsidR="005E38D7" w:rsidRPr="00475673" w:rsidRDefault="005E38D7" w:rsidP="00E66D56">
            <w:pPr>
              <w:rPr>
                <w:sz w:val="20"/>
                <w:szCs w:val="20"/>
              </w:rPr>
            </w:pPr>
            <w:r>
              <w:rPr>
                <w:sz w:val="20"/>
                <w:szCs w:val="20"/>
              </w:rPr>
              <w:t>25.04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175-176</w:t>
            </w:r>
          </w:p>
        </w:tc>
        <w:tc>
          <w:tcPr>
            <w:tcW w:w="2255" w:type="dxa"/>
          </w:tcPr>
          <w:p w:rsidR="00E66D56" w:rsidRPr="00475673" w:rsidRDefault="00E66D56" w:rsidP="00E66D56">
            <w:pPr>
              <w:widowControl w:val="0"/>
              <w:contextualSpacing/>
              <w:rPr>
                <w:sz w:val="20"/>
                <w:szCs w:val="20"/>
              </w:rPr>
            </w:pPr>
            <w:r w:rsidRPr="00475673">
              <w:rPr>
                <w:sz w:val="20"/>
                <w:szCs w:val="20"/>
              </w:rPr>
              <w:t xml:space="preserve">Повелительное </w:t>
            </w:r>
            <w:proofErr w:type="spellStart"/>
            <w:proofErr w:type="gramStart"/>
            <w:r w:rsidRPr="00475673">
              <w:rPr>
                <w:sz w:val="20"/>
                <w:szCs w:val="20"/>
              </w:rPr>
              <w:t>накло-нение</w:t>
            </w:r>
            <w:proofErr w:type="spellEnd"/>
            <w:proofErr w:type="gramEnd"/>
            <w:r w:rsidRPr="00475673">
              <w:rPr>
                <w:sz w:val="20"/>
                <w:szCs w:val="20"/>
              </w:rPr>
              <w:t xml:space="preserve"> глагола.</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3"/>
                <w:sz w:val="20"/>
                <w:szCs w:val="20"/>
              </w:rPr>
              <w:t xml:space="preserve">Образование глаголов </w:t>
            </w:r>
            <w:proofErr w:type="gramStart"/>
            <w:r w:rsidRPr="00475673">
              <w:rPr>
                <w:spacing w:val="-2"/>
                <w:sz w:val="20"/>
                <w:szCs w:val="20"/>
              </w:rPr>
              <w:t>повели-тельного</w:t>
            </w:r>
            <w:proofErr w:type="gramEnd"/>
            <w:r w:rsidRPr="00475673">
              <w:rPr>
                <w:spacing w:val="-2"/>
                <w:sz w:val="20"/>
                <w:szCs w:val="20"/>
              </w:rPr>
              <w:t xml:space="preserve"> наклонения, </w:t>
            </w:r>
            <w:proofErr w:type="spellStart"/>
            <w:r w:rsidRPr="00475673">
              <w:rPr>
                <w:spacing w:val="-2"/>
                <w:sz w:val="20"/>
                <w:szCs w:val="20"/>
              </w:rPr>
              <w:t>значе-</w:t>
            </w:r>
            <w:r w:rsidRPr="00475673">
              <w:rPr>
                <w:spacing w:val="-2"/>
                <w:sz w:val="20"/>
                <w:szCs w:val="20"/>
              </w:rPr>
              <w:lastRenderedPageBreak/>
              <w:t>ние</w:t>
            </w:r>
            <w:proofErr w:type="spellEnd"/>
            <w:r w:rsidRPr="00475673">
              <w:rPr>
                <w:spacing w:val="-2"/>
                <w:sz w:val="20"/>
                <w:szCs w:val="20"/>
              </w:rPr>
              <w:t xml:space="preserve">, </w:t>
            </w:r>
            <w:r w:rsidRPr="00475673">
              <w:rPr>
                <w:spacing w:val="-1"/>
                <w:sz w:val="20"/>
                <w:szCs w:val="20"/>
              </w:rPr>
              <w:t>изменение форм повели-тельного накло</w:t>
            </w:r>
            <w:r w:rsidRPr="00475673">
              <w:rPr>
                <w:sz w:val="20"/>
                <w:szCs w:val="20"/>
              </w:rPr>
              <w:t>нения.</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lastRenderedPageBreak/>
              <w:t xml:space="preserve">Знать, что обозначают глаголы </w:t>
            </w:r>
            <w:r w:rsidRPr="00475673">
              <w:rPr>
                <w:spacing w:val="-2"/>
                <w:sz w:val="20"/>
                <w:szCs w:val="20"/>
              </w:rPr>
              <w:t xml:space="preserve">повелительного наклонения, </w:t>
            </w:r>
            <w:r w:rsidRPr="00475673">
              <w:rPr>
                <w:sz w:val="20"/>
                <w:szCs w:val="20"/>
              </w:rPr>
              <w:t xml:space="preserve">как образуются формы </w:t>
            </w:r>
            <w:proofErr w:type="gramStart"/>
            <w:r w:rsidRPr="00475673">
              <w:rPr>
                <w:sz w:val="20"/>
                <w:szCs w:val="20"/>
              </w:rPr>
              <w:t>повелитель-</w:t>
            </w:r>
            <w:proofErr w:type="spellStart"/>
            <w:r w:rsidRPr="00475673">
              <w:rPr>
                <w:sz w:val="20"/>
                <w:szCs w:val="20"/>
              </w:rPr>
              <w:lastRenderedPageBreak/>
              <w:t>ного</w:t>
            </w:r>
            <w:proofErr w:type="spellEnd"/>
            <w:proofErr w:type="gramEnd"/>
            <w:r w:rsidRPr="00475673">
              <w:rPr>
                <w:sz w:val="20"/>
                <w:szCs w:val="20"/>
              </w:rPr>
              <w:t xml:space="preserve"> наклонения, уметь находить глаголы в </w:t>
            </w:r>
            <w:proofErr w:type="spellStart"/>
            <w:r w:rsidRPr="00475673">
              <w:rPr>
                <w:sz w:val="20"/>
                <w:szCs w:val="20"/>
              </w:rPr>
              <w:t>по-вели</w:t>
            </w:r>
            <w:r w:rsidRPr="00475673">
              <w:rPr>
                <w:spacing w:val="-1"/>
                <w:sz w:val="20"/>
                <w:szCs w:val="20"/>
              </w:rPr>
              <w:t>тельном</w:t>
            </w:r>
            <w:proofErr w:type="spellEnd"/>
            <w:r w:rsidRPr="00475673">
              <w:rPr>
                <w:spacing w:val="-1"/>
                <w:sz w:val="20"/>
                <w:szCs w:val="20"/>
              </w:rPr>
              <w:t xml:space="preserve"> наклонении, различать </w:t>
            </w:r>
            <w:r w:rsidRPr="00475673">
              <w:rPr>
                <w:sz w:val="20"/>
                <w:szCs w:val="20"/>
              </w:rPr>
              <w:t>формы условного, повелительного и изъявительного наклонения, правильно использовать в речи.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lastRenderedPageBreak/>
              <w:t>Создание текста.</w:t>
            </w:r>
          </w:p>
        </w:tc>
        <w:tc>
          <w:tcPr>
            <w:tcW w:w="794" w:type="dxa"/>
          </w:tcPr>
          <w:p w:rsidR="00E66D56" w:rsidRDefault="005E38D7" w:rsidP="00E66D56">
            <w:pPr>
              <w:widowControl w:val="0"/>
              <w:contextualSpacing/>
              <w:jc w:val="center"/>
              <w:rPr>
                <w:sz w:val="20"/>
                <w:szCs w:val="20"/>
              </w:rPr>
            </w:pPr>
            <w:r>
              <w:rPr>
                <w:sz w:val="20"/>
                <w:szCs w:val="20"/>
              </w:rPr>
              <w:t>25.04</w:t>
            </w:r>
          </w:p>
          <w:p w:rsidR="005E38D7" w:rsidRPr="00475673" w:rsidRDefault="005E38D7" w:rsidP="00E66D56">
            <w:pPr>
              <w:widowControl w:val="0"/>
              <w:contextualSpacing/>
              <w:jc w:val="center"/>
              <w:rPr>
                <w:sz w:val="20"/>
                <w:szCs w:val="20"/>
              </w:rPr>
            </w:pPr>
            <w:r>
              <w:rPr>
                <w:sz w:val="20"/>
                <w:szCs w:val="20"/>
              </w:rPr>
              <w:t>26.04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lastRenderedPageBreak/>
              <w:t>177-178</w:t>
            </w:r>
          </w:p>
        </w:tc>
        <w:tc>
          <w:tcPr>
            <w:tcW w:w="2255" w:type="dxa"/>
          </w:tcPr>
          <w:p w:rsidR="00E66D56" w:rsidRPr="00475673" w:rsidRDefault="00E66D56" w:rsidP="00E66D56">
            <w:pPr>
              <w:widowControl w:val="0"/>
              <w:contextualSpacing/>
              <w:rPr>
                <w:sz w:val="20"/>
                <w:szCs w:val="20"/>
              </w:rPr>
            </w:pPr>
            <w:r w:rsidRPr="00475673">
              <w:rPr>
                <w:sz w:val="20"/>
                <w:szCs w:val="20"/>
              </w:rPr>
              <w:t>Употребление наклонений.</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 xml:space="preserve">Практикум </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 xml:space="preserve">Функционирование глаголов разных наклонений в речи. Различие в написании </w:t>
            </w:r>
            <w:r w:rsidRPr="00475673">
              <w:rPr>
                <w:sz w:val="20"/>
                <w:szCs w:val="20"/>
              </w:rPr>
              <w:t>глаголов в изъявительном и повели</w:t>
            </w:r>
            <w:r w:rsidRPr="00475673">
              <w:rPr>
                <w:spacing w:val="-1"/>
                <w:sz w:val="20"/>
                <w:szCs w:val="20"/>
              </w:rPr>
              <w:t>тельном наклонении.</w:t>
            </w:r>
          </w:p>
        </w:tc>
        <w:tc>
          <w:tcPr>
            <w:tcW w:w="4377"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Уметь различать написания глаголов в </w:t>
            </w:r>
            <w:proofErr w:type="gramStart"/>
            <w:r w:rsidRPr="00475673">
              <w:rPr>
                <w:sz w:val="20"/>
                <w:szCs w:val="20"/>
              </w:rPr>
              <w:t>изъяви-тельном</w:t>
            </w:r>
            <w:proofErr w:type="gramEnd"/>
            <w:r w:rsidRPr="00475673">
              <w:rPr>
                <w:sz w:val="20"/>
                <w:szCs w:val="20"/>
              </w:rPr>
              <w:t xml:space="preserve"> и </w:t>
            </w:r>
            <w:r w:rsidRPr="00475673">
              <w:rPr>
                <w:spacing w:val="-2"/>
                <w:sz w:val="20"/>
                <w:szCs w:val="20"/>
              </w:rPr>
              <w:t xml:space="preserve">повелительном наклонении, </w:t>
            </w:r>
            <w:proofErr w:type="spellStart"/>
            <w:r w:rsidRPr="00475673">
              <w:rPr>
                <w:sz w:val="20"/>
                <w:szCs w:val="20"/>
              </w:rPr>
              <w:t>правиль</w:t>
            </w:r>
            <w:proofErr w:type="spellEnd"/>
            <w:r w:rsidRPr="00475673">
              <w:rPr>
                <w:sz w:val="20"/>
                <w:szCs w:val="20"/>
              </w:rPr>
              <w:t xml:space="preserve">-но писать глаголы во 2 л. мн. ч., Ь в глаголах повелительного наклонения, уместно </w:t>
            </w:r>
            <w:proofErr w:type="spellStart"/>
            <w:r w:rsidRPr="00475673">
              <w:rPr>
                <w:sz w:val="20"/>
                <w:szCs w:val="20"/>
              </w:rPr>
              <w:t>использо-вать</w:t>
            </w:r>
            <w:proofErr w:type="spellEnd"/>
            <w:r w:rsidRPr="00475673">
              <w:rPr>
                <w:sz w:val="20"/>
                <w:szCs w:val="20"/>
              </w:rPr>
              <w:t xml:space="preserve"> в речи интонационные и лексические сред</w:t>
            </w:r>
            <w:r w:rsidRPr="00475673">
              <w:rPr>
                <w:sz w:val="20"/>
                <w:szCs w:val="20"/>
              </w:rPr>
              <w:softHyphen/>
              <w:t>ства передачи оттенков побуждения к действию</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Тесты, устный опрос.</w:t>
            </w:r>
          </w:p>
        </w:tc>
        <w:tc>
          <w:tcPr>
            <w:tcW w:w="794" w:type="dxa"/>
          </w:tcPr>
          <w:p w:rsidR="00E66D56" w:rsidRDefault="005E38D7" w:rsidP="00E66D56">
            <w:pPr>
              <w:widowControl w:val="0"/>
              <w:contextualSpacing/>
              <w:jc w:val="center"/>
              <w:rPr>
                <w:sz w:val="20"/>
                <w:szCs w:val="20"/>
              </w:rPr>
            </w:pPr>
            <w:r>
              <w:rPr>
                <w:sz w:val="20"/>
                <w:szCs w:val="20"/>
              </w:rPr>
              <w:t>27.04</w:t>
            </w:r>
          </w:p>
          <w:p w:rsidR="005E38D7" w:rsidRPr="00475673" w:rsidRDefault="005E38D7" w:rsidP="00E66D56">
            <w:pPr>
              <w:widowControl w:val="0"/>
              <w:contextualSpacing/>
              <w:jc w:val="center"/>
              <w:rPr>
                <w:sz w:val="20"/>
                <w:szCs w:val="20"/>
              </w:rPr>
            </w:pPr>
            <w:r>
              <w:rPr>
                <w:sz w:val="20"/>
                <w:szCs w:val="20"/>
              </w:rPr>
              <w:t>28.04</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179-180</w:t>
            </w:r>
          </w:p>
        </w:tc>
        <w:tc>
          <w:tcPr>
            <w:tcW w:w="2255" w:type="dxa"/>
          </w:tcPr>
          <w:p w:rsidR="00E66D56" w:rsidRPr="00475673" w:rsidRDefault="00E66D56" w:rsidP="00E66D56">
            <w:pPr>
              <w:widowControl w:val="0"/>
              <w:contextualSpacing/>
              <w:rPr>
                <w:sz w:val="20"/>
                <w:szCs w:val="20"/>
              </w:rPr>
            </w:pPr>
            <w:r w:rsidRPr="00475673">
              <w:rPr>
                <w:sz w:val="20"/>
                <w:szCs w:val="20"/>
              </w:rPr>
              <w:t>Безличные глаголы.</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2"/>
                <w:sz w:val="20"/>
                <w:szCs w:val="20"/>
              </w:rPr>
              <w:t xml:space="preserve">Безличные глаголы, </w:t>
            </w:r>
            <w:r w:rsidRPr="00475673">
              <w:rPr>
                <w:sz w:val="20"/>
                <w:szCs w:val="20"/>
              </w:rPr>
              <w:t xml:space="preserve">их </w:t>
            </w:r>
            <w:proofErr w:type="spellStart"/>
            <w:proofErr w:type="gramStart"/>
            <w:r w:rsidRPr="00475673">
              <w:rPr>
                <w:sz w:val="20"/>
                <w:szCs w:val="20"/>
              </w:rPr>
              <w:t>лекси-ческое</w:t>
            </w:r>
            <w:proofErr w:type="spellEnd"/>
            <w:proofErr w:type="gramEnd"/>
            <w:r w:rsidRPr="00475673">
              <w:rPr>
                <w:sz w:val="20"/>
                <w:szCs w:val="20"/>
              </w:rPr>
              <w:t xml:space="preserve"> значение, формы </w:t>
            </w:r>
            <w:proofErr w:type="spellStart"/>
            <w:r w:rsidRPr="00475673">
              <w:rPr>
                <w:sz w:val="20"/>
                <w:szCs w:val="20"/>
              </w:rPr>
              <w:t>упо-требления</w:t>
            </w:r>
            <w:proofErr w:type="spell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 xml:space="preserve">Знать понятие безличные глаголы, их </w:t>
            </w:r>
            <w:proofErr w:type="spellStart"/>
            <w:proofErr w:type="gramStart"/>
            <w:r w:rsidRPr="00475673">
              <w:rPr>
                <w:sz w:val="20"/>
                <w:szCs w:val="20"/>
              </w:rPr>
              <w:t>лексиче-ское</w:t>
            </w:r>
            <w:proofErr w:type="spellEnd"/>
            <w:proofErr w:type="gramEnd"/>
            <w:r w:rsidRPr="00475673">
              <w:rPr>
                <w:sz w:val="20"/>
                <w:szCs w:val="20"/>
              </w:rPr>
              <w:t xml:space="preserve"> значение, </w:t>
            </w:r>
            <w:r w:rsidRPr="00475673">
              <w:rPr>
                <w:spacing w:val="-1"/>
                <w:sz w:val="20"/>
                <w:szCs w:val="20"/>
              </w:rPr>
              <w:t xml:space="preserve">формы употребления, уметь </w:t>
            </w:r>
            <w:r w:rsidRPr="00475673">
              <w:rPr>
                <w:sz w:val="20"/>
                <w:szCs w:val="20"/>
              </w:rPr>
              <w:t>от-</w:t>
            </w:r>
            <w:proofErr w:type="spellStart"/>
            <w:r w:rsidRPr="00475673">
              <w:rPr>
                <w:sz w:val="20"/>
                <w:szCs w:val="20"/>
              </w:rPr>
              <w:t>личать</w:t>
            </w:r>
            <w:proofErr w:type="spellEnd"/>
            <w:r w:rsidRPr="00475673">
              <w:rPr>
                <w:sz w:val="20"/>
                <w:szCs w:val="20"/>
              </w:rPr>
              <w:t xml:space="preserve"> безличные глаголы от личных, </w:t>
            </w:r>
            <w:proofErr w:type="spellStart"/>
            <w:r w:rsidRPr="00475673">
              <w:rPr>
                <w:sz w:val="20"/>
                <w:szCs w:val="20"/>
              </w:rPr>
              <w:t>употре-блять</w:t>
            </w:r>
            <w:proofErr w:type="spellEnd"/>
            <w:r w:rsidRPr="00475673">
              <w:rPr>
                <w:sz w:val="20"/>
                <w:szCs w:val="20"/>
              </w:rPr>
              <w:t xml:space="preserve"> безличные глаголы в речи.</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Выборочный диктант.</w:t>
            </w:r>
          </w:p>
        </w:tc>
        <w:tc>
          <w:tcPr>
            <w:tcW w:w="794" w:type="dxa"/>
          </w:tcPr>
          <w:p w:rsidR="00E66D56" w:rsidRDefault="00262B1D" w:rsidP="00E66D56">
            <w:pPr>
              <w:widowControl w:val="0"/>
              <w:contextualSpacing/>
              <w:jc w:val="center"/>
              <w:rPr>
                <w:sz w:val="20"/>
                <w:szCs w:val="20"/>
              </w:rPr>
            </w:pPr>
            <w:r>
              <w:rPr>
                <w:sz w:val="20"/>
                <w:szCs w:val="20"/>
              </w:rPr>
              <w:t>02.05</w:t>
            </w:r>
          </w:p>
          <w:p w:rsidR="00262B1D" w:rsidRPr="00475673" w:rsidRDefault="00262B1D" w:rsidP="00E66D56">
            <w:pPr>
              <w:widowControl w:val="0"/>
              <w:contextualSpacing/>
              <w:jc w:val="center"/>
              <w:rPr>
                <w:sz w:val="20"/>
                <w:szCs w:val="20"/>
              </w:rPr>
            </w:pPr>
            <w:r>
              <w:rPr>
                <w:sz w:val="20"/>
                <w:szCs w:val="20"/>
              </w:rPr>
              <w:t>02.05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181</w:t>
            </w:r>
          </w:p>
        </w:tc>
        <w:tc>
          <w:tcPr>
            <w:tcW w:w="2255" w:type="dxa"/>
          </w:tcPr>
          <w:p w:rsidR="00E66D56" w:rsidRPr="00475673" w:rsidRDefault="00E66D56" w:rsidP="00E66D56">
            <w:pPr>
              <w:widowControl w:val="0"/>
              <w:contextualSpacing/>
              <w:rPr>
                <w:sz w:val="20"/>
                <w:szCs w:val="20"/>
              </w:rPr>
            </w:pPr>
            <w:r w:rsidRPr="00475673">
              <w:rPr>
                <w:sz w:val="20"/>
                <w:szCs w:val="20"/>
              </w:rPr>
              <w:t>Морфологический разбор глагола.</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right="7" w:firstLine="14"/>
              <w:contextualSpacing/>
              <w:rPr>
                <w:sz w:val="20"/>
                <w:szCs w:val="20"/>
              </w:rPr>
            </w:pPr>
            <w:r w:rsidRPr="00475673">
              <w:rPr>
                <w:spacing w:val="-1"/>
                <w:sz w:val="20"/>
                <w:szCs w:val="20"/>
              </w:rPr>
              <w:t>Постоянные и непо</w:t>
            </w:r>
            <w:r w:rsidRPr="00475673">
              <w:rPr>
                <w:sz w:val="20"/>
                <w:szCs w:val="20"/>
              </w:rPr>
              <w:t>стоянные морфологические признаки гла</w:t>
            </w:r>
            <w:r w:rsidRPr="00475673">
              <w:rPr>
                <w:spacing w:val="-2"/>
                <w:sz w:val="20"/>
                <w:szCs w:val="20"/>
              </w:rPr>
              <w:t xml:space="preserve">гола. Синтаксическая </w:t>
            </w:r>
            <w:r w:rsidRPr="00475673">
              <w:rPr>
                <w:spacing w:val="-1"/>
                <w:sz w:val="20"/>
                <w:szCs w:val="20"/>
              </w:rPr>
              <w:t>роль в предложении.</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pacing w:val="-1"/>
                <w:sz w:val="20"/>
                <w:szCs w:val="20"/>
              </w:rPr>
              <w:t xml:space="preserve">Уметь определять глагол по его </w:t>
            </w:r>
            <w:proofErr w:type="spellStart"/>
            <w:proofErr w:type="gramStart"/>
            <w:r w:rsidRPr="00475673">
              <w:rPr>
                <w:spacing w:val="-1"/>
                <w:sz w:val="20"/>
                <w:szCs w:val="20"/>
              </w:rPr>
              <w:t>морфологиче-ским</w:t>
            </w:r>
            <w:proofErr w:type="spellEnd"/>
            <w:proofErr w:type="gramEnd"/>
            <w:r w:rsidRPr="00475673">
              <w:rPr>
                <w:spacing w:val="-1"/>
                <w:sz w:val="20"/>
                <w:szCs w:val="20"/>
              </w:rPr>
              <w:t xml:space="preserve"> признакам.</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proofErr w:type="spellStart"/>
            <w:proofErr w:type="gramStart"/>
            <w:r w:rsidRPr="00475673">
              <w:rPr>
                <w:sz w:val="20"/>
                <w:szCs w:val="20"/>
              </w:rPr>
              <w:t>Морфологиче-ский</w:t>
            </w:r>
            <w:proofErr w:type="spellEnd"/>
            <w:proofErr w:type="gramEnd"/>
            <w:r w:rsidRPr="00475673">
              <w:rPr>
                <w:sz w:val="20"/>
                <w:szCs w:val="20"/>
              </w:rPr>
              <w:t xml:space="preserve"> анализ.</w:t>
            </w:r>
          </w:p>
        </w:tc>
        <w:tc>
          <w:tcPr>
            <w:tcW w:w="794" w:type="dxa"/>
          </w:tcPr>
          <w:p w:rsidR="00E66D56" w:rsidRPr="00475673" w:rsidRDefault="00262B1D" w:rsidP="00E66D56">
            <w:pPr>
              <w:widowControl w:val="0"/>
              <w:contextualSpacing/>
              <w:jc w:val="center"/>
              <w:rPr>
                <w:sz w:val="20"/>
                <w:szCs w:val="20"/>
              </w:rPr>
            </w:pPr>
            <w:r>
              <w:rPr>
                <w:sz w:val="20"/>
                <w:szCs w:val="20"/>
              </w:rPr>
              <w:t>03.05</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182</w:t>
            </w:r>
          </w:p>
        </w:tc>
        <w:tc>
          <w:tcPr>
            <w:tcW w:w="2255" w:type="dxa"/>
            <w:shd w:val="clear" w:color="auto" w:fill="E2EFD9" w:themeFill="accent6" w:themeFillTint="33"/>
          </w:tcPr>
          <w:p w:rsidR="00E66D56" w:rsidRPr="00475673" w:rsidRDefault="00E66D56" w:rsidP="00E66D56">
            <w:pPr>
              <w:widowControl w:val="0"/>
              <w:contextualSpacing/>
              <w:rPr>
                <w:sz w:val="20"/>
                <w:szCs w:val="20"/>
              </w:rPr>
            </w:pPr>
            <w:r w:rsidRPr="00475673">
              <w:rPr>
                <w:sz w:val="20"/>
                <w:szCs w:val="20"/>
              </w:rPr>
              <w:t>Р.Р, Рассказ на основе услышанного.</w:t>
            </w:r>
          </w:p>
        </w:tc>
        <w:tc>
          <w:tcPr>
            <w:tcW w:w="567"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E2EFD9" w:themeFill="accent6" w:themeFillTint="33"/>
          </w:tcPr>
          <w:p w:rsidR="00E66D56" w:rsidRPr="00475673" w:rsidRDefault="00E66D56" w:rsidP="00E66D56">
            <w:pPr>
              <w:widowControl w:val="0"/>
              <w:contextualSpacing/>
              <w:jc w:val="center"/>
              <w:rPr>
                <w:sz w:val="20"/>
                <w:szCs w:val="20"/>
              </w:rPr>
            </w:pPr>
            <w:r w:rsidRPr="00475673">
              <w:rPr>
                <w:sz w:val="20"/>
                <w:szCs w:val="20"/>
              </w:rPr>
              <w:t>Урок развития речи</w:t>
            </w:r>
          </w:p>
        </w:tc>
        <w:tc>
          <w:tcPr>
            <w:tcW w:w="2853" w:type="dxa"/>
            <w:shd w:val="clear" w:color="auto" w:fill="E2EFD9" w:themeFill="accent6" w:themeFillTint="33"/>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Составление рассказа.</w:t>
            </w:r>
          </w:p>
        </w:tc>
        <w:tc>
          <w:tcPr>
            <w:tcW w:w="4377" w:type="dxa"/>
            <w:shd w:val="clear" w:color="auto" w:fill="E2EFD9" w:themeFill="accent6" w:themeFillTint="33"/>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Знать структуру текста-повествования с </w:t>
            </w:r>
            <w:proofErr w:type="gramStart"/>
            <w:r w:rsidRPr="00475673">
              <w:rPr>
                <w:sz w:val="20"/>
                <w:szCs w:val="20"/>
              </w:rPr>
              <w:t>эле-ментами</w:t>
            </w:r>
            <w:proofErr w:type="gramEnd"/>
            <w:r w:rsidRPr="00475673">
              <w:rPr>
                <w:sz w:val="20"/>
                <w:szCs w:val="20"/>
              </w:rPr>
              <w:t xml:space="preserve"> описания и рассуждения. Уметь </w:t>
            </w:r>
            <w:proofErr w:type="gramStart"/>
            <w:r w:rsidRPr="00475673">
              <w:rPr>
                <w:sz w:val="20"/>
                <w:szCs w:val="20"/>
              </w:rPr>
              <w:t>со-</w:t>
            </w:r>
            <w:proofErr w:type="spellStart"/>
            <w:r w:rsidRPr="00475673">
              <w:rPr>
                <w:sz w:val="20"/>
                <w:szCs w:val="20"/>
              </w:rPr>
              <w:t>ставлять</w:t>
            </w:r>
            <w:proofErr w:type="spellEnd"/>
            <w:proofErr w:type="gramEnd"/>
            <w:r w:rsidRPr="00475673">
              <w:rPr>
                <w:sz w:val="20"/>
                <w:szCs w:val="20"/>
              </w:rPr>
              <w:t xml:space="preserve"> художественный текст.</w:t>
            </w:r>
          </w:p>
        </w:tc>
        <w:tc>
          <w:tcPr>
            <w:tcW w:w="1701" w:type="dxa"/>
            <w:shd w:val="clear" w:color="auto" w:fill="E2EFD9" w:themeFill="accent6"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Сочинение.</w:t>
            </w:r>
          </w:p>
        </w:tc>
        <w:tc>
          <w:tcPr>
            <w:tcW w:w="794" w:type="dxa"/>
            <w:shd w:val="clear" w:color="auto" w:fill="E2EFD9" w:themeFill="accent6" w:themeFillTint="33"/>
          </w:tcPr>
          <w:p w:rsidR="00E66D56" w:rsidRPr="00475673" w:rsidRDefault="00262B1D" w:rsidP="00E66D56">
            <w:pPr>
              <w:widowControl w:val="0"/>
              <w:contextualSpacing/>
              <w:jc w:val="center"/>
              <w:rPr>
                <w:sz w:val="20"/>
                <w:szCs w:val="20"/>
              </w:rPr>
            </w:pPr>
            <w:r>
              <w:rPr>
                <w:sz w:val="20"/>
                <w:szCs w:val="20"/>
              </w:rPr>
              <w:t>04.05</w:t>
            </w:r>
          </w:p>
        </w:tc>
        <w:tc>
          <w:tcPr>
            <w:tcW w:w="850" w:type="dxa"/>
            <w:shd w:val="clear" w:color="auto" w:fill="E2EFD9" w:themeFill="accent6"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183-184</w:t>
            </w:r>
          </w:p>
        </w:tc>
        <w:tc>
          <w:tcPr>
            <w:tcW w:w="2255" w:type="dxa"/>
          </w:tcPr>
          <w:p w:rsidR="00E66D56" w:rsidRPr="00475673" w:rsidRDefault="00E66D56" w:rsidP="00E66D56">
            <w:pPr>
              <w:widowControl w:val="0"/>
              <w:contextualSpacing/>
              <w:rPr>
                <w:sz w:val="20"/>
                <w:szCs w:val="20"/>
              </w:rPr>
            </w:pPr>
            <w:r w:rsidRPr="00475673">
              <w:rPr>
                <w:sz w:val="20"/>
                <w:szCs w:val="20"/>
              </w:rPr>
              <w:t>Правописание гласных в суффиксах глаголов.</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усвоения новых знаний</w:t>
            </w:r>
          </w:p>
        </w:tc>
        <w:tc>
          <w:tcPr>
            <w:tcW w:w="2853" w:type="dxa"/>
          </w:tcPr>
          <w:p w:rsidR="00E66D56" w:rsidRPr="00475673" w:rsidRDefault="00E66D56" w:rsidP="00E66D56">
            <w:pPr>
              <w:widowControl w:val="0"/>
              <w:shd w:val="clear" w:color="auto" w:fill="FFFFFF"/>
              <w:tabs>
                <w:tab w:val="left" w:pos="10260"/>
              </w:tabs>
              <w:ind w:firstLine="7"/>
              <w:contextualSpacing/>
              <w:rPr>
                <w:sz w:val="20"/>
                <w:szCs w:val="20"/>
              </w:rPr>
            </w:pPr>
            <w:r w:rsidRPr="00475673">
              <w:rPr>
                <w:spacing w:val="-1"/>
                <w:sz w:val="20"/>
                <w:szCs w:val="20"/>
              </w:rPr>
              <w:t>Правописание глас</w:t>
            </w:r>
            <w:r w:rsidRPr="00475673">
              <w:rPr>
                <w:sz w:val="20"/>
                <w:szCs w:val="20"/>
              </w:rPr>
              <w:t xml:space="preserve">ных в </w:t>
            </w:r>
            <w:proofErr w:type="spellStart"/>
            <w:proofErr w:type="gramStart"/>
            <w:r w:rsidRPr="00475673">
              <w:rPr>
                <w:sz w:val="20"/>
                <w:szCs w:val="20"/>
              </w:rPr>
              <w:t>суф</w:t>
            </w:r>
            <w:proofErr w:type="spellEnd"/>
            <w:r w:rsidRPr="00475673">
              <w:rPr>
                <w:sz w:val="20"/>
                <w:szCs w:val="20"/>
              </w:rPr>
              <w:t>-фиксах</w:t>
            </w:r>
            <w:proofErr w:type="gramEnd"/>
            <w:r w:rsidRPr="00475673">
              <w:rPr>
                <w:sz w:val="20"/>
                <w:szCs w:val="20"/>
              </w:rPr>
              <w:t xml:space="preserve"> глаголов -ОВА/-ЕВА, </w:t>
            </w:r>
          </w:p>
          <w:p w:rsidR="00E66D56" w:rsidRPr="00475673" w:rsidRDefault="00E66D56" w:rsidP="00E66D56">
            <w:pPr>
              <w:widowControl w:val="0"/>
              <w:shd w:val="clear" w:color="auto" w:fill="FFFFFF"/>
              <w:tabs>
                <w:tab w:val="left" w:pos="10260"/>
              </w:tabs>
              <w:ind w:firstLine="7"/>
              <w:contextualSpacing/>
              <w:rPr>
                <w:sz w:val="20"/>
                <w:szCs w:val="20"/>
              </w:rPr>
            </w:pPr>
            <w:r w:rsidRPr="00475673">
              <w:rPr>
                <w:sz w:val="20"/>
                <w:szCs w:val="20"/>
              </w:rPr>
              <w:t>-ИВА/-ЫВА.</w:t>
            </w:r>
          </w:p>
        </w:tc>
        <w:tc>
          <w:tcPr>
            <w:tcW w:w="4377" w:type="dxa"/>
          </w:tcPr>
          <w:p w:rsidR="00E66D56" w:rsidRPr="00475673" w:rsidRDefault="00E66D56" w:rsidP="00E66D56">
            <w:pPr>
              <w:widowControl w:val="0"/>
              <w:shd w:val="clear" w:color="auto" w:fill="FFFFFF"/>
              <w:tabs>
                <w:tab w:val="left" w:pos="10260"/>
              </w:tabs>
              <w:contextualSpacing/>
              <w:jc w:val="both"/>
              <w:rPr>
                <w:sz w:val="20"/>
                <w:szCs w:val="20"/>
              </w:rPr>
            </w:pPr>
            <w:r w:rsidRPr="00475673">
              <w:rPr>
                <w:sz w:val="20"/>
                <w:szCs w:val="20"/>
              </w:rPr>
              <w:t>Знать способ действия при вы</w:t>
            </w:r>
            <w:r w:rsidRPr="00475673">
              <w:rPr>
                <w:spacing w:val="-1"/>
                <w:sz w:val="20"/>
                <w:szCs w:val="20"/>
              </w:rPr>
              <w:t>боре гласных в суффиксах гла</w:t>
            </w:r>
            <w:r w:rsidRPr="00475673">
              <w:rPr>
                <w:sz w:val="20"/>
                <w:szCs w:val="20"/>
              </w:rPr>
              <w:t>голов и владеть им.</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Составление таблицы.</w:t>
            </w:r>
          </w:p>
        </w:tc>
        <w:tc>
          <w:tcPr>
            <w:tcW w:w="794" w:type="dxa"/>
          </w:tcPr>
          <w:p w:rsidR="00E66D56" w:rsidRDefault="00262B1D" w:rsidP="00E66D56">
            <w:pPr>
              <w:widowControl w:val="0"/>
              <w:contextualSpacing/>
              <w:jc w:val="center"/>
              <w:rPr>
                <w:sz w:val="20"/>
                <w:szCs w:val="20"/>
              </w:rPr>
            </w:pPr>
            <w:r>
              <w:rPr>
                <w:sz w:val="20"/>
                <w:szCs w:val="20"/>
              </w:rPr>
              <w:t>05.05</w:t>
            </w:r>
          </w:p>
          <w:p w:rsidR="00262B1D" w:rsidRPr="00475673" w:rsidRDefault="00262B1D" w:rsidP="00E66D56">
            <w:pPr>
              <w:widowControl w:val="0"/>
              <w:contextualSpacing/>
              <w:jc w:val="center"/>
              <w:rPr>
                <w:sz w:val="20"/>
                <w:szCs w:val="20"/>
              </w:rPr>
            </w:pPr>
            <w:r>
              <w:rPr>
                <w:sz w:val="20"/>
                <w:szCs w:val="20"/>
              </w:rPr>
              <w:t>10.05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185-186</w:t>
            </w:r>
          </w:p>
        </w:tc>
        <w:tc>
          <w:tcPr>
            <w:tcW w:w="2255" w:type="dxa"/>
          </w:tcPr>
          <w:p w:rsidR="00E66D56" w:rsidRPr="00475673" w:rsidRDefault="00E66D56" w:rsidP="00E66D56">
            <w:pPr>
              <w:widowControl w:val="0"/>
              <w:contextualSpacing/>
              <w:rPr>
                <w:sz w:val="20"/>
                <w:szCs w:val="20"/>
              </w:rPr>
            </w:pPr>
            <w:r w:rsidRPr="00475673">
              <w:rPr>
                <w:sz w:val="20"/>
                <w:szCs w:val="20"/>
              </w:rPr>
              <w:t>Повторение темы «Глагол».</w:t>
            </w:r>
          </w:p>
        </w:tc>
        <w:tc>
          <w:tcPr>
            <w:tcW w:w="567" w:type="dxa"/>
          </w:tcPr>
          <w:p w:rsidR="00E66D56" w:rsidRPr="00475673" w:rsidRDefault="00E66D56" w:rsidP="00E66D56">
            <w:pPr>
              <w:widowControl w:val="0"/>
              <w:contextualSpacing/>
              <w:jc w:val="center"/>
              <w:rPr>
                <w:sz w:val="20"/>
                <w:szCs w:val="20"/>
              </w:rPr>
            </w:pPr>
            <w:r w:rsidRPr="00475673">
              <w:rPr>
                <w:sz w:val="20"/>
                <w:szCs w:val="20"/>
              </w:rPr>
              <w:t>2</w:t>
            </w:r>
          </w:p>
        </w:tc>
        <w:tc>
          <w:tcPr>
            <w:tcW w:w="1572" w:type="dxa"/>
          </w:tcPr>
          <w:p w:rsidR="00E66D56" w:rsidRPr="00475673" w:rsidRDefault="00E66D56" w:rsidP="00E66D56">
            <w:pPr>
              <w:widowControl w:val="0"/>
              <w:contextualSpacing/>
              <w:jc w:val="center"/>
              <w:rPr>
                <w:sz w:val="20"/>
                <w:szCs w:val="20"/>
              </w:rPr>
            </w:pPr>
            <w:r w:rsidRPr="00475673">
              <w:rPr>
                <w:sz w:val="20"/>
                <w:szCs w:val="20"/>
              </w:rPr>
              <w:t>Повторительно-обобщающий</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pacing w:val="-2"/>
                <w:sz w:val="20"/>
                <w:szCs w:val="20"/>
              </w:rPr>
              <w:t>Грамматическое зна</w:t>
            </w:r>
            <w:r w:rsidRPr="00475673">
              <w:rPr>
                <w:spacing w:val="-1"/>
                <w:sz w:val="20"/>
                <w:szCs w:val="20"/>
              </w:rPr>
              <w:t>чение, морфологиче</w:t>
            </w:r>
            <w:r w:rsidRPr="00475673">
              <w:rPr>
                <w:spacing w:val="-2"/>
                <w:sz w:val="20"/>
                <w:szCs w:val="20"/>
              </w:rPr>
              <w:t>ские признаки, син</w:t>
            </w:r>
            <w:r w:rsidRPr="00475673">
              <w:rPr>
                <w:sz w:val="20"/>
                <w:szCs w:val="20"/>
              </w:rPr>
              <w:t>таксическая роль гла</w:t>
            </w:r>
            <w:r w:rsidRPr="00475673">
              <w:rPr>
                <w:spacing w:val="-1"/>
                <w:sz w:val="20"/>
                <w:szCs w:val="20"/>
              </w:rPr>
              <w:t xml:space="preserve">гола в предложении. </w:t>
            </w:r>
            <w:proofErr w:type="spellStart"/>
            <w:proofErr w:type="gramStart"/>
            <w:r w:rsidRPr="00475673">
              <w:rPr>
                <w:spacing w:val="-1"/>
                <w:sz w:val="20"/>
                <w:szCs w:val="20"/>
              </w:rPr>
              <w:t>Словообразова-ние</w:t>
            </w:r>
            <w:proofErr w:type="spellEnd"/>
            <w:proofErr w:type="gramEnd"/>
            <w:r w:rsidRPr="00475673">
              <w:rPr>
                <w:spacing w:val="-1"/>
                <w:sz w:val="20"/>
                <w:szCs w:val="20"/>
              </w:rPr>
              <w:t xml:space="preserve"> </w:t>
            </w:r>
            <w:r w:rsidRPr="00475673">
              <w:rPr>
                <w:spacing w:val="-2"/>
                <w:sz w:val="20"/>
                <w:szCs w:val="20"/>
              </w:rPr>
              <w:t>глаголов. Роль прис</w:t>
            </w:r>
            <w:r w:rsidRPr="00475673">
              <w:rPr>
                <w:sz w:val="20"/>
                <w:szCs w:val="20"/>
              </w:rPr>
              <w:t xml:space="preserve">тавки в изменении </w:t>
            </w:r>
            <w:r w:rsidRPr="00475673">
              <w:rPr>
                <w:spacing w:val="-1"/>
                <w:sz w:val="20"/>
                <w:szCs w:val="20"/>
              </w:rPr>
              <w:t xml:space="preserve">лексического </w:t>
            </w:r>
            <w:proofErr w:type="spellStart"/>
            <w:proofErr w:type="gramStart"/>
            <w:r w:rsidRPr="00475673">
              <w:rPr>
                <w:spacing w:val="-1"/>
                <w:sz w:val="20"/>
                <w:szCs w:val="20"/>
              </w:rPr>
              <w:t>зна-</w:t>
            </w:r>
            <w:r w:rsidRPr="00475673">
              <w:rPr>
                <w:sz w:val="20"/>
                <w:szCs w:val="20"/>
              </w:rPr>
              <w:t>чения</w:t>
            </w:r>
            <w:proofErr w:type="spellEnd"/>
            <w:proofErr w:type="gramEnd"/>
            <w:r w:rsidRPr="00475673">
              <w:rPr>
                <w:sz w:val="20"/>
                <w:szCs w:val="20"/>
              </w:rPr>
              <w:t xml:space="preserve"> глагола и образовании глагола со</w:t>
            </w:r>
            <w:r w:rsidRPr="00475673">
              <w:rPr>
                <w:spacing w:val="-2"/>
                <w:sz w:val="20"/>
                <w:szCs w:val="20"/>
              </w:rPr>
              <w:t xml:space="preserve">вершенного вида. </w:t>
            </w:r>
            <w:r w:rsidRPr="00475673">
              <w:rPr>
                <w:spacing w:val="-4"/>
                <w:sz w:val="20"/>
                <w:szCs w:val="20"/>
              </w:rPr>
              <w:t>Спряжение. Правопи</w:t>
            </w:r>
            <w:r w:rsidRPr="00475673">
              <w:rPr>
                <w:sz w:val="20"/>
                <w:szCs w:val="20"/>
              </w:rPr>
              <w:t xml:space="preserve">сание </w:t>
            </w:r>
            <w:proofErr w:type="spellStart"/>
            <w:proofErr w:type="gramStart"/>
            <w:r w:rsidRPr="00475673">
              <w:rPr>
                <w:sz w:val="20"/>
                <w:szCs w:val="20"/>
              </w:rPr>
              <w:t>гла</w:t>
            </w:r>
            <w:proofErr w:type="spellEnd"/>
            <w:r w:rsidRPr="00475673">
              <w:rPr>
                <w:sz w:val="20"/>
                <w:szCs w:val="20"/>
              </w:rPr>
              <w:t>-голов</w:t>
            </w:r>
            <w:proofErr w:type="gramEnd"/>
            <w:r w:rsidRPr="00475673">
              <w:rPr>
                <w:sz w:val="20"/>
                <w:szCs w:val="20"/>
              </w:rPr>
              <w:t xml:space="preserve">. Употребление глаголов в речи в соответствии с </w:t>
            </w:r>
            <w:proofErr w:type="gramStart"/>
            <w:r w:rsidRPr="00475673">
              <w:rPr>
                <w:sz w:val="20"/>
                <w:szCs w:val="20"/>
              </w:rPr>
              <w:t>нор-</w:t>
            </w:r>
            <w:proofErr w:type="spellStart"/>
            <w:r w:rsidRPr="00475673">
              <w:rPr>
                <w:sz w:val="20"/>
                <w:szCs w:val="20"/>
              </w:rPr>
              <w:t>мами</w:t>
            </w:r>
            <w:proofErr w:type="spellEnd"/>
            <w:proofErr w:type="gramEnd"/>
            <w:r w:rsidRPr="00475673">
              <w:rPr>
                <w:sz w:val="20"/>
                <w:szCs w:val="20"/>
              </w:rPr>
              <w:t>.</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Уметь опознавать глаголы на основе общего значения, морфологических признаков, </w:t>
            </w:r>
            <w:proofErr w:type="spellStart"/>
            <w:r w:rsidRPr="00475673">
              <w:rPr>
                <w:sz w:val="20"/>
                <w:szCs w:val="20"/>
              </w:rPr>
              <w:t>синтак-сической</w:t>
            </w:r>
            <w:proofErr w:type="spellEnd"/>
            <w:r w:rsidRPr="00475673">
              <w:rPr>
                <w:sz w:val="20"/>
                <w:szCs w:val="20"/>
              </w:rPr>
              <w:t xml:space="preserve"> роли и типичных </w:t>
            </w:r>
            <w:r w:rsidRPr="00475673">
              <w:rPr>
                <w:spacing w:val="-1"/>
                <w:sz w:val="20"/>
                <w:szCs w:val="20"/>
              </w:rPr>
              <w:t xml:space="preserve">суффиксов и </w:t>
            </w:r>
            <w:proofErr w:type="spellStart"/>
            <w:r w:rsidRPr="00475673">
              <w:rPr>
                <w:spacing w:val="-1"/>
                <w:sz w:val="20"/>
                <w:szCs w:val="20"/>
              </w:rPr>
              <w:t>оконча-ний</w:t>
            </w:r>
            <w:proofErr w:type="spellEnd"/>
            <w:r w:rsidRPr="00475673">
              <w:rPr>
                <w:spacing w:val="-1"/>
                <w:sz w:val="20"/>
                <w:szCs w:val="20"/>
              </w:rPr>
              <w:t>, разли</w:t>
            </w:r>
            <w:r w:rsidRPr="00475673">
              <w:rPr>
                <w:sz w:val="20"/>
                <w:szCs w:val="20"/>
              </w:rPr>
              <w:t xml:space="preserve">чать однокоренные глаголы и </w:t>
            </w:r>
            <w:proofErr w:type="spellStart"/>
            <w:r w:rsidRPr="00475673">
              <w:rPr>
                <w:sz w:val="20"/>
                <w:szCs w:val="20"/>
              </w:rPr>
              <w:t>пра-вильно</w:t>
            </w:r>
            <w:proofErr w:type="spellEnd"/>
            <w:r w:rsidRPr="00475673">
              <w:rPr>
                <w:sz w:val="20"/>
                <w:szCs w:val="20"/>
              </w:rPr>
              <w:t xml:space="preserve"> употреблять их в речи, уметь определять спряжение глаголов, выбирать гласную в </w:t>
            </w:r>
            <w:proofErr w:type="spellStart"/>
            <w:r w:rsidRPr="00475673">
              <w:rPr>
                <w:sz w:val="20"/>
                <w:szCs w:val="20"/>
              </w:rPr>
              <w:t>лич-ных</w:t>
            </w:r>
            <w:proofErr w:type="spellEnd"/>
            <w:r w:rsidRPr="00475673">
              <w:rPr>
                <w:sz w:val="20"/>
                <w:szCs w:val="20"/>
              </w:rPr>
              <w:t xml:space="preserve"> окончаниях, </w:t>
            </w:r>
            <w:r w:rsidRPr="00475673">
              <w:rPr>
                <w:spacing w:val="-2"/>
                <w:sz w:val="20"/>
                <w:szCs w:val="20"/>
              </w:rPr>
              <w:t>характеризовать языковые при</w:t>
            </w:r>
            <w:r w:rsidRPr="00475673">
              <w:rPr>
                <w:spacing w:val="-2"/>
                <w:sz w:val="20"/>
                <w:szCs w:val="20"/>
              </w:rPr>
              <w:softHyphen/>
            </w:r>
            <w:r w:rsidRPr="00475673">
              <w:rPr>
                <w:sz w:val="20"/>
                <w:szCs w:val="20"/>
              </w:rPr>
              <w:t xml:space="preserve">знаки глаголов на основе анализа морфемной модели, определять значение приставок в </w:t>
            </w:r>
            <w:proofErr w:type="spellStart"/>
            <w:r w:rsidRPr="00475673">
              <w:rPr>
                <w:sz w:val="20"/>
                <w:szCs w:val="20"/>
              </w:rPr>
              <w:t>гла</w:t>
            </w:r>
            <w:proofErr w:type="spellEnd"/>
            <w:r w:rsidRPr="00475673">
              <w:rPr>
                <w:sz w:val="20"/>
                <w:szCs w:val="20"/>
              </w:rPr>
              <w:t xml:space="preserve">-голах, правильно строить и употреблять слово-сочетания с глаголами и словами, </w:t>
            </w:r>
            <w:proofErr w:type="spellStart"/>
            <w:r w:rsidRPr="00475673">
              <w:rPr>
                <w:sz w:val="20"/>
                <w:szCs w:val="20"/>
              </w:rPr>
              <w:t>обознача-ющими</w:t>
            </w:r>
            <w:proofErr w:type="spellEnd"/>
            <w:r w:rsidRPr="00475673">
              <w:rPr>
                <w:sz w:val="20"/>
                <w:szCs w:val="20"/>
              </w:rPr>
              <w:t xml:space="preserve"> оценку действия, употреблять глаголы в этикетных формах выражения просьбы, </w:t>
            </w:r>
            <w:proofErr w:type="spellStart"/>
            <w:r w:rsidRPr="00475673">
              <w:rPr>
                <w:sz w:val="20"/>
                <w:szCs w:val="20"/>
              </w:rPr>
              <w:t>умест</w:t>
            </w:r>
            <w:proofErr w:type="spellEnd"/>
            <w:r w:rsidRPr="00475673">
              <w:rPr>
                <w:sz w:val="20"/>
                <w:szCs w:val="20"/>
              </w:rPr>
              <w:t>-но использовать глаголы-синонимы, антонимы в</w:t>
            </w:r>
            <w:r w:rsidRPr="00475673">
              <w:rPr>
                <w:spacing w:val="-1"/>
                <w:sz w:val="20"/>
                <w:szCs w:val="20"/>
              </w:rPr>
              <w:t xml:space="preserve"> прямом и переносном значении </w:t>
            </w:r>
            <w:r w:rsidRPr="00475673">
              <w:rPr>
                <w:sz w:val="20"/>
                <w:szCs w:val="20"/>
              </w:rPr>
              <w:t>в разговорной и художествен</w:t>
            </w:r>
            <w:r w:rsidRPr="00475673">
              <w:rPr>
                <w:spacing w:val="-2"/>
                <w:sz w:val="20"/>
                <w:szCs w:val="20"/>
              </w:rPr>
              <w:t xml:space="preserve">ной речи, использовать глаголы </w:t>
            </w:r>
            <w:r w:rsidRPr="00475673">
              <w:rPr>
                <w:sz w:val="20"/>
                <w:szCs w:val="20"/>
              </w:rPr>
              <w:lastRenderedPageBreak/>
              <w:t xml:space="preserve">настоящего времени при описании событий прошлого, глаголы прошедшего и будущего </w:t>
            </w:r>
            <w:r w:rsidRPr="00475673">
              <w:rPr>
                <w:spacing w:val="-1"/>
                <w:sz w:val="20"/>
                <w:szCs w:val="20"/>
              </w:rPr>
              <w:t>времени вместо настоящего.</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lastRenderedPageBreak/>
              <w:t xml:space="preserve">Тесты, </w:t>
            </w:r>
            <w:proofErr w:type="spellStart"/>
            <w:proofErr w:type="gramStart"/>
            <w:r w:rsidRPr="00475673">
              <w:rPr>
                <w:sz w:val="20"/>
                <w:szCs w:val="20"/>
              </w:rPr>
              <w:t>фрон-тальный</w:t>
            </w:r>
            <w:proofErr w:type="spellEnd"/>
            <w:proofErr w:type="gramEnd"/>
            <w:r w:rsidRPr="00475673">
              <w:rPr>
                <w:sz w:val="20"/>
                <w:szCs w:val="20"/>
              </w:rPr>
              <w:t xml:space="preserve"> опрос, составление </w:t>
            </w:r>
            <w:proofErr w:type="spellStart"/>
            <w:r w:rsidRPr="00475673">
              <w:rPr>
                <w:sz w:val="20"/>
                <w:szCs w:val="20"/>
              </w:rPr>
              <w:t>таб-лицы</w:t>
            </w:r>
            <w:proofErr w:type="spellEnd"/>
            <w:r w:rsidRPr="00475673">
              <w:rPr>
                <w:sz w:val="20"/>
                <w:szCs w:val="20"/>
              </w:rPr>
              <w:t>.</w:t>
            </w:r>
          </w:p>
        </w:tc>
        <w:tc>
          <w:tcPr>
            <w:tcW w:w="794" w:type="dxa"/>
          </w:tcPr>
          <w:p w:rsidR="00E66D56" w:rsidRDefault="00262B1D" w:rsidP="00E66D56">
            <w:pPr>
              <w:widowControl w:val="0"/>
              <w:contextualSpacing/>
              <w:jc w:val="center"/>
              <w:rPr>
                <w:sz w:val="20"/>
                <w:szCs w:val="20"/>
              </w:rPr>
            </w:pPr>
            <w:r>
              <w:rPr>
                <w:sz w:val="20"/>
                <w:szCs w:val="20"/>
              </w:rPr>
              <w:t>11.05</w:t>
            </w:r>
          </w:p>
          <w:p w:rsidR="00262B1D" w:rsidRPr="00475673" w:rsidRDefault="00262B1D" w:rsidP="00E66D56">
            <w:pPr>
              <w:widowControl w:val="0"/>
              <w:contextualSpacing/>
              <w:jc w:val="center"/>
              <w:rPr>
                <w:sz w:val="20"/>
                <w:szCs w:val="20"/>
              </w:rPr>
            </w:pPr>
            <w:r>
              <w:rPr>
                <w:sz w:val="20"/>
                <w:szCs w:val="20"/>
              </w:rPr>
              <w:t>12.05</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lastRenderedPageBreak/>
              <w:t>187</w:t>
            </w:r>
          </w:p>
        </w:tc>
        <w:tc>
          <w:tcPr>
            <w:tcW w:w="2255" w:type="dxa"/>
            <w:shd w:val="clear" w:color="auto" w:fill="FBE4D5" w:themeFill="accent2" w:themeFillTint="33"/>
          </w:tcPr>
          <w:p w:rsidR="00E66D56" w:rsidRPr="00475673" w:rsidRDefault="00E66D56" w:rsidP="00E66D56">
            <w:pPr>
              <w:widowControl w:val="0"/>
              <w:contextualSpacing/>
              <w:rPr>
                <w:sz w:val="20"/>
                <w:szCs w:val="20"/>
              </w:rPr>
            </w:pPr>
            <w:r w:rsidRPr="00475673">
              <w:rPr>
                <w:sz w:val="20"/>
                <w:szCs w:val="20"/>
              </w:rPr>
              <w:t>Контрольная работа по теме «Глагол».</w:t>
            </w:r>
          </w:p>
        </w:tc>
        <w:tc>
          <w:tcPr>
            <w:tcW w:w="567"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contextualSpacing/>
              <w:jc w:val="center"/>
              <w:rPr>
                <w:sz w:val="20"/>
                <w:szCs w:val="20"/>
              </w:rPr>
            </w:pPr>
            <w:r w:rsidRPr="00475673">
              <w:rPr>
                <w:sz w:val="20"/>
                <w:szCs w:val="20"/>
              </w:rPr>
              <w:t>Урок контроля</w:t>
            </w:r>
          </w:p>
        </w:tc>
        <w:tc>
          <w:tcPr>
            <w:tcW w:w="2853" w:type="dxa"/>
            <w:shd w:val="clear" w:color="auto" w:fill="FBE4D5" w:themeFill="accent2" w:themeFillTint="33"/>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Написание контрольного </w:t>
            </w:r>
            <w:proofErr w:type="gramStart"/>
            <w:r w:rsidRPr="00475673">
              <w:rPr>
                <w:sz w:val="20"/>
                <w:szCs w:val="20"/>
              </w:rPr>
              <w:t>дик-</w:t>
            </w:r>
            <w:proofErr w:type="spellStart"/>
            <w:r w:rsidRPr="00475673">
              <w:rPr>
                <w:sz w:val="20"/>
                <w:szCs w:val="20"/>
              </w:rPr>
              <w:t>танта</w:t>
            </w:r>
            <w:proofErr w:type="spellEnd"/>
            <w:proofErr w:type="gramEnd"/>
            <w:r w:rsidRPr="00475673">
              <w:rPr>
                <w:sz w:val="20"/>
                <w:szCs w:val="20"/>
              </w:rPr>
              <w:t xml:space="preserve"> с грамматическим зада-</w:t>
            </w:r>
            <w:proofErr w:type="spellStart"/>
            <w:r w:rsidRPr="00475673">
              <w:rPr>
                <w:sz w:val="20"/>
                <w:szCs w:val="20"/>
              </w:rPr>
              <w:t>нием</w:t>
            </w:r>
            <w:proofErr w:type="spellEnd"/>
            <w:r w:rsidRPr="00475673">
              <w:rPr>
                <w:sz w:val="20"/>
                <w:szCs w:val="20"/>
              </w:rPr>
              <w:t>.</w:t>
            </w:r>
          </w:p>
        </w:tc>
        <w:tc>
          <w:tcPr>
            <w:tcW w:w="4377" w:type="dxa"/>
            <w:shd w:val="clear" w:color="auto" w:fill="FBE4D5" w:themeFill="accent2" w:themeFillTint="33"/>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Уметь опознавать глаголы на основе общего значения, морфологических признаков, </w:t>
            </w:r>
            <w:proofErr w:type="spellStart"/>
            <w:r w:rsidRPr="00475673">
              <w:rPr>
                <w:sz w:val="20"/>
                <w:szCs w:val="20"/>
              </w:rPr>
              <w:t>синтак-сической</w:t>
            </w:r>
            <w:proofErr w:type="spellEnd"/>
            <w:r w:rsidRPr="00475673">
              <w:rPr>
                <w:sz w:val="20"/>
                <w:szCs w:val="20"/>
              </w:rPr>
              <w:t xml:space="preserve"> роли и типичных </w:t>
            </w:r>
            <w:r w:rsidRPr="00475673">
              <w:rPr>
                <w:spacing w:val="-1"/>
                <w:sz w:val="20"/>
                <w:szCs w:val="20"/>
              </w:rPr>
              <w:t xml:space="preserve">суффиксов и </w:t>
            </w:r>
            <w:proofErr w:type="spellStart"/>
            <w:r w:rsidRPr="00475673">
              <w:rPr>
                <w:spacing w:val="-1"/>
                <w:sz w:val="20"/>
                <w:szCs w:val="20"/>
              </w:rPr>
              <w:t>оконча-ний</w:t>
            </w:r>
            <w:proofErr w:type="spellEnd"/>
            <w:r w:rsidRPr="00475673">
              <w:rPr>
                <w:spacing w:val="-1"/>
                <w:sz w:val="20"/>
                <w:szCs w:val="20"/>
              </w:rPr>
              <w:t>, разли</w:t>
            </w:r>
            <w:r w:rsidRPr="00475673">
              <w:rPr>
                <w:sz w:val="20"/>
                <w:szCs w:val="20"/>
              </w:rPr>
              <w:t xml:space="preserve">чать однокоренные глаголы и </w:t>
            </w:r>
            <w:proofErr w:type="spellStart"/>
            <w:r w:rsidRPr="00475673">
              <w:rPr>
                <w:sz w:val="20"/>
                <w:szCs w:val="20"/>
              </w:rPr>
              <w:t>пра-вильно</w:t>
            </w:r>
            <w:proofErr w:type="spellEnd"/>
            <w:r w:rsidRPr="00475673">
              <w:rPr>
                <w:sz w:val="20"/>
                <w:szCs w:val="20"/>
              </w:rPr>
              <w:t xml:space="preserve"> употреблять их в речи, уметь определять спряжение глаголов, выбирать гласную в </w:t>
            </w:r>
            <w:proofErr w:type="spellStart"/>
            <w:r w:rsidRPr="00475673">
              <w:rPr>
                <w:sz w:val="20"/>
                <w:szCs w:val="20"/>
              </w:rPr>
              <w:t>лич-ных</w:t>
            </w:r>
            <w:proofErr w:type="spellEnd"/>
            <w:r w:rsidRPr="00475673">
              <w:rPr>
                <w:sz w:val="20"/>
                <w:szCs w:val="20"/>
              </w:rPr>
              <w:t xml:space="preserve"> окончаниях, </w:t>
            </w:r>
            <w:r w:rsidRPr="00475673">
              <w:rPr>
                <w:spacing w:val="-2"/>
                <w:sz w:val="20"/>
                <w:szCs w:val="20"/>
              </w:rPr>
              <w:t>характеризовать языковые при</w:t>
            </w:r>
            <w:r w:rsidRPr="00475673">
              <w:rPr>
                <w:spacing w:val="-2"/>
                <w:sz w:val="20"/>
                <w:szCs w:val="20"/>
              </w:rPr>
              <w:softHyphen/>
            </w:r>
            <w:r w:rsidRPr="00475673">
              <w:rPr>
                <w:sz w:val="20"/>
                <w:szCs w:val="20"/>
              </w:rPr>
              <w:t xml:space="preserve">знаки глаголов на основе анализа морфемной модели, определять значение приставок в </w:t>
            </w:r>
            <w:proofErr w:type="spellStart"/>
            <w:r w:rsidRPr="00475673">
              <w:rPr>
                <w:sz w:val="20"/>
                <w:szCs w:val="20"/>
              </w:rPr>
              <w:t>гла</w:t>
            </w:r>
            <w:proofErr w:type="spellEnd"/>
            <w:r w:rsidRPr="00475673">
              <w:rPr>
                <w:sz w:val="20"/>
                <w:szCs w:val="20"/>
              </w:rPr>
              <w:t xml:space="preserve">-голах, правильно строить и употреблять слово-сочетания с глаголами и словами, </w:t>
            </w:r>
            <w:proofErr w:type="spellStart"/>
            <w:r w:rsidRPr="00475673">
              <w:rPr>
                <w:sz w:val="20"/>
                <w:szCs w:val="20"/>
              </w:rPr>
              <w:t>обознача-ющими</w:t>
            </w:r>
            <w:proofErr w:type="spellEnd"/>
            <w:r w:rsidRPr="00475673">
              <w:rPr>
                <w:sz w:val="20"/>
                <w:szCs w:val="20"/>
              </w:rPr>
              <w:t xml:space="preserve"> оценку действия, употреблять глаголы в этикетных формах выражения просьбы, </w:t>
            </w:r>
            <w:proofErr w:type="spellStart"/>
            <w:r w:rsidRPr="00475673">
              <w:rPr>
                <w:sz w:val="20"/>
                <w:szCs w:val="20"/>
              </w:rPr>
              <w:t>умест</w:t>
            </w:r>
            <w:proofErr w:type="spellEnd"/>
            <w:r w:rsidRPr="00475673">
              <w:rPr>
                <w:sz w:val="20"/>
                <w:szCs w:val="20"/>
              </w:rPr>
              <w:t>-но использовать глаголы-синонимы, антонимы в</w:t>
            </w:r>
            <w:r w:rsidRPr="00475673">
              <w:rPr>
                <w:spacing w:val="-1"/>
                <w:sz w:val="20"/>
                <w:szCs w:val="20"/>
              </w:rPr>
              <w:t xml:space="preserve"> прямом и переносном значении </w:t>
            </w:r>
            <w:r w:rsidRPr="00475673">
              <w:rPr>
                <w:sz w:val="20"/>
                <w:szCs w:val="20"/>
              </w:rPr>
              <w:t>в разговорной и художествен</w:t>
            </w:r>
            <w:r w:rsidRPr="00475673">
              <w:rPr>
                <w:spacing w:val="-2"/>
                <w:sz w:val="20"/>
                <w:szCs w:val="20"/>
              </w:rPr>
              <w:t xml:space="preserve">ной речи, использовать глаголы </w:t>
            </w:r>
            <w:r w:rsidRPr="00475673">
              <w:rPr>
                <w:sz w:val="20"/>
                <w:szCs w:val="20"/>
              </w:rPr>
              <w:t xml:space="preserve">настоящего времени при описании событий прошлого, глаголы прошедшего и будущего </w:t>
            </w:r>
            <w:r w:rsidRPr="00475673">
              <w:rPr>
                <w:spacing w:val="-1"/>
                <w:sz w:val="20"/>
                <w:szCs w:val="20"/>
              </w:rPr>
              <w:t>времени вместо настоящего.</w:t>
            </w:r>
          </w:p>
        </w:tc>
        <w:tc>
          <w:tcPr>
            <w:tcW w:w="1701" w:type="dxa"/>
            <w:shd w:val="clear" w:color="auto" w:fill="FBE4D5" w:themeFill="accent2"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Диктант с </w:t>
            </w:r>
            <w:proofErr w:type="spellStart"/>
            <w:proofErr w:type="gramStart"/>
            <w:r w:rsidRPr="00475673">
              <w:rPr>
                <w:sz w:val="20"/>
                <w:szCs w:val="20"/>
              </w:rPr>
              <w:t>грам-матическим</w:t>
            </w:r>
            <w:proofErr w:type="spellEnd"/>
            <w:proofErr w:type="gramEnd"/>
            <w:r w:rsidRPr="00475673">
              <w:rPr>
                <w:sz w:val="20"/>
                <w:szCs w:val="20"/>
              </w:rPr>
              <w:t xml:space="preserve"> зада-</w:t>
            </w:r>
            <w:proofErr w:type="spellStart"/>
            <w:r w:rsidRPr="00475673">
              <w:rPr>
                <w:sz w:val="20"/>
                <w:szCs w:val="20"/>
              </w:rPr>
              <w:t>нием</w:t>
            </w:r>
            <w:proofErr w:type="spellEnd"/>
            <w:r w:rsidRPr="00475673">
              <w:rPr>
                <w:sz w:val="20"/>
                <w:szCs w:val="20"/>
              </w:rPr>
              <w:t>.</w:t>
            </w:r>
          </w:p>
        </w:tc>
        <w:tc>
          <w:tcPr>
            <w:tcW w:w="794" w:type="dxa"/>
            <w:shd w:val="clear" w:color="auto" w:fill="FBE4D5" w:themeFill="accent2" w:themeFillTint="33"/>
          </w:tcPr>
          <w:p w:rsidR="00E66D56" w:rsidRPr="00475673" w:rsidRDefault="00262B1D" w:rsidP="00E66D56">
            <w:pPr>
              <w:widowControl w:val="0"/>
              <w:contextualSpacing/>
              <w:jc w:val="center"/>
              <w:rPr>
                <w:sz w:val="20"/>
                <w:szCs w:val="20"/>
              </w:rPr>
            </w:pPr>
            <w:r>
              <w:rPr>
                <w:sz w:val="20"/>
                <w:szCs w:val="20"/>
              </w:rPr>
              <w:t>15.05</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188</w:t>
            </w:r>
          </w:p>
        </w:tc>
        <w:tc>
          <w:tcPr>
            <w:tcW w:w="2255" w:type="dxa"/>
          </w:tcPr>
          <w:p w:rsidR="00E66D56" w:rsidRPr="00475673" w:rsidRDefault="00E66D56" w:rsidP="00E66D56">
            <w:pPr>
              <w:widowControl w:val="0"/>
              <w:contextualSpacing/>
              <w:rPr>
                <w:sz w:val="20"/>
                <w:szCs w:val="20"/>
              </w:rPr>
            </w:pPr>
            <w:r w:rsidRPr="00475673">
              <w:rPr>
                <w:sz w:val="20"/>
                <w:szCs w:val="20"/>
              </w:rPr>
              <w:t>Работа над ошибками.</w:t>
            </w:r>
          </w:p>
        </w:tc>
        <w:tc>
          <w:tcPr>
            <w:tcW w:w="567" w:type="dxa"/>
          </w:tcPr>
          <w:p w:rsidR="00E66D56" w:rsidRPr="00475673" w:rsidRDefault="00E66D56" w:rsidP="00E66D56">
            <w:pPr>
              <w:widowControl w:val="0"/>
              <w:contextualSpacing/>
              <w:jc w:val="center"/>
              <w:rPr>
                <w:sz w:val="20"/>
                <w:szCs w:val="20"/>
              </w:rPr>
            </w:pPr>
            <w:r w:rsidRPr="00475673">
              <w:rPr>
                <w:sz w:val="20"/>
                <w:szCs w:val="20"/>
              </w:rPr>
              <w:t>1</w:t>
            </w:r>
          </w:p>
        </w:tc>
        <w:tc>
          <w:tcPr>
            <w:tcW w:w="1572" w:type="dxa"/>
          </w:tcPr>
          <w:p w:rsidR="00E66D56" w:rsidRPr="00475673" w:rsidRDefault="00E66D56" w:rsidP="00E66D56">
            <w:pPr>
              <w:widowControl w:val="0"/>
              <w:contextualSpacing/>
              <w:jc w:val="center"/>
              <w:rPr>
                <w:sz w:val="20"/>
                <w:szCs w:val="20"/>
              </w:rPr>
            </w:pPr>
            <w:r w:rsidRPr="00475673">
              <w:rPr>
                <w:sz w:val="20"/>
                <w:szCs w:val="20"/>
              </w:rPr>
              <w:t>Урок коррекции</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Анализ ошибок, допущенных в контрольной работе.</w:t>
            </w:r>
          </w:p>
        </w:tc>
        <w:tc>
          <w:tcPr>
            <w:tcW w:w="4377" w:type="dxa"/>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Уметь находить ошибки, анализировать их, формулировать правила орфографии и </w:t>
            </w:r>
            <w:proofErr w:type="spellStart"/>
            <w:proofErr w:type="gramStart"/>
            <w:r w:rsidRPr="00475673">
              <w:rPr>
                <w:sz w:val="20"/>
                <w:szCs w:val="20"/>
              </w:rPr>
              <w:t>пунктуа-ции</w:t>
            </w:r>
            <w:proofErr w:type="spellEnd"/>
            <w:proofErr w:type="gramEnd"/>
            <w:r w:rsidRPr="00475673">
              <w:rPr>
                <w:sz w:val="20"/>
                <w:szCs w:val="20"/>
              </w:rPr>
              <w:t>, подбирать иллюстративные примеры.</w:t>
            </w: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Работа над </w:t>
            </w:r>
            <w:proofErr w:type="spellStart"/>
            <w:proofErr w:type="gramStart"/>
            <w:r w:rsidRPr="00475673">
              <w:rPr>
                <w:sz w:val="20"/>
                <w:szCs w:val="20"/>
              </w:rPr>
              <w:t>ошиб-ками</w:t>
            </w:r>
            <w:proofErr w:type="spellEnd"/>
            <w:proofErr w:type="gramEnd"/>
            <w:r w:rsidRPr="00475673">
              <w:rPr>
                <w:sz w:val="20"/>
                <w:szCs w:val="20"/>
              </w:rPr>
              <w:t>.</w:t>
            </w:r>
          </w:p>
        </w:tc>
        <w:tc>
          <w:tcPr>
            <w:tcW w:w="794" w:type="dxa"/>
          </w:tcPr>
          <w:p w:rsidR="00E66D56" w:rsidRPr="00475673" w:rsidRDefault="00262B1D" w:rsidP="00E66D56">
            <w:pPr>
              <w:widowControl w:val="0"/>
              <w:contextualSpacing/>
              <w:jc w:val="center"/>
              <w:rPr>
                <w:sz w:val="20"/>
                <w:szCs w:val="20"/>
              </w:rPr>
            </w:pPr>
            <w:r>
              <w:rPr>
                <w:sz w:val="20"/>
                <w:szCs w:val="20"/>
              </w:rPr>
              <w:t>16.05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15686" w:type="dxa"/>
            <w:gridSpan w:val="9"/>
          </w:tcPr>
          <w:p w:rsidR="00E66D56" w:rsidRPr="00475673" w:rsidRDefault="00954D1D" w:rsidP="00E66D56">
            <w:pPr>
              <w:widowControl w:val="0"/>
              <w:contextualSpacing/>
              <w:rPr>
                <w:sz w:val="20"/>
                <w:szCs w:val="20"/>
              </w:rPr>
            </w:pPr>
            <w:r>
              <w:rPr>
                <w:sz w:val="20"/>
                <w:szCs w:val="20"/>
              </w:rPr>
              <w:t>ПОВТОРЕНИЕ (15</w:t>
            </w:r>
            <w:r w:rsidR="00E66D56" w:rsidRPr="00475673">
              <w:rPr>
                <w:sz w:val="20"/>
                <w:szCs w:val="20"/>
              </w:rPr>
              <w:t xml:space="preserve"> часов)</w:t>
            </w: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189</w:t>
            </w:r>
          </w:p>
        </w:tc>
        <w:tc>
          <w:tcPr>
            <w:tcW w:w="2255" w:type="dxa"/>
          </w:tcPr>
          <w:p w:rsidR="00E66D56" w:rsidRPr="00475673" w:rsidRDefault="00E66D56" w:rsidP="00E66D56">
            <w:pPr>
              <w:widowControl w:val="0"/>
              <w:shd w:val="clear" w:color="auto" w:fill="FFFFFF"/>
              <w:rPr>
                <w:sz w:val="20"/>
                <w:szCs w:val="20"/>
                <w:lang w:eastAsia="ar-SA"/>
              </w:rPr>
            </w:pPr>
            <w:r w:rsidRPr="00475673">
              <w:rPr>
                <w:sz w:val="20"/>
                <w:szCs w:val="20"/>
              </w:rPr>
              <w:t>Разделы науки о языке</w:t>
            </w:r>
          </w:p>
        </w:tc>
        <w:tc>
          <w:tcPr>
            <w:tcW w:w="567" w:type="dxa"/>
          </w:tcPr>
          <w:p w:rsidR="00E66D56" w:rsidRPr="00475673" w:rsidRDefault="00E66D56" w:rsidP="00E66D56">
            <w:pPr>
              <w:widowControl w:val="0"/>
              <w:shd w:val="clear" w:color="auto" w:fill="FFFFFF"/>
              <w:snapToGrid w:val="0"/>
              <w:ind w:left="22"/>
              <w:contextualSpacing/>
              <w:jc w:val="center"/>
              <w:rPr>
                <w:sz w:val="20"/>
                <w:szCs w:val="20"/>
                <w:lang w:eastAsia="ar-SA"/>
              </w:rPr>
            </w:pPr>
            <w:r w:rsidRPr="00475673">
              <w:rPr>
                <w:sz w:val="20"/>
                <w:szCs w:val="20"/>
              </w:rPr>
              <w:t>1</w:t>
            </w:r>
          </w:p>
        </w:tc>
        <w:tc>
          <w:tcPr>
            <w:tcW w:w="1572" w:type="dxa"/>
          </w:tcPr>
          <w:p w:rsidR="00E66D56" w:rsidRPr="00475673" w:rsidRDefault="00E66D56" w:rsidP="00E66D56">
            <w:pPr>
              <w:widowControl w:val="0"/>
              <w:shd w:val="clear" w:color="auto" w:fill="FFFFFF"/>
              <w:snapToGrid w:val="0"/>
              <w:ind w:left="22"/>
              <w:contextualSpacing/>
              <w:rPr>
                <w:sz w:val="20"/>
                <w:szCs w:val="20"/>
                <w:lang w:eastAsia="ar-SA"/>
              </w:rPr>
            </w:pPr>
            <w:r w:rsidRPr="00475673">
              <w:rPr>
                <w:bCs/>
                <w:sz w:val="20"/>
                <w:szCs w:val="20"/>
              </w:rPr>
              <w:t xml:space="preserve">Урок </w:t>
            </w:r>
            <w:proofErr w:type="gramStart"/>
            <w:r w:rsidRPr="00475673">
              <w:rPr>
                <w:bCs/>
                <w:sz w:val="20"/>
                <w:szCs w:val="20"/>
              </w:rPr>
              <w:t>повторе-</w:t>
            </w:r>
            <w:proofErr w:type="spellStart"/>
            <w:r w:rsidRPr="00475673">
              <w:rPr>
                <w:bCs/>
                <w:sz w:val="20"/>
                <w:szCs w:val="20"/>
              </w:rPr>
              <w:t>ния</w:t>
            </w:r>
            <w:proofErr w:type="spellEnd"/>
            <w:proofErr w:type="gramEnd"/>
            <w:r w:rsidRPr="00475673">
              <w:rPr>
                <w:bCs/>
                <w:sz w:val="20"/>
                <w:szCs w:val="20"/>
              </w:rPr>
              <w:t xml:space="preserve"> и </w:t>
            </w:r>
            <w:proofErr w:type="spellStart"/>
            <w:r w:rsidRPr="00475673">
              <w:rPr>
                <w:bCs/>
                <w:sz w:val="20"/>
                <w:szCs w:val="20"/>
              </w:rPr>
              <w:t>обобще-ния</w:t>
            </w:r>
            <w:proofErr w:type="spellEnd"/>
            <w:r w:rsidRPr="00475673">
              <w:rPr>
                <w:bCs/>
                <w:sz w:val="20"/>
                <w:szCs w:val="20"/>
              </w:rPr>
              <w:t xml:space="preserve"> получен-</w:t>
            </w:r>
            <w:proofErr w:type="spellStart"/>
            <w:r w:rsidRPr="00475673">
              <w:rPr>
                <w:bCs/>
                <w:sz w:val="20"/>
                <w:szCs w:val="20"/>
              </w:rPr>
              <w:t>ных</w:t>
            </w:r>
            <w:proofErr w:type="spellEnd"/>
            <w:r w:rsidRPr="00475673">
              <w:rPr>
                <w:bCs/>
                <w:sz w:val="20"/>
                <w:szCs w:val="20"/>
              </w:rPr>
              <w:t xml:space="preserve"> знаний</w:t>
            </w:r>
          </w:p>
        </w:tc>
        <w:tc>
          <w:tcPr>
            <w:tcW w:w="2853" w:type="dxa"/>
          </w:tcPr>
          <w:p w:rsidR="00E66D56" w:rsidRPr="00475673" w:rsidRDefault="00E66D56" w:rsidP="00E66D56">
            <w:pPr>
              <w:widowControl w:val="0"/>
              <w:shd w:val="clear" w:color="auto" w:fill="FFFFFF"/>
              <w:snapToGrid w:val="0"/>
              <w:ind w:firstLine="7"/>
              <w:rPr>
                <w:spacing w:val="-1"/>
                <w:sz w:val="20"/>
                <w:szCs w:val="20"/>
                <w:lang w:eastAsia="ar-SA"/>
              </w:rPr>
            </w:pPr>
            <w:r w:rsidRPr="00475673">
              <w:rPr>
                <w:spacing w:val="-1"/>
                <w:sz w:val="20"/>
                <w:szCs w:val="20"/>
              </w:rPr>
              <w:t xml:space="preserve">Слово со стороны звучания, ЛЗ, строения, образования, словоизменения, </w:t>
            </w:r>
            <w:proofErr w:type="spellStart"/>
            <w:proofErr w:type="gramStart"/>
            <w:r w:rsidRPr="00475673">
              <w:rPr>
                <w:spacing w:val="-1"/>
                <w:sz w:val="20"/>
                <w:szCs w:val="20"/>
              </w:rPr>
              <w:t>синтакси</w:t>
            </w:r>
            <w:proofErr w:type="spellEnd"/>
            <w:r w:rsidRPr="00475673">
              <w:rPr>
                <w:spacing w:val="-1"/>
                <w:sz w:val="20"/>
                <w:szCs w:val="20"/>
              </w:rPr>
              <w:t>-ческой</w:t>
            </w:r>
            <w:proofErr w:type="gramEnd"/>
            <w:r w:rsidRPr="00475673">
              <w:rPr>
                <w:spacing w:val="-1"/>
                <w:sz w:val="20"/>
                <w:szCs w:val="20"/>
              </w:rPr>
              <w:t xml:space="preserve"> роли. Составление сложного плана.</w:t>
            </w:r>
          </w:p>
        </w:tc>
        <w:tc>
          <w:tcPr>
            <w:tcW w:w="4377" w:type="dxa"/>
          </w:tcPr>
          <w:p w:rsidR="00E66D56" w:rsidRPr="00475673" w:rsidRDefault="00E66D56" w:rsidP="00E66D56">
            <w:pPr>
              <w:widowControl w:val="0"/>
              <w:shd w:val="clear" w:color="auto" w:fill="FFFFFF"/>
              <w:snapToGrid w:val="0"/>
              <w:ind w:firstLine="14"/>
              <w:rPr>
                <w:sz w:val="20"/>
                <w:szCs w:val="20"/>
                <w:lang w:eastAsia="ar-SA"/>
              </w:rPr>
            </w:pPr>
            <w:r w:rsidRPr="00475673">
              <w:rPr>
                <w:b/>
                <w:sz w:val="20"/>
                <w:szCs w:val="20"/>
              </w:rPr>
              <w:t xml:space="preserve">Знать, </w:t>
            </w:r>
            <w:r w:rsidRPr="00475673">
              <w:rPr>
                <w:sz w:val="20"/>
                <w:szCs w:val="20"/>
              </w:rPr>
              <w:t xml:space="preserve">в каких разделах науки о языке </w:t>
            </w:r>
            <w:proofErr w:type="spellStart"/>
            <w:proofErr w:type="gramStart"/>
            <w:r w:rsidRPr="00475673">
              <w:rPr>
                <w:sz w:val="20"/>
                <w:szCs w:val="20"/>
              </w:rPr>
              <w:t>изуча</w:t>
            </w:r>
            <w:proofErr w:type="spellEnd"/>
            <w:r w:rsidRPr="00475673">
              <w:rPr>
                <w:sz w:val="20"/>
                <w:szCs w:val="20"/>
              </w:rPr>
              <w:t>-лось</w:t>
            </w:r>
            <w:proofErr w:type="gramEnd"/>
            <w:r w:rsidRPr="00475673">
              <w:rPr>
                <w:sz w:val="20"/>
                <w:szCs w:val="20"/>
              </w:rPr>
              <w:t xml:space="preserve"> слово со стороны звучания, ЛЗ, </w:t>
            </w:r>
            <w:r w:rsidRPr="00475673">
              <w:rPr>
                <w:spacing w:val="-1"/>
                <w:sz w:val="20"/>
                <w:szCs w:val="20"/>
              </w:rPr>
              <w:t xml:space="preserve">строения, образования, словоизменения, синтаксической </w:t>
            </w:r>
            <w:proofErr w:type="spellStart"/>
            <w:r w:rsidRPr="00475673">
              <w:rPr>
                <w:spacing w:val="-1"/>
                <w:sz w:val="20"/>
                <w:szCs w:val="20"/>
              </w:rPr>
              <w:t>роли.Уметь</w:t>
            </w:r>
            <w:proofErr w:type="spellEnd"/>
            <w:r w:rsidRPr="00475673">
              <w:rPr>
                <w:spacing w:val="-1"/>
                <w:sz w:val="20"/>
                <w:szCs w:val="20"/>
              </w:rPr>
              <w:t xml:space="preserve"> составлять сложный план на тему «</w:t>
            </w:r>
            <w:r w:rsidRPr="00475673">
              <w:rPr>
                <w:sz w:val="20"/>
                <w:szCs w:val="20"/>
              </w:rPr>
              <w:t>Разделы науки о языке</w:t>
            </w:r>
            <w:r w:rsidRPr="00475673">
              <w:rPr>
                <w:spacing w:val="-1"/>
                <w:sz w:val="20"/>
                <w:szCs w:val="20"/>
              </w:rPr>
              <w:t xml:space="preserve">», грамотно </w:t>
            </w:r>
            <w:proofErr w:type="spellStart"/>
            <w:r w:rsidRPr="00475673">
              <w:rPr>
                <w:spacing w:val="-1"/>
                <w:sz w:val="20"/>
                <w:szCs w:val="20"/>
              </w:rPr>
              <w:t>рассказвать</w:t>
            </w:r>
            <w:proofErr w:type="spellEnd"/>
            <w:r w:rsidRPr="00475673">
              <w:rPr>
                <w:spacing w:val="-1"/>
                <w:sz w:val="20"/>
                <w:szCs w:val="20"/>
              </w:rPr>
              <w:t xml:space="preserve"> по этому плану.</w:t>
            </w:r>
          </w:p>
        </w:tc>
        <w:tc>
          <w:tcPr>
            <w:tcW w:w="1701" w:type="dxa"/>
          </w:tcPr>
          <w:p w:rsidR="00E66D56" w:rsidRPr="00475673" w:rsidRDefault="00E66D56" w:rsidP="00E66D56">
            <w:pPr>
              <w:widowControl w:val="0"/>
              <w:shd w:val="clear" w:color="auto" w:fill="FFFFFF"/>
              <w:snapToGrid w:val="0"/>
              <w:rPr>
                <w:spacing w:val="-1"/>
                <w:sz w:val="20"/>
                <w:szCs w:val="20"/>
                <w:lang w:eastAsia="ar-SA"/>
              </w:rPr>
            </w:pPr>
            <w:r w:rsidRPr="00475673">
              <w:rPr>
                <w:spacing w:val="-1"/>
                <w:sz w:val="20"/>
                <w:szCs w:val="20"/>
              </w:rPr>
              <w:t xml:space="preserve">Диалог, </w:t>
            </w:r>
            <w:proofErr w:type="gramStart"/>
            <w:r w:rsidRPr="00475673">
              <w:rPr>
                <w:spacing w:val="-1"/>
                <w:sz w:val="20"/>
                <w:szCs w:val="20"/>
              </w:rPr>
              <w:t>состав-</w:t>
            </w:r>
            <w:proofErr w:type="spellStart"/>
            <w:r w:rsidRPr="00475673">
              <w:rPr>
                <w:spacing w:val="-1"/>
                <w:sz w:val="20"/>
                <w:szCs w:val="20"/>
              </w:rPr>
              <w:t>ление</w:t>
            </w:r>
            <w:proofErr w:type="spellEnd"/>
            <w:proofErr w:type="gramEnd"/>
            <w:r w:rsidRPr="00475673">
              <w:rPr>
                <w:spacing w:val="-1"/>
                <w:sz w:val="20"/>
                <w:szCs w:val="20"/>
              </w:rPr>
              <w:t xml:space="preserve"> таблицы.</w:t>
            </w:r>
          </w:p>
        </w:tc>
        <w:tc>
          <w:tcPr>
            <w:tcW w:w="794" w:type="dxa"/>
          </w:tcPr>
          <w:p w:rsidR="00E66D56" w:rsidRPr="00475673" w:rsidRDefault="00262B1D" w:rsidP="00E66D56">
            <w:pPr>
              <w:widowControl w:val="0"/>
              <w:contextualSpacing/>
              <w:jc w:val="center"/>
              <w:rPr>
                <w:sz w:val="20"/>
                <w:szCs w:val="20"/>
              </w:rPr>
            </w:pPr>
            <w:r>
              <w:rPr>
                <w:sz w:val="20"/>
                <w:szCs w:val="20"/>
              </w:rPr>
              <w:t>16.05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921CE3" w:rsidRDefault="00E66D56" w:rsidP="00E66D56">
            <w:pPr>
              <w:widowControl w:val="0"/>
              <w:contextualSpacing/>
              <w:jc w:val="center"/>
              <w:rPr>
                <w:sz w:val="20"/>
                <w:szCs w:val="20"/>
              </w:rPr>
            </w:pPr>
            <w:r w:rsidRPr="00475673">
              <w:rPr>
                <w:sz w:val="20"/>
                <w:szCs w:val="20"/>
              </w:rPr>
              <w:t>190</w:t>
            </w:r>
          </w:p>
          <w:p w:rsidR="00E66D56" w:rsidRPr="00475673" w:rsidRDefault="00921CE3" w:rsidP="00E66D56">
            <w:pPr>
              <w:widowControl w:val="0"/>
              <w:contextualSpacing/>
              <w:jc w:val="center"/>
              <w:rPr>
                <w:sz w:val="20"/>
                <w:szCs w:val="20"/>
              </w:rPr>
            </w:pPr>
            <w:r w:rsidRPr="00475673">
              <w:rPr>
                <w:sz w:val="20"/>
                <w:szCs w:val="20"/>
              </w:rPr>
              <w:t>191</w:t>
            </w:r>
          </w:p>
        </w:tc>
        <w:tc>
          <w:tcPr>
            <w:tcW w:w="2255" w:type="dxa"/>
          </w:tcPr>
          <w:p w:rsidR="00E66D56" w:rsidRPr="00475673" w:rsidRDefault="00E66D56" w:rsidP="00E66D56">
            <w:pPr>
              <w:widowControl w:val="0"/>
              <w:shd w:val="clear" w:color="auto" w:fill="FFFFFF"/>
              <w:snapToGrid w:val="0"/>
              <w:ind w:right="65" w:firstLine="14"/>
              <w:contextualSpacing/>
              <w:rPr>
                <w:sz w:val="20"/>
                <w:szCs w:val="20"/>
                <w:lang w:eastAsia="ar-SA"/>
              </w:rPr>
            </w:pPr>
            <w:r w:rsidRPr="00475673">
              <w:rPr>
                <w:sz w:val="20"/>
                <w:szCs w:val="20"/>
              </w:rPr>
              <w:t xml:space="preserve">Орфография. </w:t>
            </w:r>
            <w:proofErr w:type="spellStart"/>
            <w:proofErr w:type="gramStart"/>
            <w:r w:rsidRPr="00475673">
              <w:rPr>
                <w:sz w:val="20"/>
                <w:szCs w:val="20"/>
              </w:rPr>
              <w:t>Орфо</w:t>
            </w:r>
            <w:proofErr w:type="spellEnd"/>
            <w:r w:rsidRPr="00475673">
              <w:rPr>
                <w:sz w:val="20"/>
                <w:szCs w:val="20"/>
              </w:rPr>
              <w:t>-графический</w:t>
            </w:r>
            <w:proofErr w:type="gramEnd"/>
            <w:r w:rsidRPr="00475673">
              <w:rPr>
                <w:sz w:val="20"/>
                <w:szCs w:val="20"/>
              </w:rPr>
              <w:t xml:space="preserve"> разбор.</w:t>
            </w:r>
          </w:p>
        </w:tc>
        <w:tc>
          <w:tcPr>
            <w:tcW w:w="567" w:type="dxa"/>
          </w:tcPr>
          <w:p w:rsidR="00E66D56" w:rsidRPr="00475673" w:rsidRDefault="00921CE3" w:rsidP="00E66D56">
            <w:pPr>
              <w:widowControl w:val="0"/>
              <w:shd w:val="clear" w:color="auto" w:fill="FFFFFF"/>
              <w:snapToGrid w:val="0"/>
              <w:jc w:val="center"/>
              <w:rPr>
                <w:sz w:val="20"/>
                <w:szCs w:val="20"/>
                <w:lang w:eastAsia="ar-SA"/>
              </w:rPr>
            </w:pPr>
            <w:r>
              <w:rPr>
                <w:sz w:val="20"/>
                <w:szCs w:val="20"/>
              </w:rPr>
              <w:t>2</w:t>
            </w:r>
          </w:p>
        </w:tc>
        <w:tc>
          <w:tcPr>
            <w:tcW w:w="1572" w:type="dxa"/>
          </w:tcPr>
          <w:p w:rsidR="00E66D56" w:rsidRPr="00475673" w:rsidRDefault="00E66D56" w:rsidP="00E66D56">
            <w:pPr>
              <w:widowControl w:val="0"/>
              <w:shd w:val="clear" w:color="auto" w:fill="FFFFFF"/>
              <w:snapToGrid w:val="0"/>
              <w:rPr>
                <w:sz w:val="20"/>
                <w:szCs w:val="20"/>
                <w:lang w:eastAsia="ar-SA"/>
              </w:rPr>
            </w:pPr>
            <w:r w:rsidRPr="00475673">
              <w:rPr>
                <w:bCs/>
                <w:sz w:val="20"/>
                <w:szCs w:val="20"/>
              </w:rPr>
              <w:t xml:space="preserve">Урок </w:t>
            </w:r>
            <w:proofErr w:type="gramStart"/>
            <w:r w:rsidRPr="00475673">
              <w:rPr>
                <w:bCs/>
                <w:sz w:val="20"/>
                <w:szCs w:val="20"/>
              </w:rPr>
              <w:t>повторе-</w:t>
            </w:r>
            <w:proofErr w:type="spellStart"/>
            <w:r w:rsidRPr="00475673">
              <w:rPr>
                <w:bCs/>
                <w:sz w:val="20"/>
                <w:szCs w:val="20"/>
              </w:rPr>
              <w:t>ния</w:t>
            </w:r>
            <w:proofErr w:type="spellEnd"/>
            <w:proofErr w:type="gramEnd"/>
            <w:r w:rsidRPr="00475673">
              <w:rPr>
                <w:bCs/>
                <w:sz w:val="20"/>
                <w:szCs w:val="20"/>
              </w:rPr>
              <w:t xml:space="preserve"> и </w:t>
            </w:r>
            <w:proofErr w:type="spellStart"/>
            <w:r w:rsidRPr="00475673">
              <w:rPr>
                <w:bCs/>
                <w:sz w:val="20"/>
                <w:szCs w:val="20"/>
              </w:rPr>
              <w:t>обобще-ния</w:t>
            </w:r>
            <w:proofErr w:type="spellEnd"/>
            <w:r w:rsidRPr="00475673">
              <w:rPr>
                <w:bCs/>
                <w:sz w:val="20"/>
                <w:szCs w:val="20"/>
              </w:rPr>
              <w:t xml:space="preserve"> получен-</w:t>
            </w:r>
            <w:proofErr w:type="spellStart"/>
            <w:r w:rsidRPr="00475673">
              <w:rPr>
                <w:bCs/>
                <w:sz w:val="20"/>
                <w:szCs w:val="20"/>
              </w:rPr>
              <w:t>ных</w:t>
            </w:r>
            <w:proofErr w:type="spellEnd"/>
            <w:r w:rsidRPr="00475673">
              <w:rPr>
                <w:bCs/>
                <w:sz w:val="20"/>
                <w:szCs w:val="20"/>
              </w:rPr>
              <w:t xml:space="preserve"> знаний</w:t>
            </w:r>
          </w:p>
        </w:tc>
        <w:tc>
          <w:tcPr>
            <w:tcW w:w="2853" w:type="dxa"/>
          </w:tcPr>
          <w:p w:rsidR="00E66D56" w:rsidRPr="00475673" w:rsidRDefault="00E66D56" w:rsidP="00E66D56">
            <w:pPr>
              <w:widowControl w:val="0"/>
              <w:shd w:val="clear" w:color="auto" w:fill="FFFFFF"/>
              <w:snapToGrid w:val="0"/>
              <w:ind w:firstLine="7"/>
              <w:rPr>
                <w:sz w:val="20"/>
                <w:szCs w:val="20"/>
                <w:lang w:eastAsia="ar-SA"/>
              </w:rPr>
            </w:pPr>
            <w:r w:rsidRPr="00475673">
              <w:rPr>
                <w:sz w:val="20"/>
                <w:szCs w:val="20"/>
                <w:lang w:eastAsia="ar-SA"/>
              </w:rPr>
              <w:t>Повторение правил.</w:t>
            </w:r>
          </w:p>
        </w:tc>
        <w:tc>
          <w:tcPr>
            <w:tcW w:w="4377" w:type="dxa"/>
          </w:tcPr>
          <w:p w:rsidR="00E66D56" w:rsidRPr="00475673" w:rsidRDefault="00E66D56" w:rsidP="00E66D56">
            <w:pPr>
              <w:widowControl w:val="0"/>
              <w:shd w:val="clear" w:color="auto" w:fill="FFFFFF"/>
              <w:snapToGrid w:val="0"/>
              <w:rPr>
                <w:b/>
                <w:spacing w:val="-1"/>
                <w:sz w:val="20"/>
                <w:szCs w:val="20"/>
                <w:lang w:eastAsia="ar-SA"/>
              </w:rPr>
            </w:pPr>
            <w:r w:rsidRPr="00475673">
              <w:rPr>
                <w:b/>
                <w:spacing w:val="-1"/>
                <w:sz w:val="20"/>
                <w:szCs w:val="20"/>
              </w:rPr>
              <w:t xml:space="preserve">Знать </w:t>
            </w:r>
            <w:r w:rsidRPr="00475673">
              <w:rPr>
                <w:spacing w:val="-1"/>
                <w:sz w:val="20"/>
                <w:szCs w:val="20"/>
              </w:rPr>
              <w:t xml:space="preserve">основные типы орфограмм, порядок </w:t>
            </w:r>
            <w:proofErr w:type="spellStart"/>
            <w:proofErr w:type="gramStart"/>
            <w:r w:rsidRPr="00475673">
              <w:rPr>
                <w:spacing w:val="-1"/>
                <w:sz w:val="20"/>
                <w:szCs w:val="20"/>
              </w:rPr>
              <w:t>дей-ствия</w:t>
            </w:r>
            <w:proofErr w:type="spellEnd"/>
            <w:proofErr w:type="gramEnd"/>
            <w:r w:rsidRPr="00475673">
              <w:rPr>
                <w:spacing w:val="-1"/>
                <w:sz w:val="20"/>
                <w:szCs w:val="20"/>
              </w:rPr>
              <w:t xml:space="preserve"> орфографических </w:t>
            </w:r>
            <w:proofErr w:type="spellStart"/>
            <w:r w:rsidRPr="00475673">
              <w:rPr>
                <w:spacing w:val="-1"/>
                <w:sz w:val="20"/>
                <w:szCs w:val="20"/>
              </w:rPr>
              <w:t>задач.</w:t>
            </w:r>
            <w:r w:rsidRPr="00475673">
              <w:rPr>
                <w:b/>
                <w:spacing w:val="-1"/>
                <w:sz w:val="20"/>
                <w:szCs w:val="20"/>
              </w:rPr>
              <w:t>Уметь</w:t>
            </w:r>
            <w:proofErr w:type="spellEnd"/>
            <w:r w:rsidRPr="00475673">
              <w:rPr>
                <w:b/>
                <w:spacing w:val="-1"/>
                <w:sz w:val="20"/>
                <w:szCs w:val="20"/>
              </w:rPr>
              <w:t xml:space="preserve"> </w:t>
            </w:r>
            <w:proofErr w:type="spellStart"/>
            <w:r w:rsidRPr="00475673">
              <w:rPr>
                <w:spacing w:val="-1"/>
                <w:sz w:val="20"/>
                <w:szCs w:val="20"/>
              </w:rPr>
              <w:t>обосновы-вать</w:t>
            </w:r>
            <w:proofErr w:type="spellEnd"/>
            <w:r w:rsidRPr="00475673">
              <w:rPr>
                <w:spacing w:val="-1"/>
                <w:sz w:val="20"/>
                <w:szCs w:val="20"/>
              </w:rPr>
              <w:t xml:space="preserve"> свой выбор.</w:t>
            </w:r>
          </w:p>
        </w:tc>
        <w:tc>
          <w:tcPr>
            <w:tcW w:w="1701" w:type="dxa"/>
          </w:tcPr>
          <w:p w:rsidR="00E66D56" w:rsidRPr="00475673" w:rsidRDefault="00E66D56" w:rsidP="00E66D56">
            <w:pPr>
              <w:widowControl w:val="0"/>
              <w:shd w:val="clear" w:color="auto" w:fill="FFFFFF"/>
              <w:snapToGrid w:val="0"/>
              <w:ind w:firstLine="7"/>
              <w:rPr>
                <w:spacing w:val="-2"/>
                <w:sz w:val="20"/>
                <w:szCs w:val="20"/>
                <w:lang w:eastAsia="ar-SA"/>
              </w:rPr>
            </w:pPr>
            <w:proofErr w:type="spellStart"/>
            <w:r w:rsidRPr="00475673">
              <w:rPr>
                <w:spacing w:val="-2"/>
                <w:sz w:val="20"/>
                <w:szCs w:val="20"/>
              </w:rPr>
              <w:t>Распределитьельный</w:t>
            </w:r>
            <w:proofErr w:type="spellEnd"/>
            <w:r w:rsidRPr="00475673">
              <w:rPr>
                <w:spacing w:val="-2"/>
                <w:sz w:val="20"/>
                <w:szCs w:val="20"/>
              </w:rPr>
              <w:t xml:space="preserve"> диктант, </w:t>
            </w:r>
            <w:proofErr w:type="gramStart"/>
            <w:r w:rsidRPr="00475673">
              <w:rPr>
                <w:spacing w:val="-2"/>
                <w:sz w:val="20"/>
                <w:szCs w:val="20"/>
              </w:rPr>
              <w:t>вы-</w:t>
            </w:r>
            <w:proofErr w:type="spellStart"/>
            <w:r w:rsidRPr="00475673">
              <w:rPr>
                <w:spacing w:val="-2"/>
                <w:sz w:val="20"/>
                <w:szCs w:val="20"/>
              </w:rPr>
              <w:t>борочный</w:t>
            </w:r>
            <w:proofErr w:type="spellEnd"/>
            <w:proofErr w:type="gramEnd"/>
            <w:r w:rsidRPr="00475673">
              <w:rPr>
                <w:spacing w:val="-2"/>
                <w:sz w:val="20"/>
                <w:szCs w:val="20"/>
              </w:rPr>
              <w:t xml:space="preserve"> дик-</w:t>
            </w:r>
            <w:proofErr w:type="spellStart"/>
            <w:r w:rsidRPr="00475673">
              <w:rPr>
                <w:spacing w:val="-2"/>
                <w:sz w:val="20"/>
                <w:szCs w:val="20"/>
              </w:rPr>
              <w:t>тант</w:t>
            </w:r>
            <w:proofErr w:type="spellEnd"/>
            <w:r w:rsidRPr="00475673">
              <w:rPr>
                <w:spacing w:val="-2"/>
                <w:sz w:val="20"/>
                <w:szCs w:val="20"/>
              </w:rPr>
              <w:t>, контроль-</w:t>
            </w:r>
            <w:proofErr w:type="spellStart"/>
            <w:r w:rsidRPr="00475673">
              <w:rPr>
                <w:spacing w:val="-2"/>
                <w:sz w:val="20"/>
                <w:szCs w:val="20"/>
              </w:rPr>
              <w:t>ные</w:t>
            </w:r>
            <w:proofErr w:type="spellEnd"/>
            <w:r w:rsidRPr="00475673">
              <w:rPr>
                <w:spacing w:val="-2"/>
                <w:sz w:val="20"/>
                <w:szCs w:val="20"/>
              </w:rPr>
              <w:t xml:space="preserve"> </w:t>
            </w:r>
            <w:proofErr w:type="spellStart"/>
            <w:r w:rsidRPr="00475673">
              <w:rPr>
                <w:spacing w:val="-2"/>
                <w:sz w:val="20"/>
                <w:szCs w:val="20"/>
              </w:rPr>
              <w:t>воспросы</w:t>
            </w:r>
            <w:proofErr w:type="spellEnd"/>
            <w:r w:rsidRPr="00475673">
              <w:rPr>
                <w:spacing w:val="-2"/>
                <w:sz w:val="20"/>
                <w:szCs w:val="20"/>
              </w:rPr>
              <w:t xml:space="preserve"> и задания.</w:t>
            </w:r>
          </w:p>
        </w:tc>
        <w:tc>
          <w:tcPr>
            <w:tcW w:w="794" w:type="dxa"/>
          </w:tcPr>
          <w:p w:rsidR="00E66D56" w:rsidRDefault="00262B1D" w:rsidP="00E66D56">
            <w:pPr>
              <w:widowControl w:val="0"/>
              <w:contextualSpacing/>
              <w:jc w:val="center"/>
              <w:rPr>
                <w:sz w:val="20"/>
                <w:szCs w:val="20"/>
              </w:rPr>
            </w:pPr>
            <w:r>
              <w:rPr>
                <w:sz w:val="20"/>
                <w:szCs w:val="20"/>
              </w:rPr>
              <w:t>17.05</w:t>
            </w:r>
          </w:p>
          <w:p w:rsidR="00262B1D" w:rsidRPr="00475673" w:rsidRDefault="00262B1D" w:rsidP="00E66D56">
            <w:pPr>
              <w:widowControl w:val="0"/>
              <w:contextualSpacing/>
              <w:jc w:val="center"/>
              <w:rPr>
                <w:sz w:val="20"/>
                <w:szCs w:val="20"/>
              </w:rPr>
            </w:pPr>
            <w:r>
              <w:rPr>
                <w:sz w:val="20"/>
                <w:szCs w:val="20"/>
              </w:rPr>
              <w:t>18.05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Default="00921CE3" w:rsidP="00E66D56">
            <w:pPr>
              <w:widowControl w:val="0"/>
              <w:contextualSpacing/>
              <w:jc w:val="center"/>
              <w:rPr>
                <w:sz w:val="20"/>
                <w:szCs w:val="20"/>
              </w:rPr>
            </w:pPr>
            <w:r>
              <w:rPr>
                <w:sz w:val="20"/>
                <w:szCs w:val="20"/>
              </w:rPr>
              <w:t>193</w:t>
            </w:r>
          </w:p>
          <w:p w:rsidR="00921CE3" w:rsidRPr="00475673" w:rsidRDefault="00921CE3" w:rsidP="00E66D56">
            <w:pPr>
              <w:widowControl w:val="0"/>
              <w:contextualSpacing/>
              <w:jc w:val="center"/>
              <w:rPr>
                <w:sz w:val="20"/>
                <w:szCs w:val="20"/>
              </w:rPr>
            </w:pPr>
            <w:r>
              <w:rPr>
                <w:sz w:val="20"/>
                <w:szCs w:val="20"/>
              </w:rPr>
              <w:t>194</w:t>
            </w:r>
          </w:p>
        </w:tc>
        <w:tc>
          <w:tcPr>
            <w:tcW w:w="2255" w:type="dxa"/>
          </w:tcPr>
          <w:p w:rsidR="00E66D56" w:rsidRPr="00475673" w:rsidRDefault="00E66D56" w:rsidP="00E66D56">
            <w:pPr>
              <w:widowControl w:val="0"/>
              <w:shd w:val="clear" w:color="auto" w:fill="FFFFFF"/>
              <w:snapToGrid w:val="0"/>
              <w:ind w:right="43" w:firstLine="7"/>
              <w:contextualSpacing/>
              <w:rPr>
                <w:sz w:val="20"/>
                <w:szCs w:val="20"/>
                <w:lang w:eastAsia="ar-SA"/>
              </w:rPr>
            </w:pPr>
            <w:r w:rsidRPr="00475673">
              <w:rPr>
                <w:sz w:val="20"/>
                <w:szCs w:val="20"/>
              </w:rPr>
              <w:t xml:space="preserve">Пунктуация. </w:t>
            </w:r>
            <w:proofErr w:type="spellStart"/>
            <w:proofErr w:type="gramStart"/>
            <w:r w:rsidRPr="00475673">
              <w:rPr>
                <w:sz w:val="20"/>
                <w:szCs w:val="20"/>
              </w:rPr>
              <w:t>Пунктуа-ционный</w:t>
            </w:r>
            <w:proofErr w:type="spellEnd"/>
            <w:proofErr w:type="gramEnd"/>
            <w:r w:rsidRPr="00475673">
              <w:rPr>
                <w:sz w:val="20"/>
                <w:szCs w:val="20"/>
              </w:rPr>
              <w:t xml:space="preserve"> разбор.</w:t>
            </w:r>
          </w:p>
        </w:tc>
        <w:tc>
          <w:tcPr>
            <w:tcW w:w="567" w:type="dxa"/>
          </w:tcPr>
          <w:p w:rsidR="00E66D56" w:rsidRPr="00475673" w:rsidRDefault="00954D1D" w:rsidP="00E66D56">
            <w:pPr>
              <w:widowControl w:val="0"/>
              <w:shd w:val="clear" w:color="auto" w:fill="FFFFFF"/>
              <w:snapToGrid w:val="0"/>
              <w:jc w:val="center"/>
              <w:rPr>
                <w:sz w:val="20"/>
                <w:szCs w:val="20"/>
                <w:lang w:eastAsia="ar-SA"/>
              </w:rPr>
            </w:pPr>
            <w:r>
              <w:rPr>
                <w:sz w:val="20"/>
                <w:szCs w:val="20"/>
              </w:rPr>
              <w:t>2</w:t>
            </w:r>
          </w:p>
        </w:tc>
        <w:tc>
          <w:tcPr>
            <w:tcW w:w="1572" w:type="dxa"/>
          </w:tcPr>
          <w:p w:rsidR="00E66D56" w:rsidRPr="00475673" w:rsidRDefault="00E66D56" w:rsidP="00E66D56">
            <w:pPr>
              <w:widowControl w:val="0"/>
              <w:shd w:val="clear" w:color="auto" w:fill="FFFFFF"/>
              <w:snapToGrid w:val="0"/>
              <w:rPr>
                <w:sz w:val="20"/>
                <w:szCs w:val="20"/>
                <w:lang w:eastAsia="ar-SA"/>
              </w:rPr>
            </w:pPr>
            <w:r w:rsidRPr="00475673">
              <w:rPr>
                <w:bCs/>
                <w:sz w:val="20"/>
                <w:szCs w:val="20"/>
              </w:rPr>
              <w:t xml:space="preserve">Урок </w:t>
            </w:r>
            <w:proofErr w:type="gramStart"/>
            <w:r w:rsidRPr="00475673">
              <w:rPr>
                <w:bCs/>
                <w:sz w:val="20"/>
                <w:szCs w:val="20"/>
              </w:rPr>
              <w:t>повторе-</w:t>
            </w:r>
            <w:proofErr w:type="spellStart"/>
            <w:r w:rsidRPr="00475673">
              <w:rPr>
                <w:bCs/>
                <w:sz w:val="20"/>
                <w:szCs w:val="20"/>
              </w:rPr>
              <w:t>ния</w:t>
            </w:r>
            <w:proofErr w:type="spellEnd"/>
            <w:proofErr w:type="gramEnd"/>
            <w:r w:rsidRPr="00475673">
              <w:rPr>
                <w:bCs/>
                <w:sz w:val="20"/>
                <w:szCs w:val="20"/>
              </w:rPr>
              <w:t xml:space="preserve"> и </w:t>
            </w:r>
            <w:proofErr w:type="spellStart"/>
            <w:r w:rsidRPr="00475673">
              <w:rPr>
                <w:bCs/>
                <w:sz w:val="20"/>
                <w:szCs w:val="20"/>
              </w:rPr>
              <w:t>обобще-</w:t>
            </w:r>
            <w:r w:rsidRPr="00475673">
              <w:rPr>
                <w:bCs/>
                <w:sz w:val="20"/>
                <w:szCs w:val="20"/>
              </w:rPr>
              <w:lastRenderedPageBreak/>
              <w:t>ния</w:t>
            </w:r>
            <w:proofErr w:type="spellEnd"/>
            <w:r w:rsidRPr="00475673">
              <w:rPr>
                <w:bCs/>
                <w:sz w:val="20"/>
                <w:szCs w:val="20"/>
              </w:rPr>
              <w:t xml:space="preserve"> получен-</w:t>
            </w:r>
            <w:proofErr w:type="spellStart"/>
            <w:r w:rsidRPr="00475673">
              <w:rPr>
                <w:bCs/>
                <w:sz w:val="20"/>
                <w:szCs w:val="20"/>
              </w:rPr>
              <w:t>ных</w:t>
            </w:r>
            <w:proofErr w:type="spellEnd"/>
            <w:r w:rsidRPr="00475673">
              <w:rPr>
                <w:bCs/>
                <w:sz w:val="20"/>
                <w:szCs w:val="20"/>
              </w:rPr>
              <w:t xml:space="preserve"> знаний</w:t>
            </w:r>
          </w:p>
        </w:tc>
        <w:tc>
          <w:tcPr>
            <w:tcW w:w="2853" w:type="dxa"/>
          </w:tcPr>
          <w:p w:rsidR="00E66D56" w:rsidRPr="00475673" w:rsidRDefault="00E66D56" w:rsidP="00E66D56">
            <w:pPr>
              <w:widowControl w:val="0"/>
              <w:shd w:val="clear" w:color="auto" w:fill="FFFFFF"/>
              <w:snapToGrid w:val="0"/>
              <w:rPr>
                <w:sz w:val="20"/>
                <w:szCs w:val="20"/>
                <w:lang w:eastAsia="ar-SA"/>
              </w:rPr>
            </w:pPr>
            <w:r w:rsidRPr="00475673">
              <w:rPr>
                <w:sz w:val="20"/>
                <w:szCs w:val="20"/>
              </w:rPr>
              <w:lastRenderedPageBreak/>
              <w:t xml:space="preserve">Знаки препинания </w:t>
            </w:r>
            <w:proofErr w:type="gramStart"/>
            <w:r w:rsidRPr="00475673">
              <w:rPr>
                <w:sz w:val="20"/>
                <w:szCs w:val="20"/>
              </w:rPr>
              <w:t>выдели-тельные</w:t>
            </w:r>
            <w:proofErr w:type="gramEnd"/>
            <w:r w:rsidRPr="00475673">
              <w:rPr>
                <w:sz w:val="20"/>
                <w:szCs w:val="20"/>
              </w:rPr>
              <w:t xml:space="preserve"> и разделительные. </w:t>
            </w:r>
            <w:r w:rsidRPr="00475673">
              <w:rPr>
                <w:sz w:val="20"/>
                <w:szCs w:val="20"/>
              </w:rPr>
              <w:lastRenderedPageBreak/>
              <w:t xml:space="preserve">Предложения простые и </w:t>
            </w:r>
            <w:proofErr w:type="spellStart"/>
            <w:proofErr w:type="gramStart"/>
            <w:r w:rsidRPr="00475673">
              <w:rPr>
                <w:sz w:val="20"/>
                <w:szCs w:val="20"/>
              </w:rPr>
              <w:t>слож-ные</w:t>
            </w:r>
            <w:proofErr w:type="spellEnd"/>
            <w:proofErr w:type="gramEnd"/>
            <w:r w:rsidRPr="00475673">
              <w:rPr>
                <w:sz w:val="20"/>
                <w:szCs w:val="20"/>
              </w:rPr>
              <w:t>.</w:t>
            </w:r>
          </w:p>
        </w:tc>
        <w:tc>
          <w:tcPr>
            <w:tcW w:w="4377" w:type="dxa"/>
          </w:tcPr>
          <w:p w:rsidR="00E66D56" w:rsidRPr="00475673" w:rsidRDefault="00E66D56" w:rsidP="00E66D56">
            <w:pPr>
              <w:widowControl w:val="0"/>
              <w:shd w:val="clear" w:color="auto" w:fill="FFFFFF"/>
              <w:snapToGrid w:val="0"/>
              <w:rPr>
                <w:spacing w:val="-7"/>
                <w:sz w:val="20"/>
                <w:szCs w:val="20"/>
                <w:lang w:eastAsia="ar-SA"/>
              </w:rPr>
            </w:pPr>
            <w:r w:rsidRPr="00475673">
              <w:rPr>
                <w:b/>
                <w:spacing w:val="-7"/>
                <w:sz w:val="20"/>
                <w:szCs w:val="20"/>
              </w:rPr>
              <w:lastRenderedPageBreak/>
              <w:t xml:space="preserve">Знать </w:t>
            </w:r>
            <w:r w:rsidRPr="00475673">
              <w:rPr>
                <w:spacing w:val="-7"/>
                <w:sz w:val="20"/>
                <w:szCs w:val="20"/>
              </w:rPr>
              <w:t>правила постановки тире между подлежа-</w:t>
            </w:r>
            <w:proofErr w:type="spellStart"/>
            <w:r w:rsidRPr="00475673">
              <w:rPr>
                <w:spacing w:val="-7"/>
                <w:sz w:val="20"/>
                <w:szCs w:val="20"/>
              </w:rPr>
              <w:t>щим</w:t>
            </w:r>
            <w:proofErr w:type="spellEnd"/>
            <w:r w:rsidRPr="00475673">
              <w:rPr>
                <w:spacing w:val="-7"/>
                <w:sz w:val="20"/>
                <w:szCs w:val="20"/>
              </w:rPr>
              <w:t xml:space="preserve"> и </w:t>
            </w:r>
            <w:proofErr w:type="gramStart"/>
            <w:r w:rsidRPr="00475673">
              <w:rPr>
                <w:spacing w:val="-7"/>
                <w:sz w:val="20"/>
                <w:szCs w:val="20"/>
              </w:rPr>
              <w:t>сказуемым ,</w:t>
            </w:r>
            <w:proofErr w:type="gramEnd"/>
            <w:r w:rsidRPr="00475673">
              <w:rPr>
                <w:spacing w:val="-7"/>
                <w:sz w:val="20"/>
                <w:szCs w:val="20"/>
              </w:rPr>
              <w:t xml:space="preserve"> а также пунктуацию в простом </w:t>
            </w:r>
            <w:r w:rsidRPr="00475673">
              <w:rPr>
                <w:spacing w:val="-7"/>
                <w:sz w:val="20"/>
                <w:szCs w:val="20"/>
              </w:rPr>
              <w:lastRenderedPageBreak/>
              <w:t xml:space="preserve">предложении с однородными членами и в сложном предложении с союзом и. </w:t>
            </w:r>
            <w:r w:rsidRPr="00475673">
              <w:rPr>
                <w:b/>
                <w:spacing w:val="-7"/>
                <w:sz w:val="20"/>
                <w:szCs w:val="20"/>
              </w:rPr>
              <w:t xml:space="preserve">Уметь </w:t>
            </w:r>
            <w:r w:rsidRPr="00475673">
              <w:rPr>
                <w:spacing w:val="-7"/>
                <w:sz w:val="20"/>
                <w:szCs w:val="20"/>
              </w:rPr>
              <w:t>правильно рас-</w:t>
            </w:r>
            <w:proofErr w:type="spellStart"/>
            <w:r w:rsidRPr="00475673">
              <w:rPr>
                <w:spacing w:val="-7"/>
                <w:sz w:val="20"/>
                <w:szCs w:val="20"/>
              </w:rPr>
              <w:t>ставлять</w:t>
            </w:r>
            <w:proofErr w:type="spellEnd"/>
            <w:r w:rsidRPr="00475673">
              <w:rPr>
                <w:spacing w:val="-7"/>
                <w:sz w:val="20"/>
                <w:szCs w:val="20"/>
              </w:rPr>
              <w:t xml:space="preserve"> знаки препинания, производить </w:t>
            </w:r>
            <w:proofErr w:type="spellStart"/>
            <w:r w:rsidRPr="00475673">
              <w:rPr>
                <w:spacing w:val="-7"/>
                <w:sz w:val="20"/>
                <w:szCs w:val="20"/>
              </w:rPr>
              <w:t>пунтуаци-онный</w:t>
            </w:r>
            <w:proofErr w:type="spellEnd"/>
            <w:r w:rsidRPr="00475673">
              <w:rPr>
                <w:spacing w:val="-7"/>
                <w:sz w:val="20"/>
                <w:szCs w:val="20"/>
              </w:rPr>
              <w:t xml:space="preserve"> разбор предложения, анализировать </w:t>
            </w:r>
            <w:proofErr w:type="spellStart"/>
            <w:r w:rsidRPr="00475673">
              <w:rPr>
                <w:spacing w:val="-7"/>
                <w:sz w:val="20"/>
                <w:szCs w:val="20"/>
              </w:rPr>
              <w:t>языко</w:t>
            </w:r>
            <w:proofErr w:type="spellEnd"/>
            <w:r w:rsidRPr="00475673">
              <w:rPr>
                <w:spacing w:val="-7"/>
                <w:sz w:val="20"/>
                <w:szCs w:val="20"/>
              </w:rPr>
              <w:t>-вые единицы с точки зрения точности и уместности употребления; производить синтаксический разбор простых предложений, использование в речи основ-</w:t>
            </w:r>
            <w:proofErr w:type="spellStart"/>
            <w:r w:rsidRPr="00475673">
              <w:rPr>
                <w:spacing w:val="-7"/>
                <w:sz w:val="20"/>
                <w:szCs w:val="20"/>
              </w:rPr>
              <w:t>ных</w:t>
            </w:r>
            <w:proofErr w:type="spellEnd"/>
            <w:r w:rsidRPr="00475673">
              <w:rPr>
                <w:spacing w:val="-7"/>
                <w:sz w:val="20"/>
                <w:szCs w:val="20"/>
              </w:rPr>
              <w:t xml:space="preserve"> выразительных средств синтаксиса.</w:t>
            </w:r>
          </w:p>
        </w:tc>
        <w:tc>
          <w:tcPr>
            <w:tcW w:w="1701" w:type="dxa"/>
          </w:tcPr>
          <w:p w:rsidR="00E66D56" w:rsidRPr="00475673" w:rsidRDefault="00E66D56" w:rsidP="00E66D56">
            <w:pPr>
              <w:widowControl w:val="0"/>
              <w:shd w:val="clear" w:color="auto" w:fill="FFFFFF"/>
              <w:snapToGrid w:val="0"/>
              <w:ind w:firstLine="7"/>
              <w:rPr>
                <w:sz w:val="20"/>
                <w:szCs w:val="20"/>
                <w:lang w:eastAsia="ar-SA"/>
              </w:rPr>
            </w:pPr>
            <w:r w:rsidRPr="00475673">
              <w:rPr>
                <w:sz w:val="20"/>
                <w:szCs w:val="20"/>
              </w:rPr>
              <w:lastRenderedPageBreak/>
              <w:t>Тесты.</w:t>
            </w:r>
          </w:p>
        </w:tc>
        <w:tc>
          <w:tcPr>
            <w:tcW w:w="794" w:type="dxa"/>
          </w:tcPr>
          <w:p w:rsidR="00E66D56" w:rsidRDefault="00262B1D" w:rsidP="00E66D56">
            <w:pPr>
              <w:widowControl w:val="0"/>
              <w:contextualSpacing/>
              <w:jc w:val="center"/>
              <w:rPr>
                <w:sz w:val="20"/>
                <w:szCs w:val="20"/>
              </w:rPr>
            </w:pPr>
            <w:r>
              <w:rPr>
                <w:sz w:val="20"/>
                <w:szCs w:val="20"/>
              </w:rPr>
              <w:t>19.05</w:t>
            </w:r>
          </w:p>
          <w:p w:rsidR="00262B1D" w:rsidRPr="00475673" w:rsidRDefault="00262B1D" w:rsidP="00E66D56">
            <w:pPr>
              <w:widowControl w:val="0"/>
              <w:contextualSpacing/>
              <w:jc w:val="center"/>
              <w:rPr>
                <w:sz w:val="20"/>
                <w:szCs w:val="20"/>
              </w:rPr>
            </w:pPr>
            <w:r>
              <w:rPr>
                <w:sz w:val="20"/>
                <w:szCs w:val="20"/>
              </w:rPr>
              <w:t>22.05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Default="00921CE3" w:rsidP="00E66D56">
            <w:pPr>
              <w:widowControl w:val="0"/>
              <w:contextualSpacing/>
              <w:jc w:val="center"/>
              <w:rPr>
                <w:sz w:val="20"/>
                <w:szCs w:val="20"/>
              </w:rPr>
            </w:pPr>
            <w:r>
              <w:rPr>
                <w:sz w:val="20"/>
                <w:szCs w:val="20"/>
              </w:rPr>
              <w:lastRenderedPageBreak/>
              <w:t>195</w:t>
            </w:r>
          </w:p>
          <w:p w:rsidR="00921CE3" w:rsidRPr="00475673" w:rsidRDefault="00921CE3" w:rsidP="00E66D56">
            <w:pPr>
              <w:widowControl w:val="0"/>
              <w:contextualSpacing/>
              <w:jc w:val="center"/>
              <w:rPr>
                <w:sz w:val="20"/>
                <w:szCs w:val="20"/>
              </w:rPr>
            </w:pPr>
            <w:r>
              <w:rPr>
                <w:sz w:val="20"/>
                <w:szCs w:val="20"/>
              </w:rPr>
              <w:t>196</w:t>
            </w:r>
          </w:p>
        </w:tc>
        <w:tc>
          <w:tcPr>
            <w:tcW w:w="2255" w:type="dxa"/>
          </w:tcPr>
          <w:p w:rsidR="00E66D56" w:rsidRPr="00475673" w:rsidRDefault="00E66D56" w:rsidP="00E66D56">
            <w:pPr>
              <w:widowControl w:val="0"/>
              <w:shd w:val="clear" w:color="auto" w:fill="FFFFFF"/>
              <w:snapToGrid w:val="0"/>
              <w:ind w:right="7" w:firstLine="7"/>
              <w:contextualSpacing/>
              <w:rPr>
                <w:sz w:val="20"/>
                <w:szCs w:val="20"/>
                <w:lang w:eastAsia="ar-SA"/>
              </w:rPr>
            </w:pPr>
            <w:r w:rsidRPr="00475673">
              <w:rPr>
                <w:spacing w:val="-4"/>
                <w:sz w:val="20"/>
                <w:szCs w:val="20"/>
              </w:rPr>
              <w:t xml:space="preserve"> Лексика и фразеология.</w:t>
            </w:r>
          </w:p>
        </w:tc>
        <w:tc>
          <w:tcPr>
            <w:tcW w:w="567" w:type="dxa"/>
          </w:tcPr>
          <w:p w:rsidR="00E66D56" w:rsidRPr="00475673" w:rsidRDefault="00954D1D" w:rsidP="00E66D56">
            <w:pPr>
              <w:widowControl w:val="0"/>
              <w:shd w:val="clear" w:color="auto" w:fill="FFFFFF"/>
              <w:snapToGrid w:val="0"/>
              <w:ind w:left="22"/>
              <w:contextualSpacing/>
              <w:jc w:val="center"/>
              <w:rPr>
                <w:sz w:val="20"/>
                <w:szCs w:val="20"/>
                <w:lang w:eastAsia="ar-SA"/>
              </w:rPr>
            </w:pPr>
            <w:r>
              <w:rPr>
                <w:sz w:val="20"/>
                <w:szCs w:val="20"/>
              </w:rPr>
              <w:t>2</w:t>
            </w:r>
          </w:p>
        </w:tc>
        <w:tc>
          <w:tcPr>
            <w:tcW w:w="1572" w:type="dxa"/>
          </w:tcPr>
          <w:p w:rsidR="00E66D56" w:rsidRPr="00475673" w:rsidRDefault="00E66D56" w:rsidP="00E66D56">
            <w:pPr>
              <w:widowControl w:val="0"/>
              <w:shd w:val="clear" w:color="auto" w:fill="FFFFFF"/>
              <w:snapToGrid w:val="0"/>
              <w:ind w:left="22"/>
              <w:contextualSpacing/>
              <w:rPr>
                <w:sz w:val="20"/>
                <w:szCs w:val="20"/>
                <w:lang w:eastAsia="ar-SA"/>
              </w:rPr>
            </w:pPr>
            <w:proofErr w:type="gramStart"/>
            <w:r w:rsidRPr="00475673">
              <w:rPr>
                <w:bCs/>
                <w:sz w:val="20"/>
                <w:szCs w:val="20"/>
              </w:rPr>
              <w:t>Урок  повторе</w:t>
            </w:r>
            <w:proofErr w:type="gramEnd"/>
            <w:r w:rsidRPr="00475673">
              <w:rPr>
                <w:bCs/>
                <w:sz w:val="20"/>
                <w:szCs w:val="20"/>
              </w:rPr>
              <w:t>-</w:t>
            </w:r>
            <w:proofErr w:type="spellStart"/>
            <w:r w:rsidRPr="00475673">
              <w:rPr>
                <w:bCs/>
                <w:sz w:val="20"/>
                <w:szCs w:val="20"/>
              </w:rPr>
              <w:t>ния</w:t>
            </w:r>
            <w:proofErr w:type="spellEnd"/>
            <w:r w:rsidRPr="00475673">
              <w:rPr>
                <w:bCs/>
                <w:sz w:val="20"/>
                <w:szCs w:val="20"/>
              </w:rPr>
              <w:t xml:space="preserve"> и </w:t>
            </w:r>
            <w:proofErr w:type="spellStart"/>
            <w:r w:rsidRPr="00475673">
              <w:rPr>
                <w:bCs/>
                <w:sz w:val="20"/>
                <w:szCs w:val="20"/>
              </w:rPr>
              <w:t>обобще-ния</w:t>
            </w:r>
            <w:proofErr w:type="spellEnd"/>
            <w:r w:rsidRPr="00475673">
              <w:rPr>
                <w:bCs/>
                <w:sz w:val="20"/>
                <w:szCs w:val="20"/>
              </w:rPr>
              <w:t xml:space="preserve"> получен-</w:t>
            </w:r>
            <w:proofErr w:type="spellStart"/>
            <w:r w:rsidRPr="00475673">
              <w:rPr>
                <w:bCs/>
                <w:sz w:val="20"/>
                <w:szCs w:val="20"/>
              </w:rPr>
              <w:t>ных</w:t>
            </w:r>
            <w:proofErr w:type="spellEnd"/>
            <w:r w:rsidRPr="00475673">
              <w:rPr>
                <w:bCs/>
                <w:sz w:val="20"/>
                <w:szCs w:val="20"/>
              </w:rPr>
              <w:t xml:space="preserve"> знаний</w:t>
            </w:r>
          </w:p>
        </w:tc>
        <w:tc>
          <w:tcPr>
            <w:tcW w:w="2853" w:type="dxa"/>
          </w:tcPr>
          <w:p w:rsidR="00E66D56" w:rsidRPr="00475673" w:rsidRDefault="00E66D56" w:rsidP="00E66D56">
            <w:pPr>
              <w:widowControl w:val="0"/>
              <w:shd w:val="clear" w:color="auto" w:fill="FFFFFF"/>
              <w:snapToGrid w:val="0"/>
              <w:ind w:firstLine="7"/>
              <w:rPr>
                <w:sz w:val="20"/>
                <w:szCs w:val="20"/>
                <w:lang w:eastAsia="ar-SA"/>
              </w:rPr>
            </w:pPr>
            <w:r w:rsidRPr="00475673">
              <w:rPr>
                <w:spacing w:val="-1"/>
                <w:sz w:val="20"/>
                <w:szCs w:val="20"/>
              </w:rPr>
              <w:t xml:space="preserve"> </w:t>
            </w:r>
            <w:r w:rsidRPr="00475673">
              <w:rPr>
                <w:spacing w:val="-2"/>
                <w:sz w:val="20"/>
                <w:szCs w:val="20"/>
              </w:rPr>
              <w:t xml:space="preserve">Систематизация знаний, </w:t>
            </w:r>
            <w:proofErr w:type="gramStart"/>
            <w:r w:rsidRPr="00475673">
              <w:rPr>
                <w:spacing w:val="-2"/>
                <w:sz w:val="20"/>
                <w:szCs w:val="20"/>
              </w:rPr>
              <w:t>полу-</w:t>
            </w:r>
            <w:proofErr w:type="spellStart"/>
            <w:r w:rsidRPr="00475673">
              <w:rPr>
                <w:spacing w:val="-2"/>
                <w:sz w:val="20"/>
                <w:szCs w:val="20"/>
              </w:rPr>
              <w:t>ченных</w:t>
            </w:r>
            <w:proofErr w:type="spellEnd"/>
            <w:proofErr w:type="gramEnd"/>
            <w:r w:rsidRPr="00475673">
              <w:rPr>
                <w:spacing w:val="-2"/>
                <w:sz w:val="20"/>
                <w:szCs w:val="20"/>
              </w:rPr>
              <w:t xml:space="preserve"> в разделе «</w:t>
            </w:r>
            <w:r w:rsidRPr="00475673">
              <w:rPr>
                <w:spacing w:val="-4"/>
                <w:sz w:val="20"/>
                <w:szCs w:val="20"/>
              </w:rPr>
              <w:t>Лексика и фразеология</w:t>
            </w:r>
            <w:r w:rsidRPr="00475673">
              <w:rPr>
                <w:spacing w:val="-2"/>
                <w:sz w:val="20"/>
                <w:szCs w:val="20"/>
              </w:rPr>
              <w:t>».</w:t>
            </w:r>
          </w:p>
        </w:tc>
        <w:tc>
          <w:tcPr>
            <w:tcW w:w="4377" w:type="dxa"/>
          </w:tcPr>
          <w:p w:rsidR="00E66D56" w:rsidRPr="00475673" w:rsidRDefault="00E66D56" w:rsidP="00E66D56">
            <w:pPr>
              <w:widowControl w:val="0"/>
              <w:shd w:val="clear" w:color="auto" w:fill="FFFFFF"/>
              <w:snapToGrid w:val="0"/>
              <w:ind w:firstLine="7"/>
              <w:rPr>
                <w:spacing w:val="-1"/>
                <w:sz w:val="20"/>
                <w:szCs w:val="20"/>
                <w:lang w:eastAsia="ar-SA"/>
              </w:rPr>
            </w:pPr>
            <w:r w:rsidRPr="00475673">
              <w:rPr>
                <w:spacing w:val="-1"/>
                <w:sz w:val="20"/>
                <w:szCs w:val="20"/>
              </w:rPr>
              <w:t xml:space="preserve"> </w:t>
            </w:r>
            <w:r w:rsidRPr="00475673">
              <w:rPr>
                <w:b/>
                <w:spacing w:val="-1"/>
                <w:sz w:val="20"/>
                <w:szCs w:val="20"/>
              </w:rPr>
              <w:t xml:space="preserve">Знать </w:t>
            </w:r>
            <w:r w:rsidRPr="00475673">
              <w:rPr>
                <w:spacing w:val="-1"/>
                <w:sz w:val="20"/>
                <w:szCs w:val="20"/>
              </w:rPr>
              <w:t xml:space="preserve">понятия о ЛЗ и ГЗ слова, толковых </w:t>
            </w:r>
            <w:proofErr w:type="spellStart"/>
            <w:proofErr w:type="gramStart"/>
            <w:r w:rsidRPr="00475673">
              <w:rPr>
                <w:spacing w:val="-1"/>
                <w:sz w:val="20"/>
                <w:szCs w:val="20"/>
              </w:rPr>
              <w:t>сло-варях</w:t>
            </w:r>
            <w:proofErr w:type="spellEnd"/>
            <w:proofErr w:type="gramEnd"/>
            <w:r w:rsidRPr="00475673">
              <w:rPr>
                <w:spacing w:val="-1"/>
                <w:sz w:val="20"/>
                <w:szCs w:val="20"/>
              </w:rPr>
              <w:t xml:space="preserve">. </w:t>
            </w:r>
            <w:r w:rsidRPr="00475673">
              <w:rPr>
                <w:b/>
                <w:spacing w:val="-1"/>
                <w:sz w:val="20"/>
                <w:szCs w:val="20"/>
              </w:rPr>
              <w:t xml:space="preserve">Уметь </w:t>
            </w:r>
            <w:proofErr w:type="spellStart"/>
            <w:r w:rsidRPr="00475673">
              <w:rPr>
                <w:spacing w:val="-1"/>
                <w:sz w:val="20"/>
                <w:szCs w:val="20"/>
              </w:rPr>
              <w:t>сотавлять</w:t>
            </w:r>
            <w:proofErr w:type="spellEnd"/>
            <w:r w:rsidRPr="00475673">
              <w:rPr>
                <w:spacing w:val="-1"/>
                <w:sz w:val="20"/>
                <w:szCs w:val="20"/>
              </w:rPr>
              <w:t xml:space="preserve"> словарную статью, </w:t>
            </w:r>
            <w:proofErr w:type="spellStart"/>
            <w:proofErr w:type="gramStart"/>
            <w:r w:rsidRPr="00475673">
              <w:rPr>
                <w:spacing w:val="-1"/>
                <w:sz w:val="20"/>
                <w:szCs w:val="20"/>
              </w:rPr>
              <w:t>опре-делять</w:t>
            </w:r>
            <w:proofErr w:type="spellEnd"/>
            <w:proofErr w:type="gramEnd"/>
            <w:r w:rsidRPr="00475673">
              <w:rPr>
                <w:spacing w:val="-1"/>
                <w:sz w:val="20"/>
                <w:szCs w:val="20"/>
              </w:rPr>
              <w:t xml:space="preserve"> значение слов; определять </w:t>
            </w:r>
            <w:proofErr w:type="spellStart"/>
            <w:r w:rsidRPr="00475673">
              <w:rPr>
                <w:spacing w:val="-1"/>
                <w:sz w:val="20"/>
                <w:szCs w:val="20"/>
              </w:rPr>
              <w:t>фразеологиз</w:t>
            </w:r>
            <w:proofErr w:type="spellEnd"/>
            <w:r w:rsidRPr="00475673">
              <w:rPr>
                <w:spacing w:val="-1"/>
                <w:sz w:val="20"/>
                <w:szCs w:val="20"/>
              </w:rPr>
              <w:t xml:space="preserve">-мы (идиомы); знать </w:t>
            </w:r>
            <w:proofErr w:type="spellStart"/>
            <w:r w:rsidRPr="00475673">
              <w:rPr>
                <w:spacing w:val="-1"/>
                <w:sz w:val="20"/>
                <w:szCs w:val="20"/>
              </w:rPr>
              <w:t>стилистичеускую</w:t>
            </w:r>
            <w:proofErr w:type="spellEnd"/>
            <w:r w:rsidRPr="00475673">
              <w:rPr>
                <w:spacing w:val="-1"/>
                <w:sz w:val="20"/>
                <w:szCs w:val="20"/>
              </w:rPr>
              <w:t xml:space="preserve"> роль </w:t>
            </w:r>
            <w:proofErr w:type="spellStart"/>
            <w:r w:rsidRPr="00475673">
              <w:rPr>
                <w:spacing w:val="-1"/>
                <w:sz w:val="20"/>
                <w:szCs w:val="20"/>
              </w:rPr>
              <w:t>анто-нимов</w:t>
            </w:r>
            <w:proofErr w:type="spellEnd"/>
            <w:r w:rsidRPr="00475673">
              <w:rPr>
                <w:spacing w:val="-1"/>
                <w:sz w:val="20"/>
                <w:szCs w:val="20"/>
              </w:rPr>
              <w:t xml:space="preserve">, синонимов, омонимов, </w:t>
            </w:r>
            <w:proofErr w:type="spellStart"/>
            <w:r w:rsidRPr="00475673">
              <w:rPr>
                <w:spacing w:val="-1"/>
                <w:sz w:val="20"/>
                <w:szCs w:val="20"/>
              </w:rPr>
              <w:t>общеупотреби</w:t>
            </w:r>
            <w:proofErr w:type="spellEnd"/>
            <w:r w:rsidRPr="00475673">
              <w:rPr>
                <w:spacing w:val="-1"/>
                <w:sz w:val="20"/>
                <w:szCs w:val="20"/>
              </w:rPr>
              <w:t xml:space="preserve">-тельные, устаревшие, диалектные слова; </w:t>
            </w:r>
            <w:proofErr w:type="spellStart"/>
            <w:r w:rsidRPr="00475673">
              <w:rPr>
                <w:spacing w:val="-1"/>
                <w:sz w:val="20"/>
                <w:szCs w:val="20"/>
              </w:rPr>
              <w:t>опозна-вать</w:t>
            </w:r>
            <w:proofErr w:type="spellEnd"/>
            <w:r w:rsidRPr="00475673">
              <w:rPr>
                <w:spacing w:val="-1"/>
                <w:sz w:val="20"/>
                <w:szCs w:val="20"/>
              </w:rPr>
              <w:t xml:space="preserve"> и анализировать языковые единицы, их признаки, самостоятельно работать со словарем.</w:t>
            </w:r>
          </w:p>
        </w:tc>
        <w:tc>
          <w:tcPr>
            <w:tcW w:w="1701" w:type="dxa"/>
          </w:tcPr>
          <w:p w:rsidR="00E66D56" w:rsidRPr="00475673" w:rsidRDefault="00E66D56" w:rsidP="00E66D56">
            <w:pPr>
              <w:widowControl w:val="0"/>
              <w:shd w:val="clear" w:color="auto" w:fill="FFFFFF"/>
              <w:snapToGrid w:val="0"/>
              <w:ind w:right="288" w:firstLine="7"/>
              <w:contextualSpacing/>
              <w:rPr>
                <w:spacing w:val="-2"/>
                <w:sz w:val="20"/>
                <w:szCs w:val="20"/>
                <w:lang w:eastAsia="ar-SA"/>
              </w:rPr>
            </w:pPr>
            <w:r w:rsidRPr="00475673">
              <w:rPr>
                <w:sz w:val="20"/>
                <w:szCs w:val="20"/>
              </w:rPr>
              <w:t>Тесты.</w:t>
            </w:r>
          </w:p>
        </w:tc>
        <w:tc>
          <w:tcPr>
            <w:tcW w:w="794" w:type="dxa"/>
          </w:tcPr>
          <w:p w:rsidR="00E66D56" w:rsidRDefault="00262B1D" w:rsidP="00E66D56">
            <w:pPr>
              <w:widowControl w:val="0"/>
              <w:contextualSpacing/>
              <w:jc w:val="center"/>
              <w:rPr>
                <w:sz w:val="20"/>
                <w:szCs w:val="20"/>
              </w:rPr>
            </w:pPr>
            <w:r>
              <w:rPr>
                <w:sz w:val="20"/>
                <w:szCs w:val="20"/>
              </w:rPr>
              <w:t>23.05</w:t>
            </w:r>
          </w:p>
          <w:p w:rsidR="00262B1D" w:rsidRPr="00475673" w:rsidRDefault="00262B1D" w:rsidP="00E66D56">
            <w:pPr>
              <w:widowControl w:val="0"/>
              <w:contextualSpacing/>
              <w:jc w:val="center"/>
              <w:rPr>
                <w:sz w:val="20"/>
                <w:szCs w:val="20"/>
              </w:rPr>
            </w:pPr>
            <w:r>
              <w:rPr>
                <w:sz w:val="20"/>
                <w:szCs w:val="20"/>
              </w:rPr>
              <w:t>23.05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Default="00921CE3" w:rsidP="00E66D56">
            <w:pPr>
              <w:widowControl w:val="0"/>
              <w:contextualSpacing/>
              <w:jc w:val="center"/>
              <w:rPr>
                <w:sz w:val="20"/>
                <w:szCs w:val="20"/>
              </w:rPr>
            </w:pPr>
            <w:r>
              <w:rPr>
                <w:sz w:val="20"/>
                <w:szCs w:val="20"/>
              </w:rPr>
              <w:t>197</w:t>
            </w:r>
          </w:p>
          <w:p w:rsidR="00921CE3" w:rsidRPr="00475673" w:rsidRDefault="00921CE3" w:rsidP="00E66D56">
            <w:pPr>
              <w:widowControl w:val="0"/>
              <w:contextualSpacing/>
              <w:jc w:val="center"/>
              <w:rPr>
                <w:sz w:val="20"/>
                <w:szCs w:val="20"/>
              </w:rPr>
            </w:pPr>
          </w:p>
        </w:tc>
        <w:tc>
          <w:tcPr>
            <w:tcW w:w="2255" w:type="dxa"/>
          </w:tcPr>
          <w:p w:rsidR="00E66D56" w:rsidRPr="00475673" w:rsidRDefault="00E66D56" w:rsidP="00E66D56">
            <w:pPr>
              <w:widowControl w:val="0"/>
              <w:shd w:val="clear" w:color="auto" w:fill="FFFFFF"/>
              <w:snapToGrid w:val="0"/>
              <w:ind w:firstLine="7"/>
              <w:rPr>
                <w:sz w:val="20"/>
                <w:szCs w:val="20"/>
                <w:lang w:eastAsia="ar-SA"/>
              </w:rPr>
            </w:pPr>
            <w:r w:rsidRPr="00475673">
              <w:rPr>
                <w:sz w:val="20"/>
                <w:szCs w:val="20"/>
              </w:rPr>
              <w:t xml:space="preserve">Словообразование. </w:t>
            </w:r>
          </w:p>
        </w:tc>
        <w:tc>
          <w:tcPr>
            <w:tcW w:w="567" w:type="dxa"/>
          </w:tcPr>
          <w:p w:rsidR="00E66D56" w:rsidRPr="00475673" w:rsidRDefault="00E66D56" w:rsidP="00E66D56">
            <w:pPr>
              <w:widowControl w:val="0"/>
              <w:shd w:val="clear" w:color="auto" w:fill="FFFFFF"/>
              <w:snapToGrid w:val="0"/>
              <w:jc w:val="center"/>
              <w:rPr>
                <w:sz w:val="20"/>
                <w:szCs w:val="20"/>
                <w:lang w:eastAsia="ar-SA"/>
              </w:rPr>
            </w:pPr>
            <w:r w:rsidRPr="00475673">
              <w:rPr>
                <w:sz w:val="20"/>
                <w:szCs w:val="20"/>
              </w:rPr>
              <w:t>1</w:t>
            </w:r>
          </w:p>
        </w:tc>
        <w:tc>
          <w:tcPr>
            <w:tcW w:w="1572" w:type="dxa"/>
          </w:tcPr>
          <w:p w:rsidR="00E66D56" w:rsidRPr="00475673" w:rsidRDefault="00E66D56" w:rsidP="00E66D56">
            <w:pPr>
              <w:widowControl w:val="0"/>
              <w:shd w:val="clear" w:color="auto" w:fill="FFFFFF"/>
              <w:snapToGrid w:val="0"/>
              <w:rPr>
                <w:sz w:val="20"/>
                <w:szCs w:val="20"/>
                <w:lang w:eastAsia="ar-SA"/>
              </w:rPr>
            </w:pPr>
            <w:proofErr w:type="gramStart"/>
            <w:r w:rsidRPr="00475673">
              <w:rPr>
                <w:bCs/>
                <w:sz w:val="20"/>
                <w:szCs w:val="20"/>
              </w:rPr>
              <w:t>Урок  повторе</w:t>
            </w:r>
            <w:proofErr w:type="gramEnd"/>
            <w:r w:rsidRPr="00475673">
              <w:rPr>
                <w:bCs/>
                <w:sz w:val="20"/>
                <w:szCs w:val="20"/>
              </w:rPr>
              <w:t>-</w:t>
            </w:r>
            <w:proofErr w:type="spellStart"/>
            <w:r w:rsidRPr="00475673">
              <w:rPr>
                <w:bCs/>
                <w:sz w:val="20"/>
                <w:szCs w:val="20"/>
              </w:rPr>
              <w:t>ния</w:t>
            </w:r>
            <w:proofErr w:type="spellEnd"/>
            <w:r w:rsidRPr="00475673">
              <w:rPr>
                <w:bCs/>
                <w:sz w:val="20"/>
                <w:szCs w:val="20"/>
              </w:rPr>
              <w:t xml:space="preserve"> и </w:t>
            </w:r>
            <w:proofErr w:type="spellStart"/>
            <w:r w:rsidRPr="00475673">
              <w:rPr>
                <w:bCs/>
                <w:sz w:val="20"/>
                <w:szCs w:val="20"/>
              </w:rPr>
              <w:t>обобще-ния</w:t>
            </w:r>
            <w:proofErr w:type="spellEnd"/>
            <w:r w:rsidRPr="00475673">
              <w:rPr>
                <w:bCs/>
                <w:sz w:val="20"/>
                <w:szCs w:val="20"/>
              </w:rPr>
              <w:t xml:space="preserve"> получен-</w:t>
            </w:r>
            <w:proofErr w:type="spellStart"/>
            <w:r w:rsidRPr="00475673">
              <w:rPr>
                <w:bCs/>
                <w:sz w:val="20"/>
                <w:szCs w:val="20"/>
              </w:rPr>
              <w:t>ных</w:t>
            </w:r>
            <w:proofErr w:type="spellEnd"/>
            <w:r w:rsidRPr="00475673">
              <w:rPr>
                <w:bCs/>
                <w:sz w:val="20"/>
                <w:szCs w:val="20"/>
              </w:rPr>
              <w:t xml:space="preserve"> знаний</w:t>
            </w:r>
          </w:p>
        </w:tc>
        <w:tc>
          <w:tcPr>
            <w:tcW w:w="2853" w:type="dxa"/>
          </w:tcPr>
          <w:p w:rsidR="00E66D56" w:rsidRPr="00475673" w:rsidRDefault="00E66D56" w:rsidP="00E66D56">
            <w:pPr>
              <w:widowControl w:val="0"/>
              <w:shd w:val="clear" w:color="auto" w:fill="FFFFFF"/>
              <w:snapToGrid w:val="0"/>
              <w:ind w:firstLine="7"/>
              <w:rPr>
                <w:sz w:val="20"/>
                <w:szCs w:val="20"/>
                <w:lang w:eastAsia="ar-SA"/>
              </w:rPr>
            </w:pPr>
            <w:r w:rsidRPr="00475673">
              <w:rPr>
                <w:spacing w:val="-2"/>
                <w:sz w:val="20"/>
                <w:szCs w:val="20"/>
              </w:rPr>
              <w:t xml:space="preserve">Систематизация знаний, </w:t>
            </w:r>
            <w:proofErr w:type="gramStart"/>
            <w:r w:rsidRPr="00475673">
              <w:rPr>
                <w:spacing w:val="-2"/>
                <w:sz w:val="20"/>
                <w:szCs w:val="20"/>
              </w:rPr>
              <w:t>полу-</w:t>
            </w:r>
            <w:proofErr w:type="spellStart"/>
            <w:r w:rsidRPr="00475673">
              <w:rPr>
                <w:spacing w:val="-2"/>
                <w:sz w:val="20"/>
                <w:szCs w:val="20"/>
              </w:rPr>
              <w:t>ченных</w:t>
            </w:r>
            <w:proofErr w:type="spellEnd"/>
            <w:proofErr w:type="gramEnd"/>
            <w:r w:rsidRPr="00475673">
              <w:rPr>
                <w:spacing w:val="-2"/>
                <w:sz w:val="20"/>
                <w:szCs w:val="20"/>
              </w:rPr>
              <w:t xml:space="preserve"> в разделе «</w:t>
            </w:r>
            <w:proofErr w:type="spellStart"/>
            <w:r w:rsidRPr="00475673">
              <w:rPr>
                <w:spacing w:val="-2"/>
                <w:sz w:val="20"/>
                <w:szCs w:val="20"/>
              </w:rPr>
              <w:t>Морфоло-гия</w:t>
            </w:r>
            <w:proofErr w:type="spellEnd"/>
            <w:r w:rsidRPr="00475673">
              <w:rPr>
                <w:spacing w:val="-2"/>
                <w:sz w:val="20"/>
                <w:szCs w:val="20"/>
              </w:rPr>
              <w:t>».</w:t>
            </w:r>
          </w:p>
        </w:tc>
        <w:tc>
          <w:tcPr>
            <w:tcW w:w="4377" w:type="dxa"/>
          </w:tcPr>
          <w:p w:rsidR="00E66D56" w:rsidRPr="00475673" w:rsidRDefault="00E66D56" w:rsidP="00E66D56">
            <w:pPr>
              <w:widowControl w:val="0"/>
              <w:shd w:val="clear" w:color="auto" w:fill="FFFFFF"/>
              <w:snapToGrid w:val="0"/>
              <w:ind w:firstLine="7"/>
              <w:rPr>
                <w:sz w:val="20"/>
                <w:szCs w:val="20"/>
                <w:lang w:eastAsia="ar-SA"/>
              </w:rPr>
            </w:pPr>
            <w:r w:rsidRPr="00475673">
              <w:rPr>
                <w:b/>
                <w:sz w:val="20"/>
                <w:szCs w:val="20"/>
              </w:rPr>
              <w:t xml:space="preserve">Уметь </w:t>
            </w:r>
            <w:r w:rsidRPr="00475673">
              <w:rPr>
                <w:sz w:val="20"/>
                <w:szCs w:val="20"/>
              </w:rPr>
              <w:t xml:space="preserve">различать </w:t>
            </w:r>
            <w:proofErr w:type="spellStart"/>
            <w:r w:rsidRPr="00475673">
              <w:rPr>
                <w:sz w:val="20"/>
                <w:szCs w:val="20"/>
              </w:rPr>
              <w:t>однокренные</w:t>
            </w:r>
            <w:proofErr w:type="spellEnd"/>
            <w:r w:rsidRPr="00475673">
              <w:rPr>
                <w:sz w:val="20"/>
                <w:szCs w:val="20"/>
              </w:rPr>
              <w:t xml:space="preserve"> слова и формы слова, производить морфемный и </w:t>
            </w:r>
            <w:proofErr w:type="spellStart"/>
            <w:proofErr w:type="gramStart"/>
            <w:r w:rsidRPr="00475673">
              <w:rPr>
                <w:sz w:val="20"/>
                <w:szCs w:val="20"/>
              </w:rPr>
              <w:t>словообразо-вательный</w:t>
            </w:r>
            <w:proofErr w:type="spellEnd"/>
            <w:proofErr w:type="gramEnd"/>
            <w:r w:rsidRPr="00475673">
              <w:rPr>
                <w:sz w:val="20"/>
                <w:szCs w:val="20"/>
              </w:rPr>
              <w:t xml:space="preserve"> разбор, знать способы </w:t>
            </w:r>
            <w:proofErr w:type="spellStart"/>
            <w:r w:rsidRPr="00475673">
              <w:rPr>
                <w:sz w:val="20"/>
                <w:szCs w:val="20"/>
              </w:rPr>
              <w:t>словоизмене-ния</w:t>
            </w:r>
            <w:proofErr w:type="spellEnd"/>
            <w:r w:rsidRPr="00475673">
              <w:rPr>
                <w:sz w:val="20"/>
                <w:szCs w:val="20"/>
              </w:rPr>
              <w:t xml:space="preserve">, неизменяемость служебных частей речи и наречий, различать; различать нулевое </w:t>
            </w:r>
            <w:proofErr w:type="spellStart"/>
            <w:r w:rsidRPr="00475673">
              <w:rPr>
                <w:sz w:val="20"/>
                <w:szCs w:val="20"/>
              </w:rPr>
              <w:t>оконча-ние</w:t>
            </w:r>
            <w:proofErr w:type="spellEnd"/>
            <w:r w:rsidRPr="00475673">
              <w:rPr>
                <w:sz w:val="20"/>
                <w:szCs w:val="20"/>
              </w:rPr>
              <w:t>; знать о ЛЗ слова и закрепленности его в корне.</w:t>
            </w:r>
          </w:p>
        </w:tc>
        <w:tc>
          <w:tcPr>
            <w:tcW w:w="1701" w:type="dxa"/>
          </w:tcPr>
          <w:p w:rsidR="00E66D56" w:rsidRPr="00475673" w:rsidRDefault="00E66D56" w:rsidP="00E66D56">
            <w:pPr>
              <w:widowControl w:val="0"/>
              <w:shd w:val="clear" w:color="auto" w:fill="FFFFFF"/>
              <w:snapToGrid w:val="0"/>
              <w:ind w:right="310" w:firstLine="7"/>
              <w:contextualSpacing/>
              <w:rPr>
                <w:sz w:val="20"/>
                <w:szCs w:val="20"/>
                <w:lang w:eastAsia="ar-SA"/>
              </w:rPr>
            </w:pPr>
            <w:r w:rsidRPr="00475673">
              <w:rPr>
                <w:sz w:val="20"/>
                <w:szCs w:val="20"/>
              </w:rPr>
              <w:t>Тесты.</w:t>
            </w:r>
          </w:p>
        </w:tc>
        <w:tc>
          <w:tcPr>
            <w:tcW w:w="794" w:type="dxa"/>
          </w:tcPr>
          <w:p w:rsidR="00E66D56" w:rsidRPr="00475673" w:rsidRDefault="00262B1D" w:rsidP="00E66D56">
            <w:pPr>
              <w:widowControl w:val="0"/>
              <w:contextualSpacing/>
              <w:jc w:val="center"/>
              <w:rPr>
                <w:sz w:val="20"/>
                <w:szCs w:val="20"/>
              </w:rPr>
            </w:pPr>
            <w:r>
              <w:rPr>
                <w:sz w:val="20"/>
                <w:szCs w:val="20"/>
              </w:rPr>
              <w:t>24.05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954D1D" w:rsidRDefault="00954D1D" w:rsidP="00E66D56">
            <w:pPr>
              <w:widowControl w:val="0"/>
              <w:contextualSpacing/>
              <w:jc w:val="center"/>
              <w:rPr>
                <w:sz w:val="20"/>
                <w:szCs w:val="20"/>
              </w:rPr>
            </w:pPr>
            <w:r>
              <w:rPr>
                <w:sz w:val="20"/>
                <w:szCs w:val="20"/>
              </w:rPr>
              <w:t>198</w:t>
            </w:r>
          </w:p>
          <w:p w:rsidR="00E66D56" w:rsidRDefault="00921CE3" w:rsidP="00E66D56">
            <w:pPr>
              <w:widowControl w:val="0"/>
              <w:contextualSpacing/>
              <w:jc w:val="center"/>
              <w:rPr>
                <w:sz w:val="20"/>
                <w:szCs w:val="20"/>
              </w:rPr>
            </w:pPr>
            <w:r>
              <w:rPr>
                <w:sz w:val="20"/>
                <w:szCs w:val="20"/>
              </w:rPr>
              <w:t>199</w:t>
            </w:r>
          </w:p>
          <w:p w:rsidR="00921CE3" w:rsidRPr="00475673" w:rsidRDefault="00921CE3" w:rsidP="00E66D56">
            <w:pPr>
              <w:widowControl w:val="0"/>
              <w:contextualSpacing/>
              <w:jc w:val="center"/>
              <w:rPr>
                <w:sz w:val="20"/>
                <w:szCs w:val="20"/>
              </w:rPr>
            </w:pPr>
          </w:p>
        </w:tc>
        <w:tc>
          <w:tcPr>
            <w:tcW w:w="2255" w:type="dxa"/>
          </w:tcPr>
          <w:p w:rsidR="00E66D56" w:rsidRPr="00475673" w:rsidRDefault="00E66D56" w:rsidP="00E66D56">
            <w:pPr>
              <w:widowControl w:val="0"/>
              <w:shd w:val="clear" w:color="auto" w:fill="FFFFFF"/>
              <w:snapToGrid w:val="0"/>
              <w:rPr>
                <w:sz w:val="20"/>
                <w:szCs w:val="20"/>
                <w:lang w:eastAsia="ar-SA"/>
              </w:rPr>
            </w:pPr>
            <w:r w:rsidRPr="00475673">
              <w:rPr>
                <w:sz w:val="20"/>
                <w:szCs w:val="20"/>
              </w:rPr>
              <w:t>Морфология.</w:t>
            </w:r>
          </w:p>
        </w:tc>
        <w:tc>
          <w:tcPr>
            <w:tcW w:w="567" w:type="dxa"/>
          </w:tcPr>
          <w:p w:rsidR="00E66D56" w:rsidRPr="00475673" w:rsidRDefault="00954D1D" w:rsidP="00E66D56">
            <w:pPr>
              <w:widowControl w:val="0"/>
              <w:snapToGrid w:val="0"/>
              <w:jc w:val="center"/>
              <w:rPr>
                <w:sz w:val="20"/>
                <w:szCs w:val="20"/>
                <w:lang w:eastAsia="ar-SA"/>
              </w:rPr>
            </w:pPr>
            <w:r>
              <w:rPr>
                <w:sz w:val="20"/>
                <w:szCs w:val="20"/>
              </w:rPr>
              <w:t>2</w:t>
            </w:r>
          </w:p>
        </w:tc>
        <w:tc>
          <w:tcPr>
            <w:tcW w:w="1572" w:type="dxa"/>
          </w:tcPr>
          <w:p w:rsidR="00E66D56" w:rsidRPr="00475673" w:rsidRDefault="00E66D56" w:rsidP="00E66D56">
            <w:pPr>
              <w:widowControl w:val="0"/>
              <w:snapToGrid w:val="0"/>
              <w:rPr>
                <w:sz w:val="20"/>
                <w:szCs w:val="20"/>
                <w:lang w:eastAsia="ar-SA"/>
              </w:rPr>
            </w:pPr>
            <w:proofErr w:type="gramStart"/>
            <w:r w:rsidRPr="00475673">
              <w:rPr>
                <w:bCs/>
                <w:sz w:val="20"/>
                <w:szCs w:val="20"/>
              </w:rPr>
              <w:t>Урок  повторе</w:t>
            </w:r>
            <w:proofErr w:type="gramEnd"/>
            <w:r w:rsidRPr="00475673">
              <w:rPr>
                <w:bCs/>
                <w:sz w:val="20"/>
                <w:szCs w:val="20"/>
              </w:rPr>
              <w:t>-</w:t>
            </w:r>
            <w:proofErr w:type="spellStart"/>
            <w:r w:rsidRPr="00475673">
              <w:rPr>
                <w:bCs/>
                <w:sz w:val="20"/>
                <w:szCs w:val="20"/>
              </w:rPr>
              <w:t>ния</w:t>
            </w:r>
            <w:proofErr w:type="spellEnd"/>
            <w:r w:rsidRPr="00475673">
              <w:rPr>
                <w:bCs/>
                <w:sz w:val="20"/>
                <w:szCs w:val="20"/>
              </w:rPr>
              <w:t xml:space="preserve"> и </w:t>
            </w:r>
            <w:proofErr w:type="spellStart"/>
            <w:r w:rsidRPr="00475673">
              <w:rPr>
                <w:bCs/>
                <w:sz w:val="20"/>
                <w:szCs w:val="20"/>
              </w:rPr>
              <w:t>обобще-ния</w:t>
            </w:r>
            <w:proofErr w:type="spellEnd"/>
            <w:r w:rsidRPr="00475673">
              <w:rPr>
                <w:bCs/>
                <w:sz w:val="20"/>
                <w:szCs w:val="20"/>
              </w:rPr>
              <w:t xml:space="preserve"> получен-</w:t>
            </w:r>
            <w:proofErr w:type="spellStart"/>
            <w:r w:rsidRPr="00475673">
              <w:rPr>
                <w:bCs/>
                <w:sz w:val="20"/>
                <w:szCs w:val="20"/>
              </w:rPr>
              <w:t>ных</w:t>
            </w:r>
            <w:proofErr w:type="spellEnd"/>
            <w:r w:rsidRPr="00475673">
              <w:rPr>
                <w:bCs/>
                <w:sz w:val="20"/>
                <w:szCs w:val="20"/>
              </w:rPr>
              <w:t xml:space="preserve"> знаний</w:t>
            </w:r>
          </w:p>
        </w:tc>
        <w:tc>
          <w:tcPr>
            <w:tcW w:w="2853" w:type="dxa"/>
          </w:tcPr>
          <w:p w:rsidR="00E66D56" w:rsidRPr="00475673" w:rsidRDefault="00E66D56" w:rsidP="00E66D56">
            <w:pPr>
              <w:widowControl w:val="0"/>
              <w:shd w:val="clear" w:color="auto" w:fill="FFFFFF"/>
              <w:snapToGrid w:val="0"/>
              <w:ind w:firstLine="14"/>
              <w:rPr>
                <w:sz w:val="20"/>
                <w:szCs w:val="20"/>
                <w:lang w:eastAsia="ar-SA"/>
              </w:rPr>
            </w:pPr>
            <w:r w:rsidRPr="00475673">
              <w:rPr>
                <w:spacing w:val="-2"/>
                <w:sz w:val="20"/>
                <w:szCs w:val="20"/>
              </w:rPr>
              <w:t xml:space="preserve"> Систематизация знаний, </w:t>
            </w:r>
            <w:proofErr w:type="gramStart"/>
            <w:r w:rsidRPr="00475673">
              <w:rPr>
                <w:spacing w:val="-2"/>
                <w:sz w:val="20"/>
                <w:szCs w:val="20"/>
              </w:rPr>
              <w:t>полу-</w:t>
            </w:r>
            <w:proofErr w:type="spellStart"/>
            <w:r w:rsidRPr="00475673">
              <w:rPr>
                <w:spacing w:val="-2"/>
                <w:sz w:val="20"/>
                <w:szCs w:val="20"/>
              </w:rPr>
              <w:t>ченных</w:t>
            </w:r>
            <w:proofErr w:type="spellEnd"/>
            <w:proofErr w:type="gramEnd"/>
            <w:r w:rsidRPr="00475673">
              <w:rPr>
                <w:spacing w:val="-2"/>
                <w:sz w:val="20"/>
                <w:szCs w:val="20"/>
              </w:rPr>
              <w:t xml:space="preserve"> в разделе «</w:t>
            </w:r>
            <w:proofErr w:type="spellStart"/>
            <w:r w:rsidRPr="00475673">
              <w:rPr>
                <w:spacing w:val="-2"/>
                <w:sz w:val="20"/>
                <w:szCs w:val="20"/>
              </w:rPr>
              <w:t>Морфоло-гия</w:t>
            </w:r>
            <w:proofErr w:type="spellEnd"/>
            <w:r w:rsidRPr="00475673">
              <w:rPr>
                <w:spacing w:val="-2"/>
                <w:sz w:val="20"/>
                <w:szCs w:val="20"/>
              </w:rPr>
              <w:t>».</w:t>
            </w:r>
          </w:p>
        </w:tc>
        <w:tc>
          <w:tcPr>
            <w:tcW w:w="4377" w:type="dxa"/>
          </w:tcPr>
          <w:p w:rsidR="00E66D56" w:rsidRPr="00475673" w:rsidRDefault="00E66D56" w:rsidP="00E66D56">
            <w:pPr>
              <w:widowControl w:val="0"/>
              <w:shd w:val="clear" w:color="auto" w:fill="FFFFFF"/>
              <w:snapToGrid w:val="0"/>
              <w:rPr>
                <w:spacing w:val="-1"/>
                <w:sz w:val="20"/>
                <w:szCs w:val="20"/>
                <w:lang w:eastAsia="ar-SA"/>
              </w:rPr>
            </w:pPr>
            <w:r w:rsidRPr="00475673">
              <w:rPr>
                <w:b/>
                <w:spacing w:val="-3"/>
                <w:sz w:val="20"/>
                <w:szCs w:val="20"/>
              </w:rPr>
              <w:t>Знать, что</w:t>
            </w:r>
            <w:r w:rsidRPr="00475673">
              <w:rPr>
                <w:spacing w:val="-3"/>
                <w:sz w:val="20"/>
                <w:szCs w:val="20"/>
              </w:rPr>
              <w:t xml:space="preserve"> изучается в морфологии. Различать все </w:t>
            </w:r>
            <w:proofErr w:type="spellStart"/>
            <w:r w:rsidRPr="00475673">
              <w:rPr>
                <w:spacing w:val="-3"/>
                <w:sz w:val="20"/>
                <w:szCs w:val="20"/>
              </w:rPr>
              <w:t>извествные</w:t>
            </w:r>
            <w:proofErr w:type="spellEnd"/>
            <w:r w:rsidRPr="00475673">
              <w:rPr>
                <w:spacing w:val="-3"/>
                <w:sz w:val="20"/>
                <w:szCs w:val="20"/>
              </w:rPr>
              <w:t xml:space="preserve"> части речи, </w:t>
            </w:r>
            <w:proofErr w:type="spellStart"/>
            <w:r w:rsidRPr="00475673">
              <w:rPr>
                <w:spacing w:val="-3"/>
                <w:sz w:val="20"/>
                <w:szCs w:val="20"/>
              </w:rPr>
              <w:t>занть</w:t>
            </w:r>
            <w:proofErr w:type="spellEnd"/>
            <w:r w:rsidRPr="00475673">
              <w:rPr>
                <w:spacing w:val="-3"/>
                <w:sz w:val="20"/>
                <w:szCs w:val="20"/>
              </w:rPr>
              <w:t xml:space="preserve"> их морфологи-</w:t>
            </w:r>
            <w:proofErr w:type="spellStart"/>
            <w:r w:rsidRPr="00475673">
              <w:rPr>
                <w:spacing w:val="-3"/>
                <w:sz w:val="20"/>
                <w:szCs w:val="20"/>
              </w:rPr>
              <w:t>ческие</w:t>
            </w:r>
            <w:proofErr w:type="spellEnd"/>
            <w:r w:rsidRPr="00475673">
              <w:rPr>
                <w:spacing w:val="-3"/>
                <w:sz w:val="20"/>
                <w:szCs w:val="20"/>
              </w:rPr>
              <w:t xml:space="preserve"> </w:t>
            </w:r>
            <w:proofErr w:type="spellStart"/>
            <w:proofErr w:type="gramStart"/>
            <w:r w:rsidRPr="00475673">
              <w:rPr>
                <w:spacing w:val="-3"/>
                <w:sz w:val="20"/>
                <w:szCs w:val="20"/>
              </w:rPr>
              <w:t>призанки</w:t>
            </w:r>
            <w:proofErr w:type="spellEnd"/>
            <w:r w:rsidRPr="00475673">
              <w:rPr>
                <w:spacing w:val="-3"/>
                <w:sz w:val="20"/>
                <w:szCs w:val="20"/>
              </w:rPr>
              <w:t xml:space="preserve">  и</w:t>
            </w:r>
            <w:proofErr w:type="gramEnd"/>
            <w:r w:rsidRPr="00475673">
              <w:rPr>
                <w:spacing w:val="-3"/>
                <w:sz w:val="20"/>
                <w:szCs w:val="20"/>
              </w:rPr>
              <w:t xml:space="preserve"> уметь производить  </w:t>
            </w:r>
            <w:r w:rsidRPr="00475673">
              <w:rPr>
                <w:spacing w:val="-2"/>
                <w:sz w:val="20"/>
                <w:szCs w:val="20"/>
              </w:rPr>
              <w:t xml:space="preserve">  морфо-логический </w:t>
            </w:r>
            <w:r w:rsidRPr="00475673">
              <w:rPr>
                <w:spacing w:val="-3"/>
                <w:sz w:val="20"/>
                <w:szCs w:val="20"/>
              </w:rPr>
              <w:t xml:space="preserve">разбор частей речи.     </w:t>
            </w:r>
          </w:p>
        </w:tc>
        <w:tc>
          <w:tcPr>
            <w:tcW w:w="1701" w:type="dxa"/>
          </w:tcPr>
          <w:p w:rsidR="00E66D56" w:rsidRPr="00475673" w:rsidRDefault="00E66D56" w:rsidP="00E66D56">
            <w:pPr>
              <w:widowControl w:val="0"/>
              <w:shd w:val="clear" w:color="auto" w:fill="FFFFFF"/>
              <w:snapToGrid w:val="0"/>
              <w:rPr>
                <w:sz w:val="20"/>
                <w:szCs w:val="20"/>
                <w:lang w:eastAsia="ar-SA"/>
              </w:rPr>
            </w:pPr>
            <w:r w:rsidRPr="00475673">
              <w:rPr>
                <w:spacing w:val="-1"/>
                <w:sz w:val="20"/>
                <w:szCs w:val="20"/>
              </w:rPr>
              <w:t xml:space="preserve"> Практикум.</w:t>
            </w:r>
          </w:p>
        </w:tc>
        <w:tc>
          <w:tcPr>
            <w:tcW w:w="794" w:type="dxa"/>
          </w:tcPr>
          <w:p w:rsidR="00E66D56" w:rsidRDefault="00262B1D" w:rsidP="00E66D56">
            <w:pPr>
              <w:widowControl w:val="0"/>
              <w:contextualSpacing/>
              <w:jc w:val="center"/>
              <w:rPr>
                <w:sz w:val="20"/>
                <w:szCs w:val="20"/>
              </w:rPr>
            </w:pPr>
            <w:r>
              <w:rPr>
                <w:sz w:val="20"/>
                <w:szCs w:val="20"/>
              </w:rPr>
              <w:t>25.05</w:t>
            </w:r>
          </w:p>
          <w:p w:rsidR="00262B1D" w:rsidRPr="00475673" w:rsidRDefault="00262B1D" w:rsidP="00E66D56">
            <w:pPr>
              <w:widowControl w:val="0"/>
              <w:contextualSpacing/>
              <w:jc w:val="center"/>
              <w:rPr>
                <w:sz w:val="20"/>
                <w:szCs w:val="20"/>
              </w:rPr>
            </w:pPr>
            <w:r>
              <w:rPr>
                <w:sz w:val="20"/>
                <w:szCs w:val="20"/>
              </w:rPr>
              <w:t>26.05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Default="00954D1D" w:rsidP="00E66D56">
            <w:pPr>
              <w:widowControl w:val="0"/>
              <w:contextualSpacing/>
              <w:jc w:val="center"/>
              <w:rPr>
                <w:sz w:val="20"/>
                <w:szCs w:val="20"/>
              </w:rPr>
            </w:pPr>
            <w:r>
              <w:rPr>
                <w:sz w:val="20"/>
                <w:szCs w:val="20"/>
              </w:rPr>
              <w:t>200</w:t>
            </w:r>
          </w:p>
          <w:p w:rsidR="00921CE3" w:rsidRPr="00475673" w:rsidRDefault="00954D1D" w:rsidP="00E66D56">
            <w:pPr>
              <w:widowControl w:val="0"/>
              <w:contextualSpacing/>
              <w:jc w:val="center"/>
              <w:rPr>
                <w:sz w:val="20"/>
                <w:szCs w:val="20"/>
              </w:rPr>
            </w:pPr>
            <w:r>
              <w:rPr>
                <w:sz w:val="20"/>
                <w:szCs w:val="20"/>
              </w:rPr>
              <w:t>201</w:t>
            </w:r>
          </w:p>
        </w:tc>
        <w:tc>
          <w:tcPr>
            <w:tcW w:w="2255" w:type="dxa"/>
          </w:tcPr>
          <w:p w:rsidR="00E66D56" w:rsidRPr="00475673" w:rsidRDefault="00E66D56" w:rsidP="00E66D56">
            <w:pPr>
              <w:widowControl w:val="0"/>
              <w:shd w:val="clear" w:color="auto" w:fill="FFFFFF"/>
              <w:snapToGrid w:val="0"/>
              <w:rPr>
                <w:sz w:val="20"/>
                <w:szCs w:val="20"/>
              </w:rPr>
            </w:pPr>
            <w:r w:rsidRPr="00475673">
              <w:rPr>
                <w:sz w:val="20"/>
                <w:szCs w:val="20"/>
              </w:rPr>
              <w:t>Синтаксис.</w:t>
            </w:r>
          </w:p>
        </w:tc>
        <w:tc>
          <w:tcPr>
            <w:tcW w:w="567" w:type="dxa"/>
          </w:tcPr>
          <w:p w:rsidR="00E66D56" w:rsidRPr="00475673" w:rsidRDefault="00954D1D" w:rsidP="00E66D56">
            <w:pPr>
              <w:widowControl w:val="0"/>
              <w:snapToGrid w:val="0"/>
              <w:jc w:val="center"/>
              <w:rPr>
                <w:sz w:val="20"/>
                <w:szCs w:val="20"/>
              </w:rPr>
            </w:pPr>
            <w:r>
              <w:rPr>
                <w:sz w:val="20"/>
                <w:szCs w:val="20"/>
              </w:rPr>
              <w:t>2</w:t>
            </w:r>
          </w:p>
        </w:tc>
        <w:tc>
          <w:tcPr>
            <w:tcW w:w="1572" w:type="dxa"/>
          </w:tcPr>
          <w:p w:rsidR="00E66D56" w:rsidRPr="00475673" w:rsidRDefault="00E66D56" w:rsidP="00E66D56">
            <w:pPr>
              <w:widowControl w:val="0"/>
              <w:snapToGrid w:val="0"/>
              <w:rPr>
                <w:bCs/>
                <w:sz w:val="20"/>
                <w:szCs w:val="20"/>
              </w:rPr>
            </w:pPr>
          </w:p>
        </w:tc>
        <w:tc>
          <w:tcPr>
            <w:tcW w:w="2853" w:type="dxa"/>
          </w:tcPr>
          <w:p w:rsidR="00E66D56" w:rsidRPr="00475673" w:rsidRDefault="00E66D56" w:rsidP="00E66D56">
            <w:pPr>
              <w:widowControl w:val="0"/>
              <w:shd w:val="clear" w:color="auto" w:fill="FFFFFF"/>
              <w:snapToGrid w:val="0"/>
              <w:ind w:firstLine="14"/>
              <w:rPr>
                <w:spacing w:val="-2"/>
                <w:sz w:val="20"/>
                <w:szCs w:val="20"/>
              </w:rPr>
            </w:pPr>
          </w:p>
        </w:tc>
        <w:tc>
          <w:tcPr>
            <w:tcW w:w="4377" w:type="dxa"/>
          </w:tcPr>
          <w:p w:rsidR="00E66D56" w:rsidRPr="00475673" w:rsidRDefault="00E66D56" w:rsidP="00E66D56">
            <w:pPr>
              <w:widowControl w:val="0"/>
              <w:shd w:val="clear" w:color="auto" w:fill="FFFFFF"/>
              <w:snapToGrid w:val="0"/>
              <w:rPr>
                <w:b/>
                <w:spacing w:val="-3"/>
                <w:sz w:val="20"/>
                <w:szCs w:val="20"/>
              </w:rPr>
            </w:pPr>
          </w:p>
        </w:tc>
        <w:tc>
          <w:tcPr>
            <w:tcW w:w="1701" w:type="dxa"/>
          </w:tcPr>
          <w:p w:rsidR="00E66D56" w:rsidRPr="00475673" w:rsidRDefault="00E66D56" w:rsidP="00E66D56">
            <w:pPr>
              <w:widowControl w:val="0"/>
              <w:shd w:val="clear" w:color="auto" w:fill="FFFFFF"/>
              <w:snapToGrid w:val="0"/>
              <w:rPr>
                <w:spacing w:val="-1"/>
                <w:sz w:val="20"/>
                <w:szCs w:val="20"/>
              </w:rPr>
            </w:pPr>
          </w:p>
        </w:tc>
        <w:tc>
          <w:tcPr>
            <w:tcW w:w="794" w:type="dxa"/>
          </w:tcPr>
          <w:p w:rsidR="00E66D56" w:rsidRDefault="00262B1D" w:rsidP="00E66D56">
            <w:pPr>
              <w:widowControl w:val="0"/>
              <w:contextualSpacing/>
              <w:jc w:val="center"/>
              <w:rPr>
                <w:sz w:val="20"/>
                <w:szCs w:val="20"/>
              </w:rPr>
            </w:pPr>
            <w:r>
              <w:rPr>
                <w:sz w:val="20"/>
                <w:szCs w:val="20"/>
              </w:rPr>
              <w:t>29.05</w:t>
            </w:r>
          </w:p>
          <w:p w:rsidR="00262B1D" w:rsidRPr="00475673" w:rsidRDefault="00262B1D" w:rsidP="00E66D56">
            <w:pPr>
              <w:widowControl w:val="0"/>
              <w:contextualSpacing/>
              <w:jc w:val="center"/>
              <w:rPr>
                <w:sz w:val="20"/>
                <w:szCs w:val="20"/>
              </w:rPr>
            </w:pPr>
            <w:r>
              <w:rPr>
                <w:sz w:val="20"/>
                <w:szCs w:val="20"/>
              </w:rPr>
              <w:t>30.05</w:t>
            </w:r>
          </w:p>
        </w:tc>
        <w:tc>
          <w:tcPr>
            <w:tcW w:w="850" w:type="dxa"/>
          </w:tcPr>
          <w:p w:rsidR="00E66D56" w:rsidRPr="00475673" w:rsidRDefault="00E66D56" w:rsidP="00E66D56">
            <w:pPr>
              <w:widowControl w:val="0"/>
              <w:contextualSpacing/>
              <w:jc w:val="center"/>
              <w:rPr>
                <w:sz w:val="20"/>
                <w:szCs w:val="20"/>
              </w:rPr>
            </w:pPr>
          </w:p>
        </w:tc>
      </w:tr>
      <w:tr w:rsidR="00E66D56" w:rsidRPr="00475673" w:rsidTr="00921CE3">
        <w:tc>
          <w:tcPr>
            <w:tcW w:w="717" w:type="dxa"/>
            <w:shd w:val="clear" w:color="auto" w:fill="FBE4D5" w:themeFill="accent2" w:themeFillTint="33"/>
          </w:tcPr>
          <w:p w:rsidR="00E66D56" w:rsidRPr="00475673" w:rsidRDefault="00954D1D" w:rsidP="00E66D56">
            <w:pPr>
              <w:widowControl w:val="0"/>
              <w:contextualSpacing/>
              <w:jc w:val="center"/>
              <w:rPr>
                <w:sz w:val="20"/>
                <w:szCs w:val="20"/>
              </w:rPr>
            </w:pPr>
            <w:r>
              <w:rPr>
                <w:sz w:val="20"/>
                <w:szCs w:val="20"/>
              </w:rPr>
              <w:t>202</w:t>
            </w:r>
          </w:p>
        </w:tc>
        <w:tc>
          <w:tcPr>
            <w:tcW w:w="2255" w:type="dxa"/>
            <w:shd w:val="clear" w:color="auto" w:fill="FBE4D5" w:themeFill="accent2" w:themeFillTint="33"/>
          </w:tcPr>
          <w:p w:rsidR="00E66D56" w:rsidRPr="00475673" w:rsidRDefault="00E66D56" w:rsidP="00E66D56">
            <w:pPr>
              <w:widowControl w:val="0"/>
              <w:shd w:val="clear" w:color="auto" w:fill="FFFFFF"/>
              <w:snapToGrid w:val="0"/>
              <w:rPr>
                <w:sz w:val="20"/>
                <w:szCs w:val="20"/>
              </w:rPr>
            </w:pPr>
            <w:r w:rsidRPr="00475673">
              <w:rPr>
                <w:sz w:val="20"/>
                <w:szCs w:val="20"/>
              </w:rPr>
              <w:t>Итоговая контрольная работа.</w:t>
            </w:r>
          </w:p>
        </w:tc>
        <w:tc>
          <w:tcPr>
            <w:tcW w:w="567" w:type="dxa"/>
            <w:shd w:val="clear" w:color="auto" w:fill="FBE4D5" w:themeFill="accent2" w:themeFillTint="33"/>
          </w:tcPr>
          <w:p w:rsidR="00E66D56" w:rsidRPr="00475673" w:rsidRDefault="00E66D56" w:rsidP="00E66D56">
            <w:pPr>
              <w:widowControl w:val="0"/>
              <w:snapToGrid w:val="0"/>
              <w:jc w:val="center"/>
              <w:rPr>
                <w:sz w:val="20"/>
                <w:szCs w:val="20"/>
              </w:rPr>
            </w:pPr>
            <w:r w:rsidRPr="00475673">
              <w:rPr>
                <w:sz w:val="20"/>
                <w:szCs w:val="20"/>
              </w:rPr>
              <w:t>1</w:t>
            </w:r>
          </w:p>
        </w:tc>
        <w:tc>
          <w:tcPr>
            <w:tcW w:w="1572" w:type="dxa"/>
            <w:shd w:val="clear" w:color="auto" w:fill="FBE4D5" w:themeFill="accent2" w:themeFillTint="33"/>
          </w:tcPr>
          <w:p w:rsidR="00E66D56" w:rsidRPr="00475673" w:rsidRDefault="00E66D56" w:rsidP="00E66D56">
            <w:pPr>
              <w:widowControl w:val="0"/>
              <w:snapToGrid w:val="0"/>
              <w:rPr>
                <w:bCs/>
                <w:sz w:val="20"/>
                <w:szCs w:val="20"/>
              </w:rPr>
            </w:pPr>
            <w:r w:rsidRPr="00475673">
              <w:rPr>
                <w:bCs/>
                <w:sz w:val="20"/>
                <w:szCs w:val="20"/>
              </w:rPr>
              <w:t>Урок контроля</w:t>
            </w:r>
          </w:p>
        </w:tc>
        <w:tc>
          <w:tcPr>
            <w:tcW w:w="2853" w:type="dxa"/>
            <w:shd w:val="clear" w:color="auto" w:fill="FBE4D5" w:themeFill="accent2" w:themeFillTint="33"/>
          </w:tcPr>
          <w:p w:rsidR="00E66D56" w:rsidRPr="00475673" w:rsidRDefault="00E66D56" w:rsidP="00E66D56">
            <w:pPr>
              <w:widowControl w:val="0"/>
              <w:shd w:val="clear" w:color="auto" w:fill="FFFFFF"/>
              <w:tabs>
                <w:tab w:val="left" w:pos="10260"/>
              </w:tabs>
              <w:ind w:firstLine="14"/>
              <w:contextualSpacing/>
              <w:rPr>
                <w:sz w:val="20"/>
                <w:szCs w:val="20"/>
              </w:rPr>
            </w:pPr>
            <w:r w:rsidRPr="00475673">
              <w:rPr>
                <w:sz w:val="20"/>
                <w:szCs w:val="20"/>
              </w:rPr>
              <w:t xml:space="preserve">Контрольный диктант с </w:t>
            </w:r>
            <w:proofErr w:type="spellStart"/>
            <w:proofErr w:type="gramStart"/>
            <w:r w:rsidRPr="00475673">
              <w:rPr>
                <w:sz w:val="20"/>
                <w:szCs w:val="20"/>
              </w:rPr>
              <w:t>грам-матическим</w:t>
            </w:r>
            <w:proofErr w:type="spellEnd"/>
            <w:proofErr w:type="gramEnd"/>
            <w:r w:rsidRPr="00475673">
              <w:rPr>
                <w:sz w:val="20"/>
                <w:szCs w:val="20"/>
              </w:rPr>
              <w:t xml:space="preserve"> заданием.</w:t>
            </w:r>
          </w:p>
        </w:tc>
        <w:tc>
          <w:tcPr>
            <w:tcW w:w="4377" w:type="dxa"/>
            <w:shd w:val="clear" w:color="auto" w:fill="FBE4D5" w:themeFill="accent2" w:themeFillTint="33"/>
          </w:tcPr>
          <w:p w:rsidR="00E66D56" w:rsidRPr="00475673" w:rsidRDefault="00E66D56" w:rsidP="00E66D56">
            <w:pPr>
              <w:widowControl w:val="0"/>
              <w:shd w:val="clear" w:color="auto" w:fill="FFFFFF"/>
              <w:tabs>
                <w:tab w:val="left" w:pos="10260"/>
              </w:tabs>
              <w:contextualSpacing/>
              <w:rPr>
                <w:sz w:val="20"/>
                <w:szCs w:val="20"/>
              </w:rPr>
            </w:pPr>
            <w:r w:rsidRPr="00475673">
              <w:rPr>
                <w:sz w:val="20"/>
                <w:szCs w:val="20"/>
              </w:rPr>
              <w:t xml:space="preserve">Уметь применять на практике орфограммы, </w:t>
            </w:r>
            <w:proofErr w:type="gramStart"/>
            <w:r w:rsidRPr="00475673">
              <w:rPr>
                <w:sz w:val="20"/>
                <w:szCs w:val="20"/>
              </w:rPr>
              <w:t>из-ученные</w:t>
            </w:r>
            <w:proofErr w:type="gramEnd"/>
            <w:r w:rsidRPr="00475673">
              <w:rPr>
                <w:sz w:val="20"/>
                <w:szCs w:val="20"/>
              </w:rPr>
              <w:t xml:space="preserve"> в течение учебного года.</w:t>
            </w:r>
          </w:p>
        </w:tc>
        <w:tc>
          <w:tcPr>
            <w:tcW w:w="1701" w:type="dxa"/>
            <w:shd w:val="clear" w:color="auto" w:fill="FBE4D5" w:themeFill="accent2" w:themeFillTint="33"/>
          </w:tcPr>
          <w:p w:rsidR="00E66D56" w:rsidRPr="00475673" w:rsidRDefault="00E66D56" w:rsidP="00E66D56">
            <w:pPr>
              <w:widowControl w:val="0"/>
              <w:shd w:val="clear" w:color="auto" w:fill="FFFFFF"/>
              <w:tabs>
                <w:tab w:val="left" w:pos="10260"/>
              </w:tabs>
              <w:ind w:right="-108" w:firstLine="14"/>
              <w:contextualSpacing/>
              <w:rPr>
                <w:sz w:val="20"/>
                <w:szCs w:val="20"/>
              </w:rPr>
            </w:pPr>
            <w:r w:rsidRPr="00475673">
              <w:rPr>
                <w:sz w:val="20"/>
                <w:szCs w:val="20"/>
              </w:rPr>
              <w:t xml:space="preserve">Диктант с </w:t>
            </w:r>
            <w:proofErr w:type="spellStart"/>
            <w:proofErr w:type="gramStart"/>
            <w:r w:rsidRPr="00475673">
              <w:rPr>
                <w:sz w:val="20"/>
                <w:szCs w:val="20"/>
              </w:rPr>
              <w:t>грам-матическим</w:t>
            </w:r>
            <w:proofErr w:type="spellEnd"/>
            <w:proofErr w:type="gramEnd"/>
            <w:r w:rsidRPr="00475673">
              <w:rPr>
                <w:sz w:val="20"/>
                <w:szCs w:val="20"/>
              </w:rPr>
              <w:t xml:space="preserve"> заданием.</w:t>
            </w:r>
          </w:p>
        </w:tc>
        <w:tc>
          <w:tcPr>
            <w:tcW w:w="794" w:type="dxa"/>
            <w:shd w:val="clear" w:color="auto" w:fill="FBE4D5" w:themeFill="accent2" w:themeFillTint="33"/>
          </w:tcPr>
          <w:p w:rsidR="00E66D56" w:rsidRPr="00475673" w:rsidRDefault="00262B1D" w:rsidP="00E66D56">
            <w:pPr>
              <w:widowControl w:val="0"/>
              <w:contextualSpacing/>
              <w:jc w:val="center"/>
              <w:rPr>
                <w:sz w:val="20"/>
                <w:szCs w:val="20"/>
              </w:rPr>
            </w:pPr>
            <w:r>
              <w:rPr>
                <w:sz w:val="20"/>
                <w:szCs w:val="20"/>
              </w:rPr>
              <w:t>30.05</w:t>
            </w:r>
          </w:p>
        </w:tc>
        <w:tc>
          <w:tcPr>
            <w:tcW w:w="850" w:type="dxa"/>
            <w:shd w:val="clear" w:color="auto" w:fill="FBE4D5" w:themeFill="accent2" w:themeFillTint="33"/>
          </w:tcPr>
          <w:p w:rsidR="00E66D56" w:rsidRPr="00475673" w:rsidRDefault="00E66D56" w:rsidP="00E66D56">
            <w:pPr>
              <w:widowControl w:val="0"/>
              <w:contextualSpacing/>
              <w:jc w:val="center"/>
              <w:rPr>
                <w:sz w:val="20"/>
                <w:szCs w:val="20"/>
              </w:rPr>
            </w:pPr>
          </w:p>
        </w:tc>
      </w:tr>
      <w:tr w:rsidR="00E66D56" w:rsidRPr="00475673" w:rsidTr="00E66D56">
        <w:trPr>
          <w:trHeight w:val="375"/>
        </w:trPr>
        <w:tc>
          <w:tcPr>
            <w:tcW w:w="717" w:type="dxa"/>
          </w:tcPr>
          <w:p w:rsidR="00E66D56" w:rsidRPr="00475673" w:rsidRDefault="00954D1D" w:rsidP="00E66D56">
            <w:pPr>
              <w:widowControl w:val="0"/>
              <w:contextualSpacing/>
              <w:jc w:val="center"/>
              <w:rPr>
                <w:sz w:val="20"/>
                <w:szCs w:val="20"/>
              </w:rPr>
            </w:pPr>
            <w:r>
              <w:rPr>
                <w:sz w:val="20"/>
                <w:szCs w:val="20"/>
              </w:rPr>
              <w:t>203</w:t>
            </w:r>
          </w:p>
        </w:tc>
        <w:tc>
          <w:tcPr>
            <w:tcW w:w="2255" w:type="dxa"/>
          </w:tcPr>
          <w:p w:rsidR="00E66D56" w:rsidRPr="00475673" w:rsidRDefault="00E66D56" w:rsidP="00E66D56">
            <w:pPr>
              <w:widowControl w:val="0"/>
              <w:shd w:val="clear" w:color="auto" w:fill="FFFFFF"/>
              <w:snapToGrid w:val="0"/>
              <w:rPr>
                <w:sz w:val="20"/>
                <w:szCs w:val="20"/>
              </w:rPr>
            </w:pPr>
            <w:r w:rsidRPr="00475673">
              <w:rPr>
                <w:sz w:val="20"/>
                <w:szCs w:val="20"/>
              </w:rPr>
              <w:t>Работа над ошибками.</w:t>
            </w:r>
          </w:p>
        </w:tc>
        <w:tc>
          <w:tcPr>
            <w:tcW w:w="567" w:type="dxa"/>
          </w:tcPr>
          <w:p w:rsidR="00E66D56" w:rsidRPr="00475673" w:rsidRDefault="00E66D56" w:rsidP="00E66D56">
            <w:pPr>
              <w:widowControl w:val="0"/>
              <w:snapToGrid w:val="0"/>
              <w:jc w:val="center"/>
              <w:rPr>
                <w:sz w:val="20"/>
                <w:szCs w:val="20"/>
              </w:rPr>
            </w:pPr>
            <w:r w:rsidRPr="00475673">
              <w:rPr>
                <w:sz w:val="20"/>
                <w:szCs w:val="20"/>
              </w:rPr>
              <w:t>1</w:t>
            </w:r>
          </w:p>
        </w:tc>
        <w:tc>
          <w:tcPr>
            <w:tcW w:w="1572" w:type="dxa"/>
          </w:tcPr>
          <w:p w:rsidR="00E66D56" w:rsidRPr="00475673" w:rsidRDefault="00E66D56" w:rsidP="00E66D56">
            <w:pPr>
              <w:widowControl w:val="0"/>
              <w:snapToGrid w:val="0"/>
              <w:jc w:val="center"/>
              <w:rPr>
                <w:bCs/>
                <w:sz w:val="20"/>
                <w:szCs w:val="20"/>
              </w:rPr>
            </w:pPr>
            <w:r w:rsidRPr="00475673">
              <w:rPr>
                <w:bCs/>
                <w:sz w:val="20"/>
                <w:szCs w:val="20"/>
              </w:rPr>
              <w:t>Урок коррекции</w:t>
            </w:r>
          </w:p>
        </w:tc>
        <w:tc>
          <w:tcPr>
            <w:tcW w:w="2853" w:type="dxa"/>
          </w:tcPr>
          <w:p w:rsidR="00E66D56" w:rsidRPr="00475673" w:rsidRDefault="00E66D56" w:rsidP="00E66D56">
            <w:pPr>
              <w:widowControl w:val="0"/>
              <w:shd w:val="clear" w:color="auto" w:fill="FFFFFF"/>
              <w:tabs>
                <w:tab w:val="left" w:pos="10260"/>
              </w:tabs>
              <w:ind w:firstLine="14"/>
              <w:contextualSpacing/>
              <w:rPr>
                <w:sz w:val="20"/>
                <w:szCs w:val="20"/>
              </w:rPr>
            </w:pPr>
          </w:p>
        </w:tc>
        <w:tc>
          <w:tcPr>
            <w:tcW w:w="4377" w:type="dxa"/>
          </w:tcPr>
          <w:p w:rsidR="00E66D56" w:rsidRPr="00475673" w:rsidRDefault="00E66D56" w:rsidP="00E66D56">
            <w:pPr>
              <w:widowControl w:val="0"/>
              <w:shd w:val="clear" w:color="auto" w:fill="FFFFFF"/>
              <w:tabs>
                <w:tab w:val="left" w:pos="10260"/>
              </w:tabs>
              <w:contextualSpacing/>
              <w:rPr>
                <w:sz w:val="20"/>
                <w:szCs w:val="20"/>
              </w:rPr>
            </w:pPr>
          </w:p>
        </w:tc>
        <w:tc>
          <w:tcPr>
            <w:tcW w:w="1701" w:type="dxa"/>
          </w:tcPr>
          <w:p w:rsidR="00E66D56" w:rsidRPr="00475673" w:rsidRDefault="00E66D56" w:rsidP="00E66D56">
            <w:pPr>
              <w:widowControl w:val="0"/>
              <w:shd w:val="clear" w:color="auto" w:fill="FFFFFF"/>
              <w:tabs>
                <w:tab w:val="left" w:pos="10260"/>
              </w:tabs>
              <w:ind w:right="-108" w:firstLine="14"/>
              <w:contextualSpacing/>
              <w:rPr>
                <w:sz w:val="18"/>
                <w:szCs w:val="18"/>
              </w:rPr>
            </w:pPr>
            <w:r w:rsidRPr="00475673">
              <w:rPr>
                <w:sz w:val="18"/>
                <w:szCs w:val="18"/>
              </w:rPr>
              <w:t>Работа над ошибками.</w:t>
            </w:r>
          </w:p>
        </w:tc>
        <w:tc>
          <w:tcPr>
            <w:tcW w:w="794" w:type="dxa"/>
          </w:tcPr>
          <w:p w:rsidR="00E66D56" w:rsidRPr="00475673" w:rsidRDefault="00262B1D" w:rsidP="00E66D56">
            <w:pPr>
              <w:widowControl w:val="0"/>
              <w:contextualSpacing/>
              <w:jc w:val="center"/>
              <w:rPr>
                <w:sz w:val="20"/>
                <w:szCs w:val="20"/>
              </w:rPr>
            </w:pPr>
            <w:r>
              <w:rPr>
                <w:sz w:val="20"/>
                <w:szCs w:val="20"/>
              </w:rPr>
              <w:t>31.05</w:t>
            </w:r>
          </w:p>
        </w:tc>
        <w:tc>
          <w:tcPr>
            <w:tcW w:w="850" w:type="dxa"/>
          </w:tcPr>
          <w:p w:rsidR="00E66D56" w:rsidRPr="00475673" w:rsidRDefault="00E66D56" w:rsidP="00E66D56">
            <w:pPr>
              <w:widowControl w:val="0"/>
              <w:contextualSpacing/>
              <w:jc w:val="center"/>
              <w:rPr>
                <w:sz w:val="20"/>
                <w:szCs w:val="20"/>
              </w:rPr>
            </w:pPr>
          </w:p>
        </w:tc>
      </w:tr>
      <w:tr w:rsidR="00E66D56" w:rsidRPr="00475673" w:rsidTr="00E66D56">
        <w:tc>
          <w:tcPr>
            <w:tcW w:w="717" w:type="dxa"/>
          </w:tcPr>
          <w:p w:rsidR="00E66D56" w:rsidRPr="00475673" w:rsidRDefault="00E66D56" w:rsidP="00E66D56">
            <w:pPr>
              <w:widowControl w:val="0"/>
              <w:contextualSpacing/>
              <w:jc w:val="center"/>
              <w:rPr>
                <w:sz w:val="20"/>
                <w:szCs w:val="20"/>
              </w:rPr>
            </w:pPr>
            <w:r w:rsidRPr="00475673">
              <w:rPr>
                <w:sz w:val="20"/>
                <w:szCs w:val="20"/>
              </w:rPr>
              <w:t>204</w:t>
            </w:r>
          </w:p>
        </w:tc>
        <w:tc>
          <w:tcPr>
            <w:tcW w:w="2255" w:type="dxa"/>
          </w:tcPr>
          <w:p w:rsidR="00E66D56" w:rsidRPr="00475673" w:rsidRDefault="00E66D56" w:rsidP="00E66D56">
            <w:pPr>
              <w:widowControl w:val="0"/>
              <w:contextualSpacing/>
              <w:rPr>
                <w:sz w:val="20"/>
                <w:szCs w:val="20"/>
              </w:rPr>
            </w:pPr>
            <w:r w:rsidRPr="00475673">
              <w:rPr>
                <w:sz w:val="20"/>
                <w:szCs w:val="20"/>
              </w:rPr>
              <w:t>Резервные уроки.</w:t>
            </w:r>
          </w:p>
        </w:tc>
        <w:tc>
          <w:tcPr>
            <w:tcW w:w="567" w:type="dxa"/>
          </w:tcPr>
          <w:p w:rsidR="00E66D56" w:rsidRPr="00475673" w:rsidRDefault="00954D1D" w:rsidP="00E66D56">
            <w:pPr>
              <w:widowControl w:val="0"/>
              <w:contextualSpacing/>
              <w:jc w:val="center"/>
              <w:rPr>
                <w:sz w:val="20"/>
                <w:szCs w:val="20"/>
              </w:rPr>
            </w:pPr>
            <w:r>
              <w:rPr>
                <w:sz w:val="20"/>
                <w:szCs w:val="20"/>
              </w:rPr>
              <w:t>1</w:t>
            </w:r>
          </w:p>
        </w:tc>
        <w:tc>
          <w:tcPr>
            <w:tcW w:w="1572" w:type="dxa"/>
          </w:tcPr>
          <w:p w:rsidR="00E66D56" w:rsidRPr="00475673" w:rsidRDefault="00921CE3" w:rsidP="00E66D56">
            <w:pPr>
              <w:widowControl w:val="0"/>
              <w:contextualSpacing/>
              <w:jc w:val="center"/>
              <w:rPr>
                <w:sz w:val="20"/>
                <w:szCs w:val="20"/>
              </w:rPr>
            </w:pPr>
            <w:r>
              <w:rPr>
                <w:sz w:val="20"/>
                <w:szCs w:val="20"/>
              </w:rPr>
              <w:t>Систематизация знаний по изученным темам</w:t>
            </w:r>
          </w:p>
        </w:tc>
        <w:tc>
          <w:tcPr>
            <w:tcW w:w="2853" w:type="dxa"/>
          </w:tcPr>
          <w:p w:rsidR="00E66D56" w:rsidRPr="00475673" w:rsidRDefault="00E66D56" w:rsidP="00E66D56">
            <w:pPr>
              <w:widowControl w:val="0"/>
              <w:shd w:val="clear" w:color="auto" w:fill="FFFFFF"/>
              <w:tabs>
                <w:tab w:val="left" w:pos="10260"/>
              </w:tabs>
              <w:contextualSpacing/>
              <w:rPr>
                <w:sz w:val="20"/>
                <w:szCs w:val="20"/>
              </w:rPr>
            </w:pPr>
          </w:p>
        </w:tc>
        <w:tc>
          <w:tcPr>
            <w:tcW w:w="4377" w:type="dxa"/>
          </w:tcPr>
          <w:p w:rsidR="00E66D56" w:rsidRPr="00475673" w:rsidRDefault="00E66D56" w:rsidP="00E66D56">
            <w:pPr>
              <w:widowControl w:val="0"/>
              <w:shd w:val="clear" w:color="auto" w:fill="FFFFFF"/>
              <w:tabs>
                <w:tab w:val="left" w:pos="10260"/>
              </w:tabs>
              <w:contextualSpacing/>
              <w:rPr>
                <w:sz w:val="20"/>
                <w:szCs w:val="20"/>
              </w:rPr>
            </w:pPr>
          </w:p>
        </w:tc>
        <w:tc>
          <w:tcPr>
            <w:tcW w:w="1701" w:type="dxa"/>
          </w:tcPr>
          <w:p w:rsidR="00E66D56" w:rsidRPr="00475673" w:rsidRDefault="00E66D56" w:rsidP="00E66D56">
            <w:pPr>
              <w:widowControl w:val="0"/>
              <w:shd w:val="clear" w:color="auto" w:fill="FFFFFF"/>
              <w:tabs>
                <w:tab w:val="left" w:pos="10260"/>
              </w:tabs>
              <w:ind w:right="-108" w:firstLine="14"/>
              <w:contextualSpacing/>
              <w:rPr>
                <w:sz w:val="20"/>
                <w:szCs w:val="20"/>
              </w:rPr>
            </w:pPr>
          </w:p>
        </w:tc>
        <w:tc>
          <w:tcPr>
            <w:tcW w:w="794" w:type="dxa"/>
          </w:tcPr>
          <w:p w:rsidR="00E66D56" w:rsidRPr="00475673" w:rsidRDefault="009600C0" w:rsidP="00E66D56">
            <w:pPr>
              <w:widowControl w:val="0"/>
              <w:contextualSpacing/>
              <w:jc w:val="center"/>
              <w:rPr>
                <w:sz w:val="20"/>
                <w:szCs w:val="20"/>
              </w:rPr>
            </w:pPr>
            <w:r>
              <w:rPr>
                <w:sz w:val="20"/>
                <w:szCs w:val="20"/>
              </w:rPr>
              <w:t>В течение года</w:t>
            </w:r>
          </w:p>
        </w:tc>
        <w:tc>
          <w:tcPr>
            <w:tcW w:w="850" w:type="dxa"/>
          </w:tcPr>
          <w:p w:rsidR="00E66D56" w:rsidRPr="00475673" w:rsidRDefault="00E66D56" w:rsidP="00E66D56">
            <w:pPr>
              <w:widowControl w:val="0"/>
              <w:contextualSpacing/>
              <w:jc w:val="center"/>
              <w:rPr>
                <w:sz w:val="20"/>
                <w:szCs w:val="20"/>
              </w:rPr>
            </w:pPr>
          </w:p>
        </w:tc>
      </w:tr>
    </w:tbl>
    <w:p w:rsidR="006771A1" w:rsidRDefault="006771A1" w:rsidP="005877EB">
      <w:pPr>
        <w:pStyle w:val="a7"/>
        <w:tabs>
          <w:tab w:val="left" w:pos="675"/>
          <w:tab w:val="center" w:pos="4677"/>
        </w:tabs>
        <w:rPr>
          <w:b/>
          <w:color w:val="0000FF"/>
        </w:rPr>
        <w:sectPr w:rsidR="006771A1" w:rsidSect="002F23E5">
          <w:pgSz w:w="16838" w:h="11906" w:orient="landscape"/>
          <w:pgMar w:top="1701" w:right="1134" w:bottom="851" w:left="1134" w:header="708" w:footer="708" w:gutter="0"/>
          <w:cols w:space="708"/>
          <w:docGrid w:linePitch="360"/>
        </w:sectPr>
      </w:pPr>
      <w:r>
        <w:rPr>
          <w:b/>
          <w:color w:val="0000FF"/>
        </w:rPr>
        <w:tab/>
      </w:r>
    </w:p>
    <w:p w:rsidR="006771A1" w:rsidRPr="00E76DEF" w:rsidRDefault="006771A1" w:rsidP="006771A1">
      <w:pPr>
        <w:pStyle w:val="a7"/>
        <w:rPr>
          <w:b/>
          <w:color w:val="0000FF"/>
        </w:rPr>
      </w:pPr>
      <w:r>
        <w:lastRenderedPageBreak/>
        <w:tab/>
      </w:r>
      <w:r w:rsidRPr="00E76DEF">
        <w:rPr>
          <w:b/>
          <w:color w:val="0000FF"/>
        </w:rPr>
        <w:t>УЧЕБНО-МЕТОДИЧЕСКОЕ ОБЕСПЕЧЕНИЕ ОБРАЗОВАТЕЛЬНОГО ПРОЦЕССА</w:t>
      </w:r>
    </w:p>
    <w:p w:rsidR="006771A1" w:rsidRDefault="006771A1" w:rsidP="006771A1">
      <w:pPr>
        <w:pStyle w:val="a7"/>
      </w:pPr>
    </w:p>
    <w:p w:rsidR="006771A1" w:rsidRPr="00E76DEF" w:rsidRDefault="006771A1" w:rsidP="006771A1">
      <w:pPr>
        <w:pStyle w:val="a7"/>
        <w:rPr>
          <w:b/>
        </w:rPr>
      </w:pPr>
      <w:r w:rsidRPr="00E76DEF">
        <w:rPr>
          <w:b/>
        </w:rPr>
        <w:t>ОБЯЗАТЕЛЬНЫЕ УЧЕБНЫЕ МАТЕРИАЛЫ ДЛЯ УЧЕНИКА</w:t>
      </w:r>
    </w:p>
    <w:p w:rsidR="006771A1" w:rsidRPr="005830D4" w:rsidRDefault="006771A1" w:rsidP="006771A1">
      <w:pPr>
        <w:pStyle w:val="a7"/>
      </w:pPr>
      <w:r w:rsidRPr="005830D4">
        <w:t xml:space="preserve">Баранов М.Т., </w:t>
      </w:r>
      <w:proofErr w:type="spellStart"/>
      <w:r w:rsidRPr="005830D4">
        <w:t>Ладыженская</w:t>
      </w:r>
      <w:proofErr w:type="spellEnd"/>
      <w:r w:rsidRPr="005830D4">
        <w:t xml:space="preserve"> Т.А., </w:t>
      </w:r>
      <w:proofErr w:type="spellStart"/>
      <w:r w:rsidRPr="005830D4">
        <w:t>Тростенцова</w:t>
      </w:r>
      <w:proofErr w:type="spellEnd"/>
      <w:r w:rsidRPr="005830D4">
        <w:t xml:space="preserve"> Л.А. и другие. Русский язык (в 2 частях), 6 класс/ Акционерное общество «Издательство «Просвещение»; </w:t>
      </w:r>
      <w:r w:rsidRPr="005830D4">
        <w:br/>
      </w:r>
    </w:p>
    <w:p w:rsidR="006771A1" w:rsidRPr="00E76DEF" w:rsidRDefault="006771A1" w:rsidP="006771A1">
      <w:pPr>
        <w:pStyle w:val="a7"/>
        <w:rPr>
          <w:b/>
        </w:rPr>
      </w:pPr>
      <w:r w:rsidRPr="00E76DEF">
        <w:rPr>
          <w:b/>
        </w:rPr>
        <w:t>МЕТОДИЧЕСКИЕ МАТЕРИАЛЫ ДЛЯ УЧИТЕЛЯ</w:t>
      </w:r>
    </w:p>
    <w:p w:rsidR="006771A1" w:rsidRPr="005830D4" w:rsidRDefault="006771A1" w:rsidP="006771A1">
      <w:pPr>
        <w:pStyle w:val="a7"/>
      </w:pPr>
      <w:r w:rsidRPr="005830D4">
        <w:t xml:space="preserve">Егорова </w:t>
      </w:r>
      <w:proofErr w:type="spellStart"/>
      <w:r w:rsidRPr="005830D4">
        <w:t>Н.В.Поурочные</w:t>
      </w:r>
      <w:proofErr w:type="spellEnd"/>
      <w:r w:rsidRPr="005830D4">
        <w:t xml:space="preserve"> методические </w:t>
      </w:r>
      <w:proofErr w:type="spellStart"/>
      <w:proofErr w:type="gramStart"/>
      <w:r w:rsidRPr="005830D4">
        <w:t>разработки.М.:Просвещение</w:t>
      </w:r>
      <w:proofErr w:type="spellEnd"/>
      <w:proofErr w:type="gramEnd"/>
      <w:r w:rsidRPr="005830D4">
        <w:t xml:space="preserve"> 2021 г. Макарова Б.В. </w:t>
      </w:r>
      <w:proofErr w:type="spellStart"/>
      <w:r w:rsidRPr="005830D4">
        <w:t>Разноуровневые</w:t>
      </w:r>
      <w:proofErr w:type="spellEnd"/>
      <w:r w:rsidRPr="005830D4">
        <w:t xml:space="preserve"> </w:t>
      </w:r>
      <w:proofErr w:type="spellStart"/>
      <w:r w:rsidRPr="005830D4">
        <w:t>задания.М.:Просвещение</w:t>
      </w:r>
      <w:proofErr w:type="spellEnd"/>
      <w:r w:rsidRPr="005830D4">
        <w:t xml:space="preserve"> 2021 г.</w:t>
      </w:r>
    </w:p>
    <w:p w:rsidR="006771A1" w:rsidRDefault="006771A1" w:rsidP="006771A1">
      <w:pPr>
        <w:pStyle w:val="a7"/>
      </w:pPr>
    </w:p>
    <w:p w:rsidR="006771A1" w:rsidRPr="00E76DEF" w:rsidRDefault="006771A1" w:rsidP="006771A1">
      <w:pPr>
        <w:pStyle w:val="a7"/>
        <w:rPr>
          <w:b/>
        </w:rPr>
      </w:pPr>
      <w:r w:rsidRPr="00E76DEF">
        <w:rPr>
          <w:b/>
        </w:rPr>
        <w:t>ЦИФРОВЫЕ ОБРАЗОВАТЕЛЬНЫЕ РЕСУРСЫ И РЕСУРСЫ СЕТИ ИНТЕРНЕТ</w:t>
      </w:r>
    </w:p>
    <w:p w:rsidR="006771A1" w:rsidRPr="005830D4" w:rsidRDefault="006771A1" w:rsidP="006771A1">
      <w:pPr>
        <w:pStyle w:val="a7"/>
      </w:pPr>
      <w:hyperlink r:id="rId8" w:history="1">
        <w:r w:rsidRPr="002E3CD3">
          <w:rPr>
            <w:rStyle w:val="af0"/>
          </w:rPr>
          <w:t>https://pedsovet.su/load/27</w:t>
        </w:r>
      </w:hyperlink>
      <w:r>
        <w:t xml:space="preserve">  </w:t>
      </w:r>
      <w:r>
        <w:br/>
      </w:r>
      <w:hyperlink r:id="rId9" w:history="1">
        <w:r w:rsidRPr="00F12E67">
          <w:rPr>
            <w:rStyle w:val="af0"/>
          </w:rPr>
          <w:t>https://proshkolu.ru/</w:t>
        </w:r>
      </w:hyperlink>
      <w:r>
        <w:t xml:space="preserve">  </w:t>
      </w:r>
      <w:r>
        <w:br/>
      </w:r>
      <w:hyperlink r:id="rId10" w:history="1">
        <w:r w:rsidRPr="00F12E67">
          <w:rPr>
            <w:rStyle w:val="af0"/>
          </w:rPr>
          <w:t>https://resh.edu.ru/subject/13/5/</w:t>
        </w:r>
      </w:hyperlink>
      <w:r>
        <w:t xml:space="preserve">  </w:t>
      </w:r>
      <w:r>
        <w:br/>
      </w:r>
      <w:hyperlink r:id="rId11" w:history="1">
        <w:r w:rsidRPr="00F12E67">
          <w:rPr>
            <w:rStyle w:val="af0"/>
          </w:rPr>
          <w:t>https://www.yaklass.ru</w:t>
        </w:r>
      </w:hyperlink>
      <w:r>
        <w:t xml:space="preserve"> / </w:t>
      </w:r>
      <w:r>
        <w:br/>
      </w:r>
      <w:hyperlink r:id="rId12" w:history="1">
        <w:r w:rsidRPr="00F12E67">
          <w:rPr>
            <w:rStyle w:val="af0"/>
          </w:rPr>
          <w:t>http://old-rozental.ru/</w:t>
        </w:r>
      </w:hyperlink>
      <w:r>
        <w:t xml:space="preserve">  </w:t>
      </w:r>
      <w:r>
        <w:br/>
      </w:r>
      <w:hyperlink r:id="rId13" w:history="1">
        <w:r w:rsidRPr="00F12E67">
          <w:rPr>
            <w:rStyle w:val="af0"/>
          </w:rPr>
          <w:t>https://uchi.ru/</w:t>
        </w:r>
      </w:hyperlink>
      <w:r>
        <w:t xml:space="preserve">   </w:t>
      </w:r>
      <w:r>
        <w:br/>
      </w:r>
      <w:hyperlink r:id="rId14" w:history="1">
        <w:r w:rsidRPr="00F12E67">
          <w:rPr>
            <w:rStyle w:val="af0"/>
          </w:rPr>
          <w:t>https://rusyaz-online.ru/</w:t>
        </w:r>
      </w:hyperlink>
      <w:r>
        <w:t xml:space="preserve">   </w:t>
      </w:r>
      <w:r>
        <w:br/>
      </w:r>
      <w:hyperlink r:id="rId15" w:history="1">
        <w:r w:rsidRPr="00F12E67">
          <w:rPr>
            <w:rStyle w:val="af0"/>
          </w:rPr>
          <w:t>https://uchitel.pro</w:t>
        </w:r>
      </w:hyperlink>
      <w:r>
        <w:t xml:space="preserve">  </w:t>
      </w:r>
      <w:r>
        <w:br/>
      </w:r>
      <w:hyperlink r:id="rId16" w:history="1">
        <w:r w:rsidRPr="00F12E67">
          <w:rPr>
            <w:rStyle w:val="af0"/>
          </w:rPr>
          <w:t>https://edu.skysmart.ru</w:t>
        </w:r>
      </w:hyperlink>
      <w:r>
        <w:t xml:space="preserve"> </w:t>
      </w:r>
    </w:p>
    <w:p w:rsidR="006771A1" w:rsidRDefault="006771A1" w:rsidP="006771A1">
      <w:pPr>
        <w:pStyle w:val="a7"/>
      </w:pPr>
    </w:p>
    <w:p w:rsidR="006771A1" w:rsidRPr="00E76DEF" w:rsidRDefault="006771A1" w:rsidP="006771A1">
      <w:pPr>
        <w:pStyle w:val="a7"/>
        <w:rPr>
          <w:b/>
        </w:rPr>
      </w:pPr>
      <w:r w:rsidRPr="00E76DEF">
        <w:rPr>
          <w:b/>
        </w:rPr>
        <w:t xml:space="preserve">МАТЕРИАЛЬНО-ТЕХНИЧЕСКОЕ ОБЕСПЕЧЕНИЕ ОБРАЗОВАТЕЛЬНОГО ПРОЦЕССА </w:t>
      </w:r>
    </w:p>
    <w:p w:rsidR="006771A1" w:rsidRPr="004C2EB2" w:rsidRDefault="006771A1" w:rsidP="006771A1">
      <w:pPr>
        <w:pStyle w:val="a7"/>
      </w:pPr>
      <w:r w:rsidRPr="004C2EB2">
        <w:t xml:space="preserve">Мультимедийное </w:t>
      </w:r>
      <w:proofErr w:type="gramStart"/>
      <w:r w:rsidRPr="004C2EB2">
        <w:t>об</w:t>
      </w:r>
      <w:r>
        <w:t xml:space="preserve">орудование, </w:t>
      </w:r>
      <w:r w:rsidRPr="004C2EB2">
        <w:t xml:space="preserve"> персональный</w:t>
      </w:r>
      <w:proofErr w:type="gramEnd"/>
      <w:r w:rsidRPr="004C2EB2">
        <w:t xml:space="preserve"> компьютер учителя</w:t>
      </w:r>
    </w:p>
    <w:bookmarkEnd w:id="8"/>
    <w:p w:rsidR="00E76DEF" w:rsidRDefault="00E76DEF" w:rsidP="00B01152">
      <w:pPr>
        <w:pStyle w:val="a7"/>
        <w:rPr>
          <w:b/>
          <w:color w:val="0000FF"/>
        </w:rPr>
        <w:sectPr w:rsidR="00E76DEF" w:rsidSect="002F23E5">
          <w:pgSz w:w="16838" w:h="11906" w:orient="landscape"/>
          <w:pgMar w:top="1701" w:right="1134" w:bottom="851" w:left="1134" w:header="709" w:footer="709" w:gutter="0"/>
          <w:cols w:space="708"/>
          <w:docGrid w:linePitch="360"/>
        </w:sectPr>
      </w:pPr>
    </w:p>
    <w:p w:rsidR="00E76DEF" w:rsidRPr="00B01152" w:rsidRDefault="00E76DEF" w:rsidP="006771A1">
      <w:pPr>
        <w:pStyle w:val="a7"/>
        <w:rPr>
          <w:b/>
          <w:color w:val="0000FF"/>
        </w:rPr>
      </w:pPr>
    </w:p>
    <w:sectPr w:rsidR="00E76DEF" w:rsidRPr="00B01152" w:rsidSect="002F23E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69" w:rsidRDefault="00EE6769" w:rsidP="00C57DFE">
      <w:r>
        <w:separator/>
      </w:r>
    </w:p>
  </w:endnote>
  <w:endnote w:type="continuationSeparator" w:id="0">
    <w:p w:rsidR="00EE6769" w:rsidRDefault="00EE6769" w:rsidP="00C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Serif">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69" w:rsidRDefault="00EE6769" w:rsidP="00C57DFE">
      <w:r>
        <w:separator/>
      </w:r>
    </w:p>
  </w:footnote>
  <w:footnote w:type="continuationSeparator" w:id="0">
    <w:p w:rsidR="00EE6769" w:rsidRDefault="00EE6769" w:rsidP="00C57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0000006"/>
    <w:multiLevelType w:val="singleLevel"/>
    <w:tmpl w:val="00000006"/>
    <w:name w:val="WW8Num6"/>
    <w:lvl w:ilvl="0">
      <w:start w:val="1"/>
      <w:numFmt w:val="bullet"/>
      <w:lvlText w:val=""/>
      <w:lvlJc w:val="left"/>
      <w:pPr>
        <w:tabs>
          <w:tab w:val="num" w:pos="0"/>
        </w:tabs>
        <w:ind w:left="1470" w:hanging="360"/>
      </w:pPr>
      <w:rPr>
        <w:rFonts w:ascii="Symbol" w:hAnsi="Symbol" w:cs="Courier New" w:hint="default"/>
        <w:sz w:val="22"/>
        <w:szCs w:val="22"/>
      </w:rPr>
    </w:lvl>
  </w:abstractNum>
  <w:abstractNum w:abstractNumId="7">
    <w:nsid w:val="695B2576"/>
    <w:multiLevelType w:val="hybridMultilevel"/>
    <w:tmpl w:val="60DC56B8"/>
    <w:lvl w:ilvl="0" w:tplc="55A4CDAA">
      <w:start w:val="1"/>
      <w:numFmt w:val="decimal"/>
      <w:lvlText w:val="%1."/>
      <w:lvlJc w:val="left"/>
      <w:pPr>
        <w:ind w:left="404" w:hanging="248"/>
      </w:pPr>
      <w:rPr>
        <w:rFonts w:ascii="Times New Roman" w:eastAsia="Trebuchet MS" w:hAnsi="Times New Roman" w:cs="Times New Roman" w:hint="default"/>
        <w:spacing w:val="-11"/>
        <w:w w:val="82"/>
        <w:sz w:val="20"/>
        <w:szCs w:val="22"/>
        <w:lang w:val="ru-RU" w:eastAsia="en-US" w:bidi="ar-SA"/>
      </w:rPr>
    </w:lvl>
    <w:lvl w:ilvl="1" w:tplc="43DA96B4">
      <w:numFmt w:val="bullet"/>
      <w:lvlText w:val="•"/>
      <w:lvlJc w:val="left"/>
      <w:pPr>
        <w:ind w:left="1026" w:hanging="248"/>
      </w:pPr>
      <w:rPr>
        <w:rFonts w:hint="default"/>
        <w:lang w:val="ru-RU" w:eastAsia="en-US" w:bidi="ar-SA"/>
      </w:rPr>
    </w:lvl>
    <w:lvl w:ilvl="2" w:tplc="F4E6A470">
      <w:numFmt w:val="bullet"/>
      <w:lvlText w:val="•"/>
      <w:lvlJc w:val="left"/>
      <w:pPr>
        <w:ind w:left="1652" w:hanging="248"/>
      </w:pPr>
      <w:rPr>
        <w:rFonts w:hint="default"/>
        <w:lang w:val="ru-RU" w:eastAsia="en-US" w:bidi="ar-SA"/>
      </w:rPr>
    </w:lvl>
    <w:lvl w:ilvl="3" w:tplc="CE80A3F8">
      <w:numFmt w:val="bullet"/>
      <w:lvlText w:val="•"/>
      <w:lvlJc w:val="left"/>
      <w:pPr>
        <w:ind w:left="2279" w:hanging="248"/>
      </w:pPr>
      <w:rPr>
        <w:rFonts w:hint="default"/>
        <w:lang w:val="ru-RU" w:eastAsia="en-US" w:bidi="ar-SA"/>
      </w:rPr>
    </w:lvl>
    <w:lvl w:ilvl="4" w:tplc="CDAE4996">
      <w:numFmt w:val="bullet"/>
      <w:lvlText w:val="•"/>
      <w:lvlJc w:val="left"/>
      <w:pPr>
        <w:ind w:left="2905" w:hanging="248"/>
      </w:pPr>
      <w:rPr>
        <w:rFonts w:hint="default"/>
        <w:lang w:val="ru-RU" w:eastAsia="en-US" w:bidi="ar-SA"/>
      </w:rPr>
    </w:lvl>
    <w:lvl w:ilvl="5" w:tplc="5A4C8954">
      <w:numFmt w:val="bullet"/>
      <w:lvlText w:val="•"/>
      <w:lvlJc w:val="left"/>
      <w:pPr>
        <w:ind w:left="3531" w:hanging="248"/>
      </w:pPr>
      <w:rPr>
        <w:rFonts w:hint="default"/>
        <w:lang w:val="ru-RU" w:eastAsia="en-US" w:bidi="ar-SA"/>
      </w:rPr>
    </w:lvl>
    <w:lvl w:ilvl="6" w:tplc="F18E9CCA">
      <w:numFmt w:val="bullet"/>
      <w:lvlText w:val="•"/>
      <w:lvlJc w:val="left"/>
      <w:pPr>
        <w:ind w:left="4158" w:hanging="248"/>
      </w:pPr>
      <w:rPr>
        <w:rFonts w:hint="default"/>
        <w:lang w:val="ru-RU" w:eastAsia="en-US" w:bidi="ar-SA"/>
      </w:rPr>
    </w:lvl>
    <w:lvl w:ilvl="7" w:tplc="A282E228">
      <w:numFmt w:val="bullet"/>
      <w:lvlText w:val="•"/>
      <w:lvlJc w:val="left"/>
      <w:pPr>
        <w:ind w:left="4784" w:hanging="248"/>
      </w:pPr>
      <w:rPr>
        <w:rFonts w:hint="default"/>
        <w:lang w:val="ru-RU" w:eastAsia="en-US" w:bidi="ar-SA"/>
      </w:rPr>
    </w:lvl>
    <w:lvl w:ilvl="8" w:tplc="CE145118">
      <w:numFmt w:val="bullet"/>
      <w:lvlText w:val="•"/>
      <w:lvlJc w:val="left"/>
      <w:pPr>
        <w:ind w:left="5410" w:hanging="248"/>
      </w:pPr>
      <w:rPr>
        <w:rFonts w:hint="default"/>
        <w:lang w:val="ru-RU" w:eastAsia="en-US" w:bidi="ar-SA"/>
      </w:rPr>
    </w:lvl>
  </w:abstractNum>
  <w:abstractNum w:abstractNumId="8">
    <w:nsid w:val="72062143"/>
    <w:multiLevelType w:val="hybridMultilevel"/>
    <w:tmpl w:val="447C9F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14"/>
    <w:rsid w:val="00132850"/>
    <w:rsid w:val="001B421F"/>
    <w:rsid w:val="001F3E59"/>
    <w:rsid w:val="00262B1D"/>
    <w:rsid w:val="002F23E5"/>
    <w:rsid w:val="00325225"/>
    <w:rsid w:val="0039759E"/>
    <w:rsid w:val="0040630A"/>
    <w:rsid w:val="00503F9E"/>
    <w:rsid w:val="0054131D"/>
    <w:rsid w:val="005877EB"/>
    <w:rsid w:val="005E38D7"/>
    <w:rsid w:val="0066629C"/>
    <w:rsid w:val="006771A1"/>
    <w:rsid w:val="0081605A"/>
    <w:rsid w:val="0081754D"/>
    <w:rsid w:val="00833114"/>
    <w:rsid w:val="008647A6"/>
    <w:rsid w:val="00921CE3"/>
    <w:rsid w:val="00954D1D"/>
    <w:rsid w:val="009600C0"/>
    <w:rsid w:val="009D7EB5"/>
    <w:rsid w:val="00A966D5"/>
    <w:rsid w:val="00B01152"/>
    <w:rsid w:val="00B42F6A"/>
    <w:rsid w:val="00BE4F55"/>
    <w:rsid w:val="00BF5BFD"/>
    <w:rsid w:val="00C15221"/>
    <w:rsid w:val="00C419CB"/>
    <w:rsid w:val="00C57DFE"/>
    <w:rsid w:val="00D91A12"/>
    <w:rsid w:val="00E66D56"/>
    <w:rsid w:val="00E76DEF"/>
    <w:rsid w:val="00ED7083"/>
    <w:rsid w:val="00EE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D0EF-C906-4061-A2CB-DAFC691E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5221"/>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uiPriority w:val="9"/>
    <w:qFormat/>
    <w:rsid w:val="00C15221"/>
    <w:pPr>
      <w:widowControl w:val="0"/>
      <w:autoSpaceDE w:val="0"/>
      <w:autoSpaceDN w:val="0"/>
      <w:ind w:left="158"/>
      <w:outlineLvl w:val="0"/>
    </w:pPr>
    <w:rPr>
      <w:rFonts w:ascii="Tahoma" w:eastAsia="Tahoma" w:hAnsi="Tahoma" w:cs="Tahoma"/>
      <w:b/>
      <w:bCs/>
      <w:lang w:eastAsia="en-US"/>
    </w:rPr>
  </w:style>
  <w:style w:type="paragraph" w:styleId="21">
    <w:name w:val="heading 2"/>
    <w:basedOn w:val="a1"/>
    <w:next w:val="a1"/>
    <w:link w:val="22"/>
    <w:unhideWhenUsed/>
    <w:qFormat/>
    <w:rsid w:val="00C152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link w:val="32"/>
    <w:qFormat/>
    <w:rsid w:val="00B01152"/>
    <w:pPr>
      <w:widowControl w:val="0"/>
      <w:autoSpaceDE w:val="0"/>
      <w:autoSpaceDN w:val="0"/>
      <w:spacing w:before="1"/>
      <w:ind w:left="383"/>
      <w:outlineLvl w:val="2"/>
    </w:pPr>
    <w:rPr>
      <w:rFonts w:ascii="Cambria" w:eastAsia="Cambria" w:hAnsi="Cambria" w:cs="Cambria"/>
      <w:b/>
      <w:bCs/>
      <w:sz w:val="20"/>
      <w:szCs w:val="20"/>
      <w:lang w:eastAsia="en-US"/>
    </w:rPr>
  </w:style>
  <w:style w:type="paragraph" w:styleId="4">
    <w:name w:val="heading 4"/>
    <w:basedOn w:val="a1"/>
    <w:link w:val="40"/>
    <w:uiPriority w:val="9"/>
    <w:qFormat/>
    <w:rsid w:val="00B01152"/>
    <w:pPr>
      <w:widowControl w:val="0"/>
      <w:autoSpaceDE w:val="0"/>
      <w:autoSpaceDN w:val="0"/>
      <w:ind w:left="383"/>
      <w:outlineLvl w:val="3"/>
    </w:pPr>
    <w:rPr>
      <w:b/>
      <w:bCs/>
      <w:i/>
      <w:iCs/>
      <w:sz w:val="20"/>
      <w:szCs w:val="20"/>
      <w:lang w:eastAsia="en-US"/>
    </w:rPr>
  </w:style>
  <w:style w:type="paragraph" w:styleId="5">
    <w:name w:val="heading 5"/>
    <w:basedOn w:val="a1"/>
    <w:next w:val="a1"/>
    <w:link w:val="50"/>
    <w:uiPriority w:val="9"/>
    <w:semiHidden/>
    <w:unhideWhenUsed/>
    <w:qFormat/>
    <w:rsid w:val="00132850"/>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rPr>
  </w:style>
  <w:style w:type="paragraph" w:styleId="6">
    <w:name w:val="heading 6"/>
    <w:basedOn w:val="a1"/>
    <w:next w:val="a1"/>
    <w:link w:val="60"/>
    <w:uiPriority w:val="9"/>
    <w:semiHidden/>
    <w:unhideWhenUsed/>
    <w:qFormat/>
    <w:rsid w:val="00132850"/>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rPr>
  </w:style>
  <w:style w:type="paragraph" w:styleId="7">
    <w:name w:val="heading 7"/>
    <w:basedOn w:val="a1"/>
    <w:next w:val="a1"/>
    <w:link w:val="70"/>
    <w:uiPriority w:val="9"/>
    <w:semiHidden/>
    <w:unhideWhenUsed/>
    <w:qFormat/>
    <w:rsid w:val="0013285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8">
    <w:name w:val="heading 8"/>
    <w:basedOn w:val="a1"/>
    <w:next w:val="a1"/>
    <w:link w:val="80"/>
    <w:uiPriority w:val="9"/>
    <w:semiHidden/>
    <w:unhideWhenUsed/>
    <w:qFormat/>
    <w:rsid w:val="00132850"/>
    <w:pPr>
      <w:keepNext/>
      <w:keepLines/>
      <w:spacing w:before="200" w:line="276" w:lineRule="auto"/>
      <w:outlineLvl w:val="7"/>
    </w:pPr>
    <w:rPr>
      <w:rFonts w:asciiTheme="majorHAnsi" w:eastAsiaTheme="majorEastAsia" w:hAnsiTheme="majorHAnsi" w:cstheme="majorBidi"/>
      <w:color w:val="5B9BD5" w:themeColor="accent1"/>
      <w:sz w:val="20"/>
      <w:szCs w:val="20"/>
      <w:lang w:val="en-US" w:eastAsia="en-US"/>
    </w:rPr>
  </w:style>
  <w:style w:type="paragraph" w:styleId="9">
    <w:name w:val="heading 9"/>
    <w:basedOn w:val="a1"/>
    <w:next w:val="a1"/>
    <w:link w:val="90"/>
    <w:uiPriority w:val="9"/>
    <w:semiHidden/>
    <w:unhideWhenUsed/>
    <w:qFormat/>
    <w:rsid w:val="0013285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qFormat/>
    <w:rsid w:val="00C15221"/>
    <w:pPr>
      <w:widowControl w:val="0"/>
      <w:autoSpaceDE w:val="0"/>
      <w:autoSpaceDN w:val="0"/>
      <w:ind w:left="156" w:firstLine="226"/>
      <w:jc w:val="both"/>
    </w:pPr>
    <w:rPr>
      <w:rFonts w:ascii="Cambria" w:eastAsia="Cambria" w:hAnsi="Cambria" w:cs="Cambria"/>
      <w:sz w:val="20"/>
      <w:szCs w:val="20"/>
      <w:lang w:eastAsia="en-US"/>
    </w:rPr>
  </w:style>
  <w:style w:type="character" w:customStyle="1" w:styleId="a6">
    <w:name w:val="Основной текст Знак"/>
    <w:basedOn w:val="a2"/>
    <w:link w:val="a5"/>
    <w:uiPriority w:val="99"/>
    <w:rsid w:val="00C15221"/>
    <w:rPr>
      <w:rFonts w:ascii="Cambria" w:eastAsia="Cambria" w:hAnsi="Cambria" w:cs="Cambria"/>
      <w:sz w:val="20"/>
      <w:szCs w:val="20"/>
    </w:rPr>
  </w:style>
  <w:style w:type="character" w:customStyle="1" w:styleId="10">
    <w:name w:val="Заголовок 1 Знак"/>
    <w:basedOn w:val="a2"/>
    <w:link w:val="1"/>
    <w:uiPriority w:val="9"/>
    <w:rsid w:val="00C15221"/>
    <w:rPr>
      <w:rFonts w:ascii="Tahoma" w:eastAsia="Tahoma" w:hAnsi="Tahoma" w:cs="Tahoma"/>
      <w:b/>
      <w:bCs/>
      <w:sz w:val="24"/>
      <w:szCs w:val="24"/>
    </w:rPr>
  </w:style>
  <w:style w:type="character" w:customStyle="1" w:styleId="22">
    <w:name w:val="Заголовок 2 Знак"/>
    <w:basedOn w:val="a2"/>
    <w:link w:val="21"/>
    <w:rsid w:val="00C15221"/>
    <w:rPr>
      <w:rFonts w:asciiTheme="majorHAnsi" w:eastAsiaTheme="majorEastAsia" w:hAnsiTheme="majorHAnsi" w:cstheme="majorBidi"/>
      <w:color w:val="2E74B5" w:themeColor="accent1" w:themeShade="BF"/>
      <w:sz w:val="26"/>
      <w:szCs w:val="26"/>
      <w:lang w:eastAsia="ru-RU"/>
    </w:rPr>
  </w:style>
  <w:style w:type="paragraph" w:styleId="a7">
    <w:name w:val="No Spacing"/>
    <w:uiPriority w:val="1"/>
    <w:qFormat/>
    <w:rsid w:val="00C15221"/>
    <w:pPr>
      <w:spacing w:after="0"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1"/>
    <w:rsid w:val="00B01152"/>
    <w:rPr>
      <w:rFonts w:ascii="Cambria" w:eastAsia="Cambria" w:hAnsi="Cambria" w:cs="Cambria"/>
      <w:b/>
      <w:bCs/>
      <w:sz w:val="20"/>
      <w:szCs w:val="20"/>
    </w:rPr>
  </w:style>
  <w:style w:type="character" w:customStyle="1" w:styleId="40">
    <w:name w:val="Заголовок 4 Знак"/>
    <w:basedOn w:val="a2"/>
    <w:link w:val="4"/>
    <w:uiPriority w:val="9"/>
    <w:rsid w:val="00B01152"/>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B011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1"/>
    <w:link w:val="a9"/>
    <w:qFormat/>
    <w:rsid w:val="00B01152"/>
    <w:pPr>
      <w:widowControl w:val="0"/>
      <w:autoSpaceDE w:val="0"/>
      <w:autoSpaceDN w:val="0"/>
      <w:ind w:left="766" w:right="766"/>
      <w:jc w:val="center"/>
    </w:pPr>
    <w:rPr>
      <w:rFonts w:ascii="Tahoma" w:eastAsia="Tahoma" w:hAnsi="Tahoma" w:cs="Tahoma"/>
      <w:b/>
      <w:bCs/>
      <w:sz w:val="76"/>
      <w:szCs w:val="76"/>
      <w:lang w:eastAsia="en-US"/>
    </w:rPr>
  </w:style>
  <w:style w:type="character" w:customStyle="1" w:styleId="a9">
    <w:name w:val="Название Знак"/>
    <w:basedOn w:val="a2"/>
    <w:link w:val="a8"/>
    <w:rsid w:val="00B01152"/>
    <w:rPr>
      <w:rFonts w:ascii="Tahoma" w:eastAsia="Tahoma" w:hAnsi="Tahoma" w:cs="Tahoma"/>
      <w:b/>
      <w:bCs/>
      <w:sz w:val="76"/>
      <w:szCs w:val="76"/>
    </w:rPr>
  </w:style>
  <w:style w:type="paragraph" w:styleId="aa">
    <w:name w:val="List Paragraph"/>
    <w:basedOn w:val="a1"/>
    <w:uiPriority w:val="34"/>
    <w:qFormat/>
    <w:rsid w:val="00B01152"/>
    <w:pPr>
      <w:widowControl w:val="0"/>
      <w:autoSpaceDE w:val="0"/>
      <w:autoSpaceDN w:val="0"/>
      <w:spacing w:before="66"/>
      <w:ind w:left="308" w:hanging="194"/>
    </w:pPr>
    <w:rPr>
      <w:rFonts w:ascii="Cambria" w:eastAsia="Cambria" w:hAnsi="Cambria" w:cs="Cambria"/>
      <w:sz w:val="22"/>
      <w:szCs w:val="22"/>
      <w:lang w:eastAsia="en-US"/>
    </w:rPr>
  </w:style>
  <w:style w:type="paragraph" w:customStyle="1" w:styleId="TableParagraph">
    <w:name w:val="Table Paragraph"/>
    <w:basedOn w:val="a1"/>
    <w:uiPriority w:val="1"/>
    <w:qFormat/>
    <w:rsid w:val="00B01152"/>
    <w:pPr>
      <w:widowControl w:val="0"/>
      <w:autoSpaceDE w:val="0"/>
      <w:autoSpaceDN w:val="0"/>
      <w:ind w:left="168"/>
    </w:pPr>
    <w:rPr>
      <w:rFonts w:ascii="Cambria" w:eastAsia="Cambria" w:hAnsi="Cambria" w:cs="Cambria"/>
      <w:sz w:val="22"/>
      <w:szCs w:val="22"/>
      <w:lang w:eastAsia="en-US"/>
    </w:rPr>
  </w:style>
  <w:style w:type="paragraph" w:styleId="ab">
    <w:name w:val="header"/>
    <w:basedOn w:val="a1"/>
    <w:link w:val="ac"/>
    <w:uiPriority w:val="99"/>
    <w:unhideWhenUsed/>
    <w:rsid w:val="00B01152"/>
    <w:pPr>
      <w:widowControl w:val="0"/>
      <w:tabs>
        <w:tab w:val="center" w:pos="4677"/>
        <w:tab w:val="right" w:pos="9355"/>
      </w:tabs>
      <w:autoSpaceDE w:val="0"/>
      <w:autoSpaceDN w:val="0"/>
    </w:pPr>
    <w:rPr>
      <w:rFonts w:ascii="Cambria" w:eastAsia="Cambria" w:hAnsi="Cambria" w:cs="Cambria"/>
      <w:sz w:val="22"/>
      <w:szCs w:val="22"/>
      <w:lang w:eastAsia="en-US"/>
    </w:rPr>
  </w:style>
  <w:style w:type="character" w:customStyle="1" w:styleId="ac">
    <w:name w:val="Верхний колонтитул Знак"/>
    <w:basedOn w:val="a2"/>
    <w:link w:val="ab"/>
    <w:uiPriority w:val="99"/>
    <w:rsid w:val="00B01152"/>
    <w:rPr>
      <w:rFonts w:ascii="Cambria" w:eastAsia="Cambria" w:hAnsi="Cambria" w:cs="Cambria"/>
    </w:rPr>
  </w:style>
  <w:style w:type="paragraph" w:styleId="ad">
    <w:name w:val="footer"/>
    <w:basedOn w:val="a1"/>
    <w:link w:val="ae"/>
    <w:uiPriority w:val="99"/>
    <w:unhideWhenUsed/>
    <w:rsid w:val="00B01152"/>
    <w:pPr>
      <w:widowControl w:val="0"/>
      <w:tabs>
        <w:tab w:val="center" w:pos="4677"/>
        <w:tab w:val="right" w:pos="9355"/>
      </w:tabs>
      <w:autoSpaceDE w:val="0"/>
      <w:autoSpaceDN w:val="0"/>
    </w:pPr>
    <w:rPr>
      <w:rFonts w:ascii="Cambria" w:eastAsia="Cambria" w:hAnsi="Cambria" w:cs="Cambria"/>
      <w:sz w:val="22"/>
      <w:szCs w:val="22"/>
      <w:lang w:eastAsia="en-US"/>
    </w:rPr>
  </w:style>
  <w:style w:type="character" w:customStyle="1" w:styleId="ae">
    <w:name w:val="Нижний колонтитул Знак"/>
    <w:basedOn w:val="a2"/>
    <w:link w:val="ad"/>
    <w:uiPriority w:val="99"/>
    <w:rsid w:val="00B01152"/>
    <w:rPr>
      <w:rFonts w:ascii="Cambria" w:eastAsia="Cambria" w:hAnsi="Cambria" w:cs="Cambria"/>
    </w:rPr>
  </w:style>
  <w:style w:type="paragraph" w:styleId="af">
    <w:name w:val="TOC Heading"/>
    <w:basedOn w:val="1"/>
    <w:next w:val="a1"/>
    <w:uiPriority w:val="39"/>
    <w:semiHidden/>
    <w:unhideWhenUsed/>
    <w:qFormat/>
    <w:rsid w:val="00B01152"/>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eastAsia="ru-RU"/>
    </w:rPr>
  </w:style>
  <w:style w:type="paragraph" w:styleId="11">
    <w:name w:val="toc 1"/>
    <w:basedOn w:val="a1"/>
    <w:next w:val="a1"/>
    <w:autoRedefine/>
    <w:uiPriority w:val="39"/>
    <w:unhideWhenUsed/>
    <w:rsid w:val="00B01152"/>
    <w:pPr>
      <w:widowControl w:val="0"/>
      <w:autoSpaceDE w:val="0"/>
      <w:autoSpaceDN w:val="0"/>
      <w:spacing w:after="100"/>
    </w:pPr>
    <w:rPr>
      <w:rFonts w:ascii="Cambria" w:eastAsia="Cambria" w:hAnsi="Cambria" w:cs="Cambria"/>
      <w:sz w:val="22"/>
      <w:szCs w:val="22"/>
      <w:lang w:eastAsia="en-US"/>
    </w:rPr>
  </w:style>
  <w:style w:type="paragraph" w:styleId="23">
    <w:name w:val="toc 2"/>
    <w:basedOn w:val="a1"/>
    <w:next w:val="a1"/>
    <w:autoRedefine/>
    <w:uiPriority w:val="39"/>
    <w:unhideWhenUsed/>
    <w:rsid w:val="00B01152"/>
    <w:pPr>
      <w:widowControl w:val="0"/>
      <w:autoSpaceDE w:val="0"/>
      <w:autoSpaceDN w:val="0"/>
      <w:spacing w:after="100"/>
      <w:ind w:left="220"/>
    </w:pPr>
    <w:rPr>
      <w:rFonts w:ascii="Cambria" w:eastAsia="Cambria" w:hAnsi="Cambria" w:cs="Cambria"/>
      <w:sz w:val="22"/>
      <w:szCs w:val="22"/>
      <w:lang w:eastAsia="en-US"/>
    </w:rPr>
  </w:style>
  <w:style w:type="paragraph" w:styleId="33">
    <w:name w:val="toc 3"/>
    <w:basedOn w:val="a1"/>
    <w:next w:val="a1"/>
    <w:autoRedefine/>
    <w:uiPriority w:val="39"/>
    <w:unhideWhenUsed/>
    <w:rsid w:val="00B01152"/>
    <w:pPr>
      <w:widowControl w:val="0"/>
      <w:autoSpaceDE w:val="0"/>
      <w:autoSpaceDN w:val="0"/>
      <w:spacing w:after="100"/>
      <w:ind w:left="440"/>
    </w:pPr>
    <w:rPr>
      <w:rFonts w:ascii="Cambria" w:eastAsia="Cambria" w:hAnsi="Cambria" w:cs="Cambria"/>
      <w:sz w:val="22"/>
      <w:szCs w:val="22"/>
      <w:lang w:eastAsia="en-US"/>
    </w:rPr>
  </w:style>
  <w:style w:type="character" w:styleId="af0">
    <w:name w:val="Hyperlink"/>
    <w:basedOn w:val="a2"/>
    <w:uiPriority w:val="99"/>
    <w:unhideWhenUsed/>
    <w:rsid w:val="00B01152"/>
    <w:rPr>
      <w:color w:val="0563C1" w:themeColor="hyperlink"/>
      <w:u w:val="single"/>
    </w:rPr>
  </w:style>
  <w:style w:type="paragraph" w:styleId="af1">
    <w:name w:val="Balloon Text"/>
    <w:basedOn w:val="a1"/>
    <w:link w:val="af2"/>
    <w:uiPriority w:val="99"/>
    <w:semiHidden/>
    <w:unhideWhenUsed/>
    <w:rsid w:val="00B01152"/>
    <w:pPr>
      <w:widowControl w:val="0"/>
      <w:autoSpaceDE w:val="0"/>
      <w:autoSpaceDN w:val="0"/>
    </w:pPr>
    <w:rPr>
      <w:rFonts w:ascii="Tahoma" w:eastAsia="Cambria" w:hAnsi="Tahoma" w:cs="Tahoma"/>
      <w:sz w:val="16"/>
      <w:szCs w:val="16"/>
      <w:lang w:eastAsia="en-US"/>
    </w:rPr>
  </w:style>
  <w:style w:type="character" w:customStyle="1" w:styleId="af2">
    <w:name w:val="Текст выноски Знак"/>
    <w:basedOn w:val="a2"/>
    <w:link w:val="af1"/>
    <w:uiPriority w:val="99"/>
    <w:semiHidden/>
    <w:rsid w:val="00B01152"/>
    <w:rPr>
      <w:rFonts w:ascii="Tahoma" w:eastAsia="Cambria" w:hAnsi="Tahoma" w:cs="Tahoma"/>
      <w:sz w:val="16"/>
      <w:szCs w:val="16"/>
    </w:rPr>
  </w:style>
  <w:style w:type="character" w:customStyle="1" w:styleId="50">
    <w:name w:val="Заголовок 5 Знак"/>
    <w:basedOn w:val="a2"/>
    <w:link w:val="5"/>
    <w:uiPriority w:val="9"/>
    <w:semiHidden/>
    <w:rsid w:val="00132850"/>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132850"/>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132850"/>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132850"/>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132850"/>
    <w:rPr>
      <w:rFonts w:asciiTheme="majorHAnsi" w:eastAsiaTheme="majorEastAsia" w:hAnsiTheme="majorHAnsi" w:cstheme="majorBidi"/>
      <w:i/>
      <w:iCs/>
      <w:color w:val="404040" w:themeColor="text1" w:themeTint="BF"/>
      <w:sz w:val="20"/>
      <w:szCs w:val="20"/>
      <w:lang w:val="en-US"/>
    </w:rPr>
  </w:style>
  <w:style w:type="paragraph" w:styleId="af3">
    <w:name w:val="Subtitle"/>
    <w:basedOn w:val="a1"/>
    <w:next w:val="a1"/>
    <w:link w:val="af4"/>
    <w:uiPriority w:val="11"/>
    <w:qFormat/>
    <w:rsid w:val="00132850"/>
    <w:pPr>
      <w:numPr>
        <w:ilvl w:val="1"/>
      </w:numPr>
      <w:spacing w:after="200" w:line="276" w:lineRule="auto"/>
    </w:pPr>
    <w:rPr>
      <w:rFonts w:asciiTheme="majorHAnsi" w:eastAsiaTheme="majorEastAsia" w:hAnsiTheme="majorHAnsi" w:cstheme="majorBidi"/>
      <w:i/>
      <w:iCs/>
      <w:color w:val="5B9BD5" w:themeColor="accent1"/>
      <w:spacing w:val="15"/>
      <w:lang w:val="en-US" w:eastAsia="en-US"/>
    </w:rPr>
  </w:style>
  <w:style w:type="character" w:customStyle="1" w:styleId="af4">
    <w:name w:val="Подзаголовок Знак"/>
    <w:basedOn w:val="a2"/>
    <w:link w:val="af3"/>
    <w:uiPriority w:val="11"/>
    <w:rsid w:val="00132850"/>
    <w:rPr>
      <w:rFonts w:asciiTheme="majorHAnsi" w:eastAsiaTheme="majorEastAsia" w:hAnsiTheme="majorHAnsi" w:cstheme="majorBidi"/>
      <w:i/>
      <w:iCs/>
      <w:color w:val="5B9BD5" w:themeColor="accent1"/>
      <w:spacing w:val="15"/>
      <w:sz w:val="24"/>
      <w:szCs w:val="24"/>
      <w:lang w:val="en-US"/>
    </w:rPr>
  </w:style>
  <w:style w:type="paragraph" w:styleId="24">
    <w:name w:val="Body Text 2"/>
    <w:basedOn w:val="a1"/>
    <w:link w:val="25"/>
    <w:uiPriority w:val="99"/>
    <w:unhideWhenUsed/>
    <w:rsid w:val="00132850"/>
    <w:pPr>
      <w:spacing w:after="120" w:line="480" w:lineRule="auto"/>
    </w:pPr>
    <w:rPr>
      <w:rFonts w:asciiTheme="minorHAnsi" w:eastAsiaTheme="minorEastAsia" w:hAnsiTheme="minorHAnsi" w:cstheme="minorBidi"/>
      <w:sz w:val="22"/>
      <w:szCs w:val="22"/>
      <w:lang w:val="en-US" w:eastAsia="en-US"/>
    </w:rPr>
  </w:style>
  <w:style w:type="character" w:customStyle="1" w:styleId="25">
    <w:name w:val="Основной текст 2 Знак"/>
    <w:basedOn w:val="a2"/>
    <w:link w:val="24"/>
    <w:uiPriority w:val="99"/>
    <w:rsid w:val="00132850"/>
    <w:rPr>
      <w:rFonts w:eastAsiaTheme="minorEastAsia"/>
      <w:lang w:val="en-US"/>
    </w:rPr>
  </w:style>
  <w:style w:type="paragraph" w:styleId="34">
    <w:name w:val="Body Text 3"/>
    <w:basedOn w:val="a1"/>
    <w:link w:val="35"/>
    <w:uiPriority w:val="99"/>
    <w:unhideWhenUsed/>
    <w:rsid w:val="00132850"/>
    <w:pPr>
      <w:spacing w:after="120" w:line="276" w:lineRule="auto"/>
    </w:pPr>
    <w:rPr>
      <w:rFonts w:asciiTheme="minorHAnsi" w:eastAsiaTheme="minorEastAsia" w:hAnsiTheme="minorHAnsi" w:cstheme="minorBidi"/>
      <w:sz w:val="16"/>
      <w:szCs w:val="16"/>
      <w:lang w:val="en-US" w:eastAsia="en-US"/>
    </w:rPr>
  </w:style>
  <w:style w:type="character" w:customStyle="1" w:styleId="35">
    <w:name w:val="Основной текст 3 Знак"/>
    <w:basedOn w:val="a2"/>
    <w:link w:val="34"/>
    <w:uiPriority w:val="99"/>
    <w:rsid w:val="00132850"/>
    <w:rPr>
      <w:rFonts w:eastAsiaTheme="minorEastAsia"/>
      <w:sz w:val="16"/>
      <w:szCs w:val="16"/>
      <w:lang w:val="en-US"/>
    </w:rPr>
  </w:style>
  <w:style w:type="paragraph" w:styleId="af5">
    <w:name w:val="List"/>
    <w:basedOn w:val="a1"/>
    <w:uiPriority w:val="99"/>
    <w:unhideWhenUsed/>
    <w:rsid w:val="00132850"/>
    <w:pPr>
      <w:spacing w:after="200" w:line="276" w:lineRule="auto"/>
      <w:ind w:left="360" w:hanging="360"/>
      <w:contextualSpacing/>
    </w:pPr>
    <w:rPr>
      <w:rFonts w:asciiTheme="minorHAnsi" w:eastAsiaTheme="minorEastAsia" w:hAnsiTheme="minorHAnsi" w:cstheme="minorBidi"/>
      <w:sz w:val="22"/>
      <w:szCs w:val="22"/>
      <w:lang w:val="en-US" w:eastAsia="en-US"/>
    </w:rPr>
  </w:style>
  <w:style w:type="paragraph" w:styleId="26">
    <w:name w:val="List 2"/>
    <w:basedOn w:val="a1"/>
    <w:uiPriority w:val="99"/>
    <w:unhideWhenUsed/>
    <w:rsid w:val="00132850"/>
    <w:pPr>
      <w:spacing w:after="200" w:line="276" w:lineRule="auto"/>
      <w:ind w:left="720" w:hanging="360"/>
      <w:contextualSpacing/>
    </w:pPr>
    <w:rPr>
      <w:rFonts w:asciiTheme="minorHAnsi" w:eastAsiaTheme="minorEastAsia" w:hAnsiTheme="minorHAnsi" w:cstheme="minorBidi"/>
      <w:sz w:val="22"/>
      <w:szCs w:val="22"/>
      <w:lang w:val="en-US" w:eastAsia="en-US"/>
    </w:rPr>
  </w:style>
  <w:style w:type="paragraph" w:styleId="36">
    <w:name w:val="List 3"/>
    <w:basedOn w:val="a1"/>
    <w:uiPriority w:val="99"/>
    <w:unhideWhenUsed/>
    <w:rsid w:val="00132850"/>
    <w:pPr>
      <w:spacing w:after="200" w:line="276" w:lineRule="auto"/>
      <w:ind w:left="1080" w:hanging="360"/>
      <w:contextualSpacing/>
    </w:pPr>
    <w:rPr>
      <w:rFonts w:asciiTheme="minorHAnsi" w:eastAsiaTheme="minorEastAsia" w:hAnsiTheme="minorHAnsi" w:cstheme="minorBidi"/>
      <w:sz w:val="22"/>
      <w:szCs w:val="22"/>
      <w:lang w:val="en-US" w:eastAsia="en-US"/>
    </w:rPr>
  </w:style>
  <w:style w:type="paragraph" w:styleId="a0">
    <w:name w:val="List Bullet"/>
    <w:basedOn w:val="a1"/>
    <w:uiPriority w:val="99"/>
    <w:unhideWhenUsed/>
    <w:rsid w:val="00132850"/>
    <w:pPr>
      <w:numPr>
        <w:numId w:val="3"/>
      </w:numPr>
      <w:spacing w:after="200" w:line="276" w:lineRule="auto"/>
      <w:contextualSpacing/>
    </w:pPr>
    <w:rPr>
      <w:rFonts w:asciiTheme="minorHAnsi" w:eastAsiaTheme="minorEastAsia" w:hAnsiTheme="minorHAnsi" w:cstheme="minorBidi"/>
      <w:sz w:val="22"/>
      <w:szCs w:val="22"/>
      <w:lang w:val="en-US" w:eastAsia="en-US"/>
    </w:rPr>
  </w:style>
  <w:style w:type="paragraph" w:styleId="20">
    <w:name w:val="List Bullet 2"/>
    <w:basedOn w:val="a1"/>
    <w:uiPriority w:val="99"/>
    <w:unhideWhenUsed/>
    <w:rsid w:val="00132850"/>
    <w:pPr>
      <w:numPr>
        <w:numId w:val="4"/>
      </w:numPr>
      <w:spacing w:after="200" w:line="276" w:lineRule="auto"/>
      <w:contextualSpacing/>
    </w:pPr>
    <w:rPr>
      <w:rFonts w:asciiTheme="minorHAnsi" w:eastAsiaTheme="minorEastAsia" w:hAnsiTheme="minorHAnsi" w:cstheme="minorBidi"/>
      <w:sz w:val="22"/>
      <w:szCs w:val="22"/>
      <w:lang w:val="en-US" w:eastAsia="en-US"/>
    </w:rPr>
  </w:style>
  <w:style w:type="paragraph" w:styleId="30">
    <w:name w:val="List Bullet 3"/>
    <w:basedOn w:val="a1"/>
    <w:uiPriority w:val="99"/>
    <w:unhideWhenUsed/>
    <w:rsid w:val="00132850"/>
    <w:pPr>
      <w:numPr>
        <w:numId w:val="5"/>
      </w:numPr>
      <w:spacing w:after="200" w:line="276" w:lineRule="auto"/>
      <w:contextualSpacing/>
    </w:pPr>
    <w:rPr>
      <w:rFonts w:asciiTheme="minorHAnsi" w:eastAsiaTheme="minorEastAsia" w:hAnsiTheme="minorHAnsi" w:cstheme="minorBidi"/>
      <w:sz w:val="22"/>
      <w:szCs w:val="22"/>
      <w:lang w:val="en-US" w:eastAsia="en-US"/>
    </w:rPr>
  </w:style>
  <w:style w:type="paragraph" w:styleId="a">
    <w:name w:val="List Number"/>
    <w:basedOn w:val="a1"/>
    <w:uiPriority w:val="99"/>
    <w:unhideWhenUsed/>
    <w:rsid w:val="00132850"/>
    <w:pPr>
      <w:numPr>
        <w:numId w:val="6"/>
      </w:numPr>
      <w:spacing w:after="200" w:line="276" w:lineRule="auto"/>
      <w:contextualSpacing/>
    </w:pPr>
    <w:rPr>
      <w:rFonts w:asciiTheme="minorHAnsi" w:eastAsiaTheme="minorEastAsia" w:hAnsiTheme="minorHAnsi" w:cstheme="minorBidi"/>
      <w:sz w:val="22"/>
      <w:szCs w:val="22"/>
      <w:lang w:val="en-US" w:eastAsia="en-US"/>
    </w:rPr>
  </w:style>
  <w:style w:type="paragraph" w:styleId="2">
    <w:name w:val="List Number 2"/>
    <w:basedOn w:val="a1"/>
    <w:uiPriority w:val="99"/>
    <w:unhideWhenUsed/>
    <w:rsid w:val="00132850"/>
    <w:pPr>
      <w:numPr>
        <w:numId w:val="7"/>
      </w:numPr>
      <w:spacing w:after="200" w:line="276" w:lineRule="auto"/>
      <w:contextualSpacing/>
    </w:pPr>
    <w:rPr>
      <w:rFonts w:asciiTheme="minorHAnsi" w:eastAsiaTheme="minorEastAsia" w:hAnsiTheme="minorHAnsi" w:cstheme="minorBidi"/>
      <w:sz w:val="22"/>
      <w:szCs w:val="22"/>
      <w:lang w:val="en-US" w:eastAsia="en-US"/>
    </w:rPr>
  </w:style>
  <w:style w:type="paragraph" w:styleId="3">
    <w:name w:val="List Number 3"/>
    <w:basedOn w:val="a1"/>
    <w:uiPriority w:val="99"/>
    <w:unhideWhenUsed/>
    <w:rsid w:val="00132850"/>
    <w:pPr>
      <w:numPr>
        <w:numId w:val="8"/>
      </w:numPr>
      <w:spacing w:after="200" w:line="276" w:lineRule="auto"/>
      <w:contextualSpacing/>
    </w:pPr>
    <w:rPr>
      <w:rFonts w:asciiTheme="minorHAnsi" w:eastAsiaTheme="minorEastAsia" w:hAnsiTheme="minorHAnsi" w:cstheme="minorBidi"/>
      <w:sz w:val="22"/>
      <w:szCs w:val="22"/>
      <w:lang w:val="en-US" w:eastAsia="en-US"/>
    </w:rPr>
  </w:style>
  <w:style w:type="paragraph" w:styleId="af6">
    <w:name w:val="List Continue"/>
    <w:basedOn w:val="a1"/>
    <w:uiPriority w:val="99"/>
    <w:unhideWhenUsed/>
    <w:rsid w:val="00132850"/>
    <w:pPr>
      <w:spacing w:after="120" w:line="276" w:lineRule="auto"/>
      <w:ind w:left="360"/>
      <w:contextualSpacing/>
    </w:pPr>
    <w:rPr>
      <w:rFonts w:asciiTheme="minorHAnsi" w:eastAsiaTheme="minorEastAsia" w:hAnsiTheme="minorHAnsi" w:cstheme="minorBidi"/>
      <w:sz w:val="22"/>
      <w:szCs w:val="22"/>
      <w:lang w:val="en-US" w:eastAsia="en-US"/>
    </w:rPr>
  </w:style>
  <w:style w:type="paragraph" w:styleId="27">
    <w:name w:val="List Continue 2"/>
    <w:basedOn w:val="a1"/>
    <w:uiPriority w:val="99"/>
    <w:unhideWhenUsed/>
    <w:rsid w:val="00132850"/>
    <w:pPr>
      <w:spacing w:after="120" w:line="276" w:lineRule="auto"/>
      <w:ind w:left="720"/>
      <w:contextualSpacing/>
    </w:pPr>
    <w:rPr>
      <w:rFonts w:asciiTheme="minorHAnsi" w:eastAsiaTheme="minorEastAsia" w:hAnsiTheme="minorHAnsi" w:cstheme="minorBidi"/>
      <w:sz w:val="22"/>
      <w:szCs w:val="22"/>
      <w:lang w:val="en-US" w:eastAsia="en-US"/>
    </w:rPr>
  </w:style>
  <w:style w:type="paragraph" w:styleId="37">
    <w:name w:val="List Continue 3"/>
    <w:basedOn w:val="a1"/>
    <w:uiPriority w:val="99"/>
    <w:unhideWhenUsed/>
    <w:rsid w:val="00132850"/>
    <w:pPr>
      <w:spacing w:after="120" w:line="276" w:lineRule="auto"/>
      <w:ind w:left="1080"/>
      <w:contextualSpacing/>
    </w:pPr>
    <w:rPr>
      <w:rFonts w:asciiTheme="minorHAnsi" w:eastAsiaTheme="minorEastAsia" w:hAnsiTheme="minorHAnsi" w:cstheme="minorBidi"/>
      <w:sz w:val="22"/>
      <w:szCs w:val="22"/>
      <w:lang w:val="en-US" w:eastAsia="en-US"/>
    </w:rPr>
  </w:style>
  <w:style w:type="paragraph" w:styleId="af7">
    <w:name w:val="macro"/>
    <w:link w:val="af8"/>
    <w:uiPriority w:val="99"/>
    <w:unhideWhenUsed/>
    <w:rsid w:val="00132850"/>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8">
    <w:name w:val="Текст макроса Знак"/>
    <w:basedOn w:val="a2"/>
    <w:link w:val="af7"/>
    <w:uiPriority w:val="99"/>
    <w:rsid w:val="00132850"/>
    <w:rPr>
      <w:rFonts w:ascii="Courier" w:eastAsiaTheme="minorEastAsia" w:hAnsi="Courier"/>
      <w:sz w:val="20"/>
      <w:szCs w:val="20"/>
      <w:lang w:val="en-US"/>
    </w:rPr>
  </w:style>
  <w:style w:type="paragraph" w:styleId="28">
    <w:name w:val="Quote"/>
    <w:basedOn w:val="a1"/>
    <w:next w:val="a1"/>
    <w:link w:val="29"/>
    <w:uiPriority w:val="29"/>
    <w:qFormat/>
    <w:rsid w:val="00132850"/>
    <w:pPr>
      <w:spacing w:after="200" w:line="276" w:lineRule="auto"/>
    </w:pPr>
    <w:rPr>
      <w:rFonts w:asciiTheme="minorHAnsi" w:eastAsiaTheme="minorEastAsia" w:hAnsiTheme="minorHAnsi" w:cstheme="minorBidi"/>
      <w:i/>
      <w:iCs/>
      <w:color w:val="000000" w:themeColor="text1"/>
      <w:sz w:val="22"/>
      <w:szCs w:val="22"/>
      <w:lang w:val="en-US" w:eastAsia="en-US"/>
    </w:rPr>
  </w:style>
  <w:style w:type="character" w:customStyle="1" w:styleId="29">
    <w:name w:val="Цитата 2 Знак"/>
    <w:basedOn w:val="a2"/>
    <w:link w:val="28"/>
    <w:uiPriority w:val="29"/>
    <w:rsid w:val="00132850"/>
    <w:rPr>
      <w:rFonts w:eastAsiaTheme="minorEastAsia"/>
      <w:i/>
      <w:iCs/>
      <w:color w:val="000000" w:themeColor="text1"/>
      <w:lang w:val="en-US"/>
    </w:rPr>
  </w:style>
  <w:style w:type="paragraph" w:styleId="af9">
    <w:name w:val="caption"/>
    <w:basedOn w:val="a1"/>
    <w:next w:val="a1"/>
    <w:uiPriority w:val="35"/>
    <w:semiHidden/>
    <w:unhideWhenUsed/>
    <w:qFormat/>
    <w:rsid w:val="00132850"/>
    <w:pPr>
      <w:spacing w:after="200"/>
    </w:pPr>
    <w:rPr>
      <w:rFonts w:asciiTheme="minorHAnsi" w:eastAsiaTheme="minorEastAsia" w:hAnsiTheme="minorHAnsi" w:cstheme="minorBidi"/>
      <w:b/>
      <w:bCs/>
      <w:color w:val="5B9BD5" w:themeColor="accent1"/>
      <w:sz w:val="18"/>
      <w:szCs w:val="18"/>
      <w:lang w:val="en-US" w:eastAsia="en-US"/>
    </w:rPr>
  </w:style>
  <w:style w:type="character" w:styleId="afa">
    <w:name w:val="Strong"/>
    <w:basedOn w:val="a2"/>
    <w:uiPriority w:val="22"/>
    <w:qFormat/>
    <w:rsid w:val="00132850"/>
    <w:rPr>
      <w:b/>
      <w:bCs/>
    </w:rPr>
  </w:style>
  <w:style w:type="character" w:styleId="afb">
    <w:name w:val="Emphasis"/>
    <w:basedOn w:val="a2"/>
    <w:uiPriority w:val="20"/>
    <w:qFormat/>
    <w:rsid w:val="00132850"/>
    <w:rPr>
      <w:i/>
      <w:iCs/>
    </w:rPr>
  </w:style>
  <w:style w:type="paragraph" w:styleId="afc">
    <w:name w:val="Intense Quote"/>
    <w:basedOn w:val="a1"/>
    <w:next w:val="a1"/>
    <w:link w:val="afd"/>
    <w:uiPriority w:val="30"/>
    <w:qFormat/>
    <w:rsid w:val="00132850"/>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lang w:val="en-US" w:eastAsia="en-US"/>
    </w:rPr>
  </w:style>
  <w:style w:type="character" w:customStyle="1" w:styleId="afd">
    <w:name w:val="Выделенная цитата Знак"/>
    <w:basedOn w:val="a2"/>
    <w:link w:val="afc"/>
    <w:uiPriority w:val="30"/>
    <w:rsid w:val="00132850"/>
    <w:rPr>
      <w:rFonts w:eastAsiaTheme="minorEastAsia"/>
      <w:b/>
      <w:bCs/>
      <w:i/>
      <w:iCs/>
      <w:color w:val="5B9BD5" w:themeColor="accent1"/>
      <w:lang w:val="en-US"/>
    </w:rPr>
  </w:style>
  <w:style w:type="character" w:styleId="afe">
    <w:name w:val="Subtle Emphasis"/>
    <w:basedOn w:val="a2"/>
    <w:uiPriority w:val="19"/>
    <w:qFormat/>
    <w:rsid w:val="00132850"/>
    <w:rPr>
      <w:i/>
      <w:iCs/>
      <w:color w:val="808080" w:themeColor="text1" w:themeTint="7F"/>
    </w:rPr>
  </w:style>
  <w:style w:type="character" w:styleId="aff">
    <w:name w:val="Intense Emphasis"/>
    <w:basedOn w:val="a2"/>
    <w:uiPriority w:val="21"/>
    <w:qFormat/>
    <w:rsid w:val="00132850"/>
    <w:rPr>
      <w:b/>
      <w:bCs/>
      <w:i/>
      <w:iCs/>
      <w:color w:val="5B9BD5" w:themeColor="accent1"/>
    </w:rPr>
  </w:style>
  <w:style w:type="character" w:styleId="aff0">
    <w:name w:val="Subtle Reference"/>
    <w:basedOn w:val="a2"/>
    <w:uiPriority w:val="31"/>
    <w:qFormat/>
    <w:rsid w:val="00132850"/>
    <w:rPr>
      <w:smallCaps/>
      <w:color w:val="ED7D31" w:themeColor="accent2"/>
      <w:u w:val="single"/>
    </w:rPr>
  </w:style>
  <w:style w:type="character" w:styleId="aff1">
    <w:name w:val="Intense Reference"/>
    <w:basedOn w:val="a2"/>
    <w:uiPriority w:val="32"/>
    <w:qFormat/>
    <w:rsid w:val="00132850"/>
    <w:rPr>
      <w:b/>
      <w:bCs/>
      <w:smallCaps/>
      <w:color w:val="ED7D31" w:themeColor="accent2"/>
      <w:spacing w:val="5"/>
      <w:u w:val="single"/>
    </w:rPr>
  </w:style>
  <w:style w:type="character" w:styleId="aff2">
    <w:name w:val="Book Title"/>
    <w:basedOn w:val="a2"/>
    <w:uiPriority w:val="33"/>
    <w:qFormat/>
    <w:rsid w:val="00132850"/>
    <w:rPr>
      <w:b/>
      <w:bCs/>
      <w:smallCaps/>
      <w:spacing w:val="5"/>
    </w:rPr>
  </w:style>
  <w:style w:type="table" w:styleId="aff3">
    <w:name w:val="Table Grid"/>
    <w:basedOn w:val="a3"/>
    <w:rsid w:val="00132850"/>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Light Shading"/>
    <w:basedOn w:val="a3"/>
    <w:uiPriority w:val="60"/>
    <w:rsid w:val="00132850"/>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132850"/>
    <w:pPr>
      <w:spacing w:after="0" w:line="240" w:lineRule="auto"/>
    </w:pPr>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132850"/>
    <w:pPr>
      <w:spacing w:after="0" w:line="240" w:lineRule="auto"/>
    </w:pPr>
    <w:rPr>
      <w:rFonts w:eastAsiaTheme="minorEastAsia"/>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132850"/>
    <w:pPr>
      <w:spacing w:after="0" w:line="240" w:lineRule="auto"/>
    </w:pPr>
    <w:rPr>
      <w:rFonts w:eastAsiaTheme="minorEastAsia"/>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132850"/>
    <w:pPr>
      <w:spacing w:after="0" w:line="240" w:lineRule="auto"/>
    </w:pPr>
    <w:rPr>
      <w:rFonts w:eastAsiaTheme="minorEastAsia"/>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132850"/>
    <w:pPr>
      <w:spacing w:after="0" w:line="240" w:lineRule="auto"/>
    </w:pPr>
    <w:rPr>
      <w:rFonts w:eastAsiaTheme="minorEastAsia"/>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132850"/>
    <w:pPr>
      <w:spacing w:after="0" w:line="240" w:lineRule="auto"/>
    </w:pPr>
    <w:rPr>
      <w:rFonts w:eastAsiaTheme="minorEastAsia"/>
      <w:color w:val="538135" w:themeColor="accent6" w:themeShade="BF"/>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5">
    <w:name w:val="Light List"/>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132850"/>
    <w:pPr>
      <w:spacing w:after="0" w:line="240" w:lineRule="auto"/>
    </w:pPr>
    <w:rPr>
      <w:rFonts w:eastAsiaTheme="minorEastAsia"/>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6">
    <w:name w:val="Light Grid"/>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132850"/>
    <w:pPr>
      <w:spacing w:after="0" w:line="240" w:lineRule="auto"/>
    </w:pPr>
    <w:rPr>
      <w:rFonts w:eastAsiaTheme="minorEastAsia"/>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2">
    <w:name w:val="Medium Shading 1"/>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132850"/>
    <w:pPr>
      <w:spacing w:after="0" w:line="240" w:lineRule="auto"/>
    </w:pPr>
    <w:rPr>
      <w:rFonts w:eastAsiaTheme="minorEastAsia"/>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a">
    <w:name w:val="Medium Shading 2"/>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132850"/>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132850"/>
    <w:pPr>
      <w:spacing w:after="0" w:line="240" w:lineRule="auto"/>
    </w:pPr>
    <w:rPr>
      <w:rFonts w:eastAsiaTheme="minorEastAsia"/>
      <w:color w:val="000000" w:themeColor="text1"/>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b">
    <w:name w:val="Medium List 2"/>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132850"/>
    <w:pPr>
      <w:spacing w:after="0" w:line="240" w:lineRule="auto"/>
    </w:pPr>
    <w:rPr>
      <w:rFonts w:eastAsiaTheme="minorEastAsia"/>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c">
    <w:name w:val="Medium Grid 2"/>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132850"/>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132850"/>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7">
    <w:name w:val="Dark List"/>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132850"/>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8">
    <w:name w:val="Colorful Shading"/>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132850"/>
    <w:pPr>
      <w:spacing w:after="0" w:line="240" w:lineRule="auto"/>
    </w:pPr>
    <w:rPr>
      <w:rFonts w:eastAsiaTheme="minorEastAsia"/>
      <w:color w:val="000000" w:themeColor="text1"/>
      <w:lang w:val="en-US"/>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9">
    <w:name w:val="Colorful List"/>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132850"/>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a">
    <w:name w:val="Colorful Grid"/>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132850"/>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b">
    <w:name w:val="FollowedHyperlink"/>
    <w:basedOn w:val="a2"/>
    <w:uiPriority w:val="99"/>
    <w:semiHidden/>
    <w:unhideWhenUsed/>
    <w:rsid w:val="00E76DEF"/>
    <w:rPr>
      <w:color w:val="954F72" w:themeColor="followedHyperlink"/>
      <w:u w:val="single"/>
    </w:rPr>
  </w:style>
  <w:style w:type="paragraph" w:styleId="affc">
    <w:name w:val="Normal (Web)"/>
    <w:basedOn w:val="a1"/>
    <w:uiPriority w:val="99"/>
    <w:semiHidden/>
    <w:unhideWhenUsed/>
    <w:rsid w:val="00E66D56"/>
    <w:pPr>
      <w:spacing w:before="100" w:beforeAutospacing="1" w:after="100" w:afterAutospacing="1"/>
    </w:pPr>
  </w:style>
  <w:style w:type="character" w:styleId="affd">
    <w:name w:val="page number"/>
    <w:basedOn w:val="a2"/>
    <w:rsid w:val="00E66D56"/>
  </w:style>
  <w:style w:type="numbering" w:customStyle="1" w:styleId="15">
    <w:name w:val="Нет списка1"/>
    <w:next w:val="a4"/>
    <w:uiPriority w:val="99"/>
    <w:semiHidden/>
    <w:unhideWhenUsed/>
    <w:rsid w:val="00E66D56"/>
  </w:style>
  <w:style w:type="paragraph" w:styleId="affe">
    <w:name w:val="Body Text Indent"/>
    <w:basedOn w:val="a1"/>
    <w:link w:val="afff"/>
    <w:semiHidden/>
    <w:rsid w:val="00E66D56"/>
    <w:pPr>
      <w:shd w:val="clear" w:color="auto" w:fill="FFFFFF"/>
      <w:spacing w:before="5"/>
      <w:ind w:left="29" w:hanging="29"/>
      <w:jc w:val="both"/>
    </w:pPr>
    <w:rPr>
      <w:sz w:val="20"/>
      <w:szCs w:val="20"/>
    </w:rPr>
  </w:style>
  <w:style w:type="character" w:customStyle="1" w:styleId="afff">
    <w:name w:val="Основной текст с отступом Знак"/>
    <w:basedOn w:val="a2"/>
    <w:link w:val="affe"/>
    <w:semiHidden/>
    <w:rsid w:val="00E66D56"/>
    <w:rPr>
      <w:rFonts w:ascii="Times New Roman" w:eastAsia="Times New Roman" w:hAnsi="Times New Roman" w:cs="Times New Roman"/>
      <w:sz w:val="20"/>
      <w:szCs w:val="20"/>
      <w:shd w:val="clear" w:color="auto" w:fill="FFFFFF"/>
      <w:lang w:eastAsia="ru-RU"/>
    </w:rPr>
  </w:style>
  <w:style w:type="paragraph" w:styleId="2d">
    <w:name w:val="Body Text Indent 2"/>
    <w:basedOn w:val="a1"/>
    <w:link w:val="2e"/>
    <w:uiPriority w:val="99"/>
    <w:semiHidden/>
    <w:unhideWhenUsed/>
    <w:rsid w:val="00E66D56"/>
    <w:pPr>
      <w:spacing w:after="120" w:line="480" w:lineRule="auto"/>
      <w:ind w:left="283"/>
    </w:pPr>
    <w:rPr>
      <w:sz w:val="20"/>
      <w:szCs w:val="20"/>
    </w:rPr>
  </w:style>
  <w:style w:type="character" w:customStyle="1" w:styleId="2e">
    <w:name w:val="Основной текст с отступом 2 Знак"/>
    <w:basedOn w:val="a2"/>
    <w:link w:val="2d"/>
    <w:uiPriority w:val="99"/>
    <w:semiHidden/>
    <w:rsid w:val="00E66D56"/>
    <w:rPr>
      <w:rFonts w:ascii="Times New Roman" w:eastAsia="Times New Roman" w:hAnsi="Times New Roman" w:cs="Times New Roman"/>
      <w:sz w:val="20"/>
      <w:szCs w:val="20"/>
      <w:lang w:eastAsia="ru-RU"/>
    </w:rPr>
  </w:style>
  <w:style w:type="paragraph" w:customStyle="1" w:styleId="FR2">
    <w:name w:val="FR2"/>
    <w:rsid w:val="00E66D56"/>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fff0">
    <w:name w:val="Текст Знак"/>
    <w:link w:val="afff1"/>
    <w:semiHidden/>
    <w:rsid w:val="00E66D56"/>
    <w:rPr>
      <w:rFonts w:ascii="Courier New" w:eastAsia="Times New Roman" w:hAnsi="Courier New" w:cs="Times New Roman"/>
      <w:sz w:val="20"/>
      <w:szCs w:val="20"/>
      <w:lang w:eastAsia="ru-RU"/>
    </w:rPr>
  </w:style>
  <w:style w:type="paragraph" w:styleId="afff1">
    <w:name w:val="Plain Text"/>
    <w:basedOn w:val="a1"/>
    <w:link w:val="afff0"/>
    <w:semiHidden/>
    <w:rsid w:val="00E66D56"/>
    <w:rPr>
      <w:rFonts w:ascii="Courier New" w:hAnsi="Courier New"/>
      <w:sz w:val="20"/>
      <w:szCs w:val="20"/>
    </w:rPr>
  </w:style>
  <w:style w:type="character" w:customStyle="1" w:styleId="16">
    <w:name w:val="Текст Знак1"/>
    <w:basedOn w:val="a2"/>
    <w:uiPriority w:val="99"/>
    <w:semiHidden/>
    <w:rsid w:val="00E66D56"/>
    <w:rPr>
      <w:rFonts w:ascii="Consolas" w:eastAsia="Times New Roman" w:hAnsi="Consolas" w:cs="Times New Roman"/>
      <w:sz w:val="21"/>
      <w:szCs w:val="21"/>
      <w:lang w:eastAsia="ru-RU"/>
    </w:rPr>
  </w:style>
  <w:style w:type="numbering" w:customStyle="1" w:styleId="2f">
    <w:name w:val="Нет списка2"/>
    <w:next w:val="a4"/>
    <w:uiPriority w:val="99"/>
    <w:semiHidden/>
    <w:unhideWhenUsed/>
    <w:rsid w:val="00E6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74955">
      <w:bodyDiv w:val="1"/>
      <w:marLeft w:val="0"/>
      <w:marRight w:val="0"/>
      <w:marTop w:val="0"/>
      <w:marBottom w:val="0"/>
      <w:divBdr>
        <w:top w:val="none" w:sz="0" w:space="0" w:color="auto"/>
        <w:left w:val="none" w:sz="0" w:space="0" w:color="auto"/>
        <w:bottom w:val="none" w:sz="0" w:space="0" w:color="auto"/>
        <w:right w:val="none" w:sz="0" w:space="0" w:color="auto"/>
      </w:divBdr>
    </w:div>
    <w:div w:id="1012995831">
      <w:bodyDiv w:val="1"/>
      <w:marLeft w:val="0"/>
      <w:marRight w:val="0"/>
      <w:marTop w:val="0"/>
      <w:marBottom w:val="0"/>
      <w:divBdr>
        <w:top w:val="none" w:sz="0" w:space="0" w:color="auto"/>
        <w:left w:val="none" w:sz="0" w:space="0" w:color="auto"/>
        <w:bottom w:val="none" w:sz="0" w:space="0" w:color="auto"/>
        <w:right w:val="none" w:sz="0" w:space="0" w:color="auto"/>
      </w:divBdr>
    </w:div>
    <w:div w:id="1214317656">
      <w:bodyDiv w:val="1"/>
      <w:marLeft w:val="0"/>
      <w:marRight w:val="0"/>
      <w:marTop w:val="0"/>
      <w:marBottom w:val="0"/>
      <w:divBdr>
        <w:top w:val="none" w:sz="0" w:space="0" w:color="auto"/>
        <w:left w:val="none" w:sz="0" w:space="0" w:color="auto"/>
        <w:bottom w:val="none" w:sz="0" w:space="0" w:color="auto"/>
        <w:right w:val="none" w:sz="0" w:space="0" w:color="auto"/>
      </w:divBdr>
    </w:div>
    <w:div w:id="1442798505">
      <w:bodyDiv w:val="1"/>
      <w:marLeft w:val="0"/>
      <w:marRight w:val="0"/>
      <w:marTop w:val="0"/>
      <w:marBottom w:val="0"/>
      <w:divBdr>
        <w:top w:val="none" w:sz="0" w:space="0" w:color="auto"/>
        <w:left w:val="none" w:sz="0" w:space="0" w:color="auto"/>
        <w:bottom w:val="none" w:sz="0" w:space="0" w:color="auto"/>
        <w:right w:val="none" w:sz="0" w:space="0" w:color="auto"/>
      </w:divBdr>
    </w:div>
    <w:div w:id="1603613487">
      <w:bodyDiv w:val="1"/>
      <w:marLeft w:val="0"/>
      <w:marRight w:val="0"/>
      <w:marTop w:val="0"/>
      <w:marBottom w:val="0"/>
      <w:divBdr>
        <w:top w:val="none" w:sz="0" w:space="0" w:color="auto"/>
        <w:left w:val="none" w:sz="0" w:space="0" w:color="auto"/>
        <w:bottom w:val="none" w:sz="0" w:space="0" w:color="auto"/>
        <w:right w:val="none" w:sz="0" w:space="0" w:color="auto"/>
      </w:divBdr>
      <w:divsChild>
        <w:div w:id="136655012">
          <w:marLeft w:val="0"/>
          <w:marRight w:val="0"/>
          <w:marTop w:val="567"/>
          <w:marBottom w:val="567"/>
          <w:divBdr>
            <w:top w:val="none" w:sz="0" w:space="0" w:color="auto"/>
            <w:left w:val="none" w:sz="0" w:space="0" w:color="auto"/>
            <w:bottom w:val="none" w:sz="0" w:space="0" w:color="auto"/>
            <w:right w:val="none" w:sz="0" w:space="0" w:color="auto"/>
          </w:divBdr>
          <w:divsChild>
            <w:div w:id="524367906">
              <w:marLeft w:val="0"/>
              <w:marRight w:val="0"/>
              <w:marTop w:val="0"/>
              <w:marBottom w:val="0"/>
              <w:divBdr>
                <w:top w:val="none" w:sz="0" w:space="0" w:color="auto"/>
                <w:left w:val="none" w:sz="0" w:space="0" w:color="auto"/>
                <w:bottom w:val="none" w:sz="0" w:space="0" w:color="auto"/>
                <w:right w:val="none" w:sz="0" w:space="0" w:color="auto"/>
              </w:divBdr>
            </w:div>
            <w:div w:id="399837128">
              <w:marLeft w:val="0"/>
              <w:marRight w:val="0"/>
              <w:marTop w:val="0"/>
              <w:marBottom w:val="0"/>
              <w:divBdr>
                <w:top w:val="none" w:sz="0" w:space="0" w:color="auto"/>
                <w:left w:val="none" w:sz="0" w:space="0" w:color="auto"/>
                <w:bottom w:val="none" w:sz="0" w:space="0" w:color="auto"/>
                <w:right w:val="none" w:sz="0" w:space="0" w:color="auto"/>
              </w:divBdr>
            </w:div>
            <w:div w:id="126049807">
              <w:marLeft w:val="0"/>
              <w:marRight w:val="0"/>
              <w:marTop w:val="0"/>
              <w:marBottom w:val="0"/>
              <w:divBdr>
                <w:top w:val="none" w:sz="0" w:space="0" w:color="auto"/>
                <w:left w:val="none" w:sz="0" w:space="0" w:color="auto"/>
                <w:bottom w:val="none" w:sz="0" w:space="0" w:color="auto"/>
                <w:right w:val="none" w:sz="0" w:space="0" w:color="auto"/>
              </w:divBdr>
            </w:div>
            <w:div w:id="2116828009">
              <w:marLeft w:val="0"/>
              <w:marRight w:val="0"/>
              <w:marTop w:val="0"/>
              <w:marBottom w:val="0"/>
              <w:divBdr>
                <w:top w:val="none" w:sz="0" w:space="0" w:color="auto"/>
                <w:left w:val="none" w:sz="0" w:space="0" w:color="auto"/>
                <w:bottom w:val="none" w:sz="0" w:space="0" w:color="auto"/>
                <w:right w:val="none" w:sz="0" w:space="0" w:color="auto"/>
              </w:divBdr>
            </w:div>
            <w:div w:id="1463884130">
              <w:marLeft w:val="0"/>
              <w:marRight w:val="0"/>
              <w:marTop w:val="0"/>
              <w:marBottom w:val="0"/>
              <w:divBdr>
                <w:top w:val="none" w:sz="0" w:space="0" w:color="auto"/>
                <w:left w:val="none" w:sz="0" w:space="0" w:color="auto"/>
                <w:bottom w:val="none" w:sz="0" w:space="0" w:color="auto"/>
                <w:right w:val="none" w:sz="0" w:space="0" w:color="auto"/>
              </w:divBdr>
            </w:div>
            <w:div w:id="1118451785">
              <w:marLeft w:val="0"/>
              <w:marRight w:val="0"/>
              <w:marTop w:val="0"/>
              <w:marBottom w:val="0"/>
              <w:divBdr>
                <w:top w:val="none" w:sz="0" w:space="0" w:color="auto"/>
                <w:left w:val="none" w:sz="0" w:space="0" w:color="auto"/>
                <w:bottom w:val="none" w:sz="0" w:space="0" w:color="auto"/>
                <w:right w:val="none" w:sz="0" w:space="0" w:color="auto"/>
              </w:divBdr>
            </w:div>
            <w:div w:id="1579096746">
              <w:marLeft w:val="0"/>
              <w:marRight w:val="0"/>
              <w:marTop w:val="0"/>
              <w:marBottom w:val="0"/>
              <w:divBdr>
                <w:top w:val="none" w:sz="0" w:space="0" w:color="auto"/>
                <w:left w:val="none" w:sz="0" w:space="0" w:color="auto"/>
                <w:bottom w:val="none" w:sz="0" w:space="0" w:color="auto"/>
                <w:right w:val="none" w:sz="0" w:space="0" w:color="auto"/>
              </w:divBdr>
            </w:div>
            <w:div w:id="1792548921">
              <w:marLeft w:val="0"/>
              <w:marRight w:val="0"/>
              <w:marTop w:val="0"/>
              <w:marBottom w:val="0"/>
              <w:divBdr>
                <w:top w:val="none" w:sz="0" w:space="0" w:color="auto"/>
                <w:left w:val="none" w:sz="0" w:space="0" w:color="auto"/>
                <w:bottom w:val="none" w:sz="0" w:space="0" w:color="auto"/>
                <w:right w:val="none" w:sz="0" w:space="0" w:color="auto"/>
              </w:divBdr>
            </w:div>
            <w:div w:id="759760541">
              <w:marLeft w:val="0"/>
              <w:marRight w:val="0"/>
              <w:marTop w:val="0"/>
              <w:marBottom w:val="0"/>
              <w:divBdr>
                <w:top w:val="none" w:sz="0" w:space="0" w:color="auto"/>
                <w:left w:val="none" w:sz="0" w:space="0" w:color="auto"/>
                <w:bottom w:val="none" w:sz="0" w:space="0" w:color="auto"/>
                <w:right w:val="none" w:sz="0" w:space="0" w:color="auto"/>
              </w:divBdr>
            </w:div>
            <w:div w:id="1306199009">
              <w:marLeft w:val="0"/>
              <w:marRight w:val="0"/>
              <w:marTop w:val="0"/>
              <w:marBottom w:val="0"/>
              <w:divBdr>
                <w:top w:val="none" w:sz="0" w:space="0" w:color="auto"/>
                <w:left w:val="none" w:sz="0" w:space="0" w:color="auto"/>
                <w:bottom w:val="none" w:sz="0" w:space="0" w:color="auto"/>
                <w:right w:val="none" w:sz="0" w:space="0" w:color="auto"/>
              </w:divBdr>
            </w:div>
            <w:div w:id="1159812025">
              <w:marLeft w:val="0"/>
              <w:marRight w:val="0"/>
              <w:marTop w:val="0"/>
              <w:marBottom w:val="0"/>
              <w:divBdr>
                <w:top w:val="none" w:sz="0" w:space="0" w:color="auto"/>
                <w:left w:val="none" w:sz="0" w:space="0" w:color="auto"/>
                <w:bottom w:val="none" w:sz="0" w:space="0" w:color="auto"/>
                <w:right w:val="none" w:sz="0" w:space="0" w:color="auto"/>
              </w:divBdr>
            </w:div>
            <w:div w:id="1851409903">
              <w:marLeft w:val="0"/>
              <w:marRight w:val="0"/>
              <w:marTop w:val="0"/>
              <w:marBottom w:val="0"/>
              <w:divBdr>
                <w:top w:val="none" w:sz="0" w:space="0" w:color="auto"/>
                <w:left w:val="none" w:sz="0" w:space="0" w:color="auto"/>
                <w:bottom w:val="none" w:sz="0" w:space="0" w:color="auto"/>
                <w:right w:val="none" w:sz="0" w:space="0" w:color="auto"/>
              </w:divBdr>
            </w:div>
            <w:div w:id="284428750">
              <w:marLeft w:val="0"/>
              <w:marRight w:val="0"/>
              <w:marTop w:val="0"/>
              <w:marBottom w:val="0"/>
              <w:divBdr>
                <w:top w:val="none" w:sz="0" w:space="0" w:color="auto"/>
                <w:left w:val="none" w:sz="0" w:space="0" w:color="auto"/>
                <w:bottom w:val="none" w:sz="0" w:space="0" w:color="auto"/>
                <w:right w:val="none" w:sz="0" w:space="0" w:color="auto"/>
              </w:divBdr>
            </w:div>
            <w:div w:id="966202763">
              <w:marLeft w:val="0"/>
              <w:marRight w:val="0"/>
              <w:marTop w:val="0"/>
              <w:marBottom w:val="0"/>
              <w:divBdr>
                <w:top w:val="none" w:sz="0" w:space="0" w:color="auto"/>
                <w:left w:val="none" w:sz="0" w:space="0" w:color="auto"/>
                <w:bottom w:val="none" w:sz="0" w:space="0" w:color="auto"/>
                <w:right w:val="none" w:sz="0" w:space="0" w:color="auto"/>
              </w:divBdr>
            </w:div>
            <w:div w:id="61493384">
              <w:marLeft w:val="0"/>
              <w:marRight w:val="0"/>
              <w:marTop w:val="0"/>
              <w:marBottom w:val="0"/>
              <w:divBdr>
                <w:top w:val="none" w:sz="0" w:space="0" w:color="auto"/>
                <w:left w:val="none" w:sz="0" w:space="0" w:color="auto"/>
                <w:bottom w:val="none" w:sz="0" w:space="0" w:color="auto"/>
                <w:right w:val="none" w:sz="0" w:space="0" w:color="auto"/>
              </w:divBdr>
            </w:div>
            <w:div w:id="397674592">
              <w:marLeft w:val="0"/>
              <w:marRight w:val="0"/>
              <w:marTop w:val="0"/>
              <w:marBottom w:val="0"/>
              <w:divBdr>
                <w:top w:val="none" w:sz="0" w:space="0" w:color="auto"/>
                <w:left w:val="none" w:sz="0" w:space="0" w:color="auto"/>
                <w:bottom w:val="none" w:sz="0" w:space="0" w:color="auto"/>
                <w:right w:val="none" w:sz="0" w:space="0" w:color="auto"/>
              </w:divBdr>
            </w:div>
            <w:div w:id="1131174729">
              <w:marLeft w:val="0"/>
              <w:marRight w:val="0"/>
              <w:marTop w:val="0"/>
              <w:marBottom w:val="0"/>
              <w:divBdr>
                <w:top w:val="none" w:sz="0" w:space="0" w:color="auto"/>
                <w:left w:val="none" w:sz="0" w:space="0" w:color="auto"/>
                <w:bottom w:val="none" w:sz="0" w:space="0" w:color="auto"/>
                <w:right w:val="none" w:sz="0" w:space="0" w:color="auto"/>
              </w:divBdr>
            </w:div>
            <w:div w:id="587349168">
              <w:marLeft w:val="0"/>
              <w:marRight w:val="0"/>
              <w:marTop w:val="0"/>
              <w:marBottom w:val="0"/>
              <w:divBdr>
                <w:top w:val="none" w:sz="0" w:space="0" w:color="auto"/>
                <w:left w:val="none" w:sz="0" w:space="0" w:color="auto"/>
                <w:bottom w:val="none" w:sz="0" w:space="0" w:color="auto"/>
                <w:right w:val="none" w:sz="0" w:space="0" w:color="auto"/>
              </w:divBdr>
            </w:div>
            <w:div w:id="1427339208">
              <w:marLeft w:val="0"/>
              <w:marRight w:val="0"/>
              <w:marTop w:val="0"/>
              <w:marBottom w:val="0"/>
              <w:divBdr>
                <w:top w:val="none" w:sz="0" w:space="0" w:color="auto"/>
                <w:left w:val="none" w:sz="0" w:space="0" w:color="auto"/>
                <w:bottom w:val="none" w:sz="0" w:space="0" w:color="auto"/>
                <w:right w:val="none" w:sz="0" w:space="0" w:color="auto"/>
              </w:divBdr>
            </w:div>
            <w:div w:id="1389184750">
              <w:marLeft w:val="0"/>
              <w:marRight w:val="0"/>
              <w:marTop w:val="0"/>
              <w:marBottom w:val="0"/>
              <w:divBdr>
                <w:top w:val="none" w:sz="0" w:space="0" w:color="auto"/>
                <w:left w:val="none" w:sz="0" w:space="0" w:color="auto"/>
                <w:bottom w:val="none" w:sz="0" w:space="0" w:color="auto"/>
                <w:right w:val="none" w:sz="0" w:space="0" w:color="auto"/>
              </w:divBdr>
            </w:div>
            <w:div w:id="643585320">
              <w:marLeft w:val="0"/>
              <w:marRight w:val="0"/>
              <w:marTop w:val="0"/>
              <w:marBottom w:val="0"/>
              <w:divBdr>
                <w:top w:val="none" w:sz="0" w:space="0" w:color="auto"/>
                <w:left w:val="none" w:sz="0" w:space="0" w:color="auto"/>
                <w:bottom w:val="none" w:sz="0" w:space="0" w:color="auto"/>
                <w:right w:val="none" w:sz="0" w:space="0" w:color="auto"/>
              </w:divBdr>
            </w:div>
          </w:divsChild>
        </w:div>
        <w:div w:id="1281689837">
          <w:marLeft w:val="0"/>
          <w:marRight w:val="0"/>
          <w:marTop w:val="567"/>
          <w:marBottom w:val="567"/>
          <w:divBdr>
            <w:top w:val="none" w:sz="0" w:space="0" w:color="auto"/>
            <w:left w:val="none" w:sz="0" w:space="0" w:color="auto"/>
            <w:bottom w:val="none" w:sz="0" w:space="0" w:color="auto"/>
            <w:right w:val="none" w:sz="0" w:space="0" w:color="auto"/>
          </w:divBdr>
          <w:divsChild>
            <w:div w:id="543294190">
              <w:marLeft w:val="0"/>
              <w:marRight w:val="0"/>
              <w:marTop w:val="0"/>
              <w:marBottom w:val="0"/>
              <w:divBdr>
                <w:top w:val="none" w:sz="0" w:space="0" w:color="auto"/>
                <w:left w:val="none" w:sz="0" w:space="0" w:color="auto"/>
                <w:bottom w:val="none" w:sz="0" w:space="0" w:color="auto"/>
                <w:right w:val="none" w:sz="0" w:space="0" w:color="auto"/>
              </w:divBdr>
            </w:div>
            <w:div w:id="2090150038">
              <w:marLeft w:val="0"/>
              <w:marRight w:val="0"/>
              <w:marTop w:val="0"/>
              <w:marBottom w:val="0"/>
              <w:divBdr>
                <w:top w:val="none" w:sz="0" w:space="0" w:color="auto"/>
                <w:left w:val="none" w:sz="0" w:space="0" w:color="auto"/>
                <w:bottom w:val="none" w:sz="0" w:space="0" w:color="auto"/>
                <w:right w:val="none" w:sz="0" w:space="0" w:color="auto"/>
              </w:divBdr>
            </w:div>
            <w:div w:id="618876046">
              <w:marLeft w:val="0"/>
              <w:marRight w:val="0"/>
              <w:marTop w:val="0"/>
              <w:marBottom w:val="0"/>
              <w:divBdr>
                <w:top w:val="none" w:sz="0" w:space="0" w:color="auto"/>
                <w:left w:val="none" w:sz="0" w:space="0" w:color="auto"/>
                <w:bottom w:val="none" w:sz="0" w:space="0" w:color="auto"/>
                <w:right w:val="none" w:sz="0" w:space="0" w:color="auto"/>
              </w:divBdr>
            </w:div>
            <w:div w:id="51201959">
              <w:marLeft w:val="0"/>
              <w:marRight w:val="0"/>
              <w:marTop w:val="0"/>
              <w:marBottom w:val="0"/>
              <w:divBdr>
                <w:top w:val="none" w:sz="0" w:space="0" w:color="auto"/>
                <w:left w:val="none" w:sz="0" w:space="0" w:color="auto"/>
                <w:bottom w:val="none" w:sz="0" w:space="0" w:color="auto"/>
                <w:right w:val="none" w:sz="0" w:space="0" w:color="auto"/>
              </w:divBdr>
            </w:div>
            <w:div w:id="1771776254">
              <w:marLeft w:val="0"/>
              <w:marRight w:val="0"/>
              <w:marTop w:val="0"/>
              <w:marBottom w:val="0"/>
              <w:divBdr>
                <w:top w:val="none" w:sz="0" w:space="0" w:color="auto"/>
                <w:left w:val="none" w:sz="0" w:space="0" w:color="auto"/>
                <w:bottom w:val="none" w:sz="0" w:space="0" w:color="auto"/>
                <w:right w:val="none" w:sz="0" w:space="0" w:color="auto"/>
              </w:divBdr>
            </w:div>
            <w:div w:id="1004548191">
              <w:marLeft w:val="0"/>
              <w:marRight w:val="0"/>
              <w:marTop w:val="0"/>
              <w:marBottom w:val="0"/>
              <w:divBdr>
                <w:top w:val="none" w:sz="0" w:space="0" w:color="auto"/>
                <w:left w:val="none" w:sz="0" w:space="0" w:color="auto"/>
                <w:bottom w:val="none" w:sz="0" w:space="0" w:color="auto"/>
                <w:right w:val="none" w:sz="0" w:space="0" w:color="auto"/>
              </w:divBdr>
            </w:div>
            <w:div w:id="1420521112">
              <w:marLeft w:val="0"/>
              <w:marRight w:val="0"/>
              <w:marTop w:val="0"/>
              <w:marBottom w:val="0"/>
              <w:divBdr>
                <w:top w:val="none" w:sz="0" w:space="0" w:color="auto"/>
                <w:left w:val="none" w:sz="0" w:space="0" w:color="auto"/>
                <w:bottom w:val="none" w:sz="0" w:space="0" w:color="auto"/>
                <w:right w:val="none" w:sz="0" w:space="0" w:color="auto"/>
              </w:divBdr>
            </w:div>
            <w:div w:id="1731879315">
              <w:marLeft w:val="0"/>
              <w:marRight w:val="0"/>
              <w:marTop w:val="0"/>
              <w:marBottom w:val="0"/>
              <w:divBdr>
                <w:top w:val="none" w:sz="0" w:space="0" w:color="auto"/>
                <w:left w:val="none" w:sz="0" w:space="0" w:color="auto"/>
                <w:bottom w:val="none" w:sz="0" w:space="0" w:color="auto"/>
                <w:right w:val="none" w:sz="0" w:space="0" w:color="auto"/>
              </w:divBdr>
            </w:div>
            <w:div w:id="1756977360">
              <w:marLeft w:val="0"/>
              <w:marRight w:val="0"/>
              <w:marTop w:val="0"/>
              <w:marBottom w:val="0"/>
              <w:divBdr>
                <w:top w:val="none" w:sz="0" w:space="0" w:color="auto"/>
                <w:left w:val="none" w:sz="0" w:space="0" w:color="auto"/>
                <w:bottom w:val="none" w:sz="0" w:space="0" w:color="auto"/>
                <w:right w:val="none" w:sz="0" w:space="0" w:color="auto"/>
              </w:divBdr>
            </w:div>
            <w:div w:id="1196235247">
              <w:marLeft w:val="0"/>
              <w:marRight w:val="0"/>
              <w:marTop w:val="0"/>
              <w:marBottom w:val="0"/>
              <w:divBdr>
                <w:top w:val="none" w:sz="0" w:space="0" w:color="auto"/>
                <w:left w:val="none" w:sz="0" w:space="0" w:color="auto"/>
                <w:bottom w:val="none" w:sz="0" w:space="0" w:color="auto"/>
                <w:right w:val="none" w:sz="0" w:space="0" w:color="auto"/>
              </w:divBdr>
            </w:div>
            <w:div w:id="7412363">
              <w:marLeft w:val="0"/>
              <w:marRight w:val="0"/>
              <w:marTop w:val="0"/>
              <w:marBottom w:val="0"/>
              <w:divBdr>
                <w:top w:val="none" w:sz="0" w:space="0" w:color="auto"/>
                <w:left w:val="none" w:sz="0" w:space="0" w:color="auto"/>
                <w:bottom w:val="none" w:sz="0" w:space="0" w:color="auto"/>
                <w:right w:val="none" w:sz="0" w:space="0" w:color="auto"/>
              </w:divBdr>
            </w:div>
            <w:div w:id="1690332802">
              <w:marLeft w:val="0"/>
              <w:marRight w:val="0"/>
              <w:marTop w:val="0"/>
              <w:marBottom w:val="0"/>
              <w:divBdr>
                <w:top w:val="none" w:sz="0" w:space="0" w:color="auto"/>
                <w:left w:val="none" w:sz="0" w:space="0" w:color="auto"/>
                <w:bottom w:val="none" w:sz="0" w:space="0" w:color="auto"/>
                <w:right w:val="none" w:sz="0" w:space="0" w:color="auto"/>
              </w:divBdr>
            </w:div>
            <w:div w:id="283393960">
              <w:marLeft w:val="0"/>
              <w:marRight w:val="0"/>
              <w:marTop w:val="0"/>
              <w:marBottom w:val="0"/>
              <w:divBdr>
                <w:top w:val="none" w:sz="0" w:space="0" w:color="auto"/>
                <w:left w:val="none" w:sz="0" w:space="0" w:color="auto"/>
                <w:bottom w:val="none" w:sz="0" w:space="0" w:color="auto"/>
                <w:right w:val="none" w:sz="0" w:space="0" w:color="auto"/>
              </w:divBdr>
            </w:div>
            <w:div w:id="696004250">
              <w:marLeft w:val="0"/>
              <w:marRight w:val="0"/>
              <w:marTop w:val="0"/>
              <w:marBottom w:val="0"/>
              <w:divBdr>
                <w:top w:val="none" w:sz="0" w:space="0" w:color="auto"/>
                <w:left w:val="none" w:sz="0" w:space="0" w:color="auto"/>
                <w:bottom w:val="none" w:sz="0" w:space="0" w:color="auto"/>
                <w:right w:val="none" w:sz="0" w:space="0" w:color="auto"/>
              </w:divBdr>
            </w:div>
            <w:div w:id="1387139511">
              <w:marLeft w:val="0"/>
              <w:marRight w:val="0"/>
              <w:marTop w:val="0"/>
              <w:marBottom w:val="0"/>
              <w:divBdr>
                <w:top w:val="none" w:sz="0" w:space="0" w:color="auto"/>
                <w:left w:val="none" w:sz="0" w:space="0" w:color="auto"/>
                <w:bottom w:val="none" w:sz="0" w:space="0" w:color="auto"/>
                <w:right w:val="none" w:sz="0" w:space="0" w:color="auto"/>
              </w:divBdr>
            </w:div>
            <w:div w:id="581914234">
              <w:marLeft w:val="0"/>
              <w:marRight w:val="0"/>
              <w:marTop w:val="0"/>
              <w:marBottom w:val="0"/>
              <w:divBdr>
                <w:top w:val="none" w:sz="0" w:space="0" w:color="auto"/>
                <w:left w:val="none" w:sz="0" w:space="0" w:color="auto"/>
                <w:bottom w:val="none" w:sz="0" w:space="0" w:color="auto"/>
                <w:right w:val="none" w:sz="0" w:space="0" w:color="auto"/>
              </w:divBdr>
            </w:div>
            <w:div w:id="883637809">
              <w:marLeft w:val="0"/>
              <w:marRight w:val="0"/>
              <w:marTop w:val="0"/>
              <w:marBottom w:val="0"/>
              <w:divBdr>
                <w:top w:val="none" w:sz="0" w:space="0" w:color="auto"/>
                <w:left w:val="none" w:sz="0" w:space="0" w:color="auto"/>
                <w:bottom w:val="none" w:sz="0" w:space="0" w:color="auto"/>
                <w:right w:val="none" w:sz="0" w:space="0" w:color="auto"/>
              </w:divBdr>
            </w:div>
            <w:div w:id="1828400760">
              <w:marLeft w:val="0"/>
              <w:marRight w:val="0"/>
              <w:marTop w:val="0"/>
              <w:marBottom w:val="0"/>
              <w:divBdr>
                <w:top w:val="none" w:sz="0" w:space="0" w:color="auto"/>
                <w:left w:val="none" w:sz="0" w:space="0" w:color="auto"/>
                <w:bottom w:val="none" w:sz="0" w:space="0" w:color="auto"/>
                <w:right w:val="none" w:sz="0" w:space="0" w:color="auto"/>
              </w:divBdr>
            </w:div>
            <w:div w:id="911082853">
              <w:marLeft w:val="0"/>
              <w:marRight w:val="0"/>
              <w:marTop w:val="0"/>
              <w:marBottom w:val="0"/>
              <w:divBdr>
                <w:top w:val="none" w:sz="0" w:space="0" w:color="auto"/>
                <w:left w:val="none" w:sz="0" w:space="0" w:color="auto"/>
                <w:bottom w:val="none" w:sz="0" w:space="0" w:color="auto"/>
                <w:right w:val="none" w:sz="0" w:space="0" w:color="auto"/>
              </w:divBdr>
            </w:div>
            <w:div w:id="1796289666">
              <w:marLeft w:val="0"/>
              <w:marRight w:val="0"/>
              <w:marTop w:val="0"/>
              <w:marBottom w:val="0"/>
              <w:divBdr>
                <w:top w:val="none" w:sz="0" w:space="0" w:color="auto"/>
                <w:left w:val="none" w:sz="0" w:space="0" w:color="auto"/>
                <w:bottom w:val="none" w:sz="0" w:space="0" w:color="auto"/>
                <w:right w:val="none" w:sz="0" w:space="0" w:color="auto"/>
              </w:divBdr>
            </w:div>
            <w:div w:id="1759205446">
              <w:marLeft w:val="0"/>
              <w:marRight w:val="0"/>
              <w:marTop w:val="0"/>
              <w:marBottom w:val="0"/>
              <w:divBdr>
                <w:top w:val="none" w:sz="0" w:space="0" w:color="auto"/>
                <w:left w:val="none" w:sz="0" w:space="0" w:color="auto"/>
                <w:bottom w:val="none" w:sz="0" w:space="0" w:color="auto"/>
                <w:right w:val="none" w:sz="0" w:space="0" w:color="auto"/>
              </w:divBdr>
            </w:div>
            <w:div w:id="242615795">
              <w:marLeft w:val="0"/>
              <w:marRight w:val="0"/>
              <w:marTop w:val="0"/>
              <w:marBottom w:val="0"/>
              <w:divBdr>
                <w:top w:val="none" w:sz="0" w:space="0" w:color="auto"/>
                <w:left w:val="none" w:sz="0" w:space="0" w:color="auto"/>
                <w:bottom w:val="none" w:sz="0" w:space="0" w:color="auto"/>
                <w:right w:val="none" w:sz="0" w:space="0" w:color="auto"/>
              </w:divBdr>
            </w:div>
            <w:div w:id="1442795011">
              <w:marLeft w:val="0"/>
              <w:marRight w:val="0"/>
              <w:marTop w:val="0"/>
              <w:marBottom w:val="0"/>
              <w:divBdr>
                <w:top w:val="none" w:sz="0" w:space="0" w:color="auto"/>
                <w:left w:val="none" w:sz="0" w:space="0" w:color="auto"/>
                <w:bottom w:val="none" w:sz="0" w:space="0" w:color="auto"/>
                <w:right w:val="none" w:sz="0" w:space="0" w:color="auto"/>
              </w:divBdr>
            </w:div>
            <w:div w:id="2061706840">
              <w:marLeft w:val="0"/>
              <w:marRight w:val="0"/>
              <w:marTop w:val="0"/>
              <w:marBottom w:val="0"/>
              <w:divBdr>
                <w:top w:val="none" w:sz="0" w:space="0" w:color="auto"/>
                <w:left w:val="none" w:sz="0" w:space="0" w:color="auto"/>
                <w:bottom w:val="none" w:sz="0" w:space="0" w:color="auto"/>
                <w:right w:val="none" w:sz="0" w:space="0" w:color="auto"/>
              </w:divBdr>
            </w:div>
            <w:div w:id="429593750">
              <w:marLeft w:val="0"/>
              <w:marRight w:val="0"/>
              <w:marTop w:val="0"/>
              <w:marBottom w:val="0"/>
              <w:divBdr>
                <w:top w:val="none" w:sz="0" w:space="0" w:color="auto"/>
                <w:left w:val="none" w:sz="0" w:space="0" w:color="auto"/>
                <w:bottom w:val="none" w:sz="0" w:space="0" w:color="auto"/>
                <w:right w:val="none" w:sz="0" w:space="0" w:color="auto"/>
              </w:divBdr>
            </w:div>
            <w:div w:id="1382368051">
              <w:marLeft w:val="0"/>
              <w:marRight w:val="0"/>
              <w:marTop w:val="0"/>
              <w:marBottom w:val="0"/>
              <w:divBdr>
                <w:top w:val="none" w:sz="0" w:space="0" w:color="auto"/>
                <w:left w:val="none" w:sz="0" w:space="0" w:color="auto"/>
                <w:bottom w:val="none" w:sz="0" w:space="0" w:color="auto"/>
                <w:right w:val="none" w:sz="0" w:space="0" w:color="auto"/>
              </w:divBdr>
            </w:div>
            <w:div w:id="545609238">
              <w:marLeft w:val="0"/>
              <w:marRight w:val="0"/>
              <w:marTop w:val="0"/>
              <w:marBottom w:val="0"/>
              <w:divBdr>
                <w:top w:val="none" w:sz="0" w:space="0" w:color="auto"/>
                <w:left w:val="none" w:sz="0" w:space="0" w:color="auto"/>
                <w:bottom w:val="none" w:sz="0" w:space="0" w:color="auto"/>
                <w:right w:val="none" w:sz="0" w:space="0" w:color="auto"/>
              </w:divBdr>
            </w:div>
            <w:div w:id="906453885">
              <w:marLeft w:val="0"/>
              <w:marRight w:val="0"/>
              <w:marTop w:val="0"/>
              <w:marBottom w:val="0"/>
              <w:divBdr>
                <w:top w:val="none" w:sz="0" w:space="0" w:color="auto"/>
                <w:left w:val="none" w:sz="0" w:space="0" w:color="auto"/>
                <w:bottom w:val="none" w:sz="0" w:space="0" w:color="auto"/>
                <w:right w:val="none" w:sz="0" w:space="0" w:color="auto"/>
              </w:divBdr>
            </w:div>
            <w:div w:id="1228951466">
              <w:marLeft w:val="0"/>
              <w:marRight w:val="0"/>
              <w:marTop w:val="0"/>
              <w:marBottom w:val="0"/>
              <w:divBdr>
                <w:top w:val="none" w:sz="0" w:space="0" w:color="auto"/>
                <w:left w:val="none" w:sz="0" w:space="0" w:color="auto"/>
                <w:bottom w:val="none" w:sz="0" w:space="0" w:color="auto"/>
                <w:right w:val="none" w:sz="0" w:space="0" w:color="auto"/>
              </w:divBdr>
            </w:div>
            <w:div w:id="1294599243">
              <w:marLeft w:val="0"/>
              <w:marRight w:val="0"/>
              <w:marTop w:val="0"/>
              <w:marBottom w:val="0"/>
              <w:divBdr>
                <w:top w:val="none" w:sz="0" w:space="0" w:color="auto"/>
                <w:left w:val="none" w:sz="0" w:space="0" w:color="auto"/>
                <w:bottom w:val="none" w:sz="0" w:space="0" w:color="auto"/>
                <w:right w:val="none" w:sz="0" w:space="0" w:color="auto"/>
              </w:divBdr>
            </w:div>
            <w:div w:id="867723633">
              <w:marLeft w:val="0"/>
              <w:marRight w:val="0"/>
              <w:marTop w:val="0"/>
              <w:marBottom w:val="0"/>
              <w:divBdr>
                <w:top w:val="none" w:sz="0" w:space="0" w:color="auto"/>
                <w:left w:val="none" w:sz="0" w:space="0" w:color="auto"/>
                <w:bottom w:val="none" w:sz="0" w:space="0" w:color="auto"/>
                <w:right w:val="none" w:sz="0" w:space="0" w:color="auto"/>
              </w:divBdr>
            </w:div>
            <w:div w:id="1247886546">
              <w:marLeft w:val="0"/>
              <w:marRight w:val="0"/>
              <w:marTop w:val="0"/>
              <w:marBottom w:val="0"/>
              <w:divBdr>
                <w:top w:val="none" w:sz="0" w:space="0" w:color="auto"/>
                <w:left w:val="none" w:sz="0" w:space="0" w:color="auto"/>
                <w:bottom w:val="none" w:sz="0" w:space="0" w:color="auto"/>
                <w:right w:val="none" w:sz="0" w:space="0" w:color="auto"/>
              </w:divBdr>
            </w:div>
            <w:div w:id="1460607628">
              <w:marLeft w:val="0"/>
              <w:marRight w:val="0"/>
              <w:marTop w:val="0"/>
              <w:marBottom w:val="0"/>
              <w:divBdr>
                <w:top w:val="none" w:sz="0" w:space="0" w:color="auto"/>
                <w:left w:val="none" w:sz="0" w:space="0" w:color="auto"/>
                <w:bottom w:val="none" w:sz="0" w:space="0" w:color="auto"/>
                <w:right w:val="none" w:sz="0" w:space="0" w:color="auto"/>
              </w:divBdr>
            </w:div>
            <w:div w:id="168837531">
              <w:marLeft w:val="0"/>
              <w:marRight w:val="0"/>
              <w:marTop w:val="0"/>
              <w:marBottom w:val="0"/>
              <w:divBdr>
                <w:top w:val="none" w:sz="0" w:space="0" w:color="auto"/>
                <w:left w:val="none" w:sz="0" w:space="0" w:color="auto"/>
                <w:bottom w:val="none" w:sz="0" w:space="0" w:color="auto"/>
                <w:right w:val="none" w:sz="0" w:space="0" w:color="auto"/>
              </w:divBdr>
            </w:div>
            <w:div w:id="1890457355">
              <w:marLeft w:val="0"/>
              <w:marRight w:val="0"/>
              <w:marTop w:val="0"/>
              <w:marBottom w:val="0"/>
              <w:divBdr>
                <w:top w:val="none" w:sz="0" w:space="0" w:color="auto"/>
                <w:left w:val="none" w:sz="0" w:space="0" w:color="auto"/>
                <w:bottom w:val="none" w:sz="0" w:space="0" w:color="auto"/>
                <w:right w:val="none" w:sz="0" w:space="0" w:color="auto"/>
              </w:divBdr>
            </w:div>
            <w:div w:id="300775253">
              <w:marLeft w:val="0"/>
              <w:marRight w:val="0"/>
              <w:marTop w:val="0"/>
              <w:marBottom w:val="0"/>
              <w:divBdr>
                <w:top w:val="none" w:sz="0" w:space="0" w:color="auto"/>
                <w:left w:val="none" w:sz="0" w:space="0" w:color="auto"/>
                <w:bottom w:val="none" w:sz="0" w:space="0" w:color="auto"/>
                <w:right w:val="none" w:sz="0" w:space="0" w:color="auto"/>
              </w:divBdr>
            </w:div>
            <w:div w:id="783352308">
              <w:marLeft w:val="0"/>
              <w:marRight w:val="0"/>
              <w:marTop w:val="0"/>
              <w:marBottom w:val="0"/>
              <w:divBdr>
                <w:top w:val="none" w:sz="0" w:space="0" w:color="auto"/>
                <w:left w:val="none" w:sz="0" w:space="0" w:color="auto"/>
                <w:bottom w:val="none" w:sz="0" w:space="0" w:color="auto"/>
                <w:right w:val="none" w:sz="0" w:space="0" w:color="auto"/>
              </w:divBdr>
            </w:div>
            <w:div w:id="15695698">
              <w:marLeft w:val="0"/>
              <w:marRight w:val="0"/>
              <w:marTop w:val="0"/>
              <w:marBottom w:val="0"/>
              <w:divBdr>
                <w:top w:val="none" w:sz="0" w:space="0" w:color="auto"/>
                <w:left w:val="none" w:sz="0" w:space="0" w:color="auto"/>
                <w:bottom w:val="none" w:sz="0" w:space="0" w:color="auto"/>
                <w:right w:val="none" w:sz="0" w:space="0" w:color="auto"/>
              </w:divBdr>
            </w:div>
            <w:div w:id="414478457">
              <w:marLeft w:val="0"/>
              <w:marRight w:val="0"/>
              <w:marTop w:val="0"/>
              <w:marBottom w:val="0"/>
              <w:divBdr>
                <w:top w:val="none" w:sz="0" w:space="0" w:color="auto"/>
                <w:left w:val="none" w:sz="0" w:space="0" w:color="auto"/>
                <w:bottom w:val="none" w:sz="0" w:space="0" w:color="auto"/>
                <w:right w:val="none" w:sz="0" w:space="0" w:color="auto"/>
              </w:divBdr>
            </w:div>
            <w:div w:id="1761558172">
              <w:marLeft w:val="0"/>
              <w:marRight w:val="0"/>
              <w:marTop w:val="0"/>
              <w:marBottom w:val="0"/>
              <w:divBdr>
                <w:top w:val="none" w:sz="0" w:space="0" w:color="auto"/>
                <w:left w:val="none" w:sz="0" w:space="0" w:color="auto"/>
                <w:bottom w:val="none" w:sz="0" w:space="0" w:color="auto"/>
                <w:right w:val="none" w:sz="0" w:space="0" w:color="auto"/>
              </w:divBdr>
            </w:div>
            <w:div w:id="2127381791">
              <w:marLeft w:val="0"/>
              <w:marRight w:val="0"/>
              <w:marTop w:val="0"/>
              <w:marBottom w:val="0"/>
              <w:divBdr>
                <w:top w:val="none" w:sz="0" w:space="0" w:color="auto"/>
                <w:left w:val="none" w:sz="0" w:space="0" w:color="auto"/>
                <w:bottom w:val="none" w:sz="0" w:space="0" w:color="auto"/>
                <w:right w:val="none" w:sz="0" w:space="0" w:color="auto"/>
              </w:divBdr>
            </w:div>
            <w:div w:id="1248885014">
              <w:marLeft w:val="0"/>
              <w:marRight w:val="0"/>
              <w:marTop w:val="0"/>
              <w:marBottom w:val="0"/>
              <w:divBdr>
                <w:top w:val="none" w:sz="0" w:space="0" w:color="auto"/>
                <w:left w:val="none" w:sz="0" w:space="0" w:color="auto"/>
                <w:bottom w:val="none" w:sz="0" w:space="0" w:color="auto"/>
                <w:right w:val="none" w:sz="0" w:space="0" w:color="auto"/>
              </w:divBdr>
            </w:div>
            <w:div w:id="2061857692">
              <w:marLeft w:val="0"/>
              <w:marRight w:val="0"/>
              <w:marTop w:val="0"/>
              <w:marBottom w:val="0"/>
              <w:divBdr>
                <w:top w:val="none" w:sz="0" w:space="0" w:color="auto"/>
                <w:left w:val="none" w:sz="0" w:space="0" w:color="auto"/>
                <w:bottom w:val="none" w:sz="0" w:space="0" w:color="auto"/>
                <w:right w:val="none" w:sz="0" w:space="0" w:color="auto"/>
              </w:divBdr>
            </w:div>
            <w:div w:id="1634872836">
              <w:marLeft w:val="0"/>
              <w:marRight w:val="0"/>
              <w:marTop w:val="0"/>
              <w:marBottom w:val="0"/>
              <w:divBdr>
                <w:top w:val="none" w:sz="0" w:space="0" w:color="auto"/>
                <w:left w:val="none" w:sz="0" w:space="0" w:color="auto"/>
                <w:bottom w:val="none" w:sz="0" w:space="0" w:color="auto"/>
                <w:right w:val="none" w:sz="0" w:space="0" w:color="auto"/>
              </w:divBdr>
            </w:div>
            <w:div w:id="1951426116">
              <w:marLeft w:val="0"/>
              <w:marRight w:val="0"/>
              <w:marTop w:val="0"/>
              <w:marBottom w:val="0"/>
              <w:divBdr>
                <w:top w:val="none" w:sz="0" w:space="0" w:color="auto"/>
                <w:left w:val="none" w:sz="0" w:space="0" w:color="auto"/>
                <w:bottom w:val="none" w:sz="0" w:space="0" w:color="auto"/>
                <w:right w:val="none" w:sz="0" w:space="0" w:color="auto"/>
              </w:divBdr>
            </w:div>
            <w:div w:id="1742023556">
              <w:marLeft w:val="0"/>
              <w:marRight w:val="0"/>
              <w:marTop w:val="0"/>
              <w:marBottom w:val="0"/>
              <w:divBdr>
                <w:top w:val="none" w:sz="0" w:space="0" w:color="auto"/>
                <w:left w:val="none" w:sz="0" w:space="0" w:color="auto"/>
                <w:bottom w:val="none" w:sz="0" w:space="0" w:color="auto"/>
                <w:right w:val="none" w:sz="0" w:space="0" w:color="auto"/>
              </w:divBdr>
            </w:div>
            <w:div w:id="2028170037">
              <w:marLeft w:val="0"/>
              <w:marRight w:val="0"/>
              <w:marTop w:val="0"/>
              <w:marBottom w:val="0"/>
              <w:divBdr>
                <w:top w:val="none" w:sz="0" w:space="0" w:color="auto"/>
                <w:left w:val="none" w:sz="0" w:space="0" w:color="auto"/>
                <w:bottom w:val="none" w:sz="0" w:space="0" w:color="auto"/>
                <w:right w:val="none" w:sz="0" w:space="0" w:color="auto"/>
              </w:divBdr>
            </w:div>
            <w:div w:id="142047267">
              <w:marLeft w:val="0"/>
              <w:marRight w:val="0"/>
              <w:marTop w:val="0"/>
              <w:marBottom w:val="0"/>
              <w:divBdr>
                <w:top w:val="none" w:sz="0" w:space="0" w:color="auto"/>
                <w:left w:val="none" w:sz="0" w:space="0" w:color="auto"/>
                <w:bottom w:val="none" w:sz="0" w:space="0" w:color="auto"/>
                <w:right w:val="none" w:sz="0" w:space="0" w:color="auto"/>
              </w:divBdr>
            </w:div>
            <w:div w:id="1988977503">
              <w:marLeft w:val="0"/>
              <w:marRight w:val="0"/>
              <w:marTop w:val="0"/>
              <w:marBottom w:val="0"/>
              <w:divBdr>
                <w:top w:val="none" w:sz="0" w:space="0" w:color="auto"/>
                <w:left w:val="none" w:sz="0" w:space="0" w:color="auto"/>
                <w:bottom w:val="none" w:sz="0" w:space="0" w:color="auto"/>
                <w:right w:val="none" w:sz="0" w:space="0" w:color="auto"/>
              </w:divBdr>
            </w:div>
            <w:div w:id="1707638512">
              <w:marLeft w:val="0"/>
              <w:marRight w:val="0"/>
              <w:marTop w:val="0"/>
              <w:marBottom w:val="0"/>
              <w:divBdr>
                <w:top w:val="none" w:sz="0" w:space="0" w:color="auto"/>
                <w:left w:val="none" w:sz="0" w:space="0" w:color="auto"/>
                <w:bottom w:val="none" w:sz="0" w:space="0" w:color="auto"/>
                <w:right w:val="none" w:sz="0" w:space="0" w:color="auto"/>
              </w:divBdr>
            </w:div>
            <w:div w:id="1915896526">
              <w:marLeft w:val="0"/>
              <w:marRight w:val="0"/>
              <w:marTop w:val="0"/>
              <w:marBottom w:val="0"/>
              <w:divBdr>
                <w:top w:val="none" w:sz="0" w:space="0" w:color="auto"/>
                <w:left w:val="none" w:sz="0" w:space="0" w:color="auto"/>
                <w:bottom w:val="none" w:sz="0" w:space="0" w:color="auto"/>
                <w:right w:val="none" w:sz="0" w:space="0" w:color="auto"/>
              </w:divBdr>
            </w:div>
            <w:div w:id="2113629008">
              <w:marLeft w:val="0"/>
              <w:marRight w:val="0"/>
              <w:marTop w:val="0"/>
              <w:marBottom w:val="0"/>
              <w:divBdr>
                <w:top w:val="none" w:sz="0" w:space="0" w:color="auto"/>
                <w:left w:val="none" w:sz="0" w:space="0" w:color="auto"/>
                <w:bottom w:val="none" w:sz="0" w:space="0" w:color="auto"/>
                <w:right w:val="none" w:sz="0" w:space="0" w:color="auto"/>
              </w:divBdr>
            </w:div>
            <w:div w:id="2035762260">
              <w:marLeft w:val="0"/>
              <w:marRight w:val="0"/>
              <w:marTop w:val="0"/>
              <w:marBottom w:val="0"/>
              <w:divBdr>
                <w:top w:val="none" w:sz="0" w:space="0" w:color="auto"/>
                <w:left w:val="none" w:sz="0" w:space="0" w:color="auto"/>
                <w:bottom w:val="none" w:sz="0" w:space="0" w:color="auto"/>
                <w:right w:val="none" w:sz="0" w:space="0" w:color="auto"/>
              </w:divBdr>
            </w:div>
            <w:div w:id="1945916238">
              <w:marLeft w:val="0"/>
              <w:marRight w:val="0"/>
              <w:marTop w:val="0"/>
              <w:marBottom w:val="0"/>
              <w:divBdr>
                <w:top w:val="none" w:sz="0" w:space="0" w:color="auto"/>
                <w:left w:val="none" w:sz="0" w:space="0" w:color="auto"/>
                <w:bottom w:val="none" w:sz="0" w:space="0" w:color="auto"/>
                <w:right w:val="none" w:sz="0" w:space="0" w:color="auto"/>
              </w:divBdr>
            </w:div>
            <w:div w:id="34039774">
              <w:marLeft w:val="0"/>
              <w:marRight w:val="0"/>
              <w:marTop w:val="0"/>
              <w:marBottom w:val="0"/>
              <w:divBdr>
                <w:top w:val="none" w:sz="0" w:space="0" w:color="auto"/>
                <w:left w:val="none" w:sz="0" w:space="0" w:color="auto"/>
                <w:bottom w:val="none" w:sz="0" w:space="0" w:color="auto"/>
                <w:right w:val="none" w:sz="0" w:space="0" w:color="auto"/>
              </w:divBdr>
            </w:div>
            <w:div w:id="1539782320">
              <w:marLeft w:val="0"/>
              <w:marRight w:val="0"/>
              <w:marTop w:val="0"/>
              <w:marBottom w:val="0"/>
              <w:divBdr>
                <w:top w:val="none" w:sz="0" w:space="0" w:color="auto"/>
                <w:left w:val="none" w:sz="0" w:space="0" w:color="auto"/>
                <w:bottom w:val="none" w:sz="0" w:space="0" w:color="auto"/>
                <w:right w:val="none" w:sz="0" w:space="0" w:color="auto"/>
              </w:divBdr>
            </w:div>
            <w:div w:id="275256647">
              <w:marLeft w:val="0"/>
              <w:marRight w:val="0"/>
              <w:marTop w:val="0"/>
              <w:marBottom w:val="0"/>
              <w:divBdr>
                <w:top w:val="none" w:sz="0" w:space="0" w:color="auto"/>
                <w:left w:val="none" w:sz="0" w:space="0" w:color="auto"/>
                <w:bottom w:val="none" w:sz="0" w:space="0" w:color="auto"/>
                <w:right w:val="none" w:sz="0" w:space="0" w:color="auto"/>
              </w:divBdr>
            </w:div>
            <w:div w:id="1176648377">
              <w:marLeft w:val="0"/>
              <w:marRight w:val="0"/>
              <w:marTop w:val="0"/>
              <w:marBottom w:val="0"/>
              <w:divBdr>
                <w:top w:val="none" w:sz="0" w:space="0" w:color="auto"/>
                <w:left w:val="none" w:sz="0" w:space="0" w:color="auto"/>
                <w:bottom w:val="none" w:sz="0" w:space="0" w:color="auto"/>
                <w:right w:val="none" w:sz="0" w:space="0" w:color="auto"/>
              </w:divBdr>
            </w:div>
            <w:div w:id="1940678196">
              <w:marLeft w:val="0"/>
              <w:marRight w:val="0"/>
              <w:marTop w:val="0"/>
              <w:marBottom w:val="0"/>
              <w:divBdr>
                <w:top w:val="none" w:sz="0" w:space="0" w:color="auto"/>
                <w:left w:val="none" w:sz="0" w:space="0" w:color="auto"/>
                <w:bottom w:val="none" w:sz="0" w:space="0" w:color="auto"/>
                <w:right w:val="none" w:sz="0" w:space="0" w:color="auto"/>
              </w:divBdr>
            </w:div>
            <w:div w:id="1877816703">
              <w:marLeft w:val="0"/>
              <w:marRight w:val="0"/>
              <w:marTop w:val="0"/>
              <w:marBottom w:val="0"/>
              <w:divBdr>
                <w:top w:val="none" w:sz="0" w:space="0" w:color="auto"/>
                <w:left w:val="none" w:sz="0" w:space="0" w:color="auto"/>
                <w:bottom w:val="none" w:sz="0" w:space="0" w:color="auto"/>
                <w:right w:val="none" w:sz="0" w:space="0" w:color="auto"/>
              </w:divBdr>
            </w:div>
            <w:div w:id="1459487753">
              <w:marLeft w:val="0"/>
              <w:marRight w:val="0"/>
              <w:marTop w:val="0"/>
              <w:marBottom w:val="0"/>
              <w:divBdr>
                <w:top w:val="none" w:sz="0" w:space="0" w:color="auto"/>
                <w:left w:val="none" w:sz="0" w:space="0" w:color="auto"/>
                <w:bottom w:val="none" w:sz="0" w:space="0" w:color="auto"/>
                <w:right w:val="none" w:sz="0" w:space="0" w:color="auto"/>
              </w:divBdr>
            </w:div>
            <w:div w:id="1314682348">
              <w:marLeft w:val="0"/>
              <w:marRight w:val="0"/>
              <w:marTop w:val="0"/>
              <w:marBottom w:val="0"/>
              <w:divBdr>
                <w:top w:val="none" w:sz="0" w:space="0" w:color="auto"/>
                <w:left w:val="none" w:sz="0" w:space="0" w:color="auto"/>
                <w:bottom w:val="none" w:sz="0" w:space="0" w:color="auto"/>
                <w:right w:val="none" w:sz="0" w:space="0" w:color="auto"/>
              </w:divBdr>
            </w:div>
            <w:div w:id="2141681312">
              <w:marLeft w:val="0"/>
              <w:marRight w:val="0"/>
              <w:marTop w:val="0"/>
              <w:marBottom w:val="0"/>
              <w:divBdr>
                <w:top w:val="none" w:sz="0" w:space="0" w:color="auto"/>
                <w:left w:val="none" w:sz="0" w:space="0" w:color="auto"/>
                <w:bottom w:val="none" w:sz="0" w:space="0" w:color="auto"/>
                <w:right w:val="none" w:sz="0" w:space="0" w:color="auto"/>
              </w:divBdr>
            </w:div>
            <w:div w:id="378742859">
              <w:marLeft w:val="0"/>
              <w:marRight w:val="0"/>
              <w:marTop w:val="0"/>
              <w:marBottom w:val="0"/>
              <w:divBdr>
                <w:top w:val="none" w:sz="0" w:space="0" w:color="auto"/>
                <w:left w:val="none" w:sz="0" w:space="0" w:color="auto"/>
                <w:bottom w:val="none" w:sz="0" w:space="0" w:color="auto"/>
                <w:right w:val="none" w:sz="0" w:space="0" w:color="auto"/>
              </w:divBdr>
            </w:div>
            <w:div w:id="1802727639">
              <w:marLeft w:val="0"/>
              <w:marRight w:val="0"/>
              <w:marTop w:val="0"/>
              <w:marBottom w:val="0"/>
              <w:divBdr>
                <w:top w:val="none" w:sz="0" w:space="0" w:color="auto"/>
                <w:left w:val="none" w:sz="0" w:space="0" w:color="auto"/>
                <w:bottom w:val="none" w:sz="0" w:space="0" w:color="auto"/>
                <w:right w:val="none" w:sz="0" w:space="0" w:color="auto"/>
              </w:divBdr>
            </w:div>
            <w:div w:id="288631481">
              <w:marLeft w:val="0"/>
              <w:marRight w:val="0"/>
              <w:marTop w:val="0"/>
              <w:marBottom w:val="0"/>
              <w:divBdr>
                <w:top w:val="none" w:sz="0" w:space="0" w:color="auto"/>
                <w:left w:val="none" w:sz="0" w:space="0" w:color="auto"/>
                <w:bottom w:val="none" w:sz="0" w:space="0" w:color="auto"/>
                <w:right w:val="none" w:sz="0" w:space="0" w:color="auto"/>
              </w:divBdr>
            </w:div>
            <w:div w:id="125051359">
              <w:marLeft w:val="0"/>
              <w:marRight w:val="0"/>
              <w:marTop w:val="0"/>
              <w:marBottom w:val="0"/>
              <w:divBdr>
                <w:top w:val="none" w:sz="0" w:space="0" w:color="auto"/>
                <w:left w:val="none" w:sz="0" w:space="0" w:color="auto"/>
                <w:bottom w:val="none" w:sz="0" w:space="0" w:color="auto"/>
                <w:right w:val="none" w:sz="0" w:space="0" w:color="auto"/>
              </w:divBdr>
            </w:div>
            <w:div w:id="2105371739">
              <w:marLeft w:val="0"/>
              <w:marRight w:val="0"/>
              <w:marTop w:val="0"/>
              <w:marBottom w:val="0"/>
              <w:divBdr>
                <w:top w:val="none" w:sz="0" w:space="0" w:color="auto"/>
                <w:left w:val="none" w:sz="0" w:space="0" w:color="auto"/>
                <w:bottom w:val="none" w:sz="0" w:space="0" w:color="auto"/>
                <w:right w:val="none" w:sz="0" w:space="0" w:color="auto"/>
              </w:divBdr>
            </w:div>
            <w:div w:id="38475601">
              <w:marLeft w:val="0"/>
              <w:marRight w:val="0"/>
              <w:marTop w:val="0"/>
              <w:marBottom w:val="0"/>
              <w:divBdr>
                <w:top w:val="none" w:sz="0" w:space="0" w:color="auto"/>
                <w:left w:val="none" w:sz="0" w:space="0" w:color="auto"/>
                <w:bottom w:val="none" w:sz="0" w:space="0" w:color="auto"/>
                <w:right w:val="none" w:sz="0" w:space="0" w:color="auto"/>
              </w:divBdr>
            </w:div>
            <w:div w:id="219639138">
              <w:marLeft w:val="0"/>
              <w:marRight w:val="0"/>
              <w:marTop w:val="0"/>
              <w:marBottom w:val="0"/>
              <w:divBdr>
                <w:top w:val="none" w:sz="0" w:space="0" w:color="auto"/>
                <w:left w:val="none" w:sz="0" w:space="0" w:color="auto"/>
                <w:bottom w:val="none" w:sz="0" w:space="0" w:color="auto"/>
                <w:right w:val="none" w:sz="0" w:space="0" w:color="auto"/>
              </w:divBdr>
            </w:div>
            <w:div w:id="1964841429">
              <w:marLeft w:val="0"/>
              <w:marRight w:val="0"/>
              <w:marTop w:val="0"/>
              <w:marBottom w:val="0"/>
              <w:divBdr>
                <w:top w:val="none" w:sz="0" w:space="0" w:color="auto"/>
                <w:left w:val="none" w:sz="0" w:space="0" w:color="auto"/>
                <w:bottom w:val="none" w:sz="0" w:space="0" w:color="auto"/>
                <w:right w:val="none" w:sz="0" w:space="0" w:color="auto"/>
              </w:divBdr>
            </w:div>
            <w:div w:id="452677960">
              <w:marLeft w:val="0"/>
              <w:marRight w:val="0"/>
              <w:marTop w:val="0"/>
              <w:marBottom w:val="0"/>
              <w:divBdr>
                <w:top w:val="none" w:sz="0" w:space="0" w:color="auto"/>
                <w:left w:val="none" w:sz="0" w:space="0" w:color="auto"/>
                <w:bottom w:val="none" w:sz="0" w:space="0" w:color="auto"/>
                <w:right w:val="none" w:sz="0" w:space="0" w:color="auto"/>
              </w:divBdr>
            </w:div>
            <w:div w:id="1762411145">
              <w:marLeft w:val="0"/>
              <w:marRight w:val="0"/>
              <w:marTop w:val="0"/>
              <w:marBottom w:val="0"/>
              <w:divBdr>
                <w:top w:val="none" w:sz="0" w:space="0" w:color="auto"/>
                <w:left w:val="none" w:sz="0" w:space="0" w:color="auto"/>
                <w:bottom w:val="none" w:sz="0" w:space="0" w:color="auto"/>
                <w:right w:val="none" w:sz="0" w:space="0" w:color="auto"/>
              </w:divBdr>
            </w:div>
            <w:div w:id="665741056">
              <w:marLeft w:val="0"/>
              <w:marRight w:val="0"/>
              <w:marTop w:val="0"/>
              <w:marBottom w:val="0"/>
              <w:divBdr>
                <w:top w:val="none" w:sz="0" w:space="0" w:color="auto"/>
                <w:left w:val="none" w:sz="0" w:space="0" w:color="auto"/>
                <w:bottom w:val="none" w:sz="0" w:space="0" w:color="auto"/>
                <w:right w:val="none" w:sz="0" w:space="0" w:color="auto"/>
              </w:divBdr>
            </w:div>
            <w:div w:id="408966673">
              <w:marLeft w:val="0"/>
              <w:marRight w:val="0"/>
              <w:marTop w:val="0"/>
              <w:marBottom w:val="0"/>
              <w:divBdr>
                <w:top w:val="none" w:sz="0" w:space="0" w:color="auto"/>
                <w:left w:val="none" w:sz="0" w:space="0" w:color="auto"/>
                <w:bottom w:val="none" w:sz="0" w:space="0" w:color="auto"/>
                <w:right w:val="none" w:sz="0" w:space="0" w:color="auto"/>
              </w:divBdr>
            </w:div>
            <w:div w:id="1712920196">
              <w:marLeft w:val="0"/>
              <w:marRight w:val="0"/>
              <w:marTop w:val="0"/>
              <w:marBottom w:val="0"/>
              <w:divBdr>
                <w:top w:val="none" w:sz="0" w:space="0" w:color="auto"/>
                <w:left w:val="none" w:sz="0" w:space="0" w:color="auto"/>
                <w:bottom w:val="none" w:sz="0" w:space="0" w:color="auto"/>
                <w:right w:val="none" w:sz="0" w:space="0" w:color="auto"/>
              </w:divBdr>
            </w:div>
            <w:div w:id="1549608435">
              <w:marLeft w:val="0"/>
              <w:marRight w:val="0"/>
              <w:marTop w:val="0"/>
              <w:marBottom w:val="0"/>
              <w:divBdr>
                <w:top w:val="none" w:sz="0" w:space="0" w:color="auto"/>
                <w:left w:val="none" w:sz="0" w:space="0" w:color="auto"/>
                <w:bottom w:val="none" w:sz="0" w:space="0" w:color="auto"/>
                <w:right w:val="none" w:sz="0" w:space="0" w:color="auto"/>
              </w:divBdr>
            </w:div>
            <w:div w:id="1969504429">
              <w:marLeft w:val="0"/>
              <w:marRight w:val="0"/>
              <w:marTop w:val="0"/>
              <w:marBottom w:val="0"/>
              <w:divBdr>
                <w:top w:val="none" w:sz="0" w:space="0" w:color="auto"/>
                <w:left w:val="none" w:sz="0" w:space="0" w:color="auto"/>
                <w:bottom w:val="none" w:sz="0" w:space="0" w:color="auto"/>
                <w:right w:val="none" w:sz="0" w:space="0" w:color="auto"/>
              </w:divBdr>
            </w:div>
            <w:div w:id="1070272403">
              <w:marLeft w:val="0"/>
              <w:marRight w:val="0"/>
              <w:marTop w:val="0"/>
              <w:marBottom w:val="0"/>
              <w:divBdr>
                <w:top w:val="none" w:sz="0" w:space="0" w:color="auto"/>
                <w:left w:val="none" w:sz="0" w:space="0" w:color="auto"/>
                <w:bottom w:val="none" w:sz="0" w:space="0" w:color="auto"/>
                <w:right w:val="none" w:sz="0" w:space="0" w:color="auto"/>
              </w:divBdr>
            </w:div>
            <w:div w:id="265624466">
              <w:marLeft w:val="0"/>
              <w:marRight w:val="0"/>
              <w:marTop w:val="0"/>
              <w:marBottom w:val="0"/>
              <w:divBdr>
                <w:top w:val="none" w:sz="0" w:space="0" w:color="auto"/>
                <w:left w:val="none" w:sz="0" w:space="0" w:color="auto"/>
                <w:bottom w:val="none" w:sz="0" w:space="0" w:color="auto"/>
                <w:right w:val="none" w:sz="0" w:space="0" w:color="auto"/>
              </w:divBdr>
            </w:div>
          </w:divsChild>
        </w:div>
        <w:div w:id="855115305">
          <w:marLeft w:val="0"/>
          <w:marRight w:val="0"/>
          <w:marTop w:val="567"/>
          <w:marBottom w:val="567"/>
          <w:divBdr>
            <w:top w:val="none" w:sz="0" w:space="0" w:color="auto"/>
            <w:left w:val="none" w:sz="0" w:space="0" w:color="auto"/>
            <w:bottom w:val="none" w:sz="0" w:space="0" w:color="auto"/>
            <w:right w:val="none" w:sz="0" w:space="0" w:color="auto"/>
          </w:divBdr>
          <w:divsChild>
            <w:div w:id="124785232">
              <w:marLeft w:val="0"/>
              <w:marRight w:val="0"/>
              <w:marTop w:val="0"/>
              <w:marBottom w:val="0"/>
              <w:divBdr>
                <w:top w:val="none" w:sz="0" w:space="0" w:color="auto"/>
                <w:left w:val="none" w:sz="0" w:space="0" w:color="auto"/>
                <w:bottom w:val="none" w:sz="0" w:space="0" w:color="auto"/>
                <w:right w:val="none" w:sz="0" w:space="0" w:color="auto"/>
              </w:divBdr>
            </w:div>
            <w:div w:id="597248625">
              <w:marLeft w:val="0"/>
              <w:marRight w:val="0"/>
              <w:marTop w:val="0"/>
              <w:marBottom w:val="0"/>
              <w:divBdr>
                <w:top w:val="none" w:sz="0" w:space="0" w:color="auto"/>
                <w:left w:val="none" w:sz="0" w:space="0" w:color="auto"/>
                <w:bottom w:val="none" w:sz="0" w:space="0" w:color="auto"/>
                <w:right w:val="none" w:sz="0" w:space="0" w:color="auto"/>
              </w:divBdr>
            </w:div>
            <w:div w:id="1651670525">
              <w:marLeft w:val="0"/>
              <w:marRight w:val="0"/>
              <w:marTop w:val="0"/>
              <w:marBottom w:val="0"/>
              <w:divBdr>
                <w:top w:val="none" w:sz="0" w:space="0" w:color="auto"/>
                <w:left w:val="none" w:sz="0" w:space="0" w:color="auto"/>
                <w:bottom w:val="none" w:sz="0" w:space="0" w:color="auto"/>
                <w:right w:val="none" w:sz="0" w:space="0" w:color="auto"/>
              </w:divBdr>
            </w:div>
            <w:div w:id="1976832316">
              <w:marLeft w:val="0"/>
              <w:marRight w:val="0"/>
              <w:marTop w:val="0"/>
              <w:marBottom w:val="0"/>
              <w:divBdr>
                <w:top w:val="none" w:sz="0" w:space="0" w:color="auto"/>
                <w:left w:val="none" w:sz="0" w:space="0" w:color="auto"/>
                <w:bottom w:val="none" w:sz="0" w:space="0" w:color="auto"/>
                <w:right w:val="none" w:sz="0" w:space="0" w:color="auto"/>
              </w:divBdr>
            </w:div>
            <w:div w:id="715859685">
              <w:marLeft w:val="0"/>
              <w:marRight w:val="0"/>
              <w:marTop w:val="0"/>
              <w:marBottom w:val="0"/>
              <w:divBdr>
                <w:top w:val="none" w:sz="0" w:space="0" w:color="auto"/>
                <w:left w:val="none" w:sz="0" w:space="0" w:color="auto"/>
                <w:bottom w:val="none" w:sz="0" w:space="0" w:color="auto"/>
                <w:right w:val="none" w:sz="0" w:space="0" w:color="auto"/>
              </w:divBdr>
            </w:div>
            <w:div w:id="1112945283">
              <w:marLeft w:val="0"/>
              <w:marRight w:val="0"/>
              <w:marTop w:val="0"/>
              <w:marBottom w:val="0"/>
              <w:divBdr>
                <w:top w:val="none" w:sz="0" w:space="0" w:color="auto"/>
                <w:left w:val="none" w:sz="0" w:space="0" w:color="auto"/>
                <w:bottom w:val="none" w:sz="0" w:space="0" w:color="auto"/>
                <w:right w:val="none" w:sz="0" w:space="0" w:color="auto"/>
              </w:divBdr>
            </w:div>
            <w:div w:id="1388214007">
              <w:marLeft w:val="0"/>
              <w:marRight w:val="0"/>
              <w:marTop w:val="0"/>
              <w:marBottom w:val="0"/>
              <w:divBdr>
                <w:top w:val="none" w:sz="0" w:space="0" w:color="auto"/>
                <w:left w:val="none" w:sz="0" w:space="0" w:color="auto"/>
                <w:bottom w:val="none" w:sz="0" w:space="0" w:color="auto"/>
                <w:right w:val="none" w:sz="0" w:space="0" w:color="auto"/>
              </w:divBdr>
            </w:div>
            <w:div w:id="83186338">
              <w:marLeft w:val="0"/>
              <w:marRight w:val="0"/>
              <w:marTop w:val="0"/>
              <w:marBottom w:val="0"/>
              <w:divBdr>
                <w:top w:val="none" w:sz="0" w:space="0" w:color="auto"/>
                <w:left w:val="none" w:sz="0" w:space="0" w:color="auto"/>
                <w:bottom w:val="none" w:sz="0" w:space="0" w:color="auto"/>
                <w:right w:val="none" w:sz="0" w:space="0" w:color="auto"/>
              </w:divBdr>
            </w:div>
            <w:div w:id="600800884">
              <w:marLeft w:val="0"/>
              <w:marRight w:val="0"/>
              <w:marTop w:val="0"/>
              <w:marBottom w:val="0"/>
              <w:divBdr>
                <w:top w:val="none" w:sz="0" w:space="0" w:color="auto"/>
                <w:left w:val="none" w:sz="0" w:space="0" w:color="auto"/>
                <w:bottom w:val="none" w:sz="0" w:space="0" w:color="auto"/>
                <w:right w:val="none" w:sz="0" w:space="0" w:color="auto"/>
              </w:divBdr>
            </w:div>
            <w:div w:id="1440221175">
              <w:marLeft w:val="0"/>
              <w:marRight w:val="0"/>
              <w:marTop w:val="0"/>
              <w:marBottom w:val="0"/>
              <w:divBdr>
                <w:top w:val="none" w:sz="0" w:space="0" w:color="auto"/>
                <w:left w:val="none" w:sz="0" w:space="0" w:color="auto"/>
                <w:bottom w:val="none" w:sz="0" w:space="0" w:color="auto"/>
                <w:right w:val="none" w:sz="0" w:space="0" w:color="auto"/>
              </w:divBdr>
            </w:div>
            <w:div w:id="100036501">
              <w:marLeft w:val="0"/>
              <w:marRight w:val="0"/>
              <w:marTop w:val="0"/>
              <w:marBottom w:val="0"/>
              <w:divBdr>
                <w:top w:val="none" w:sz="0" w:space="0" w:color="auto"/>
                <w:left w:val="none" w:sz="0" w:space="0" w:color="auto"/>
                <w:bottom w:val="none" w:sz="0" w:space="0" w:color="auto"/>
                <w:right w:val="none" w:sz="0" w:space="0" w:color="auto"/>
              </w:divBdr>
            </w:div>
            <w:div w:id="1044594959">
              <w:marLeft w:val="0"/>
              <w:marRight w:val="0"/>
              <w:marTop w:val="0"/>
              <w:marBottom w:val="0"/>
              <w:divBdr>
                <w:top w:val="none" w:sz="0" w:space="0" w:color="auto"/>
                <w:left w:val="none" w:sz="0" w:space="0" w:color="auto"/>
                <w:bottom w:val="none" w:sz="0" w:space="0" w:color="auto"/>
                <w:right w:val="none" w:sz="0" w:space="0" w:color="auto"/>
              </w:divBdr>
            </w:div>
            <w:div w:id="2124690859">
              <w:marLeft w:val="0"/>
              <w:marRight w:val="0"/>
              <w:marTop w:val="0"/>
              <w:marBottom w:val="0"/>
              <w:divBdr>
                <w:top w:val="none" w:sz="0" w:space="0" w:color="auto"/>
                <w:left w:val="none" w:sz="0" w:space="0" w:color="auto"/>
                <w:bottom w:val="none" w:sz="0" w:space="0" w:color="auto"/>
                <w:right w:val="none" w:sz="0" w:space="0" w:color="auto"/>
              </w:divBdr>
            </w:div>
            <w:div w:id="1885173542">
              <w:marLeft w:val="0"/>
              <w:marRight w:val="0"/>
              <w:marTop w:val="0"/>
              <w:marBottom w:val="0"/>
              <w:divBdr>
                <w:top w:val="none" w:sz="0" w:space="0" w:color="auto"/>
                <w:left w:val="none" w:sz="0" w:space="0" w:color="auto"/>
                <w:bottom w:val="none" w:sz="0" w:space="0" w:color="auto"/>
                <w:right w:val="none" w:sz="0" w:space="0" w:color="auto"/>
              </w:divBdr>
            </w:div>
            <w:div w:id="346181119">
              <w:marLeft w:val="0"/>
              <w:marRight w:val="0"/>
              <w:marTop w:val="0"/>
              <w:marBottom w:val="0"/>
              <w:divBdr>
                <w:top w:val="none" w:sz="0" w:space="0" w:color="auto"/>
                <w:left w:val="none" w:sz="0" w:space="0" w:color="auto"/>
                <w:bottom w:val="none" w:sz="0" w:space="0" w:color="auto"/>
                <w:right w:val="none" w:sz="0" w:space="0" w:color="auto"/>
              </w:divBdr>
            </w:div>
            <w:div w:id="1625381143">
              <w:marLeft w:val="0"/>
              <w:marRight w:val="0"/>
              <w:marTop w:val="0"/>
              <w:marBottom w:val="0"/>
              <w:divBdr>
                <w:top w:val="none" w:sz="0" w:space="0" w:color="auto"/>
                <w:left w:val="none" w:sz="0" w:space="0" w:color="auto"/>
                <w:bottom w:val="none" w:sz="0" w:space="0" w:color="auto"/>
                <w:right w:val="none" w:sz="0" w:space="0" w:color="auto"/>
              </w:divBdr>
            </w:div>
            <w:div w:id="1737976284">
              <w:marLeft w:val="0"/>
              <w:marRight w:val="0"/>
              <w:marTop w:val="0"/>
              <w:marBottom w:val="0"/>
              <w:divBdr>
                <w:top w:val="none" w:sz="0" w:space="0" w:color="auto"/>
                <w:left w:val="none" w:sz="0" w:space="0" w:color="auto"/>
                <w:bottom w:val="none" w:sz="0" w:space="0" w:color="auto"/>
                <w:right w:val="none" w:sz="0" w:space="0" w:color="auto"/>
              </w:divBdr>
            </w:div>
            <w:div w:id="1312103902">
              <w:marLeft w:val="0"/>
              <w:marRight w:val="0"/>
              <w:marTop w:val="0"/>
              <w:marBottom w:val="0"/>
              <w:divBdr>
                <w:top w:val="none" w:sz="0" w:space="0" w:color="auto"/>
                <w:left w:val="none" w:sz="0" w:space="0" w:color="auto"/>
                <w:bottom w:val="none" w:sz="0" w:space="0" w:color="auto"/>
                <w:right w:val="none" w:sz="0" w:space="0" w:color="auto"/>
              </w:divBdr>
            </w:div>
            <w:div w:id="1558784009">
              <w:marLeft w:val="0"/>
              <w:marRight w:val="0"/>
              <w:marTop w:val="0"/>
              <w:marBottom w:val="0"/>
              <w:divBdr>
                <w:top w:val="none" w:sz="0" w:space="0" w:color="auto"/>
                <w:left w:val="none" w:sz="0" w:space="0" w:color="auto"/>
                <w:bottom w:val="none" w:sz="0" w:space="0" w:color="auto"/>
                <w:right w:val="none" w:sz="0" w:space="0" w:color="auto"/>
              </w:divBdr>
            </w:div>
            <w:div w:id="663416">
              <w:marLeft w:val="0"/>
              <w:marRight w:val="0"/>
              <w:marTop w:val="0"/>
              <w:marBottom w:val="0"/>
              <w:divBdr>
                <w:top w:val="none" w:sz="0" w:space="0" w:color="auto"/>
                <w:left w:val="none" w:sz="0" w:space="0" w:color="auto"/>
                <w:bottom w:val="none" w:sz="0" w:space="0" w:color="auto"/>
                <w:right w:val="none" w:sz="0" w:space="0" w:color="auto"/>
              </w:divBdr>
            </w:div>
            <w:div w:id="1423528763">
              <w:marLeft w:val="0"/>
              <w:marRight w:val="0"/>
              <w:marTop w:val="0"/>
              <w:marBottom w:val="0"/>
              <w:divBdr>
                <w:top w:val="none" w:sz="0" w:space="0" w:color="auto"/>
                <w:left w:val="none" w:sz="0" w:space="0" w:color="auto"/>
                <w:bottom w:val="none" w:sz="0" w:space="0" w:color="auto"/>
                <w:right w:val="none" w:sz="0" w:space="0" w:color="auto"/>
              </w:divBdr>
            </w:div>
            <w:div w:id="706296787">
              <w:marLeft w:val="0"/>
              <w:marRight w:val="0"/>
              <w:marTop w:val="0"/>
              <w:marBottom w:val="0"/>
              <w:divBdr>
                <w:top w:val="none" w:sz="0" w:space="0" w:color="auto"/>
                <w:left w:val="none" w:sz="0" w:space="0" w:color="auto"/>
                <w:bottom w:val="none" w:sz="0" w:space="0" w:color="auto"/>
                <w:right w:val="none" w:sz="0" w:space="0" w:color="auto"/>
              </w:divBdr>
            </w:div>
            <w:div w:id="621041294">
              <w:marLeft w:val="0"/>
              <w:marRight w:val="0"/>
              <w:marTop w:val="0"/>
              <w:marBottom w:val="0"/>
              <w:divBdr>
                <w:top w:val="none" w:sz="0" w:space="0" w:color="auto"/>
                <w:left w:val="none" w:sz="0" w:space="0" w:color="auto"/>
                <w:bottom w:val="none" w:sz="0" w:space="0" w:color="auto"/>
                <w:right w:val="none" w:sz="0" w:space="0" w:color="auto"/>
              </w:divBdr>
            </w:div>
            <w:div w:id="464276942">
              <w:marLeft w:val="0"/>
              <w:marRight w:val="0"/>
              <w:marTop w:val="0"/>
              <w:marBottom w:val="0"/>
              <w:divBdr>
                <w:top w:val="none" w:sz="0" w:space="0" w:color="auto"/>
                <w:left w:val="none" w:sz="0" w:space="0" w:color="auto"/>
                <w:bottom w:val="none" w:sz="0" w:space="0" w:color="auto"/>
                <w:right w:val="none" w:sz="0" w:space="0" w:color="auto"/>
              </w:divBdr>
            </w:div>
            <w:div w:id="1870213606">
              <w:marLeft w:val="0"/>
              <w:marRight w:val="0"/>
              <w:marTop w:val="0"/>
              <w:marBottom w:val="0"/>
              <w:divBdr>
                <w:top w:val="none" w:sz="0" w:space="0" w:color="auto"/>
                <w:left w:val="none" w:sz="0" w:space="0" w:color="auto"/>
                <w:bottom w:val="none" w:sz="0" w:space="0" w:color="auto"/>
                <w:right w:val="none" w:sz="0" w:space="0" w:color="auto"/>
              </w:divBdr>
            </w:div>
            <w:div w:id="1753890868">
              <w:marLeft w:val="0"/>
              <w:marRight w:val="0"/>
              <w:marTop w:val="0"/>
              <w:marBottom w:val="0"/>
              <w:divBdr>
                <w:top w:val="none" w:sz="0" w:space="0" w:color="auto"/>
                <w:left w:val="none" w:sz="0" w:space="0" w:color="auto"/>
                <w:bottom w:val="none" w:sz="0" w:space="0" w:color="auto"/>
                <w:right w:val="none" w:sz="0" w:space="0" w:color="auto"/>
              </w:divBdr>
            </w:div>
            <w:div w:id="891427511">
              <w:marLeft w:val="0"/>
              <w:marRight w:val="0"/>
              <w:marTop w:val="0"/>
              <w:marBottom w:val="0"/>
              <w:divBdr>
                <w:top w:val="none" w:sz="0" w:space="0" w:color="auto"/>
                <w:left w:val="none" w:sz="0" w:space="0" w:color="auto"/>
                <w:bottom w:val="none" w:sz="0" w:space="0" w:color="auto"/>
                <w:right w:val="none" w:sz="0" w:space="0" w:color="auto"/>
              </w:divBdr>
            </w:div>
            <w:div w:id="1712880956">
              <w:marLeft w:val="0"/>
              <w:marRight w:val="0"/>
              <w:marTop w:val="0"/>
              <w:marBottom w:val="0"/>
              <w:divBdr>
                <w:top w:val="none" w:sz="0" w:space="0" w:color="auto"/>
                <w:left w:val="none" w:sz="0" w:space="0" w:color="auto"/>
                <w:bottom w:val="none" w:sz="0" w:space="0" w:color="auto"/>
                <w:right w:val="none" w:sz="0" w:space="0" w:color="auto"/>
              </w:divBdr>
            </w:div>
            <w:div w:id="185562661">
              <w:marLeft w:val="0"/>
              <w:marRight w:val="0"/>
              <w:marTop w:val="0"/>
              <w:marBottom w:val="0"/>
              <w:divBdr>
                <w:top w:val="none" w:sz="0" w:space="0" w:color="auto"/>
                <w:left w:val="none" w:sz="0" w:space="0" w:color="auto"/>
                <w:bottom w:val="none" w:sz="0" w:space="0" w:color="auto"/>
                <w:right w:val="none" w:sz="0" w:space="0" w:color="auto"/>
              </w:divBdr>
            </w:div>
            <w:div w:id="28720824">
              <w:marLeft w:val="0"/>
              <w:marRight w:val="0"/>
              <w:marTop w:val="0"/>
              <w:marBottom w:val="0"/>
              <w:divBdr>
                <w:top w:val="none" w:sz="0" w:space="0" w:color="auto"/>
                <w:left w:val="none" w:sz="0" w:space="0" w:color="auto"/>
                <w:bottom w:val="none" w:sz="0" w:space="0" w:color="auto"/>
                <w:right w:val="none" w:sz="0" w:space="0" w:color="auto"/>
              </w:divBdr>
            </w:div>
            <w:div w:id="949355039">
              <w:marLeft w:val="0"/>
              <w:marRight w:val="0"/>
              <w:marTop w:val="0"/>
              <w:marBottom w:val="0"/>
              <w:divBdr>
                <w:top w:val="none" w:sz="0" w:space="0" w:color="auto"/>
                <w:left w:val="none" w:sz="0" w:space="0" w:color="auto"/>
                <w:bottom w:val="none" w:sz="0" w:space="0" w:color="auto"/>
                <w:right w:val="none" w:sz="0" w:space="0" w:color="auto"/>
              </w:divBdr>
            </w:div>
            <w:div w:id="2040154484">
              <w:marLeft w:val="0"/>
              <w:marRight w:val="0"/>
              <w:marTop w:val="0"/>
              <w:marBottom w:val="0"/>
              <w:divBdr>
                <w:top w:val="none" w:sz="0" w:space="0" w:color="auto"/>
                <w:left w:val="none" w:sz="0" w:space="0" w:color="auto"/>
                <w:bottom w:val="none" w:sz="0" w:space="0" w:color="auto"/>
                <w:right w:val="none" w:sz="0" w:space="0" w:color="auto"/>
              </w:divBdr>
            </w:div>
            <w:div w:id="74595760">
              <w:marLeft w:val="0"/>
              <w:marRight w:val="0"/>
              <w:marTop w:val="0"/>
              <w:marBottom w:val="0"/>
              <w:divBdr>
                <w:top w:val="none" w:sz="0" w:space="0" w:color="auto"/>
                <w:left w:val="none" w:sz="0" w:space="0" w:color="auto"/>
                <w:bottom w:val="none" w:sz="0" w:space="0" w:color="auto"/>
                <w:right w:val="none" w:sz="0" w:space="0" w:color="auto"/>
              </w:divBdr>
            </w:div>
            <w:div w:id="493573247">
              <w:marLeft w:val="0"/>
              <w:marRight w:val="0"/>
              <w:marTop w:val="0"/>
              <w:marBottom w:val="0"/>
              <w:divBdr>
                <w:top w:val="none" w:sz="0" w:space="0" w:color="auto"/>
                <w:left w:val="none" w:sz="0" w:space="0" w:color="auto"/>
                <w:bottom w:val="none" w:sz="0" w:space="0" w:color="auto"/>
                <w:right w:val="none" w:sz="0" w:space="0" w:color="auto"/>
              </w:divBdr>
            </w:div>
            <w:div w:id="629408800">
              <w:marLeft w:val="0"/>
              <w:marRight w:val="0"/>
              <w:marTop w:val="0"/>
              <w:marBottom w:val="0"/>
              <w:divBdr>
                <w:top w:val="none" w:sz="0" w:space="0" w:color="auto"/>
                <w:left w:val="none" w:sz="0" w:space="0" w:color="auto"/>
                <w:bottom w:val="none" w:sz="0" w:space="0" w:color="auto"/>
                <w:right w:val="none" w:sz="0" w:space="0" w:color="auto"/>
              </w:divBdr>
            </w:div>
            <w:div w:id="1472215175">
              <w:marLeft w:val="0"/>
              <w:marRight w:val="0"/>
              <w:marTop w:val="0"/>
              <w:marBottom w:val="0"/>
              <w:divBdr>
                <w:top w:val="none" w:sz="0" w:space="0" w:color="auto"/>
                <w:left w:val="none" w:sz="0" w:space="0" w:color="auto"/>
                <w:bottom w:val="none" w:sz="0" w:space="0" w:color="auto"/>
                <w:right w:val="none" w:sz="0" w:space="0" w:color="auto"/>
              </w:divBdr>
            </w:div>
            <w:div w:id="870611235">
              <w:marLeft w:val="0"/>
              <w:marRight w:val="0"/>
              <w:marTop w:val="0"/>
              <w:marBottom w:val="0"/>
              <w:divBdr>
                <w:top w:val="none" w:sz="0" w:space="0" w:color="auto"/>
                <w:left w:val="none" w:sz="0" w:space="0" w:color="auto"/>
                <w:bottom w:val="none" w:sz="0" w:space="0" w:color="auto"/>
                <w:right w:val="none" w:sz="0" w:space="0" w:color="auto"/>
              </w:divBdr>
            </w:div>
            <w:div w:id="1639722708">
              <w:marLeft w:val="0"/>
              <w:marRight w:val="0"/>
              <w:marTop w:val="0"/>
              <w:marBottom w:val="0"/>
              <w:divBdr>
                <w:top w:val="none" w:sz="0" w:space="0" w:color="auto"/>
                <w:left w:val="none" w:sz="0" w:space="0" w:color="auto"/>
                <w:bottom w:val="none" w:sz="0" w:space="0" w:color="auto"/>
                <w:right w:val="none" w:sz="0" w:space="0" w:color="auto"/>
              </w:divBdr>
            </w:div>
            <w:div w:id="543099093">
              <w:marLeft w:val="0"/>
              <w:marRight w:val="0"/>
              <w:marTop w:val="0"/>
              <w:marBottom w:val="0"/>
              <w:divBdr>
                <w:top w:val="none" w:sz="0" w:space="0" w:color="auto"/>
                <w:left w:val="none" w:sz="0" w:space="0" w:color="auto"/>
                <w:bottom w:val="none" w:sz="0" w:space="0" w:color="auto"/>
                <w:right w:val="none" w:sz="0" w:space="0" w:color="auto"/>
              </w:divBdr>
            </w:div>
            <w:div w:id="1714427951">
              <w:marLeft w:val="0"/>
              <w:marRight w:val="0"/>
              <w:marTop w:val="0"/>
              <w:marBottom w:val="0"/>
              <w:divBdr>
                <w:top w:val="none" w:sz="0" w:space="0" w:color="auto"/>
                <w:left w:val="none" w:sz="0" w:space="0" w:color="auto"/>
                <w:bottom w:val="none" w:sz="0" w:space="0" w:color="auto"/>
                <w:right w:val="none" w:sz="0" w:space="0" w:color="auto"/>
              </w:divBdr>
            </w:div>
            <w:div w:id="1297446713">
              <w:marLeft w:val="0"/>
              <w:marRight w:val="0"/>
              <w:marTop w:val="0"/>
              <w:marBottom w:val="0"/>
              <w:divBdr>
                <w:top w:val="none" w:sz="0" w:space="0" w:color="auto"/>
                <w:left w:val="none" w:sz="0" w:space="0" w:color="auto"/>
                <w:bottom w:val="none" w:sz="0" w:space="0" w:color="auto"/>
                <w:right w:val="none" w:sz="0" w:space="0" w:color="auto"/>
              </w:divBdr>
            </w:div>
            <w:div w:id="1989359627">
              <w:marLeft w:val="0"/>
              <w:marRight w:val="0"/>
              <w:marTop w:val="0"/>
              <w:marBottom w:val="0"/>
              <w:divBdr>
                <w:top w:val="none" w:sz="0" w:space="0" w:color="auto"/>
                <w:left w:val="none" w:sz="0" w:space="0" w:color="auto"/>
                <w:bottom w:val="none" w:sz="0" w:space="0" w:color="auto"/>
                <w:right w:val="none" w:sz="0" w:space="0" w:color="auto"/>
              </w:divBdr>
            </w:div>
            <w:div w:id="293413550">
              <w:marLeft w:val="0"/>
              <w:marRight w:val="0"/>
              <w:marTop w:val="0"/>
              <w:marBottom w:val="0"/>
              <w:divBdr>
                <w:top w:val="none" w:sz="0" w:space="0" w:color="auto"/>
                <w:left w:val="none" w:sz="0" w:space="0" w:color="auto"/>
                <w:bottom w:val="none" w:sz="0" w:space="0" w:color="auto"/>
                <w:right w:val="none" w:sz="0" w:space="0" w:color="auto"/>
              </w:divBdr>
            </w:div>
            <w:div w:id="144585480">
              <w:marLeft w:val="0"/>
              <w:marRight w:val="0"/>
              <w:marTop w:val="0"/>
              <w:marBottom w:val="0"/>
              <w:divBdr>
                <w:top w:val="none" w:sz="0" w:space="0" w:color="auto"/>
                <w:left w:val="none" w:sz="0" w:space="0" w:color="auto"/>
                <w:bottom w:val="none" w:sz="0" w:space="0" w:color="auto"/>
                <w:right w:val="none" w:sz="0" w:space="0" w:color="auto"/>
              </w:divBdr>
            </w:div>
            <w:div w:id="1541891678">
              <w:marLeft w:val="0"/>
              <w:marRight w:val="0"/>
              <w:marTop w:val="0"/>
              <w:marBottom w:val="0"/>
              <w:divBdr>
                <w:top w:val="none" w:sz="0" w:space="0" w:color="auto"/>
                <w:left w:val="none" w:sz="0" w:space="0" w:color="auto"/>
                <w:bottom w:val="none" w:sz="0" w:space="0" w:color="auto"/>
                <w:right w:val="none" w:sz="0" w:space="0" w:color="auto"/>
              </w:divBdr>
            </w:div>
            <w:div w:id="1012342163">
              <w:marLeft w:val="0"/>
              <w:marRight w:val="0"/>
              <w:marTop w:val="0"/>
              <w:marBottom w:val="0"/>
              <w:divBdr>
                <w:top w:val="none" w:sz="0" w:space="0" w:color="auto"/>
                <w:left w:val="none" w:sz="0" w:space="0" w:color="auto"/>
                <w:bottom w:val="none" w:sz="0" w:space="0" w:color="auto"/>
                <w:right w:val="none" w:sz="0" w:space="0" w:color="auto"/>
              </w:divBdr>
            </w:div>
            <w:div w:id="259605557">
              <w:marLeft w:val="0"/>
              <w:marRight w:val="0"/>
              <w:marTop w:val="0"/>
              <w:marBottom w:val="0"/>
              <w:divBdr>
                <w:top w:val="none" w:sz="0" w:space="0" w:color="auto"/>
                <w:left w:val="none" w:sz="0" w:space="0" w:color="auto"/>
                <w:bottom w:val="none" w:sz="0" w:space="0" w:color="auto"/>
                <w:right w:val="none" w:sz="0" w:space="0" w:color="auto"/>
              </w:divBdr>
            </w:div>
            <w:div w:id="1084302794">
              <w:marLeft w:val="0"/>
              <w:marRight w:val="0"/>
              <w:marTop w:val="0"/>
              <w:marBottom w:val="0"/>
              <w:divBdr>
                <w:top w:val="none" w:sz="0" w:space="0" w:color="auto"/>
                <w:left w:val="none" w:sz="0" w:space="0" w:color="auto"/>
                <w:bottom w:val="none" w:sz="0" w:space="0" w:color="auto"/>
                <w:right w:val="none" w:sz="0" w:space="0" w:color="auto"/>
              </w:divBdr>
            </w:div>
            <w:div w:id="1497724884">
              <w:marLeft w:val="0"/>
              <w:marRight w:val="0"/>
              <w:marTop w:val="0"/>
              <w:marBottom w:val="0"/>
              <w:divBdr>
                <w:top w:val="none" w:sz="0" w:space="0" w:color="auto"/>
                <w:left w:val="none" w:sz="0" w:space="0" w:color="auto"/>
                <w:bottom w:val="none" w:sz="0" w:space="0" w:color="auto"/>
                <w:right w:val="none" w:sz="0" w:space="0" w:color="auto"/>
              </w:divBdr>
            </w:div>
            <w:div w:id="823931045">
              <w:marLeft w:val="0"/>
              <w:marRight w:val="0"/>
              <w:marTop w:val="0"/>
              <w:marBottom w:val="0"/>
              <w:divBdr>
                <w:top w:val="none" w:sz="0" w:space="0" w:color="auto"/>
                <w:left w:val="none" w:sz="0" w:space="0" w:color="auto"/>
                <w:bottom w:val="none" w:sz="0" w:space="0" w:color="auto"/>
                <w:right w:val="none" w:sz="0" w:space="0" w:color="auto"/>
              </w:divBdr>
            </w:div>
            <w:div w:id="1197889294">
              <w:marLeft w:val="0"/>
              <w:marRight w:val="0"/>
              <w:marTop w:val="0"/>
              <w:marBottom w:val="0"/>
              <w:divBdr>
                <w:top w:val="none" w:sz="0" w:space="0" w:color="auto"/>
                <w:left w:val="none" w:sz="0" w:space="0" w:color="auto"/>
                <w:bottom w:val="none" w:sz="0" w:space="0" w:color="auto"/>
                <w:right w:val="none" w:sz="0" w:space="0" w:color="auto"/>
              </w:divBdr>
            </w:div>
            <w:div w:id="1313101664">
              <w:marLeft w:val="0"/>
              <w:marRight w:val="0"/>
              <w:marTop w:val="0"/>
              <w:marBottom w:val="0"/>
              <w:divBdr>
                <w:top w:val="none" w:sz="0" w:space="0" w:color="auto"/>
                <w:left w:val="none" w:sz="0" w:space="0" w:color="auto"/>
                <w:bottom w:val="none" w:sz="0" w:space="0" w:color="auto"/>
                <w:right w:val="none" w:sz="0" w:space="0" w:color="auto"/>
              </w:divBdr>
            </w:div>
            <w:div w:id="561256099">
              <w:marLeft w:val="0"/>
              <w:marRight w:val="0"/>
              <w:marTop w:val="0"/>
              <w:marBottom w:val="0"/>
              <w:divBdr>
                <w:top w:val="none" w:sz="0" w:space="0" w:color="auto"/>
                <w:left w:val="none" w:sz="0" w:space="0" w:color="auto"/>
                <w:bottom w:val="none" w:sz="0" w:space="0" w:color="auto"/>
                <w:right w:val="none" w:sz="0" w:space="0" w:color="auto"/>
              </w:divBdr>
            </w:div>
            <w:div w:id="1840921269">
              <w:marLeft w:val="0"/>
              <w:marRight w:val="0"/>
              <w:marTop w:val="0"/>
              <w:marBottom w:val="0"/>
              <w:divBdr>
                <w:top w:val="none" w:sz="0" w:space="0" w:color="auto"/>
                <w:left w:val="none" w:sz="0" w:space="0" w:color="auto"/>
                <w:bottom w:val="none" w:sz="0" w:space="0" w:color="auto"/>
                <w:right w:val="none" w:sz="0" w:space="0" w:color="auto"/>
              </w:divBdr>
            </w:div>
            <w:div w:id="1405638425">
              <w:marLeft w:val="0"/>
              <w:marRight w:val="0"/>
              <w:marTop w:val="0"/>
              <w:marBottom w:val="0"/>
              <w:divBdr>
                <w:top w:val="none" w:sz="0" w:space="0" w:color="auto"/>
                <w:left w:val="none" w:sz="0" w:space="0" w:color="auto"/>
                <w:bottom w:val="none" w:sz="0" w:space="0" w:color="auto"/>
                <w:right w:val="none" w:sz="0" w:space="0" w:color="auto"/>
              </w:divBdr>
            </w:div>
            <w:div w:id="1938051426">
              <w:marLeft w:val="0"/>
              <w:marRight w:val="0"/>
              <w:marTop w:val="0"/>
              <w:marBottom w:val="0"/>
              <w:divBdr>
                <w:top w:val="none" w:sz="0" w:space="0" w:color="auto"/>
                <w:left w:val="none" w:sz="0" w:space="0" w:color="auto"/>
                <w:bottom w:val="none" w:sz="0" w:space="0" w:color="auto"/>
                <w:right w:val="none" w:sz="0" w:space="0" w:color="auto"/>
              </w:divBdr>
            </w:div>
            <w:div w:id="1193149189">
              <w:marLeft w:val="0"/>
              <w:marRight w:val="0"/>
              <w:marTop w:val="0"/>
              <w:marBottom w:val="0"/>
              <w:divBdr>
                <w:top w:val="none" w:sz="0" w:space="0" w:color="auto"/>
                <w:left w:val="none" w:sz="0" w:space="0" w:color="auto"/>
                <w:bottom w:val="none" w:sz="0" w:space="0" w:color="auto"/>
                <w:right w:val="none" w:sz="0" w:space="0" w:color="auto"/>
              </w:divBdr>
            </w:div>
            <w:div w:id="1617247460">
              <w:marLeft w:val="0"/>
              <w:marRight w:val="0"/>
              <w:marTop w:val="0"/>
              <w:marBottom w:val="0"/>
              <w:divBdr>
                <w:top w:val="none" w:sz="0" w:space="0" w:color="auto"/>
                <w:left w:val="none" w:sz="0" w:space="0" w:color="auto"/>
                <w:bottom w:val="none" w:sz="0" w:space="0" w:color="auto"/>
                <w:right w:val="none" w:sz="0" w:space="0" w:color="auto"/>
              </w:divBdr>
            </w:div>
            <w:div w:id="196047143">
              <w:marLeft w:val="0"/>
              <w:marRight w:val="0"/>
              <w:marTop w:val="0"/>
              <w:marBottom w:val="0"/>
              <w:divBdr>
                <w:top w:val="none" w:sz="0" w:space="0" w:color="auto"/>
                <w:left w:val="none" w:sz="0" w:space="0" w:color="auto"/>
                <w:bottom w:val="none" w:sz="0" w:space="0" w:color="auto"/>
                <w:right w:val="none" w:sz="0" w:space="0" w:color="auto"/>
              </w:divBdr>
            </w:div>
            <w:div w:id="221142629">
              <w:marLeft w:val="0"/>
              <w:marRight w:val="0"/>
              <w:marTop w:val="0"/>
              <w:marBottom w:val="0"/>
              <w:divBdr>
                <w:top w:val="none" w:sz="0" w:space="0" w:color="auto"/>
                <w:left w:val="none" w:sz="0" w:space="0" w:color="auto"/>
                <w:bottom w:val="none" w:sz="0" w:space="0" w:color="auto"/>
                <w:right w:val="none" w:sz="0" w:space="0" w:color="auto"/>
              </w:divBdr>
            </w:div>
            <w:div w:id="1957978893">
              <w:marLeft w:val="0"/>
              <w:marRight w:val="0"/>
              <w:marTop w:val="0"/>
              <w:marBottom w:val="0"/>
              <w:divBdr>
                <w:top w:val="none" w:sz="0" w:space="0" w:color="auto"/>
                <w:left w:val="none" w:sz="0" w:space="0" w:color="auto"/>
                <w:bottom w:val="none" w:sz="0" w:space="0" w:color="auto"/>
                <w:right w:val="none" w:sz="0" w:space="0" w:color="auto"/>
              </w:divBdr>
            </w:div>
            <w:div w:id="433479396">
              <w:marLeft w:val="0"/>
              <w:marRight w:val="0"/>
              <w:marTop w:val="0"/>
              <w:marBottom w:val="0"/>
              <w:divBdr>
                <w:top w:val="none" w:sz="0" w:space="0" w:color="auto"/>
                <w:left w:val="none" w:sz="0" w:space="0" w:color="auto"/>
                <w:bottom w:val="none" w:sz="0" w:space="0" w:color="auto"/>
                <w:right w:val="none" w:sz="0" w:space="0" w:color="auto"/>
              </w:divBdr>
            </w:div>
            <w:div w:id="2123257598">
              <w:marLeft w:val="0"/>
              <w:marRight w:val="0"/>
              <w:marTop w:val="0"/>
              <w:marBottom w:val="0"/>
              <w:divBdr>
                <w:top w:val="none" w:sz="0" w:space="0" w:color="auto"/>
                <w:left w:val="none" w:sz="0" w:space="0" w:color="auto"/>
                <w:bottom w:val="none" w:sz="0" w:space="0" w:color="auto"/>
                <w:right w:val="none" w:sz="0" w:space="0" w:color="auto"/>
              </w:divBdr>
            </w:div>
            <w:div w:id="1795097770">
              <w:marLeft w:val="0"/>
              <w:marRight w:val="0"/>
              <w:marTop w:val="0"/>
              <w:marBottom w:val="0"/>
              <w:divBdr>
                <w:top w:val="none" w:sz="0" w:space="0" w:color="auto"/>
                <w:left w:val="none" w:sz="0" w:space="0" w:color="auto"/>
                <w:bottom w:val="none" w:sz="0" w:space="0" w:color="auto"/>
                <w:right w:val="none" w:sz="0" w:space="0" w:color="auto"/>
              </w:divBdr>
            </w:div>
            <w:div w:id="2091461277">
              <w:marLeft w:val="0"/>
              <w:marRight w:val="0"/>
              <w:marTop w:val="0"/>
              <w:marBottom w:val="0"/>
              <w:divBdr>
                <w:top w:val="none" w:sz="0" w:space="0" w:color="auto"/>
                <w:left w:val="none" w:sz="0" w:space="0" w:color="auto"/>
                <w:bottom w:val="none" w:sz="0" w:space="0" w:color="auto"/>
                <w:right w:val="none" w:sz="0" w:space="0" w:color="auto"/>
              </w:divBdr>
            </w:div>
            <w:div w:id="1544749206">
              <w:marLeft w:val="0"/>
              <w:marRight w:val="0"/>
              <w:marTop w:val="0"/>
              <w:marBottom w:val="0"/>
              <w:divBdr>
                <w:top w:val="none" w:sz="0" w:space="0" w:color="auto"/>
                <w:left w:val="none" w:sz="0" w:space="0" w:color="auto"/>
                <w:bottom w:val="none" w:sz="0" w:space="0" w:color="auto"/>
                <w:right w:val="none" w:sz="0" w:space="0" w:color="auto"/>
              </w:divBdr>
            </w:div>
            <w:div w:id="1968973692">
              <w:marLeft w:val="0"/>
              <w:marRight w:val="0"/>
              <w:marTop w:val="0"/>
              <w:marBottom w:val="0"/>
              <w:divBdr>
                <w:top w:val="none" w:sz="0" w:space="0" w:color="auto"/>
                <w:left w:val="none" w:sz="0" w:space="0" w:color="auto"/>
                <w:bottom w:val="none" w:sz="0" w:space="0" w:color="auto"/>
                <w:right w:val="none" w:sz="0" w:space="0" w:color="auto"/>
              </w:divBdr>
            </w:div>
            <w:div w:id="1443577582">
              <w:marLeft w:val="0"/>
              <w:marRight w:val="0"/>
              <w:marTop w:val="0"/>
              <w:marBottom w:val="0"/>
              <w:divBdr>
                <w:top w:val="none" w:sz="0" w:space="0" w:color="auto"/>
                <w:left w:val="none" w:sz="0" w:space="0" w:color="auto"/>
                <w:bottom w:val="none" w:sz="0" w:space="0" w:color="auto"/>
                <w:right w:val="none" w:sz="0" w:space="0" w:color="auto"/>
              </w:divBdr>
            </w:div>
            <w:div w:id="1541430027">
              <w:marLeft w:val="0"/>
              <w:marRight w:val="0"/>
              <w:marTop w:val="0"/>
              <w:marBottom w:val="0"/>
              <w:divBdr>
                <w:top w:val="none" w:sz="0" w:space="0" w:color="auto"/>
                <w:left w:val="none" w:sz="0" w:space="0" w:color="auto"/>
                <w:bottom w:val="none" w:sz="0" w:space="0" w:color="auto"/>
                <w:right w:val="none" w:sz="0" w:space="0" w:color="auto"/>
              </w:divBdr>
            </w:div>
            <w:div w:id="1340350650">
              <w:marLeft w:val="0"/>
              <w:marRight w:val="0"/>
              <w:marTop w:val="0"/>
              <w:marBottom w:val="0"/>
              <w:divBdr>
                <w:top w:val="none" w:sz="0" w:space="0" w:color="auto"/>
                <w:left w:val="none" w:sz="0" w:space="0" w:color="auto"/>
                <w:bottom w:val="none" w:sz="0" w:space="0" w:color="auto"/>
                <w:right w:val="none" w:sz="0" w:space="0" w:color="auto"/>
              </w:divBdr>
            </w:div>
            <w:div w:id="195585309">
              <w:marLeft w:val="0"/>
              <w:marRight w:val="0"/>
              <w:marTop w:val="0"/>
              <w:marBottom w:val="0"/>
              <w:divBdr>
                <w:top w:val="none" w:sz="0" w:space="0" w:color="auto"/>
                <w:left w:val="none" w:sz="0" w:space="0" w:color="auto"/>
                <w:bottom w:val="none" w:sz="0" w:space="0" w:color="auto"/>
                <w:right w:val="none" w:sz="0" w:space="0" w:color="auto"/>
              </w:divBdr>
            </w:div>
            <w:div w:id="645822683">
              <w:marLeft w:val="0"/>
              <w:marRight w:val="0"/>
              <w:marTop w:val="0"/>
              <w:marBottom w:val="0"/>
              <w:divBdr>
                <w:top w:val="none" w:sz="0" w:space="0" w:color="auto"/>
                <w:left w:val="none" w:sz="0" w:space="0" w:color="auto"/>
                <w:bottom w:val="none" w:sz="0" w:space="0" w:color="auto"/>
                <w:right w:val="none" w:sz="0" w:space="0" w:color="auto"/>
              </w:divBdr>
            </w:div>
            <w:div w:id="403065819">
              <w:marLeft w:val="0"/>
              <w:marRight w:val="0"/>
              <w:marTop w:val="0"/>
              <w:marBottom w:val="0"/>
              <w:divBdr>
                <w:top w:val="none" w:sz="0" w:space="0" w:color="auto"/>
                <w:left w:val="none" w:sz="0" w:space="0" w:color="auto"/>
                <w:bottom w:val="none" w:sz="0" w:space="0" w:color="auto"/>
                <w:right w:val="none" w:sz="0" w:space="0" w:color="auto"/>
              </w:divBdr>
            </w:div>
            <w:div w:id="1103912956">
              <w:marLeft w:val="0"/>
              <w:marRight w:val="0"/>
              <w:marTop w:val="0"/>
              <w:marBottom w:val="0"/>
              <w:divBdr>
                <w:top w:val="none" w:sz="0" w:space="0" w:color="auto"/>
                <w:left w:val="none" w:sz="0" w:space="0" w:color="auto"/>
                <w:bottom w:val="none" w:sz="0" w:space="0" w:color="auto"/>
                <w:right w:val="none" w:sz="0" w:space="0" w:color="auto"/>
              </w:divBdr>
            </w:div>
            <w:div w:id="1703363214">
              <w:marLeft w:val="0"/>
              <w:marRight w:val="0"/>
              <w:marTop w:val="0"/>
              <w:marBottom w:val="0"/>
              <w:divBdr>
                <w:top w:val="none" w:sz="0" w:space="0" w:color="auto"/>
                <w:left w:val="none" w:sz="0" w:space="0" w:color="auto"/>
                <w:bottom w:val="none" w:sz="0" w:space="0" w:color="auto"/>
                <w:right w:val="none" w:sz="0" w:space="0" w:color="auto"/>
              </w:divBdr>
            </w:div>
            <w:div w:id="1851025765">
              <w:marLeft w:val="0"/>
              <w:marRight w:val="0"/>
              <w:marTop w:val="0"/>
              <w:marBottom w:val="0"/>
              <w:divBdr>
                <w:top w:val="none" w:sz="0" w:space="0" w:color="auto"/>
                <w:left w:val="none" w:sz="0" w:space="0" w:color="auto"/>
                <w:bottom w:val="none" w:sz="0" w:space="0" w:color="auto"/>
                <w:right w:val="none" w:sz="0" w:space="0" w:color="auto"/>
              </w:divBdr>
            </w:div>
            <w:div w:id="1813211225">
              <w:marLeft w:val="0"/>
              <w:marRight w:val="0"/>
              <w:marTop w:val="0"/>
              <w:marBottom w:val="0"/>
              <w:divBdr>
                <w:top w:val="none" w:sz="0" w:space="0" w:color="auto"/>
                <w:left w:val="none" w:sz="0" w:space="0" w:color="auto"/>
                <w:bottom w:val="none" w:sz="0" w:space="0" w:color="auto"/>
                <w:right w:val="none" w:sz="0" w:space="0" w:color="auto"/>
              </w:divBdr>
            </w:div>
            <w:div w:id="913078439">
              <w:marLeft w:val="0"/>
              <w:marRight w:val="0"/>
              <w:marTop w:val="0"/>
              <w:marBottom w:val="0"/>
              <w:divBdr>
                <w:top w:val="none" w:sz="0" w:space="0" w:color="auto"/>
                <w:left w:val="none" w:sz="0" w:space="0" w:color="auto"/>
                <w:bottom w:val="none" w:sz="0" w:space="0" w:color="auto"/>
                <w:right w:val="none" w:sz="0" w:space="0" w:color="auto"/>
              </w:divBdr>
            </w:div>
            <w:div w:id="1084763813">
              <w:marLeft w:val="0"/>
              <w:marRight w:val="0"/>
              <w:marTop w:val="0"/>
              <w:marBottom w:val="0"/>
              <w:divBdr>
                <w:top w:val="none" w:sz="0" w:space="0" w:color="auto"/>
                <w:left w:val="none" w:sz="0" w:space="0" w:color="auto"/>
                <w:bottom w:val="none" w:sz="0" w:space="0" w:color="auto"/>
                <w:right w:val="none" w:sz="0" w:space="0" w:color="auto"/>
              </w:divBdr>
            </w:div>
            <w:div w:id="352072055">
              <w:marLeft w:val="0"/>
              <w:marRight w:val="0"/>
              <w:marTop w:val="0"/>
              <w:marBottom w:val="0"/>
              <w:divBdr>
                <w:top w:val="none" w:sz="0" w:space="0" w:color="auto"/>
                <w:left w:val="none" w:sz="0" w:space="0" w:color="auto"/>
                <w:bottom w:val="none" w:sz="0" w:space="0" w:color="auto"/>
                <w:right w:val="none" w:sz="0" w:space="0" w:color="auto"/>
              </w:divBdr>
            </w:div>
            <w:div w:id="849834053">
              <w:marLeft w:val="0"/>
              <w:marRight w:val="0"/>
              <w:marTop w:val="0"/>
              <w:marBottom w:val="0"/>
              <w:divBdr>
                <w:top w:val="none" w:sz="0" w:space="0" w:color="auto"/>
                <w:left w:val="none" w:sz="0" w:space="0" w:color="auto"/>
                <w:bottom w:val="none" w:sz="0" w:space="0" w:color="auto"/>
                <w:right w:val="none" w:sz="0" w:space="0" w:color="auto"/>
              </w:divBdr>
            </w:div>
            <w:div w:id="589512187">
              <w:marLeft w:val="0"/>
              <w:marRight w:val="0"/>
              <w:marTop w:val="0"/>
              <w:marBottom w:val="0"/>
              <w:divBdr>
                <w:top w:val="none" w:sz="0" w:space="0" w:color="auto"/>
                <w:left w:val="none" w:sz="0" w:space="0" w:color="auto"/>
                <w:bottom w:val="none" w:sz="0" w:space="0" w:color="auto"/>
                <w:right w:val="none" w:sz="0" w:space="0" w:color="auto"/>
              </w:divBdr>
            </w:div>
            <w:div w:id="1933001437">
              <w:marLeft w:val="0"/>
              <w:marRight w:val="0"/>
              <w:marTop w:val="0"/>
              <w:marBottom w:val="0"/>
              <w:divBdr>
                <w:top w:val="none" w:sz="0" w:space="0" w:color="auto"/>
                <w:left w:val="none" w:sz="0" w:space="0" w:color="auto"/>
                <w:bottom w:val="none" w:sz="0" w:space="0" w:color="auto"/>
                <w:right w:val="none" w:sz="0" w:space="0" w:color="auto"/>
              </w:divBdr>
            </w:div>
            <w:div w:id="1127822414">
              <w:marLeft w:val="0"/>
              <w:marRight w:val="0"/>
              <w:marTop w:val="0"/>
              <w:marBottom w:val="0"/>
              <w:divBdr>
                <w:top w:val="none" w:sz="0" w:space="0" w:color="auto"/>
                <w:left w:val="none" w:sz="0" w:space="0" w:color="auto"/>
                <w:bottom w:val="none" w:sz="0" w:space="0" w:color="auto"/>
                <w:right w:val="none" w:sz="0" w:space="0" w:color="auto"/>
              </w:divBdr>
            </w:div>
            <w:div w:id="949971472">
              <w:marLeft w:val="0"/>
              <w:marRight w:val="0"/>
              <w:marTop w:val="0"/>
              <w:marBottom w:val="0"/>
              <w:divBdr>
                <w:top w:val="none" w:sz="0" w:space="0" w:color="auto"/>
                <w:left w:val="none" w:sz="0" w:space="0" w:color="auto"/>
                <w:bottom w:val="none" w:sz="0" w:space="0" w:color="auto"/>
                <w:right w:val="none" w:sz="0" w:space="0" w:color="auto"/>
              </w:divBdr>
            </w:div>
            <w:div w:id="224342643">
              <w:marLeft w:val="0"/>
              <w:marRight w:val="0"/>
              <w:marTop w:val="0"/>
              <w:marBottom w:val="0"/>
              <w:divBdr>
                <w:top w:val="none" w:sz="0" w:space="0" w:color="auto"/>
                <w:left w:val="none" w:sz="0" w:space="0" w:color="auto"/>
                <w:bottom w:val="none" w:sz="0" w:space="0" w:color="auto"/>
                <w:right w:val="none" w:sz="0" w:space="0" w:color="auto"/>
              </w:divBdr>
            </w:div>
            <w:div w:id="1782187899">
              <w:marLeft w:val="0"/>
              <w:marRight w:val="0"/>
              <w:marTop w:val="0"/>
              <w:marBottom w:val="0"/>
              <w:divBdr>
                <w:top w:val="none" w:sz="0" w:space="0" w:color="auto"/>
                <w:left w:val="none" w:sz="0" w:space="0" w:color="auto"/>
                <w:bottom w:val="none" w:sz="0" w:space="0" w:color="auto"/>
                <w:right w:val="none" w:sz="0" w:space="0" w:color="auto"/>
              </w:divBdr>
            </w:div>
            <w:div w:id="116916292">
              <w:marLeft w:val="0"/>
              <w:marRight w:val="0"/>
              <w:marTop w:val="0"/>
              <w:marBottom w:val="0"/>
              <w:divBdr>
                <w:top w:val="none" w:sz="0" w:space="0" w:color="auto"/>
                <w:left w:val="none" w:sz="0" w:space="0" w:color="auto"/>
                <w:bottom w:val="none" w:sz="0" w:space="0" w:color="auto"/>
                <w:right w:val="none" w:sz="0" w:space="0" w:color="auto"/>
              </w:divBdr>
            </w:div>
            <w:div w:id="743259935">
              <w:marLeft w:val="0"/>
              <w:marRight w:val="0"/>
              <w:marTop w:val="0"/>
              <w:marBottom w:val="0"/>
              <w:divBdr>
                <w:top w:val="none" w:sz="0" w:space="0" w:color="auto"/>
                <w:left w:val="none" w:sz="0" w:space="0" w:color="auto"/>
                <w:bottom w:val="none" w:sz="0" w:space="0" w:color="auto"/>
                <w:right w:val="none" w:sz="0" w:space="0" w:color="auto"/>
              </w:divBdr>
            </w:div>
            <w:div w:id="896822171">
              <w:marLeft w:val="0"/>
              <w:marRight w:val="0"/>
              <w:marTop w:val="0"/>
              <w:marBottom w:val="0"/>
              <w:divBdr>
                <w:top w:val="none" w:sz="0" w:space="0" w:color="auto"/>
                <w:left w:val="none" w:sz="0" w:space="0" w:color="auto"/>
                <w:bottom w:val="none" w:sz="0" w:space="0" w:color="auto"/>
                <w:right w:val="none" w:sz="0" w:space="0" w:color="auto"/>
              </w:divBdr>
            </w:div>
            <w:div w:id="1069838968">
              <w:marLeft w:val="0"/>
              <w:marRight w:val="0"/>
              <w:marTop w:val="0"/>
              <w:marBottom w:val="0"/>
              <w:divBdr>
                <w:top w:val="none" w:sz="0" w:space="0" w:color="auto"/>
                <w:left w:val="none" w:sz="0" w:space="0" w:color="auto"/>
                <w:bottom w:val="none" w:sz="0" w:space="0" w:color="auto"/>
                <w:right w:val="none" w:sz="0" w:space="0" w:color="auto"/>
              </w:divBdr>
            </w:div>
            <w:div w:id="494958177">
              <w:marLeft w:val="0"/>
              <w:marRight w:val="0"/>
              <w:marTop w:val="0"/>
              <w:marBottom w:val="0"/>
              <w:divBdr>
                <w:top w:val="none" w:sz="0" w:space="0" w:color="auto"/>
                <w:left w:val="none" w:sz="0" w:space="0" w:color="auto"/>
                <w:bottom w:val="none" w:sz="0" w:space="0" w:color="auto"/>
                <w:right w:val="none" w:sz="0" w:space="0" w:color="auto"/>
              </w:divBdr>
            </w:div>
            <w:div w:id="166556937">
              <w:marLeft w:val="0"/>
              <w:marRight w:val="0"/>
              <w:marTop w:val="0"/>
              <w:marBottom w:val="0"/>
              <w:divBdr>
                <w:top w:val="none" w:sz="0" w:space="0" w:color="auto"/>
                <w:left w:val="none" w:sz="0" w:space="0" w:color="auto"/>
                <w:bottom w:val="none" w:sz="0" w:space="0" w:color="auto"/>
                <w:right w:val="none" w:sz="0" w:space="0" w:color="auto"/>
              </w:divBdr>
            </w:div>
            <w:div w:id="2069838551">
              <w:marLeft w:val="0"/>
              <w:marRight w:val="0"/>
              <w:marTop w:val="0"/>
              <w:marBottom w:val="0"/>
              <w:divBdr>
                <w:top w:val="none" w:sz="0" w:space="0" w:color="auto"/>
                <w:left w:val="none" w:sz="0" w:space="0" w:color="auto"/>
                <w:bottom w:val="none" w:sz="0" w:space="0" w:color="auto"/>
                <w:right w:val="none" w:sz="0" w:space="0" w:color="auto"/>
              </w:divBdr>
            </w:div>
            <w:div w:id="1581058266">
              <w:marLeft w:val="0"/>
              <w:marRight w:val="0"/>
              <w:marTop w:val="0"/>
              <w:marBottom w:val="0"/>
              <w:divBdr>
                <w:top w:val="none" w:sz="0" w:space="0" w:color="auto"/>
                <w:left w:val="none" w:sz="0" w:space="0" w:color="auto"/>
                <w:bottom w:val="none" w:sz="0" w:space="0" w:color="auto"/>
                <w:right w:val="none" w:sz="0" w:space="0" w:color="auto"/>
              </w:divBdr>
            </w:div>
            <w:div w:id="291332184">
              <w:marLeft w:val="0"/>
              <w:marRight w:val="0"/>
              <w:marTop w:val="0"/>
              <w:marBottom w:val="0"/>
              <w:divBdr>
                <w:top w:val="none" w:sz="0" w:space="0" w:color="auto"/>
                <w:left w:val="none" w:sz="0" w:space="0" w:color="auto"/>
                <w:bottom w:val="none" w:sz="0" w:space="0" w:color="auto"/>
                <w:right w:val="none" w:sz="0" w:space="0" w:color="auto"/>
              </w:divBdr>
            </w:div>
            <w:div w:id="753744643">
              <w:marLeft w:val="0"/>
              <w:marRight w:val="0"/>
              <w:marTop w:val="0"/>
              <w:marBottom w:val="0"/>
              <w:divBdr>
                <w:top w:val="none" w:sz="0" w:space="0" w:color="auto"/>
                <w:left w:val="none" w:sz="0" w:space="0" w:color="auto"/>
                <w:bottom w:val="none" w:sz="0" w:space="0" w:color="auto"/>
                <w:right w:val="none" w:sz="0" w:space="0" w:color="auto"/>
              </w:divBdr>
            </w:div>
            <w:div w:id="2030985683">
              <w:marLeft w:val="0"/>
              <w:marRight w:val="0"/>
              <w:marTop w:val="0"/>
              <w:marBottom w:val="0"/>
              <w:divBdr>
                <w:top w:val="none" w:sz="0" w:space="0" w:color="auto"/>
                <w:left w:val="none" w:sz="0" w:space="0" w:color="auto"/>
                <w:bottom w:val="none" w:sz="0" w:space="0" w:color="auto"/>
                <w:right w:val="none" w:sz="0" w:space="0" w:color="auto"/>
              </w:divBdr>
            </w:div>
            <w:div w:id="2122449499">
              <w:marLeft w:val="0"/>
              <w:marRight w:val="0"/>
              <w:marTop w:val="0"/>
              <w:marBottom w:val="0"/>
              <w:divBdr>
                <w:top w:val="none" w:sz="0" w:space="0" w:color="auto"/>
                <w:left w:val="none" w:sz="0" w:space="0" w:color="auto"/>
                <w:bottom w:val="none" w:sz="0" w:space="0" w:color="auto"/>
                <w:right w:val="none" w:sz="0" w:space="0" w:color="auto"/>
              </w:divBdr>
            </w:div>
            <w:div w:id="1925676231">
              <w:marLeft w:val="0"/>
              <w:marRight w:val="0"/>
              <w:marTop w:val="0"/>
              <w:marBottom w:val="0"/>
              <w:divBdr>
                <w:top w:val="none" w:sz="0" w:space="0" w:color="auto"/>
                <w:left w:val="none" w:sz="0" w:space="0" w:color="auto"/>
                <w:bottom w:val="none" w:sz="0" w:space="0" w:color="auto"/>
                <w:right w:val="none" w:sz="0" w:space="0" w:color="auto"/>
              </w:divBdr>
            </w:div>
            <w:div w:id="475414279">
              <w:marLeft w:val="0"/>
              <w:marRight w:val="0"/>
              <w:marTop w:val="0"/>
              <w:marBottom w:val="0"/>
              <w:divBdr>
                <w:top w:val="none" w:sz="0" w:space="0" w:color="auto"/>
                <w:left w:val="none" w:sz="0" w:space="0" w:color="auto"/>
                <w:bottom w:val="none" w:sz="0" w:space="0" w:color="auto"/>
                <w:right w:val="none" w:sz="0" w:space="0" w:color="auto"/>
              </w:divBdr>
            </w:div>
            <w:div w:id="476460453">
              <w:marLeft w:val="0"/>
              <w:marRight w:val="0"/>
              <w:marTop w:val="0"/>
              <w:marBottom w:val="0"/>
              <w:divBdr>
                <w:top w:val="none" w:sz="0" w:space="0" w:color="auto"/>
                <w:left w:val="none" w:sz="0" w:space="0" w:color="auto"/>
                <w:bottom w:val="none" w:sz="0" w:space="0" w:color="auto"/>
                <w:right w:val="none" w:sz="0" w:space="0" w:color="auto"/>
              </w:divBdr>
            </w:div>
            <w:div w:id="505560355">
              <w:marLeft w:val="0"/>
              <w:marRight w:val="0"/>
              <w:marTop w:val="0"/>
              <w:marBottom w:val="0"/>
              <w:divBdr>
                <w:top w:val="none" w:sz="0" w:space="0" w:color="auto"/>
                <w:left w:val="none" w:sz="0" w:space="0" w:color="auto"/>
                <w:bottom w:val="none" w:sz="0" w:space="0" w:color="auto"/>
                <w:right w:val="none" w:sz="0" w:space="0" w:color="auto"/>
              </w:divBdr>
            </w:div>
            <w:div w:id="146745773">
              <w:marLeft w:val="0"/>
              <w:marRight w:val="0"/>
              <w:marTop w:val="0"/>
              <w:marBottom w:val="0"/>
              <w:divBdr>
                <w:top w:val="none" w:sz="0" w:space="0" w:color="auto"/>
                <w:left w:val="none" w:sz="0" w:space="0" w:color="auto"/>
                <w:bottom w:val="none" w:sz="0" w:space="0" w:color="auto"/>
                <w:right w:val="none" w:sz="0" w:space="0" w:color="auto"/>
              </w:divBdr>
            </w:div>
            <w:div w:id="1610351888">
              <w:marLeft w:val="0"/>
              <w:marRight w:val="0"/>
              <w:marTop w:val="0"/>
              <w:marBottom w:val="0"/>
              <w:divBdr>
                <w:top w:val="none" w:sz="0" w:space="0" w:color="auto"/>
                <w:left w:val="none" w:sz="0" w:space="0" w:color="auto"/>
                <w:bottom w:val="none" w:sz="0" w:space="0" w:color="auto"/>
                <w:right w:val="none" w:sz="0" w:space="0" w:color="auto"/>
              </w:divBdr>
            </w:div>
            <w:div w:id="1233588687">
              <w:marLeft w:val="0"/>
              <w:marRight w:val="0"/>
              <w:marTop w:val="0"/>
              <w:marBottom w:val="0"/>
              <w:divBdr>
                <w:top w:val="none" w:sz="0" w:space="0" w:color="auto"/>
                <w:left w:val="none" w:sz="0" w:space="0" w:color="auto"/>
                <w:bottom w:val="none" w:sz="0" w:space="0" w:color="auto"/>
                <w:right w:val="none" w:sz="0" w:space="0" w:color="auto"/>
              </w:divBdr>
            </w:div>
            <w:div w:id="1167406968">
              <w:marLeft w:val="0"/>
              <w:marRight w:val="0"/>
              <w:marTop w:val="0"/>
              <w:marBottom w:val="0"/>
              <w:divBdr>
                <w:top w:val="none" w:sz="0" w:space="0" w:color="auto"/>
                <w:left w:val="none" w:sz="0" w:space="0" w:color="auto"/>
                <w:bottom w:val="none" w:sz="0" w:space="0" w:color="auto"/>
                <w:right w:val="none" w:sz="0" w:space="0" w:color="auto"/>
              </w:divBdr>
            </w:div>
            <w:div w:id="540049036">
              <w:marLeft w:val="0"/>
              <w:marRight w:val="0"/>
              <w:marTop w:val="0"/>
              <w:marBottom w:val="0"/>
              <w:divBdr>
                <w:top w:val="none" w:sz="0" w:space="0" w:color="auto"/>
                <w:left w:val="none" w:sz="0" w:space="0" w:color="auto"/>
                <w:bottom w:val="none" w:sz="0" w:space="0" w:color="auto"/>
                <w:right w:val="none" w:sz="0" w:space="0" w:color="auto"/>
              </w:divBdr>
            </w:div>
            <w:div w:id="2053452994">
              <w:marLeft w:val="0"/>
              <w:marRight w:val="0"/>
              <w:marTop w:val="0"/>
              <w:marBottom w:val="0"/>
              <w:divBdr>
                <w:top w:val="none" w:sz="0" w:space="0" w:color="auto"/>
                <w:left w:val="none" w:sz="0" w:space="0" w:color="auto"/>
                <w:bottom w:val="none" w:sz="0" w:space="0" w:color="auto"/>
                <w:right w:val="none" w:sz="0" w:space="0" w:color="auto"/>
              </w:divBdr>
            </w:div>
            <w:div w:id="233321699">
              <w:marLeft w:val="0"/>
              <w:marRight w:val="0"/>
              <w:marTop w:val="0"/>
              <w:marBottom w:val="0"/>
              <w:divBdr>
                <w:top w:val="none" w:sz="0" w:space="0" w:color="auto"/>
                <w:left w:val="none" w:sz="0" w:space="0" w:color="auto"/>
                <w:bottom w:val="none" w:sz="0" w:space="0" w:color="auto"/>
                <w:right w:val="none" w:sz="0" w:space="0" w:color="auto"/>
              </w:divBdr>
            </w:div>
            <w:div w:id="268662545">
              <w:marLeft w:val="0"/>
              <w:marRight w:val="0"/>
              <w:marTop w:val="0"/>
              <w:marBottom w:val="0"/>
              <w:divBdr>
                <w:top w:val="none" w:sz="0" w:space="0" w:color="auto"/>
                <w:left w:val="none" w:sz="0" w:space="0" w:color="auto"/>
                <w:bottom w:val="none" w:sz="0" w:space="0" w:color="auto"/>
                <w:right w:val="none" w:sz="0" w:space="0" w:color="auto"/>
              </w:divBdr>
            </w:div>
            <w:div w:id="4014482">
              <w:marLeft w:val="0"/>
              <w:marRight w:val="0"/>
              <w:marTop w:val="0"/>
              <w:marBottom w:val="0"/>
              <w:divBdr>
                <w:top w:val="none" w:sz="0" w:space="0" w:color="auto"/>
                <w:left w:val="none" w:sz="0" w:space="0" w:color="auto"/>
                <w:bottom w:val="none" w:sz="0" w:space="0" w:color="auto"/>
                <w:right w:val="none" w:sz="0" w:space="0" w:color="auto"/>
              </w:divBdr>
            </w:div>
            <w:div w:id="539976838">
              <w:marLeft w:val="0"/>
              <w:marRight w:val="0"/>
              <w:marTop w:val="0"/>
              <w:marBottom w:val="0"/>
              <w:divBdr>
                <w:top w:val="none" w:sz="0" w:space="0" w:color="auto"/>
                <w:left w:val="none" w:sz="0" w:space="0" w:color="auto"/>
                <w:bottom w:val="none" w:sz="0" w:space="0" w:color="auto"/>
                <w:right w:val="none" w:sz="0" w:space="0" w:color="auto"/>
              </w:divBdr>
            </w:div>
            <w:div w:id="396515971">
              <w:marLeft w:val="0"/>
              <w:marRight w:val="0"/>
              <w:marTop w:val="0"/>
              <w:marBottom w:val="0"/>
              <w:divBdr>
                <w:top w:val="none" w:sz="0" w:space="0" w:color="auto"/>
                <w:left w:val="none" w:sz="0" w:space="0" w:color="auto"/>
                <w:bottom w:val="none" w:sz="0" w:space="0" w:color="auto"/>
                <w:right w:val="none" w:sz="0" w:space="0" w:color="auto"/>
              </w:divBdr>
            </w:div>
            <w:div w:id="1669289574">
              <w:marLeft w:val="0"/>
              <w:marRight w:val="0"/>
              <w:marTop w:val="0"/>
              <w:marBottom w:val="0"/>
              <w:divBdr>
                <w:top w:val="none" w:sz="0" w:space="0" w:color="auto"/>
                <w:left w:val="none" w:sz="0" w:space="0" w:color="auto"/>
                <w:bottom w:val="none" w:sz="0" w:space="0" w:color="auto"/>
                <w:right w:val="none" w:sz="0" w:space="0" w:color="auto"/>
              </w:divBdr>
            </w:div>
            <w:div w:id="761070848">
              <w:marLeft w:val="0"/>
              <w:marRight w:val="0"/>
              <w:marTop w:val="0"/>
              <w:marBottom w:val="0"/>
              <w:divBdr>
                <w:top w:val="none" w:sz="0" w:space="0" w:color="auto"/>
                <w:left w:val="none" w:sz="0" w:space="0" w:color="auto"/>
                <w:bottom w:val="none" w:sz="0" w:space="0" w:color="auto"/>
                <w:right w:val="none" w:sz="0" w:space="0" w:color="auto"/>
              </w:divBdr>
            </w:div>
            <w:div w:id="1605072524">
              <w:marLeft w:val="0"/>
              <w:marRight w:val="0"/>
              <w:marTop w:val="0"/>
              <w:marBottom w:val="0"/>
              <w:divBdr>
                <w:top w:val="none" w:sz="0" w:space="0" w:color="auto"/>
                <w:left w:val="none" w:sz="0" w:space="0" w:color="auto"/>
                <w:bottom w:val="none" w:sz="0" w:space="0" w:color="auto"/>
                <w:right w:val="none" w:sz="0" w:space="0" w:color="auto"/>
              </w:divBdr>
            </w:div>
            <w:div w:id="2013219487">
              <w:marLeft w:val="0"/>
              <w:marRight w:val="0"/>
              <w:marTop w:val="0"/>
              <w:marBottom w:val="0"/>
              <w:divBdr>
                <w:top w:val="none" w:sz="0" w:space="0" w:color="auto"/>
                <w:left w:val="none" w:sz="0" w:space="0" w:color="auto"/>
                <w:bottom w:val="none" w:sz="0" w:space="0" w:color="auto"/>
                <w:right w:val="none" w:sz="0" w:space="0" w:color="auto"/>
              </w:divBdr>
            </w:div>
            <w:div w:id="1233733101">
              <w:marLeft w:val="0"/>
              <w:marRight w:val="0"/>
              <w:marTop w:val="0"/>
              <w:marBottom w:val="0"/>
              <w:divBdr>
                <w:top w:val="none" w:sz="0" w:space="0" w:color="auto"/>
                <w:left w:val="none" w:sz="0" w:space="0" w:color="auto"/>
                <w:bottom w:val="none" w:sz="0" w:space="0" w:color="auto"/>
                <w:right w:val="none" w:sz="0" w:space="0" w:color="auto"/>
              </w:divBdr>
            </w:div>
            <w:div w:id="671176489">
              <w:marLeft w:val="0"/>
              <w:marRight w:val="0"/>
              <w:marTop w:val="0"/>
              <w:marBottom w:val="0"/>
              <w:divBdr>
                <w:top w:val="none" w:sz="0" w:space="0" w:color="auto"/>
                <w:left w:val="none" w:sz="0" w:space="0" w:color="auto"/>
                <w:bottom w:val="none" w:sz="0" w:space="0" w:color="auto"/>
                <w:right w:val="none" w:sz="0" w:space="0" w:color="auto"/>
              </w:divBdr>
            </w:div>
            <w:div w:id="1811900427">
              <w:marLeft w:val="0"/>
              <w:marRight w:val="0"/>
              <w:marTop w:val="0"/>
              <w:marBottom w:val="0"/>
              <w:divBdr>
                <w:top w:val="none" w:sz="0" w:space="0" w:color="auto"/>
                <w:left w:val="none" w:sz="0" w:space="0" w:color="auto"/>
                <w:bottom w:val="none" w:sz="0" w:space="0" w:color="auto"/>
                <w:right w:val="none" w:sz="0" w:space="0" w:color="auto"/>
              </w:divBdr>
            </w:div>
            <w:div w:id="571889014">
              <w:marLeft w:val="0"/>
              <w:marRight w:val="0"/>
              <w:marTop w:val="0"/>
              <w:marBottom w:val="0"/>
              <w:divBdr>
                <w:top w:val="none" w:sz="0" w:space="0" w:color="auto"/>
                <w:left w:val="none" w:sz="0" w:space="0" w:color="auto"/>
                <w:bottom w:val="none" w:sz="0" w:space="0" w:color="auto"/>
                <w:right w:val="none" w:sz="0" w:space="0" w:color="auto"/>
              </w:divBdr>
            </w:div>
            <w:div w:id="761344271">
              <w:marLeft w:val="0"/>
              <w:marRight w:val="0"/>
              <w:marTop w:val="0"/>
              <w:marBottom w:val="0"/>
              <w:divBdr>
                <w:top w:val="none" w:sz="0" w:space="0" w:color="auto"/>
                <w:left w:val="none" w:sz="0" w:space="0" w:color="auto"/>
                <w:bottom w:val="none" w:sz="0" w:space="0" w:color="auto"/>
                <w:right w:val="none" w:sz="0" w:space="0" w:color="auto"/>
              </w:divBdr>
            </w:div>
            <w:div w:id="441731216">
              <w:marLeft w:val="0"/>
              <w:marRight w:val="0"/>
              <w:marTop w:val="0"/>
              <w:marBottom w:val="0"/>
              <w:divBdr>
                <w:top w:val="none" w:sz="0" w:space="0" w:color="auto"/>
                <w:left w:val="none" w:sz="0" w:space="0" w:color="auto"/>
                <w:bottom w:val="none" w:sz="0" w:space="0" w:color="auto"/>
                <w:right w:val="none" w:sz="0" w:space="0" w:color="auto"/>
              </w:divBdr>
            </w:div>
            <w:div w:id="1790389906">
              <w:marLeft w:val="0"/>
              <w:marRight w:val="0"/>
              <w:marTop w:val="0"/>
              <w:marBottom w:val="0"/>
              <w:divBdr>
                <w:top w:val="none" w:sz="0" w:space="0" w:color="auto"/>
                <w:left w:val="none" w:sz="0" w:space="0" w:color="auto"/>
                <w:bottom w:val="none" w:sz="0" w:space="0" w:color="auto"/>
                <w:right w:val="none" w:sz="0" w:space="0" w:color="auto"/>
              </w:divBdr>
            </w:div>
            <w:div w:id="592982654">
              <w:marLeft w:val="0"/>
              <w:marRight w:val="0"/>
              <w:marTop w:val="0"/>
              <w:marBottom w:val="0"/>
              <w:divBdr>
                <w:top w:val="none" w:sz="0" w:space="0" w:color="auto"/>
                <w:left w:val="none" w:sz="0" w:space="0" w:color="auto"/>
                <w:bottom w:val="none" w:sz="0" w:space="0" w:color="auto"/>
                <w:right w:val="none" w:sz="0" w:space="0" w:color="auto"/>
              </w:divBdr>
            </w:div>
            <w:div w:id="692733676">
              <w:marLeft w:val="0"/>
              <w:marRight w:val="0"/>
              <w:marTop w:val="0"/>
              <w:marBottom w:val="0"/>
              <w:divBdr>
                <w:top w:val="none" w:sz="0" w:space="0" w:color="auto"/>
                <w:left w:val="none" w:sz="0" w:space="0" w:color="auto"/>
                <w:bottom w:val="none" w:sz="0" w:space="0" w:color="auto"/>
                <w:right w:val="none" w:sz="0" w:space="0" w:color="auto"/>
              </w:divBdr>
            </w:div>
            <w:div w:id="1789272638">
              <w:marLeft w:val="0"/>
              <w:marRight w:val="0"/>
              <w:marTop w:val="0"/>
              <w:marBottom w:val="0"/>
              <w:divBdr>
                <w:top w:val="none" w:sz="0" w:space="0" w:color="auto"/>
                <w:left w:val="none" w:sz="0" w:space="0" w:color="auto"/>
                <w:bottom w:val="none" w:sz="0" w:space="0" w:color="auto"/>
                <w:right w:val="none" w:sz="0" w:space="0" w:color="auto"/>
              </w:divBdr>
            </w:div>
            <w:div w:id="708727470">
              <w:marLeft w:val="0"/>
              <w:marRight w:val="0"/>
              <w:marTop w:val="0"/>
              <w:marBottom w:val="0"/>
              <w:divBdr>
                <w:top w:val="none" w:sz="0" w:space="0" w:color="auto"/>
                <w:left w:val="none" w:sz="0" w:space="0" w:color="auto"/>
                <w:bottom w:val="none" w:sz="0" w:space="0" w:color="auto"/>
                <w:right w:val="none" w:sz="0" w:space="0" w:color="auto"/>
              </w:divBdr>
            </w:div>
            <w:div w:id="245958943">
              <w:marLeft w:val="0"/>
              <w:marRight w:val="0"/>
              <w:marTop w:val="0"/>
              <w:marBottom w:val="0"/>
              <w:divBdr>
                <w:top w:val="none" w:sz="0" w:space="0" w:color="auto"/>
                <w:left w:val="none" w:sz="0" w:space="0" w:color="auto"/>
                <w:bottom w:val="none" w:sz="0" w:space="0" w:color="auto"/>
                <w:right w:val="none" w:sz="0" w:space="0" w:color="auto"/>
              </w:divBdr>
            </w:div>
            <w:div w:id="1944023976">
              <w:marLeft w:val="0"/>
              <w:marRight w:val="0"/>
              <w:marTop w:val="0"/>
              <w:marBottom w:val="0"/>
              <w:divBdr>
                <w:top w:val="none" w:sz="0" w:space="0" w:color="auto"/>
                <w:left w:val="none" w:sz="0" w:space="0" w:color="auto"/>
                <w:bottom w:val="none" w:sz="0" w:space="0" w:color="auto"/>
                <w:right w:val="none" w:sz="0" w:space="0" w:color="auto"/>
              </w:divBdr>
            </w:div>
            <w:div w:id="378866818">
              <w:marLeft w:val="0"/>
              <w:marRight w:val="0"/>
              <w:marTop w:val="0"/>
              <w:marBottom w:val="0"/>
              <w:divBdr>
                <w:top w:val="none" w:sz="0" w:space="0" w:color="auto"/>
                <w:left w:val="none" w:sz="0" w:space="0" w:color="auto"/>
                <w:bottom w:val="none" w:sz="0" w:space="0" w:color="auto"/>
                <w:right w:val="none" w:sz="0" w:space="0" w:color="auto"/>
              </w:divBdr>
            </w:div>
            <w:div w:id="1783767023">
              <w:marLeft w:val="0"/>
              <w:marRight w:val="0"/>
              <w:marTop w:val="0"/>
              <w:marBottom w:val="0"/>
              <w:divBdr>
                <w:top w:val="none" w:sz="0" w:space="0" w:color="auto"/>
                <w:left w:val="none" w:sz="0" w:space="0" w:color="auto"/>
                <w:bottom w:val="none" w:sz="0" w:space="0" w:color="auto"/>
                <w:right w:val="none" w:sz="0" w:space="0" w:color="auto"/>
              </w:divBdr>
            </w:div>
            <w:div w:id="478544809">
              <w:marLeft w:val="0"/>
              <w:marRight w:val="0"/>
              <w:marTop w:val="0"/>
              <w:marBottom w:val="0"/>
              <w:divBdr>
                <w:top w:val="none" w:sz="0" w:space="0" w:color="auto"/>
                <w:left w:val="none" w:sz="0" w:space="0" w:color="auto"/>
                <w:bottom w:val="none" w:sz="0" w:space="0" w:color="auto"/>
                <w:right w:val="none" w:sz="0" w:space="0" w:color="auto"/>
              </w:divBdr>
            </w:div>
            <w:div w:id="38239713">
              <w:marLeft w:val="0"/>
              <w:marRight w:val="0"/>
              <w:marTop w:val="0"/>
              <w:marBottom w:val="0"/>
              <w:divBdr>
                <w:top w:val="none" w:sz="0" w:space="0" w:color="auto"/>
                <w:left w:val="none" w:sz="0" w:space="0" w:color="auto"/>
                <w:bottom w:val="none" w:sz="0" w:space="0" w:color="auto"/>
                <w:right w:val="none" w:sz="0" w:space="0" w:color="auto"/>
              </w:divBdr>
            </w:div>
            <w:div w:id="1191921522">
              <w:marLeft w:val="0"/>
              <w:marRight w:val="0"/>
              <w:marTop w:val="0"/>
              <w:marBottom w:val="0"/>
              <w:divBdr>
                <w:top w:val="none" w:sz="0" w:space="0" w:color="auto"/>
                <w:left w:val="none" w:sz="0" w:space="0" w:color="auto"/>
                <w:bottom w:val="none" w:sz="0" w:space="0" w:color="auto"/>
                <w:right w:val="none" w:sz="0" w:space="0" w:color="auto"/>
              </w:divBdr>
            </w:div>
            <w:div w:id="125465020">
              <w:marLeft w:val="0"/>
              <w:marRight w:val="0"/>
              <w:marTop w:val="0"/>
              <w:marBottom w:val="0"/>
              <w:divBdr>
                <w:top w:val="none" w:sz="0" w:space="0" w:color="auto"/>
                <w:left w:val="none" w:sz="0" w:space="0" w:color="auto"/>
                <w:bottom w:val="none" w:sz="0" w:space="0" w:color="auto"/>
                <w:right w:val="none" w:sz="0" w:space="0" w:color="auto"/>
              </w:divBdr>
            </w:div>
            <w:div w:id="1512185787">
              <w:marLeft w:val="0"/>
              <w:marRight w:val="0"/>
              <w:marTop w:val="0"/>
              <w:marBottom w:val="0"/>
              <w:divBdr>
                <w:top w:val="none" w:sz="0" w:space="0" w:color="auto"/>
                <w:left w:val="none" w:sz="0" w:space="0" w:color="auto"/>
                <w:bottom w:val="none" w:sz="0" w:space="0" w:color="auto"/>
                <w:right w:val="none" w:sz="0" w:space="0" w:color="auto"/>
              </w:divBdr>
            </w:div>
            <w:div w:id="1461538074">
              <w:marLeft w:val="0"/>
              <w:marRight w:val="0"/>
              <w:marTop w:val="0"/>
              <w:marBottom w:val="0"/>
              <w:divBdr>
                <w:top w:val="none" w:sz="0" w:space="0" w:color="auto"/>
                <w:left w:val="none" w:sz="0" w:space="0" w:color="auto"/>
                <w:bottom w:val="none" w:sz="0" w:space="0" w:color="auto"/>
                <w:right w:val="none" w:sz="0" w:space="0" w:color="auto"/>
              </w:divBdr>
            </w:div>
            <w:div w:id="2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load/27" TargetMode="External"/><Relationship Id="rId13" Type="http://schemas.openxmlformats.org/officeDocument/2006/relationships/hyperlink" Target="https://uch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ld-rozenta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skysm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klass.ru" TargetMode="External"/><Relationship Id="rId5" Type="http://schemas.openxmlformats.org/officeDocument/2006/relationships/footnotes" Target="footnotes.xml"/><Relationship Id="rId15" Type="http://schemas.openxmlformats.org/officeDocument/2006/relationships/hyperlink" Target="https://uchitel.pro" TargetMode="External"/><Relationship Id="rId10" Type="http://schemas.openxmlformats.org/officeDocument/2006/relationships/hyperlink" Target="https://resh.edu.ru/subject/13/5/" TargetMode="External"/><Relationship Id="rId4" Type="http://schemas.openxmlformats.org/officeDocument/2006/relationships/webSettings" Target="webSettings.xml"/><Relationship Id="rId9" Type="http://schemas.openxmlformats.org/officeDocument/2006/relationships/hyperlink" Target="https://proshkolu.ru/" TargetMode="External"/><Relationship Id="rId14" Type="http://schemas.openxmlformats.org/officeDocument/2006/relationships/hyperlink" Target="https://rusyaz-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16435</Words>
  <Characters>93683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cp:lastPrinted>2022-09-30T07:41:00Z</cp:lastPrinted>
  <dcterms:created xsi:type="dcterms:W3CDTF">2022-08-31T23:19:00Z</dcterms:created>
  <dcterms:modified xsi:type="dcterms:W3CDTF">2022-10-02T02:36:00Z</dcterms:modified>
</cp:coreProperties>
</file>