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AA" w:rsidRPr="003B106B" w:rsidRDefault="00D52AAA" w:rsidP="00D52AAA">
      <w:pPr>
        <w:rPr>
          <w:rFonts w:ascii="Times New Roman" w:hAnsi="Times New Roman"/>
          <w:sz w:val="24"/>
        </w:rPr>
      </w:pPr>
      <w:bookmarkStart w:id="0" w:name="bookmark0"/>
      <w:bookmarkStart w:id="1" w:name="_GoBack"/>
      <w:bookmarkEnd w:id="1"/>
      <w:r w:rsidRPr="00D05ED7">
        <w:rPr>
          <w:rFonts w:ascii="Times New Roman" w:hAnsi="Times New Roman"/>
        </w:rPr>
        <w:t xml:space="preserve">        </w:t>
      </w:r>
    </w:p>
    <w:tbl>
      <w:tblPr>
        <w:tblW w:w="15290" w:type="dxa"/>
        <w:tblInd w:w="-222" w:type="dxa"/>
        <w:tblLook w:val="00A0" w:firstRow="1" w:lastRow="0" w:firstColumn="1" w:lastColumn="0" w:noHBand="0" w:noVBand="0"/>
      </w:tblPr>
      <w:tblGrid>
        <w:gridCol w:w="5060"/>
        <w:gridCol w:w="4950"/>
        <w:gridCol w:w="5280"/>
      </w:tblGrid>
      <w:tr w:rsidR="00D52AAA" w:rsidRPr="003B106B" w:rsidTr="00D52AAA">
        <w:tc>
          <w:tcPr>
            <w:tcW w:w="5060" w:type="dxa"/>
          </w:tcPr>
          <w:p w:rsidR="00D52AAA" w:rsidRDefault="00D52AAA" w:rsidP="00D52AAA">
            <w:pPr>
              <w:spacing w:after="0" w:line="240" w:lineRule="auto"/>
              <w:rPr>
                <w:rFonts w:ascii="Times New Roman" w:hAnsi="Times New Roman"/>
                <w:caps/>
                <w:sz w:val="24"/>
              </w:rPr>
            </w:pPr>
            <w:r w:rsidRPr="003B106B">
              <w:rPr>
                <w:rFonts w:ascii="Times New Roman" w:hAnsi="Times New Roman"/>
                <w:caps/>
                <w:sz w:val="24"/>
              </w:rPr>
              <w:t>Рассмотрено и рекомендовано</w:t>
            </w:r>
          </w:p>
          <w:p w:rsidR="00D52AAA" w:rsidRPr="003B106B" w:rsidRDefault="00D52AAA" w:rsidP="00D52AAA">
            <w:pPr>
              <w:spacing w:after="0" w:line="240" w:lineRule="auto"/>
              <w:rPr>
                <w:rFonts w:ascii="Times New Roman" w:hAnsi="Times New Roman"/>
                <w:caps/>
                <w:sz w:val="24"/>
              </w:rPr>
            </w:pPr>
            <w:r w:rsidRPr="003B106B">
              <w:rPr>
                <w:rFonts w:ascii="Times New Roman" w:hAnsi="Times New Roman"/>
                <w:caps/>
                <w:sz w:val="24"/>
              </w:rPr>
              <w:t xml:space="preserve"> к использованию</w:t>
            </w:r>
          </w:p>
          <w:p w:rsidR="00D52AAA" w:rsidRPr="003B106B" w:rsidRDefault="00D52AAA" w:rsidP="00D52A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106B">
              <w:rPr>
                <w:rFonts w:ascii="Times New Roman" w:hAnsi="Times New Roman"/>
                <w:sz w:val="24"/>
              </w:rPr>
              <w:t>методическим советом</w:t>
            </w:r>
          </w:p>
          <w:p w:rsidR="00D52AAA" w:rsidRPr="003B106B" w:rsidRDefault="00D52AAA" w:rsidP="00D52A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106B">
              <w:rPr>
                <w:rFonts w:ascii="Times New Roman" w:hAnsi="Times New Roman"/>
                <w:sz w:val="24"/>
              </w:rPr>
              <w:t>Протокол № _______</w:t>
            </w:r>
          </w:p>
          <w:p w:rsidR="00D52AAA" w:rsidRPr="003B106B" w:rsidRDefault="00D52AAA" w:rsidP="00D52A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52AAA" w:rsidRPr="003B106B" w:rsidRDefault="00D52AAA" w:rsidP="00D52A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«____» ______________2014</w:t>
            </w:r>
            <w:r w:rsidRPr="003B106B">
              <w:rPr>
                <w:rFonts w:ascii="Times New Roman" w:hAnsi="Times New Roman"/>
                <w:sz w:val="24"/>
              </w:rPr>
              <w:t xml:space="preserve"> г.</w:t>
            </w:r>
          </w:p>
          <w:p w:rsidR="00D52AAA" w:rsidRPr="003B106B" w:rsidRDefault="00D52AAA" w:rsidP="00D52A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</w:tcPr>
          <w:p w:rsidR="00D52AAA" w:rsidRPr="003B106B" w:rsidRDefault="00D52AAA" w:rsidP="00D52AAA">
            <w:pPr>
              <w:spacing w:after="0" w:line="240" w:lineRule="auto"/>
              <w:ind w:left="549"/>
              <w:rPr>
                <w:rFonts w:ascii="Times New Roman" w:hAnsi="Times New Roman"/>
                <w:caps/>
                <w:sz w:val="24"/>
              </w:rPr>
            </w:pPr>
            <w:r w:rsidRPr="003B106B">
              <w:rPr>
                <w:rFonts w:ascii="Times New Roman" w:hAnsi="Times New Roman"/>
                <w:caps/>
                <w:sz w:val="24"/>
              </w:rPr>
              <w:t>Согласовано</w:t>
            </w:r>
          </w:p>
          <w:p w:rsidR="00D52AAA" w:rsidRPr="003B106B" w:rsidRDefault="00D52AAA" w:rsidP="00D52AAA">
            <w:pPr>
              <w:spacing w:after="0" w:line="240" w:lineRule="auto"/>
              <w:ind w:left="549"/>
              <w:rPr>
                <w:rFonts w:ascii="Times New Roman" w:hAnsi="Times New Roman"/>
                <w:sz w:val="24"/>
              </w:rPr>
            </w:pPr>
            <w:r w:rsidRPr="003B106B">
              <w:rPr>
                <w:rFonts w:ascii="Times New Roman" w:hAnsi="Times New Roman"/>
                <w:sz w:val="24"/>
              </w:rPr>
              <w:t xml:space="preserve">заместитель директора </w:t>
            </w:r>
          </w:p>
          <w:p w:rsidR="00D52AAA" w:rsidRPr="003B106B" w:rsidRDefault="00D52AAA" w:rsidP="00D52AAA">
            <w:pPr>
              <w:spacing w:after="0" w:line="240" w:lineRule="auto"/>
              <w:ind w:left="549"/>
              <w:rPr>
                <w:rFonts w:ascii="Times New Roman" w:hAnsi="Times New Roman"/>
                <w:sz w:val="24"/>
              </w:rPr>
            </w:pPr>
            <w:r w:rsidRPr="003B106B">
              <w:rPr>
                <w:rFonts w:ascii="Times New Roman" w:hAnsi="Times New Roman"/>
                <w:sz w:val="24"/>
              </w:rPr>
              <w:t>по УВР</w:t>
            </w:r>
          </w:p>
          <w:p w:rsidR="00D52AAA" w:rsidRPr="003B106B" w:rsidRDefault="00D52AAA" w:rsidP="00D52AAA">
            <w:pPr>
              <w:spacing w:after="0" w:line="240" w:lineRule="auto"/>
              <w:ind w:left="549"/>
              <w:rPr>
                <w:rFonts w:ascii="Times New Roman" w:hAnsi="Times New Roman"/>
                <w:sz w:val="24"/>
              </w:rPr>
            </w:pPr>
            <w:r w:rsidRPr="003B106B">
              <w:rPr>
                <w:rFonts w:ascii="Times New Roman" w:hAnsi="Times New Roman"/>
                <w:sz w:val="24"/>
              </w:rPr>
              <w:t xml:space="preserve">____________ </w:t>
            </w:r>
            <w:proofErr w:type="spellStart"/>
            <w:r w:rsidRPr="003B106B">
              <w:rPr>
                <w:rFonts w:ascii="Times New Roman" w:hAnsi="Times New Roman"/>
                <w:sz w:val="24"/>
              </w:rPr>
              <w:t>Камаева</w:t>
            </w:r>
            <w:proofErr w:type="spellEnd"/>
            <w:r w:rsidRPr="003B106B">
              <w:rPr>
                <w:rFonts w:ascii="Times New Roman" w:hAnsi="Times New Roman"/>
                <w:sz w:val="24"/>
              </w:rPr>
              <w:t xml:space="preserve"> Т.В.</w:t>
            </w:r>
          </w:p>
          <w:p w:rsidR="00D52AAA" w:rsidRPr="003B106B" w:rsidRDefault="00D52AAA" w:rsidP="00D52AAA">
            <w:pPr>
              <w:spacing w:after="0" w:line="240" w:lineRule="auto"/>
              <w:ind w:left="549"/>
              <w:rPr>
                <w:rFonts w:ascii="Times New Roman" w:hAnsi="Times New Roman"/>
                <w:sz w:val="24"/>
              </w:rPr>
            </w:pPr>
          </w:p>
          <w:p w:rsidR="00D52AAA" w:rsidRPr="003B106B" w:rsidRDefault="00D52AAA" w:rsidP="00D52AAA">
            <w:pPr>
              <w:spacing w:after="0" w:line="240" w:lineRule="auto"/>
              <w:ind w:left="549"/>
              <w:rPr>
                <w:rFonts w:ascii="Times New Roman" w:hAnsi="Times New Roman"/>
                <w:sz w:val="24"/>
              </w:rPr>
            </w:pPr>
          </w:p>
          <w:p w:rsidR="00D52AAA" w:rsidRPr="003B106B" w:rsidRDefault="00D52AAA" w:rsidP="00D52AAA">
            <w:pPr>
              <w:spacing w:after="0" w:line="240" w:lineRule="auto"/>
              <w:ind w:left="54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«____» ___________2014</w:t>
            </w:r>
            <w:r w:rsidRPr="003B106B">
              <w:rPr>
                <w:rFonts w:ascii="Times New Roman" w:hAnsi="Times New Roman"/>
                <w:sz w:val="24"/>
              </w:rPr>
              <w:t xml:space="preserve"> г.</w:t>
            </w:r>
          </w:p>
          <w:p w:rsidR="00D52AAA" w:rsidRPr="003B106B" w:rsidRDefault="00D52AAA" w:rsidP="00D52A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80" w:type="dxa"/>
          </w:tcPr>
          <w:p w:rsidR="00D52AAA" w:rsidRPr="003B106B" w:rsidRDefault="00D52AAA" w:rsidP="00D52AAA">
            <w:pPr>
              <w:spacing w:after="0" w:line="240" w:lineRule="auto"/>
              <w:ind w:left="277"/>
              <w:rPr>
                <w:rFonts w:ascii="Times New Roman" w:hAnsi="Times New Roman"/>
                <w:caps/>
                <w:sz w:val="24"/>
              </w:rPr>
            </w:pPr>
            <w:r w:rsidRPr="003B106B">
              <w:rPr>
                <w:rFonts w:ascii="Times New Roman" w:hAnsi="Times New Roman"/>
                <w:caps/>
                <w:sz w:val="24"/>
              </w:rPr>
              <w:t>Утверждаю</w:t>
            </w:r>
          </w:p>
          <w:p w:rsidR="00D52AAA" w:rsidRPr="003B106B" w:rsidRDefault="00D52AAA" w:rsidP="00D52AAA">
            <w:pPr>
              <w:spacing w:after="0" w:line="240" w:lineRule="auto"/>
              <w:ind w:left="277"/>
              <w:rPr>
                <w:rFonts w:ascii="Times New Roman" w:hAnsi="Times New Roman"/>
                <w:sz w:val="24"/>
              </w:rPr>
            </w:pPr>
            <w:r w:rsidRPr="003B106B">
              <w:rPr>
                <w:rFonts w:ascii="Times New Roman" w:hAnsi="Times New Roman"/>
                <w:sz w:val="24"/>
              </w:rPr>
              <w:t>директор школы</w:t>
            </w:r>
          </w:p>
          <w:p w:rsidR="00D52AAA" w:rsidRPr="003B106B" w:rsidRDefault="00D52AAA" w:rsidP="00D52AAA">
            <w:pPr>
              <w:spacing w:after="0" w:line="240" w:lineRule="auto"/>
              <w:ind w:left="277"/>
              <w:rPr>
                <w:rFonts w:ascii="Times New Roman" w:hAnsi="Times New Roman"/>
                <w:sz w:val="24"/>
              </w:rPr>
            </w:pPr>
          </w:p>
          <w:p w:rsidR="00D52AAA" w:rsidRPr="003B106B" w:rsidRDefault="00D52AAA" w:rsidP="00D52AAA">
            <w:pPr>
              <w:spacing w:after="0" w:line="240" w:lineRule="auto"/>
              <w:ind w:left="277"/>
              <w:rPr>
                <w:rFonts w:ascii="Times New Roman" w:hAnsi="Times New Roman"/>
                <w:sz w:val="24"/>
              </w:rPr>
            </w:pPr>
            <w:r w:rsidRPr="003B106B">
              <w:rPr>
                <w:rFonts w:ascii="Times New Roman" w:hAnsi="Times New Roman"/>
                <w:sz w:val="24"/>
              </w:rPr>
              <w:t xml:space="preserve">___________ </w:t>
            </w:r>
            <w:proofErr w:type="spellStart"/>
            <w:r w:rsidRPr="003B106B">
              <w:rPr>
                <w:rFonts w:ascii="Times New Roman" w:hAnsi="Times New Roman"/>
                <w:sz w:val="24"/>
              </w:rPr>
              <w:t>С.С.Игохина</w:t>
            </w:r>
            <w:proofErr w:type="spellEnd"/>
          </w:p>
          <w:p w:rsidR="00D52AAA" w:rsidRPr="003B106B" w:rsidRDefault="00D52AAA" w:rsidP="00D52AAA">
            <w:pPr>
              <w:spacing w:after="0" w:line="240" w:lineRule="auto"/>
              <w:ind w:left="277"/>
              <w:rPr>
                <w:rFonts w:ascii="Times New Roman" w:hAnsi="Times New Roman"/>
                <w:sz w:val="24"/>
              </w:rPr>
            </w:pPr>
          </w:p>
          <w:p w:rsidR="00D52AAA" w:rsidRPr="003B106B" w:rsidRDefault="00D52AAA" w:rsidP="00D52AAA">
            <w:pPr>
              <w:spacing w:after="0" w:line="240" w:lineRule="auto"/>
              <w:ind w:left="277"/>
              <w:rPr>
                <w:rFonts w:ascii="Times New Roman" w:hAnsi="Times New Roman"/>
                <w:sz w:val="24"/>
              </w:rPr>
            </w:pPr>
          </w:p>
          <w:p w:rsidR="00D52AAA" w:rsidRPr="003B106B" w:rsidRDefault="00D52AAA" w:rsidP="00D52AAA">
            <w:pPr>
              <w:spacing w:after="0" w:line="240" w:lineRule="auto"/>
              <w:ind w:left="27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«____» __________ 2014</w:t>
            </w:r>
            <w:r w:rsidRPr="003B106B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:rsidR="00D52AAA" w:rsidRPr="00402104" w:rsidRDefault="00D52AAA" w:rsidP="00D52AAA">
      <w:pPr>
        <w:rPr>
          <w:rFonts w:ascii="Times New Roman" w:hAnsi="Times New Roman"/>
          <w:sz w:val="24"/>
          <w:szCs w:val="48"/>
        </w:rPr>
      </w:pPr>
    </w:p>
    <w:p w:rsidR="00D52AAA" w:rsidRPr="003B106B" w:rsidRDefault="00D52AAA" w:rsidP="00D52AAA">
      <w:pPr>
        <w:spacing w:after="0" w:line="240" w:lineRule="auto"/>
        <w:jc w:val="center"/>
        <w:rPr>
          <w:rFonts w:ascii="Times New Roman" w:hAnsi="Times New Roman"/>
          <w:b/>
          <w:sz w:val="52"/>
          <w:szCs w:val="48"/>
        </w:rPr>
      </w:pPr>
      <w:r w:rsidRPr="003B106B">
        <w:rPr>
          <w:rFonts w:ascii="Times New Roman" w:hAnsi="Times New Roman"/>
          <w:b/>
          <w:sz w:val="52"/>
          <w:szCs w:val="48"/>
        </w:rPr>
        <w:t>Рабочая программа</w:t>
      </w:r>
    </w:p>
    <w:p w:rsidR="00D52AAA" w:rsidRPr="003B106B" w:rsidRDefault="00D52AAA" w:rsidP="00D52AAA">
      <w:pPr>
        <w:spacing w:after="0" w:line="240" w:lineRule="auto"/>
        <w:jc w:val="center"/>
        <w:rPr>
          <w:rFonts w:ascii="Times New Roman" w:hAnsi="Times New Roman"/>
          <w:b/>
          <w:sz w:val="52"/>
          <w:szCs w:val="48"/>
        </w:rPr>
      </w:pPr>
      <w:r w:rsidRPr="003B106B">
        <w:rPr>
          <w:rFonts w:ascii="Times New Roman" w:hAnsi="Times New Roman"/>
          <w:b/>
          <w:sz w:val="52"/>
          <w:szCs w:val="48"/>
        </w:rPr>
        <w:t>внеурочной деятельности</w:t>
      </w:r>
    </w:p>
    <w:p w:rsidR="00D52AAA" w:rsidRDefault="00D52AAA" w:rsidP="00D52AAA">
      <w:pPr>
        <w:jc w:val="center"/>
        <w:rPr>
          <w:rFonts w:ascii="Times New Roman" w:hAnsi="Times New Roman"/>
          <w:b/>
          <w:sz w:val="52"/>
          <w:szCs w:val="56"/>
        </w:rPr>
      </w:pPr>
      <w:r w:rsidRPr="003B106B">
        <w:rPr>
          <w:rFonts w:ascii="Times New Roman" w:hAnsi="Times New Roman"/>
          <w:b/>
          <w:sz w:val="52"/>
          <w:szCs w:val="56"/>
        </w:rPr>
        <w:t>«</w:t>
      </w:r>
      <w:r>
        <w:rPr>
          <w:rFonts w:ascii="Times New Roman" w:hAnsi="Times New Roman"/>
          <w:b/>
          <w:sz w:val="52"/>
          <w:szCs w:val="56"/>
        </w:rPr>
        <w:t>Мир человека</w:t>
      </w:r>
      <w:r w:rsidRPr="003B106B">
        <w:rPr>
          <w:rFonts w:ascii="Times New Roman" w:hAnsi="Times New Roman"/>
          <w:b/>
          <w:sz w:val="52"/>
          <w:szCs w:val="56"/>
        </w:rPr>
        <w:t>»</w:t>
      </w:r>
    </w:p>
    <w:p w:rsidR="00D52AAA" w:rsidRPr="00AB36FC" w:rsidRDefault="00D52AAA" w:rsidP="00D52AAA">
      <w:pPr>
        <w:jc w:val="center"/>
        <w:rPr>
          <w:rFonts w:ascii="Times New Roman" w:hAnsi="Times New Roman"/>
          <w:b/>
          <w:sz w:val="52"/>
          <w:szCs w:val="44"/>
        </w:rPr>
      </w:pPr>
    </w:p>
    <w:p w:rsidR="00D52AAA" w:rsidRPr="00AB36FC" w:rsidRDefault="00D52AAA" w:rsidP="00D52AAA">
      <w:pPr>
        <w:jc w:val="center"/>
        <w:rPr>
          <w:rFonts w:ascii="Times New Roman" w:hAnsi="Times New Roman"/>
          <w:b/>
          <w:sz w:val="52"/>
          <w:szCs w:val="44"/>
        </w:rPr>
      </w:pPr>
      <w:r>
        <w:rPr>
          <w:rFonts w:ascii="Times New Roman" w:hAnsi="Times New Roman"/>
          <w:b/>
          <w:sz w:val="52"/>
          <w:szCs w:val="48"/>
        </w:rPr>
        <w:t>на 2014-2015</w:t>
      </w:r>
      <w:r w:rsidRPr="003B106B">
        <w:rPr>
          <w:rFonts w:ascii="Times New Roman" w:hAnsi="Times New Roman"/>
          <w:b/>
          <w:sz w:val="52"/>
          <w:szCs w:val="48"/>
        </w:rPr>
        <w:t xml:space="preserve"> учебный год</w:t>
      </w:r>
    </w:p>
    <w:p w:rsidR="00D52AAA" w:rsidRPr="003B106B" w:rsidRDefault="00D52AAA" w:rsidP="00D52AA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2</w:t>
      </w:r>
      <w:r w:rsidR="00816EC0">
        <w:rPr>
          <w:rFonts w:ascii="Times New Roman" w:hAnsi="Times New Roman"/>
          <w:sz w:val="28"/>
        </w:rPr>
        <w:t xml:space="preserve"> б</w:t>
      </w:r>
      <w:r w:rsidRPr="003B106B">
        <w:rPr>
          <w:rFonts w:ascii="Times New Roman" w:hAnsi="Times New Roman"/>
          <w:sz w:val="28"/>
        </w:rPr>
        <w:t xml:space="preserve">  класс</w:t>
      </w:r>
    </w:p>
    <w:p w:rsidR="00D52AAA" w:rsidRPr="003B106B" w:rsidRDefault="00D52AAA" w:rsidP="00D52A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3B106B">
        <w:rPr>
          <w:rFonts w:ascii="Times New Roman" w:hAnsi="Times New Roman"/>
          <w:sz w:val="28"/>
          <w:szCs w:val="28"/>
        </w:rPr>
        <w:t>Составитель:</w:t>
      </w:r>
      <w:r w:rsidRPr="00AB36F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16EC0">
        <w:rPr>
          <w:rFonts w:ascii="Times New Roman" w:hAnsi="Times New Roman"/>
          <w:sz w:val="28"/>
          <w:szCs w:val="28"/>
        </w:rPr>
        <w:t>Кадыргалиева</w:t>
      </w:r>
      <w:proofErr w:type="spellEnd"/>
      <w:r w:rsidR="00816EC0">
        <w:rPr>
          <w:rFonts w:ascii="Times New Roman" w:hAnsi="Times New Roman"/>
          <w:sz w:val="28"/>
          <w:szCs w:val="28"/>
        </w:rPr>
        <w:t xml:space="preserve"> Альбина </w:t>
      </w:r>
      <w:proofErr w:type="spellStart"/>
      <w:r w:rsidR="00816EC0">
        <w:rPr>
          <w:rFonts w:ascii="Times New Roman" w:hAnsi="Times New Roman"/>
          <w:sz w:val="28"/>
          <w:szCs w:val="28"/>
        </w:rPr>
        <w:t>Хайдаровна</w:t>
      </w:r>
      <w:proofErr w:type="spellEnd"/>
    </w:p>
    <w:p w:rsidR="00D52AAA" w:rsidRPr="003B106B" w:rsidRDefault="00D52AAA" w:rsidP="00D52A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3B106B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D52AAA" w:rsidRDefault="00D52AAA" w:rsidP="00D52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06B">
        <w:rPr>
          <w:rFonts w:ascii="Times New Roman" w:hAnsi="Times New Roman"/>
          <w:sz w:val="28"/>
          <w:szCs w:val="28"/>
        </w:rPr>
        <w:t>г.Нариманов</w:t>
      </w:r>
    </w:p>
    <w:p w:rsidR="00D52AAA" w:rsidRPr="00D52AAA" w:rsidRDefault="00D52AAA" w:rsidP="00D52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06B">
        <w:rPr>
          <w:rFonts w:ascii="Times New Roman" w:hAnsi="Times New Roman"/>
          <w:sz w:val="28"/>
          <w:szCs w:val="28"/>
        </w:rPr>
        <w:t>2013</w:t>
      </w:r>
    </w:p>
    <w:p w:rsidR="00D52AAA" w:rsidRPr="00D52AAA" w:rsidRDefault="00D52AAA" w:rsidP="00D52AAA">
      <w:pPr>
        <w:rPr>
          <w:rFonts w:ascii="Times New Roman" w:hAnsi="Times New Roman"/>
          <w:b/>
          <w:sz w:val="28"/>
          <w:szCs w:val="28"/>
        </w:rPr>
      </w:pPr>
    </w:p>
    <w:p w:rsidR="006216B6" w:rsidRPr="00F576C2" w:rsidRDefault="006216B6" w:rsidP="006216B6">
      <w:pPr>
        <w:pStyle w:val="a4"/>
        <w:tabs>
          <w:tab w:val="left" w:pos="993"/>
        </w:tabs>
        <w:jc w:val="center"/>
        <w:rPr>
          <w:sz w:val="24"/>
          <w:szCs w:val="24"/>
        </w:rPr>
      </w:pPr>
      <w:r w:rsidRPr="00F576C2">
        <w:rPr>
          <w:rStyle w:val="1"/>
          <w:b w:val="0"/>
          <w:bCs w:val="0"/>
          <w:color w:val="000000"/>
          <w:sz w:val="24"/>
          <w:szCs w:val="24"/>
        </w:rPr>
        <w:lastRenderedPageBreak/>
        <w:t>ПРОГРАММА КУРСА «МИР ЧЕЛОВЕКА»</w:t>
      </w:r>
      <w:bookmarkEnd w:id="0"/>
    </w:p>
    <w:p w:rsidR="006216B6" w:rsidRPr="00F576C2" w:rsidRDefault="00D52AAA" w:rsidP="00F576C2">
      <w:pPr>
        <w:tabs>
          <w:tab w:val="left" w:pos="993"/>
        </w:tabs>
        <w:ind w:left="2832" w:firstLine="145"/>
        <w:rPr>
          <w:rFonts w:ascii="Times New Roman" w:hAnsi="Times New Roman" w:cs="Times New Roman"/>
          <w:sz w:val="24"/>
          <w:szCs w:val="24"/>
        </w:rPr>
      </w:pPr>
      <w:bookmarkStart w:id="2" w:name="bookmark1"/>
      <w:r>
        <w:rPr>
          <w:rStyle w:val="2"/>
          <w:b w:val="0"/>
          <w:bCs w:val="0"/>
          <w:color w:val="000000"/>
          <w:sz w:val="24"/>
          <w:szCs w:val="24"/>
        </w:rPr>
        <w:tab/>
      </w:r>
      <w:r>
        <w:rPr>
          <w:rStyle w:val="2"/>
          <w:b w:val="0"/>
          <w:bCs w:val="0"/>
          <w:color w:val="000000"/>
          <w:sz w:val="24"/>
          <w:szCs w:val="24"/>
        </w:rPr>
        <w:tab/>
      </w:r>
      <w:r>
        <w:rPr>
          <w:rStyle w:val="2"/>
          <w:b w:val="0"/>
          <w:bCs w:val="0"/>
          <w:color w:val="000000"/>
          <w:sz w:val="24"/>
          <w:szCs w:val="24"/>
        </w:rPr>
        <w:tab/>
      </w:r>
      <w:r>
        <w:rPr>
          <w:rStyle w:val="2"/>
          <w:b w:val="0"/>
          <w:bCs w:val="0"/>
          <w:color w:val="000000"/>
          <w:sz w:val="24"/>
          <w:szCs w:val="24"/>
        </w:rPr>
        <w:tab/>
      </w:r>
      <w:r w:rsidR="006216B6" w:rsidRPr="00F576C2">
        <w:rPr>
          <w:rStyle w:val="2"/>
          <w:b w:val="0"/>
          <w:bCs w:val="0"/>
          <w:color w:val="000000"/>
          <w:sz w:val="24"/>
          <w:szCs w:val="24"/>
        </w:rPr>
        <w:t>ПОЯСНИТЕЛЬНАЯ ЗАПИСКА</w:t>
      </w:r>
      <w:bookmarkEnd w:id="2"/>
    </w:p>
    <w:p w:rsidR="006216B6" w:rsidRPr="00F576C2" w:rsidRDefault="006216B6" w:rsidP="00F576C2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76C2">
        <w:rPr>
          <w:rFonts w:ascii="Times New Roman" w:hAnsi="Times New Roman" w:cs="Times New Roman"/>
          <w:sz w:val="24"/>
          <w:szCs w:val="24"/>
        </w:rPr>
        <w:t xml:space="preserve">  </w:t>
      </w:r>
      <w:r w:rsidRPr="00F576C2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F576C2">
        <w:rPr>
          <w:rFonts w:ascii="Times New Roman" w:hAnsi="Times New Roman" w:cs="Times New Roman"/>
          <w:sz w:val="24"/>
          <w:szCs w:val="24"/>
        </w:rPr>
        <w:t xml:space="preserve"> </w:t>
      </w:r>
      <w:r w:rsidR="00024F76" w:rsidRPr="00F576C2">
        <w:rPr>
          <w:rFonts w:ascii="Times New Roman" w:hAnsi="Times New Roman" w:cs="Times New Roman"/>
          <w:sz w:val="24"/>
          <w:szCs w:val="24"/>
        </w:rPr>
        <w:t>«Мир человека»</w:t>
      </w:r>
      <w:r w:rsidRPr="00F576C2">
        <w:rPr>
          <w:rFonts w:ascii="Times New Roman" w:hAnsi="Times New Roman" w:cs="Times New Roman"/>
          <w:sz w:val="24"/>
          <w:szCs w:val="24"/>
        </w:rPr>
        <w:t xml:space="preserve"> для 2 класса разработана и составлена в соответствии с требованиями «Федерального компонента </w:t>
      </w:r>
      <w:proofErr w:type="gramStart"/>
      <w:r w:rsidRPr="00F576C2">
        <w:rPr>
          <w:rFonts w:ascii="Times New Roman" w:hAnsi="Times New Roman" w:cs="Times New Roman"/>
          <w:sz w:val="24"/>
          <w:szCs w:val="24"/>
        </w:rPr>
        <w:t>государственного  стандарта</w:t>
      </w:r>
      <w:proofErr w:type="gramEnd"/>
      <w:r w:rsidRPr="00F576C2">
        <w:rPr>
          <w:rFonts w:ascii="Times New Roman" w:hAnsi="Times New Roman" w:cs="Times New Roman"/>
          <w:sz w:val="24"/>
          <w:szCs w:val="24"/>
        </w:rPr>
        <w:t xml:space="preserve"> общего образования» Начальное общее образование (Москва: Просвещение, </w:t>
      </w:r>
      <w:smartTag w:uri="urn:schemas-microsoft-com:office:smarttags" w:element="metricconverter">
        <w:smartTagPr>
          <w:attr w:name="ProductID" w:val="2014 г"/>
        </w:smartTagPr>
        <w:r w:rsidRPr="00F576C2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F576C2">
        <w:rPr>
          <w:rFonts w:ascii="Times New Roman" w:hAnsi="Times New Roman" w:cs="Times New Roman"/>
          <w:sz w:val="24"/>
          <w:szCs w:val="24"/>
        </w:rPr>
        <w:t>.) (Сборник нормативных документов. Начальная школа/сост.Э.Д. Дне</w:t>
      </w:r>
      <w:r w:rsidR="00770C70">
        <w:rPr>
          <w:rFonts w:ascii="Times New Roman" w:hAnsi="Times New Roman" w:cs="Times New Roman"/>
          <w:sz w:val="24"/>
          <w:szCs w:val="24"/>
        </w:rPr>
        <w:t>пров, А.Г. Аркадьев. – М., 2014</w:t>
      </w:r>
      <w:r w:rsidRPr="00F576C2">
        <w:rPr>
          <w:rFonts w:ascii="Times New Roman" w:hAnsi="Times New Roman" w:cs="Times New Roman"/>
          <w:sz w:val="24"/>
          <w:szCs w:val="24"/>
        </w:rPr>
        <w:t>), на основе Примерной программы начального общего образования, и на основе авторской программы</w:t>
      </w:r>
      <w:r w:rsidR="00024F76" w:rsidRPr="00F576C2">
        <w:rPr>
          <w:rFonts w:ascii="Times New Roman" w:hAnsi="Times New Roman" w:cs="Times New Roman"/>
          <w:sz w:val="24"/>
          <w:szCs w:val="24"/>
        </w:rPr>
        <w:t xml:space="preserve"> по внеурочной деятельности</w:t>
      </w:r>
      <w:r w:rsidRPr="00F576C2">
        <w:rPr>
          <w:rFonts w:ascii="Times New Roman" w:hAnsi="Times New Roman" w:cs="Times New Roman"/>
          <w:sz w:val="24"/>
          <w:szCs w:val="24"/>
        </w:rPr>
        <w:t xml:space="preserve">  </w:t>
      </w:r>
      <w:r w:rsidR="00024F76" w:rsidRPr="00F576C2">
        <w:rPr>
          <w:rFonts w:ascii="Times New Roman" w:hAnsi="Times New Roman" w:cs="Times New Roman"/>
          <w:sz w:val="24"/>
          <w:szCs w:val="24"/>
        </w:rPr>
        <w:t>в начальной школе С. И. Гин «Мир человека» (программа и методиче</w:t>
      </w:r>
      <w:r w:rsidR="00F576C2" w:rsidRPr="00F576C2">
        <w:rPr>
          <w:rFonts w:ascii="Times New Roman" w:hAnsi="Times New Roman" w:cs="Times New Roman"/>
          <w:sz w:val="24"/>
          <w:szCs w:val="24"/>
        </w:rPr>
        <w:t>с</w:t>
      </w:r>
      <w:r w:rsidR="00024F76" w:rsidRPr="00F576C2">
        <w:rPr>
          <w:rFonts w:ascii="Times New Roman" w:hAnsi="Times New Roman" w:cs="Times New Roman"/>
          <w:sz w:val="24"/>
          <w:szCs w:val="24"/>
        </w:rPr>
        <w:t>кие рекомендации по внеурочной деятельности в начальной школе: пособие для учителя 2 класса</w:t>
      </w:r>
      <w:r w:rsidR="008263A2" w:rsidRPr="00F576C2">
        <w:rPr>
          <w:rFonts w:ascii="Times New Roman" w:hAnsi="Times New Roman" w:cs="Times New Roman"/>
          <w:sz w:val="24"/>
          <w:szCs w:val="24"/>
        </w:rPr>
        <w:t>/ Школа креативного мышления; Светлана Гин. – М.;</w:t>
      </w:r>
      <w:r w:rsidR="00F576C2" w:rsidRPr="00F576C2">
        <w:rPr>
          <w:rFonts w:ascii="Times New Roman" w:hAnsi="Times New Roman" w:cs="Times New Roman"/>
          <w:sz w:val="24"/>
          <w:szCs w:val="24"/>
        </w:rPr>
        <w:t xml:space="preserve"> </w:t>
      </w:r>
      <w:r w:rsidR="008263A2" w:rsidRPr="00F576C2">
        <w:rPr>
          <w:rFonts w:ascii="Times New Roman" w:hAnsi="Times New Roman" w:cs="Times New Roman"/>
          <w:sz w:val="24"/>
          <w:szCs w:val="24"/>
        </w:rPr>
        <w:t>ВИТА-ПРЕСС, 2014.</w:t>
      </w:r>
      <w:r w:rsidR="00770C70">
        <w:rPr>
          <w:rFonts w:ascii="Times New Roman" w:hAnsi="Times New Roman" w:cs="Times New Roman"/>
          <w:sz w:val="24"/>
          <w:szCs w:val="24"/>
        </w:rPr>
        <w:t>)</w:t>
      </w:r>
    </w:p>
    <w:p w:rsidR="006216B6" w:rsidRPr="00F576C2" w:rsidRDefault="006216B6" w:rsidP="00D8351B">
      <w:pPr>
        <w:pStyle w:val="u-2-msonormal"/>
        <w:tabs>
          <w:tab w:val="left" w:pos="993"/>
        </w:tabs>
        <w:spacing w:before="0" w:beforeAutospacing="0" w:after="0" w:afterAutospacing="0"/>
        <w:textAlignment w:val="center"/>
        <w:rPr>
          <w:b/>
        </w:rPr>
      </w:pPr>
      <w:r w:rsidRPr="00F576C2">
        <w:rPr>
          <w:b/>
        </w:rPr>
        <w:t>Общая х</w:t>
      </w:r>
      <w:r w:rsidR="00A937E1">
        <w:rPr>
          <w:b/>
        </w:rPr>
        <w:t xml:space="preserve">арактеристика  </w:t>
      </w:r>
      <w:r w:rsidRPr="00F576C2">
        <w:rPr>
          <w:b/>
        </w:rPr>
        <w:t xml:space="preserve"> курса «</w:t>
      </w:r>
      <w:r w:rsidR="008263A2" w:rsidRPr="00F576C2">
        <w:rPr>
          <w:b/>
        </w:rPr>
        <w:t>Мир человека</w:t>
      </w:r>
      <w:r w:rsidRPr="00F576C2">
        <w:rPr>
          <w:b/>
        </w:rPr>
        <w:t>»  во втором классе.</w:t>
      </w:r>
    </w:p>
    <w:p w:rsidR="00D8351B" w:rsidRDefault="006216B6" w:rsidP="00D8351B">
      <w:pPr>
        <w:tabs>
          <w:tab w:val="left" w:pos="993"/>
        </w:tabs>
        <w:rPr>
          <w:rStyle w:val="a3"/>
          <w:color w:val="000000"/>
          <w:sz w:val="24"/>
          <w:szCs w:val="24"/>
        </w:rPr>
      </w:pPr>
      <w:r w:rsidRPr="00F576C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263A2" w:rsidRPr="00F576C2">
        <w:rPr>
          <w:rFonts w:ascii="Times New Roman" w:hAnsi="Times New Roman" w:cs="Times New Roman"/>
          <w:b/>
          <w:sz w:val="24"/>
          <w:szCs w:val="24"/>
        </w:rPr>
        <w:tab/>
      </w:r>
      <w:r w:rsidRPr="00F576C2">
        <w:rPr>
          <w:rStyle w:val="a3"/>
          <w:color w:val="000000"/>
          <w:sz w:val="24"/>
          <w:szCs w:val="24"/>
        </w:rPr>
        <w:t xml:space="preserve">Программа курса </w:t>
      </w:r>
      <w:r w:rsidR="00770C70">
        <w:rPr>
          <w:rStyle w:val="a3"/>
          <w:color w:val="000000"/>
          <w:sz w:val="24"/>
          <w:szCs w:val="24"/>
        </w:rPr>
        <w:t xml:space="preserve"> </w:t>
      </w:r>
      <w:r w:rsidRPr="00F576C2">
        <w:rPr>
          <w:rStyle w:val="a3"/>
          <w:color w:val="000000"/>
          <w:sz w:val="24"/>
          <w:szCs w:val="24"/>
        </w:rPr>
        <w:t>«Мир человека» предназначена для учащихся 2 класса и призвана расширить их знания о том, что представляет собой человек, какова его роль и место в окру</w:t>
      </w:r>
      <w:r w:rsidRPr="00F576C2">
        <w:rPr>
          <w:rStyle w:val="a3"/>
          <w:color w:val="000000"/>
          <w:sz w:val="24"/>
          <w:szCs w:val="24"/>
        </w:rPr>
        <w:softHyphen/>
        <w:t xml:space="preserve">жающем мире. Данная программа </w:t>
      </w:r>
      <w:r w:rsidR="00D8351B">
        <w:rPr>
          <w:rStyle w:val="a3"/>
          <w:color w:val="000000"/>
          <w:sz w:val="24"/>
          <w:szCs w:val="24"/>
        </w:rPr>
        <w:t xml:space="preserve">рекомендована для  изучения </w:t>
      </w:r>
      <w:r w:rsidRPr="00F576C2">
        <w:rPr>
          <w:rStyle w:val="a3"/>
          <w:color w:val="000000"/>
          <w:sz w:val="24"/>
          <w:szCs w:val="24"/>
        </w:rPr>
        <w:t xml:space="preserve"> в рамках раз</w:t>
      </w:r>
      <w:r w:rsidRPr="00F576C2">
        <w:rPr>
          <w:rStyle w:val="a3"/>
          <w:color w:val="000000"/>
          <w:sz w:val="24"/>
          <w:szCs w:val="24"/>
        </w:rPr>
        <w:softHyphen/>
        <w:t>дела ФГОС «Внеурочная деятельность в начальной школе» (про</w:t>
      </w:r>
      <w:r w:rsidRPr="00F576C2">
        <w:rPr>
          <w:rStyle w:val="a3"/>
          <w:color w:val="000000"/>
          <w:sz w:val="24"/>
          <w:szCs w:val="24"/>
        </w:rPr>
        <w:softHyphen/>
        <w:t>грамма духовно-нравственного развития личности).</w:t>
      </w:r>
    </w:p>
    <w:p w:rsidR="006216B6" w:rsidRPr="00D8351B" w:rsidRDefault="00D8351B" w:rsidP="00D8351B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ab/>
      </w:r>
      <w:r w:rsidR="006216B6" w:rsidRPr="00F576C2">
        <w:rPr>
          <w:rStyle w:val="a3"/>
          <w:color w:val="000000"/>
          <w:sz w:val="24"/>
          <w:szCs w:val="24"/>
        </w:rPr>
        <w:t>Программа духовно-нравственного развития и воспитания направлена на организацию нравственного уклада школьной жизни, основанного на системе духовных ценностей, моральных приоритетов, и реализуется в совместной социально-педагогической деятельности семьи и школы.</w:t>
      </w:r>
    </w:p>
    <w:p w:rsidR="006216B6" w:rsidRPr="00F576C2" w:rsidRDefault="00D8351B" w:rsidP="00D8351B">
      <w:pPr>
        <w:pStyle w:val="a4"/>
        <w:shd w:val="clear" w:color="auto" w:fill="auto"/>
        <w:tabs>
          <w:tab w:val="left" w:pos="993"/>
        </w:tabs>
        <w:spacing w:line="276" w:lineRule="auto"/>
        <w:ind w:left="40" w:right="40"/>
        <w:rPr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ab/>
      </w:r>
      <w:r w:rsidR="006216B6" w:rsidRPr="00F576C2">
        <w:rPr>
          <w:rStyle w:val="a3"/>
          <w:color w:val="000000"/>
          <w:sz w:val="24"/>
          <w:szCs w:val="24"/>
        </w:rPr>
        <w:t xml:space="preserve">Одной из </w:t>
      </w:r>
      <w:proofErr w:type="gramStart"/>
      <w:r w:rsidR="006216B6" w:rsidRPr="00F576C2">
        <w:rPr>
          <w:rStyle w:val="a3"/>
          <w:color w:val="000000"/>
          <w:sz w:val="24"/>
          <w:szCs w:val="24"/>
        </w:rPr>
        <w:t>ведущих задач духовно-нравственного развития и воспитания</w:t>
      </w:r>
      <w:proofErr w:type="gramEnd"/>
      <w:r w:rsidR="006216B6" w:rsidRPr="00F576C2">
        <w:rPr>
          <w:rStyle w:val="a3"/>
          <w:color w:val="000000"/>
          <w:sz w:val="24"/>
          <w:szCs w:val="24"/>
        </w:rPr>
        <w:t xml:space="preserve"> обучающихся на ступени начального общего образо</w:t>
      </w:r>
      <w:r w:rsidR="006216B6" w:rsidRPr="00F576C2">
        <w:rPr>
          <w:rStyle w:val="a3"/>
          <w:color w:val="000000"/>
          <w:sz w:val="24"/>
          <w:szCs w:val="24"/>
        </w:rPr>
        <w:softHyphen/>
        <w:t>вания в области формирования личностной культуры является создание основ нравственного самосознания личности — способ</w:t>
      </w:r>
      <w:r w:rsidR="006216B6" w:rsidRPr="00F576C2">
        <w:rPr>
          <w:rStyle w:val="a3"/>
          <w:color w:val="000000"/>
          <w:sz w:val="24"/>
          <w:szCs w:val="24"/>
        </w:rPr>
        <w:softHyphen/>
        <w:t>ности младшего школьника формулировать собственные нрав</w:t>
      </w:r>
      <w:r w:rsidR="006216B6" w:rsidRPr="00F576C2">
        <w:rPr>
          <w:rStyle w:val="a3"/>
          <w:color w:val="000000"/>
          <w:sz w:val="24"/>
          <w:szCs w:val="24"/>
        </w:rPr>
        <w:softHyphen/>
        <w:t>ственные обязательства, осуществлять нравственный самокон</w:t>
      </w:r>
      <w:r w:rsidR="006216B6" w:rsidRPr="00F576C2">
        <w:rPr>
          <w:rStyle w:val="a3"/>
          <w:color w:val="000000"/>
          <w:sz w:val="24"/>
          <w:szCs w:val="24"/>
        </w:rPr>
        <w:softHyphen/>
        <w:t xml:space="preserve">троль, давать нравственную оценку своим и чужим поступкам. </w:t>
      </w:r>
      <w:r w:rsidR="008263A2" w:rsidRPr="00F576C2">
        <w:rPr>
          <w:rStyle w:val="a3"/>
          <w:color w:val="000000"/>
          <w:sz w:val="24"/>
          <w:szCs w:val="24"/>
        </w:rPr>
        <w:t xml:space="preserve"> </w:t>
      </w:r>
      <w:r w:rsidR="006216B6" w:rsidRPr="00F576C2">
        <w:rPr>
          <w:rStyle w:val="a3"/>
          <w:color w:val="000000"/>
          <w:sz w:val="24"/>
          <w:szCs w:val="24"/>
        </w:rPr>
        <w:t>В процессе обучения происходит формирование основ морали: осознанной необходимости определённого поведения, обуслов</w:t>
      </w:r>
      <w:r w:rsidR="006216B6" w:rsidRPr="00F576C2">
        <w:rPr>
          <w:rStyle w:val="a3"/>
          <w:color w:val="000000"/>
          <w:sz w:val="24"/>
          <w:szCs w:val="24"/>
        </w:rPr>
        <w:softHyphen/>
        <w:t>ленного принятыми в обществе представлениями о добре и зле, должном и допустимом. Программа направлена на укрепление у учащихся позитивной самооценки, жизненного оптимизма, развитие способности не только открыто выражать и отстаивать свою нравственную позицию, но и самостоятельно совершать поступ</w:t>
      </w:r>
      <w:r w:rsidR="006216B6" w:rsidRPr="00F576C2">
        <w:rPr>
          <w:rStyle w:val="a3"/>
          <w:color w:val="000000"/>
          <w:sz w:val="24"/>
          <w:szCs w:val="24"/>
        </w:rPr>
        <w:softHyphen/>
        <w:t>ки и принимать ответственность за результаты собственного вы</w:t>
      </w:r>
      <w:r w:rsidR="006216B6" w:rsidRPr="00F576C2">
        <w:rPr>
          <w:rStyle w:val="a3"/>
          <w:color w:val="000000"/>
          <w:sz w:val="24"/>
          <w:szCs w:val="24"/>
        </w:rPr>
        <w:softHyphen/>
        <w:t>бора.</w:t>
      </w:r>
    </w:p>
    <w:p w:rsidR="006216B6" w:rsidRPr="00F576C2" w:rsidRDefault="00D8351B" w:rsidP="006216B6">
      <w:pPr>
        <w:pStyle w:val="a4"/>
        <w:shd w:val="clear" w:color="auto" w:fill="auto"/>
        <w:tabs>
          <w:tab w:val="left" w:pos="993"/>
        </w:tabs>
        <w:spacing w:line="276" w:lineRule="auto"/>
        <w:ind w:left="40" w:right="40" w:firstLine="400"/>
        <w:rPr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>Программой</w:t>
      </w:r>
      <w:r w:rsidR="006216B6" w:rsidRPr="00F576C2">
        <w:rPr>
          <w:rStyle w:val="a3"/>
          <w:color w:val="000000"/>
          <w:sz w:val="24"/>
          <w:szCs w:val="24"/>
        </w:rPr>
        <w:t xml:space="preserve"> курса «Мир человека» предполага</w:t>
      </w:r>
      <w:r w:rsidR="006216B6" w:rsidRPr="00F576C2">
        <w:rPr>
          <w:rStyle w:val="a3"/>
          <w:color w:val="000000"/>
          <w:sz w:val="24"/>
          <w:szCs w:val="24"/>
        </w:rPr>
        <w:softHyphen/>
        <w:t>ется построение занятий на принципах сотрудничества, взаимо</w:t>
      </w:r>
      <w:r w:rsidR="006216B6" w:rsidRPr="00F576C2">
        <w:rPr>
          <w:rStyle w:val="a3"/>
          <w:color w:val="000000"/>
          <w:sz w:val="24"/>
          <w:szCs w:val="24"/>
        </w:rPr>
        <w:softHyphen/>
        <w:t>действия и взаимообогащения учащихся и педагога, в основе ко</w:t>
      </w:r>
      <w:r w:rsidR="006216B6" w:rsidRPr="00F576C2">
        <w:rPr>
          <w:rStyle w:val="a3"/>
          <w:color w:val="000000"/>
          <w:sz w:val="24"/>
          <w:szCs w:val="24"/>
        </w:rPr>
        <w:softHyphen/>
        <w:t>торых лежит принцип диалога. Диалогическое общение исходит из признания и безусловного права ученика свободно выбирать и сознательно присваивать нравственные ценности. Важным ус</w:t>
      </w:r>
      <w:r w:rsidR="006216B6" w:rsidRPr="00F576C2">
        <w:rPr>
          <w:rStyle w:val="a3"/>
          <w:color w:val="000000"/>
          <w:sz w:val="24"/>
          <w:szCs w:val="24"/>
        </w:rPr>
        <w:softHyphen/>
        <w:t>ловием духовно-нравственного развития является соблюдение равновесия между самобытностью детства и своевременной со</w:t>
      </w:r>
      <w:r w:rsidR="006216B6" w:rsidRPr="00F576C2">
        <w:rPr>
          <w:rStyle w:val="a3"/>
          <w:color w:val="000000"/>
          <w:sz w:val="24"/>
          <w:szCs w:val="24"/>
        </w:rPr>
        <w:softHyphen/>
        <w:t>циализацией, т. е. между внутренним и внешним миром.</w:t>
      </w:r>
    </w:p>
    <w:p w:rsidR="006216B6" w:rsidRPr="00F576C2" w:rsidRDefault="006216B6" w:rsidP="006216B6">
      <w:pPr>
        <w:pStyle w:val="a4"/>
        <w:shd w:val="clear" w:color="auto" w:fill="auto"/>
        <w:tabs>
          <w:tab w:val="left" w:pos="993"/>
        </w:tabs>
        <w:spacing w:line="276" w:lineRule="auto"/>
        <w:ind w:left="20" w:right="20" w:firstLine="420"/>
        <w:rPr>
          <w:sz w:val="24"/>
          <w:szCs w:val="24"/>
        </w:rPr>
      </w:pPr>
      <w:r w:rsidRPr="00F576C2">
        <w:rPr>
          <w:rStyle w:val="a3"/>
          <w:color w:val="000000"/>
          <w:sz w:val="24"/>
          <w:szCs w:val="24"/>
        </w:rPr>
        <w:t>К другим условиям повышения эффективности реализации программы относятся обеспечение благоприятной психологичес</w:t>
      </w:r>
      <w:r w:rsidRPr="00F576C2">
        <w:rPr>
          <w:rStyle w:val="a3"/>
          <w:color w:val="000000"/>
          <w:sz w:val="24"/>
          <w:szCs w:val="24"/>
        </w:rPr>
        <w:softHyphen/>
        <w:t xml:space="preserve">кой </w:t>
      </w:r>
      <w:r w:rsidRPr="00F576C2">
        <w:rPr>
          <w:rStyle w:val="a3"/>
          <w:color w:val="000000"/>
          <w:sz w:val="24"/>
          <w:szCs w:val="24"/>
        </w:rPr>
        <w:lastRenderedPageBreak/>
        <w:t>атмосферы, ориентация на использование интересов, потреб</w:t>
      </w:r>
      <w:r w:rsidRPr="00F576C2">
        <w:rPr>
          <w:rStyle w:val="a3"/>
          <w:color w:val="000000"/>
          <w:sz w:val="24"/>
          <w:szCs w:val="24"/>
        </w:rPr>
        <w:softHyphen/>
        <w:t>ностей, ценностей учащихся в качестве содержательной основы построения занятия, учёт ин</w:t>
      </w:r>
      <w:r w:rsidR="008263A2" w:rsidRPr="00F576C2">
        <w:rPr>
          <w:rStyle w:val="a3"/>
          <w:color w:val="000000"/>
          <w:sz w:val="24"/>
          <w:szCs w:val="24"/>
        </w:rPr>
        <w:t>дивидуальных психолого-возраст</w:t>
      </w:r>
      <w:r w:rsidRPr="00F576C2">
        <w:rPr>
          <w:rStyle w:val="a3"/>
          <w:color w:val="000000"/>
          <w:sz w:val="24"/>
          <w:szCs w:val="24"/>
        </w:rPr>
        <w:t>ных особенностей школьников.</w:t>
      </w:r>
    </w:p>
    <w:p w:rsidR="006216B6" w:rsidRPr="00F576C2" w:rsidRDefault="006216B6" w:rsidP="006216B6">
      <w:pPr>
        <w:pStyle w:val="a4"/>
        <w:shd w:val="clear" w:color="auto" w:fill="auto"/>
        <w:tabs>
          <w:tab w:val="left" w:pos="993"/>
        </w:tabs>
        <w:spacing w:line="276" w:lineRule="auto"/>
        <w:ind w:left="20" w:right="20" w:firstLine="420"/>
        <w:rPr>
          <w:sz w:val="24"/>
          <w:szCs w:val="24"/>
        </w:rPr>
      </w:pPr>
      <w:r w:rsidRPr="00F576C2">
        <w:rPr>
          <w:rStyle w:val="a3"/>
          <w:color w:val="000000"/>
          <w:sz w:val="24"/>
          <w:szCs w:val="24"/>
        </w:rPr>
        <w:t>В центре курса «Мир человека» — ученик 7-8 летнего возра</w:t>
      </w:r>
      <w:r w:rsidRPr="00F576C2">
        <w:rPr>
          <w:rStyle w:val="a3"/>
          <w:color w:val="000000"/>
          <w:sz w:val="24"/>
          <w:szCs w:val="24"/>
        </w:rPr>
        <w:softHyphen/>
        <w:t>ста, проходящий непростой путь становления: от биологическо</w:t>
      </w:r>
      <w:r w:rsidRPr="00F576C2">
        <w:rPr>
          <w:rStyle w:val="a3"/>
          <w:color w:val="000000"/>
          <w:sz w:val="24"/>
          <w:szCs w:val="24"/>
        </w:rPr>
        <w:softHyphen/>
        <w:t>го существа к социальному. Ключевое понятие курса — проти</w:t>
      </w:r>
      <w:r w:rsidRPr="00F576C2">
        <w:rPr>
          <w:rStyle w:val="a3"/>
          <w:color w:val="000000"/>
          <w:sz w:val="24"/>
          <w:szCs w:val="24"/>
        </w:rPr>
        <w:softHyphen/>
        <w:t>воречие, предлагаемое как способ анализа, что хорошего и что плохого в окружающих объектах, явлениях, ситуациях и т. д.</w:t>
      </w:r>
    </w:p>
    <w:p w:rsidR="006216B6" w:rsidRPr="00F576C2" w:rsidRDefault="006216B6" w:rsidP="006216B6">
      <w:pPr>
        <w:pStyle w:val="a4"/>
        <w:shd w:val="clear" w:color="auto" w:fill="auto"/>
        <w:tabs>
          <w:tab w:val="left" w:pos="993"/>
        </w:tabs>
        <w:spacing w:after="204" w:line="276" w:lineRule="auto"/>
        <w:ind w:left="20" w:right="20" w:firstLine="420"/>
        <w:rPr>
          <w:sz w:val="24"/>
          <w:szCs w:val="24"/>
        </w:rPr>
      </w:pPr>
      <w:r w:rsidRPr="00F576C2">
        <w:rPr>
          <w:rStyle w:val="a3"/>
          <w:color w:val="000000"/>
          <w:sz w:val="24"/>
          <w:szCs w:val="24"/>
        </w:rPr>
        <w:t>Таким образом, предлагаемый курс позволяет помочь уча</w:t>
      </w:r>
      <w:r w:rsidRPr="00F576C2">
        <w:rPr>
          <w:rStyle w:val="a3"/>
          <w:color w:val="000000"/>
          <w:sz w:val="24"/>
          <w:szCs w:val="24"/>
        </w:rPr>
        <w:softHyphen/>
        <w:t>щимся рассмотреть мир человека с различных точек зрения, сформировать активное осознанное отношение к процессу соб</w:t>
      </w:r>
      <w:r w:rsidRPr="00F576C2">
        <w:rPr>
          <w:rStyle w:val="a3"/>
          <w:color w:val="000000"/>
          <w:sz w:val="24"/>
          <w:szCs w:val="24"/>
        </w:rPr>
        <w:softHyphen/>
        <w:t>ственного взросления.</w:t>
      </w:r>
    </w:p>
    <w:p w:rsidR="00A90FD9" w:rsidRPr="00F576C2" w:rsidRDefault="006216B6" w:rsidP="00F576C2">
      <w:pPr>
        <w:pStyle w:val="22"/>
        <w:shd w:val="clear" w:color="auto" w:fill="auto"/>
        <w:tabs>
          <w:tab w:val="left" w:pos="993"/>
        </w:tabs>
        <w:spacing w:before="0" w:after="0" w:line="276" w:lineRule="auto"/>
        <w:ind w:left="20" w:firstLine="420"/>
        <w:rPr>
          <w:i w:val="0"/>
          <w:sz w:val="24"/>
          <w:szCs w:val="24"/>
        </w:rPr>
      </w:pPr>
      <w:r w:rsidRPr="00F576C2">
        <w:rPr>
          <w:rStyle w:val="21"/>
          <w:b/>
          <w:color w:val="000000"/>
          <w:sz w:val="24"/>
          <w:szCs w:val="24"/>
        </w:rPr>
        <w:t>Цель курса</w:t>
      </w:r>
      <w:r w:rsidRPr="00F576C2">
        <w:rPr>
          <w:rStyle w:val="21"/>
          <w:color w:val="000000"/>
          <w:sz w:val="24"/>
          <w:szCs w:val="24"/>
        </w:rPr>
        <w:t xml:space="preserve"> </w:t>
      </w:r>
      <w:r w:rsidR="00F576C2">
        <w:rPr>
          <w:rStyle w:val="21"/>
          <w:color w:val="000000"/>
          <w:sz w:val="24"/>
          <w:szCs w:val="24"/>
        </w:rPr>
        <w:t xml:space="preserve"> </w:t>
      </w:r>
      <w:r w:rsidRPr="00F576C2">
        <w:rPr>
          <w:rStyle w:val="21"/>
          <w:color w:val="000000"/>
          <w:sz w:val="24"/>
          <w:szCs w:val="24"/>
        </w:rPr>
        <w:t>«Мир человека»:</w:t>
      </w:r>
      <w:r w:rsidR="00F576C2">
        <w:rPr>
          <w:rStyle w:val="21"/>
          <w:color w:val="000000"/>
          <w:sz w:val="24"/>
          <w:szCs w:val="24"/>
        </w:rPr>
        <w:t xml:space="preserve"> </w:t>
      </w:r>
      <w:r w:rsidR="00963E3A">
        <w:rPr>
          <w:rStyle w:val="21"/>
          <w:color w:val="000000"/>
          <w:sz w:val="24"/>
          <w:szCs w:val="24"/>
        </w:rPr>
        <w:t xml:space="preserve"> </w:t>
      </w:r>
      <w:r w:rsidRPr="00F576C2">
        <w:rPr>
          <w:rStyle w:val="a3"/>
          <w:i w:val="0"/>
          <w:color w:val="000000"/>
          <w:sz w:val="24"/>
          <w:szCs w:val="24"/>
        </w:rPr>
        <w:t>системное рассмотрение человека с биологической, психоло</w:t>
      </w:r>
      <w:r w:rsidRPr="00F576C2">
        <w:rPr>
          <w:rStyle w:val="a3"/>
          <w:i w:val="0"/>
          <w:color w:val="000000"/>
          <w:sz w:val="24"/>
          <w:szCs w:val="24"/>
        </w:rPr>
        <w:softHyphen/>
        <w:t>гической и социальной точек зрения посредством разрешения проблемных ситуаций.</w:t>
      </w:r>
      <w:r w:rsidR="00A90FD9" w:rsidRPr="00F576C2">
        <w:rPr>
          <w:b/>
          <w:i w:val="0"/>
          <w:sz w:val="24"/>
          <w:szCs w:val="24"/>
        </w:rPr>
        <w:t xml:space="preserve"> </w:t>
      </w:r>
    </w:p>
    <w:p w:rsidR="00A90FD9" w:rsidRPr="00F576C2" w:rsidRDefault="00A937E1" w:rsidP="00A90FD9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Место курса  в </w:t>
      </w:r>
      <w:r w:rsidR="00A90FD9" w:rsidRPr="00F576C2">
        <w:rPr>
          <w:rFonts w:ascii="Times New Roman" w:hAnsi="Times New Roman" w:cs="Times New Roman"/>
          <w:b/>
          <w:sz w:val="24"/>
          <w:szCs w:val="24"/>
        </w:rPr>
        <w:t xml:space="preserve"> плане</w:t>
      </w:r>
    </w:p>
    <w:p w:rsidR="00A90FD9" w:rsidRPr="00F576C2" w:rsidRDefault="00A90FD9" w:rsidP="00A90FD9">
      <w:pPr>
        <w:tabs>
          <w:tab w:val="left" w:pos="993"/>
        </w:tabs>
        <w:rPr>
          <w:rFonts w:ascii="Times New Roman" w:hAnsi="Times New Roman" w:cs="Times New Roman"/>
          <w:bCs/>
          <w:sz w:val="24"/>
          <w:szCs w:val="24"/>
        </w:rPr>
      </w:pPr>
      <w:r w:rsidRPr="00F576C2">
        <w:rPr>
          <w:rFonts w:ascii="Times New Roman" w:hAnsi="Times New Roman" w:cs="Times New Roman"/>
          <w:sz w:val="24"/>
          <w:szCs w:val="24"/>
        </w:rPr>
        <w:t xml:space="preserve"> Курс во 2-м  классе  рассчитан на </w:t>
      </w:r>
      <w:r w:rsidRPr="00F576C2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F576C2">
        <w:rPr>
          <w:rFonts w:ascii="Times New Roman" w:hAnsi="Times New Roman" w:cs="Times New Roman"/>
          <w:sz w:val="24"/>
          <w:szCs w:val="24"/>
        </w:rPr>
        <w:t xml:space="preserve"> часа: 1 ч в неделю, 34 учебные недели.</w:t>
      </w:r>
      <w:r w:rsidRPr="00F576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216B6" w:rsidRDefault="00A90FD9" w:rsidP="00A90FD9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6C2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(на учебный год)</w:t>
      </w:r>
    </w:p>
    <w:p w:rsidR="00237622" w:rsidRPr="00237622" w:rsidRDefault="001E0BC5" w:rsidP="00237622">
      <w:pPr>
        <w:pStyle w:val="a4"/>
        <w:shd w:val="clear" w:color="auto" w:fill="auto"/>
        <w:tabs>
          <w:tab w:val="left" w:pos="682"/>
          <w:tab w:val="left" w:pos="993"/>
        </w:tabs>
        <w:spacing w:line="276" w:lineRule="auto"/>
        <w:ind w:left="420" w:right="20"/>
        <w:rPr>
          <w:sz w:val="24"/>
          <w:szCs w:val="24"/>
        </w:rPr>
      </w:pPr>
      <w:r>
        <w:rPr>
          <w:b/>
          <w:sz w:val="24"/>
          <w:szCs w:val="24"/>
        </w:rPr>
        <w:t>Личностные:</w:t>
      </w:r>
    </w:p>
    <w:p w:rsidR="00237622" w:rsidRPr="00F576C2" w:rsidRDefault="001E0BC5" w:rsidP="00237622">
      <w:pPr>
        <w:pStyle w:val="a4"/>
        <w:numPr>
          <w:ilvl w:val="0"/>
          <w:numId w:val="2"/>
        </w:numPr>
        <w:shd w:val="clear" w:color="auto" w:fill="auto"/>
        <w:tabs>
          <w:tab w:val="left" w:pos="682"/>
          <w:tab w:val="left" w:pos="993"/>
        </w:tabs>
        <w:spacing w:line="276" w:lineRule="auto"/>
        <w:ind w:left="20" w:right="20" w:firstLine="400"/>
        <w:rPr>
          <w:sz w:val="24"/>
          <w:szCs w:val="24"/>
        </w:rPr>
      </w:pPr>
      <w:r w:rsidRPr="001E0BC5">
        <w:rPr>
          <w:rStyle w:val="a3"/>
          <w:color w:val="000000"/>
          <w:sz w:val="24"/>
          <w:szCs w:val="24"/>
        </w:rPr>
        <w:t xml:space="preserve"> </w:t>
      </w:r>
      <w:r w:rsidR="00237622" w:rsidRPr="00F576C2">
        <w:rPr>
          <w:rStyle w:val="a3"/>
          <w:color w:val="000000"/>
          <w:sz w:val="24"/>
          <w:szCs w:val="24"/>
        </w:rPr>
        <w:t>освоение способов физического, духовного и интеллекту</w:t>
      </w:r>
      <w:r w:rsidR="00237622" w:rsidRPr="00F576C2">
        <w:rPr>
          <w:rStyle w:val="a3"/>
          <w:color w:val="000000"/>
          <w:sz w:val="24"/>
          <w:szCs w:val="24"/>
        </w:rPr>
        <w:softHyphen/>
        <w:t>ального саморазвития;</w:t>
      </w:r>
    </w:p>
    <w:p w:rsidR="00237622" w:rsidRPr="00F576C2" w:rsidRDefault="00237622" w:rsidP="00237622">
      <w:pPr>
        <w:pStyle w:val="a4"/>
        <w:numPr>
          <w:ilvl w:val="0"/>
          <w:numId w:val="2"/>
        </w:numPr>
        <w:shd w:val="clear" w:color="auto" w:fill="auto"/>
        <w:tabs>
          <w:tab w:val="left" w:pos="684"/>
          <w:tab w:val="left" w:pos="993"/>
        </w:tabs>
        <w:spacing w:line="276" w:lineRule="auto"/>
        <w:ind w:left="20" w:firstLine="400"/>
        <w:rPr>
          <w:sz w:val="24"/>
          <w:szCs w:val="24"/>
        </w:rPr>
      </w:pPr>
      <w:r w:rsidRPr="00F576C2">
        <w:rPr>
          <w:rStyle w:val="a3"/>
          <w:color w:val="000000"/>
          <w:sz w:val="24"/>
          <w:szCs w:val="24"/>
        </w:rPr>
        <w:t>овладение навыками саморегуляции и самоподдержки;</w:t>
      </w:r>
    </w:p>
    <w:p w:rsidR="00237622" w:rsidRPr="00F576C2" w:rsidRDefault="00237622" w:rsidP="00237622">
      <w:pPr>
        <w:pStyle w:val="a4"/>
        <w:numPr>
          <w:ilvl w:val="0"/>
          <w:numId w:val="2"/>
        </w:numPr>
        <w:shd w:val="clear" w:color="auto" w:fill="auto"/>
        <w:tabs>
          <w:tab w:val="left" w:pos="673"/>
          <w:tab w:val="left" w:pos="993"/>
        </w:tabs>
        <w:spacing w:line="276" w:lineRule="auto"/>
        <w:ind w:left="20" w:right="20" w:firstLine="400"/>
        <w:rPr>
          <w:sz w:val="24"/>
          <w:szCs w:val="24"/>
        </w:rPr>
      </w:pPr>
      <w:r w:rsidRPr="00F576C2">
        <w:rPr>
          <w:rStyle w:val="a3"/>
          <w:color w:val="000000"/>
          <w:sz w:val="24"/>
          <w:szCs w:val="24"/>
        </w:rPr>
        <w:t>овладение механизмом самоопределения в различных си</w:t>
      </w:r>
      <w:r w:rsidRPr="00F576C2">
        <w:rPr>
          <w:rStyle w:val="a3"/>
          <w:color w:val="000000"/>
          <w:sz w:val="24"/>
          <w:szCs w:val="24"/>
        </w:rPr>
        <w:softHyphen/>
        <w:t>туациях;</w:t>
      </w:r>
    </w:p>
    <w:p w:rsidR="00237622" w:rsidRPr="00F576C2" w:rsidRDefault="00237622" w:rsidP="00237622">
      <w:pPr>
        <w:pStyle w:val="a4"/>
        <w:numPr>
          <w:ilvl w:val="0"/>
          <w:numId w:val="2"/>
        </w:numPr>
        <w:shd w:val="clear" w:color="auto" w:fill="auto"/>
        <w:tabs>
          <w:tab w:val="left" w:pos="673"/>
          <w:tab w:val="left" w:pos="993"/>
        </w:tabs>
        <w:spacing w:line="276" w:lineRule="auto"/>
        <w:ind w:left="20" w:right="20" w:firstLine="400"/>
        <w:rPr>
          <w:sz w:val="24"/>
          <w:szCs w:val="24"/>
        </w:rPr>
      </w:pPr>
      <w:r w:rsidRPr="00F576C2">
        <w:rPr>
          <w:rStyle w:val="a3"/>
          <w:color w:val="000000"/>
          <w:sz w:val="24"/>
          <w:szCs w:val="24"/>
        </w:rPr>
        <w:t>создание индивидуальной образовательной траектории и программы жизнедеятельности в целом; установка на здоровый образ жизни.</w:t>
      </w:r>
      <w:r w:rsidRPr="00F576C2">
        <w:rPr>
          <w:b/>
          <w:sz w:val="24"/>
          <w:szCs w:val="24"/>
        </w:rPr>
        <w:t xml:space="preserve"> </w:t>
      </w:r>
    </w:p>
    <w:p w:rsidR="001E0BC5" w:rsidRPr="001E0BC5" w:rsidRDefault="001E0BC5" w:rsidP="001E0BC5">
      <w:pPr>
        <w:pStyle w:val="a4"/>
        <w:shd w:val="clear" w:color="auto" w:fill="auto"/>
        <w:tabs>
          <w:tab w:val="left" w:pos="697"/>
          <w:tab w:val="left" w:pos="993"/>
        </w:tabs>
        <w:spacing w:line="276" w:lineRule="auto"/>
        <w:ind w:left="440" w:right="20"/>
        <w:rPr>
          <w:rStyle w:val="a3"/>
          <w:sz w:val="24"/>
          <w:szCs w:val="24"/>
          <w:shd w:val="clear" w:color="auto" w:fill="auto"/>
        </w:rPr>
      </w:pPr>
    </w:p>
    <w:p w:rsidR="001E0BC5" w:rsidRPr="001E0BC5" w:rsidRDefault="001E0BC5" w:rsidP="00A90FD9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BC5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4928"/>
        <w:gridCol w:w="5103"/>
        <w:gridCol w:w="4819"/>
      </w:tblGrid>
      <w:tr w:rsidR="001E0BC5" w:rsidTr="00D52AAA">
        <w:tc>
          <w:tcPr>
            <w:tcW w:w="4928" w:type="dxa"/>
          </w:tcPr>
          <w:p w:rsidR="001E0BC5" w:rsidRDefault="00237622" w:rsidP="00A90FD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5103" w:type="dxa"/>
          </w:tcPr>
          <w:p w:rsidR="001E0BC5" w:rsidRDefault="00237622" w:rsidP="00A90FD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4819" w:type="dxa"/>
          </w:tcPr>
          <w:p w:rsidR="001E0BC5" w:rsidRDefault="00237622" w:rsidP="00A90FD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</w:tr>
      <w:tr w:rsidR="001E0BC5" w:rsidTr="00D52AAA">
        <w:tc>
          <w:tcPr>
            <w:tcW w:w="4928" w:type="dxa"/>
          </w:tcPr>
          <w:p w:rsidR="00237622" w:rsidRPr="00F576C2" w:rsidRDefault="00237622" w:rsidP="00237622">
            <w:pPr>
              <w:pStyle w:val="a4"/>
              <w:shd w:val="clear" w:color="auto" w:fill="auto"/>
              <w:tabs>
                <w:tab w:val="left" w:pos="706"/>
                <w:tab w:val="left" w:pos="993"/>
              </w:tabs>
              <w:spacing w:line="276" w:lineRule="auto"/>
              <w:ind w:right="20"/>
              <w:rPr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-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знание особенностей национальной и общечеловеческой культуры;</w:t>
            </w:r>
          </w:p>
          <w:p w:rsidR="00237622" w:rsidRPr="00F576C2" w:rsidRDefault="00237622" w:rsidP="00237622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697"/>
                <w:tab w:val="left" w:pos="993"/>
              </w:tabs>
              <w:spacing w:line="276" w:lineRule="auto"/>
              <w:ind w:left="20" w:right="20" w:firstLine="420"/>
              <w:rPr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-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восприятие мира как единого и целостного при разнооб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 xml:space="preserve">разии культур; </w:t>
            </w:r>
            <w:r>
              <w:rPr>
                <w:rStyle w:val="a3"/>
                <w:color w:val="000000"/>
                <w:sz w:val="24"/>
                <w:szCs w:val="24"/>
              </w:rPr>
              <w:t>-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способность осознавать своё предназначение в окружаю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щем мире;</w:t>
            </w:r>
          </w:p>
          <w:p w:rsidR="00237622" w:rsidRPr="00F576C2" w:rsidRDefault="00237622" w:rsidP="00237622">
            <w:pPr>
              <w:pStyle w:val="a4"/>
              <w:shd w:val="clear" w:color="auto" w:fill="auto"/>
              <w:tabs>
                <w:tab w:val="left" w:pos="687"/>
                <w:tab w:val="left" w:pos="993"/>
              </w:tabs>
              <w:spacing w:line="276" w:lineRule="auto"/>
              <w:ind w:left="20" w:right="20"/>
              <w:rPr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-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 xml:space="preserve">умение определять целевые и смысловые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lastRenderedPageBreak/>
              <w:t>ориентиры сво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их действий;</w:t>
            </w:r>
          </w:p>
          <w:p w:rsidR="00237622" w:rsidRPr="00F576C2" w:rsidRDefault="00237622" w:rsidP="00237622">
            <w:pPr>
              <w:pStyle w:val="a4"/>
              <w:shd w:val="clear" w:color="auto" w:fill="auto"/>
              <w:tabs>
                <w:tab w:val="left" w:pos="687"/>
                <w:tab w:val="left" w:pos="993"/>
              </w:tabs>
              <w:spacing w:line="276" w:lineRule="auto"/>
              <w:ind w:right="20"/>
              <w:rPr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-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интерес к общественным явлениям, понимание активной роли человека в обществе;</w:t>
            </w:r>
          </w:p>
          <w:p w:rsidR="001E0BC5" w:rsidRDefault="001E0BC5" w:rsidP="00237622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37622" w:rsidRPr="00F576C2" w:rsidRDefault="00237622" w:rsidP="00237622">
            <w:pPr>
              <w:pStyle w:val="a4"/>
              <w:shd w:val="clear" w:color="auto" w:fill="auto"/>
              <w:tabs>
                <w:tab w:val="left" w:pos="0"/>
                <w:tab w:val="left" w:pos="993"/>
              </w:tabs>
              <w:spacing w:line="276" w:lineRule="auto"/>
              <w:ind w:left="20" w:right="20"/>
              <w:rPr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lastRenderedPageBreak/>
              <w:t>-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формирование широкой мотивационной основы учебной деятельности;</w:t>
            </w:r>
          </w:p>
          <w:p w:rsidR="00237622" w:rsidRPr="00F576C2" w:rsidRDefault="00237622" w:rsidP="00237622">
            <w:pPr>
              <w:pStyle w:val="a4"/>
              <w:shd w:val="clear" w:color="auto" w:fill="auto"/>
              <w:tabs>
                <w:tab w:val="left" w:pos="0"/>
                <w:tab w:val="left" w:pos="993"/>
              </w:tabs>
              <w:spacing w:line="276" w:lineRule="auto"/>
              <w:ind w:left="20" w:right="20"/>
              <w:rPr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-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самостоятельное выделение и формулирование познава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тельной цели;</w:t>
            </w:r>
          </w:p>
          <w:p w:rsidR="00237622" w:rsidRPr="00F576C2" w:rsidRDefault="00237622" w:rsidP="00237622">
            <w:pPr>
              <w:pStyle w:val="a4"/>
              <w:shd w:val="clear" w:color="auto" w:fill="auto"/>
              <w:tabs>
                <w:tab w:val="left" w:pos="692"/>
                <w:tab w:val="left" w:pos="993"/>
              </w:tabs>
              <w:spacing w:line="276" w:lineRule="auto"/>
              <w:ind w:right="20"/>
              <w:rPr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-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выбор наиболее эффективных способов решения пробле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 xml:space="preserve">мы в зависимости от конкретных условий; умение осуществлять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lastRenderedPageBreak/>
              <w:t>поиск информации в открытом ин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формационном пространстве;</w:t>
            </w:r>
          </w:p>
          <w:p w:rsidR="00237622" w:rsidRPr="00F576C2" w:rsidRDefault="00237622" w:rsidP="00237622">
            <w:pPr>
              <w:pStyle w:val="a4"/>
              <w:shd w:val="clear" w:color="auto" w:fill="auto"/>
              <w:tabs>
                <w:tab w:val="left" w:pos="668"/>
                <w:tab w:val="left" w:pos="993"/>
              </w:tabs>
              <w:spacing w:line="276" w:lineRule="auto"/>
              <w:ind w:right="20"/>
              <w:rPr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-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умение осознанно строить сообщения в устной и письмен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ной форме;</w:t>
            </w:r>
          </w:p>
          <w:p w:rsidR="00237622" w:rsidRPr="00F576C2" w:rsidRDefault="00237622" w:rsidP="00237622">
            <w:pPr>
              <w:pStyle w:val="a4"/>
              <w:shd w:val="clear" w:color="auto" w:fill="auto"/>
              <w:tabs>
                <w:tab w:val="left" w:pos="0"/>
                <w:tab w:val="left" w:pos="993"/>
              </w:tabs>
              <w:spacing w:line="276" w:lineRule="auto"/>
              <w:ind w:left="20" w:right="20"/>
              <w:rPr>
                <w:sz w:val="24"/>
                <w:szCs w:val="24"/>
              </w:rPr>
            </w:pPr>
          </w:p>
          <w:p w:rsidR="001E0BC5" w:rsidRDefault="001E0BC5" w:rsidP="00A90FD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37622" w:rsidRPr="00F576C2" w:rsidRDefault="00237622" w:rsidP="00237622">
            <w:pPr>
              <w:pStyle w:val="a4"/>
              <w:shd w:val="clear" w:color="auto" w:fill="auto"/>
              <w:tabs>
                <w:tab w:val="left" w:pos="668"/>
                <w:tab w:val="left" w:pos="993"/>
              </w:tabs>
              <w:spacing w:line="276" w:lineRule="auto"/>
              <w:ind w:right="20"/>
              <w:rPr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lastRenderedPageBreak/>
              <w:t>-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опыт ролевого взаимодействия и реализации собственной позиции;</w:t>
            </w:r>
          </w:p>
          <w:p w:rsidR="00237622" w:rsidRPr="00F576C2" w:rsidRDefault="00237622" w:rsidP="00237622">
            <w:pPr>
              <w:pStyle w:val="a4"/>
              <w:shd w:val="clear" w:color="auto" w:fill="auto"/>
              <w:tabs>
                <w:tab w:val="left" w:pos="692"/>
                <w:tab w:val="left" w:pos="993"/>
              </w:tabs>
              <w:spacing w:line="276" w:lineRule="auto"/>
              <w:ind w:right="20"/>
              <w:rPr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-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понимание относительности мнений и подходов к реше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нию проблем;</w:t>
            </w:r>
          </w:p>
          <w:p w:rsidR="00237622" w:rsidRPr="00F576C2" w:rsidRDefault="00237622" w:rsidP="00237622">
            <w:pPr>
              <w:pStyle w:val="a4"/>
              <w:shd w:val="clear" w:color="auto" w:fill="auto"/>
              <w:tabs>
                <w:tab w:val="left" w:pos="694"/>
                <w:tab w:val="left" w:pos="993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-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продуктивное содействие разрешению конфликтов;</w:t>
            </w:r>
          </w:p>
          <w:p w:rsidR="00237622" w:rsidRPr="00F576C2" w:rsidRDefault="00237622" w:rsidP="00237622">
            <w:pPr>
              <w:pStyle w:val="a4"/>
              <w:shd w:val="clear" w:color="auto" w:fill="auto"/>
              <w:tabs>
                <w:tab w:val="left" w:pos="663"/>
                <w:tab w:val="left" w:pos="993"/>
              </w:tabs>
              <w:spacing w:line="276" w:lineRule="auto"/>
              <w:ind w:right="20"/>
              <w:rPr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-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 xml:space="preserve">использование различных речевых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lastRenderedPageBreak/>
              <w:t>средств для эффектив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ного решения коммуникативных задач;</w:t>
            </w:r>
          </w:p>
          <w:p w:rsidR="00237622" w:rsidRPr="00F576C2" w:rsidRDefault="00237622" w:rsidP="00237622">
            <w:pPr>
              <w:pStyle w:val="a4"/>
              <w:shd w:val="clear" w:color="auto" w:fill="auto"/>
              <w:tabs>
                <w:tab w:val="left" w:pos="692"/>
                <w:tab w:val="left" w:pos="993"/>
              </w:tabs>
              <w:spacing w:line="276" w:lineRule="auto"/>
              <w:ind w:right="20"/>
              <w:rPr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-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ценностное отношение к учёбе как виду творческой дея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тельности;</w:t>
            </w:r>
          </w:p>
          <w:p w:rsidR="00237622" w:rsidRPr="00F576C2" w:rsidRDefault="00237622" w:rsidP="00237622">
            <w:pPr>
              <w:pStyle w:val="a4"/>
              <w:shd w:val="clear" w:color="auto" w:fill="auto"/>
              <w:tabs>
                <w:tab w:val="left" w:pos="684"/>
                <w:tab w:val="left" w:pos="993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-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уважение к труду и творчеству взрослых и сверстников;</w:t>
            </w:r>
          </w:p>
          <w:p w:rsidR="00237622" w:rsidRPr="00F576C2" w:rsidRDefault="00237622" w:rsidP="00237622">
            <w:pPr>
              <w:pStyle w:val="a4"/>
              <w:shd w:val="clear" w:color="auto" w:fill="auto"/>
              <w:tabs>
                <w:tab w:val="left" w:pos="678"/>
                <w:tab w:val="left" w:pos="993"/>
              </w:tabs>
              <w:spacing w:line="276" w:lineRule="auto"/>
              <w:ind w:right="20"/>
              <w:rPr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-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бережное отношение к результатам своего труда и других людей;</w:t>
            </w:r>
          </w:p>
          <w:p w:rsidR="001E0BC5" w:rsidRDefault="001E0BC5" w:rsidP="00A90FD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0BC5" w:rsidRPr="001E0BC5" w:rsidRDefault="001E0BC5" w:rsidP="00D8351B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A90FD9" w:rsidRPr="00F576C2" w:rsidRDefault="00A90FD9" w:rsidP="00A90FD9">
      <w:pPr>
        <w:pStyle w:val="9"/>
        <w:tabs>
          <w:tab w:val="left" w:pos="993"/>
          <w:tab w:val="left" w:pos="149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76C2">
        <w:rPr>
          <w:rFonts w:ascii="Times New Roman" w:hAnsi="Times New Roman" w:cs="Times New Roman"/>
          <w:b/>
          <w:sz w:val="24"/>
          <w:szCs w:val="24"/>
        </w:rPr>
        <w:tab/>
      </w:r>
      <w:r w:rsidR="00D52AAA">
        <w:rPr>
          <w:rFonts w:ascii="Times New Roman" w:hAnsi="Times New Roman" w:cs="Times New Roman"/>
          <w:b/>
          <w:sz w:val="24"/>
          <w:szCs w:val="24"/>
        </w:rPr>
        <w:tab/>
      </w:r>
      <w:r w:rsidR="00D52AAA">
        <w:rPr>
          <w:rFonts w:ascii="Times New Roman" w:hAnsi="Times New Roman" w:cs="Times New Roman"/>
          <w:b/>
          <w:sz w:val="24"/>
          <w:szCs w:val="24"/>
        </w:rPr>
        <w:tab/>
      </w:r>
      <w:r w:rsidR="00D52AAA">
        <w:rPr>
          <w:rFonts w:ascii="Times New Roman" w:hAnsi="Times New Roman" w:cs="Times New Roman"/>
          <w:b/>
          <w:sz w:val="24"/>
          <w:szCs w:val="24"/>
        </w:rPr>
        <w:tab/>
      </w:r>
      <w:r w:rsidR="00D52AAA">
        <w:rPr>
          <w:rFonts w:ascii="Times New Roman" w:hAnsi="Times New Roman" w:cs="Times New Roman"/>
          <w:b/>
          <w:sz w:val="24"/>
          <w:szCs w:val="24"/>
        </w:rPr>
        <w:tab/>
      </w:r>
      <w:r w:rsidR="00D52AAA">
        <w:rPr>
          <w:rFonts w:ascii="Times New Roman" w:hAnsi="Times New Roman" w:cs="Times New Roman"/>
          <w:b/>
          <w:sz w:val="24"/>
          <w:szCs w:val="24"/>
        </w:rPr>
        <w:tab/>
      </w:r>
      <w:r w:rsidRPr="00F576C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 во 2 классе:</w:t>
      </w:r>
    </w:p>
    <w:p w:rsidR="006216B6" w:rsidRPr="00F576C2" w:rsidRDefault="006216B6" w:rsidP="00A90FD9">
      <w:pPr>
        <w:pStyle w:val="a4"/>
        <w:shd w:val="clear" w:color="auto" w:fill="auto"/>
        <w:tabs>
          <w:tab w:val="left" w:pos="993"/>
        </w:tabs>
        <w:spacing w:line="276" w:lineRule="auto"/>
        <w:rPr>
          <w:sz w:val="24"/>
          <w:szCs w:val="24"/>
        </w:rPr>
      </w:pPr>
      <w:r w:rsidRPr="00F576C2">
        <w:rPr>
          <w:rStyle w:val="a3"/>
          <w:color w:val="000000"/>
          <w:sz w:val="24"/>
          <w:szCs w:val="24"/>
        </w:rPr>
        <w:t>К концу 2 класса учащиеся:</w:t>
      </w:r>
    </w:p>
    <w:p w:rsidR="006216B6" w:rsidRPr="00F576C2" w:rsidRDefault="006216B6" w:rsidP="006216B6">
      <w:pPr>
        <w:pStyle w:val="a4"/>
        <w:shd w:val="clear" w:color="auto" w:fill="auto"/>
        <w:tabs>
          <w:tab w:val="left" w:pos="993"/>
        </w:tabs>
        <w:spacing w:line="276" w:lineRule="auto"/>
        <w:ind w:left="20" w:right="20" w:firstLine="400"/>
        <w:rPr>
          <w:sz w:val="24"/>
          <w:szCs w:val="24"/>
        </w:rPr>
      </w:pPr>
      <w:r w:rsidRPr="00F576C2">
        <w:rPr>
          <w:rStyle w:val="a5"/>
          <w:i w:val="0"/>
          <w:color w:val="000000"/>
          <w:sz w:val="24"/>
          <w:szCs w:val="24"/>
        </w:rPr>
        <w:t>будут знать:</w:t>
      </w:r>
      <w:r w:rsidRPr="00F576C2">
        <w:rPr>
          <w:rStyle w:val="0pt"/>
          <w:color w:val="000000"/>
          <w:sz w:val="24"/>
          <w:szCs w:val="24"/>
        </w:rPr>
        <w:t xml:space="preserve"> </w:t>
      </w:r>
      <w:r w:rsidRPr="00F576C2">
        <w:rPr>
          <w:rStyle w:val="a3"/>
          <w:color w:val="000000"/>
          <w:sz w:val="24"/>
          <w:szCs w:val="24"/>
        </w:rPr>
        <w:t>о структуре адреса, об основных подсистемах организма, о необходимости здорового образа жизни, о возмож</w:t>
      </w:r>
      <w:r w:rsidRPr="00F576C2">
        <w:rPr>
          <w:rStyle w:val="a3"/>
          <w:color w:val="000000"/>
          <w:sz w:val="24"/>
          <w:szCs w:val="24"/>
        </w:rPr>
        <w:softHyphen/>
        <w:t>ности тренировки внимания и памяти, о способах поднятия на</w:t>
      </w:r>
      <w:r w:rsidRPr="00F576C2">
        <w:rPr>
          <w:rStyle w:val="a3"/>
          <w:color w:val="000000"/>
          <w:sz w:val="24"/>
          <w:szCs w:val="24"/>
        </w:rPr>
        <w:softHyphen/>
        <w:t>строения, о правилах бесконфликтного общения, об ошибочно</w:t>
      </w:r>
      <w:r w:rsidRPr="00F576C2">
        <w:rPr>
          <w:rStyle w:val="a3"/>
          <w:color w:val="000000"/>
          <w:sz w:val="24"/>
          <w:szCs w:val="24"/>
        </w:rPr>
        <w:softHyphen/>
        <w:t>сти поспешных выводов;</w:t>
      </w:r>
    </w:p>
    <w:p w:rsidR="006216B6" w:rsidRPr="00F576C2" w:rsidRDefault="006216B6" w:rsidP="006216B6">
      <w:pPr>
        <w:pStyle w:val="a4"/>
        <w:shd w:val="clear" w:color="auto" w:fill="auto"/>
        <w:tabs>
          <w:tab w:val="left" w:pos="993"/>
        </w:tabs>
        <w:spacing w:line="276" w:lineRule="auto"/>
        <w:ind w:left="20" w:right="20" w:firstLine="400"/>
        <w:rPr>
          <w:sz w:val="24"/>
          <w:szCs w:val="24"/>
        </w:rPr>
      </w:pPr>
      <w:r w:rsidRPr="00F576C2">
        <w:rPr>
          <w:rStyle w:val="a5"/>
          <w:i w:val="0"/>
          <w:color w:val="000000"/>
          <w:sz w:val="24"/>
          <w:szCs w:val="24"/>
        </w:rPr>
        <w:t>будут уметь:</w:t>
      </w:r>
      <w:r w:rsidRPr="00F576C2">
        <w:rPr>
          <w:rStyle w:val="0pt"/>
          <w:color w:val="000000"/>
          <w:sz w:val="24"/>
          <w:szCs w:val="24"/>
        </w:rPr>
        <w:t xml:space="preserve"> </w:t>
      </w:r>
      <w:r w:rsidRPr="00F576C2">
        <w:rPr>
          <w:rStyle w:val="a3"/>
          <w:color w:val="000000"/>
          <w:sz w:val="24"/>
          <w:szCs w:val="24"/>
        </w:rPr>
        <w:t>описывать развитие человека при помощи си</w:t>
      </w:r>
      <w:r w:rsidRPr="00F576C2">
        <w:rPr>
          <w:rStyle w:val="a3"/>
          <w:color w:val="000000"/>
          <w:sz w:val="24"/>
          <w:szCs w:val="24"/>
        </w:rPr>
        <w:softHyphen/>
        <w:t>стемного оператора («</w:t>
      </w:r>
      <w:proofErr w:type="spellStart"/>
      <w:r w:rsidRPr="00F576C2">
        <w:rPr>
          <w:rStyle w:val="a3"/>
          <w:color w:val="000000"/>
          <w:sz w:val="24"/>
          <w:szCs w:val="24"/>
        </w:rPr>
        <w:t>многоэк</w:t>
      </w:r>
      <w:r w:rsidR="00A90FD9" w:rsidRPr="00F576C2">
        <w:rPr>
          <w:rStyle w:val="a3"/>
          <w:color w:val="000000"/>
          <w:sz w:val="24"/>
          <w:szCs w:val="24"/>
        </w:rPr>
        <w:t>ранки</w:t>
      </w:r>
      <w:proofErr w:type="spellEnd"/>
      <w:r w:rsidR="00A90FD9" w:rsidRPr="00F576C2">
        <w:rPr>
          <w:rStyle w:val="a3"/>
          <w:color w:val="000000"/>
          <w:sz w:val="24"/>
          <w:szCs w:val="24"/>
        </w:rPr>
        <w:t>»); анализировать объекты и</w:t>
      </w:r>
      <w:r w:rsidRPr="00F576C2">
        <w:rPr>
          <w:rStyle w:val="a3"/>
          <w:color w:val="000000"/>
          <w:sz w:val="24"/>
          <w:szCs w:val="24"/>
        </w:rPr>
        <w:t xml:space="preserve"> ситуации ближайшего окружения: чем (для чего?) хорошо? чем (для чего?) </w:t>
      </w:r>
      <w:proofErr w:type="gramStart"/>
      <w:r w:rsidRPr="00F576C2">
        <w:rPr>
          <w:rStyle w:val="a3"/>
          <w:color w:val="000000"/>
          <w:sz w:val="24"/>
          <w:szCs w:val="24"/>
        </w:rPr>
        <w:t>плохо?,</w:t>
      </w:r>
      <w:proofErr w:type="gramEnd"/>
      <w:r w:rsidRPr="00F576C2">
        <w:rPr>
          <w:rStyle w:val="a3"/>
          <w:color w:val="000000"/>
          <w:sz w:val="24"/>
          <w:szCs w:val="24"/>
        </w:rPr>
        <w:t xml:space="preserve"> понимать относительность восприятия и оце</w:t>
      </w:r>
      <w:r w:rsidRPr="00F576C2">
        <w:rPr>
          <w:rStyle w:val="a3"/>
          <w:color w:val="000000"/>
          <w:sz w:val="24"/>
          <w:szCs w:val="24"/>
        </w:rPr>
        <w:softHyphen/>
        <w:t>нок происходящего.</w:t>
      </w:r>
    </w:p>
    <w:p w:rsidR="00A90FD9" w:rsidRDefault="00A90FD9" w:rsidP="00A90FD9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2"/>
      <w:r w:rsidRPr="00F576C2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FC08BF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F576C2">
        <w:rPr>
          <w:rFonts w:ascii="Times New Roman" w:hAnsi="Times New Roman" w:cs="Times New Roman"/>
          <w:b/>
          <w:sz w:val="24"/>
          <w:szCs w:val="24"/>
        </w:rPr>
        <w:t xml:space="preserve"> по разделам.</w:t>
      </w:r>
    </w:p>
    <w:p w:rsidR="00FC08BF" w:rsidRPr="00F576C2" w:rsidRDefault="00FC08BF" w:rsidP="00102452">
      <w:pPr>
        <w:pStyle w:val="34"/>
        <w:numPr>
          <w:ilvl w:val="0"/>
          <w:numId w:val="3"/>
        </w:numPr>
        <w:shd w:val="clear" w:color="auto" w:fill="auto"/>
        <w:tabs>
          <w:tab w:val="left" w:pos="142"/>
          <w:tab w:val="left" w:pos="372"/>
          <w:tab w:val="left" w:pos="426"/>
        </w:tabs>
        <w:spacing w:before="0" w:after="49" w:line="276" w:lineRule="auto"/>
        <w:ind w:firstLine="0"/>
        <w:rPr>
          <w:sz w:val="24"/>
          <w:szCs w:val="24"/>
        </w:rPr>
      </w:pPr>
      <w:r w:rsidRPr="00F576C2">
        <w:rPr>
          <w:rStyle w:val="33"/>
          <w:color w:val="000000"/>
          <w:sz w:val="24"/>
          <w:szCs w:val="24"/>
        </w:rPr>
        <w:t>Школа: разнообразие целей (1 ч)</w:t>
      </w:r>
    </w:p>
    <w:p w:rsidR="00FC08BF" w:rsidRPr="00F576C2" w:rsidRDefault="00FC08BF" w:rsidP="00102452">
      <w:pPr>
        <w:pStyle w:val="43"/>
        <w:numPr>
          <w:ilvl w:val="1"/>
          <w:numId w:val="3"/>
        </w:numPr>
        <w:shd w:val="clear" w:color="auto" w:fill="auto"/>
        <w:tabs>
          <w:tab w:val="left" w:pos="142"/>
          <w:tab w:val="left" w:pos="426"/>
          <w:tab w:val="left" w:pos="607"/>
        </w:tabs>
        <w:spacing w:before="0" w:line="276" w:lineRule="auto"/>
        <w:ind w:firstLine="0"/>
        <w:rPr>
          <w:i w:val="0"/>
          <w:sz w:val="24"/>
          <w:szCs w:val="24"/>
        </w:rPr>
      </w:pPr>
      <w:r w:rsidRPr="00F576C2">
        <w:rPr>
          <w:rStyle w:val="42"/>
          <w:color w:val="000000"/>
          <w:sz w:val="24"/>
          <w:szCs w:val="24"/>
        </w:rPr>
        <w:t>Зачем учиться в школе?</w:t>
      </w:r>
    </w:p>
    <w:p w:rsidR="00FC08BF" w:rsidRPr="00F576C2" w:rsidRDefault="00FC08BF" w:rsidP="00102452">
      <w:pPr>
        <w:pStyle w:val="34"/>
        <w:numPr>
          <w:ilvl w:val="0"/>
          <w:numId w:val="3"/>
        </w:numPr>
        <w:shd w:val="clear" w:color="auto" w:fill="auto"/>
        <w:tabs>
          <w:tab w:val="left" w:pos="142"/>
          <w:tab w:val="left" w:pos="426"/>
        </w:tabs>
        <w:spacing w:before="0" w:after="47" w:line="276" w:lineRule="auto"/>
        <w:ind w:firstLine="0"/>
        <w:rPr>
          <w:sz w:val="24"/>
          <w:szCs w:val="24"/>
        </w:rPr>
      </w:pPr>
      <w:r>
        <w:rPr>
          <w:rStyle w:val="33"/>
          <w:color w:val="000000"/>
          <w:sz w:val="24"/>
          <w:szCs w:val="24"/>
        </w:rPr>
        <w:t>Н</w:t>
      </w:r>
      <w:r w:rsidRPr="00F576C2">
        <w:rPr>
          <w:rStyle w:val="33"/>
          <w:color w:val="000000"/>
          <w:sz w:val="24"/>
          <w:szCs w:val="24"/>
        </w:rPr>
        <w:t>адсистемы и подсистемы человека (5 ч)</w:t>
      </w:r>
    </w:p>
    <w:p w:rsidR="00FC08BF" w:rsidRPr="00F576C2" w:rsidRDefault="00FC08BF" w:rsidP="00102452">
      <w:pPr>
        <w:pStyle w:val="43"/>
        <w:numPr>
          <w:ilvl w:val="1"/>
          <w:numId w:val="3"/>
        </w:numPr>
        <w:shd w:val="clear" w:color="auto" w:fill="auto"/>
        <w:tabs>
          <w:tab w:val="left" w:pos="142"/>
          <w:tab w:val="left" w:pos="426"/>
          <w:tab w:val="left" w:pos="617"/>
        </w:tabs>
        <w:spacing w:before="0" w:line="276" w:lineRule="auto"/>
        <w:ind w:firstLine="0"/>
        <w:rPr>
          <w:i w:val="0"/>
          <w:sz w:val="24"/>
          <w:szCs w:val="24"/>
        </w:rPr>
      </w:pPr>
      <w:r w:rsidRPr="00F576C2">
        <w:rPr>
          <w:rStyle w:val="42"/>
          <w:color w:val="000000"/>
          <w:sz w:val="24"/>
          <w:szCs w:val="24"/>
        </w:rPr>
        <w:t>Адрес</w:t>
      </w:r>
    </w:p>
    <w:p w:rsidR="00FC08BF" w:rsidRPr="00F576C2" w:rsidRDefault="00FC08BF" w:rsidP="00102452">
      <w:pPr>
        <w:pStyle w:val="43"/>
        <w:numPr>
          <w:ilvl w:val="1"/>
          <w:numId w:val="3"/>
        </w:numPr>
        <w:shd w:val="clear" w:color="auto" w:fill="auto"/>
        <w:tabs>
          <w:tab w:val="left" w:pos="142"/>
          <w:tab w:val="left" w:pos="426"/>
          <w:tab w:val="left" w:pos="617"/>
        </w:tabs>
        <w:spacing w:before="0" w:line="276" w:lineRule="auto"/>
        <w:ind w:firstLine="0"/>
        <w:rPr>
          <w:i w:val="0"/>
          <w:sz w:val="24"/>
          <w:szCs w:val="24"/>
        </w:rPr>
      </w:pPr>
      <w:r w:rsidRPr="00F576C2">
        <w:rPr>
          <w:rStyle w:val="42"/>
          <w:color w:val="000000"/>
          <w:sz w:val="24"/>
          <w:szCs w:val="24"/>
        </w:rPr>
        <w:t>Наш организм</w:t>
      </w:r>
    </w:p>
    <w:p w:rsidR="00FC08BF" w:rsidRPr="00F576C2" w:rsidRDefault="00FC08BF" w:rsidP="00102452">
      <w:pPr>
        <w:pStyle w:val="43"/>
        <w:numPr>
          <w:ilvl w:val="1"/>
          <w:numId w:val="3"/>
        </w:numPr>
        <w:shd w:val="clear" w:color="auto" w:fill="auto"/>
        <w:tabs>
          <w:tab w:val="left" w:pos="142"/>
          <w:tab w:val="left" w:pos="426"/>
          <w:tab w:val="left" w:pos="617"/>
        </w:tabs>
        <w:spacing w:before="0" w:line="276" w:lineRule="auto"/>
        <w:ind w:firstLine="0"/>
        <w:rPr>
          <w:i w:val="0"/>
          <w:sz w:val="24"/>
          <w:szCs w:val="24"/>
        </w:rPr>
      </w:pPr>
      <w:r w:rsidRPr="00F576C2">
        <w:rPr>
          <w:rStyle w:val="42"/>
          <w:color w:val="000000"/>
          <w:sz w:val="24"/>
          <w:szCs w:val="24"/>
        </w:rPr>
        <w:t>Как устроен человек?</w:t>
      </w:r>
    </w:p>
    <w:p w:rsidR="00FC08BF" w:rsidRPr="00F576C2" w:rsidRDefault="00FC08BF" w:rsidP="00102452">
      <w:pPr>
        <w:pStyle w:val="43"/>
        <w:numPr>
          <w:ilvl w:val="1"/>
          <w:numId w:val="3"/>
        </w:numPr>
        <w:shd w:val="clear" w:color="auto" w:fill="auto"/>
        <w:tabs>
          <w:tab w:val="left" w:pos="142"/>
          <w:tab w:val="left" w:pos="426"/>
          <w:tab w:val="left" w:pos="622"/>
        </w:tabs>
        <w:spacing w:before="0" w:line="276" w:lineRule="auto"/>
        <w:ind w:firstLine="0"/>
        <w:rPr>
          <w:i w:val="0"/>
          <w:sz w:val="24"/>
          <w:szCs w:val="24"/>
        </w:rPr>
      </w:pPr>
      <w:r w:rsidRPr="00F576C2">
        <w:rPr>
          <w:rStyle w:val="42"/>
          <w:color w:val="000000"/>
          <w:sz w:val="24"/>
          <w:szCs w:val="24"/>
        </w:rPr>
        <w:t>Болезни</w:t>
      </w:r>
    </w:p>
    <w:p w:rsidR="00C440E1" w:rsidRPr="00C440E1" w:rsidRDefault="00FC08BF" w:rsidP="00102452">
      <w:pPr>
        <w:pStyle w:val="a4"/>
        <w:numPr>
          <w:ilvl w:val="1"/>
          <w:numId w:val="3"/>
        </w:numPr>
        <w:shd w:val="clear" w:color="auto" w:fill="auto"/>
        <w:tabs>
          <w:tab w:val="left" w:pos="142"/>
          <w:tab w:val="left" w:pos="426"/>
          <w:tab w:val="left" w:pos="636"/>
        </w:tabs>
        <w:spacing w:after="49" w:line="276" w:lineRule="auto"/>
        <w:ind w:right="40"/>
        <w:jc w:val="left"/>
        <w:rPr>
          <w:rStyle w:val="12"/>
          <w:b w:val="0"/>
          <w:bCs w:val="0"/>
          <w:i w:val="0"/>
          <w:iCs w:val="0"/>
          <w:spacing w:val="5"/>
          <w:sz w:val="24"/>
          <w:szCs w:val="24"/>
          <w:shd w:val="clear" w:color="auto" w:fill="auto"/>
        </w:rPr>
      </w:pPr>
      <w:r w:rsidRPr="00C440E1">
        <w:rPr>
          <w:rStyle w:val="12"/>
          <w:b w:val="0"/>
          <w:i w:val="0"/>
          <w:color w:val="000000"/>
          <w:sz w:val="24"/>
          <w:szCs w:val="24"/>
        </w:rPr>
        <w:t xml:space="preserve">Что такое здоровый образ жизни? </w:t>
      </w:r>
    </w:p>
    <w:p w:rsidR="00FC08BF" w:rsidRPr="00C440E1" w:rsidRDefault="00FC08BF" w:rsidP="00102452">
      <w:pPr>
        <w:pStyle w:val="a4"/>
        <w:shd w:val="clear" w:color="auto" w:fill="auto"/>
        <w:tabs>
          <w:tab w:val="left" w:pos="142"/>
          <w:tab w:val="left" w:pos="426"/>
          <w:tab w:val="left" w:pos="636"/>
        </w:tabs>
        <w:spacing w:after="49" w:line="276" w:lineRule="auto"/>
        <w:ind w:right="40"/>
        <w:jc w:val="left"/>
        <w:rPr>
          <w:b/>
          <w:sz w:val="24"/>
          <w:szCs w:val="24"/>
        </w:rPr>
      </w:pPr>
      <w:r w:rsidRPr="00C440E1">
        <w:rPr>
          <w:rStyle w:val="33"/>
          <w:b w:val="0"/>
          <w:i/>
          <w:color w:val="000000"/>
          <w:sz w:val="24"/>
          <w:szCs w:val="24"/>
        </w:rPr>
        <w:t>3.«</w:t>
      </w:r>
      <w:r w:rsidRPr="00C440E1">
        <w:rPr>
          <w:rStyle w:val="33"/>
          <w:b w:val="0"/>
          <w:color w:val="000000"/>
          <w:sz w:val="24"/>
          <w:szCs w:val="24"/>
        </w:rPr>
        <w:t>Линия жизни» человека (3 ч)</w:t>
      </w:r>
    </w:p>
    <w:p w:rsidR="00FC08BF" w:rsidRPr="00F576C2" w:rsidRDefault="00FC08BF" w:rsidP="00102452">
      <w:pPr>
        <w:pStyle w:val="43"/>
        <w:numPr>
          <w:ilvl w:val="0"/>
          <w:numId w:val="4"/>
        </w:numPr>
        <w:shd w:val="clear" w:color="auto" w:fill="auto"/>
        <w:tabs>
          <w:tab w:val="left" w:pos="142"/>
          <w:tab w:val="left" w:pos="426"/>
          <w:tab w:val="left" w:pos="617"/>
        </w:tabs>
        <w:spacing w:before="0" w:line="276" w:lineRule="auto"/>
        <w:ind w:firstLine="0"/>
        <w:rPr>
          <w:i w:val="0"/>
          <w:sz w:val="24"/>
          <w:szCs w:val="24"/>
        </w:rPr>
      </w:pPr>
      <w:r w:rsidRPr="00F576C2">
        <w:rPr>
          <w:rStyle w:val="42"/>
          <w:color w:val="000000"/>
          <w:sz w:val="24"/>
          <w:szCs w:val="24"/>
        </w:rPr>
        <w:t>Развитие ребёнка до школы</w:t>
      </w:r>
    </w:p>
    <w:p w:rsidR="00FC08BF" w:rsidRPr="00F576C2" w:rsidRDefault="00FC08BF" w:rsidP="00102452">
      <w:pPr>
        <w:pStyle w:val="43"/>
        <w:numPr>
          <w:ilvl w:val="0"/>
          <w:numId w:val="4"/>
        </w:numPr>
        <w:shd w:val="clear" w:color="auto" w:fill="auto"/>
        <w:tabs>
          <w:tab w:val="left" w:pos="142"/>
          <w:tab w:val="left" w:pos="426"/>
          <w:tab w:val="left" w:pos="626"/>
        </w:tabs>
        <w:spacing w:before="0" w:line="276" w:lineRule="auto"/>
        <w:ind w:firstLine="0"/>
        <w:rPr>
          <w:i w:val="0"/>
          <w:sz w:val="24"/>
          <w:szCs w:val="24"/>
        </w:rPr>
      </w:pPr>
      <w:r w:rsidRPr="00F576C2">
        <w:rPr>
          <w:rStyle w:val="42"/>
          <w:color w:val="000000"/>
          <w:sz w:val="24"/>
          <w:szCs w:val="24"/>
        </w:rPr>
        <w:t>Будущее</w:t>
      </w:r>
    </w:p>
    <w:p w:rsidR="00FC08BF" w:rsidRPr="00F576C2" w:rsidRDefault="00051E39" w:rsidP="00102452">
      <w:pPr>
        <w:pStyle w:val="43"/>
        <w:numPr>
          <w:ilvl w:val="0"/>
          <w:numId w:val="4"/>
        </w:numPr>
        <w:shd w:val="clear" w:color="auto" w:fill="auto"/>
        <w:tabs>
          <w:tab w:val="left" w:pos="142"/>
          <w:tab w:val="left" w:pos="426"/>
          <w:tab w:val="left" w:pos="641"/>
        </w:tabs>
        <w:spacing w:before="0" w:line="276" w:lineRule="auto"/>
        <w:ind w:firstLine="0"/>
        <w:rPr>
          <w:i w:val="0"/>
          <w:sz w:val="24"/>
          <w:szCs w:val="24"/>
        </w:rPr>
      </w:pPr>
      <w:r w:rsidRPr="00F576C2">
        <w:rPr>
          <w:rStyle w:val="42"/>
          <w:color w:val="000000"/>
          <w:sz w:val="24"/>
          <w:szCs w:val="24"/>
        </w:rPr>
        <w:t xml:space="preserve"> </w:t>
      </w:r>
      <w:r w:rsidR="00FC08BF" w:rsidRPr="00F576C2">
        <w:rPr>
          <w:rStyle w:val="42"/>
          <w:color w:val="000000"/>
          <w:sz w:val="24"/>
          <w:szCs w:val="24"/>
        </w:rPr>
        <w:t>«Линия жизни» человека</w:t>
      </w:r>
    </w:p>
    <w:p w:rsidR="00FC08BF" w:rsidRPr="00F576C2" w:rsidRDefault="00FC08BF" w:rsidP="00102452">
      <w:pPr>
        <w:pStyle w:val="34"/>
        <w:shd w:val="clear" w:color="auto" w:fill="auto"/>
        <w:tabs>
          <w:tab w:val="left" w:pos="142"/>
          <w:tab w:val="left" w:pos="426"/>
        </w:tabs>
        <w:spacing w:before="0" w:after="40" w:line="276" w:lineRule="auto"/>
        <w:ind w:firstLine="0"/>
        <w:rPr>
          <w:sz w:val="24"/>
          <w:szCs w:val="24"/>
        </w:rPr>
      </w:pPr>
      <w:r w:rsidRPr="00FC08BF">
        <w:rPr>
          <w:rStyle w:val="33"/>
          <w:i/>
          <w:color w:val="000000"/>
          <w:sz w:val="24"/>
          <w:szCs w:val="24"/>
        </w:rPr>
        <w:t>4.</w:t>
      </w:r>
      <w:r>
        <w:rPr>
          <w:rStyle w:val="33"/>
          <w:color w:val="000000"/>
          <w:sz w:val="24"/>
          <w:szCs w:val="24"/>
        </w:rPr>
        <w:t xml:space="preserve"> </w:t>
      </w:r>
      <w:r w:rsidRPr="00F576C2">
        <w:rPr>
          <w:rStyle w:val="33"/>
          <w:color w:val="000000"/>
          <w:sz w:val="24"/>
          <w:szCs w:val="24"/>
        </w:rPr>
        <w:t>Знакомимся с психологией (5 ч)</w:t>
      </w:r>
    </w:p>
    <w:p w:rsidR="00FC08BF" w:rsidRPr="00F576C2" w:rsidRDefault="00FC08BF" w:rsidP="00102452">
      <w:pPr>
        <w:pStyle w:val="43"/>
        <w:shd w:val="clear" w:color="auto" w:fill="auto"/>
        <w:tabs>
          <w:tab w:val="left" w:pos="142"/>
          <w:tab w:val="left" w:pos="426"/>
          <w:tab w:val="left" w:pos="598"/>
        </w:tabs>
        <w:spacing w:before="0" w:line="276" w:lineRule="auto"/>
        <w:ind w:firstLine="0"/>
        <w:rPr>
          <w:i w:val="0"/>
          <w:sz w:val="24"/>
          <w:szCs w:val="24"/>
        </w:rPr>
      </w:pPr>
      <w:r>
        <w:rPr>
          <w:rStyle w:val="42"/>
          <w:b/>
          <w:i/>
          <w:color w:val="000000"/>
        </w:rPr>
        <w:t xml:space="preserve">    </w:t>
      </w:r>
      <w:r w:rsidRPr="00FC08BF">
        <w:rPr>
          <w:rStyle w:val="42"/>
          <w:b/>
          <w:i/>
          <w:color w:val="000000"/>
        </w:rPr>
        <w:t>4.1</w:t>
      </w:r>
      <w:r>
        <w:rPr>
          <w:rStyle w:val="42"/>
          <w:color w:val="000000"/>
          <w:sz w:val="24"/>
          <w:szCs w:val="24"/>
        </w:rPr>
        <w:t>.</w:t>
      </w:r>
      <w:r w:rsidRPr="00F576C2">
        <w:rPr>
          <w:rStyle w:val="42"/>
          <w:color w:val="000000"/>
          <w:sz w:val="24"/>
          <w:szCs w:val="24"/>
        </w:rPr>
        <w:t>Что такое Я?</w:t>
      </w:r>
    </w:p>
    <w:p w:rsidR="00FC08BF" w:rsidRPr="00F576C2" w:rsidRDefault="00FC08BF" w:rsidP="00102452">
      <w:pPr>
        <w:pStyle w:val="43"/>
        <w:numPr>
          <w:ilvl w:val="0"/>
          <w:numId w:val="6"/>
        </w:numPr>
        <w:shd w:val="clear" w:color="auto" w:fill="auto"/>
        <w:tabs>
          <w:tab w:val="left" w:pos="142"/>
          <w:tab w:val="left" w:pos="426"/>
          <w:tab w:val="left" w:pos="646"/>
        </w:tabs>
        <w:spacing w:before="0" w:line="276" w:lineRule="auto"/>
        <w:ind w:firstLine="0"/>
        <w:rPr>
          <w:i w:val="0"/>
          <w:sz w:val="24"/>
          <w:szCs w:val="24"/>
        </w:rPr>
      </w:pPr>
      <w:r w:rsidRPr="00F576C2">
        <w:rPr>
          <w:rStyle w:val="42"/>
          <w:color w:val="000000"/>
          <w:sz w:val="24"/>
          <w:szCs w:val="24"/>
        </w:rPr>
        <w:t>Учимся быть внимательными</w:t>
      </w:r>
    </w:p>
    <w:p w:rsidR="00FC08BF" w:rsidRPr="00F576C2" w:rsidRDefault="00FC08BF" w:rsidP="00102452">
      <w:pPr>
        <w:pStyle w:val="43"/>
        <w:numPr>
          <w:ilvl w:val="0"/>
          <w:numId w:val="6"/>
        </w:numPr>
        <w:shd w:val="clear" w:color="auto" w:fill="auto"/>
        <w:tabs>
          <w:tab w:val="left" w:pos="142"/>
          <w:tab w:val="left" w:pos="426"/>
          <w:tab w:val="left" w:pos="646"/>
        </w:tabs>
        <w:spacing w:before="0" w:line="276" w:lineRule="auto"/>
        <w:ind w:firstLine="0"/>
        <w:rPr>
          <w:i w:val="0"/>
          <w:sz w:val="24"/>
          <w:szCs w:val="24"/>
        </w:rPr>
      </w:pPr>
      <w:r w:rsidRPr="00F576C2">
        <w:rPr>
          <w:rStyle w:val="42"/>
          <w:color w:val="000000"/>
          <w:sz w:val="24"/>
          <w:szCs w:val="24"/>
        </w:rPr>
        <w:t>Учимся запоминать</w:t>
      </w:r>
    </w:p>
    <w:p w:rsidR="00FC08BF" w:rsidRPr="00F576C2" w:rsidRDefault="00FC08BF" w:rsidP="00102452">
      <w:pPr>
        <w:pStyle w:val="43"/>
        <w:numPr>
          <w:ilvl w:val="0"/>
          <w:numId w:val="6"/>
        </w:numPr>
        <w:shd w:val="clear" w:color="auto" w:fill="auto"/>
        <w:tabs>
          <w:tab w:val="left" w:pos="142"/>
          <w:tab w:val="left" w:pos="426"/>
          <w:tab w:val="left" w:pos="646"/>
        </w:tabs>
        <w:spacing w:before="0" w:line="276" w:lineRule="auto"/>
        <w:ind w:firstLine="0"/>
        <w:rPr>
          <w:i w:val="0"/>
          <w:sz w:val="24"/>
          <w:szCs w:val="24"/>
        </w:rPr>
      </w:pPr>
      <w:r w:rsidRPr="00F576C2">
        <w:rPr>
          <w:rStyle w:val="42"/>
          <w:color w:val="000000"/>
          <w:sz w:val="24"/>
          <w:szCs w:val="24"/>
        </w:rPr>
        <w:t>Учимся придумывать</w:t>
      </w:r>
    </w:p>
    <w:p w:rsidR="00FC08BF" w:rsidRPr="00F576C2" w:rsidRDefault="00FC08BF" w:rsidP="00102452">
      <w:pPr>
        <w:pStyle w:val="43"/>
        <w:numPr>
          <w:ilvl w:val="0"/>
          <w:numId w:val="6"/>
        </w:numPr>
        <w:shd w:val="clear" w:color="auto" w:fill="auto"/>
        <w:tabs>
          <w:tab w:val="left" w:pos="142"/>
          <w:tab w:val="left" w:pos="426"/>
          <w:tab w:val="left" w:pos="656"/>
        </w:tabs>
        <w:spacing w:before="0" w:line="276" w:lineRule="auto"/>
        <w:ind w:firstLine="0"/>
        <w:rPr>
          <w:i w:val="0"/>
          <w:sz w:val="24"/>
          <w:szCs w:val="24"/>
        </w:rPr>
      </w:pPr>
      <w:r w:rsidRPr="00F576C2">
        <w:rPr>
          <w:rStyle w:val="42"/>
          <w:color w:val="000000"/>
          <w:sz w:val="24"/>
          <w:szCs w:val="24"/>
        </w:rPr>
        <w:t>Что значит «быть умным»?</w:t>
      </w:r>
    </w:p>
    <w:p w:rsidR="00FC08BF" w:rsidRPr="00F576C2" w:rsidRDefault="00FC08BF" w:rsidP="00102452">
      <w:pPr>
        <w:pStyle w:val="a4"/>
        <w:numPr>
          <w:ilvl w:val="0"/>
          <w:numId w:val="7"/>
        </w:numPr>
        <w:shd w:val="clear" w:color="auto" w:fill="auto"/>
        <w:tabs>
          <w:tab w:val="left" w:pos="142"/>
          <w:tab w:val="left" w:pos="426"/>
        </w:tabs>
        <w:spacing w:after="60" w:line="276" w:lineRule="auto"/>
        <w:jc w:val="left"/>
        <w:rPr>
          <w:sz w:val="24"/>
          <w:szCs w:val="24"/>
        </w:rPr>
      </w:pPr>
      <w:r w:rsidRPr="00F576C2">
        <w:rPr>
          <w:rStyle w:val="a3"/>
          <w:color w:val="000000"/>
          <w:sz w:val="24"/>
          <w:szCs w:val="24"/>
        </w:rPr>
        <w:t>Эмоции и настроение (2 ч)</w:t>
      </w:r>
    </w:p>
    <w:p w:rsidR="00FC08BF" w:rsidRPr="00F576C2" w:rsidRDefault="00FC08BF" w:rsidP="00102452">
      <w:pPr>
        <w:pStyle w:val="43"/>
        <w:numPr>
          <w:ilvl w:val="1"/>
          <w:numId w:val="7"/>
        </w:numPr>
        <w:shd w:val="clear" w:color="auto" w:fill="auto"/>
        <w:tabs>
          <w:tab w:val="left" w:pos="142"/>
          <w:tab w:val="left" w:pos="426"/>
          <w:tab w:val="left" w:pos="642"/>
        </w:tabs>
        <w:spacing w:before="0" w:line="276" w:lineRule="auto"/>
        <w:ind w:firstLine="0"/>
        <w:rPr>
          <w:i w:val="0"/>
          <w:sz w:val="24"/>
          <w:szCs w:val="24"/>
        </w:rPr>
      </w:pPr>
      <w:r w:rsidRPr="00F576C2">
        <w:rPr>
          <w:rStyle w:val="42"/>
          <w:color w:val="000000"/>
          <w:sz w:val="24"/>
          <w:szCs w:val="24"/>
        </w:rPr>
        <w:t>Какие бывают эмоции?</w:t>
      </w:r>
    </w:p>
    <w:p w:rsidR="00FC08BF" w:rsidRPr="00F576C2" w:rsidRDefault="00FC08BF" w:rsidP="00102452">
      <w:pPr>
        <w:pStyle w:val="43"/>
        <w:numPr>
          <w:ilvl w:val="1"/>
          <w:numId w:val="7"/>
        </w:numPr>
        <w:shd w:val="clear" w:color="auto" w:fill="auto"/>
        <w:tabs>
          <w:tab w:val="left" w:pos="142"/>
          <w:tab w:val="left" w:pos="426"/>
          <w:tab w:val="left" w:pos="642"/>
        </w:tabs>
        <w:spacing w:before="0" w:line="276" w:lineRule="auto"/>
        <w:ind w:firstLine="0"/>
        <w:rPr>
          <w:i w:val="0"/>
          <w:sz w:val="24"/>
          <w:szCs w:val="24"/>
        </w:rPr>
      </w:pPr>
      <w:r w:rsidRPr="00F576C2">
        <w:rPr>
          <w:rStyle w:val="42"/>
          <w:color w:val="000000"/>
          <w:sz w:val="24"/>
          <w:szCs w:val="24"/>
        </w:rPr>
        <w:t>Как поднять настроение?</w:t>
      </w:r>
    </w:p>
    <w:p w:rsidR="00FC08BF" w:rsidRPr="00F576C2" w:rsidRDefault="00FC08BF" w:rsidP="00102452">
      <w:pPr>
        <w:pStyle w:val="a4"/>
        <w:numPr>
          <w:ilvl w:val="0"/>
          <w:numId w:val="7"/>
        </w:numPr>
        <w:shd w:val="clear" w:color="auto" w:fill="auto"/>
        <w:tabs>
          <w:tab w:val="left" w:pos="142"/>
          <w:tab w:val="left" w:pos="426"/>
        </w:tabs>
        <w:spacing w:after="55" w:line="276" w:lineRule="auto"/>
        <w:jc w:val="left"/>
        <w:rPr>
          <w:sz w:val="24"/>
          <w:szCs w:val="24"/>
        </w:rPr>
      </w:pPr>
      <w:r w:rsidRPr="00F576C2">
        <w:rPr>
          <w:rStyle w:val="a3"/>
          <w:color w:val="000000"/>
          <w:sz w:val="24"/>
          <w:szCs w:val="24"/>
        </w:rPr>
        <w:t>Общение (5 ч)</w:t>
      </w:r>
    </w:p>
    <w:p w:rsidR="00FC08BF" w:rsidRPr="00F576C2" w:rsidRDefault="00FC08BF" w:rsidP="00102452">
      <w:pPr>
        <w:pStyle w:val="43"/>
        <w:numPr>
          <w:ilvl w:val="1"/>
          <w:numId w:val="7"/>
        </w:numPr>
        <w:shd w:val="clear" w:color="auto" w:fill="auto"/>
        <w:tabs>
          <w:tab w:val="left" w:pos="142"/>
          <w:tab w:val="left" w:pos="426"/>
          <w:tab w:val="left" w:pos="646"/>
        </w:tabs>
        <w:spacing w:before="0" w:line="276" w:lineRule="auto"/>
        <w:ind w:firstLine="0"/>
        <w:rPr>
          <w:i w:val="0"/>
          <w:sz w:val="24"/>
          <w:szCs w:val="24"/>
        </w:rPr>
      </w:pPr>
      <w:r w:rsidRPr="00F576C2">
        <w:rPr>
          <w:rStyle w:val="42"/>
          <w:color w:val="000000"/>
          <w:sz w:val="24"/>
          <w:szCs w:val="24"/>
        </w:rPr>
        <w:t>Речевое общение</w:t>
      </w:r>
    </w:p>
    <w:p w:rsidR="00FC08BF" w:rsidRPr="00F576C2" w:rsidRDefault="00FC08BF" w:rsidP="00102452">
      <w:pPr>
        <w:pStyle w:val="43"/>
        <w:numPr>
          <w:ilvl w:val="1"/>
          <w:numId w:val="7"/>
        </w:numPr>
        <w:shd w:val="clear" w:color="auto" w:fill="auto"/>
        <w:tabs>
          <w:tab w:val="left" w:pos="142"/>
          <w:tab w:val="left" w:pos="426"/>
          <w:tab w:val="left" w:pos="646"/>
        </w:tabs>
        <w:spacing w:before="0" w:line="276" w:lineRule="auto"/>
        <w:ind w:firstLine="0"/>
        <w:rPr>
          <w:i w:val="0"/>
          <w:sz w:val="24"/>
          <w:szCs w:val="24"/>
        </w:rPr>
      </w:pPr>
      <w:r w:rsidRPr="00F576C2">
        <w:rPr>
          <w:rStyle w:val="42"/>
          <w:color w:val="000000"/>
          <w:sz w:val="24"/>
          <w:szCs w:val="24"/>
        </w:rPr>
        <w:t>Неречевое общение. Жесты</w:t>
      </w:r>
    </w:p>
    <w:p w:rsidR="00FC08BF" w:rsidRPr="00F576C2" w:rsidRDefault="00FC08BF" w:rsidP="00102452">
      <w:pPr>
        <w:pStyle w:val="43"/>
        <w:numPr>
          <w:ilvl w:val="1"/>
          <w:numId w:val="7"/>
        </w:numPr>
        <w:shd w:val="clear" w:color="auto" w:fill="auto"/>
        <w:tabs>
          <w:tab w:val="left" w:pos="142"/>
          <w:tab w:val="left" w:pos="426"/>
          <w:tab w:val="left" w:pos="651"/>
        </w:tabs>
        <w:spacing w:before="0" w:line="276" w:lineRule="auto"/>
        <w:ind w:firstLine="0"/>
        <w:rPr>
          <w:i w:val="0"/>
          <w:sz w:val="24"/>
          <w:szCs w:val="24"/>
        </w:rPr>
      </w:pPr>
      <w:r w:rsidRPr="00F576C2">
        <w:rPr>
          <w:rStyle w:val="42"/>
          <w:color w:val="000000"/>
          <w:sz w:val="24"/>
          <w:szCs w:val="24"/>
        </w:rPr>
        <w:t>Проблемы общения</w:t>
      </w:r>
    </w:p>
    <w:p w:rsidR="00FC08BF" w:rsidRPr="00F576C2" w:rsidRDefault="00FC08BF" w:rsidP="00102452">
      <w:pPr>
        <w:pStyle w:val="43"/>
        <w:numPr>
          <w:ilvl w:val="1"/>
          <w:numId w:val="7"/>
        </w:numPr>
        <w:shd w:val="clear" w:color="auto" w:fill="auto"/>
        <w:tabs>
          <w:tab w:val="left" w:pos="142"/>
          <w:tab w:val="left" w:pos="426"/>
          <w:tab w:val="left" w:pos="651"/>
        </w:tabs>
        <w:spacing w:before="0" w:line="276" w:lineRule="auto"/>
        <w:ind w:firstLine="0"/>
        <w:rPr>
          <w:i w:val="0"/>
          <w:sz w:val="24"/>
          <w:szCs w:val="24"/>
        </w:rPr>
      </w:pPr>
      <w:r w:rsidRPr="00F576C2">
        <w:rPr>
          <w:rStyle w:val="42"/>
          <w:color w:val="000000"/>
          <w:sz w:val="24"/>
          <w:szCs w:val="24"/>
        </w:rPr>
        <w:t>Конфликты</w:t>
      </w:r>
    </w:p>
    <w:p w:rsidR="00FC08BF" w:rsidRPr="00F576C2" w:rsidRDefault="00FC08BF" w:rsidP="00102452">
      <w:pPr>
        <w:pStyle w:val="43"/>
        <w:numPr>
          <w:ilvl w:val="1"/>
          <w:numId w:val="7"/>
        </w:numPr>
        <w:shd w:val="clear" w:color="auto" w:fill="auto"/>
        <w:tabs>
          <w:tab w:val="left" w:pos="142"/>
          <w:tab w:val="left" w:pos="426"/>
          <w:tab w:val="left" w:pos="651"/>
        </w:tabs>
        <w:spacing w:before="0" w:line="276" w:lineRule="auto"/>
        <w:ind w:firstLine="0"/>
        <w:rPr>
          <w:i w:val="0"/>
          <w:sz w:val="24"/>
          <w:szCs w:val="24"/>
        </w:rPr>
      </w:pPr>
      <w:r w:rsidRPr="00F576C2">
        <w:rPr>
          <w:rStyle w:val="42"/>
          <w:color w:val="000000"/>
          <w:sz w:val="24"/>
          <w:szCs w:val="24"/>
        </w:rPr>
        <w:t>Правила урегулирования конфликтов</w:t>
      </w:r>
    </w:p>
    <w:p w:rsidR="00FC08BF" w:rsidRPr="00F576C2" w:rsidRDefault="00FC08BF" w:rsidP="00102452">
      <w:pPr>
        <w:pStyle w:val="a4"/>
        <w:numPr>
          <w:ilvl w:val="0"/>
          <w:numId w:val="7"/>
        </w:numPr>
        <w:shd w:val="clear" w:color="auto" w:fill="auto"/>
        <w:tabs>
          <w:tab w:val="left" w:pos="142"/>
          <w:tab w:val="left" w:pos="426"/>
        </w:tabs>
        <w:spacing w:after="60" w:line="276" w:lineRule="auto"/>
        <w:jc w:val="left"/>
        <w:rPr>
          <w:sz w:val="24"/>
          <w:szCs w:val="24"/>
        </w:rPr>
      </w:pPr>
      <w:r w:rsidRPr="00F576C2">
        <w:rPr>
          <w:rStyle w:val="a3"/>
          <w:color w:val="000000"/>
          <w:sz w:val="24"/>
          <w:szCs w:val="24"/>
        </w:rPr>
        <w:t>Противоречия (7 ч)</w:t>
      </w:r>
    </w:p>
    <w:p w:rsidR="00FC08BF" w:rsidRPr="00F576C2" w:rsidRDefault="00FC08BF" w:rsidP="00102452">
      <w:pPr>
        <w:pStyle w:val="43"/>
        <w:numPr>
          <w:ilvl w:val="1"/>
          <w:numId w:val="7"/>
        </w:numPr>
        <w:shd w:val="clear" w:color="auto" w:fill="auto"/>
        <w:tabs>
          <w:tab w:val="left" w:pos="142"/>
          <w:tab w:val="left" w:pos="426"/>
        </w:tabs>
        <w:spacing w:before="0" w:line="276" w:lineRule="auto"/>
        <w:ind w:firstLine="0"/>
        <w:rPr>
          <w:i w:val="0"/>
          <w:sz w:val="24"/>
          <w:szCs w:val="24"/>
        </w:rPr>
      </w:pPr>
      <w:r w:rsidRPr="00F576C2">
        <w:rPr>
          <w:rStyle w:val="42"/>
          <w:color w:val="000000"/>
          <w:sz w:val="24"/>
          <w:szCs w:val="24"/>
        </w:rPr>
        <w:t>Понятие о противоречии. Противоречия в предметах</w:t>
      </w:r>
    </w:p>
    <w:p w:rsidR="00FC08BF" w:rsidRPr="00F576C2" w:rsidRDefault="00FC08BF" w:rsidP="00102452">
      <w:pPr>
        <w:pStyle w:val="43"/>
        <w:numPr>
          <w:ilvl w:val="1"/>
          <w:numId w:val="7"/>
        </w:numPr>
        <w:shd w:val="clear" w:color="auto" w:fill="auto"/>
        <w:tabs>
          <w:tab w:val="left" w:pos="142"/>
          <w:tab w:val="left" w:pos="426"/>
          <w:tab w:val="left" w:pos="667"/>
        </w:tabs>
        <w:spacing w:before="0" w:line="276" w:lineRule="auto"/>
        <w:ind w:firstLine="0"/>
        <w:jc w:val="both"/>
        <w:rPr>
          <w:i w:val="0"/>
          <w:sz w:val="24"/>
          <w:szCs w:val="24"/>
        </w:rPr>
      </w:pPr>
      <w:r w:rsidRPr="00F576C2">
        <w:rPr>
          <w:rStyle w:val="42"/>
          <w:color w:val="000000"/>
          <w:sz w:val="24"/>
          <w:szCs w:val="24"/>
        </w:rPr>
        <w:t>Противоречия в явлениях природы</w:t>
      </w:r>
    </w:p>
    <w:p w:rsidR="00FC08BF" w:rsidRPr="00F576C2" w:rsidRDefault="00FC08BF" w:rsidP="00102452">
      <w:pPr>
        <w:pStyle w:val="43"/>
        <w:numPr>
          <w:ilvl w:val="1"/>
          <w:numId w:val="7"/>
        </w:numPr>
        <w:shd w:val="clear" w:color="auto" w:fill="auto"/>
        <w:tabs>
          <w:tab w:val="left" w:pos="142"/>
          <w:tab w:val="left" w:pos="426"/>
          <w:tab w:val="left" w:pos="667"/>
        </w:tabs>
        <w:spacing w:before="0" w:line="276" w:lineRule="auto"/>
        <w:ind w:firstLine="0"/>
        <w:jc w:val="both"/>
        <w:rPr>
          <w:i w:val="0"/>
          <w:sz w:val="24"/>
          <w:szCs w:val="24"/>
        </w:rPr>
      </w:pPr>
      <w:r w:rsidRPr="00F576C2">
        <w:rPr>
          <w:rStyle w:val="42"/>
          <w:color w:val="000000"/>
          <w:sz w:val="24"/>
          <w:szCs w:val="24"/>
        </w:rPr>
        <w:t>Противоречия в свойствах характера</w:t>
      </w:r>
    </w:p>
    <w:p w:rsidR="00FC08BF" w:rsidRPr="001E0BC5" w:rsidRDefault="00FC08BF" w:rsidP="00102452">
      <w:pPr>
        <w:pStyle w:val="a4"/>
        <w:numPr>
          <w:ilvl w:val="1"/>
          <w:numId w:val="7"/>
        </w:numPr>
        <w:shd w:val="clear" w:color="auto" w:fill="auto"/>
        <w:tabs>
          <w:tab w:val="left" w:pos="142"/>
          <w:tab w:val="left" w:pos="426"/>
          <w:tab w:val="left" w:pos="605"/>
          <w:tab w:val="left" w:pos="662"/>
        </w:tabs>
        <w:spacing w:line="276" w:lineRule="auto"/>
        <w:ind w:right="20"/>
        <w:rPr>
          <w:b/>
          <w:i/>
          <w:color w:val="000000"/>
          <w:sz w:val="24"/>
          <w:szCs w:val="24"/>
        </w:rPr>
      </w:pPr>
      <w:r w:rsidRPr="001E0BC5">
        <w:rPr>
          <w:rStyle w:val="12"/>
          <w:b w:val="0"/>
          <w:i w:val="0"/>
          <w:color w:val="000000"/>
          <w:sz w:val="24"/>
          <w:szCs w:val="24"/>
        </w:rPr>
        <w:t xml:space="preserve">Противоречия в свойствах характера (продолжение) </w:t>
      </w:r>
    </w:p>
    <w:p w:rsidR="00FC08BF" w:rsidRPr="00F576C2" w:rsidRDefault="00FC08BF" w:rsidP="00102452">
      <w:pPr>
        <w:pStyle w:val="43"/>
        <w:numPr>
          <w:ilvl w:val="1"/>
          <w:numId w:val="7"/>
        </w:numPr>
        <w:shd w:val="clear" w:color="auto" w:fill="auto"/>
        <w:tabs>
          <w:tab w:val="left" w:pos="142"/>
          <w:tab w:val="left" w:pos="426"/>
          <w:tab w:val="left" w:pos="662"/>
        </w:tabs>
        <w:spacing w:before="0" w:line="276" w:lineRule="auto"/>
        <w:ind w:firstLine="0"/>
        <w:jc w:val="both"/>
        <w:rPr>
          <w:i w:val="0"/>
          <w:sz w:val="24"/>
          <w:szCs w:val="24"/>
        </w:rPr>
      </w:pPr>
      <w:r w:rsidRPr="006F3BA7">
        <w:rPr>
          <w:rStyle w:val="42"/>
          <w:color w:val="000000"/>
          <w:sz w:val="24"/>
          <w:szCs w:val="24"/>
        </w:rPr>
        <w:t>Противоречия в ситуациях</w:t>
      </w:r>
    </w:p>
    <w:p w:rsidR="00FC08BF" w:rsidRPr="00F576C2" w:rsidRDefault="00FC08BF" w:rsidP="00102452">
      <w:pPr>
        <w:pStyle w:val="43"/>
        <w:numPr>
          <w:ilvl w:val="1"/>
          <w:numId w:val="7"/>
        </w:numPr>
        <w:shd w:val="clear" w:color="auto" w:fill="auto"/>
        <w:tabs>
          <w:tab w:val="left" w:pos="142"/>
          <w:tab w:val="left" w:pos="426"/>
          <w:tab w:val="left" w:pos="667"/>
        </w:tabs>
        <w:spacing w:before="0" w:line="276" w:lineRule="auto"/>
        <w:ind w:firstLine="0"/>
        <w:jc w:val="both"/>
        <w:rPr>
          <w:i w:val="0"/>
          <w:sz w:val="24"/>
          <w:szCs w:val="24"/>
        </w:rPr>
      </w:pPr>
      <w:r w:rsidRPr="00F576C2">
        <w:rPr>
          <w:rStyle w:val="42"/>
          <w:color w:val="000000"/>
          <w:sz w:val="24"/>
          <w:szCs w:val="24"/>
        </w:rPr>
        <w:t>Противоречия в ситуациях (продолжение)</w:t>
      </w:r>
    </w:p>
    <w:p w:rsidR="00FC08BF" w:rsidRPr="00F576C2" w:rsidRDefault="00FC08BF" w:rsidP="00102452">
      <w:pPr>
        <w:pStyle w:val="43"/>
        <w:numPr>
          <w:ilvl w:val="1"/>
          <w:numId w:val="7"/>
        </w:numPr>
        <w:shd w:val="clear" w:color="auto" w:fill="auto"/>
        <w:tabs>
          <w:tab w:val="left" w:pos="142"/>
          <w:tab w:val="left" w:pos="426"/>
          <w:tab w:val="left" w:pos="662"/>
        </w:tabs>
        <w:spacing w:before="0" w:line="276" w:lineRule="auto"/>
        <w:ind w:firstLine="0"/>
        <w:jc w:val="both"/>
        <w:rPr>
          <w:i w:val="0"/>
          <w:sz w:val="24"/>
          <w:szCs w:val="24"/>
        </w:rPr>
      </w:pPr>
      <w:r w:rsidRPr="00F576C2">
        <w:rPr>
          <w:rStyle w:val="42"/>
          <w:color w:val="000000"/>
          <w:sz w:val="24"/>
          <w:szCs w:val="24"/>
        </w:rPr>
        <w:t>Противоречие «цель</w:t>
      </w:r>
      <w:r w:rsidRPr="00F576C2">
        <w:rPr>
          <w:rStyle w:val="44"/>
          <w:b/>
          <w:bCs/>
          <w:iCs/>
          <w:color w:val="000000"/>
          <w:sz w:val="24"/>
          <w:szCs w:val="24"/>
        </w:rPr>
        <w:t xml:space="preserve"> — </w:t>
      </w:r>
      <w:r w:rsidRPr="00F576C2">
        <w:rPr>
          <w:rStyle w:val="42"/>
          <w:color w:val="000000"/>
          <w:sz w:val="24"/>
          <w:szCs w:val="24"/>
        </w:rPr>
        <w:t>средства»</w:t>
      </w:r>
    </w:p>
    <w:p w:rsidR="00FC08BF" w:rsidRPr="00F576C2" w:rsidRDefault="00FC08BF" w:rsidP="00102452">
      <w:pPr>
        <w:pStyle w:val="34"/>
        <w:shd w:val="clear" w:color="auto" w:fill="auto"/>
        <w:tabs>
          <w:tab w:val="left" w:pos="142"/>
          <w:tab w:val="left" w:pos="426"/>
        </w:tabs>
        <w:spacing w:before="0" w:after="41" w:line="276" w:lineRule="auto"/>
        <w:ind w:firstLine="0"/>
        <w:jc w:val="both"/>
        <w:rPr>
          <w:sz w:val="24"/>
          <w:szCs w:val="24"/>
        </w:rPr>
      </w:pPr>
      <w:r w:rsidRPr="00FC08BF">
        <w:rPr>
          <w:rStyle w:val="33"/>
          <w:i/>
          <w:color w:val="000000"/>
        </w:rPr>
        <w:t>8</w:t>
      </w:r>
      <w:r w:rsidRPr="00F576C2">
        <w:rPr>
          <w:rStyle w:val="33"/>
          <w:color w:val="000000"/>
          <w:sz w:val="24"/>
          <w:szCs w:val="24"/>
        </w:rPr>
        <w:t xml:space="preserve">. </w:t>
      </w:r>
      <w:r w:rsidR="00102452">
        <w:rPr>
          <w:rStyle w:val="33"/>
          <w:color w:val="000000"/>
          <w:sz w:val="24"/>
          <w:szCs w:val="24"/>
        </w:rPr>
        <w:t xml:space="preserve">   </w:t>
      </w:r>
      <w:r w:rsidRPr="00F576C2">
        <w:rPr>
          <w:rStyle w:val="33"/>
          <w:color w:val="000000"/>
          <w:sz w:val="24"/>
          <w:szCs w:val="24"/>
        </w:rPr>
        <w:t>Мы и окружающие (4 ч)</w:t>
      </w:r>
    </w:p>
    <w:p w:rsidR="00FC08BF" w:rsidRPr="008361FB" w:rsidRDefault="00FC08BF" w:rsidP="00102452">
      <w:pPr>
        <w:pStyle w:val="43"/>
        <w:shd w:val="clear" w:color="auto" w:fill="auto"/>
        <w:tabs>
          <w:tab w:val="left" w:pos="142"/>
          <w:tab w:val="left" w:pos="426"/>
          <w:tab w:val="left" w:pos="691"/>
        </w:tabs>
        <w:spacing w:before="0" w:line="276" w:lineRule="auto"/>
        <w:ind w:firstLine="0"/>
        <w:jc w:val="both"/>
        <w:rPr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8361FB">
        <w:rPr>
          <w:rStyle w:val="42"/>
          <w:b/>
          <w:i/>
          <w:color w:val="000000"/>
        </w:rPr>
        <w:t>8.1.</w:t>
      </w:r>
      <w:r w:rsidR="008361FB">
        <w:rPr>
          <w:rStyle w:val="42"/>
          <w:i/>
          <w:color w:val="000000"/>
          <w:sz w:val="24"/>
          <w:szCs w:val="24"/>
        </w:rPr>
        <w:t xml:space="preserve"> </w:t>
      </w:r>
      <w:r w:rsidRPr="00F576C2">
        <w:rPr>
          <w:rStyle w:val="42"/>
          <w:color w:val="000000"/>
          <w:sz w:val="24"/>
          <w:szCs w:val="24"/>
        </w:rPr>
        <w:t>Экскурсия</w:t>
      </w:r>
    </w:p>
    <w:p w:rsidR="00FC08BF" w:rsidRPr="00F576C2" w:rsidRDefault="008361FB" w:rsidP="00102452">
      <w:pPr>
        <w:pStyle w:val="43"/>
        <w:shd w:val="clear" w:color="auto" w:fill="auto"/>
        <w:tabs>
          <w:tab w:val="left" w:pos="142"/>
          <w:tab w:val="left" w:pos="426"/>
          <w:tab w:val="left" w:pos="686"/>
        </w:tabs>
        <w:spacing w:before="0" w:line="276" w:lineRule="auto"/>
        <w:ind w:firstLine="0"/>
        <w:jc w:val="both"/>
        <w:rPr>
          <w:i w:val="0"/>
          <w:sz w:val="24"/>
          <w:szCs w:val="24"/>
        </w:rPr>
      </w:pPr>
      <w:r w:rsidRPr="008361FB">
        <w:rPr>
          <w:rStyle w:val="42"/>
          <w:b/>
          <w:i/>
          <w:color w:val="000000"/>
        </w:rPr>
        <w:t>8.2.</w:t>
      </w:r>
      <w:r>
        <w:rPr>
          <w:rStyle w:val="42"/>
          <w:color w:val="000000"/>
          <w:sz w:val="24"/>
          <w:szCs w:val="24"/>
        </w:rPr>
        <w:t xml:space="preserve"> </w:t>
      </w:r>
      <w:r w:rsidR="00FC08BF" w:rsidRPr="00F576C2">
        <w:rPr>
          <w:rStyle w:val="42"/>
          <w:color w:val="000000"/>
          <w:sz w:val="24"/>
          <w:szCs w:val="24"/>
        </w:rPr>
        <w:t>Анализ экскурсии</w:t>
      </w:r>
    </w:p>
    <w:p w:rsidR="00FC08BF" w:rsidRPr="00F576C2" w:rsidRDefault="008361FB" w:rsidP="00102452">
      <w:pPr>
        <w:pStyle w:val="43"/>
        <w:shd w:val="clear" w:color="auto" w:fill="auto"/>
        <w:tabs>
          <w:tab w:val="left" w:pos="142"/>
          <w:tab w:val="left" w:pos="426"/>
        </w:tabs>
        <w:spacing w:before="0" w:line="276" w:lineRule="auto"/>
        <w:ind w:firstLine="0"/>
        <w:jc w:val="both"/>
        <w:rPr>
          <w:i w:val="0"/>
          <w:sz w:val="24"/>
          <w:szCs w:val="24"/>
        </w:rPr>
      </w:pPr>
      <w:r w:rsidRPr="008361FB">
        <w:rPr>
          <w:rStyle w:val="42"/>
          <w:b/>
          <w:i/>
          <w:color w:val="000000"/>
        </w:rPr>
        <w:t>8.3</w:t>
      </w:r>
      <w:r>
        <w:rPr>
          <w:rStyle w:val="42"/>
          <w:color w:val="000000"/>
          <w:sz w:val="24"/>
          <w:szCs w:val="24"/>
        </w:rPr>
        <w:t xml:space="preserve">. </w:t>
      </w:r>
      <w:r w:rsidR="00FC08BF" w:rsidRPr="00F576C2">
        <w:rPr>
          <w:rStyle w:val="42"/>
          <w:color w:val="000000"/>
          <w:sz w:val="24"/>
          <w:szCs w:val="24"/>
        </w:rPr>
        <w:t>Ориентирование в окружающем мире</w:t>
      </w:r>
    </w:p>
    <w:p w:rsidR="00F64F99" w:rsidRDefault="008361FB" w:rsidP="00102452">
      <w:pPr>
        <w:pStyle w:val="43"/>
        <w:shd w:val="clear" w:color="auto" w:fill="auto"/>
        <w:tabs>
          <w:tab w:val="left" w:pos="142"/>
          <w:tab w:val="left" w:pos="426"/>
          <w:tab w:val="left" w:pos="691"/>
        </w:tabs>
        <w:spacing w:before="0" w:after="133" w:line="276" w:lineRule="auto"/>
        <w:ind w:right="1720" w:firstLine="0"/>
        <w:rPr>
          <w:rStyle w:val="42"/>
          <w:color w:val="000000"/>
          <w:sz w:val="24"/>
          <w:szCs w:val="24"/>
        </w:rPr>
      </w:pPr>
      <w:r w:rsidRPr="008361FB">
        <w:rPr>
          <w:rStyle w:val="42"/>
          <w:b/>
          <w:i/>
          <w:color w:val="000000"/>
        </w:rPr>
        <w:t>8.</w:t>
      </w:r>
      <w:r w:rsidR="00FC08BF" w:rsidRPr="008361FB">
        <w:rPr>
          <w:rStyle w:val="42"/>
          <w:b/>
          <w:i/>
          <w:color w:val="000000"/>
        </w:rPr>
        <w:t>4</w:t>
      </w:r>
      <w:r w:rsidR="00FC08BF" w:rsidRPr="00F576C2">
        <w:rPr>
          <w:rStyle w:val="42"/>
          <w:color w:val="000000"/>
          <w:sz w:val="24"/>
          <w:szCs w:val="24"/>
        </w:rPr>
        <w:t>. Правила поведения с незнакомыми</w:t>
      </w:r>
      <w:r w:rsidR="00F64F99">
        <w:rPr>
          <w:rStyle w:val="42"/>
          <w:color w:val="000000"/>
          <w:sz w:val="24"/>
          <w:szCs w:val="24"/>
        </w:rPr>
        <w:t>.</w:t>
      </w:r>
    </w:p>
    <w:p w:rsidR="001E0BC5" w:rsidRDefault="00FC08BF" w:rsidP="00102452">
      <w:pPr>
        <w:pStyle w:val="43"/>
        <w:shd w:val="clear" w:color="auto" w:fill="auto"/>
        <w:tabs>
          <w:tab w:val="left" w:pos="142"/>
          <w:tab w:val="left" w:pos="426"/>
          <w:tab w:val="left" w:pos="691"/>
        </w:tabs>
        <w:spacing w:before="0" w:after="133" w:line="276" w:lineRule="auto"/>
        <w:ind w:right="1720" w:firstLine="0"/>
        <w:rPr>
          <w:i w:val="0"/>
          <w:sz w:val="24"/>
          <w:szCs w:val="24"/>
        </w:rPr>
      </w:pPr>
      <w:r w:rsidRPr="00F576C2">
        <w:rPr>
          <w:rStyle w:val="42"/>
          <w:color w:val="000000"/>
          <w:sz w:val="24"/>
          <w:szCs w:val="24"/>
        </w:rPr>
        <w:t xml:space="preserve"> </w:t>
      </w:r>
      <w:r w:rsidR="008361FB">
        <w:rPr>
          <w:rStyle w:val="33"/>
          <w:color w:val="000000"/>
          <w:sz w:val="24"/>
          <w:szCs w:val="24"/>
        </w:rPr>
        <w:t>9.</w:t>
      </w:r>
      <w:r w:rsidR="00102452">
        <w:rPr>
          <w:rStyle w:val="33"/>
          <w:color w:val="000000"/>
          <w:sz w:val="24"/>
          <w:szCs w:val="24"/>
        </w:rPr>
        <w:t xml:space="preserve"> </w:t>
      </w:r>
      <w:r w:rsidR="008361FB">
        <w:rPr>
          <w:rStyle w:val="33"/>
          <w:color w:val="000000"/>
          <w:sz w:val="24"/>
          <w:szCs w:val="24"/>
        </w:rPr>
        <w:t xml:space="preserve"> </w:t>
      </w:r>
      <w:r w:rsidRPr="001E0BC5">
        <w:rPr>
          <w:rStyle w:val="33"/>
          <w:i w:val="0"/>
          <w:color w:val="000000"/>
          <w:sz w:val="24"/>
          <w:szCs w:val="24"/>
        </w:rPr>
        <w:t>Подведение итогов обучения (2 ч)</w:t>
      </w:r>
    </w:p>
    <w:p w:rsidR="00FC08BF" w:rsidRPr="00F576C2" w:rsidRDefault="008361FB" w:rsidP="00102452">
      <w:pPr>
        <w:pStyle w:val="43"/>
        <w:shd w:val="clear" w:color="auto" w:fill="auto"/>
        <w:tabs>
          <w:tab w:val="left" w:pos="142"/>
          <w:tab w:val="left" w:pos="426"/>
          <w:tab w:val="left" w:pos="691"/>
        </w:tabs>
        <w:spacing w:before="0" w:after="133" w:line="276" w:lineRule="auto"/>
        <w:ind w:right="1720" w:firstLine="0"/>
        <w:rPr>
          <w:i w:val="0"/>
          <w:sz w:val="24"/>
          <w:szCs w:val="24"/>
        </w:rPr>
      </w:pPr>
      <w:r w:rsidRPr="008361FB">
        <w:rPr>
          <w:rStyle w:val="42"/>
          <w:b/>
          <w:i/>
          <w:color w:val="000000"/>
        </w:rPr>
        <w:t>9</w:t>
      </w:r>
      <w:r w:rsidR="00FC08BF" w:rsidRPr="008361FB">
        <w:rPr>
          <w:rStyle w:val="42"/>
          <w:b/>
          <w:i/>
          <w:color w:val="000000"/>
        </w:rPr>
        <w:t>.1</w:t>
      </w:r>
      <w:r w:rsidR="00FC08BF" w:rsidRPr="00F576C2">
        <w:rPr>
          <w:rStyle w:val="42"/>
          <w:color w:val="000000"/>
          <w:sz w:val="24"/>
          <w:szCs w:val="24"/>
        </w:rPr>
        <w:t>. Я</w:t>
      </w:r>
      <w:r w:rsidR="00FC08BF" w:rsidRPr="00F576C2">
        <w:rPr>
          <w:rStyle w:val="44"/>
          <w:b/>
          <w:bCs/>
          <w:iCs/>
          <w:color w:val="000000"/>
          <w:sz w:val="24"/>
          <w:szCs w:val="24"/>
        </w:rPr>
        <w:t xml:space="preserve"> — </w:t>
      </w:r>
      <w:r w:rsidR="00FC08BF" w:rsidRPr="00F576C2">
        <w:rPr>
          <w:rStyle w:val="42"/>
          <w:color w:val="000000"/>
          <w:sz w:val="24"/>
          <w:szCs w:val="24"/>
        </w:rPr>
        <w:t>хороший, ты</w:t>
      </w:r>
      <w:r w:rsidR="00FC08BF" w:rsidRPr="00F576C2">
        <w:rPr>
          <w:rStyle w:val="44"/>
          <w:b/>
          <w:bCs/>
          <w:iCs/>
          <w:color w:val="000000"/>
          <w:sz w:val="24"/>
          <w:szCs w:val="24"/>
        </w:rPr>
        <w:t xml:space="preserve"> — </w:t>
      </w:r>
      <w:r w:rsidR="00FC08BF" w:rsidRPr="00F576C2">
        <w:rPr>
          <w:rStyle w:val="42"/>
          <w:color w:val="000000"/>
          <w:sz w:val="24"/>
          <w:szCs w:val="24"/>
        </w:rPr>
        <w:t>хороший</w:t>
      </w:r>
    </w:p>
    <w:p w:rsidR="008361FB" w:rsidRPr="001E0BC5" w:rsidRDefault="008361FB" w:rsidP="00102452">
      <w:pPr>
        <w:pStyle w:val="43"/>
        <w:shd w:val="clear" w:color="auto" w:fill="auto"/>
        <w:tabs>
          <w:tab w:val="left" w:pos="142"/>
          <w:tab w:val="left" w:pos="426"/>
          <w:tab w:val="left" w:pos="686"/>
        </w:tabs>
        <w:spacing w:before="0" w:line="276" w:lineRule="auto"/>
        <w:ind w:firstLine="0"/>
        <w:jc w:val="both"/>
        <w:rPr>
          <w:i w:val="0"/>
          <w:sz w:val="24"/>
          <w:szCs w:val="24"/>
        </w:rPr>
      </w:pPr>
      <w:r w:rsidRPr="008361FB">
        <w:rPr>
          <w:rStyle w:val="42"/>
          <w:b/>
          <w:i/>
          <w:color w:val="000000"/>
        </w:rPr>
        <w:t>9.</w:t>
      </w:r>
      <w:r w:rsidR="00FC08BF" w:rsidRPr="008361FB">
        <w:rPr>
          <w:rStyle w:val="42"/>
          <w:b/>
          <w:i/>
          <w:color w:val="000000"/>
        </w:rPr>
        <w:t>2</w:t>
      </w:r>
      <w:r w:rsidR="00FC08BF" w:rsidRPr="00F576C2">
        <w:rPr>
          <w:rStyle w:val="42"/>
          <w:color w:val="000000"/>
          <w:sz w:val="24"/>
          <w:szCs w:val="24"/>
        </w:rPr>
        <w:t>. Обобщающее занятие</w:t>
      </w:r>
      <w:r w:rsidR="001E0BC5">
        <w:rPr>
          <w:rStyle w:val="42"/>
          <w:color w:val="000000"/>
          <w:sz w:val="24"/>
          <w:szCs w:val="24"/>
        </w:rPr>
        <w:t>.</w:t>
      </w:r>
    </w:p>
    <w:p w:rsidR="008361FB" w:rsidRPr="00B77DBA" w:rsidRDefault="00C549D7" w:rsidP="008361FB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2136" w:firstLine="69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</w:t>
      </w:r>
      <w:r w:rsidR="008361FB" w:rsidRPr="00F576C2">
        <w:rPr>
          <w:rFonts w:ascii="Times New Roman" w:hAnsi="Times New Roman" w:cs="Times New Roman"/>
          <w:b/>
          <w:color w:val="000000"/>
          <w:sz w:val="24"/>
          <w:szCs w:val="24"/>
        </w:rPr>
        <w:t>Учебно-тематическое планирование</w:t>
      </w:r>
    </w:p>
    <w:tbl>
      <w:tblPr>
        <w:tblStyle w:val="a7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4"/>
        <w:gridCol w:w="1423"/>
        <w:gridCol w:w="136"/>
        <w:gridCol w:w="720"/>
        <w:gridCol w:w="854"/>
        <w:gridCol w:w="2834"/>
        <w:gridCol w:w="2973"/>
        <w:gridCol w:w="142"/>
        <w:gridCol w:w="3543"/>
        <w:gridCol w:w="2265"/>
      </w:tblGrid>
      <w:tr w:rsidR="004A69AB" w:rsidTr="0038448D">
        <w:trPr>
          <w:trHeight w:val="419"/>
        </w:trPr>
        <w:tc>
          <w:tcPr>
            <w:tcW w:w="845" w:type="dxa"/>
            <w:vMerge w:val="restart"/>
          </w:tcPr>
          <w:p w:rsidR="001E0BC5" w:rsidRPr="00F576C2" w:rsidRDefault="00703D4B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 xml:space="preserve">     </w:t>
            </w:r>
            <w:r w:rsidR="001E0BC5" w:rsidRPr="00F576C2">
              <w:rPr>
                <w:rStyle w:val="a3"/>
                <w:color w:val="000000"/>
                <w:sz w:val="24"/>
                <w:szCs w:val="24"/>
              </w:rPr>
              <w:t>№</w:t>
            </w:r>
          </w:p>
          <w:p w:rsidR="001E0BC5" w:rsidRDefault="001E0BC5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59" w:type="dxa"/>
            <w:gridSpan w:val="2"/>
            <w:vMerge w:val="restart"/>
          </w:tcPr>
          <w:p w:rsidR="001E0BC5" w:rsidRPr="00F576C2" w:rsidRDefault="001E0BC5" w:rsidP="00703D4B">
            <w:pPr>
              <w:pStyle w:val="a4"/>
              <w:shd w:val="clear" w:color="auto" w:fill="auto"/>
              <w:tabs>
                <w:tab w:val="left" w:pos="885"/>
              </w:tabs>
              <w:spacing w:after="60" w:line="276" w:lineRule="auto"/>
              <w:ind w:right="-251"/>
              <w:jc w:val="center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Тема</w:t>
            </w:r>
          </w:p>
          <w:p w:rsidR="001E0BC5" w:rsidRDefault="001E0BC5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569" w:type="dxa"/>
            <w:gridSpan w:val="2"/>
            <w:vMerge w:val="restart"/>
          </w:tcPr>
          <w:p w:rsidR="001E0BC5" w:rsidRDefault="001E0BC5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5" w:type="dxa"/>
            <w:vMerge w:val="restart"/>
          </w:tcPr>
          <w:p w:rsidR="001E0BC5" w:rsidRPr="009A0B28" w:rsidRDefault="00703D4B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 xml:space="preserve">Виды </w:t>
            </w:r>
            <w:r w:rsidR="001E0BC5" w:rsidRPr="00F576C2">
              <w:rPr>
                <w:rStyle w:val="a3"/>
                <w:color w:val="000000"/>
                <w:sz w:val="24"/>
                <w:szCs w:val="24"/>
              </w:rPr>
              <w:t>деятель</w:t>
            </w:r>
            <w:r w:rsidR="001E0BC5">
              <w:rPr>
                <w:rStyle w:val="a3"/>
                <w:color w:val="000000"/>
                <w:sz w:val="24"/>
                <w:szCs w:val="24"/>
              </w:rPr>
              <w:t>ности, формы работы</w:t>
            </w:r>
            <w:r w:rsidR="001E0BC5" w:rsidRPr="00F576C2">
              <w:rPr>
                <w:rStyle w:val="a3"/>
                <w:color w:val="000000"/>
                <w:sz w:val="24"/>
                <w:szCs w:val="24"/>
              </w:rPr>
              <w:softHyphen/>
            </w:r>
          </w:p>
        </w:tc>
        <w:tc>
          <w:tcPr>
            <w:tcW w:w="8926" w:type="dxa"/>
            <w:gridSpan w:val="4"/>
          </w:tcPr>
          <w:p w:rsidR="001E0BC5" w:rsidRPr="00F576C2" w:rsidRDefault="001E0BC5" w:rsidP="00703D4B">
            <w:pPr>
              <w:pStyle w:val="a4"/>
              <w:shd w:val="clear" w:color="auto" w:fill="auto"/>
              <w:tabs>
                <w:tab w:val="left" w:pos="885"/>
              </w:tabs>
              <w:spacing w:before="60" w:line="276" w:lineRule="auto"/>
              <w:ind w:right="-251"/>
              <w:jc w:val="center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Планируемые результаты</w:t>
            </w:r>
          </w:p>
          <w:p w:rsidR="001E0BC5" w:rsidRDefault="001E0BC5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D4B" w:rsidTr="0038448D">
        <w:trPr>
          <w:trHeight w:val="514"/>
        </w:trPr>
        <w:tc>
          <w:tcPr>
            <w:tcW w:w="845" w:type="dxa"/>
            <w:vMerge/>
          </w:tcPr>
          <w:p w:rsidR="001E0BC5" w:rsidRPr="00F576C2" w:rsidRDefault="001E0BC5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rStyle w:val="a3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1E0BC5" w:rsidRPr="00F576C2" w:rsidRDefault="001E0BC5" w:rsidP="00703D4B">
            <w:pPr>
              <w:pStyle w:val="a4"/>
              <w:shd w:val="clear" w:color="auto" w:fill="auto"/>
              <w:tabs>
                <w:tab w:val="left" w:pos="885"/>
              </w:tabs>
              <w:spacing w:after="60" w:line="276" w:lineRule="auto"/>
              <w:ind w:right="-251"/>
              <w:jc w:val="center"/>
              <w:rPr>
                <w:rStyle w:val="a3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</w:tcPr>
          <w:p w:rsidR="001E0BC5" w:rsidRPr="00F576C2" w:rsidRDefault="001E0BC5" w:rsidP="00703D4B">
            <w:pPr>
              <w:tabs>
                <w:tab w:val="left" w:pos="885"/>
              </w:tabs>
              <w:ind w:right="-251"/>
              <w:jc w:val="center"/>
              <w:rPr>
                <w:rStyle w:val="a3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E0BC5" w:rsidRPr="00F576C2" w:rsidRDefault="001E0BC5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rPr>
                <w:rStyle w:val="a3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</w:tcPr>
          <w:p w:rsidR="001E0BC5" w:rsidRDefault="001E0BC5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3686" w:type="dxa"/>
            <w:gridSpan w:val="2"/>
            <w:vMerge w:val="restart"/>
          </w:tcPr>
          <w:p w:rsidR="001E0BC5" w:rsidRDefault="001E0BC5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2266" w:type="dxa"/>
            <w:vMerge w:val="restart"/>
          </w:tcPr>
          <w:p w:rsidR="001E0BC5" w:rsidRDefault="001E0BC5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Личностные</w:t>
            </w:r>
          </w:p>
        </w:tc>
      </w:tr>
      <w:tr w:rsidR="0038448D" w:rsidTr="0038448D">
        <w:trPr>
          <w:trHeight w:val="142"/>
        </w:trPr>
        <w:tc>
          <w:tcPr>
            <w:tcW w:w="845" w:type="dxa"/>
            <w:vMerge/>
          </w:tcPr>
          <w:p w:rsidR="001E0BC5" w:rsidRPr="00F576C2" w:rsidRDefault="001E0BC5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rStyle w:val="a3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1E0BC5" w:rsidRPr="00F576C2" w:rsidRDefault="001E0BC5" w:rsidP="00703D4B">
            <w:pPr>
              <w:pStyle w:val="a4"/>
              <w:shd w:val="clear" w:color="auto" w:fill="auto"/>
              <w:tabs>
                <w:tab w:val="left" w:pos="885"/>
              </w:tabs>
              <w:spacing w:after="60" w:line="276" w:lineRule="auto"/>
              <w:ind w:right="-251"/>
              <w:jc w:val="center"/>
              <w:rPr>
                <w:rStyle w:val="a3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</w:tcPr>
          <w:p w:rsidR="001E0BC5" w:rsidRPr="00F576C2" w:rsidRDefault="001E0BC5" w:rsidP="00703D4B">
            <w:pPr>
              <w:tabs>
                <w:tab w:val="left" w:pos="885"/>
              </w:tabs>
              <w:ind w:right="-251"/>
              <w:rPr>
                <w:rStyle w:val="a3"/>
                <w:color w:val="000000"/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4" w:type="dxa"/>
          </w:tcPr>
          <w:p w:rsidR="001E0BC5" w:rsidRPr="00F576C2" w:rsidRDefault="001E0BC5" w:rsidP="00703D4B">
            <w:pPr>
              <w:tabs>
                <w:tab w:val="left" w:pos="885"/>
              </w:tabs>
              <w:ind w:right="-251"/>
              <w:rPr>
                <w:rStyle w:val="a3"/>
                <w:color w:val="000000"/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835" w:type="dxa"/>
            <w:vMerge/>
          </w:tcPr>
          <w:p w:rsidR="001E0BC5" w:rsidRDefault="001E0BC5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1E0BC5" w:rsidRDefault="001E0BC5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1E0BC5" w:rsidRDefault="001E0BC5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1E0BC5" w:rsidRDefault="001E0BC5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75D" w:rsidTr="004A69AB">
        <w:trPr>
          <w:trHeight w:val="476"/>
        </w:trPr>
        <w:tc>
          <w:tcPr>
            <w:tcW w:w="15734" w:type="dxa"/>
            <w:gridSpan w:val="10"/>
          </w:tcPr>
          <w:p w:rsidR="000C375D" w:rsidRPr="000C375D" w:rsidRDefault="000C375D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5D">
              <w:rPr>
                <w:rStyle w:val="a3"/>
                <w:b/>
                <w:color w:val="000000"/>
                <w:sz w:val="24"/>
                <w:szCs w:val="24"/>
              </w:rPr>
              <w:t>Школа: разнообразие целей (1 ч)</w:t>
            </w:r>
          </w:p>
        </w:tc>
      </w:tr>
      <w:tr w:rsidR="0038448D" w:rsidTr="0038448D">
        <w:tc>
          <w:tcPr>
            <w:tcW w:w="845" w:type="dxa"/>
          </w:tcPr>
          <w:p w:rsidR="008361FB" w:rsidRDefault="000C375D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361FB" w:rsidRDefault="000C375D" w:rsidP="00703D4B">
            <w:pPr>
              <w:tabs>
                <w:tab w:val="left" w:pos="885"/>
              </w:tabs>
              <w:ind w:right="-2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Зачем учиться в школе?</w:t>
            </w:r>
          </w:p>
        </w:tc>
        <w:tc>
          <w:tcPr>
            <w:tcW w:w="715" w:type="dxa"/>
          </w:tcPr>
          <w:p w:rsidR="008361FB" w:rsidRDefault="008361FB" w:rsidP="00703D4B">
            <w:pPr>
              <w:tabs>
                <w:tab w:val="left" w:pos="885"/>
              </w:tabs>
              <w:ind w:right="-2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8361FB" w:rsidRDefault="008361FB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E0BC5" w:rsidRDefault="001E0BC5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rStyle w:val="a3"/>
                <w:color w:val="000000"/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Изучение нового материала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</w:p>
          <w:p w:rsidR="000C375D" w:rsidRPr="00F576C2" w:rsidRDefault="000C375D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82"/>
              <w:jc w:val="left"/>
              <w:rPr>
                <w:sz w:val="24"/>
                <w:szCs w:val="24"/>
              </w:rPr>
            </w:pPr>
            <w:proofErr w:type="gramStart"/>
            <w:r w:rsidRPr="00F576C2">
              <w:rPr>
                <w:rStyle w:val="a3"/>
                <w:color w:val="000000"/>
                <w:sz w:val="24"/>
                <w:szCs w:val="24"/>
              </w:rPr>
              <w:t xml:space="preserve">Игра, </w:t>
            </w:r>
            <w:r w:rsidR="00703D4B"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проблемный</w:t>
            </w:r>
            <w:proofErr w:type="gramEnd"/>
          </w:p>
          <w:p w:rsidR="008361FB" w:rsidRDefault="000C375D" w:rsidP="00703D4B">
            <w:pPr>
              <w:tabs>
                <w:tab w:val="left" w:pos="885"/>
              </w:tabs>
              <w:ind w:right="-2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диалог.  Обсуждение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</w:tcPr>
          <w:p w:rsidR="00C440E1" w:rsidRPr="00F576C2" w:rsidRDefault="001E0BC5" w:rsidP="00703D4B">
            <w:pPr>
              <w:pStyle w:val="a4"/>
              <w:shd w:val="clear" w:color="auto" w:fill="auto"/>
              <w:tabs>
                <w:tab w:val="left" w:pos="885"/>
                <w:tab w:val="left" w:pos="1199"/>
              </w:tabs>
              <w:spacing w:after="141"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Игра «Главное».</w:t>
            </w:r>
            <w:r w:rsidR="008F027D"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r w:rsidR="00C440E1" w:rsidRPr="00F576C2">
              <w:rPr>
                <w:rStyle w:val="a3"/>
                <w:color w:val="000000"/>
                <w:sz w:val="24"/>
                <w:szCs w:val="24"/>
              </w:rPr>
              <w:t>Проблемная с</w:t>
            </w:r>
            <w:r w:rsidR="008F027D">
              <w:rPr>
                <w:rStyle w:val="a3"/>
                <w:color w:val="000000"/>
                <w:sz w:val="24"/>
                <w:szCs w:val="24"/>
              </w:rPr>
              <w:t xml:space="preserve">итуация «Зачем учиться в </w:t>
            </w:r>
            <w:r>
              <w:rPr>
                <w:rStyle w:val="a3"/>
                <w:color w:val="000000"/>
                <w:sz w:val="24"/>
                <w:szCs w:val="24"/>
              </w:rPr>
              <w:t>школе?</w:t>
            </w:r>
            <w:r w:rsidR="00C440E1" w:rsidRPr="00F576C2">
              <w:rPr>
                <w:rStyle w:val="a3"/>
                <w:color w:val="000000"/>
                <w:sz w:val="24"/>
                <w:szCs w:val="24"/>
              </w:rPr>
              <w:t>» Целесообразность школьных правил.</w:t>
            </w:r>
          </w:p>
          <w:p w:rsidR="008361FB" w:rsidRDefault="008361FB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8F027D" w:rsidRPr="00F576C2" w:rsidRDefault="00237622" w:rsidP="00703D4B">
            <w:pPr>
              <w:pStyle w:val="a4"/>
              <w:shd w:val="clear" w:color="auto" w:fill="auto"/>
              <w:tabs>
                <w:tab w:val="left" w:pos="706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П:</w:t>
            </w:r>
            <w:r w:rsidR="008F027D"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="008F027D" w:rsidRPr="00F576C2">
              <w:rPr>
                <w:rStyle w:val="a3"/>
                <w:color w:val="000000"/>
                <w:sz w:val="24"/>
                <w:szCs w:val="24"/>
              </w:rPr>
              <w:t>знание особенностей национальной и общечеловеческой культуры;</w:t>
            </w:r>
          </w:p>
          <w:p w:rsidR="008F027D" w:rsidRPr="00F576C2" w:rsidRDefault="00237622" w:rsidP="00703D4B">
            <w:pPr>
              <w:pStyle w:val="a4"/>
              <w:shd w:val="clear" w:color="auto" w:fill="auto"/>
              <w:tabs>
                <w:tab w:val="left" w:pos="0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Р:</w:t>
            </w:r>
            <w:r w:rsidR="008F027D"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="008F027D" w:rsidRPr="00F576C2">
              <w:rPr>
                <w:rStyle w:val="a3"/>
                <w:color w:val="000000"/>
                <w:sz w:val="24"/>
                <w:szCs w:val="24"/>
              </w:rPr>
              <w:t>формирование широкой мотивационной основы учебной деятельности;</w:t>
            </w:r>
          </w:p>
          <w:p w:rsidR="00237622" w:rsidRPr="009A0B28" w:rsidRDefault="00237622" w:rsidP="00703D4B">
            <w:pPr>
              <w:pStyle w:val="a4"/>
              <w:shd w:val="clear" w:color="auto" w:fill="auto"/>
              <w:tabs>
                <w:tab w:val="left" w:pos="668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К:</w:t>
            </w:r>
            <w:r w:rsidR="008F027D"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="008F027D" w:rsidRPr="00F576C2">
              <w:rPr>
                <w:rStyle w:val="a3"/>
                <w:color w:val="000000"/>
                <w:sz w:val="24"/>
                <w:szCs w:val="24"/>
              </w:rPr>
              <w:t>опыт ролевого взаимодействия и реализации собственной позиции</w:t>
            </w:r>
            <w:r w:rsidR="00D8351B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8361FB" w:rsidRDefault="00D8351B" w:rsidP="00703D4B">
            <w:pPr>
              <w:tabs>
                <w:tab w:val="left" w:pos="885"/>
              </w:tabs>
              <w:ind w:right="-2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О</w:t>
            </w:r>
            <w:r w:rsidR="00480173" w:rsidRPr="00F576C2">
              <w:rPr>
                <w:rStyle w:val="a3"/>
                <w:color w:val="000000"/>
                <w:sz w:val="24"/>
                <w:szCs w:val="24"/>
              </w:rPr>
              <w:t>своение способов физического, духовного и интеллекту</w:t>
            </w:r>
            <w:r w:rsidR="00480173" w:rsidRPr="00F576C2">
              <w:rPr>
                <w:rStyle w:val="a3"/>
                <w:color w:val="000000"/>
                <w:sz w:val="24"/>
                <w:szCs w:val="24"/>
              </w:rPr>
              <w:softHyphen/>
              <w:t>ального саморазвития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</w:tr>
      <w:tr w:rsidR="000C375D" w:rsidTr="004A69AB">
        <w:tc>
          <w:tcPr>
            <w:tcW w:w="15734" w:type="dxa"/>
            <w:gridSpan w:val="10"/>
          </w:tcPr>
          <w:p w:rsidR="000C375D" w:rsidRDefault="000C375D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C2">
              <w:rPr>
                <w:rStyle w:val="a6"/>
                <w:color w:val="000000"/>
                <w:sz w:val="24"/>
                <w:szCs w:val="24"/>
              </w:rPr>
              <w:t>Надсистемы и подсистемы человека</w:t>
            </w:r>
            <w:r>
              <w:rPr>
                <w:rStyle w:val="a6"/>
                <w:color w:val="000000"/>
                <w:sz w:val="24"/>
                <w:szCs w:val="24"/>
              </w:rPr>
              <w:t xml:space="preserve"> (5 ч)</w:t>
            </w:r>
          </w:p>
        </w:tc>
      </w:tr>
      <w:tr w:rsidR="0038448D" w:rsidTr="0038448D">
        <w:tc>
          <w:tcPr>
            <w:tcW w:w="845" w:type="dxa"/>
          </w:tcPr>
          <w:p w:rsidR="0077281C" w:rsidRDefault="001E0BC5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728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7281C" w:rsidRPr="00F576C2" w:rsidRDefault="0077281C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Адрес</w:t>
            </w:r>
            <w:r w:rsidR="00D8351B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5" w:type="dxa"/>
          </w:tcPr>
          <w:p w:rsidR="0077281C" w:rsidRDefault="0077281C" w:rsidP="00703D4B">
            <w:pPr>
              <w:tabs>
                <w:tab w:val="left" w:pos="885"/>
              </w:tabs>
              <w:ind w:right="-2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77281C" w:rsidRDefault="0077281C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7281C" w:rsidRPr="00F576C2" w:rsidRDefault="0077281C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Практичес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кое приме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нение знаний</w:t>
            </w:r>
            <w:r w:rsidR="00C440E1" w:rsidRPr="00F576C2">
              <w:rPr>
                <w:rStyle w:val="a3"/>
                <w:color w:val="000000"/>
                <w:sz w:val="24"/>
                <w:szCs w:val="24"/>
              </w:rPr>
              <w:t xml:space="preserve"> Отгадыва</w:t>
            </w:r>
            <w:r w:rsidR="00C440E1" w:rsidRPr="00F576C2">
              <w:rPr>
                <w:rStyle w:val="a3"/>
                <w:color w:val="000000"/>
                <w:sz w:val="24"/>
                <w:szCs w:val="24"/>
              </w:rPr>
              <w:softHyphen/>
              <w:t>ние загадок</w:t>
            </w:r>
            <w:r w:rsidR="00D8351B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C440E1" w:rsidRPr="00F576C2" w:rsidRDefault="00C440E1" w:rsidP="00703D4B">
            <w:pPr>
              <w:pStyle w:val="a4"/>
              <w:shd w:val="clear" w:color="auto" w:fill="auto"/>
              <w:tabs>
                <w:tab w:val="left" w:pos="885"/>
                <w:tab w:val="left" w:pos="1172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Систематизация понятия «адрес». Что делать, если поте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рялся? Игра «Кто вы? Где вы?».</w:t>
            </w:r>
          </w:p>
          <w:p w:rsidR="0077281C" w:rsidRPr="00F576C2" w:rsidRDefault="0077281C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37622" w:rsidRDefault="00237622" w:rsidP="00703D4B">
            <w:pPr>
              <w:tabs>
                <w:tab w:val="left" w:pos="885"/>
              </w:tabs>
              <w:ind w:right="-2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="008F027D"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="008F027D" w:rsidRPr="00F576C2">
              <w:rPr>
                <w:rStyle w:val="a3"/>
                <w:color w:val="000000"/>
                <w:sz w:val="24"/>
                <w:szCs w:val="24"/>
              </w:rPr>
              <w:t>восприятие мира как единого и целостного при разнооб</w:t>
            </w:r>
            <w:r w:rsidR="008F027D" w:rsidRPr="00F576C2">
              <w:rPr>
                <w:rStyle w:val="a3"/>
                <w:color w:val="000000"/>
                <w:sz w:val="24"/>
                <w:szCs w:val="24"/>
              </w:rPr>
              <w:softHyphen/>
              <w:t>разии культур;</w:t>
            </w:r>
          </w:p>
          <w:p w:rsidR="008F027D" w:rsidRPr="00F576C2" w:rsidRDefault="00237622" w:rsidP="00703D4B">
            <w:pPr>
              <w:pStyle w:val="a4"/>
              <w:shd w:val="clear" w:color="auto" w:fill="auto"/>
              <w:tabs>
                <w:tab w:val="left" w:pos="0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Р:</w:t>
            </w:r>
            <w:r w:rsidR="008F027D"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="008F027D" w:rsidRPr="00F576C2">
              <w:rPr>
                <w:rStyle w:val="a3"/>
                <w:color w:val="000000"/>
                <w:sz w:val="24"/>
                <w:szCs w:val="24"/>
              </w:rPr>
              <w:t>самостоятельное выделение и формулирование познава</w:t>
            </w:r>
            <w:r w:rsidR="008F027D" w:rsidRPr="00F576C2">
              <w:rPr>
                <w:rStyle w:val="a3"/>
                <w:color w:val="000000"/>
                <w:sz w:val="24"/>
                <w:szCs w:val="24"/>
              </w:rPr>
              <w:softHyphen/>
              <w:t>тельной цели;</w:t>
            </w:r>
          </w:p>
          <w:p w:rsidR="0077281C" w:rsidRPr="008F027D" w:rsidRDefault="00237622" w:rsidP="00703D4B">
            <w:pPr>
              <w:pStyle w:val="a4"/>
              <w:shd w:val="clear" w:color="auto" w:fill="auto"/>
              <w:tabs>
                <w:tab w:val="left" w:pos="692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К:</w:t>
            </w:r>
            <w:r w:rsidR="008F027D"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="008F027D" w:rsidRPr="00F576C2">
              <w:rPr>
                <w:rStyle w:val="a3"/>
                <w:color w:val="000000"/>
                <w:sz w:val="24"/>
                <w:szCs w:val="24"/>
              </w:rPr>
              <w:t>понимание относительности мнений и подходов к реше</w:t>
            </w:r>
            <w:r w:rsidR="008F027D" w:rsidRPr="00F576C2">
              <w:rPr>
                <w:rStyle w:val="a3"/>
                <w:color w:val="000000"/>
                <w:sz w:val="24"/>
                <w:szCs w:val="24"/>
              </w:rPr>
              <w:softHyphen/>
              <w:t>нию проблем</w:t>
            </w:r>
            <w:r w:rsidR="00D8351B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77281C" w:rsidRPr="008F027D" w:rsidRDefault="00D8351B" w:rsidP="00703D4B">
            <w:pPr>
              <w:pStyle w:val="a4"/>
              <w:shd w:val="clear" w:color="auto" w:fill="auto"/>
              <w:tabs>
                <w:tab w:val="left" w:pos="684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О</w:t>
            </w:r>
            <w:r w:rsidR="008F027D" w:rsidRPr="00F576C2">
              <w:rPr>
                <w:rStyle w:val="a3"/>
                <w:color w:val="000000"/>
                <w:sz w:val="24"/>
                <w:szCs w:val="24"/>
              </w:rPr>
              <w:t>владение навыками саморегуляции и самоподдержки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</w:tr>
      <w:tr w:rsidR="0038448D" w:rsidTr="0038448D">
        <w:tc>
          <w:tcPr>
            <w:tcW w:w="845" w:type="dxa"/>
          </w:tcPr>
          <w:p w:rsidR="0077281C" w:rsidRDefault="001E0BC5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728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7281C" w:rsidRPr="00F576C2" w:rsidRDefault="0077281C" w:rsidP="00703D4B">
            <w:pPr>
              <w:pStyle w:val="a4"/>
              <w:shd w:val="clear" w:color="auto" w:fill="auto"/>
              <w:tabs>
                <w:tab w:val="left" w:pos="885"/>
              </w:tabs>
              <w:spacing w:after="60"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Наш</w:t>
            </w:r>
          </w:p>
          <w:p w:rsidR="0077281C" w:rsidRPr="00F576C2" w:rsidRDefault="00D8351B" w:rsidP="00703D4B">
            <w:pPr>
              <w:pStyle w:val="a4"/>
              <w:shd w:val="clear" w:color="auto" w:fill="auto"/>
              <w:tabs>
                <w:tab w:val="left" w:pos="885"/>
              </w:tabs>
              <w:spacing w:before="60"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О</w:t>
            </w:r>
            <w:r w:rsidR="0077281C" w:rsidRPr="00F576C2">
              <w:rPr>
                <w:rStyle w:val="a3"/>
                <w:color w:val="000000"/>
                <w:sz w:val="24"/>
                <w:szCs w:val="24"/>
              </w:rPr>
              <w:t>рганизм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5" w:type="dxa"/>
          </w:tcPr>
          <w:p w:rsidR="0077281C" w:rsidRDefault="0077281C" w:rsidP="00703D4B">
            <w:pPr>
              <w:tabs>
                <w:tab w:val="left" w:pos="885"/>
              </w:tabs>
              <w:ind w:right="-2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77281C" w:rsidRDefault="0077281C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7281C" w:rsidRPr="00F576C2" w:rsidRDefault="0077281C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Закрепле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ние знаний и умений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 xml:space="preserve"> Практичес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кая работа, создание творческих продуктов</w:t>
            </w:r>
            <w:r w:rsidR="00D8351B">
              <w:rPr>
                <w:rStyle w:val="a3"/>
                <w:color w:val="000000"/>
                <w:sz w:val="24"/>
                <w:szCs w:val="24"/>
              </w:rPr>
              <w:t>.</w:t>
            </w:r>
            <w:r w:rsidR="00C440E1" w:rsidRPr="00F576C2">
              <w:rPr>
                <w:rStyle w:val="a3"/>
                <w:color w:val="000000"/>
                <w:sz w:val="24"/>
                <w:szCs w:val="24"/>
              </w:rPr>
              <w:t xml:space="preserve"> Тест</w:t>
            </w:r>
            <w:r w:rsidR="00D8351B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77281C" w:rsidRPr="00F576C2" w:rsidRDefault="00C440E1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Из каких частей «состоит» человек? Занимательная ма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тематика. Беседа «Одна голова хорошо...». Правила отно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шения к инвалидам.</w:t>
            </w:r>
          </w:p>
        </w:tc>
        <w:tc>
          <w:tcPr>
            <w:tcW w:w="3686" w:type="dxa"/>
            <w:gridSpan w:val="2"/>
          </w:tcPr>
          <w:p w:rsidR="008F027D" w:rsidRPr="00F576C2" w:rsidRDefault="00237622" w:rsidP="00703D4B">
            <w:pPr>
              <w:pStyle w:val="a4"/>
              <w:shd w:val="clear" w:color="auto" w:fill="auto"/>
              <w:tabs>
                <w:tab w:val="left" w:pos="697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П:</w:t>
            </w:r>
            <w:r w:rsidR="008F027D" w:rsidRPr="00F576C2">
              <w:rPr>
                <w:rStyle w:val="a3"/>
                <w:color w:val="000000"/>
                <w:sz w:val="24"/>
                <w:szCs w:val="24"/>
              </w:rPr>
              <w:t xml:space="preserve"> способность осознавать своё предназначение в окружаю</w:t>
            </w:r>
            <w:r w:rsidR="008F027D" w:rsidRPr="00F576C2">
              <w:rPr>
                <w:rStyle w:val="a3"/>
                <w:color w:val="000000"/>
                <w:sz w:val="24"/>
                <w:szCs w:val="24"/>
              </w:rPr>
              <w:softHyphen/>
              <w:t>щем мире;</w:t>
            </w:r>
          </w:p>
          <w:p w:rsidR="00237622" w:rsidRDefault="00237622" w:rsidP="00703D4B">
            <w:pPr>
              <w:tabs>
                <w:tab w:val="left" w:pos="885"/>
              </w:tabs>
              <w:ind w:right="-2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="008F027D"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="008F027D" w:rsidRPr="00F576C2">
              <w:rPr>
                <w:rStyle w:val="a3"/>
                <w:color w:val="000000"/>
                <w:sz w:val="24"/>
                <w:szCs w:val="24"/>
              </w:rPr>
              <w:t>выбор наиболее эффективных способов решения пробле</w:t>
            </w:r>
            <w:r w:rsidR="008F027D" w:rsidRPr="00F576C2">
              <w:rPr>
                <w:rStyle w:val="a3"/>
                <w:color w:val="000000"/>
                <w:sz w:val="24"/>
                <w:szCs w:val="24"/>
              </w:rPr>
              <w:softHyphen/>
              <w:t>мы в зависимости от конкретных условий;</w:t>
            </w:r>
          </w:p>
          <w:p w:rsidR="008F027D" w:rsidRPr="00F576C2" w:rsidRDefault="00237622" w:rsidP="00703D4B">
            <w:pPr>
              <w:pStyle w:val="a4"/>
              <w:shd w:val="clear" w:color="auto" w:fill="auto"/>
              <w:tabs>
                <w:tab w:val="left" w:pos="694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К:</w:t>
            </w:r>
            <w:r w:rsidR="008F027D"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="008F027D" w:rsidRPr="00F576C2">
              <w:rPr>
                <w:rStyle w:val="a3"/>
                <w:color w:val="000000"/>
                <w:sz w:val="24"/>
                <w:szCs w:val="24"/>
              </w:rPr>
              <w:t>продуктивное содействие разрешению конфликтов</w:t>
            </w:r>
            <w:r w:rsidR="00D8351B">
              <w:rPr>
                <w:rStyle w:val="a3"/>
                <w:color w:val="000000"/>
                <w:sz w:val="24"/>
                <w:szCs w:val="24"/>
              </w:rPr>
              <w:t>.</w:t>
            </w:r>
          </w:p>
          <w:p w:rsidR="0077281C" w:rsidRDefault="0077281C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F027D" w:rsidRPr="00F576C2" w:rsidRDefault="00D8351B" w:rsidP="00703D4B">
            <w:pPr>
              <w:pStyle w:val="a4"/>
              <w:shd w:val="clear" w:color="auto" w:fill="auto"/>
              <w:tabs>
                <w:tab w:val="left" w:pos="673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О</w:t>
            </w:r>
            <w:r w:rsidR="008F027D" w:rsidRPr="00F576C2">
              <w:rPr>
                <w:rStyle w:val="a3"/>
                <w:color w:val="000000"/>
                <w:sz w:val="24"/>
                <w:szCs w:val="24"/>
              </w:rPr>
              <w:t>владение механизмом самоопределения в различных си</w:t>
            </w:r>
            <w:r w:rsidR="008F027D" w:rsidRPr="00F576C2">
              <w:rPr>
                <w:rStyle w:val="a3"/>
                <w:color w:val="000000"/>
                <w:sz w:val="24"/>
                <w:szCs w:val="24"/>
              </w:rPr>
              <w:softHyphen/>
              <w:t>туациях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</w:p>
          <w:p w:rsidR="0077281C" w:rsidRDefault="0077281C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48D" w:rsidTr="0038448D">
        <w:tc>
          <w:tcPr>
            <w:tcW w:w="845" w:type="dxa"/>
          </w:tcPr>
          <w:p w:rsidR="0077281C" w:rsidRDefault="001E0BC5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728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7281C" w:rsidRPr="00F576C2" w:rsidRDefault="0077281C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Как устроен человек?</w:t>
            </w:r>
          </w:p>
        </w:tc>
        <w:tc>
          <w:tcPr>
            <w:tcW w:w="715" w:type="dxa"/>
          </w:tcPr>
          <w:p w:rsidR="0077281C" w:rsidRDefault="0077281C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77281C" w:rsidRDefault="0077281C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440E1" w:rsidRPr="00F576C2" w:rsidRDefault="0077281C" w:rsidP="00703D4B">
            <w:pPr>
              <w:pStyle w:val="a4"/>
              <w:shd w:val="clear" w:color="auto" w:fill="auto"/>
              <w:tabs>
                <w:tab w:val="left" w:pos="885"/>
              </w:tabs>
              <w:spacing w:after="60" w:line="276" w:lineRule="auto"/>
              <w:ind w:right="-251"/>
              <w:jc w:val="left"/>
              <w:rPr>
                <w:rStyle w:val="a3"/>
                <w:color w:val="000000"/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 xml:space="preserve">Беседа, </w:t>
            </w:r>
          </w:p>
          <w:p w:rsidR="0077281C" w:rsidRPr="00F576C2" w:rsidRDefault="0077281C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rStyle w:val="a3"/>
                <w:color w:val="000000"/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игра, реше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 xml:space="preserve">ние </w:t>
            </w:r>
          </w:p>
          <w:p w:rsidR="0077281C" w:rsidRPr="00F576C2" w:rsidRDefault="00D8351B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проб</w:t>
            </w:r>
            <w:r w:rsidR="0077281C" w:rsidRPr="00F576C2">
              <w:rPr>
                <w:rStyle w:val="a3"/>
                <w:color w:val="000000"/>
                <w:sz w:val="24"/>
                <w:szCs w:val="24"/>
              </w:rPr>
              <w:t>лемной ситуации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</w:p>
          <w:p w:rsidR="0077281C" w:rsidRPr="00F576C2" w:rsidRDefault="0077281C" w:rsidP="00703D4B">
            <w:pPr>
              <w:pStyle w:val="a4"/>
              <w:shd w:val="clear" w:color="auto" w:fill="auto"/>
              <w:tabs>
                <w:tab w:val="left" w:pos="885"/>
              </w:tabs>
              <w:spacing w:after="60"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 xml:space="preserve">Обобщение и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система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тизация</w:t>
            </w:r>
            <w:r w:rsidR="00D8351B">
              <w:rPr>
                <w:rStyle w:val="a3"/>
                <w:color w:val="000000"/>
                <w:sz w:val="24"/>
                <w:szCs w:val="24"/>
              </w:rPr>
              <w:t>.</w:t>
            </w:r>
            <w:r w:rsidR="00C440E1" w:rsidRPr="00F576C2">
              <w:rPr>
                <w:rStyle w:val="a3"/>
                <w:color w:val="000000"/>
                <w:sz w:val="24"/>
                <w:szCs w:val="24"/>
              </w:rPr>
              <w:t xml:space="preserve"> Презент</w:t>
            </w:r>
            <w:r w:rsidR="00097B6B">
              <w:rPr>
                <w:rStyle w:val="a3"/>
                <w:color w:val="000000"/>
                <w:sz w:val="24"/>
                <w:szCs w:val="24"/>
              </w:rPr>
              <w:t>а</w:t>
            </w:r>
            <w:r w:rsidR="00C440E1" w:rsidRPr="00F576C2">
              <w:rPr>
                <w:rStyle w:val="a3"/>
                <w:color w:val="000000"/>
                <w:sz w:val="24"/>
                <w:szCs w:val="24"/>
              </w:rPr>
              <w:t>ция</w:t>
            </w:r>
            <w:r w:rsidR="00097B6B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C440E1" w:rsidRPr="00F576C2" w:rsidRDefault="00C440E1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Рисование «Что внутри?». Беседа «Знакомимся с анато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мией». Отгадывание загадок про различные части тела.</w:t>
            </w:r>
          </w:p>
          <w:p w:rsidR="0077281C" w:rsidRPr="00F576C2" w:rsidRDefault="0077281C" w:rsidP="00703D4B">
            <w:pPr>
              <w:pStyle w:val="a4"/>
              <w:shd w:val="clear" w:color="auto" w:fill="auto"/>
              <w:tabs>
                <w:tab w:val="left" w:pos="885"/>
              </w:tabs>
              <w:spacing w:before="60" w:line="276" w:lineRule="auto"/>
              <w:ind w:right="-251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8F027D" w:rsidRPr="00F576C2" w:rsidRDefault="00237622" w:rsidP="00703D4B">
            <w:pPr>
              <w:pStyle w:val="a4"/>
              <w:shd w:val="clear" w:color="auto" w:fill="auto"/>
              <w:tabs>
                <w:tab w:val="left" w:pos="687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П:</w:t>
            </w:r>
            <w:r w:rsidR="008F027D"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="008F027D" w:rsidRPr="00F576C2">
              <w:rPr>
                <w:rStyle w:val="a3"/>
                <w:color w:val="000000"/>
                <w:sz w:val="24"/>
                <w:szCs w:val="24"/>
              </w:rPr>
              <w:t>умение определять целевые и смысловые ориентиры сво</w:t>
            </w:r>
            <w:r w:rsidR="008F027D" w:rsidRPr="00F576C2">
              <w:rPr>
                <w:rStyle w:val="a3"/>
                <w:color w:val="000000"/>
                <w:sz w:val="24"/>
                <w:szCs w:val="24"/>
              </w:rPr>
              <w:softHyphen/>
              <w:t>их действий;</w:t>
            </w:r>
          </w:p>
          <w:p w:rsidR="00E37F5D" w:rsidRPr="00F576C2" w:rsidRDefault="00237622" w:rsidP="00703D4B">
            <w:pPr>
              <w:pStyle w:val="a4"/>
              <w:shd w:val="clear" w:color="auto" w:fill="auto"/>
              <w:tabs>
                <w:tab w:val="left" w:pos="692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Р:</w:t>
            </w:r>
            <w:r w:rsidR="00E37F5D"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="00E37F5D" w:rsidRPr="00F576C2">
              <w:rPr>
                <w:rStyle w:val="a3"/>
                <w:color w:val="000000"/>
                <w:sz w:val="24"/>
                <w:szCs w:val="24"/>
              </w:rPr>
              <w:t>умение осуществлять поиск информации в открытом ин</w:t>
            </w:r>
            <w:r w:rsidR="00E37F5D" w:rsidRPr="00F576C2">
              <w:rPr>
                <w:rStyle w:val="a3"/>
                <w:color w:val="000000"/>
                <w:sz w:val="24"/>
                <w:szCs w:val="24"/>
              </w:rPr>
              <w:softHyphen/>
              <w:t>формационном пространстве;</w:t>
            </w:r>
          </w:p>
          <w:p w:rsidR="00E37F5D" w:rsidRPr="00F576C2" w:rsidRDefault="00237622" w:rsidP="00703D4B">
            <w:pPr>
              <w:pStyle w:val="a4"/>
              <w:shd w:val="clear" w:color="auto" w:fill="auto"/>
              <w:tabs>
                <w:tab w:val="left" w:pos="692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К:</w:t>
            </w:r>
            <w:r w:rsidR="00E37F5D"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="00E37F5D" w:rsidRPr="00F576C2">
              <w:rPr>
                <w:rStyle w:val="a3"/>
                <w:color w:val="000000"/>
                <w:sz w:val="24"/>
                <w:szCs w:val="24"/>
              </w:rPr>
              <w:t>ценностное отношение к учёбе как виду творческой дея</w:t>
            </w:r>
            <w:r w:rsidR="00E37F5D" w:rsidRPr="00F576C2">
              <w:rPr>
                <w:rStyle w:val="a3"/>
                <w:color w:val="000000"/>
                <w:sz w:val="24"/>
                <w:szCs w:val="24"/>
              </w:rPr>
              <w:softHyphen/>
              <w:t>тельности</w:t>
            </w:r>
            <w:r w:rsidR="00097B6B">
              <w:rPr>
                <w:rStyle w:val="a3"/>
                <w:color w:val="000000"/>
                <w:sz w:val="24"/>
                <w:szCs w:val="24"/>
              </w:rPr>
              <w:t>.</w:t>
            </w:r>
          </w:p>
          <w:p w:rsidR="0077281C" w:rsidRDefault="0077281C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77281C" w:rsidRPr="00E37F5D" w:rsidRDefault="00097B6B" w:rsidP="00703D4B">
            <w:pPr>
              <w:pStyle w:val="a4"/>
              <w:shd w:val="clear" w:color="auto" w:fill="auto"/>
              <w:tabs>
                <w:tab w:val="left" w:pos="673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С</w:t>
            </w:r>
            <w:r w:rsidR="008F027D" w:rsidRPr="00F576C2">
              <w:rPr>
                <w:rStyle w:val="a3"/>
                <w:color w:val="000000"/>
                <w:sz w:val="24"/>
                <w:szCs w:val="24"/>
              </w:rPr>
              <w:t>оздание индивидуальной образовательной траектории и прог</w:t>
            </w:r>
            <w:r>
              <w:rPr>
                <w:rStyle w:val="a3"/>
                <w:color w:val="000000"/>
                <w:sz w:val="24"/>
                <w:szCs w:val="24"/>
              </w:rPr>
              <w:t>раммы жизнедеятельности в целом.</w:t>
            </w:r>
            <w:r w:rsidR="008F027D" w:rsidRPr="00F576C2">
              <w:rPr>
                <w:rStyle w:val="a3"/>
                <w:color w:val="000000"/>
                <w:sz w:val="24"/>
                <w:szCs w:val="24"/>
              </w:rPr>
              <w:t xml:space="preserve"> </w:t>
            </w:r>
          </w:p>
        </w:tc>
      </w:tr>
      <w:tr w:rsidR="0038448D" w:rsidTr="0038448D">
        <w:tc>
          <w:tcPr>
            <w:tcW w:w="845" w:type="dxa"/>
          </w:tcPr>
          <w:p w:rsidR="0077281C" w:rsidRDefault="001E0BC5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728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7281C" w:rsidRPr="00F576C2" w:rsidRDefault="0077281C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Болезни</w:t>
            </w:r>
            <w:r w:rsidR="004A69AB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5" w:type="dxa"/>
          </w:tcPr>
          <w:p w:rsidR="0077281C" w:rsidRDefault="0077281C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77281C" w:rsidRDefault="0077281C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7281C" w:rsidRPr="00097B6B" w:rsidRDefault="00097B6B" w:rsidP="00703D4B">
            <w:pPr>
              <w:pStyle w:val="a4"/>
              <w:shd w:val="clear" w:color="auto" w:fill="auto"/>
              <w:tabs>
                <w:tab w:val="left" w:pos="885"/>
              </w:tabs>
              <w:spacing w:after="60" w:line="276" w:lineRule="auto"/>
              <w:ind w:right="-251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Игра. Инсценир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ование</w:t>
            </w:r>
            <w:r>
              <w:rPr>
                <w:rStyle w:val="a3"/>
                <w:color w:val="000000"/>
                <w:sz w:val="24"/>
                <w:szCs w:val="24"/>
              </w:rPr>
              <w:t>,</w:t>
            </w:r>
          </w:p>
          <w:p w:rsidR="0077281C" w:rsidRPr="00F576C2" w:rsidRDefault="0077281C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загадки,</w:t>
            </w:r>
          </w:p>
          <w:p w:rsidR="0077281C" w:rsidRPr="00F576C2" w:rsidRDefault="0077281C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проблемный</w:t>
            </w:r>
          </w:p>
          <w:p w:rsidR="0077281C" w:rsidRPr="00F576C2" w:rsidRDefault="0077281C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диалог</w:t>
            </w:r>
            <w:r w:rsidR="00097B6B">
              <w:rPr>
                <w:rStyle w:val="a3"/>
                <w:color w:val="000000"/>
                <w:sz w:val="24"/>
                <w:szCs w:val="24"/>
              </w:rPr>
              <w:t>.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 xml:space="preserve"> Обсуждение</w:t>
            </w:r>
            <w:r w:rsidR="00097B6B">
              <w:rPr>
                <w:rStyle w:val="a3"/>
                <w:color w:val="000000"/>
                <w:sz w:val="24"/>
                <w:szCs w:val="24"/>
              </w:rPr>
              <w:t>.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 xml:space="preserve"> Обобщение и система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тизация</w:t>
            </w:r>
            <w:r w:rsidR="00097B6B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C440E1" w:rsidRPr="00F576C2" w:rsidRDefault="00C440E1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Какие бывают болезни? Что делать, чтобы не заболеть? Что значит «лечиться надо уметь»?</w:t>
            </w:r>
          </w:p>
          <w:p w:rsidR="0077281C" w:rsidRDefault="0077281C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37F5D" w:rsidRPr="00F576C2" w:rsidRDefault="00237622" w:rsidP="00703D4B">
            <w:pPr>
              <w:pStyle w:val="a4"/>
              <w:shd w:val="clear" w:color="auto" w:fill="auto"/>
              <w:tabs>
                <w:tab w:val="left" w:pos="687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П:</w:t>
            </w:r>
            <w:r w:rsidR="00E37F5D"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="00E37F5D" w:rsidRPr="00F576C2">
              <w:rPr>
                <w:rStyle w:val="a3"/>
                <w:color w:val="000000"/>
                <w:sz w:val="24"/>
                <w:szCs w:val="24"/>
              </w:rPr>
              <w:t>интерес к общественным явлениям, понимание активной роли человека в обществе;</w:t>
            </w:r>
          </w:p>
          <w:p w:rsidR="00E37F5D" w:rsidRPr="00F576C2" w:rsidRDefault="00237622" w:rsidP="00703D4B">
            <w:pPr>
              <w:pStyle w:val="a4"/>
              <w:shd w:val="clear" w:color="auto" w:fill="auto"/>
              <w:tabs>
                <w:tab w:val="left" w:pos="668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Р:</w:t>
            </w:r>
            <w:r w:rsidR="00E37F5D"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="00E37F5D" w:rsidRPr="00F576C2">
              <w:rPr>
                <w:rStyle w:val="a3"/>
                <w:color w:val="000000"/>
                <w:sz w:val="24"/>
                <w:szCs w:val="24"/>
              </w:rPr>
              <w:t>умение осознанно строить сообщения в устной и письмен</w:t>
            </w:r>
            <w:r w:rsidR="00E37F5D" w:rsidRPr="00F576C2">
              <w:rPr>
                <w:rStyle w:val="a3"/>
                <w:color w:val="000000"/>
                <w:sz w:val="24"/>
                <w:szCs w:val="24"/>
              </w:rPr>
              <w:softHyphen/>
              <w:t>ной форме;</w:t>
            </w:r>
          </w:p>
          <w:p w:rsidR="00E37F5D" w:rsidRPr="00F576C2" w:rsidRDefault="00237622" w:rsidP="00703D4B">
            <w:pPr>
              <w:pStyle w:val="a4"/>
              <w:shd w:val="clear" w:color="auto" w:fill="auto"/>
              <w:tabs>
                <w:tab w:val="left" w:pos="684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К:</w:t>
            </w:r>
            <w:r w:rsidR="00E37F5D"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="00E37F5D" w:rsidRPr="00F576C2">
              <w:rPr>
                <w:rStyle w:val="a3"/>
                <w:color w:val="000000"/>
                <w:sz w:val="24"/>
                <w:szCs w:val="24"/>
              </w:rPr>
              <w:t>уважение к труду и творчеству взрослых и сверстников</w:t>
            </w:r>
            <w:r w:rsidR="00097B6B">
              <w:rPr>
                <w:rStyle w:val="a3"/>
                <w:color w:val="000000"/>
                <w:sz w:val="24"/>
                <w:szCs w:val="24"/>
              </w:rPr>
              <w:t>.</w:t>
            </w:r>
          </w:p>
          <w:p w:rsidR="0077281C" w:rsidRDefault="0077281C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E37F5D" w:rsidRPr="00F576C2" w:rsidRDefault="00097B6B" w:rsidP="00703D4B">
            <w:pPr>
              <w:pStyle w:val="a4"/>
              <w:shd w:val="clear" w:color="auto" w:fill="auto"/>
              <w:tabs>
                <w:tab w:val="left" w:pos="682"/>
                <w:tab w:val="left" w:pos="885"/>
              </w:tabs>
              <w:spacing w:line="276" w:lineRule="auto"/>
              <w:ind w:right="-251"/>
              <w:rPr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О</w:t>
            </w:r>
            <w:r w:rsidR="00E37F5D" w:rsidRPr="00F576C2">
              <w:rPr>
                <w:rStyle w:val="a3"/>
                <w:color w:val="000000"/>
                <w:sz w:val="24"/>
                <w:szCs w:val="24"/>
              </w:rPr>
              <w:t>своение способов физического, духовного и интеллекту</w:t>
            </w:r>
            <w:r w:rsidR="00E37F5D" w:rsidRPr="00F576C2">
              <w:rPr>
                <w:rStyle w:val="a3"/>
                <w:color w:val="000000"/>
                <w:sz w:val="24"/>
                <w:szCs w:val="24"/>
              </w:rPr>
              <w:softHyphen/>
              <w:t>ального саморазвития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</w:p>
          <w:p w:rsidR="0077281C" w:rsidRDefault="0077281C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48D" w:rsidTr="0038448D">
        <w:tc>
          <w:tcPr>
            <w:tcW w:w="845" w:type="dxa"/>
          </w:tcPr>
          <w:p w:rsidR="0077281C" w:rsidRDefault="001E0BC5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728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7281C" w:rsidRDefault="0077281C" w:rsidP="00703D4B">
            <w:pPr>
              <w:tabs>
                <w:tab w:val="left" w:pos="885"/>
              </w:tabs>
              <w:ind w:right="-2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Что такое здоровый образ жиз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ни?</w:t>
            </w:r>
          </w:p>
        </w:tc>
        <w:tc>
          <w:tcPr>
            <w:tcW w:w="715" w:type="dxa"/>
          </w:tcPr>
          <w:p w:rsidR="0077281C" w:rsidRDefault="0077281C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77281C" w:rsidRDefault="0077281C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7281C" w:rsidRPr="00F576C2" w:rsidRDefault="0077281C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Загадки,</w:t>
            </w:r>
          </w:p>
          <w:p w:rsidR="0077281C" w:rsidRPr="00F576C2" w:rsidRDefault="0077281C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рисование,</w:t>
            </w:r>
          </w:p>
          <w:p w:rsidR="0077281C" w:rsidRPr="00F576C2" w:rsidRDefault="0077281C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беседа</w:t>
            </w:r>
            <w:r w:rsidR="00097B6B">
              <w:rPr>
                <w:rStyle w:val="a3"/>
                <w:color w:val="000000"/>
                <w:sz w:val="24"/>
                <w:szCs w:val="24"/>
              </w:rPr>
              <w:t>.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 xml:space="preserve"> Обобщение и система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тизация</w:t>
            </w:r>
            <w:r>
              <w:rPr>
                <w:rStyle w:val="a3"/>
                <w:color w:val="000000"/>
                <w:sz w:val="24"/>
                <w:szCs w:val="24"/>
              </w:rPr>
              <w:t xml:space="preserve"> знаний.</w:t>
            </w:r>
          </w:p>
        </w:tc>
        <w:tc>
          <w:tcPr>
            <w:tcW w:w="2974" w:type="dxa"/>
          </w:tcPr>
          <w:p w:rsidR="00C440E1" w:rsidRPr="00F576C2" w:rsidRDefault="00C440E1" w:rsidP="00703D4B">
            <w:pPr>
              <w:pStyle w:val="a4"/>
              <w:shd w:val="clear" w:color="auto" w:fill="auto"/>
              <w:tabs>
                <w:tab w:val="left" w:pos="636"/>
                <w:tab w:val="left" w:pos="885"/>
              </w:tabs>
              <w:spacing w:after="137"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Театрализованный праздник. Защита творческих работ на тему ЗОЖ. Презентация паспорта здоровья.</w:t>
            </w:r>
          </w:p>
          <w:p w:rsidR="0077281C" w:rsidRDefault="0077281C" w:rsidP="00703D4B">
            <w:pPr>
              <w:tabs>
                <w:tab w:val="left" w:pos="885"/>
              </w:tabs>
              <w:ind w:right="-2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37F5D" w:rsidRPr="00F576C2" w:rsidRDefault="00237622" w:rsidP="00703D4B">
            <w:pPr>
              <w:pStyle w:val="a4"/>
              <w:shd w:val="clear" w:color="auto" w:fill="auto"/>
              <w:tabs>
                <w:tab w:val="left" w:pos="706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П:</w:t>
            </w:r>
            <w:r w:rsidR="00E37F5D" w:rsidRPr="00F576C2">
              <w:rPr>
                <w:rStyle w:val="a3"/>
                <w:color w:val="000000"/>
                <w:sz w:val="24"/>
                <w:szCs w:val="24"/>
              </w:rPr>
              <w:t xml:space="preserve"> знание особенностей национальной и общечеловеческой культуры;</w:t>
            </w:r>
          </w:p>
          <w:p w:rsidR="00237622" w:rsidRPr="00E37F5D" w:rsidRDefault="00E37F5D" w:rsidP="004A69AB">
            <w:pPr>
              <w:pStyle w:val="a4"/>
              <w:shd w:val="clear" w:color="auto" w:fill="auto"/>
              <w:tabs>
                <w:tab w:val="left" w:pos="-249"/>
              </w:tabs>
              <w:spacing w:line="276" w:lineRule="auto"/>
              <w:ind w:left="34" w:right="459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формирование широкой мотивационной основы учебной деятельности;</w:t>
            </w:r>
          </w:p>
          <w:p w:rsidR="0077281C" w:rsidRPr="009A0B28" w:rsidRDefault="00237622" w:rsidP="00703D4B">
            <w:pPr>
              <w:pStyle w:val="a4"/>
              <w:shd w:val="clear" w:color="auto" w:fill="auto"/>
              <w:tabs>
                <w:tab w:val="left" w:pos="678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К:</w:t>
            </w:r>
            <w:r w:rsidR="00E37F5D"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="00E37F5D" w:rsidRPr="00F576C2">
              <w:rPr>
                <w:rStyle w:val="a3"/>
                <w:color w:val="000000"/>
                <w:sz w:val="24"/>
                <w:szCs w:val="24"/>
              </w:rPr>
              <w:t>бережное отношение к результатам своего труда и других людей</w:t>
            </w:r>
            <w:r w:rsidR="00097B6B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77281C" w:rsidRDefault="00097B6B" w:rsidP="00703D4B">
            <w:pPr>
              <w:tabs>
                <w:tab w:val="left" w:pos="885"/>
              </w:tabs>
              <w:ind w:right="-2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О</w:t>
            </w:r>
            <w:r w:rsidR="00E37F5D" w:rsidRPr="00F576C2">
              <w:rPr>
                <w:rStyle w:val="a3"/>
                <w:color w:val="000000"/>
                <w:sz w:val="24"/>
                <w:szCs w:val="24"/>
              </w:rPr>
              <w:t>своение способов физического, духовного и интеллекту</w:t>
            </w:r>
            <w:r w:rsidR="00E37F5D" w:rsidRPr="00F576C2">
              <w:rPr>
                <w:rStyle w:val="a3"/>
                <w:color w:val="000000"/>
                <w:sz w:val="24"/>
                <w:szCs w:val="24"/>
              </w:rPr>
              <w:softHyphen/>
              <w:t>ального саморазвития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</w:tr>
      <w:tr w:rsidR="00D52AAA" w:rsidTr="004A69AB">
        <w:trPr>
          <w:trHeight w:val="490"/>
        </w:trPr>
        <w:tc>
          <w:tcPr>
            <w:tcW w:w="15734" w:type="dxa"/>
            <w:gridSpan w:val="10"/>
          </w:tcPr>
          <w:p w:rsidR="00D52AAA" w:rsidRDefault="00D52AAA" w:rsidP="004A69AB">
            <w:pPr>
              <w:tabs>
                <w:tab w:val="left" w:pos="885"/>
              </w:tabs>
              <w:ind w:right="-251"/>
              <w:rPr>
                <w:rStyle w:val="a6"/>
                <w:color w:val="000000"/>
                <w:sz w:val="24"/>
                <w:szCs w:val="24"/>
              </w:rPr>
            </w:pPr>
          </w:p>
          <w:p w:rsidR="00D52AAA" w:rsidRPr="009A0B28" w:rsidRDefault="00D52AAA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C2">
              <w:rPr>
                <w:rStyle w:val="a6"/>
                <w:color w:val="000000"/>
                <w:sz w:val="24"/>
                <w:szCs w:val="24"/>
              </w:rPr>
              <w:t>«Линия жизни» человека</w:t>
            </w:r>
            <w:r>
              <w:rPr>
                <w:rStyle w:val="a6"/>
                <w:color w:val="000000"/>
                <w:sz w:val="24"/>
                <w:szCs w:val="24"/>
              </w:rPr>
              <w:t xml:space="preserve"> (3)</w:t>
            </w:r>
          </w:p>
        </w:tc>
      </w:tr>
      <w:tr w:rsidR="0038448D" w:rsidTr="0038448D">
        <w:tc>
          <w:tcPr>
            <w:tcW w:w="845" w:type="dxa"/>
          </w:tcPr>
          <w:p w:rsidR="00D52AAA" w:rsidRDefault="00D52AAA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559" w:type="dxa"/>
            <w:gridSpan w:val="2"/>
          </w:tcPr>
          <w:p w:rsidR="00D52AAA" w:rsidRPr="00F576C2" w:rsidRDefault="00D52AAA" w:rsidP="004A69A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Развитие ребёнка до школы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5" w:type="dxa"/>
          </w:tcPr>
          <w:p w:rsidR="00D52AAA" w:rsidRDefault="00D52AAA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D52AAA" w:rsidRDefault="00D52AAA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52AAA" w:rsidRPr="00F576C2" w:rsidRDefault="00D52AAA" w:rsidP="004A69AB">
            <w:pPr>
              <w:pStyle w:val="a4"/>
              <w:shd w:val="clear" w:color="auto" w:fill="auto"/>
              <w:tabs>
                <w:tab w:val="left" w:pos="885"/>
              </w:tabs>
              <w:spacing w:after="60"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Комбини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рованное</w:t>
            </w:r>
            <w:r>
              <w:rPr>
                <w:rStyle w:val="a3"/>
                <w:color w:val="000000"/>
                <w:sz w:val="24"/>
                <w:szCs w:val="24"/>
              </w:rPr>
              <w:t xml:space="preserve"> занятие.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 xml:space="preserve"> Проблем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ный диалог, беседа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 xml:space="preserve"> Обсуждение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D52AAA" w:rsidRPr="00F576C2" w:rsidRDefault="00D52AAA" w:rsidP="004A69A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«Путешествие в прошлое». Мальчики и девочки: сходство и отличие. Правила поведения по отношению к девочкам.</w:t>
            </w:r>
          </w:p>
          <w:p w:rsidR="00D52AAA" w:rsidRPr="00F576C2" w:rsidRDefault="00D52AAA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D52AAA" w:rsidRPr="00F576C2" w:rsidRDefault="00D52AAA" w:rsidP="00703D4B">
            <w:pPr>
              <w:pStyle w:val="a4"/>
              <w:shd w:val="clear" w:color="auto" w:fill="auto"/>
              <w:tabs>
                <w:tab w:val="left" w:pos="885"/>
                <w:tab w:val="left" w:pos="2586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знание особенностей национальной и общечеловеческой культуры;</w:t>
            </w:r>
          </w:p>
          <w:p w:rsidR="00D52AAA" w:rsidRPr="00F576C2" w:rsidRDefault="00D52AAA" w:rsidP="00703D4B">
            <w:pPr>
              <w:pStyle w:val="a4"/>
              <w:shd w:val="clear" w:color="auto" w:fill="auto"/>
              <w:tabs>
                <w:tab w:val="left" w:pos="0"/>
                <w:tab w:val="left" w:pos="885"/>
                <w:tab w:val="left" w:pos="2586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формирование широкой мотивационной основы учебной деятельности;</w:t>
            </w:r>
          </w:p>
          <w:p w:rsidR="00D52AAA" w:rsidRPr="00F576C2" w:rsidRDefault="00D52AAA" w:rsidP="00703D4B">
            <w:pPr>
              <w:pStyle w:val="a4"/>
              <w:shd w:val="clear" w:color="auto" w:fill="auto"/>
              <w:tabs>
                <w:tab w:val="left" w:pos="668"/>
                <w:tab w:val="left" w:pos="885"/>
                <w:tab w:val="left" w:pos="2586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опыт ролевого взаимодействия и реализации собственной позиции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</w:p>
          <w:p w:rsidR="00D52AAA" w:rsidRPr="00E37F5D" w:rsidRDefault="00D52AAA" w:rsidP="00703D4B">
            <w:pPr>
              <w:tabs>
                <w:tab w:val="left" w:pos="885"/>
                <w:tab w:val="left" w:pos="2586"/>
              </w:tabs>
              <w:ind w:right="-251"/>
              <w:jc w:val="center"/>
            </w:pPr>
          </w:p>
        </w:tc>
        <w:tc>
          <w:tcPr>
            <w:tcW w:w="2266" w:type="dxa"/>
          </w:tcPr>
          <w:p w:rsidR="00D52AAA" w:rsidRDefault="00D52AAA" w:rsidP="00703D4B">
            <w:pPr>
              <w:tabs>
                <w:tab w:val="left" w:pos="885"/>
                <w:tab w:val="left" w:pos="2586"/>
              </w:tabs>
              <w:ind w:right="-2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О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своение способов физического, духовного и интеллекту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ального саморазвития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</w:tr>
      <w:tr w:rsidR="0038448D" w:rsidTr="0038448D">
        <w:trPr>
          <w:trHeight w:val="232"/>
        </w:trPr>
        <w:tc>
          <w:tcPr>
            <w:tcW w:w="845" w:type="dxa"/>
          </w:tcPr>
          <w:p w:rsidR="00A74C2B" w:rsidRDefault="001E0BC5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74C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A74C2B" w:rsidRPr="00F576C2" w:rsidRDefault="00A74C2B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Будущее</w:t>
            </w:r>
          </w:p>
        </w:tc>
        <w:tc>
          <w:tcPr>
            <w:tcW w:w="715" w:type="dxa"/>
          </w:tcPr>
          <w:p w:rsidR="00A74C2B" w:rsidRDefault="00A74C2B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A74C2B" w:rsidRDefault="00A74C2B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74C2B" w:rsidRPr="00F576C2" w:rsidRDefault="00A74C2B" w:rsidP="004A69AB">
            <w:pPr>
              <w:pStyle w:val="a4"/>
              <w:shd w:val="clear" w:color="auto" w:fill="auto"/>
              <w:tabs>
                <w:tab w:val="left" w:pos="885"/>
              </w:tabs>
              <w:spacing w:after="60"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Комбинированное</w:t>
            </w:r>
            <w:r w:rsidR="00051E39" w:rsidRPr="00F576C2"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r w:rsidR="00097B6B">
              <w:rPr>
                <w:rStyle w:val="a3"/>
                <w:color w:val="000000"/>
                <w:sz w:val="24"/>
                <w:szCs w:val="24"/>
              </w:rPr>
              <w:t xml:space="preserve"> занятие. </w:t>
            </w:r>
            <w:r w:rsidR="00051E39" w:rsidRPr="00F576C2">
              <w:rPr>
                <w:rStyle w:val="a3"/>
                <w:color w:val="000000"/>
                <w:sz w:val="24"/>
                <w:szCs w:val="24"/>
              </w:rPr>
              <w:t>Проблем</w:t>
            </w:r>
            <w:r w:rsidR="00051E39" w:rsidRPr="00F576C2">
              <w:rPr>
                <w:rStyle w:val="a3"/>
                <w:color w:val="000000"/>
                <w:sz w:val="24"/>
                <w:szCs w:val="24"/>
              </w:rPr>
              <w:softHyphen/>
              <w:t>ный диалог, беседа</w:t>
            </w:r>
            <w:r w:rsidR="00097B6B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A74C2B" w:rsidRPr="00F576C2" w:rsidRDefault="00051E39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Беседа «Путешествие в будущее». Понятие о профессиях. Бабушки и дедушки. Проблемная ситуация «Сказка о по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терянном времени». Правила поведения по отношению к пожилым людям.</w:t>
            </w:r>
          </w:p>
        </w:tc>
        <w:tc>
          <w:tcPr>
            <w:tcW w:w="3686" w:type="dxa"/>
            <w:gridSpan w:val="2"/>
          </w:tcPr>
          <w:p w:rsidR="00E37F5D" w:rsidRDefault="00E37F5D" w:rsidP="00703D4B">
            <w:pPr>
              <w:tabs>
                <w:tab w:val="left" w:pos="885"/>
              </w:tabs>
              <w:ind w:right="-2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восприятие мира как единого и целостного при разнооб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разии культур;</w:t>
            </w:r>
          </w:p>
          <w:p w:rsidR="00E37F5D" w:rsidRPr="00F576C2" w:rsidRDefault="00E37F5D" w:rsidP="00703D4B">
            <w:pPr>
              <w:pStyle w:val="a4"/>
              <w:shd w:val="clear" w:color="auto" w:fill="auto"/>
              <w:tabs>
                <w:tab w:val="left" w:pos="0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самостоятельное выделение и формулирование познава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тельной цели;</w:t>
            </w:r>
          </w:p>
          <w:p w:rsidR="00A74C2B" w:rsidRPr="00F576C2" w:rsidRDefault="00E37F5D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понимание относительности мнений и подходов к реше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нию проблем</w:t>
            </w:r>
            <w:r w:rsidR="00097B6B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A74C2B" w:rsidRDefault="00097B6B" w:rsidP="00703D4B">
            <w:pPr>
              <w:tabs>
                <w:tab w:val="left" w:pos="885"/>
              </w:tabs>
              <w:ind w:right="-2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О</w:t>
            </w:r>
            <w:r w:rsidR="00E37F5D" w:rsidRPr="00F576C2">
              <w:rPr>
                <w:rStyle w:val="a3"/>
                <w:color w:val="000000"/>
                <w:sz w:val="24"/>
                <w:szCs w:val="24"/>
              </w:rPr>
              <w:t>владение навыками саморегуляции и самоподдержки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</w:tr>
      <w:tr w:rsidR="0038448D" w:rsidTr="0038448D">
        <w:tc>
          <w:tcPr>
            <w:tcW w:w="845" w:type="dxa"/>
          </w:tcPr>
          <w:p w:rsidR="00A74C2B" w:rsidRDefault="001E0BC5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74C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A74C2B" w:rsidRPr="00F576C2" w:rsidRDefault="00A74C2B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«Линия</w:t>
            </w:r>
          </w:p>
          <w:p w:rsidR="00A74C2B" w:rsidRPr="00F576C2" w:rsidRDefault="00A74C2B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жизни»</w:t>
            </w:r>
          </w:p>
          <w:p w:rsidR="00A74C2B" w:rsidRPr="00F576C2" w:rsidRDefault="00A74C2B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человека</w:t>
            </w:r>
            <w:r w:rsidR="00097B6B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5" w:type="dxa"/>
          </w:tcPr>
          <w:p w:rsidR="00A74C2B" w:rsidRDefault="00A74C2B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A74C2B" w:rsidRDefault="00A74C2B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51E39" w:rsidRPr="00F576C2" w:rsidRDefault="00A74C2B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Обобщение и система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тизация</w:t>
            </w:r>
            <w:r w:rsidR="00097B6B">
              <w:rPr>
                <w:rStyle w:val="a3"/>
                <w:color w:val="000000"/>
                <w:sz w:val="24"/>
                <w:szCs w:val="24"/>
              </w:rPr>
              <w:t>.</w:t>
            </w:r>
            <w:r w:rsidR="00051E39" w:rsidRPr="00F576C2">
              <w:rPr>
                <w:rStyle w:val="a3"/>
                <w:color w:val="000000"/>
                <w:sz w:val="24"/>
                <w:szCs w:val="24"/>
              </w:rPr>
              <w:t xml:space="preserve"> Игра,</w:t>
            </w:r>
          </w:p>
          <w:p w:rsidR="00051E39" w:rsidRPr="00F576C2" w:rsidRDefault="00051E39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фантазиро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вание,</w:t>
            </w:r>
          </w:p>
          <w:p w:rsidR="00A74C2B" w:rsidRPr="00F576C2" w:rsidRDefault="00051E39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беседа</w:t>
            </w:r>
            <w:r w:rsidR="00097B6B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051E39" w:rsidRPr="00F576C2" w:rsidRDefault="00051E39" w:rsidP="00703D4B">
            <w:pPr>
              <w:pStyle w:val="a4"/>
              <w:shd w:val="clear" w:color="auto" w:fill="auto"/>
              <w:tabs>
                <w:tab w:val="left" w:pos="885"/>
              </w:tabs>
              <w:spacing w:after="141"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Игра «Сколько лет герою сказки?». Фантазирование «Ра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стём в прошлое». Беседа о долголетии.</w:t>
            </w:r>
          </w:p>
          <w:p w:rsidR="00A74C2B" w:rsidRPr="00F576C2" w:rsidRDefault="00A74C2B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37F5D" w:rsidRPr="00F576C2" w:rsidRDefault="00E37F5D" w:rsidP="00703D4B">
            <w:pPr>
              <w:pStyle w:val="a4"/>
              <w:shd w:val="clear" w:color="auto" w:fill="auto"/>
              <w:tabs>
                <w:tab w:val="left" w:pos="697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П: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 xml:space="preserve"> способность осознавать своё предназначение в окружаю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щем мире;</w:t>
            </w:r>
          </w:p>
          <w:p w:rsidR="00E37F5D" w:rsidRDefault="00E37F5D" w:rsidP="00703D4B">
            <w:pPr>
              <w:tabs>
                <w:tab w:val="left" w:pos="885"/>
              </w:tabs>
              <w:ind w:right="-2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выбор наиболее эффективных способов решения пробле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мы в зависимости от конкретных условий;</w:t>
            </w:r>
          </w:p>
          <w:p w:rsidR="00E37F5D" w:rsidRPr="00F576C2" w:rsidRDefault="00E37F5D" w:rsidP="00703D4B">
            <w:pPr>
              <w:pStyle w:val="a4"/>
              <w:shd w:val="clear" w:color="auto" w:fill="auto"/>
              <w:tabs>
                <w:tab w:val="left" w:pos="694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продуктивное содействие разрешению конфликтов</w:t>
            </w:r>
            <w:r w:rsidR="00097B6B">
              <w:rPr>
                <w:rStyle w:val="a3"/>
                <w:color w:val="000000"/>
                <w:sz w:val="24"/>
                <w:szCs w:val="24"/>
              </w:rPr>
              <w:t>.</w:t>
            </w:r>
          </w:p>
          <w:p w:rsidR="00A74C2B" w:rsidRPr="00E37F5D" w:rsidRDefault="00A74C2B" w:rsidP="00703D4B">
            <w:pPr>
              <w:tabs>
                <w:tab w:val="left" w:pos="885"/>
              </w:tabs>
              <w:ind w:right="-251"/>
              <w:jc w:val="center"/>
            </w:pPr>
          </w:p>
        </w:tc>
        <w:tc>
          <w:tcPr>
            <w:tcW w:w="2266" w:type="dxa"/>
          </w:tcPr>
          <w:p w:rsidR="00A74C2B" w:rsidRDefault="00097B6B" w:rsidP="00703D4B">
            <w:pPr>
              <w:tabs>
                <w:tab w:val="left" w:pos="885"/>
              </w:tabs>
              <w:ind w:right="-2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С</w:t>
            </w:r>
            <w:r w:rsidR="00E37F5D" w:rsidRPr="00F576C2">
              <w:rPr>
                <w:rStyle w:val="a3"/>
                <w:color w:val="000000"/>
                <w:sz w:val="24"/>
                <w:szCs w:val="24"/>
              </w:rPr>
              <w:t>оздание индивидуальной образовательной траектории и программы жизнедеятельности в целом; установка на здоровый образ жизни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</w:tr>
      <w:tr w:rsidR="00A74C2B" w:rsidTr="004A69AB">
        <w:tc>
          <w:tcPr>
            <w:tcW w:w="15734" w:type="dxa"/>
            <w:gridSpan w:val="10"/>
          </w:tcPr>
          <w:p w:rsidR="00A74C2B" w:rsidRDefault="00A74C2B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C2">
              <w:rPr>
                <w:rStyle w:val="a6"/>
                <w:color w:val="000000"/>
                <w:sz w:val="24"/>
                <w:szCs w:val="24"/>
              </w:rPr>
              <w:t>Знакомимся с психологией</w:t>
            </w:r>
            <w:r>
              <w:rPr>
                <w:rStyle w:val="a6"/>
                <w:color w:val="000000"/>
                <w:sz w:val="24"/>
                <w:szCs w:val="24"/>
              </w:rPr>
              <w:t xml:space="preserve"> (5)</w:t>
            </w:r>
          </w:p>
        </w:tc>
      </w:tr>
      <w:tr w:rsidR="004A69AB" w:rsidTr="0038448D">
        <w:tc>
          <w:tcPr>
            <w:tcW w:w="845" w:type="dxa"/>
          </w:tcPr>
          <w:p w:rsidR="00A74C2B" w:rsidRPr="00F576C2" w:rsidRDefault="00A74C2B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</w:rPr>
              <w:t>1</w:t>
            </w:r>
            <w:r w:rsidR="001E0BC5">
              <w:rPr>
                <w:rStyle w:val="a6"/>
                <w:color w:val="000000"/>
                <w:sz w:val="24"/>
                <w:szCs w:val="24"/>
              </w:rPr>
              <w:t>0</w:t>
            </w:r>
            <w:r>
              <w:rPr>
                <w:rStyle w:val="a6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A74C2B" w:rsidRPr="00F576C2" w:rsidRDefault="00A74C2B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Что такое Я?</w:t>
            </w:r>
          </w:p>
        </w:tc>
        <w:tc>
          <w:tcPr>
            <w:tcW w:w="715" w:type="dxa"/>
          </w:tcPr>
          <w:p w:rsidR="00A74C2B" w:rsidRPr="00F576C2" w:rsidRDefault="00A74C2B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A74C2B" w:rsidRPr="00F576C2" w:rsidRDefault="00A74C2B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4C2B" w:rsidRPr="00F576C2" w:rsidRDefault="00A74C2B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Изучение</w:t>
            </w:r>
          </w:p>
          <w:p w:rsidR="00A74C2B" w:rsidRPr="00F576C2" w:rsidRDefault="00A74C2B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нового</w:t>
            </w:r>
          </w:p>
          <w:p w:rsidR="00051E39" w:rsidRPr="00F576C2" w:rsidRDefault="00A74C2B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материала</w:t>
            </w:r>
            <w:r w:rsidR="00097B6B">
              <w:rPr>
                <w:rStyle w:val="a3"/>
                <w:color w:val="000000"/>
                <w:sz w:val="24"/>
                <w:szCs w:val="24"/>
              </w:rPr>
              <w:t>.</w:t>
            </w:r>
            <w:r w:rsidR="00051E39" w:rsidRPr="00F576C2">
              <w:rPr>
                <w:rStyle w:val="a3"/>
                <w:color w:val="000000"/>
                <w:sz w:val="24"/>
                <w:szCs w:val="24"/>
              </w:rPr>
              <w:t xml:space="preserve"> Игра,</w:t>
            </w:r>
          </w:p>
          <w:p w:rsidR="00051E39" w:rsidRPr="00F576C2" w:rsidRDefault="00051E39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беседа,</w:t>
            </w:r>
          </w:p>
          <w:p w:rsidR="00097B6B" w:rsidRPr="00F576C2" w:rsidRDefault="00051E39" w:rsidP="00703D4B">
            <w:pPr>
              <w:pStyle w:val="a4"/>
              <w:shd w:val="clear" w:color="auto" w:fill="auto"/>
              <w:tabs>
                <w:tab w:val="left" w:pos="885"/>
              </w:tabs>
              <w:spacing w:after="60" w:line="276" w:lineRule="auto"/>
              <w:ind w:right="-251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тест</w:t>
            </w:r>
            <w:r w:rsidR="00097B6B">
              <w:rPr>
                <w:rStyle w:val="a3"/>
                <w:color w:val="000000"/>
                <w:sz w:val="24"/>
                <w:szCs w:val="24"/>
              </w:rPr>
              <w:t>.</w:t>
            </w:r>
            <w:r w:rsidR="00237622" w:rsidRPr="00F576C2">
              <w:rPr>
                <w:rStyle w:val="a3"/>
                <w:color w:val="000000"/>
                <w:sz w:val="24"/>
                <w:szCs w:val="24"/>
              </w:rPr>
              <w:t xml:space="preserve"> </w:t>
            </w:r>
          </w:p>
          <w:p w:rsidR="00A74C2B" w:rsidRPr="00F576C2" w:rsidRDefault="00A74C2B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051E39" w:rsidRPr="00F576C2" w:rsidRDefault="00051E39" w:rsidP="004A69A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Что такое Я? Зачем нужно «знать» самого себя? Тест «Какой я?» Проблемный диалог</w:t>
            </w:r>
            <w:r w:rsidR="00097B6B">
              <w:rPr>
                <w:rStyle w:val="a3"/>
                <w:color w:val="000000"/>
                <w:sz w:val="24"/>
                <w:szCs w:val="24"/>
              </w:rPr>
              <w:t>.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 xml:space="preserve"> «Шустрики и </w:t>
            </w:r>
            <w:proofErr w:type="spellStart"/>
            <w:r w:rsidRPr="00F576C2">
              <w:rPr>
                <w:rStyle w:val="a3"/>
                <w:color w:val="000000"/>
                <w:sz w:val="24"/>
                <w:szCs w:val="24"/>
              </w:rPr>
              <w:t>мямлики</w:t>
            </w:r>
            <w:proofErr w:type="spellEnd"/>
            <w:r w:rsidRPr="00F576C2">
              <w:rPr>
                <w:rStyle w:val="a3"/>
                <w:color w:val="000000"/>
                <w:sz w:val="24"/>
                <w:szCs w:val="24"/>
              </w:rPr>
              <w:t>».</w:t>
            </w:r>
          </w:p>
          <w:p w:rsidR="00A74C2B" w:rsidRPr="00F576C2" w:rsidRDefault="00A74C2B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37F5D" w:rsidRPr="00F576C2" w:rsidRDefault="00E37F5D" w:rsidP="00703D4B">
            <w:pPr>
              <w:pStyle w:val="a4"/>
              <w:shd w:val="clear" w:color="auto" w:fill="auto"/>
              <w:tabs>
                <w:tab w:val="left" w:pos="687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интерес к общественным явлениям, понимание активной роли человека в обществе;</w:t>
            </w:r>
          </w:p>
          <w:p w:rsidR="00E37F5D" w:rsidRPr="00F576C2" w:rsidRDefault="00E37F5D" w:rsidP="00703D4B">
            <w:pPr>
              <w:pStyle w:val="a4"/>
              <w:shd w:val="clear" w:color="auto" w:fill="auto"/>
              <w:tabs>
                <w:tab w:val="left" w:pos="668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умение осознанно строить сообщения в устной и письмен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ной форме;</w:t>
            </w:r>
          </w:p>
          <w:p w:rsidR="00A74C2B" w:rsidRPr="00F576C2" w:rsidRDefault="00E37F5D" w:rsidP="00703D4B">
            <w:pPr>
              <w:pStyle w:val="a4"/>
              <w:shd w:val="clear" w:color="auto" w:fill="auto"/>
              <w:tabs>
                <w:tab w:val="left" w:pos="684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уважение к труду и творчеству взрослых и сверстников</w:t>
            </w:r>
            <w:r w:rsidR="00097B6B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E37F5D" w:rsidRPr="00F576C2" w:rsidRDefault="00097B6B" w:rsidP="004A69AB">
            <w:pPr>
              <w:pStyle w:val="a4"/>
              <w:shd w:val="clear" w:color="auto" w:fill="auto"/>
              <w:tabs>
                <w:tab w:val="left" w:pos="682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О</w:t>
            </w:r>
            <w:r w:rsidR="00E37F5D" w:rsidRPr="00F576C2">
              <w:rPr>
                <w:rStyle w:val="a3"/>
                <w:color w:val="000000"/>
                <w:sz w:val="24"/>
                <w:szCs w:val="24"/>
              </w:rPr>
              <w:t>своение способов физического, духовного и интеллекту</w:t>
            </w:r>
            <w:r w:rsidR="00E37F5D" w:rsidRPr="00F576C2">
              <w:rPr>
                <w:rStyle w:val="a3"/>
                <w:color w:val="000000"/>
                <w:sz w:val="24"/>
                <w:szCs w:val="24"/>
              </w:rPr>
              <w:softHyphen/>
              <w:t>ального саморазвития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</w:p>
          <w:p w:rsidR="00A74C2B" w:rsidRPr="00F576C2" w:rsidRDefault="00A74C2B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</w:tr>
      <w:tr w:rsidR="004A69AB" w:rsidTr="0038448D">
        <w:tc>
          <w:tcPr>
            <w:tcW w:w="845" w:type="dxa"/>
          </w:tcPr>
          <w:p w:rsidR="00A74C2B" w:rsidRPr="00F576C2" w:rsidRDefault="001E0BC5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</w:rPr>
              <w:t>11</w:t>
            </w:r>
            <w:r w:rsidR="00A74C2B">
              <w:rPr>
                <w:rStyle w:val="a6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A74C2B" w:rsidRPr="00F576C2" w:rsidRDefault="00A74C2B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Учимся быть внима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тельными</w:t>
            </w:r>
            <w:r w:rsidR="00097B6B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5" w:type="dxa"/>
          </w:tcPr>
          <w:p w:rsidR="00A74C2B" w:rsidRPr="00F576C2" w:rsidRDefault="00A74C2B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A74C2B" w:rsidRPr="00F576C2" w:rsidRDefault="00A74C2B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4C2B" w:rsidRPr="00097B6B" w:rsidRDefault="00A74C2B" w:rsidP="004A69AB">
            <w:pPr>
              <w:pStyle w:val="a4"/>
              <w:shd w:val="clear" w:color="auto" w:fill="auto"/>
              <w:tabs>
                <w:tab w:val="left" w:pos="885"/>
              </w:tabs>
              <w:spacing w:after="60"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Комбини</w:t>
            </w:r>
            <w:r w:rsidR="00097B6B">
              <w:rPr>
                <w:rStyle w:val="a3"/>
                <w:color w:val="000000"/>
                <w:sz w:val="24"/>
                <w:szCs w:val="24"/>
              </w:rPr>
              <w:t>р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ованное</w:t>
            </w:r>
            <w:r w:rsidR="00097B6B">
              <w:rPr>
                <w:rStyle w:val="a3"/>
                <w:color w:val="000000"/>
                <w:sz w:val="24"/>
                <w:szCs w:val="24"/>
              </w:rPr>
              <w:t xml:space="preserve"> занятие.</w:t>
            </w:r>
            <w:r w:rsidR="00097B6B" w:rsidRPr="00F576C2">
              <w:rPr>
                <w:rStyle w:val="a3"/>
                <w:color w:val="000000"/>
                <w:sz w:val="24"/>
                <w:szCs w:val="24"/>
              </w:rPr>
              <w:t xml:space="preserve"> Проблемный</w:t>
            </w:r>
            <w:r w:rsidR="00097B6B">
              <w:rPr>
                <w:sz w:val="24"/>
                <w:szCs w:val="24"/>
              </w:rPr>
              <w:t xml:space="preserve"> </w:t>
            </w:r>
            <w:r w:rsidR="00097B6B" w:rsidRPr="00F576C2">
              <w:rPr>
                <w:rStyle w:val="a3"/>
                <w:color w:val="000000"/>
                <w:sz w:val="24"/>
                <w:szCs w:val="24"/>
              </w:rPr>
              <w:t>диалог</w:t>
            </w:r>
            <w:r w:rsidR="00097B6B">
              <w:rPr>
                <w:rStyle w:val="a3"/>
                <w:color w:val="000000"/>
                <w:sz w:val="24"/>
                <w:szCs w:val="24"/>
              </w:rPr>
              <w:t>.</w:t>
            </w:r>
            <w:r w:rsidR="00097B6B" w:rsidRPr="00F576C2">
              <w:rPr>
                <w:rStyle w:val="a3"/>
                <w:color w:val="000000"/>
                <w:sz w:val="24"/>
                <w:szCs w:val="24"/>
              </w:rPr>
              <w:t xml:space="preserve"> Тест</w:t>
            </w:r>
            <w:r w:rsidR="00097B6B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6" w:type="dxa"/>
            <w:gridSpan w:val="2"/>
          </w:tcPr>
          <w:p w:rsidR="00A74C2B" w:rsidRPr="009A0B28" w:rsidRDefault="00051E39" w:rsidP="004A69A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Что значит «быть внимательным»? Игра на внимание «Запрещённое движение». Тест «Внимательны ли вы?». Невнимательность: смешно или опасно?</w:t>
            </w:r>
          </w:p>
        </w:tc>
        <w:tc>
          <w:tcPr>
            <w:tcW w:w="3544" w:type="dxa"/>
          </w:tcPr>
          <w:p w:rsidR="00E37F5D" w:rsidRPr="00F576C2" w:rsidRDefault="00E37F5D" w:rsidP="00703D4B">
            <w:pPr>
              <w:pStyle w:val="a4"/>
              <w:shd w:val="clear" w:color="auto" w:fill="auto"/>
              <w:tabs>
                <w:tab w:val="left" w:pos="706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П: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 xml:space="preserve"> знание особенностей национальной и общечеловеческой культуры;</w:t>
            </w:r>
          </w:p>
          <w:p w:rsidR="00E37F5D" w:rsidRPr="00E37F5D" w:rsidRDefault="00E37F5D" w:rsidP="00703D4B">
            <w:pPr>
              <w:pStyle w:val="a4"/>
              <w:shd w:val="clear" w:color="auto" w:fill="auto"/>
              <w:tabs>
                <w:tab w:val="left" w:pos="0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формирование широкой мотивационной основы учебной деятельности;</w:t>
            </w:r>
          </w:p>
          <w:p w:rsidR="00E37F5D" w:rsidRPr="00F576C2" w:rsidRDefault="00E37F5D" w:rsidP="00703D4B">
            <w:pPr>
              <w:pStyle w:val="a4"/>
              <w:shd w:val="clear" w:color="auto" w:fill="auto"/>
              <w:tabs>
                <w:tab w:val="left" w:pos="678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бережное отношение к результатам своего труда и других людей</w:t>
            </w:r>
            <w:r w:rsidR="000D32D7">
              <w:rPr>
                <w:rStyle w:val="a3"/>
                <w:color w:val="000000"/>
                <w:sz w:val="24"/>
                <w:szCs w:val="24"/>
              </w:rPr>
              <w:t>.</w:t>
            </w:r>
          </w:p>
          <w:p w:rsidR="00A74C2B" w:rsidRPr="00E37F5D" w:rsidRDefault="00A74C2B" w:rsidP="00703D4B">
            <w:pPr>
              <w:tabs>
                <w:tab w:val="left" w:pos="885"/>
              </w:tabs>
              <w:ind w:right="-2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A74C2B" w:rsidRPr="00F576C2" w:rsidRDefault="000D32D7" w:rsidP="00703D4B">
            <w:pPr>
              <w:tabs>
                <w:tab w:val="left" w:pos="885"/>
              </w:tabs>
              <w:ind w:right="-251"/>
              <w:rPr>
                <w:rStyle w:val="a6"/>
                <w:color w:val="000000"/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О</w:t>
            </w:r>
            <w:r w:rsidR="00E37F5D" w:rsidRPr="00F576C2">
              <w:rPr>
                <w:rStyle w:val="a3"/>
                <w:color w:val="000000"/>
                <w:sz w:val="24"/>
                <w:szCs w:val="24"/>
              </w:rPr>
              <w:t>своение способов физического, духовного и интеллекту</w:t>
            </w:r>
            <w:r w:rsidR="00E37F5D" w:rsidRPr="00F576C2">
              <w:rPr>
                <w:rStyle w:val="a3"/>
                <w:color w:val="000000"/>
                <w:sz w:val="24"/>
                <w:szCs w:val="24"/>
              </w:rPr>
              <w:softHyphen/>
              <w:t>ального саморазвития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</w:tr>
      <w:tr w:rsidR="004A69AB" w:rsidTr="0038448D">
        <w:tc>
          <w:tcPr>
            <w:tcW w:w="845" w:type="dxa"/>
          </w:tcPr>
          <w:p w:rsidR="00A74C2B" w:rsidRPr="00F576C2" w:rsidRDefault="001E0BC5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</w:rPr>
              <w:t>12</w:t>
            </w:r>
            <w:r w:rsidR="00A74C2B">
              <w:rPr>
                <w:rStyle w:val="a6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A74C2B" w:rsidRPr="00F576C2" w:rsidRDefault="00A74C2B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Учимся</w:t>
            </w:r>
          </w:p>
          <w:p w:rsidR="00A74C2B" w:rsidRPr="00F576C2" w:rsidRDefault="000D32D7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З</w:t>
            </w:r>
            <w:r w:rsidR="00A74C2B" w:rsidRPr="00F576C2">
              <w:rPr>
                <w:rStyle w:val="a3"/>
                <w:color w:val="000000"/>
                <w:sz w:val="24"/>
                <w:szCs w:val="24"/>
              </w:rPr>
              <w:t>апоминать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5" w:type="dxa"/>
          </w:tcPr>
          <w:p w:rsidR="00A74C2B" w:rsidRPr="00F576C2" w:rsidRDefault="00A74C2B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A74C2B" w:rsidRPr="00F576C2" w:rsidRDefault="00A74C2B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1E39" w:rsidRPr="00F576C2" w:rsidRDefault="00A74C2B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Комбинированное</w:t>
            </w:r>
            <w:r w:rsidR="000D32D7">
              <w:rPr>
                <w:rStyle w:val="a3"/>
                <w:color w:val="000000"/>
                <w:sz w:val="24"/>
                <w:szCs w:val="24"/>
              </w:rPr>
              <w:t xml:space="preserve"> занятие. </w:t>
            </w:r>
            <w:r w:rsidR="00051E39" w:rsidRPr="00F576C2">
              <w:rPr>
                <w:rStyle w:val="a3"/>
                <w:color w:val="000000"/>
                <w:sz w:val="24"/>
                <w:szCs w:val="24"/>
              </w:rPr>
              <w:t>Беседа,</w:t>
            </w:r>
          </w:p>
          <w:p w:rsidR="00237622" w:rsidRPr="00F576C2" w:rsidRDefault="000D32D7" w:rsidP="00703D4B">
            <w:pPr>
              <w:pStyle w:val="a4"/>
              <w:shd w:val="clear" w:color="auto" w:fill="auto"/>
              <w:tabs>
                <w:tab w:val="left" w:pos="885"/>
              </w:tabs>
              <w:spacing w:after="60" w:line="276" w:lineRule="auto"/>
              <w:ind w:right="-251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т</w:t>
            </w:r>
            <w:r w:rsidR="00051E39" w:rsidRPr="00F576C2">
              <w:rPr>
                <w:rStyle w:val="a3"/>
                <w:color w:val="000000"/>
                <w:sz w:val="24"/>
                <w:szCs w:val="24"/>
              </w:rPr>
              <w:t>ест</w:t>
            </w:r>
            <w:r>
              <w:rPr>
                <w:rStyle w:val="a3"/>
                <w:color w:val="000000"/>
                <w:sz w:val="24"/>
                <w:szCs w:val="24"/>
              </w:rPr>
              <w:t>,</w:t>
            </w:r>
            <w:r w:rsidR="00237622" w:rsidRPr="00F576C2">
              <w:rPr>
                <w:rStyle w:val="a3"/>
                <w:color w:val="000000"/>
                <w:sz w:val="24"/>
                <w:szCs w:val="24"/>
              </w:rPr>
              <w:t xml:space="preserve"> Проблемный</w:t>
            </w:r>
          </w:p>
          <w:p w:rsidR="00A74C2B" w:rsidRPr="00F576C2" w:rsidRDefault="00237622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диалог</w:t>
            </w:r>
            <w:r w:rsidR="000D32D7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6" w:type="dxa"/>
            <w:gridSpan w:val="2"/>
          </w:tcPr>
          <w:p w:rsidR="00A74C2B" w:rsidRPr="009A0B28" w:rsidRDefault="00051E39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Игра «Что изменилось?» Что такое хорошая память? Уп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ражнение «Проверка памяти». Как тренировать память? Фантазирование «Если бы память исчезла...».</w:t>
            </w:r>
          </w:p>
        </w:tc>
        <w:tc>
          <w:tcPr>
            <w:tcW w:w="3544" w:type="dxa"/>
          </w:tcPr>
          <w:p w:rsidR="00E37F5D" w:rsidRPr="00F576C2" w:rsidRDefault="00E37F5D" w:rsidP="00703D4B">
            <w:pPr>
              <w:pStyle w:val="a4"/>
              <w:shd w:val="clear" w:color="auto" w:fill="auto"/>
              <w:tabs>
                <w:tab w:val="left" w:pos="706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знание особенностей национальной и общечеловеческой культуры;</w:t>
            </w:r>
          </w:p>
          <w:p w:rsidR="00E37F5D" w:rsidRPr="00F576C2" w:rsidRDefault="00E37F5D" w:rsidP="00703D4B">
            <w:pPr>
              <w:pStyle w:val="a4"/>
              <w:shd w:val="clear" w:color="auto" w:fill="auto"/>
              <w:tabs>
                <w:tab w:val="left" w:pos="0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формирование широкой мотивационной основы учебной деятельности;</w:t>
            </w:r>
          </w:p>
          <w:p w:rsidR="00E37F5D" w:rsidRPr="00F576C2" w:rsidRDefault="00E37F5D" w:rsidP="00703D4B">
            <w:pPr>
              <w:pStyle w:val="a4"/>
              <w:shd w:val="clear" w:color="auto" w:fill="auto"/>
              <w:tabs>
                <w:tab w:val="left" w:pos="668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опыт ролевого взаимодействия и реализации собственной позиции</w:t>
            </w:r>
            <w:r w:rsidR="000D32D7">
              <w:rPr>
                <w:rStyle w:val="a3"/>
                <w:color w:val="000000"/>
                <w:sz w:val="24"/>
                <w:szCs w:val="24"/>
              </w:rPr>
              <w:t>.</w:t>
            </w:r>
          </w:p>
          <w:p w:rsidR="00A74C2B" w:rsidRPr="00F576C2" w:rsidRDefault="00A74C2B" w:rsidP="00703D4B">
            <w:pPr>
              <w:pStyle w:val="a4"/>
              <w:shd w:val="clear" w:color="auto" w:fill="auto"/>
              <w:tabs>
                <w:tab w:val="left" w:pos="885"/>
              </w:tabs>
              <w:spacing w:after="60" w:line="276" w:lineRule="auto"/>
              <w:ind w:right="-25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6" w:type="dxa"/>
          </w:tcPr>
          <w:p w:rsidR="00A74C2B" w:rsidRPr="00F576C2" w:rsidRDefault="000D32D7" w:rsidP="00703D4B">
            <w:pPr>
              <w:tabs>
                <w:tab w:val="left" w:pos="885"/>
              </w:tabs>
              <w:ind w:right="-251"/>
              <w:rPr>
                <w:rStyle w:val="a6"/>
                <w:color w:val="000000"/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О</w:t>
            </w:r>
            <w:r w:rsidR="00E37F5D" w:rsidRPr="00F576C2">
              <w:rPr>
                <w:rStyle w:val="a3"/>
                <w:color w:val="000000"/>
                <w:sz w:val="24"/>
                <w:szCs w:val="24"/>
              </w:rPr>
              <w:t>своение способов физического, духовного и интеллекту</w:t>
            </w:r>
            <w:r w:rsidR="00E37F5D" w:rsidRPr="00F576C2">
              <w:rPr>
                <w:rStyle w:val="a3"/>
                <w:color w:val="000000"/>
                <w:sz w:val="24"/>
                <w:szCs w:val="24"/>
              </w:rPr>
              <w:softHyphen/>
              <w:t>ального саморазвития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</w:tr>
      <w:tr w:rsidR="004A69AB" w:rsidTr="0038448D">
        <w:tc>
          <w:tcPr>
            <w:tcW w:w="845" w:type="dxa"/>
          </w:tcPr>
          <w:p w:rsidR="00A74C2B" w:rsidRDefault="001E0BC5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</w:rPr>
              <w:t>13</w:t>
            </w:r>
            <w:r w:rsidR="00A74C2B">
              <w:rPr>
                <w:rStyle w:val="a6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A74C2B" w:rsidRPr="00F576C2" w:rsidRDefault="00A74C2B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Учимся</w:t>
            </w:r>
          </w:p>
          <w:p w:rsidR="00A74C2B" w:rsidRPr="00F576C2" w:rsidRDefault="00A74C2B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придумы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вать</w:t>
            </w:r>
            <w:r w:rsidR="000D32D7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5" w:type="dxa"/>
          </w:tcPr>
          <w:p w:rsidR="00A74C2B" w:rsidRPr="00F576C2" w:rsidRDefault="00A74C2B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A74C2B" w:rsidRPr="00F576C2" w:rsidRDefault="00A74C2B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4C2B" w:rsidRPr="00F576C2" w:rsidRDefault="00A74C2B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Комбинированное</w:t>
            </w:r>
            <w:r w:rsidR="00051E39" w:rsidRPr="00F576C2"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r w:rsidR="000D32D7">
              <w:rPr>
                <w:rStyle w:val="a3"/>
                <w:color w:val="000000"/>
                <w:sz w:val="24"/>
                <w:szCs w:val="24"/>
              </w:rPr>
              <w:t xml:space="preserve"> занятие. </w:t>
            </w:r>
            <w:r w:rsidR="00051E39" w:rsidRPr="00F576C2">
              <w:rPr>
                <w:rStyle w:val="a3"/>
                <w:color w:val="000000"/>
                <w:sz w:val="24"/>
                <w:szCs w:val="24"/>
              </w:rPr>
              <w:t>Игра, беседа, практичес</w:t>
            </w:r>
            <w:r w:rsidR="00051E39" w:rsidRPr="00F576C2">
              <w:rPr>
                <w:rStyle w:val="a3"/>
                <w:color w:val="000000"/>
                <w:sz w:val="24"/>
                <w:szCs w:val="24"/>
              </w:rPr>
              <w:softHyphen/>
              <w:t>кая работа</w:t>
            </w:r>
            <w:r w:rsidR="000D32D7">
              <w:rPr>
                <w:rStyle w:val="a3"/>
                <w:color w:val="000000"/>
                <w:sz w:val="24"/>
                <w:szCs w:val="24"/>
              </w:rPr>
              <w:t>.</w:t>
            </w:r>
            <w:r w:rsidR="00237622" w:rsidRPr="00F576C2">
              <w:rPr>
                <w:rStyle w:val="a3"/>
                <w:color w:val="000000"/>
                <w:sz w:val="24"/>
                <w:szCs w:val="24"/>
              </w:rPr>
              <w:t xml:space="preserve"> Фантазиро</w:t>
            </w:r>
            <w:r w:rsidR="00237622" w:rsidRPr="00F576C2">
              <w:rPr>
                <w:rStyle w:val="a3"/>
                <w:color w:val="000000"/>
                <w:sz w:val="24"/>
                <w:szCs w:val="24"/>
              </w:rPr>
              <w:softHyphen/>
              <w:t>вание</w:t>
            </w:r>
            <w:r w:rsidR="000D32D7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6" w:type="dxa"/>
            <w:gridSpan w:val="2"/>
          </w:tcPr>
          <w:p w:rsidR="00A74C2B" w:rsidRPr="009A0B28" w:rsidRDefault="00051E39" w:rsidP="004A69A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Игра «Оркестр». Беседа о воображении. Практическая работа «Закорючки». Приёмы фантазирования. Зачем нужно уметь придумывать?</w:t>
            </w:r>
          </w:p>
        </w:tc>
        <w:tc>
          <w:tcPr>
            <w:tcW w:w="3544" w:type="dxa"/>
          </w:tcPr>
          <w:p w:rsidR="00221CAA" w:rsidRDefault="00221CAA" w:rsidP="00703D4B">
            <w:pPr>
              <w:tabs>
                <w:tab w:val="left" w:pos="885"/>
              </w:tabs>
              <w:ind w:right="-2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восприятие мира как единого и целостного при разнооб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разии культур;</w:t>
            </w:r>
          </w:p>
          <w:p w:rsidR="00221CAA" w:rsidRPr="00F576C2" w:rsidRDefault="00221CAA" w:rsidP="00703D4B">
            <w:pPr>
              <w:pStyle w:val="a4"/>
              <w:shd w:val="clear" w:color="auto" w:fill="auto"/>
              <w:tabs>
                <w:tab w:val="left" w:pos="0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самостоятельное выделение и формулирование познава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тельной цели;</w:t>
            </w:r>
          </w:p>
          <w:p w:rsidR="00A74C2B" w:rsidRPr="00221CAA" w:rsidRDefault="00221CAA" w:rsidP="00703D4B">
            <w:pPr>
              <w:tabs>
                <w:tab w:val="left" w:pos="885"/>
              </w:tabs>
              <w:ind w:right="-251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понимание относительности мнений и подходов к реше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нию проблем</w:t>
            </w:r>
            <w:r w:rsidR="000D32D7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A74C2B" w:rsidRPr="00F576C2" w:rsidRDefault="000D32D7" w:rsidP="00703D4B">
            <w:pPr>
              <w:tabs>
                <w:tab w:val="left" w:pos="885"/>
              </w:tabs>
              <w:ind w:right="-251"/>
              <w:rPr>
                <w:rStyle w:val="a6"/>
                <w:color w:val="000000"/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О</w:t>
            </w:r>
            <w:r w:rsidR="00221CAA" w:rsidRPr="00F576C2">
              <w:rPr>
                <w:rStyle w:val="a3"/>
                <w:color w:val="000000"/>
                <w:sz w:val="24"/>
                <w:szCs w:val="24"/>
              </w:rPr>
              <w:t>владение навыками саморегуляции и самоподдержки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</w:tr>
      <w:tr w:rsidR="004A69AB" w:rsidTr="0038448D">
        <w:trPr>
          <w:trHeight w:val="4768"/>
        </w:trPr>
        <w:tc>
          <w:tcPr>
            <w:tcW w:w="845" w:type="dxa"/>
          </w:tcPr>
          <w:p w:rsidR="00A74C2B" w:rsidRDefault="001E0BC5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</w:rPr>
              <w:t>14</w:t>
            </w:r>
            <w:r w:rsidR="00A74C2B">
              <w:rPr>
                <w:rStyle w:val="a6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A74C2B" w:rsidRPr="00F576C2" w:rsidRDefault="00A74C2B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Что значит</w:t>
            </w:r>
          </w:p>
          <w:p w:rsidR="00A74C2B" w:rsidRPr="00F576C2" w:rsidRDefault="00A74C2B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«быть умным»?</w:t>
            </w:r>
          </w:p>
          <w:p w:rsidR="00A74C2B" w:rsidRPr="00F576C2" w:rsidRDefault="00A74C2B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5" w:type="dxa"/>
          </w:tcPr>
          <w:p w:rsidR="00A74C2B" w:rsidRPr="00F576C2" w:rsidRDefault="00A74C2B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A74C2B" w:rsidRPr="00F576C2" w:rsidRDefault="00A74C2B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4C2B" w:rsidRPr="00F576C2" w:rsidRDefault="00051E39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Игра, беседа, практичес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кая работа</w:t>
            </w:r>
            <w:r w:rsidR="000D32D7">
              <w:rPr>
                <w:rStyle w:val="a3"/>
                <w:color w:val="000000"/>
                <w:sz w:val="24"/>
                <w:szCs w:val="24"/>
              </w:rPr>
              <w:t>.</w:t>
            </w:r>
            <w:r w:rsidR="00237622" w:rsidRPr="00F576C2">
              <w:rPr>
                <w:rStyle w:val="a3"/>
                <w:color w:val="000000"/>
                <w:sz w:val="24"/>
                <w:szCs w:val="24"/>
              </w:rPr>
              <w:t xml:space="preserve"> Обсуждение</w:t>
            </w:r>
            <w:r w:rsidR="000D32D7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6" w:type="dxa"/>
            <w:gridSpan w:val="2"/>
          </w:tcPr>
          <w:p w:rsidR="00A74C2B" w:rsidRPr="009A0B28" w:rsidRDefault="00051E39" w:rsidP="00703D4B">
            <w:pPr>
              <w:pStyle w:val="a4"/>
              <w:shd w:val="clear" w:color="auto" w:fill="auto"/>
              <w:tabs>
                <w:tab w:val="left" w:pos="885"/>
              </w:tabs>
              <w:spacing w:after="129"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Игра «Назови одним словом». Беседа «Что такое ум?» Практическая работа «Что это?». Описание объекта при помощи системного оператора («пятиэкранки»).</w:t>
            </w:r>
          </w:p>
        </w:tc>
        <w:tc>
          <w:tcPr>
            <w:tcW w:w="3544" w:type="dxa"/>
          </w:tcPr>
          <w:p w:rsidR="00221CAA" w:rsidRPr="00F576C2" w:rsidRDefault="00221CAA" w:rsidP="00703D4B">
            <w:pPr>
              <w:pStyle w:val="a4"/>
              <w:shd w:val="clear" w:color="auto" w:fill="auto"/>
              <w:tabs>
                <w:tab w:val="left" w:pos="697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П: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 xml:space="preserve"> способность осознавать своё предназначение в окружаю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щем мире;</w:t>
            </w:r>
          </w:p>
          <w:p w:rsidR="00221CAA" w:rsidRDefault="00221CAA" w:rsidP="00703D4B">
            <w:pPr>
              <w:tabs>
                <w:tab w:val="left" w:pos="885"/>
              </w:tabs>
              <w:ind w:right="-2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выбор наиболее эффективных способов решения пробле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мы в зависимости от конкретных условий;</w:t>
            </w:r>
          </w:p>
          <w:p w:rsidR="00221CAA" w:rsidRPr="00F576C2" w:rsidRDefault="00221CAA" w:rsidP="00703D4B">
            <w:pPr>
              <w:pStyle w:val="a4"/>
              <w:shd w:val="clear" w:color="auto" w:fill="auto"/>
              <w:tabs>
                <w:tab w:val="left" w:pos="694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продуктивное содействие разрешению конфликтов</w:t>
            </w:r>
            <w:r w:rsidR="000D32D7">
              <w:rPr>
                <w:rStyle w:val="a3"/>
                <w:color w:val="000000"/>
                <w:sz w:val="24"/>
                <w:szCs w:val="24"/>
              </w:rPr>
              <w:t>.</w:t>
            </w:r>
          </w:p>
          <w:p w:rsidR="00A74C2B" w:rsidRPr="00221CAA" w:rsidRDefault="00A74C2B" w:rsidP="00703D4B">
            <w:pPr>
              <w:tabs>
                <w:tab w:val="left" w:pos="885"/>
              </w:tabs>
              <w:ind w:right="-251"/>
            </w:pPr>
          </w:p>
        </w:tc>
        <w:tc>
          <w:tcPr>
            <w:tcW w:w="2266" w:type="dxa"/>
          </w:tcPr>
          <w:p w:rsidR="00A74C2B" w:rsidRPr="00F576C2" w:rsidRDefault="000D32D7" w:rsidP="00703D4B">
            <w:pPr>
              <w:tabs>
                <w:tab w:val="left" w:pos="885"/>
              </w:tabs>
              <w:ind w:right="-251"/>
              <w:rPr>
                <w:rStyle w:val="a6"/>
                <w:color w:val="000000"/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С</w:t>
            </w:r>
            <w:r w:rsidR="00221CAA" w:rsidRPr="00F576C2">
              <w:rPr>
                <w:rStyle w:val="a3"/>
                <w:color w:val="000000"/>
                <w:sz w:val="24"/>
                <w:szCs w:val="24"/>
              </w:rPr>
              <w:t>оздание индивидуальной образовательной траектории и программы жизнедеятельности в целом; установка на здоровый образ жизни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</w:tr>
      <w:tr w:rsidR="00D52AAA" w:rsidTr="004A69AB">
        <w:trPr>
          <w:trHeight w:val="324"/>
        </w:trPr>
        <w:tc>
          <w:tcPr>
            <w:tcW w:w="15734" w:type="dxa"/>
            <w:gridSpan w:val="10"/>
          </w:tcPr>
          <w:p w:rsidR="00D52AAA" w:rsidRDefault="00D52AAA" w:rsidP="00703D4B">
            <w:pPr>
              <w:tabs>
                <w:tab w:val="left" w:pos="885"/>
              </w:tabs>
              <w:ind w:right="-251"/>
              <w:rPr>
                <w:rStyle w:val="a6"/>
                <w:color w:val="000000"/>
                <w:sz w:val="24"/>
                <w:szCs w:val="24"/>
              </w:rPr>
            </w:pPr>
          </w:p>
          <w:p w:rsidR="00D52AAA" w:rsidRPr="00F576C2" w:rsidRDefault="00D52AAA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  <w:r w:rsidRPr="00F576C2">
              <w:rPr>
                <w:rStyle w:val="a6"/>
                <w:color w:val="000000"/>
                <w:sz w:val="24"/>
                <w:szCs w:val="24"/>
              </w:rPr>
              <w:t>Эмоции и настроение</w:t>
            </w:r>
            <w:r>
              <w:rPr>
                <w:rStyle w:val="a6"/>
                <w:color w:val="000000"/>
                <w:sz w:val="24"/>
                <w:szCs w:val="24"/>
              </w:rPr>
              <w:t xml:space="preserve"> (2 ч)</w:t>
            </w:r>
          </w:p>
        </w:tc>
      </w:tr>
      <w:tr w:rsidR="00703D4B" w:rsidTr="0038448D">
        <w:tc>
          <w:tcPr>
            <w:tcW w:w="845" w:type="dxa"/>
          </w:tcPr>
          <w:p w:rsidR="00A74C2B" w:rsidRDefault="00A74C2B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</w:rPr>
              <w:t>1</w:t>
            </w:r>
            <w:r w:rsidR="001E0BC5">
              <w:rPr>
                <w:rStyle w:val="a6"/>
                <w:color w:val="000000"/>
                <w:sz w:val="24"/>
                <w:szCs w:val="24"/>
              </w:rPr>
              <w:t>5</w:t>
            </w:r>
            <w:r>
              <w:rPr>
                <w:rStyle w:val="a6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A74C2B" w:rsidRPr="00F576C2" w:rsidRDefault="00A74C2B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Какие</w:t>
            </w:r>
          </w:p>
          <w:p w:rsidR="00A74C2B" w:rsidRPr="00F576C2" w:rsidRDefault="00A74C2B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бывают</w:t>
            </w:r>
          </w:p>
          <w:p w:rsidR="00A74C2B" w:rsidRPr="00F576C2" w:rsidRDefault="00A74C2B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эмоции?</w:t>
            </w:r>
          </w:p>
        </w:tc>
        <w:tc>
          <w:tcPr>
            <w:tcW w:w="715" w:type="dxa"/>
          </w:tcPr>
          <w:p w:rsidR="00A74C2B" w:rsidRPr="00F576C2" w:rsidRDefault="00A74C2B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A74C2B" w:rsidRPr="00F576C2" w:rsidRDefault="00A74C2B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4C2B" w:rsidRPr="00F576C2" w:rsidRDefault="00A74C2B" w:rsidP="00703D4B">
            <w:pPr>
              <w:pStyle w:val="a4"/>
              <w:shd w:val="clear" w:color="auto" w:fill="auto"/>
              <w:tabs>
                <w:tab w:val="left" w:pos="885"/>
              </w:tabs>
              <w:spacing w:after="60"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Комбин</w:t>
            </w:r>
            <w:r w:rsidR="00221CAA">
              <w:rPr>
                <w:rStyle w:val="a3"/>
                <w:color w:val="000000"/>
                <w:sz w:val="24"/>
                <w:szCs w:val="24"/>
              </w:rPr>
              <w:t>и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рованное</w:t>
            </w:r>
            <w:r w:rsidR="000D32D7">
              <w:rPr>
                <w:rStyle w:val="a3"/>
                <w:color w:val="000000"/>
                <w:sz w:val="24"/>
                <w:szCs w:val="24"/>
              </w:rPr>
              <w:t xml:space="preserve"> занятие.</w:t>
            </w:r>
            <w:r w:rsidR="00051E39" w:rsidRPr="00F576C2">
              <w:rPr>
                <w:rStyle w:val="a3"/>
                <w:color w:val="000000"/>
                <w:sz w:val="24"/>
                <w:szCs w:val="24"/>
              </w:rPr>
              <w:t xml:space="preserve"> Игра, беседа, практичес</w:t>
            </w:r>
            <w:r w:rsidR="00051E39" w:rsidRPr="00F576C2">
              <w:rPr>
                <w:rStyle w:val="a3"/>
                <w:color w:val="000000"/>
                <w:sz w:val="24"/>
                <w:szCs w:val="24"/>
              </w:rPr>
              <w:softHyphen/>
              <w:t>кая работа</w:t>
            </w:r>
            <w:r w:rsidR="000D32D7">
              <w:rPr>
                <w:rStyle w:val="a3"/>
                <w:color w:val="000000"/>
                <w:sz w:val="24"/>
                <w:szCs w:val="24"/>
              </w:rPr>
              <w:t>.</w:t>
            </w:r>
            <w:r w:rsidR="00237622" w:rsidRPr="00F576C2">
              <w:rPr>
                <w:rStyle w:val="a3"/>
                <w:color w:val="000000"/>
                <w:sz w:val="24"/>
                <w:szCs w:val="24"/>
              </w:rPr>
              <w:t xml:space="preserve"> Инсц</w:t>
            </w:r>
            <w:r w:rsidR="000D32D7">
              <w:rPr>
                <w:rStyle w:val="a3"/>
                <w:color w:val="000000"/>
                <w:sz w:val="24"/>
                <w:szCs w:val="24"/>
              </w:rPr>
              <w:t>ени</w:t>
            </w:r>
            <w:r w:rsidR="00237622" w:rsidRPr="00F576C2">
              <w:rPr>
                <w:rStyle w:val="a3"/>
                <w:color w:val="000000"/>
                <w:sz w:val="24"/>
                <w:szCs w:val="24"/>
              </w:rPr>
              <w:t>ро</w:t>
            </w:r>
            <w:r w:rsidR="00237622" w:rsidRPr="00F576C2">
              <w:rPr>
                <w:rStyle w:val="a3"/>
                <w:color w:val="000000"/>
                <w:sz w:val="24"/>
                <w:szCs w:val="24"/>
              </w:rPr>
              <w:softHyphen/>
              <w:t>вание</w:t>
            </w:r>
            <w:r w:rsidR="000D32D7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051E39" w:rsidRPr="00F576C2" w:rsidRDefault="00051E39" w:rsidP="004A69A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Игра «Невпопад». Беседа об эмоциях. Практическая ра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бота</w:t>
            </w:r>
            <w:r w:rsidR="000D32D7">
              <w:rPr>
                <w:rStyle w:val="a3"/>
                <w:color w:val="000000"/>
                <w:sz w:val="24"/>
                <w:szCs w:val="24"/>
              </w:rPr>
              <w:t>.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 xml:space="preserve"> «Читаем по лицу». Инсценирование ситуаций.</w:t>
            </w:r>
          </w:p>
          <w:p w:rsidR="00A74C2B" w:rsidRPr="00F576C2" w:rsidRDefault="00A74C2B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21CAA" w:rsidRPr="00F576C2" w:rsidRDefault="00221CAA" w:rsidP="0038448D">
            <w:pPr>
              <w:pStyle w:val="a4"/>
              <w:shd w:val="clear" w:color="auto" w:fill="auto"/>
              <w:tabs>
                <w:tab w:val="left" w:pos="687"/>
                <w:tab w:val="left" w:pos="885"/>
              </w:tabs>
              <w:spacing w:line="276" w:lineRule="auto"/>
              <w:ind w:right="32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интерес к общественным явлениям, понимание активной роли человека в обществе;</w:t>
            </w:r>
          </w:p>
          <w:p w:rsidR="00221CAA" w:rsidRPr="00F576C2" w:rsidRDefault="00221CAA" w:rsidP="0038448D">
            <w:pPr>
              <w:pStyle w:val="a4"/>
              <w:shd w:val="clear" w:color="auto" w:fill="auto"/>
              <w:tabs>
                <w:tab w:val="left" w:pos="668"/>
                <w:tab w:val="left" w:pos="885"/>
              </w:tabs>
              <w:spacing w:line="276" w:lineRule="auto"/>
              <w:ind w:right="178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умение осознанно строить сообщения в устной и письмен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ной форме;</w:t>
            </w:r>
          </w:p>
          <w:p w:rsidR="00A74C2B" w:rsidRPr="009A0B28" w:rsidRDefault="00221CAA" w:rsidP="0038448D">
            <w:pPr>
              <w:pStyle w:val="a4"/>
              <w:shd w:val="clear" w:color="auto" w:fill="auto"/>
              <w:tabs>
                <w:tab w:val="left" w:pos="684"/>
                <w:tab w:val="left" w:pos="885"/>
              </w:tabs>
              <w:spacing w:line="276" w:lineRule="auto"/>
              <w:ind w:right="178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уважение к труду и творчеству взрослых и сверстников</w:t>
            </w:r>
            <w:r w:rsidR="004A69AB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221CAA" w:rsidRPr="00F576C2" w:rsidRDefault="006852CA" w:rsidP="00703D4B">
            <w:pPr>
              <w:pStyle w:val="a4"/>
              <w:shd w:val="clear" w:color="auto" w:fill="auto"/>
              <w:tabs>
                <w:tab w:val="left" w:pos="682"/>
                <w:tab w:val="left" w:pos="885"/>
              </w:tabs>
              <w:spacing w:line="276" w:lineRule="auto"/>
              <w:ind w:right="-251"/>
              <w:rPr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О</w:t>
            </w:r>
            <w:r w:rsidR="00221CAA" w:rsidRPr="00F576C2">
              <w:rPr>
                <w:rStyle w:val="a3"/>
                <w:color w:val="000000"/>
                <w:sz w:val="24"/>
                <w:szCs w:val="24"/>
              </w:rPr>
              <w:t>своение способов физического, духовного и интеллекту</w:t>
            </w:r>
            <w:r w:rsidR="00221CAA" w:rsidRPr="00F576C2">
              <w:rPr>
                <w:rStyle w:val="a3"/>
                <w:color w:val="000000"/>
                <w:sz w:val="24"/>
                <w:szCs w:val="24"/>
              </w:rPr>
              <w:softHyphen/>
              <w:t>ального саморазвития</w:t>
            </w:r>
            <w:r w:rsidR="004A69AB">
              <w:rPr>
                <w:rStyle w:val="a3"/>
                <w:color w:val="000000"/>
                <w:sz w:val="24"/>
                <w:szCs w:val="24"/>
              </w:rPr>
              <w:t>.</w:t>
            </w:r>
          </w:p>
          <w:p w:rsidR="00A74C2B" w:rsidRPr="00F576C2" w:rsidRDefault="00A74C2B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</w:tr>
      <w:tr w:rsidR="00703D4B" w:rsidTr="0038448D">
        <w:tc>
          <w:tcPr>
            <w:tcW w:w="845" w:type="dxa"/>
          </w:tcPr>
          <w:p w:rsidR="00A74C2B" w:rsidRDefault="001E0BC5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</w:rPr>
              <w:t>16</w:t>
            </w:r>
            <w:r w:rsidR="00A74C2B">
              <w:rPr>
                <w:rStyle w:val="a6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A74C2B" w:rsidRPr="00F576C2" w:rsidRDefault="00A74C2B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Как поднять настроение?</w:t>
            </w:r>
          </w:p>
        </w:tc>
        <w:tc>
          <w:tcPr>
            <w:tcW w:w="715" w:type="dxa"/>
          </w:tcPr>
          <w:p w:rsidR="00A74C2B" w:rsidRPr="00F576C2" w:rsidRDefault="00A74C2B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A74C2B" w:rsidRPr="00F576C2" w:rsidRDefault="00A74C2B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7622" w:rsidRPr="00F576C2" w:rsidRDefault="00A74C2B" w:rsidP="00703D4B">
            <w:pPr>
              <w:pStyle w:val="a4"/>
              <w:shd w:val="clear" w:color="auto" w:fill="auto"/>
              <w:tabs>
                <w:tab w:val="left" w:pos="885"/>
              </w:tabs>
              <w:spacing w:after="60"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Комбинированное</w:t>
            </w:r>
            <w:r w:rsidR="006852CA">
              <w:rPr>
                <w:rStyle w:val="a3"/>
                <w:color w:val="000000"/>
                <w:sz w:val="24"/>
                <w:szCs w:val="24"/>
              </w:rPr>
              <w:t xml:space="preserve"> занятие.</w:t>
            </w:r>
            <w:r w:rsidR="00051E39" w:rsidRPr="00F576C2">
              <w:rPr>
                <w:rStyle w:val="a3"/>
                <w:color w:val="000000"/>
                <w:sz w:val="24"/>
                <w:szCs w:val="24"/>
              </w:rPr>
              <w:t xml:space="preserve"> Загадка, беседа, практичес</w:t>
            </w:r>
            <w:r w:rsidR="00051E39" w:rsidRPr="00F576C2">
              <w:rPr>
                <w:rStyle w:val="a3"/>
                <w:color w:val="000000"/>
                <w:sz w:val="24"/>
                <w:szCs w:val="24"/>
              </w:rPr>
              <w:softHyphen/>
              <w:t>кая работа</w:t>
            </w:r>
            <w:r w:rsidR="006852CA">
              <w:rPr>
                <w:rStyle w:val="a3"/>
                <w:color w:val="000000"/>
                <w:sz w:val="24"/>
                <w:szCs w:val="24"/>
              </w:rPr>
              <w:t>.</w:t>
            </w:r>
            <w:r w:rsidR="00237622" w:rsidRPr="00F576C2">
              <w:rPr>
                <w:rStyle w:val="a3"/>
                <w:color w:val="000000"/>
                <w:sz w:val="24"/>
                <w:szCs w:val="24"/>
              </w:rPr>
              <w:t xml:space="preserve"> Проблемный</w:t>
            </w:r>
          </w:p>
          <w:p w:rsidR="00A74C2B" w:rsidRPr="00F576C2" w:rsidRDefault="006852CA" w:rsidP="00703D4B">
            <w:pPr>
              <w:pStyle w:val="a4"/>
              <w:shd w:val="clear" w:color="auto" w:fill="auto"/>
              <w:tabs>
                <w:tab w:val="left" w:pos="885"/>
              </w:tabs>
              <w:spacing w:before="60"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Д</w:t>
            </w:r>
            <w:r w:rsidR="00237622" w:rsidRPr="00F576C2">
              <w:rPr>
                <w:rStyle w:val="a3"/>
                <w:color w:val="000000"/>
                <w:sz w:val="24"/>
                <w:szCs w:val="24"/>
              </w:rPr>
              <w:t>иалог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051E39" w:rsidRPr="00F576C2" w:rsidRDefault="00051E39" w:rsidP="00703D4B">
            <w:pPr>
              <w:pStyle w:val="a4"/>
              <w:shd w:val="clear" w:color="auto" w:fill="auto"/>
              <w:tabs>
                <w:tab w:val="left" w:pos="885"/>
              </w:tabs>
              <w:spacing w:after="144"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Игра «Что это?» Беседа о настроении. Обсуждение «Как поднять настроение?»</w:t>
            </w:r>
          </w:p>
          <w:p w:rsidR="00A74C2B" w:rsidRPr="00F576C2" w:rsidRDefault="00A74C2B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21CAA" w:rsidRPr="00F576C2" w:rsidRDefault="00221CAA" w:rsidP="00703D4B">
            <w:pPr>
              <w:pStyle w:val="a4"/>
              <w:shd w:val="clear" w:color="auto" w:fill="auto"/>
              <w:tabs>
                <w:tab w:val="left" w:pos="706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П: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 xml:space="preserve"> знание особенностей национальной и общечеловеческой культуры;</w:t>
            </w:r>
          </w:p>
          <w:p w:rsidR="00221CAA" w:rsidRPr="00E37F5D" w:rsidRDefault="00221CAA" w:rsidP="00703D4B">
            <w:pPr>
              <w:pStyle w:val="a4"/>
              <w:shd w:val="clear" w:color="auto" w:fill="auto"/>
              <w:tabs>
                <w:tab w:val="left" w:pos="0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формирование широкой мотивационной основы учебной деятельности;</w:t>
            </w:r>
          </w:p>
          <w:p w:rsidR="00A74C2B" w:rsidRPr="009A0B28" w:rsidRDefault="00221CAA" w:rsidP="00703D4B">
            <w:pPr>
              <w:pStyle w:val="a4"/>
              <w:shd w:val="clear" w:color="auto" w:fill="auto"/>
              <w:tabs>
                <w:tab w:val="left" w:pos="678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бережное отношение к результатам своего труда и других людей</w:t>
            </w:r>
            <w:r w:rsidR="006852CA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A74C2B" w:rsidRPr="00F576C2" w:rsidRDefault="006852CA" w:rsidP="00703D4B">
            <w:pPr>
              <w:tabs>
                <w:tab w:val="left" w:pos="885"/>
              </w:tabs>
              <w:ind w:right="-251"/>
              <w:rPr>
                <w:rStyle w:val="a6"/>
                <w:color w:val="000000"/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О</w:t>
            </w:r>
            <w:r w:rsidR="00221CAA" w:rsidRPr="00F576C2">
              <w:rPr>
                <w:rStyle w:val="a3"/>
                <w:color w:val="000000"/>
                <w:sz w:val="24"/>
                <w:szCs w:val="24"/>
              </w:rPr>
              <w:t>своение способов физического, духовного и интеллекту</w:t>
            </w:r>
            <w:r w:rsidR="00221CAA" w:rsidRPr="00F576C2">
              <w:rPr>
                <w:rStyle w:val="a3"/>
                <w:color w:val="000000"/>
                <w:sz w:val="24"/>
                <w:szCs w:val="24"/>
              </w:rPr>
              <w:softHyphen/>
              <w:t>ального саморазвития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</w:tr>
      <w:tr w:rsidR="00A74C2B" w:rsidTr="004A69AB">
        <w:tc>
          <w:tcPr>
            <w:tcW w:w="15734" w:type="dxa"/>
            <w:gridSpan w:val="10"/>
          </w:tcPr>
          <w:p w:rsidR="00A74C2B" w:rsidRPr="00F576C2" w:rsidRDefault="00A74C2B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  <w:r w:rsidRPr="00F576C2">
              <w:rPr>
                <w:rStyle w:val="a6"/>
                <w:color w:val="000000"/>
                <w:sz w:val="24"/>
                <w:szCs w:val="24"/>
              </w:rPr>
              <w:t>Общение</w:t>
            </w:r>
            <w:r>
              <w:rPr>
                <w:rStyle w:val="a6"/>
                <w:color w:val="000000"/>
                <w:sz w:val="24"/>
                <w:szCs w:val="24"/>
              </w:rPr>
              <w:t xml:space="preserve"> (5 ч)</w:t>
            </w:r>
          </w:p>
        </w:tc>
      </w:tr>
      <w:tr w:rsidR="004A69AB" w:rsidTr="0038448D">
        <w:tc>
          <w:tcPr>
            <w:tcW w:w="845" w:type="dxa"/>
          </w:tcPr>
          <w:p w:rsidR="00A74C2B" w:rsidRDefault="00A74C2B" w:rsidP="00703D4B">
            <w:pPr>
              <w:shd w:val="clear" w:color="auto" w:fill="FFFFFF"/>
              <w:tabs>
                <w:tab w:val="left" w:pos="885"/>
                <w:tab w:val="left" w:pos="4538"/>
              </w:tabs>
              <w:autoSpaceDE w:val="0"/>
              <w:autoSpaceDN w:val="0"/>
              <w:adjustRightInd w:val="0"/>
              <w:ind w:right="-2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E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74C2B" w:rsidRPr="00F576C2" w:rsidRDefault="00A74C2B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Речевое</w:t>
            </w:r>
          </w:p>
          <w:p w:rsidR="00A74C2B" w:rsidRPr="00F576C2" w:rsidRDefault="006852CA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rPr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о</w:t>
            </w:r>
            <w:r w:rsidR="00A74C2B" w:rsidRPr="00F576C2">
              <w:rPr>
                <w:rStyle w:val="a3"/>
                <w:color w:val="000000"/>
                <w:sz w:val="24"/>
                <w:szCs w:val="24"/>
              </w:rPr>
              <w:t>бщение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6" w:type="dxa"/>
            <w:gridSpan w:val="2"/>
          </w:tcPr>
          <w:p w:rsidR="00A74C2B" w:rsidRPr="00F576C2" w:rsidRDefault="00A74C2B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A74C2B" w:rsidRPr="00F576C2" w:rsidRDefault="00A74C2B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1E39" w:rsidRPr="00F576C2" w:rsidRDefault="00A74C2B" w:rsidP="00703D4B">
            <w:pPr>
              <w:pStyle w:val="a4"/>
              <w:shd w:val="clear" w:color="auto" w:fill="auto"/>
              <w:tabs>
                <w:tab w:val="left" w:pos="885"/>
              </w:tabs>
              <w:spacing w:after="60"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Комбинированное</w:t>
            </w:r>
            <w:r w:rsidR="00051E39" w:rsidRPr="00F576C2"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r w:rsidR="006852CA">
              <w:rPr>
                <w:rStyle w:val="a3"/>
                <w:color w:val="000000"/>
                <w:sz w:val="24"/>
                <w:szCs w:val="24"/>
              </w:rPr>
              <w:t xml:space="preserve"> занятие. </w:t>
            </w:r>
            <w:r w:rsidR="00051E39" w:rsidRPr="00F576C2">
              <w:rPr>
                <w:rStyle w:val="a3"/>
                <w:color w:val="000000"/>
                <w:sz w:val="24"/>
                <w:szCs w:val="24"/>
              </w:rPr>
              <w:t>Игра,</w:t>
            </w:r>
          </w:p>
          <w:p w:rsidR="00051E39" w:rsidRPr="00F576C2" w:rsidRDefault="00051E39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беседа,</w:t>
            </w:r>
          </w:p>
          <w:p w:rsidR="00237622" w:rsidRPr="00F576C2" w:rsidRDefault="00051E39" w:rsidP="00703D4B">
            <w:pPr>
              <w:pStyle w:val="a4"/>
              <w:shd w:val="clear" w:color="auto" w:fill="auto"/>
              <w:tabs>
                <w:tab w:val="left" w:pos="885"/>
              </w:tabs>
              <w:spacing w:after="60"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тест</w:t>
            </w:r>
            <w:r w:rsidR="006852CA">
              <w:rPr>
                <w:rStyle w:val="a3"/>
                <w:color w:val="000000"/>
                <w:sz w:val="24"/>
                <w:szCs w:val="24"/>
              </w:rPr>
              <w:t>.</w:t>
            </w:r>
            <w:r w:rsidR="00237622" w:rsidRPr="00F576C2">
              <w:rPr>
                <w:rStyle w:val="a3"/>
                <w:color w:val="000000"/>
                <w:sz w:val="24"/>
                <w:szCs w:val="24"/>
              </w:rPr>
              <w:t xml:space="preserve"> Вредные</w:t>
            </w:r>
          </w:p>
          <w:p w:rsidR="00A74C2B" w:rsidRPr="00F576C2" w:rsidRDefault="00237622" w:rsidP="00703D4B">
            <w:pPr>
              <w:pStyle w:val="a4"/>
              <w:shd w:val="clear" w:color="auto" w:fill="auto"/>
              <w:tabs>
                <w:tab w:val="left" w:pos="885"/>
              </w:tabs>
              <w:spacing w:before="60"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советы</w:t>
            </w:r>
            <w:r w:rsidR="006852CA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A74C2B" w:rsidRPr="00F576C2" w:rsidRDefault="00051E39" w:rsidP="004A69A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Игра на внимание «Кряк-</w:t>
            </w:r>
            <w:proofErr w:type="spellStart"/>
            <w:r w:rsidRPr="00F576C2">
              <w:rPr>
                <w:rStyle w:val="a3"/>
                <w:color w:val="000000"/>
                <w:sz w:val="24"/>
                <w:szCs w:val="24"/>
              </w:rPr>
              <w:t>квак</w:t>
            </w:r>
            <w:proofErr w:type="spellEnd"/>
            <w:r w:rsidRPr="00F576C2">
              <w:rPr>
                <w:rStyle w:val="a3"/>
                <w:color w:val="000000"/>
                <w:sz w:val="24"/>
                <w:szCs w:val="24"/>
              </w:rPr>
              <w:t>». Беседа «Зачем люди об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щаются?». Тест «Общительны ли вы?». Как нужно разго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варивать по телефону?</w:t>
            </w:r>
          </w:p>
        </w:tc>
        <w:tc>
          <w:tcPr>
            <w:tcW w:w="3686" w:type="dxa"/>
            <w:gridSpan w:val="2"/>
          </w:tcPr>
          <w:p w:rsidR="00221CAA" w:rsidRPr="00F576C2" w:rsidRDefault="00221CAA" w:rsidP="00703D4B">
            <w:pPr>
              <w:pStyle w:val="a4"/>
              <w:shd w:val="clear" w:color="auto" w:fill="auto"/>
              <w:tabs>
                <w:tab w:val="left" w:pos="706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знание особенностей национальной и общечеловеческой культуры;</w:t>
            </w:r>
          </w:p>
          <w:p w:rsidR="00221CAA" w:rsidRPr="00F576C2" w:rsidRDefault="00221CAA" w:rsidP="00703D4B">
            <w:pPr>
              <w:pStyle w:val="a4"/>
              <w:shd w:val="clear" w:color="auto" w:fill="auto"/>
              <w:tabs>
                <w:tab w:val="left" w:pos="0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формирование широкой мотивационной основы учебной деятельности;</w:t>
            </w:r>
          </w:p>
          <w:p w:rsidR="00221CAA" w:rsidRPr="00F576C2" w:rsidRDefault="00221CAA" w:rsidP="0038448D">
            <w:pPr>
              <w:pStyle w:val="a4"/>
              <w:shd w:val="clear" w:color="auto" w:fill="auto"/>
              <w:tabs>
                <w:tab w:val="left" w:pos="668"/>
                <w:tab w:val="left" w:pos="885"/>
              </w:tabs>
              <w:spacing w:line="276" w:lineRule="auto"/>
              <w:ind w:right="36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опыт ролевого взаимодействия и реализации собственной позиции</w:t>
            </w:r>
            <w:r w:rsidR="006852CA">
              <w:rPr>
                <w:rStyle w:val="a3"/>
                <w:color w:val="000000"/>
                <w:sz w:val="24"/>
                <w:szCs w:val="24"/>
              </w:rPr>
              <w:t>.</w:t>
            </w:r>
          </w:p>
          <w:p w:rsidR="00A74C2B" w:rsidRPr="00221CAA" w:rsidRDefault="00A74C2B" w:rsidP="00703D4B">
            <w:pPr>
              <w:tabs>
                <w:tab w:val="left" w:pos="885"/>
              </w:tabs>
              <w:ind w:right="-251"/>
            </w:pPr>
          </w:p>
        </w:tc>
        <w:tc>
          <w:tcPr>
            <w:tcW w:w="2266" w:type="dxa"/>
          </w:tcPr>
          <w:p w:rsidR="00A74C2B" w:rsidRPr="00F576C2" w:rsidRDefault="006852CA" w:rsidP="0038448D">
            <w:pPr>
              <w:tabs>
                <w:tab w:val="left" w:pos="885"/>
              </w:tabs>
              <w:rPr>
                <w:rStyle w:val="a6"/>
                <w:color w:val="000000"/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О</w:t>
            </w:r>
            <w:r w:rsidR="00221CAA" w:rsidRPr="00F576C2">
              <w:rPr>
                <w:rStyle w:val="a3"/>
                <w:color w:val="000000"/>
                <w:sz w:val="24"/>
                <w:szCs w:val="24"/>
              </w:rPr>
              <w:t>владение навыками саморегуляции и самоподдержки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</w:tr>
      <w:tr w:rsidR="004A69AB" w:rsidTr="0038448D">
        <w:tc>
          <w:tcPr>
            <w:tcW w:w="845" w:type="dxa"/>
          </w:tcPr>
          <w:p w:rsidR="00A74C2B" w:rsidRDefault="001E0BC5" w:rsidP="00703D4B">
            <w:pPr>
              <w:shd w:val="clear" w:color="auto" w:fill="FFFFFF"/>
              <w:tabs>
                <w:tab w:val="left" w:pos="885"/>
                <w:tab w:val="left" w:pos="4538"/>
              </w:tabs>
              <w:autoSpaceDE w:val="0"/>
              <w:autoSpaceDN w:val="0"/>
              <w:adjustRightInd w:val="0"/>
              <w:ind w:right="-2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A74C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74C2B" w:rsidRPr="00F576C2" w:rsidRDefault="00A74C2B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Неречевое</w:t>
            </w:r>
          </w:p>
          <w:p w:rsidR="00A74C2B" w:rsidRPr="00F576C2" w:rsidRDefault="00A74C2B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общение.</w:t>
            </w:r>
          </w:p>
          <w:p w:rsidR="00A74C2B" w:rsidRPr="00F576C2" w:rsidRDefault="00A74C2B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Жесты</w:t>
            </w:r>
            <w:r w:rsidR="006852CA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6" w:type="dxa"/>
            <w:gridSpan w:val="2"/>
          </w:tcPr>
          <w:p w:rsidR="00A74C2B" w:rsidRPr="00F576C2" w:rsidRDefault="00A74C2B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A74C2B" w:rsidRPr="00F576C2" w:rsidRDefault="00A74C2B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4C2B" w:rsidRPr="00F576C2" w:rsidRDefault="00A74C2B" w:rsidP="00703D4B">
            <w:pPr>
              <w:pStyle w:val="a4"/>
              <w:shd w:val="clear" w:color="auto" w:fill="auto"/>
              <w:tabs>
                <w:tab w:val="left" w:pos="885"/>
              </w:tabs>
              <w:spacing w:after="60"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Комбинированное</w:t>
            </w:r>
            <w:r w:rsidR="006F3BA7" w:rsidRPr="00F576C2"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r w:rsidR="006852CA">
              <w:rPr>
                <w:rStyle w:val="a3"/>
                <w:color w:val="000000"/>
                <w:sz w:val="24"/>
                <w:szCs w:val="24"/>
              </w:rPr>
              <w:t xml:space="preserve"> занятие. </w:t>
            </w:r>
            <w:r w:rsidR="006F3BA7" w:rsidRPr="00F576C2">
              <w:rPr>
                <w:rStyle w:val="a3"/>
                <w:color w:val="000000"/>
                <w:sz w:val="24"/>
                <w:szCs w:val="24"/>
              </w:rPr>
              <w:t>Игра, беседа, практичес</w:t>
            </w:r>
            <w:r w:rsidR="006F3BA7" w:rsidRPr="00F576C2">
              <w:rPr>
                <w:rStyle w:val="a3"/>
                <w:color w:val="000000"/>
                <w:sz w:val="24"/>
                <w:szCs w:val="24"/>
              </w:rPr>
              <w:softHyphen/>
              <w:t>кая работа</w:t>
            </w:r>
            <w:r w:rsidR="006852CA">
              <w:rPr>
                <w:rStyle w:val="a3"/>
                <w:color w:val="000000"/>
                <w:sz w:val="24"/>
                <w:szCs w:val="24"/>
              </w:rPr>
              <w:t>.</w:t>
            </w:r>
            <w:r w:rsidR="00237622" w:rsidRPr="00F576C2">
              <w:rPr>
                <w:rStyle w:val="a3"/>
                <w:color w:val="000000"/>
                <w:sz w:val="24"/>
                <w:szCs w:val="24"/>
              </w:rPr>
              <w:t xml:space="preserve"> Инсцениро</w:t>
            </w:r>
            <w:r w:rsidR="00237622" w:rsidRPr="00F576C2">
              <w:rPr>
                <w:rStyle w:val="a3"/>
                <w:color w:val="000000"/>
                <w:sz w:val="24"/>
                <w:szCs w:val="24"/>
              </w:rPr>
              <w:softHyphen/>
              <w:t>вание</w:t>
            </w:r>
            <w:r w:rsidR="006852CA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6F3BA7" w:rsidRPr="00F576C2" w:rsidRDefault="006F3BA7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Игра «Пойми меня». Практическая работа «Жесты».</w:t>
            </w:r>
          </w:p>
          <w:p w:rsidR="00A74C2B" w:rsidRPr="00F576C2" w:rsidRDefault="00A74C2B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21CAA" w:rsidRDefault="00221CAA" w:rsidP="00703D4B">
            <w:pPr>
              <w:tabs>
                <w:tab w:val="left" w:pos="885"/>
              </w:tabs>
              <w:ind w:right="-2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восприятие мира как единого и целостного при разнооб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разии культур;</w:t>
            </w:r>
          </w:p>
          <w:p w:rsidR="00221CAA" w:rsidRPr="00F576C2" w:rsidRDefault="00221CAA" w:rsidP="00703D4B">
            <w:pPr>
              <w:pStyle w:val="a4"/>
              <w:shd w:val="clear" w:color="auto" w:fill="auto"/>
              <w:tabs>
                <w:tab w:val="left" w:pos="0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самостоятельное выделение и формулирование познава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тельной цели;</w:t>
            </w:r>
          </w:p>
          <w:p w:rsidR="00A74C2B" w:rsidRPr="00F576C2" w:rsidRDefault="00221CAA" w:rsidP="00703D4B">
            <w:pPr>
              <w:pStyle w:val="a4"/>
              <w:shd w:val="clear" w:color="auto" w:fill="auto"/>
              <w:tabs>
                <w:tab w:val="left" w:pos="885"/>
              </w:tabs>
              <w:spacing w:before="60"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понимание относительности мнений и подходов к реше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нию проблем</w:t>
            </w:r>
            <w:r w:rsidR="006852CA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A74C2B" w:rsidRPr="00F576C2" w:rsidRDefault="006852CA" w:rsidP="00703D4B">
            <w:pPr>
              <w:tabs>
                <w:tab w:val="left" w:pos="885"/>
              </w:tabs>
              <w:ind w:right="-251"/>
              <w:rPr>
                <w:rStyle w:val="a6"/>
                <w:color w:val="000000"/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О</w:t>
            </w:r>
            <w:r w:rsidR="00221CAA" w:rsidRPr="00F576C2">
              <w:rPr>
                <w:rStyle w:val="a3"/>
                <w:color w:val="000000"/>
                <w:sz w:val="24"/>
                <w:szCs w:val="24"/>
              </w:rPr>
              <w:t>владение навыками саморегуляции и самоподдержки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</w:tr>
      <w:tr w:rsidR="004A69AB" w:rsidTr="0038448D">
        <w:tc>
          <w:tcPr>
            <w:tcW w:w="845" w:type="dxa"/>
          </w:tcPr>
          <w:p w:rsidR="00A74C2B" w:rsidRDefault="001E0BC5" w:rsidP="00703D4B">
            <w:pPr>
              <w:shd w:val="clear" w:color="auto" w:fill="FFFFFF"/>
              <w:tabs>
                <w:tab w:val="left" w:pos="885"/>
                <w:tab w:val="left" w:pos="4538"/>
              </w:tabs>
              <w:autoSpaceDE w:val="0"/>
              <w:autoSpaceDN w:val="0"/>
              <w:adjustRightInd w:val="0"/>
              <w:ind w:right="-2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A74C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74C2B" w:rsidRPr="00F576C2" w:rsidRDefault="00A74C2B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Проблемы</w:t>
            </w:r>
          </w:p>
          <w:p w:rsidR="00A74C2B" w:rsidRPr="00F576C2" w:rsidRDefault="006852CA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rPr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о</w:t>
            </w:r>
            <w:r w:rsidR="00A74C2B" w:rsidRPr="00F576C2">
              <w:rPr>
                <w:rStyle w:val="a3"/>
                <w:color w:val="000000"/>
                <w:sz w:val="24"/>
                <w:szCs w:val="24"/>
              </w:rPr>
              <w:t>бщения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6" w:type="dxa"/>
            <w:gridSpan w:val="2"/>
          </w:tcPr>
          <w:p w:rsidR="00A74C2B" w:rsidRPr="00F576C2" w:rsidRDefault="00A74C2B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A74C2B" w:rsidRPr="00F576C2" w:rsidRDefault="00A74C2B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3BA7" w:rsidRPr="00F576C2" w:rsidRDefault="00A74C2B" w:rsidP="00703D4B">
            <w:pPr>
              <w:pStyle w:val="a4"/>
              <w:shd w:val="clear" w:color="auto" w:fill="auto"/>
              <w:tabs>
                <w:tab w:val="left" w:pos="885"/>
              </w:tabs>
              <w:spacing w:after="60"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Комбинированное</w:t>
            </w:r>
            <w:r w:rsidR="006F3BA7" w:rsidRPr="00F576C2"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r w:rsidR="006852CA">
              <w:rPr>
                <w:rStyle w:val="a3"/>
                <w:color w:val="000000"/>
                <w:sz w:val="24"/>
                <w:szCs w:val="24"/>
              </w:rPr>
              <w:t xml:space="preserve"> занятие. </w:t>
            </w:r>
            <w:r w:rsidR="006F3BA7" w:rsidRPr="00F576C2">
              <w:rPr>
                <w:rStyle w:val="a3"/>
                <w:color w:val="000000"/>
                <w:sz w:val="24"/>
                <w:szCs w:val="24"/>
              </w:rPr>
              <w:t>Игра,</w:t>
            </w:r>
          </w:p>
          <w:p w:rsidR="006F3BA7" w:rsidRPr="00F576C2" w:rsidRDefault="006F3BA7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беседа,</w:t>
            </w:r>
          </w:p>
          <w:p w:rsidR="006F3BA7" w:rsidRPr="00F576C2" w:rsidRDefault="006F3BA7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анализ</w:t>
            </w:r>
          </w:p>
          <w:p w:rsidR="00A74C2B" w:rsidRPr="00F576C2" w:rsidRDefault="006F3BA7" w:rsidP="00703D4B">
            <w:pPr>
              <w:pStyle w:val="a4"/>
              <w:shd w:val="clear" w:color="auto" w:fill="auto"/>
              <w:tabs>
                <w:tab w:val="left" w:pos="885"/>
              </w:tabs>
              <w:spacing w:before="60"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ситуаций</w:t>
            </w:r>
            <w:r w:rsidR="006852CA">
              <w:rPr>
                <w:rStyle w:val="a3"/>
                <w:color w:val="000000"/>
                <w:sz w:val="24"/>
                <w:szCs w:val="24"/>
              </w:rPr>
              <w:t>.</w:t>
            </w:r>
            <w:r w:rsidR="00237622" w:rsidRPr="00F576C2">
              <w:rPr>
                <w:rStyle w:val="a3"/>
                <w:color w:val="000000"/>
                <w:sz w:val="24"/>
                <w:szCs w:val="24"/>
              </w:rPr>
              <w:t xml:space="preserve"> Обсуждение</w:t>
            </w:r>
            <w:r w:rsidR="006852CA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6F3BA7" w:rsidRPr="00F576C2" w:rsidRDefault="006F3BA7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Игра «Комплименты». Беседа «Слова и интонация». Ана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лиз ситуаций. Обсуждение пословиц.</w:t>
            </w:r>
          </w:p>
          <w:p w:rsidR="00A74C2B" w:rsidRPr="00F576C2" w:rsidRDefault="00A74C2B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21CAA" w:rsidRPr="00F576C2" w:rsidRDefault="00221CAA" w:rsidP="00703D4B">
            <w:pPr>
              <w:pStyle w:val="a4"/>
              <w:shd w:val="clear" w:color="auto" w:fill="auto"/>
              <w:tabs>
                <w:tab w:val="left" w:pos="697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П: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 xml:space="preserve"> способность осознавать своё предназначение в окружаю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щем мире;</w:t>
            </w:r>
          </w:p>
          <w:p w:rsidR="00221CAA" w:rsidRDefault="00221CAA" w:rsidP="00703D4B">
            <w:pPr>
              <w:tabs>
                <w:tab w:val="left" w:pos="885"/>
              </w:tabs>
              <w:ind w:right="-2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выбор наиболее эффективных способов решения пробле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мы в зависимости от конкретных условий;</w:t>
            </w:r>
          </w:p>
          <w:p w:rsidR="00221CAA" w:rsidRPr="00F576C2" w:rsidRDefault="00221CAA" w:rsidP="00703D4B">
            <w:pPr>
              <w:pStyle w:val="a4"/>
              <w:shd w:val="clear" w:color="auto" w:fill="auto"/>
              <w:tabs>
                <w:tab w:val="left" w:pos="694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продуктивное содействие разрешению конфликтов</w:t>
            </w:r>
            <w:r w:rsidR="006852CA">
              <w:rPr>
                <w:rStyle w:val="a3"/>
                <w:color w:val="000000"/>
                <w:sz w:val="24"/>
                <w:szCs w:val="24"/>
              </w:rPr>
              <w:t>.</w:t>
            </w:r>
          </w:p>
          <w:p w:rsidR="00A74C2B" w:rsidRPr="00221CAA" w:rsidRDefault="00A74C2B" w:rsidP="00703D4B">
            <w:pPr>
              <w:tabs>
                <w:tab w:val="left" w:pos="885"/>
              </w:tabs>
              <w:ind w:right="-251"/>
            </w:pPr>
          </w:p>
        </w:tc>
        <w:tc>
          <w:tcPr>
            <w:tcW w:w="2266" w:type="dxa"/>
          </w:tcPr>
          <w:p w:rsidR="00A74C2B" w:rsidRPr="00F576C2" w:rsidRDefault="004A69AB" w:rsidP="0038448D">
            <w:pPr>
              <w:tabs>
                <w:tab w:val="left" w:pos="885"/>
              </w:tabs>
              <w:rPr>
                <w:rStyle w:val="a6"/>
                <w:color w:val="000000"/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С</w:t>
            </w:r>
            <w:r w:rsidR="00221CAA" w:rsidRPr="00F576C2">
              <w:rPr>
                <w:rStyle w:val="a3"/>
                <w:color w:val="000000"/>
                <w:sz w:val="24"/>
                <w:szCs w:val="24"/>
              </w:rPr>
              <w:t>оздание индивидуальной образовательной траектории и программы жизнедеятельности в целом; установка на здоровый образ жизни.</w:t>
            </w:r>
          </w:p>
        </w:tc>
      </w:tr>
      <w:tr w:rsidR="004A69AB" w:rsidTr="0038448D">
        <w:tc>
          <w:tcPr>
            <w:tcW w:w="845" w:type="dxa"/>
          </w:tcPr>
          <w:p w:rsidR="00A74C2B" w:rsidRDefault="001E0BC5" w:rsidP="00703D4B">
            <w:pPr>
              <w:shd w:val="clear" w:color="auto" w:fill="FFFFFF"/>
              <w:tabs>
                <w:tab w:val="left" w:pos="885"/>
                <w:tab w:val="left" w:pos="4538"/>
              </w:tabs>
              <w:autoSpaceDE w:val="0"/>
              <w:autoSpaceDN w:val="0"/>
              <w:adjustRightInd w:val="0"/>
              <w:ind w:right="-2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A74C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74C2B" w:rsidRPr="00F576C2" w:rsidRDefault="00A74C2B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Конфликты</w:t>
            </w:r>
            <w:r w:rsidR="0038448D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6" w:type="dxa"/>
            <w:gridSpan w:val="2"/>
          </w:tcPr>
          <w:p w:rsidR="00A74C2B" w:rsidRPr="00F576C2" w:rsidRDefault="00A74C2B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A74C2B" w:rsidRPr="00F576C2" w:rsidRDefault="00A74C2B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E28" w:rsidRPr="00F576C2" w:rsidRDefault="00E06E28" w:rsidP="00703D4B">
            <w:pPr>
              <w:pStyle w:val="a4"/>
              <w:shd w:val="clear" w:color="auto" w:fill="auto"/>
              <w:tabs>
                <w:tab w:val="left" w:pos="885"/>
              </w:tabs>
              <w:spacing w:after="60" w:line="276" w:lineRule="auto"/>
              <w:ind w:right="-251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Практичес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кое приме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нение знаний</w:t>
            </w:r>
            <w:r w:rsidR="00B048DD">
              <w:rPr>
                <w:rStyle w:val="a3"/>
                <w:color w:val="000000"/>
                <w:sz w:val="24"/>
                <w:szCs w:val="24"/>
              </w:rPr>
              <w:t>.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 xml:space="preserve"> </w:t>
            </w:r>
          </w:p>
          <w:p w:rsidR="00A74C2B" w:rsidRPr="00F576C2" w:rsidRDefault="00A74C2B" w:rsidP="00703D4B">
            <w:pPr>
              <w:pStyle w:val="a4"/>
              <w:shd w:val="clear" w:color="auto" w:fill="auto"/>
              <w:tabs>
                <w:tab w:val="left" w:pos="885"/>
              </w:tabs>
              <w:spacing w:after="60" w:line="276" w:lineRule="auto"/>
              <w:ind w:right="-25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4" w:type="dxa"/>
          </w:tcPr>
          <w:p w:rsidR="00A74C2B" w:rsidRPr="009A0B28" w:rsidRDefault="006F3BA7" w:rsidP="004A69A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 xml:space="preserve">Игра «Дразнилки». Беседа «Как </w:t>
            </w:r>
            <w:r w:rsidR="004A69AB">
              <w:rPr>
                <w:rStyle w:val="a3"/>
                <w:color w:val="000000"/>
                <w:sz w:val="24"/>
                <w:szCs w:val="24"/>
              </w:rPr>
              <w:t>рождаются конфлик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ты?». Тест «Конфликтный ли вы человек?». Обсуждение ситуаций. Способы, как можно помириться.</w:t>
            </w:r>
          </w:p>
        </w:tc>
        <w:tc>
          <w:tcPr>
            <w:tcW w:w="3686" w:type="dxa"/>
            <w:gridSpan w:val="2"/>
          </w:tcPr>
          <w:p w:rsidR="00221CAA" w:rsidRPr="00F576C2" w:rsidRDefault="00221CAA" w:rsidP="0038448D">
            <w:pPr>
              <w:pStyle w:val="a4"/>
              <w:shd w:val="clear" w:color="auto" w:fill="auto"/>
              <w:tabs>
                <w:tab w:val="left" w:pos="687"/>
                <w:tab w:val="left" w:pos="885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интерес к общественным явлениям, понимание активной роли человека в обществе;</w:t>
            </w:r>
          </w:p>
          <w:p w:rsidR="00221CAA" w:rsidRPr="00F576C2" w:rsidRDefault="00221CAA" w:rsidP="0038448D">
            <w:pPr>
              <w:pStyle w:val="a4"/>
              <w:shd w:val="clear" w:color="auto" w:fill="auto"/>
              <w:tabs>
                <w:tab w:val="left" w:pos="668"/>
                <w:tab w:val="left" w:pos="885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умение осознанно строи</w:t>
            </w:r>
            <w:r w:rsidR="0038448D">
              <w:rPr>
                <w:rStyle w:val="a3"/>
                <w:color w:val="000000"/>
                <w:sz w:val="24"/>
                <w:szCs w:val="24"/>
              </w:rPr>
              <w:t>ть сообщения в устной и письмен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ной форме;</w:t>
            </w:r>
          </w:p>
          <w:p w:rsidR="00221CAA" w:rsidRPr="00F576C2" w:rsidRDefault="00221CAA" w:rsidP="0038448D">
            <w:pPr>
              <w:pStyle w:val="a4"/>
              <w:shd w:val="clear" w:color="auto" w:fill="auto"/>
              <w:tabs>
                <w:tab w:val="left" w:pos="684"/>
                <w:tab w:val="left" w:pos="885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уважение к труду и творчеству взрослых и сверстников</w:t>
            </w:r>
            <w:r w:rsidR="006852CA">
              <w:rPr>
                <w:rStyle w:val="a3"/>
                <w:color w:val="000000"/>
                <w:sz w:val="24"/>
                <w:szCs w:val="24"/>
              </w:rPr>
              <w:t>.</w:t>
            </w:r>
          </w:p>
          <w:p w:rsidR="00A74C2B" w:rsidRPr="00221CAA" w:rsidRDefault="00A74C2B" w:rsidP="00703D4B">
            <w:pPr>
              <w:tabs>
                <w:tab w:val="left" w:pos="885"/>
              </w:tabs>
              <w:ind w:right="-251"/>
            </w:pPr>
          </w:p>
        </w:tc>
        <w:tc>
          <w:tcPr>
            <w:tcW w:w="2266" w:type="dxa"/>
          </w:tcPr>
          <w:p w:rsidR="00221CAA" w:rsidRPr="00F576C2" w:rsidRDefault="004A69AB" w:rsidP="0038448D">
            <w:pPr>
              <w:pStyle w:val="a4"/>
              <w:shd w:val="clear" w:color="auto" w:fill="auto"/>
              <w:tabs>
                <w:tab w:val="left" w:pos="682"/>
                <w:tab w:val="left" w:pos="885"/>
              </w:tabs>
              <w:spacing w:line="276" w:lineRule="auto"/>
              <w:ind w:right="33"/>
              <w:rPr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О</w:t>
            </w:r>
            <w:r w:rsidR="00221CAA" w:rsidRPr="00F576C2">
              <w:rPr>
                <w:rStyle w:val="a3"/>
                <w:color w:val="000000"/>
                <w:sz w:val="24"/>
                <w:szCs w:val="24"/>
              </w:rPr>
              <w:t>своение способов физического, духовного и интеллекту</w:t>
            </w:r>
            <w:r w:rsidR="00221CAA" w:rsidRPr="00F576C2">
              <w:rPr>
                <w:rStyle w:val="a3"/>
                <w:color w:val="000000"/>
                <w:sz w:val="24"/>
                <w:szCs w:val="24"/>
              </w:rPr>
              <w:softHyphen/>
              <w:t>ального саморазвития</w:t>
            </w:r>
            <w:r w:rsidR="006852CA">
              <w:rPr>
                <w:rStyle w:val="a3"/>
                <w:color w:val="000000"/>
                <w:sz w:val="24"/>
                <w:szCs w:val="24"/>
              </w:rPr>
              <w:t>.</w:t>
            </w:r>
          </w:p>
          <w:p w:rsidR="00A74C2B" w:rsidRPr="00F576C2" w:rsidRDefault="00A74C2B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</w:tr>
      <w:tr w:rsidR="004A69AB" w:rsidTr="0038448D">
        <w:tc>
          <w:tcPr>
            <w:tcW w:w="845" w:type="dxa"/>
          </w:tcPr>
          <w:p w:rsidR="00A74C2B" w:rsidRDefault="001E0BC5" w:rsidP="00703D4B">
            <w:pPr>
              <w:shd w:val="clear" w:color="auto" w:fill="FFFFFF"/>
              <w:tabs>
                <w:tab w:val="left" w:pos="885"/>
                <w:tab w:val="left" w:pos="4538"/>
              </w:tabs>
              <w:autoSpaceDE w:val="0"/>
              <w:autoSpaceDN w:val="0"/>
              <w:adjustRightInd w:val="0"/>
              <w:ind w:right="-2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="00A74C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74C2B" w:rsidRPr="00F576C2" w:rsidRDefault="004A69AB" w:rsidP="004A69A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Правила урегулирования кон</w:t>
            </w:r>
            <w:r w:rsidR="00A74C2B" w:rsidRPr="00F576C2">
              <w:rPr>
                <w:rStyle w:val="a3"/>
                <w:color w:val="000000"/>
                <w:sz w:val="24"/>
                <w:szCs w:val="24"/>
              </w:rPr>
              <w:t>фликтов</w:t>
            </w:r>
            <w:r w:rsidR="006852CA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6" w:type="dxa"/>
            <w:gridSpan w:val="2"/>
          </w:tcPr>
          <w:p w:rsidR="00A74C2B" w:rsidRPr="00F576C2" w:rsidRDefault="00A74C2B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A74C2B" w:rsidRPr="00F576C2" w:rsidRDefault="00A74C2B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4C2B" w:rsidRPr="00F576C2" w:rsidRDefault="00A74C2B" w:rsidP="00703D4B">
            <w:pPr>
              <w:pStyle w:val="a4"/>
              <w:shd w:val="clear" w:color="auto" w:fill="auto"/>
              <w:tabs>
                <w:tab w:val="left" w:pos="885"/>
              </w:tabs>
              <w:spacing w:after="60" w:line="276" w:lineRule="auto"/>
              <w:ind w:right="-251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Комбинированное</w:t>
            </w:r>
            <w:r w:rsidR="00B048DD">
              <w:rPr>
                <w:rStyle w:val="a3"/>
                <w:color w:val="000000"/>
                <w:sz w:val="24"/>
                <w:szCs w:val="24"/>
              </w:rPr>
              <w:t xml:space="preserve"> занятие.</w:t>
            </w:r>
            <w:r w:rsidR="006F3BA7" w:rsidRPr="00F576C2">
              <w:rPr>
                <w:rStyle w:val="a3"/>
                <w:color w:val="000000"/>
                <w:sz w:val="24"/>
                <w:szCs w:val="24"/>
              </w:rPr>
              <w:t xml:space="preserve"> Беседа,</w:t>
            </w:r>
            <w:r w:rsidR="00B048D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F3BA7" w:rsidRPr="00F576C2">
              <w:rPr>
                <w:rStyle w:val="a3"/>
                <w:color w:val="000000"/>
                <w:sz w:val="24"/>
                <w:szCs w:val="24"/>
              </w:rPr>
              <w:t>тест,</w:t>
            </w:r>
            <w:r w:rsidR="00237622" w:rsidRPr="00F576C2">
              <w:rPr>
                <w:rStyle w:val="a3"/>
                <w:color w:val="000000"/>
                <w:sz w:val="24"/>
                <w:szCs w:val="24"/>
              </w:rPr>
              <w:t xml:space="preserve"> Инсцениро</w:t>
            </w:r>
            <w:r w:rsidR="00B048DD">
              <w:rPr>
                <w:rStyle w:val="a3"/>
                <w:color w:val="000000"/>
                <w:sz w:val="24"/>
                <w:szCs w:val="24"/>
              </w:rPr>
              <w:t>в</w:t>
            </w:r>
            <w:r w:rsidR="00237622" w:rsidRPr="00F576C2">
              <w:rPr>
                <w:rStyle w:val="a3"/>
                <w:color w:val="000000"/>
                <w:sz w:val="24"/>
                <w:szCs w:val="24"/>
              </w:rPr>
              <w:t>ание</w:t>
            </w:r>
            <w:r w:rsidR="00B048DD">
              <w:rPr>
                <w:rStyle w:val="a3"/>
                <w:color w:val="000000"/>
                <w:sz w:val="24"/>
                <w:szCs w:val="24"/>
              </w:rPr>
              <w:t>.</w:t>
            </w:r>
            <w:r w:rsidR="00B048DD">
              <w:rPr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r w:rsidR="006F3BA7" w:rsidRPr="00F576C2">
              <w:rPr>
                <w:rStyle w:val="a3"/>
                <w:color w:val="000000"/>
                <w:sz w:val="24"/>
                <w:szCs w:val="24"/>
              </w:rPr>
              <w:t>рактичес</w:t>
            </w:r>
            <w:r w:rsidR="006F3BA7" w:rsidRPr="00F576C2">
              <w:rPr>
                <w:rStyle w:val="a3"/>
                <w:color w:val="000000"/>
                <w:sz w:val="24"/>
                <w:szCs w:val="24"/>
              </w:rPr>
              <w:softHyphen/>
              <w:t>кая работа</w:t>
            </w:r>
            <w:r w:rsidR="00B048DD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6F3BA7" w:rsidRPr="00F576C2" w:rsidRDefault="006F3BA7" w:rsidP="004A69AB">
            <w:pPr>
              <w:pStyle w:val="a4"/>
              <w:shd w:val="clear" w:color="auto" w:fill="auto"/>
              <w:tabs>
                <w:tab w:val="left" w:pos="885"/>
              </w:tabs>
              <w:spacing w:after="129" w:line="276" w:lineRule="auto"/>
              <w:ind w:right="33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Игра «Мы похожи друг на друга». Беседа о способах уре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гулирования конфликта. Кто такие посредники?</w:t>
            </w:r>
          </w:p>
          <w:p w:rsidR="00A74C2B" w:rsidRPr="00F576C2" w:rsidRDefault="00A74C2B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gridSpan w:val="2"/>
          </w:tcPr>
          <w:p w:rsidR="00221CAA" w:rsidRPr="00F576C2" w:rsidRDefault="00221CAA" w:rsidP="00703D4B">
            <w:pPr>
              <w:pStyle w:val="a4"/>
              <w:shd w:val="clear" w:color="auto" w:fill="auto"/>
              <w:tabs>
                <w:tab w:val="left" w:pos="706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П: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 xml:space="preserve"> знание особенностей национальной и общечеловеческой культуры;</w:t>
            </w:r>
          </w:p>
          <w:p w:rsidR="00221CAA" w:rsidRPr="00E37F5D" w:rsidRDefault="00221CAA" w:rsidP="00703D4B">
            <w:pPr>
              <w:pStyle w:val="a4"/>
              <w:shd w:val="clear" w:color="auto" w:fill="auto"/>
              <w:tabs>
                <w:tab w:val="left" w:pos="0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формирование широкой мотивационной основы учебной деятельности;</w:t>
            </w:r>
          </w:p>
          <w:p w:rsidR="00A74C2B" w:rsidRPr="009A0B28" w:rsidRDefault="00221CAA" w:rsidP="00703D4B">
            <w:pPr>
              <w:pStyle w:val="a4"/>
              <w:shd w:val="clear" w:color="auto" w:fill="auto"/>
              <w:tabs>
                <w:tab w:val="left" w:pos="678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бережное отношение к результатам своего труда и других людей</w:t>
            </w:r>
            <w:r w:rsidR="006852CA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A74C2B" w:rsidRPr="00F576C2" w:rsidRDefault="006852CA" w:rsidP="00703D4B">
            <w:pPr>
              <w:tabs>
                <w:tab w:val="left" w:pos="885"/>
              </w:tabs>
              <w:ind w:right="-251"/>
              <w:rPr>
                <w:rStyle w:val="a6"/>
                <w:color w:val="000000"/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О</w:t>
            </w:r>
            <w:r w:rsidR="00221CAA" w:rsidRPr="00F576C2">
              <w:rPr>
                <w:rStyle w:val="a3"/>
                <w:color w:val="000000"/>
                <w:sz w:val="24"/>
                <w:szCs w:val="24"/>
              </w:rPr>
              <w:t>своение способов физического, духовного и интеллекту</w:t>
            </w:r>
            <w:r w:rsidR="00221CAA" w:rsidRPr="00F576C2">
              <w:rPr>
                <w:rStyle w:val="a3"/>
                <w:color w:val="000000"/>
                <w:sz w:val="24"/>
                <w:szCs w:val="24"/>
              </w:rPr>
              <w:softHyphen/>
              <w:t>ального саморазвития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</w:tr>
      <w:tr w:rsidR="00D52AAA" w:rsidTr="004A69AB">
        <w:trPr>
          <w:trHeight w:val="382"/>
        </w:trPr>
        <w:tc>
          <w:tcPr>
            <w:tcW w:w="15734" w:type="dxa"/>
            <w:gridSpan w:val="10"/>
          </w:tcPr>
          <w:p w:rsidR="00D52AAA" w:rsidRPr="00C440E1" w:rsidRDefault="00D52AAA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F576C2">
              <w:rPr>
                <w:rStyle w:val="a6"/>
                <w:color w:val="000000"/>
                <w:sz w:val="24"/>
                <w:szCs w:val="24"/>
              </w:rPr>
              <w:t>Противоречия</w:t>
            </w:r>
            <w:r>
              <w:rPr>
                <w:rStyle w:val="a6"/>
                <w:color w:val="000000"/>
                <w:sz w:val="24"/>
                <w:szCs w:val="24"/>
              </w:rPr>
              <w:t xml:space="preserve"> (7 ч)</w:t>
            </w:r>
          </w:p>
        </w:tc>
      </w:tr>
      <w:tr w:rsidR="004A69AB" w:rsidTr="0038448D">
        <w:tc>
          <w:tcPr>
            <w:tcW w:w="845" w:type="dxa"/>
          </w:tcPr>
          <w:p w:rsidR="00D52AAA" w:rsidRDefault="00D52AAA" w:rsidP="00703D4B">
            <w:pPr>
              <w:shd w:val="clear" w:color="auto" w:fill="FFFFFF"/>
              <w:tabs>
                <w:tab w:val="left" w:pos="885"/>
                <w:tab w:val="left" w:pos="4538"/>
              </w:tabs>
              <w:autoSpaceDE w:val="0"/>
              <w:autoSpaceDN w:val="0"/>
              <w:adjustRightInd w:val="0"/>
              <w:ind w:right="-2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418" w:type="dxa"/>
          </w:tcPr>
          <w:p w:rsidR="00D52AAA" w:rsidRPr="00F576C2" w:rsidRDefault="00D52AAA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Понятие о противоре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чии.</w:t>
            </w:r>
          </w:p>
          <w:p w:rsidR="00D52AAA" w:rsidRPr="00F576C2" w:rsidRDefault="00D52AAA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Противоре</w:t>
            </w:r>
            <w:r>
              <w:rPr>
                <w:rStyle w:val="a3"/>
                <w:color w:val="000000"/>
                <w:sz w:val="24"/>
                <w:szCs w:val="24"/>
              </w:rPr>
              <w:softHyphen/>
              <w:t>чия в пред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метах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6" w:type="dxa"/>
            <w:gridSpan w:val="2"/>
          </w:tcPr>
          <w:p w:rsidR="00D52AAA" w:rsidRPr="00F576C2" w:rsidRDefault="00D52AAA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D52AAA" w:rsidRPr="00F576C2" w:rsidRDefault="00D52AAA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2AAA" w:rsidRPr="00F576C2" w:rsidRDefault="00D52AAA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Игра,</w:t>
            </w:r>
          </w:p>
          <w:p w:rsidR="00D52AAA" w:rsidRPr="00F576C2" w:rsidRDefault="00D52AAA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классификация,</w:t>
            </w:r>
          </w:p>
          <w:p w:rsidR="00D52AAA" w:rsidRPr="00F576C2" w:rsidRDefault="00D52AAA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анализ</w:t>
            </w:r>
          </w:p>
          <w:p w:rsidR="00D52AAA" w:rsidRPr="00F576C2" w:rsidRDefault="00D52AAA" w:rsidP="00703D4B">
            <w:pPr>
              <w:tabs>
                <w:tab w:val="left" w:pos="885"/>
              </w:tabs>
              <w:ind w:right="-251"/>
              <w:rPr>
                <w:rStyle w:val="a6"/>
                <w:color w:val="000000"/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предметов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D52AAA" w:rsidRPr="00F576C2" w:rsidRDefault="00D52AAA" w:rsidP="004A69A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Игра «Наоборот». Упражнение «Классификация». Ана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лиз противоречий в предметах. Беседа об относительнос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ти признаков.</w:t>
            </w:r>
          </w:p>
        </w:tc>
        <w:tc>
          <w:tcPr>
            <w:tcW w:w="3686" w:type="dxa"/>
            <w:gridSpan w:val="2"/>
          </w:tcPr>
          <w:p w:rsidR="00D52AAA" w:rsidRPr="00F576C2" w:rsidRDefault="00D52AAA" w:rsidP="00703D4B">
            <w:pPr>
              <w:pStyle w:val="a4"/>
              <w:shd w:val="clear" w:color="auto" w:fill="auto"/>
              <w:tabs>
                <w:tab w:val="left" w:pos="706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proofErr w:type="gramStart"/>
            <w:r>
              <w:rPr>
                <w:b/>
                <w:sz w:val="24"/>
                <w:szCs w:val="24"/>
              </w:rPr>
              <w:t>: :</w:t>
            </w:r>
            <w:proofErr w:type="gramEnd"/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знание особенностей национальной и общечеловеческой культуры;</w:t>
            </w:r>
          </w:p>
          <w:p w:rsidR="00D52AAA" w:rsidRPr="00F576C2" w:rsidRDefault="00D52AAA" w:rsidP="00703D4B">
            <w:pPr>
              <w:pStyle w:val="a4"/>
              <w:shd w:val="clear" w:color="auto" w:fill="auto"/>
              <w:tabs>
                <w:tab w:val="left" w:pos="0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формирование широкой мотивационной основы учебной деятельности;</w:t>
            </w:r>
          </w:p>
          <w:p w:rsidR="00D52AAA" w:rsidRPr="00F576C2" w:rsidRDefault="00D52AAA" w:rsidP="00703D4B">
            <w:pPr>
              <w:pStyle w:val="a4"/>
              <w:shd w:val="clear" w:color="auto" w:fill="auto"/>
              <w:tabs>
                <w:tab w:val="left" w:pos="668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опыт ролевого взаимодействия и реализации собственной позиции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D52AAA" w:rsidRPr="00F576C2" w:rsidRDefault="00D52AAA" w:rsidP="0038448D">
            <w:pPr>
              <w:tabs>
                <w:tab w:val="left" w:pos="885"/>
              </w:tabs>
              <w:rPr>
                <w:rStyle w:val="a6"/>
                <w:color w:val="000000"/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Самооценка</w:t>
            </w:r>
            <w:r>
              <w:rPr>
                <w:rStyle w:val="a3"/>
                <w:color w:val="000000"/>
                <w:sz w:val="24"/>
                <w:szCs w:val="24"/>
              </w:rPr>
              <w:t>,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 xml:space="preserve"> овладение навыками саморегуляции и самоподдержки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</w:tr>
      <w:tr w:rsidR="004A69AB" w:rsidTr="0038448D">
        <w:tc>
          <w:tcPr>
            <w:tcW w:w="845" w:type="dxa"/>
          </w:tcPr>
          <w:p w:rsidR="00E06E28" w:rsidRDefault="00E06E28" w:rsidP="00703D4B">
            <w:pPr>
              <w:shd w:val="clear" w:color="auto" w:fill="FFFFFF"/>
              <w:tabs>
                <w:tab w:val="left" w:pos="885"/>
                <w:tab w:val="left" w:pos="4538"/>
              </w:tabs>
              <w:autoSpaceDE w:val="0"/>
              <w:autoSpaceDN w:val="0"/>
              <w:adjustRightInd w:val="0"/>
              <w:ind w:right="-2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1E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06E28" w:rsidRPr="00F576C2" w:rsidRDefault="00E06E28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Противоречия в явлениях природы.</w:t>
            </w:r>
          </w:p>
        </w:tc>
        <w:tc>
          <w:tcPr>
            <w:tcW w:w="856" w:type="dxa"/>
            <w:gridSpan w:val="2"/>
          </w:tcPr>
          <w:p w:rsidR="00E06E28" w:rsidRPr="00F576C2" w:rsidRDefault="00E06E28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E06E28" w:rsidRPr="00F576C2" w:rsidRDefault="00E06E28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E28" w:rsidRPr="00F576C2" w:rsidRDefault="00E06E28" w:rsidP="004A69AB">
            <w:pPr>
              <w:pStyle w:val="a4"/>
              <w:shd w:val="clear" w:color="auto" w:fill="auto"/>
              <w:tabs>
                <w:tab w:val="left" w:pos="2586"/>
              </w:tabs>
              <w:spacing w:line="276" w:lineRule="auto"/>
              <w:ind w:right="175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Получение</w:t>
            </w:r>
          </w:p>
          <w:p w:rsidR="00E06E28" w:rsidRPr="00F576C2" w:rsidRDefault="00E06E28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новых</w:t>
            </w:r>
          </w:p>
          <w:p w:rsidR="006F3BA7" w:rsidRPr="00F576C2" w:rsidRDefault="00E06E28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знаний</w:t>
            </w:r>
            <w:r w:rsidR="00B048DD">
              <w:rPr>
                <w:rStyle w:val="a3"/>
                <w:color w:val="000000"/>
                <w:sz w:val="24"/>
                <w:szCs w:val="24"/>
              </w:rPr>
              <w:t>.</w:t>
            </w:r>
            <w:r w:rsidR="006F3BA7" w:rsidRPr="00F576C2">
              <w:rPr>
                <w:rStyle w:val="a3"/>
                <w:color w:val="000000"/>
                <w:sz w:val="24"/>
                <w:szCs w:val="24"/>
              </w:rPr>
              <w:t xml:space="preserve"> Загадки,</w:t>
            </w:r>
          </w:p>
          <w:p w:rsidR="006F3BA7" w:rsidRPr="00F576C2" w:rsidRDefault="006F3BA7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анали</w:t>
            </w:r>
            <w:r w:rsidR="004A69AB">
              <w:rPr>
                <w:rStyle w:val="a3"/>
                <w:color w:val="000000"/>
                <w:sz w:val="24"/>
                <w:szCs w:val="24"/>
              </w:rPr>
              <w:t>з</w:t>
            </w:r>
          </w:p>
          <w:p w:rsidR="006F3BA7" w:rsidRPr="00F576C2" w:rsidRDefault="006F3BA7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сказки,</w:t>
            </w:r>
          </w:p>
          <w:p w:rsidR="006F3BA7" w:rsidRPr="00F576C2" w:rsidRDefault="006F3BA7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рисование,</w:t>
            </w:r>
          </w:p>
          <w:p w:rsidR="00237622" w:rsidRPr="00F576C2" w:rsidRDefault="006F3BA7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фантазирование</w:t>
            </w:r>
            <w:r w:rsidR="00B048DD">
              <w:rPr>
                <w:rStyle w:val="a3"/>
                <w:color w:val="000000"/>
                <w:sz w:val="24"/>
                <w:szCs w:val="24"/>
              </w:rPr>
              <w:t>, а</w:t>
            </w:r>
            <w:r w:rsidR="00237622" w:rsidRPr="00F576C2">
              <w:rPr>
                <w:rStyle w:val="a3"/>
                <w:color w:val="000000"/>
                <w:sz w:val="24"/>
                <w:szCs w:val="24"/>
              </w:rPr>
              <w:t>нализ</w:t>
            </w:r>
          </w:p>
          <w:p w:rsidR="00E06E28" w:rsidRPr="00F576C2" w:rsidRDefault="00237622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ситуации</w:t>
            </w:r>
            <w:r w:rsidR="00B048DD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6F3BA7" w:rsidRPr="00F576C2" w:rsidRDefault="006F3BA7" w:rsidP="004A69A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33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Загадки о явлениях природы. Обсуждение «Дождь — ка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кой?», «Зима — какая?». Рисование «Противоречия в природе». Фантазирование.</w:t>
            </w:r>
          </w:p>
          <w:p w:rsidR="00E06E28" w:rsidRPr="00F576C2" w:rsidRDefault="00E06E28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C613F" w:rsidRDefault="005C613F" w:rsidP="00703D4B">
            <w:pPr>
              <w:tabs>
                <w:tab w:val="left" w:pos="885"/>
              </w:tabs>
              <w:ind w:right="-2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восприятие мира как единого и целостного при разнооб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разии культур;</w:t>
            </w:r>
          </w:p>
          <w:p w:rsidR="005C613F" w:rsidRPr="00F576C2" w:rsidRDefault="005C613F" w:rsidP="00703D4B">
            <w:pPr>
              <w:pStyle w:val="a4"/>
              <w:shd w:val="clear" w:color="auto" w:fill="auto"/>
              <w:tabs>
                <w:tab w:val="left" w:pos="0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самостоятельное выделение и формулирование познава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тельной цели;</w:t>
            </w:r>
          </w:p>
          <w:p w:rsidR="00237622" w:rsidRDefault="005C613F" w:rsidP="00703D4B">
            <w:pPr>
              <w:pStyle w:val="a4"/>
              <w:shd w:val="clear" w:color="auto" w:fill="auto"/>
              <w:tabs>
                <w:tab w:val="left" w:pos="885"/>
              </w:tabs>
              <w:spacing w:before="60"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понимание относительности мнений и подходов к реше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нию проблем;</w:t>
            </w:r>
          </w:p>
          <w:p w:rsidR="00E06E28" w:rsidRPr="00237622" w:rsidRDefault="00E06E28" w:rsidP="00703D4B">
            <w:pPr>
              <w:tabs>
                <w:tab w:val="left" w:pos="885"/>
              </w:tabs>
              <w:ind w:right="-251"/>
              <w:jc w:val="center"/>
            </w:pPr>
          </w:p>
        </w:tc>
        <w:tc>
          <w:tcPr>
            <w:tcW w:w="2266" w:type="dxa"/>
          </w:tcPr>
          <w:p w:rsidR="00E06E28" w:rsidRPr="00F576C2" w:rsidRDefault="004A69AB" w:rsidP="0038448D">
            <w:pPr>
              <w:tabs>
                <w:tab w:val="left" w:pos="885"/>
              </w:tabs>
              <w:ind w:right="33"/>
              <w:rPr>
                <w:rStyle w:val="a6"/>
                <w:color w:val="000000"/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О</w:t>
            </w:r>
            <w:r w:rsidR="005C613F" w:rsidRPr="00F576C2">
              <w:rPr>
                <w:rStyle w:val="a3"/>
                <w:color w:val="000000"/>
                <w:sz w:val="24"/>
                <w:szCs w:val="24"/>
              </w:rPr>
              <w:t>владение навыками саморегуляции и самоподдержки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</w:tr>
      <w:tr w:rsidR="004A69AB" w:rsidTr="0038448D">
        <w:trPr>
          <w:trHeight w:val="3861"/>
        </w:trPr>
        <w:tc>
          <w:tcPr>
            <w:tcW w:w="845" w:type="dxa"/>
          </w:tcPr>
          <w:p w:rsidR="00E06E28" w:rsidRDefault="001E0BC5" w:rsidP="00703D4B">
            <w:pPr>
              <w:shd w:val="clear" w:color="auto" w:fill="FFFFFF"/>
              <w:tabs>
                <w:tab w:val="left" w:pos="885"/>
                <w:tab w:val="left" w:pos="4538"/>
              </w:tabs>
              <w:autoSpaceDE w:val="0"/>
              <w:autoSpaceDN w:val="0"/>
              <w:adjustRightInd w:val="0"/>
              <w:ind w:right="-2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  <w:r w:rsidR="00E06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06E28" w:rsidRPr="00F576C2" w:rsidRDefault="00E06E28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Противоре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чия в свой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ствах харак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тера</w:t>
            </w:r>
            <w:r w:rsidR="006852CA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6" w:type="dxa"/>
            <w:gridSpan w:val="2"/>
          </w:tcPr>
          <w:p w:rsidR="00E06E28" w:rsidRPr="00F576C2" w:rsidRDefault="00E06E28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E06E28" w:rsidRPr="00F576C2" w:rsidRDefault="00E06E28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3BA7" w:rsidRPr="00F576C2" w:rsidRDefault="00B048DD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Обобщение и система</w:t>
            </w:r>
            <w:r w:rsidR="00E06E28" w:rsidRPr="00F576C2">
              <w:rPr>
                <w:rStyle w:val="a3"/>
                <w:color w:val="000000"/>
                <w:sz w:val="24"/>
                <w:szCs w:val="24"/>
              </w:rPr>
              <w:t>тизация</w:t>
            </w:r>
            <w:r>
              <w:rPr>
                <w:rStyle w:val="a3"/>
                <w:color w:val="000000"/>
                <w:sz w:val="24"/>
                <w:szCs w:val="24"/>
              </w:rPr>
              <w:t xml:space="preserve">. </w:t>
            </w:r>
            <w:r w:rsidR="006F3BA7" w:rsidRPr="00F576C2">
              <w:rPr>
                <w:rStyle w:val="a3"/>
                <w:color w:val="000000"/>
                <w:sz w:val="24"/>
                <w:szCs w:val="24"/>
              </w:rPr>
              <w:t xml:space="preserve"> Игра,</w:t>
            </w:r>
          </w:p>
          <w:p w:rsidR="006F3BA7" w:rsidRPr="00F576C2" w:rsidRDefault="006F3BA7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проблем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ный</w:t>
            </w:r>
          </w:p>
          <w:p w:rsidR="006F3BA7" w:rsidRPr="00F576C2" w:rsidRDefault="006F3BA7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диалог,</w:t>
            </w:r>
          </w:p>
          <w:p w:rsidR="006F3BA7" w:rsidRPr="00F576C2" w:rsidRDefault="006F3BA7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анализ</w:t>
            </w:r>
          </w:p>
          <w:p w:rsidR="00E06E28" w:rsidRPr="00F576C2" w:rsidRDefault="006F3BA7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сказки</w:t>
            </w:r>
            <w:r w:rsidR="00B048DD">
              <w:rPr>
                <w:rStyle w:val="a3"/>
                <w:color w:val="000000"/>
                <w:sz w:val="24"/>
                <w:szCs w:val="24"/>
              </w:rPr>
              <w:t>.</w:t>
            </w:r>
            <w:r w:rsidR="00237622" w:rsidRPr="00F576C2">
              <w:rPr>
                <w:rStyle w:val="a3"/>
                <w:color w:val="000000"/>
                <w:sz w:val="24"/>
                <w:szCs w:val="24"/>
              </w:rPr>
              <w:t xml:space="preserve"> Обсуждение</w:t>
            </w:r>
            <w:r w:rsidR="00B048DD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6F3BA7" w:rsidRPr="00F576C2" w:rsidRDefault="006F3BA7" w:rsidP="004A69A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Игра «Каким быть?». Беседа «Противоположности схо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дятся». Ложь: «плохая» и «хорошая». Анализ сказки.</w:t>
            </w:r>
          </w:p>
          <w:p w:rsidR="00E06E28" w:rsidRPr="00F576C2" w:rsidRDefault="00E06E28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C613F" w:rsidRPr="00F576C2" w:rsidRDefault="005C613F" w:rsidP="00703D4B">
            <w:pPr>
              <w:pStyle w:val="a4"/>
              <w:shd w:val="clear" w:color="auto" w:fill="auto"/>
              <w:tabs>
                <w:tab w:val="left" w:pos="697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П: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 xml:space="preserve"> способность осознавать своё предназначение в окружаю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щем мире;</w:t>
            </w:r>
          </w:p>
          <w:p w:rsidR="005C613F" w:rsidRDefault="005C613F" w:rsidP="00703D4B">
            <w:pPr>
              <w:tabs>
                <w:tab w:val="left" w:pos="885"/>
              </w:tabs>
              <w:ind w:right="-2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выбор наиболее эффективных способов решения пробле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мы в зависимости от конкретных условий;</w:t>
            </w:r>
          </w:p>
          <w:p w:rsidR="005C613F" w:rsidRPr="00F576C2" w:rsidRDefault="005C613F" w:rsidP="00703D4B">
            <w:pPr>
              <w:pStyle w:val="a4"/>
              <w:shd w:val="clear" w:color="auto" w:fill="auto"/>
              <w:tabs>
                <w:tab w:val="left" w:pos="694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продуктивное содействие разрешению конфликтов</w:t>
            </w:r>
            <w:r w:rsidR="00FB25F6">
              <w:rPr>
                <w:rStyle w:val="a3"/>
                <w:color w:val="000000"/>
                <w:sz w:val="24"/>
                <w:szCs w:val="24"/>
              </w:rPr>
              <w:t>.</w:t>
            </w:r>
          </w:p>
          <w:p w:rsidR="00E06E28" w:rsidRPr="00F576C2" w:rsidRDefault="00E06E28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06E28" w:rsidRPr="00F576C2" w:rsidRDefault="00FB25F6" w:rsidP="00703D4B">
            <w:pPr>
              <w:tabs>
                <w:tab w:val="left" w:pos="885"/>
              </w:tabs>
              <w:ind w:right="-251"/>
              <w:rPr>
                <w:rStyle w:val="a6"/>
                <w:color w:val="000000"/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С</w:t>
            </w:r>
            <w:r w:rsidR="005C613F" w:rsidRPr="00F576C2">
              <w:rPr>
                <w:rStyle w:val="a3"/>
                <w:color w:val="000000"/>
                <w:sz w:val="24"/>
                <w:szCs w:val="24"/>
              </w:rPr>
              <w:t>оздание индивидуальной образовательной траектории и программы жизнедеятельности в целом; установка на здоровый образ жизни.</w:t>
            </w:r>
          </w:p>
        </w:tc>
      </w:tr>
      <w:tr w:rsidR="004A69AB" w:rsidTr="0038448D">
        <w:tc>
          <w:tcPr>
            <w:tcW w:w="845" w:type="dxa"/>
          </w:tcPr>
          <w:p w:rsidR="00E06E28" w:rsidRDefault="001E0BC5" w:rsidP="00703D4B">
            <w:pPr>
              <w:shd w:val="clear" w:color="auto" w:fill="FFFFFF"/>
              <w:tabs>
                <w:tab w:val="left" w:pos="885"/>
                <w:tab w:val="left" w:pos="4538"/>
              </w:tabs>
              <w:autoSpaceDE w:val="0"/>
              <w:autoSpaceDN w:val="0"/>
              <w:adjustRightInd w:val="0"/>
              <w:ind w:right="-2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="00E06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06E28" w:rsidRPr="00F576C2" w:rsidRDefault="00E06E28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Противоре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чия в свой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ствах харак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тера (про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должение)</w:t>
            </w:r>
            <w:r w:rsidR="00FB25F6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6" w:type="dxa"/>
            <w:gridSpan w:val="2"/>
          </w:tcPr>
          <w:p w:rsidR="00E06E28" w:rsidRPr="00F576C2" w:rsidRDefault="00E06E28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E06E28" w:rsidRPr="00F576C2" w:rsidRDefault="00E06E28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3BA7" w:rsidRPr="00F576C2" w:rsidRDefault="00E06E28" w:rsidP="0038448D">
            <w:pPr>
              <w:pStyle w:val="a4"/>
              <w:shd w:val="clear" w:color="auto" w:fill="auto"/>
              <w:tabs>
                <w:tab w:val="left" w:pos="885"/>
              </w:tabs>
              <w:spacing w:after="60"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Комбини</w:t>
            </w:r>
            <w:r w:rsidR="00B048DD">
              <w:rPr>
                <w:rStyle w:val="a3"/>
                <w:color w:val="000000"/>
                <w:sz w:val="24"/>
                <w:szCs w:val="24"/>
              </w:rPr>
              <w:t>р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ованное</w:t>
            </w:r>
            <w:r w:rsidR="00B048DD">
              <w:rPr>
                <w:rStyle w:val="a3"/>
                <w:color w:val="000000"/>
                <w:sz w:val="24"/>
                <w:szCs w:val="24"/>
              </w:rPr>
              <w:t xml:space="preserve"> занятие. </w:t>
            </w:r>
            <w:r w:rsidR="006F3BA7" w:rsidRPr="00F576C2">
              <w:rPr>
                <w:rStyle w:val="a3"/>
                <w:color w:val="000000"/>
                <w:sz w:val="24"/>
                <w:szCs w:val="24"/>
              </w:rPr>
              <w:t xml:space="preserve"> Игра,</w:t>
            </w:r>
          </w:p>
          <w:p w:rsidR="006F3BA7" w:rsidRPr="00F576C2" w:rsidRDefault="006F3BA7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проблемный</w:t>
            </w:r>
          </w:p>
          <w:p w:rsidR="006F3BA7" w:rsidRPr="00F576C2" w:rsidRDefault="006F3BA7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диалог,</w:t>
            </w:r>
          </w:p>
          <w:p w:rsidR="006F3BA7" w:rsidRPr="00F576C2" w:rsidRDefault="00263EAA" w:rsidP="00263EAA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 xml:space="preserve">анализ </w:t>
            </w:r>
            <w:r w:rsidR="006F3BA7" w:rsidRPr="00F576C2">
              <w:rPr>
                <w:rStyle w:val="a3"/>
                <w:color w:val="000000"/>
                <w:sz w:val="24"/>
                <w:szCs w:val="24"/>
              </w:rPr>
              <w:t>сказки</w:t>
            </w:r>
            <w:r w:rsidR="00FB25F6">
              <w:rPr>
                <w:rStyle w:val="a3"/>
                <w:color w:val="000000"/>
                <w:sz w:val="24"/>
                <w:szCs w:val="24"/>
              </w:rPr>
              <w:t>.</w:t>
            </w:r>
            <w:r w:rsidR="00237622" w:rsidRPr="00F576C2">
              <w:rPr>
                <w:rStyle w:val="a3"/>
                <w:color w:val="000000"/>
                <w:sz w:val="24"/>
                <w:szCs w:val="24"/>
              </w:rPr>
              <w:t xml:space="preserve"> Обсуждение</w:t>
            </w:r>
            <w:r w:rsidR="00FB25F6">
              <w:rPr>
                <w:rStyle w:val="a3"/>
                <w:color w:val="000000"/>
                <w:sz w:val="24"/>
                <w:szCs w:val="24"/>
              </w:rPr>
              <w:t>.</w:t>
            </w:r>
          </w:p>
          <w:p w:rsidR="00E06E28" w:rsidRPr="00F576C2" w:rsidRDefault="00E06E28" w:rsidP="00703D4B">
            <w:pPr>
              <w:pStyle w:val="a4"/>
              <w:shd w:val="clear" w:color="auto" w:fill="auto"/>
              <w:tabs>
                <w:tab w:val="left" w:pos="885"/>
              </w:tabs>
              <w:spacing w:before="60" w:line="276" w:lineRule="auto"/>
              <w:ind w:right="-251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6F3BA7" w:rsidRPr="00F576C2" w:rsidRDefault="006F3BA7" w:rsidP="00263EAA">
            <w:pPr>
              <w:pStyle w:val="a4"/>
              <w:shd w:val="clear" w:color="auto" w:fill="auto"/>
              <w:tabs>
                <w:tab w:val="left" w:pos="605"/>
                <w:tab w:val="left" w:pos="885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Игра «Поле Чудес». Беседа о доброте и жадности. Всегда ли нужно делиться? Анализ сказки.</w:t>
            </w:r>
          </w:p>
          <w:p w:rsidR="00E06E28" w:rsidRPr="00F576C2" w:rsidRDefault="00E06E28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C613F" w:rsidRPr="00F576C2" w:rsidRDefault="005C613F" w:rsidP="00703D4B">
            <w:pPr>
              <w:pStyle w:val="a4"/>
              <w:shd w:val="clear" w:color="auto" w:fill="auto"/>
              <w:tabs>
                <w:tab w:val="left" w:pos="697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П: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 xml:space="preserve"> способность осознавать своё предназначение в окружаю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щем мире;</w:t>
            </w:r>
          </w:p>
          <w:p w:rsidR="005C613F" w:rsidRDefault="005C613F" w:rsidP="00703D4B">
            <w:pPr>
              <w:tabs>
                <w:tab w:val="left" w:pos="885"/>
              </w:tabs>
              <w:ind w:right="-2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выбор наиболее эффективных способов решения пробле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мы в зависимости от конкретных условий;</w:t>
            </w:r>
          </w:p>
          <w:p w:rsidR="005C613F" w:rsidRPr="00F576C2" w:rsidRDefault="005C613F" w:rsidP="00703D4B">
            <w:pPr>
              <w:pStyle w:val="a4"/>
              <w:shd w:val="clear" w:color="auto" w:fill="auto"/>
              <w:tabs>
                <w:tab w:val="left" w:pos="694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продуктивное содействие разрешению конфликтов</w:t>
            </w:r>
            <w:r w:rsidR="00FB25F6">
              <w:rPr>
                <w:rStyle w:val="a3"/>
                <w:color w:val="000000"/>
                <w:sz w:val="24"/>
                <w:szCs w:val="24"/>
              </w:rPr>
              <w:t>.</w:t>
            </w:r>
          </w:p>
          <w:p w:rsidR="00E06E28" w:rsidRPr="005C613F" w:rsidRDefault="00E06E28" w:rsidP="00703D4B">
            <w:pPr>
              <w:tabs>
                <w:tab w:val="left" w:pos="885"/>
              </w:tabs>
              <w:ind w:right="-251"/>
              <w:jc w:val="center"/>
            </w:pPr>
          </w:p>
        </w:tc>
        <w:tc>
          <w:tcPr>
            <w:tcW w:w="2266" w:type="dxa"/>
          </w:tcPr>
          <w:p w:rsidR="00E06E28" w:rsidRPr="00F576C2" w:rsidRDefault="00FB25F6" w:rsidP="00703D4B">
            <w:pPr>
              <w:tabs>
                <w:tab w:val="left" w:pos="885"/>
              </w:tabs>
              <w:ind w:right="-251"/>
              <w:rPr>
                <w:rStyle w:val="a6"/>
                <w:color w:val="000000"/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С</w:t>
            </w:r>
            <w:r w:rsidR="005C613F" w:rsidRPr="00F576C2">
              <w:rPr>
                <w:rStyle w:val="a3"/>
                <w:color w:val="000000"/>
                <w:sz w:val="24"/>
                <w:szCs w:val="24"/>
              </w:rPr>
              <w:t>оздание индивидуальной образовательной траектории и программы жизнедеятельности в целом; установка на здоровый образ жизни.</w:t>
            </w:r>
          </w:p>
        </w:tc>
      </w:tr>
      <w:tr w:rsidR="004A69AB" w:rsidTr="0038448D">
        <w:tc>
          <w:tcPr>
            <w:tcW w:w="845" w:type="dxa"/>
          </w:tcPr>
          <w:p w:rsidR="00E06E28" w:rsidRDefault="001E0BC5" w:rsidP="00703D4B">
            <w:pPr>
              <w:shd w:val="clear" w:color="auto" w:fill="FFFFFF"/>
              <w:tabs>
                <w:tab w:val="left" w:pos="885"/>
                <w:tab w:val="left" w:pos="4538"/>
              </w:tabs>
              <w:autoSpaceDE w:val="0"/>
              <w:autoSpaceDN w:val="0"/>
              <w:adjustRightInd w:val="0"/>
              <w:ind w:right="-2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  <w:r w:rsidR="00E06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06E28" w:rsidRPr="00F576C2" w:rsidRDefault="00E06E28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Противоре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чия в ситуа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циях</w:t>
            </w:r>
            <w:r w:rsidR="00FB25F6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6" w:type="dxa"/>
            <w:gridSpan w:val="2"/>
          </w:tcPr>
          <w:p w:rsidR="00E06E28" w:rsidRPr="00F576C2" w:rsidRDefault="00E06E28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E06E28" w:rsidRPr="00F576C2" w:rsidRDefault="00E06E28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3BA7" w:rsidRPr="00F576C2" w:rsidRDefault="00E06E28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Обобщение и система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тизация</w:t>
            </w:r>
            <w:r w:rsidR="00FB25F6">
              <w:rPr>
                <w:rStyle w:val="a3"/>
                <w:color w:val="000000"/>
                <w:sz w:val="24"/>
                <w:szCs w:val="24"/>
              </w:rPr>
              <w:t>.</w:t>
            </w:r>
            <w:r w:rsidR="006F3BA7" w:rsidRPr="00F576C2">
              <w:rPr>
                <w:rStyle w:val="a3"/>
                <w:color w:val="000000"/>
                <w:sz w:val="24"/>
                <w:szCs w:val="24"/>
              </w:rPr>
              <w:t xml:space="preserve"> Беседа</w:t>
            </w:r>
            <w:r w:rsidR="00FB25F6">
              <w:rPr>
                <w:rStyle w:val="a3"/>
                <w:color w:val="000000"/>
                <w:sz w:val="24"/>
                <w:szCs w:val="24"/>
              </w:rPr>
              <w:t>.</w:t>
            </w:r>
          </w:p>
          <w:p w:rsidR="006F3BA7" w:rsidRPr="00F576C2" w:rsidRDefault="00FB25F6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Инсцени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рование</w:t>
            </w:r>
            <w:r w:rsidR="006F3BA7" w:rsidRPr="00F576C2">
              <w:rPr>
                <w:rStyle w:val="a3"/>
                <w:color w:val="000000"/>
                <w:sz w:val="24"/>
                <w:szCs w:val="24"/>
              </w:rPr>
              <w:t>,</w:t>
            </w:r>
          </w:p>
          <w:p w:rsidR="006F3BA7" w:rsidRPr="00F576C2" w:rsidRDefault="006F3BA7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анализ</w:t>
            </w:r>
          </w:p>
          <w:p w:rsidR="00E06E28" w:rsidRPr="00F576C2" w:rsidRDefault="006F3BA7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ситуаций</w:t>
            </w:r>
            <w:r w:rsidR="00FB25F6">
              <w:rPr>
                <w:rStyle w:val="a3"/>
                <w:color w:val="000000"/>
                <w:sz w:val="24"/>
                <w:szCs w:val="24"/>
              </w:rPr>
              <w:t>.</w:t>
            </w:r>
            <w:r w:rsidR="00237622" w:rsidRPr="00F576C2">
              <w:rPr>
                <w:rStyle w:val="a3"/>
                <w:color w:val="000000"/>
                <w:sz w:val="24"/>
                <w:szCs w:val="24"/>
              </w:rPr>
              <w:t xml:space="preserve"> Обсуждение</w:t>
            </w:r>
            <w:r w:rsidR="00FB25F6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6F3BA7" w:rsidRPr="00F576C2" w:rsidRDefault="006F3BA7" w:rsidP="00263EAA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33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Обсуждение «День рождения: что хорошего и что плохо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го?». Беседа «Другая точка зрения». Инсценирование и анализ ситуаций.</w:t>
            </w:r>
          </w:p>
          <w:p w:rsidR="00E06E28" w:rsidRPr="00F576C2" w:rsidRDefault="00E06E28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C613F" w:rsidRPr="00F576C2" w:rsidRDefault="005C613F" w:rsidP="00703D4B">
            <w:pPr>
              <w:pStyle w:val="a4"/>
              <w:shd w:val="clear" w:color="auto" w:fill="auto"/>
              <w:tabs>
                <w:tab w:val="left" w:pos="687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интерес к общественным явлениям, понимание активной роли человека в обществе;</w:t>
            </w:r>
          </w:p>
          <w:p w:rsidR="005C613F" w:rsidRPr="00F576C2" w:rsidRDefault="005C613F" w:rsidP="00703D4B">
            <w:pPr>
              <w:pStyle w:val="a4"/>
              <w:shd w:val="clear" w:color="auto" w:fill="auto"/>
              <w:tabs>
                <w:tab w:val="left" w:pos="668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умение осознанно строить сообщения в устной и письмен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ной форме;</w:t>
            </w:r>
          </w:p>
          <w:p w:rsidR="005C613F" w:rsidRPr="00F576C2" w:rsidRDefault="005C613F" w:rsidP="00703D4B">
            <w:pPr>
              <w:pStyle w:val="a4"/>
              <w:shd w:val="clear" w:color="auto" w:fill="auto"/>
              <w:tabs>
                <w:tab w:val="left" w:pos="684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уважение к труду и творчеству взрослых и сверстников</w:t>
            </w:r>
            <w:r w:rsidR="00FB25F6">
              <w:rPr>
                <w:rStyle w:val="a3"/>
                <w:color w:val="000000"/>
                <w:sz w:val="24"/>
                <w:szCs w:val="24"/>
              </w:rPr>
              <w:t>.</w:t>
            </w:r>
          </w:p>
          <w:p w:rsidR="00E06E28" w:rsidRPr="005C613F" w:rsidRDefault="00E06E28" w:rsidP="00703D4B">
            <w:pPr>
              <w:tabs>
                <w:tab w:val="left" w:pos="885"/>
              </w:tabs>
              <w:ind w:right="-251"/>
            </w:pPr>
          </w:p>
        </w:tc>
        <w:tc>
          <w:tcPr>
            <w:tcW w:w="2266" w:type="dxa"/>
          </w:tcPr>
          <w:p w:rsidR="005C613F" w:rsidRPr="00F576C2" w:rsidRDefault="00FB25F6" w:rsidP="00703D4B">
            <w:pPr>
              <w:pStyle w:val="a4"/>
              <w:shd w:val="clear" w:color="auto" w:fill="auto"/>
              <w:tabs>
                <w:tab w:val="left" w:pos="682"/>
                <w:tab w:val="left" w:pos="885"/>
              </w:tabs>
              <w:spacing w:line="276" w:lineRule="auto"/>
              <w:ind w:right="-251"/>
              <w:rPr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О</w:t>
            </w:r>
            <w:r w:rsidR="005C613F" w:rsidRPr="00F576C2">
              <w:rPr>
                <w:rStyle w:val="a3"/>
                <w:color w:val="000000"/>
                <w:sz w:val="24"/>
                <w:szCs w:val="24"/>
              </w:rPr>
              <w:t>своение способов физического, духовного и интеллекту</w:t>
            </w:r>
            <w:r w:rsidR="005C613F" w:rsidRPr="00F576C2">
              <w:rPr>
                <w:rStyle w:val="a3"/>
                <w:color w:val="000000"/>
                <w:sz w:val="24"/>
                <w:szCs w:val="24"/>
              </w:rPr>
              <w:softHyphen/>
              <w:t>ального саморазвития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</w:p>
          <w:p w:rsidR="00E06E28" w:rsidRPr="00F576C2" w:rsidRDefault="00E06E28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</w:tr>
      <w:tr w:rsidR="004A69AB" w:rsidTr="0038448D">
        <w:tc>
          <w:tcPr>
            <w:tcW w:w="845" w:type="dxa"/>
          </w:tcPr>
          <w:p w:rsidR="00E06E28" w:rsidRDefault="001E0BC5" w:rsidP="00703D4B">
            <w:pPr>
              <w:shd w:val="clear" w:color="auto" w:fill="FFFFFF"/>
              <w:tabs>
                <w:tab w:val="left" w:pos="885"/>
                <w:tab w:val="left" w:pos="4538"/>
              </w:tabs>
              <w:autoSpaceDE w:val="0"/>
              <w:autoSpaceDN w:val="0"/>
              <w:adjustRightInd w:val="0"/>
              <w:ind w:right="-2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  <w:r w:rsidR="00E06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06E28" w:rsidRPr="00F576C2" w:rsidRDefault="00E06E28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Противоре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чия в ситуа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циях (про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должение)</w:t>
            </w:r>
            <w:r w:rsidR="00FB25F6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6" w:type="dxa"/>
            <w:gridSpan w:val="2"/>
          </w:tcPr>
          <w:p w:rsidR="00E06E28" w:rsidRPr="00F576C2" w:rsidRDefault="00E06E28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E06E28" w:rsidRPr="00F576C2" w:rsidRDefault="00E06E28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25F6" w:rsidRDefault="00E06E28" w:rsidP="00703D4B">
            <w:pPr>
              <w:pStyle w:val="a4"/>
              <w:shd w:val="clear" w:color="auto" w:fill="auto"/>
              <w:tabs>
                <w:tab w:val="left" w:pos="885"/>
              </w:tabs>
              <w:spacing w:after="60" w:line="276" w:lineRule="auto"/>
              <w:ind w:right="-251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Комбинированное</w:t>
            </w:r>
            <w:r w:rsidR="00FB25F6">
              <w:rPr>
                <w:rStyle w:val="a3"/>
                <w:color w:val="000000"/>
                <w:sz w:val="24"/>
                <w:szCs w:val="24"/>
              </w:rPr>
              <w:t xml:space="preserve"> занятие.</w:t>
            </w:r>
          </w:p>
          <w:p w:rsidR="005C613F" w:rsidRPr="00FB25F6" w:rsidRDefault="005C613F" w:rsidP="00703D4B">
            <w:pPr>
              <w:pStyle w:val="a4"/>
              <w:shd w:val="clear" w:color="auto" w:fill="auto"/>
              <w:tabs>
                <w:tab w:val="left" w:pos="885"/>
              </w:tabs>
              <w:spacing w:after="60" w:line="276" w:lineRule="auto"/>
              <w:ind w:right="-251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Игра,</w:t>
            </w:r>
          </w:p>
          <w:p w:rsidR="005C613F" w:rsidRPr="00F576C2" w:rsidRDefault="005C613F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беседа,</w:t>
            </w:r>
          </w:p>
          <w:p w:rsidR="005C613F" w:rsidRPr="00F576C2" w:rsidRDefault="005C613F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анализ</w:t>
            </w:r>
          </w:p>
          <w:p w:rsidR="00E06E28" w:rsidRPr="005C613F" w:rsidRDefault="005C613F" w:rsidP="00703D4B">
            <w:pPr>
              <w:tabs>
                <w:tab w:val="left" w:pos="885"/>
              </w:tabs>
              <w:ind w:right="-251"/>
            </w:pPr>
            <w:r w:rsidRPr="00F576C2">
              <w:rPr>
                <w:rStyle w:val="a3"/>
                <w:color w:val="000000"/>
                <w:sz w:val="24"/>
                <w:szCs w:val="24"/>
              </w:rPr>
              <w:t>сказки</w:t>
            </w:r>
            <w:r w:rsidR="00FB25F6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E06E28" w:rsidRPr="009F58D9" w:rsidRDefault="006F3BA7" w:rsidP="00263EAA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Игра «Сказочный герой». Беседа «Что такое репутация?». Упражнение «Внутренний дирижёр». Беседа «Законы общества».</w:t>
            </w:r>
          </w:p>
        </w:tc>
        <w:tc>
          <w:tcPr>
            <w:tcW w:w="3686" w:type="dxa"/>
            <w:gridSpan w:val="2"/>
          </w:tcPr>
          <w:p w:rsidR="005C613F" w:rsidRPr="00F576C2" w:rsidRDefault="005C613F" w:rsidP="00703D4B">
            <w:pPr>
              <w:pStyle w:val="a4"/>
              <w:shd w:val="clear" w:color="auto" w:fill="auto"/>
              <w:tabs>
                <w:tab w:val="left" w:pos="706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П: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 xml:space="preserve"> знание особенностей национальной и общечеловеческой культуры;</w:t>
            </w:r>
          </w:p>
          <w:p w:rsidR="005C613F" w:rsidRPr="00E37F5D" w:rsidRDefault="005C613F" w:rsidP="00703D4B">
            <w:pPr>
              <w:pStyle w:val="a4"/>
              <w:shd w:val="clear" w:color="auto" w:fill="auto"/>
              <w:tabs>
                <w:tab w:val="left" w:pos="0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формирование широкой мотивационной основы учебной деятельности;</w:t>
            </w:r>
          </w:p>
          <w:p w:rsidR="005C613F" w:rsidRPr="00F576C2" w:rsidRDefault="005C613F" w:rsidP="00703D4B">
            <w:pPr>
              <w:pStyle w:val="a4"/>
              <w:shd w:val="clear" w:color="auto" w:fill="auto"/>
              <w:tabs>
                <w:tab w:val="left" w:pos="678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бережное отношение к результатам своего труда и других людей</w:t>
            </w:r>
            <w:r w:rsidR="00FB25F6">
              <w:rPr>
                <w:rStyle w:val="a3"/>
                <w:color w:val="000000"/>
                <w:sz w:val="24"/>
                <w:szCs w:val="24"/>
              </w:rPr>
              <w:t>.</w:t>
            </w:r>
          </w:p>
          <w:p w:rsidR="00E06E28" w:rsidRPr="005C613F" w:rsidRDefault="00E06E28" w:rsidP="00703D4B">
            <w:pPr>
              <w:tabs>
                <w:tab w:val="left" w:pos="885"/>
              </w:tabs>
              <w:ind w:right="-251"/>
              <w:jc w:val="center"/>
            </w:pPr>
          </w:p>
        </w:tc>
        <w:tc>
          <w:tcPr>
            <w:tcW w:w="2266" w:type="dxa"/>
          </w:tcPr>
          <w:p w:rsidR="00E06E28" w:rsidRPr="00F576C2" w:rsidRDefault="00FB25F6" w:rsidP="00703D4B">
            <w:pPr>
              <w:tabs>
                <w:tab w:val="left" w:pos="885"/>
              </w:tabs>
              <w:ind w:right="-251"/>
              <w:rPr>
                <w:rStyle w:val="a6"/>
                <w:color w:val="000000"/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О</w:t>
            </w:r>
            <w:r w:rsidR="005C613F" w:rsidRPr="00F576C2">
              <w:rPr>
                <w:rStyle w:val="a3"/>
                <w:color w:val="000000"/>
                <w:sz w:val="24"/>
                <w:szCs w:val="24"/>
              </w:rPr>
              <w:t>своение способов физического, духовного и интеллекту</w:t>
            </w:r>
            <w:r w:rsidR="005C613F" w:rsidRPr="00F576C2">
              <w:rPr>
                <w:rStyle w:val="a3"/>
                <w:color w:val="000000"/>
                <w:sz w:val="24"/>
                <w:szCs w:val="24"/>
              </w:rPr>
              <w:softHyphen/>
              <w:t>ального саморазвития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</w:tr>
      <w:tr w:rsidR="004A69AB" w:rsidTr="0038448D">
        <w:tc>
          <w:tcPr>
            <w:tcW w:w="845" w:type="dxa"/>
          </w:tcPr>
          <w:p w:rsidR="00E06E28" w:rsidRDefault="001E0BC5" w:rsidP="00703D4B">
            <w:pPr>
              <w:shd w:val="clear" w:color="auto" w:fill="FFFFFF"/>
              <w:tabs>
                <w:tab w:val="left" w:pos="885"/>
                <w:tab w:val="left" w:pos="4538"/>
              </w:tabs>
              <w:autoSpaceDE w:val="0"/>
              <w:autoSpaceDN w:val="0"/>
              <w:adjustRightInd w:val="0"/>
              <w:ind w:right="-2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  <w:r w:rsidR="00E06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06E28" w:rsidRPr="00F576C2" w:rsidRDefault="00E06E28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Противоре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 xml:space="preserve">чие «цель </w:t>
            </w:r>
            <w:r w:rsidR="00FB25F6">
              <w:rPr>
                <w:rStyle w:val="a3"/>
                <w:color w:val="000000"/>
                <w:sz w:val="24"/>
                <w:szCs w:val="24"/>
              </w:rPr>
              <w:t>–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 xml:space="preserve"> средство</w:t>
            </w:r>
            <w:r w:rsidR="00FB25F6">
              <w:rPr>
                <w:rStyle w:val="a3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56" w:type="dxa"/>
            <w:gridSpan w:val="2"/>
          </w:tcPr>
          <w:p w:rsidR="00E06E28" w:rsidRPr="00F576C2" w:rsidRDefault="00E06E28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E06E28" w:rsidRPr="00F576C2" w:rsidRDefault="00E06E28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4F99" w:rsidRPr="00F576C2" w:rsidRDefault="00E06E28" w:rsidP="00703D4B">
            <w:pPr>
              <w:pStyle w:val="a4"/>
              <w:shd w:val="clear" w:color="auto" w:fill="auto"/>
              <w:tabs>
                <w:tab w:val="left" w:pos="885"/>
              </w:tabs>
              <w:spacing w:after="60" w:line="276" w:lineRule="auto"/>
              <w:ind w:right="-251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Комбиниро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</w:r>
            <w:r w:rsidR="00F64F99">
              <w:rPr>
                <w:rStyle w:val="a3"/>
                <w:color w:val="000000"/>
                <w:sz w:val="24"/>
                <w:szCs w:val="24"/>
              </w:rPr>
              <w:t>в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анное</w:t>
            </w:r>
            <w:r w:rsidR="00FB25F6">
              <w:rPr>
                <w:rStyle w:val="a3"/>
                <w:color w:val="000000"/>
                <w:sz w:val="24"/>
                <w:szCs w:val="24"/>
              </w:rPr>
              <w:t xml:space="preserve"> занятие</w:t>
            </w:r>
            <w:r w:rsidR="00F64F99">
              <w:rPr>
                <w:rStyle w:val="a3"/>
                <w:color w:val="000000"/>
                <w:sz w:val="24"/>
                <w:szCs w:val="24"/>
              </w:rPr>
              <w:t>.</w:t>
            </w:r>
            <w:r w:rsidR="00F64F99" w:rsidRPr="00F576C2">
              <w:rPr>
                <w:rStyle w:val="a3"/>
                <w:color w:val="000000"/>
                <w:sz w:val="24"/>
                <w:szCs w:val="24"/>
              </w:rPr>
              <w:t xml:space="preserve"> Игра,</w:t>
            </w:r>
          </w:p>
          <w:p w:rsidR="00F64F99" w:rsidRPr="00F576C2" w:rsidRDefault="00F64F99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беседа,</w:t>
            </w:r>
          </w:p>
          <w:p w:rsidR="00F64F99" w:rsidRPr="00F576C2" w:rsidRDefault="00F64F99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анализ</w:t>
            </w:r>
          </w:p>
          <w:p w:rsidR="00E06E28" w:rsidRPr="00F576C2" w:rsidRDefault="00F64F99" w:rsidP="00703D4B">
            <w:pPr>
              <w:pStyle w:val="a4"/>
              <w:shd w:val="clear" w:color="auto" w:fill="auto"/>
              <w:tabs>
                <w:tab w:val="left" w:pos="885"/>
              </w:tabs>
              <w:spacing w:after="60" w:line="276" w:lineRule="auto"/>
              <w:ind w:right="-251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сказки</w:t>
            </w:r>
            <w:r w:rsidR="00FB25F6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E06E28" w:rsidRPr="009F58D9" w:rsidRDefault="00F64F99" w:rsidP="0038448D">
            <w:pPr>
              <w:pStyle w:val="a4"/>
              <w:shd w:val="clear" w:color="auto" w:fill="auto"/>
              <w:tabs>
                <w:tab w:val="left" w:pos="885"/>
              </w:tabs>
              <w:spacing w:after="133" w:line="276" w:lineRule="auto"/>
              <w:ind w:right="33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Обсуждение «Кукушка — какая?». Анализ сказки. Бесе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да «Цель и средства». Почему не надо торопиться с выво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дами?</w:t>
            </w:r>
          </w:p>
        </w:tc>
        <w:tc>
          <w:tcPr>
            <w:tcW w:w="3686" w:type="dxa"/>
            <w:gridSpan w:val="2"/>
          </w:tcPr>
          <w:p w:rsidR="005C613F" w:rsidRPr="00F576C2" w:rsidRDefault="005C613F" w:rsidP="00703D4B">
            <w:pPr>
              <w:pStyle w:val="a4"/>
              <w:shd w:val="clear" w:color="auto" w:fill="auto"/>
              <w:tabs>
                <w:tab w:val="left" w:pos="706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П: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знание особенностей национальной и общечеловеческой культуры;</w:t>
            </w:r>
          </w:p>
          <w:p w:rsidR="005C613F" w:rsidRPr="00F576C2" w:rsidRDefault="005C613F" w:rsidP="00703D4B">
            <w:pPr>
              <w:pStyle w:val="a4"/>
              <w:shd w:val="clear" w:color="auto" w:fill="auto"/>
              <w:tabs>
                <w:tab w:val="left" w:pos="0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формирование широкой мотивационной основы учебной деятельности;</w:t>
            </w:r>
          </w:p>
          <w:p w:rsidR="00E06E28" w:rsidRPr="005C613F" w:rsidRDefault="005C613F" w:rsidP="00703D4B">
            <w:pPr>
              <w:tabs>
                <w:tab w:val="left" w:pos="885"/>
              </w:tabs>
              <w:ind w:right="-251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опыт ролевого взаимодействия и реализации собственной позиции</w:t>
            </w:r>
            <w:r w:rsidR="00FB25F6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E06E28" w:rsidRPr="00F576C2" w:rsidRDefault="00237622" w:rsidP="00703D4B">
            <w:pPr>
              <w:tabs>
                <w:tab w:val="left" w:pos="885"/>
              </w:tabs>
              <w:ind w:right="-251"/>
              <w:rPr>
                <w:rStyle w:val="a6"/>
                <w:color w:val="000000"/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Самооценка</w:t>
            </w:r>
            <w:r w:rsidR="005C613F">
              <w:rPr>
                <w:rStyle w:val="a3"/>
                <w:color w:val="000000"/>
                <w:sz w:val="24"/>
                <w:szCs w:val="24"/>
              </w:rPr>
              <w:t>,</w:t>
            </w:r>
            <w:r w:rsidR="005C613F" w:rsidRPr="00F576C2">
              <w:rPr>
                <w:rStyle w:val="a3"/>
                <w:color w:val="000000"/>
                <w:sz w:val="24"/>
                <w:szCs w:val="24"/>
              </w:rPr>
              <w:t xml:space="preserve"> освоение способов физического, духовного и интеллекту</w:t>
            </w:r>
            <w:r w:rsidR="005C613F" w:rsidRPr="00F576C2">
              <w:rPr>
                <w:rStyle w:val="a3"/>
                <w:color w:val="000000"/>
                <w:sz w:val="24"/>
                <w:szCs w:val="24"/>
              </w:rPr>
              <w:softHyphen/>
              <w:t>ального саморазвития</w:t>
            </w:r>
            <w:r w:rsidR="00FB25F6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</w:tr>
      <w:tr w:rsidR="00D52AAA" w:rsidTr="004A69AB">
        <w:trPr>
          <w:trHeight w:val="658"/>
        </w:trPr>
        <w:tc>
          <w:tcPr>
            <w:tcW w:w="15734" w:type="dxa"/>
            <w:gridSpan w:val="10"/>
          </w:tcPr>
          <w:p w:rsidR="00D52AAA" w:rsidRDefault="00D52AAA" w:rsidP="00703D4B">
            <w:pPr>
              <w:tabs>
                <w:tab w:val="left" w:pos="885"/>
                <w:tab w:val="left" w:pos="4500"/>
              </w:tabs>
              <w:ind w:right="-251"/>
              <w:rPr>
                <w:rStyle w:val="a6"/>
                <w:color w:val="000000"/>
                <w:sz w:val="24"/>
                <w:szCs w:val="24"/>
              </w:rPr>
            </w:pPr>
          </w:p>
          <w:p w:rsidR="00D52AAA" w:rsidRPr="00D52AAA" w:rsidRDefault="00D52AAA" w:rsidP="00703D4B">
            <w:pPr>
              <w:tabs>
                <w:tab w:val="left" w:pos="885"/>
              </w:tabs>
              <w:ind w:right="-25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F576C2">
              <w:rPr>
                <w:rStyle w:val="a6"/>
                <w:color w:val="000000"/>
                <w:sz w:val="24"/>
                <w:szCs w:val="24"/>
              </w:rPr>
              <w:t>Мы и окружающие</w:t>
            </w:r>
            <w:r>
              <w:rPr>
                <w:rStyle w:val="a6"/>
                <w:color w:val="000000"/>
                <w:sz w:val="24"/>
                <w:szCs w:val="24"/>
              </w:rPr>
              <w:t xml:space="preserve"> (4)</w:t>
            </w:r>
          </w:p>
        </w:tc>
      </w:tr>
      <w:tr w:rsidR="00703D4B" w:rsidTr="0038448D">
        <w:tc>
          <w:tcPr>
            <w:tcW w:w="845" w:type="dxa"/>
          </w:tcPr>
          <w:p w:rsidR="00D52AAA" w:rsidRDefault="00D52AAA" w:rsidP="00703D4B">
            <w:pPr>
              <w:shd w:val="clear" w:color="auto" w:fill="FFFFFF"/>
              <w:tabs>
                <w:tab w:val="left" w:pos="885"/>
                <w:tab w:val="left" w:pos="4538"/>
              </w:tabs>
              <w:autoSpaceDE w:val="0"/>
              <w:autoSpaceDN w:val="0"/>
              <w:adjustRightInd w:val="0"/>
              <w:ind w:right="-2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418" w:type="dxa"/>
          </w:tcPr>
          <w:p w:rsidR="00D52AAA" w:rsidRPr="00F576C2" w:rsidRDefault="00D52AAA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Экскурсия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6" w:type="dxa"/>
            <w:gridSpan w:val="2"/>
          </w:tcPr>
          <w:p w:rsidR="00D52AAA" w:rsidRPr="00F576C2" w:rsidRDefault="00D52AAA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D52AAA" w:rsidRPr="00F576C2" w:rsidRDefault="00D52AAA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2AAA" w:rsidRPr="00F576C2" w:rsidRDefault="00D52AAA" w:rsidP="00263EAA">
            <w:pPr>
              <w:pStyle w:val="a4"/>
              <w:shd w:val="clear" w:color="auto" w:fill="auto"/>
              <w:tabs>
                <w:tab w:val="left" w:pos="885"/>
              </w:tabs>
              <w:spacing w:after="60" w:line="276" w:lineRule="auto"/>
              <w:ind w:right="32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Практичес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кое приме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нение зна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ний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 xml:space="preserve"> Наблюде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</w:r>
            <w:r>
              <w:rPr>
                <w:rStyle w:val="a3"/>
                <w:color w:val="000000"/>
                <w:sz w:val="24"/>
                <w:szCs w:val="24"/>
              </w:rPr>
              <w:t>н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ие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 xml:space="preserve"> Проблемный</w:t>
            </w:r>
          </w:p>
          <w:p w:rsidR="00D52AAA" w:rsidRPr="00F576C2" w:rsidRDefault="00D52AAA" w:rsidP="00703D4B">
            <w:pPr>
              <w:pStyle w:val="a4"/>
              <w:shd w:val="clear" w:color="auto" w:fill="auto"/>
              <w:tabs>
                <w:tab w:val="left" w:pos="885"/>
              </w:tabs>
              <w:spacing w:after="60"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Диалог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D52AAA" w:rsidRPr="00F576C2" w:rsidRDefault="00D52AAA" w:rsidP="00263EAA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32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Наблюдение за «следами» хороших и плохих поступков в ближайшем окружении.</w:t>
            </w:r>
          </w:p>
          <w:p w:rsidR="00D52AAA" w:rsidRPr="00F576C2" w:rsidRDefault="00D52AAA" w:rsidP="00703D4B">
            <w:pPr>
              <w:pStyle w:val="a4"/>
              <w:shd w:val="clear" w:color="auto" w:fill="auto"/>
              <w:tabs>
                <w:tab w:val="left" w:pos="885"/>
              </w:tabs>
              <w:spacing w:before="60" w:line="276" w:lineRule="auto"/>
              <w:ind w:right="-251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D52AAA" w:rsidRDefault="00D52AAA" w:rsidP="00703D4B">
            <w:pPr>
              <w:tabs>
                <w:tab w:val="left" w:pos="885"/>
              </w:tabs>
              <w:ind w:right="-2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восприятие мира как единого и целостного при разнооб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разии культур;</w:t>
            </w:r>
          </w:p>
          <w:p w:rsidR="00D52AAA" w:rsidRPr="00F576C2" w:rsidRDefault="00D52AAA" w:rsidP="00703D4B">
            <w:pPr>
              <w:pStyle w:val="a4"/>
              <w:shd w:val="clear" w:color="auto" w:fill="auto"/>
              <w:tabs>
                <w:tab w:val="left" w:pos="0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самостоятельное выделение и формулирование познава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тельной цели;</w:t>
            </w:r>
          </w:p>
          <w:p w:rsidR="00D52AAA" w:rsidRPr="009F58D9" w:rsidRDefault="00D52AAA" w:rsidP="00703D4B">
            <w:pPr>
              <w:pStyle w:val="a4"/>
              <w:shd w:val="clear" w:color="auto" w:fill="auto"/>
              <w:tabs>
                <w:tab w:val="left" w:pos="885"/>
              </w:tabs>
              <w:spacing w:before="60"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понимание относительности мнений и подходов к реше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нию проблем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D52AAA" w:rsidRPr="00F576C2" w:rsidRDefault="00D52AAA" w:rsidP="00703D4B">
            <w:pPr>
              <w:tabs>
                <w:tab w:val="left" w:pos="885"/>
              </w:tabs>
              <w:ind w:right="-251"/>
              <w:rPr>
                <w:rStyle w:val="a6"/>
                <w:color w:val="000000"/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Самооценка</w:t>
            </w:r>
            <w:r>
              <w:rPr>
                <w:rStyle w:val="a3"/>
                <w:color w:val="000000"/>
                <w:sz w:val="24"/>
                <w:szCs w:val="24"/>
              </w:rPr>
              <w:t>,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 xml:space="preserve"> овладение навыками саморегуляции и самоподдержки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</w:tr>
      <w:tr w:rsidR="00703D4B" w:rsidTr="0038448D">
        <w:tc>
          <w:tcPr>
            <w:tcW w:w="845" w:type="dxa"/>
          </w:tcPr>
          <w:p w:rsidR="00E06E28" w:rsidRDefault="001E0BC5" w:rsidP="00703D4B">
            <w:pPr>
              <w:shd w:val="clear" w:color="auto" w:fill="FFFFFF"/>
              <w:tabs>
                <w:tab w:val="left" w:pos="885"/>
                <w:tab w:val="left" w:pos="4538"/>
              </w:tabs>
              <w:autoSpaceDE w:val="0"/>
              <w:autoSpaceDN w:val="0"/>
              <w:adjustRightInd w:val="0"/>
              <w:ind w:right="-2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="00E06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06E28" w:rsidRPr="00F576C2" w:rsidRDefault="00E06E28" w:rsidP="00703D4B">
            <w:pPr>
              <w:pStyle w:val="a4"/>
              <w:shd w:val="clear" w:color="auto" w:fill="auto"/>
              <w:tabs>
                <w:tab w:val="left" w:pos="885"/>
              </w:tabs>
              <w:spacing w:after="60" w:line="276" w:lineRule="auto"/>
              <w:ind w:right="-251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Анализ</w:t>
            </w:r>
          </w:p>
          <w:p w:rsidR="00E06E28" w:rsidRPr="00F576C2" w:rsidRDefault="00FB25F6" w:rsidP="00703D4B">
            <w:pPr>
              <w:pStyle w:val="a4"/>
              <w:shd w:val="clear" w:color="auto" w:fill="auto"/>
              <w:tabs>
                <w:tab w:val="left" w:pos="885"/>
              </w:tabs>
              <w:spacing w:before="60" w:line="276" w:lineRule="auto"/>
              <w:ind w:right="-251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Э</w:t>
            </w:r>
            <w:r w:rsidR="00E06E28" w:rsidRPr="00F576C2">
              <w:rPr>
                <w:rStyle w:val="a3"/>
                <w:color w:val="000000"/>
                <w:sz w:val="24"/>
                <w:szCs w:val="24"/>
              </w:rPr>
              <w:t>кскурсии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6" w:type="dxa"/>
            <w:gridSpan w:val="2"/>
          </w:tcPr>
          <w:p w:rsidR="00E06E28" w:rsidRPr="00F576C2" w:rsidRDefault="00E06E28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E06E28" w:rsidRPr="00F576C2" w:rsidRDefault="00E06E28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4F99" w:rsidRPr="00F576C2" w:rsidRDefault="00E06E28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Закрепле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ние знаний и умений</w:t>
            </w:r>
            <w:r w:rsidR="00FB25F6">
              <w:rPr>
                <w:rStyle w:val="a3"/>
                <w:color w:val="000000"/>
                <w:sz w:val="24"/>
                <w:szCs w:val="24"/>
              </w:rPr>
              <w:t>.</w:t>
            </w:r>
            <w:r w:rsidR="00F64F99" w:rsidRPr="00F576C2">
              <w:rPr>
                <w:rStyle w:val="a3"/>
                <w:color w:val="000000"/>
                <w:sz w:val="24"/>
                <w:szCs w:val="24"/>
              </w:rPr>
              <w:t xml:space="preserve"> Анализ</w:t>
            </w:r>
          </w:p>
          <w:p w:rsidR="00F64F99" w:rsidRPr="00F576C2" w:rsidRDefault="00F64F99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ситуаций,</w:t>
            </w:r>
          </w:p>
          <w:p w:rsidR="00E06E28" w:rsidRPr="00F576C2" w:rsidRDefault="00F64F99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систематизация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</w:tcPr>
          <w:p w:rsidR="00F64F99" w:rsidRPr="00F576C2" w:rsidRDefault="00F64F99" w:rsidP="00263EAA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Обсуждение «Кто хороший? Кто плохой?». Анализ расска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за. Как стать по-настоящему хорошим?</w:t>
            </w:r>
          </w:p>
          <w:p w:rsidR="00E06E28" w:rsidRPr="00F576C2" w:rsidRDefault="00E06E28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C613F" w:rsidRDefault="005C613F" w:rsidP="00703D4B">
            <w:pPr>
              <w:tabs>
                <w:tab w:val="left" w:pos="885"/>
              </w:tabs>
              <w:ind w:right="-2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восприятие мира как единого и целостного при разнооб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разии культур;</w:t>
            </w:r>
          </w:p>
          <w:p w:rsidR="005C613F" w:rsidRPr="00F576C2" w:rsidRDefault="005C613F" w:rsidP="00703D4B">
            <w:pPr>
              <w:pStyle w:val="a4"/>
              <w:shd w:val="clear" w:color="auto" w:fill="auto"/>
              <w:tabs>
                <w:tab w:val="left" w:pos="0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самостоятельное выделение и формулирование познава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тельной цели;</w:t>
            </w:r>
          </w:p>
          <w:p w:rsidR="005C613F" w:rsidRDefault="005C613F" w:rsidP="00703D4B">
            <w:pPr>
              <w:pStyle w:val="a4"/>
              <w:shd w:val="clear" w:color="auto" w:fill="auto"/>
              <w:tabs>
                <w:tab w:val="left" w:pos="885"/>
              </w:tabs>
              <w:spacing w:before="60"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понимание относительности мнений и подходов к реше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нию проблем</w:t>
            </w:r>
            <w:r w:rsidR="00FB25F6">
              <w:rPr>
                <w:rStyle w:val="a3"/>
                <w:color w:val="000000"/>
                <w:sz w:val="24"/>
                <w:szCs w:val="24"/>
              </w:rPr>
              <w:t>.</w:t>
            </w:r>
          </w:p>
          <w:p w:rsidR="00E06E28" w:rsidRPr="005C613F" w:rsidRDefault="00E06E28" w:rsidP="00703D4B">
            <w:pPr>
              <w:tabs>
                <w:tab w:val="left" w:pos="885"/>
                <w:tab w:val="left" w:pos="1200"/>
              </w:tabs>
              <w:ind w:right="-251"/>
            </w:pPr>
          </w:p>
        </w:tc>
        <w:tc>
          <w:tcPr>
            <w:tcW w:w="2266" w:type="dxa"/>
          </w:tcPr>
          <w:p w:rsidR="00E06E28" w:rsidRPr="00F576C2" w:rsidRDefault="00237622" w:rsidP="00703D4B">
            <w:pPr>
              <w:tabs>
                <w:tab w:val="left" w:pos="885"/>
              </w:tabs>
              <w:ind w:right="-251"/>
              <w:rPr>
                <w:rStyle w:val="a6"/>
                <w:color w:val="000000"/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Самооценка</w:t>
            </w:r>
            <w:r w:rsidR="00FB25F6">
              <w:rPr>
                <w:rStyle w:val="a3"/>
                <w:color w:val="000000"/>
                <w:sz w:val="24"/>
                <w:szCs w:val="24"/>
              </w:rPr>
              <w:t xml:space="preserve">, </w:t>
            </w:r>
            <w:r w:rsidR="005C613F" w:rsidRPr="00F576C2">
              <w:rPr>
                <w:rStyle w:val="a3"/>
                <w:color w:val="000000"/>
                <w:sz w:val="24"/>
                <w:szCs w:val="24"/>
              </w:rPr>
              <w:t>овладение навыками саморегуляции и самоподдержки</w:t>
            </w:r>
            <w:r w:rsidR="00FB25F6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</w:tr>
      <w:tr w:rsidR="00703D4B" w:rsidTr="0038448D">
        <w:tc>
          <w:tcPr>
            <w:tcW w:w="845" w:type="dxa"/>
          </w:tcPr>
          <w:p w:rsidR="00E06E28" w:rsidRDefault="00E06E28" w:rsidP="00703D4B">
            <w:pPr>
              <w:shd w:val="clear" w:color="auto" w:fill="FFFFFF"/>
              <w:tabs>
                <w:tab w:val="left" w:pos="885"/>
                <w:tab w:val="left" w:pos="4538"/>
              </w:tabs>
              <w:autoSpaceDE w:val="0"/>
              <w:autoSpaceDN w:val="0"/>
              <w:adjustRightInd w:val="0"/>
              <w:ind w:right="-2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1E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06E28" w:rsidRPr="00F576C2" w:rsidRDefault="00FB25F6" w:rsidP="00263EAA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31"/>
              <w:jc w:val="left"/>
              <w:rPr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Ориентиро</w:t>
            </w:r>
            <w:r>
              <w:rPr>
                <w:rStyle w:val="a3"/>
                <w:color w:val="000000"/>
                <w:sz w:val="24"/>
                <w:szCs w:val="24"/>
              </w:rPr>
              <w:softHyphen/>
              <w:t>вание в ок</w:t>
            </w:r>
            <w:r w:rsidR="00E06E28" w:rsidRPr="00F576C2">
              <w:rPr>
                <w:rStyle w:val="a3"/>
                <w:color w:val="000000"/>
                <w:sz w:val="24"/>
                <w:szCs w:val="24"/>
              </w:rPr>
              <w:t>ружающем мире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6" w:type="dxa"/>
            <w:gridSpan w:val="2"/>
          </w:tcPr>
          <w:p w:rsidR="00E06E28" w:rsidRPr="00F576C2" w:rsidRDefault="00E06E28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E06E28" w:rsidRPr="00F576C2" w:rsidRDefault="00E06E28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7622" w:rsidRPr="00F576C2" w:rsidRDefault="00E06E28" w:rsidP="00703D4B">
            <w:pPr>
              <w:pStyle w:val="a4"/>
              <w:shd w:val="clear" w:color="auto" w:fill="auto"/>
              <w:tabs>
                <w:tab w:val="left" w:pos="885"/>
              </w:tabs>
              <w:spacing w:after="60"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Обобщение и система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тизация</w:t>
            </w:r>
            <w:r w:rsidR="00F64F99">
              <w:rPr>
                <w:rStyle w:val="a3"/>
                <w:color w:val="000000"/>
                <w:sz w:val="24"/>
                <w:szCs w:val="24"/>
              </w:rPr>
              <w:t xml:space="preserve">. </w:t>
            </w:r>
            <w:r w:rsidR="00F64F99" w:rsidRPr="00F576C2">
              <w:rPr>
                <w:rStyle w:val="a3"/>
                <w:color w:val="000000"/>
                <w:sz w:val="24"/>
                <w:szCs w:val="24"/>
              </w:rPr>
              <w:t xml:space="preserve"> Игра, беседа, письменная работа, анализ за</w:t>
            </w:r>
            <w:r w:rsidR="00F64F99" w:rsidRPr="00F576C2">
              <w:rPr>
                <w:rStyle w:val="a3"/>
                <w:color w:val="000000"/>
                <w:sz w:val="24"/>
                <w:szCs w:val="24"/>
              </w:rPr>
              <w:softHyphen/>
              <w:t>претов</w:t>
            </w:r>
            <w:r w:rsidR="00FB25F6">
              <w:rPr>
                <w:rStyle w:val="a3"/>
                <w:color w:val="000000"/>
                <w:sz w:val="24"/>
                <w:szCs w:val="24"/>
              </w:rPr>
              <w:t>.</w:t>
            </w:r>
            <w:r w:rsidR="00237622" w:rsidRPr="00F576C2">
              <w:rPr>
                <w:rStyle w:val="a3"/>
                <w:color w:val="000000"/>
                <w:sz w:val="24"/>
                <w:szCs w:val="24"/>
              </w:rPr>
              <w:t xml:space="preserve"> Проблемный</w:t>
            </w:r>
          </w:p>
          <w:p w:rsidR="00E06E28" w:rsidRPr="00F576C2" w:rsidRDefault="00FB25F6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Д</w:t>
            </w:r>
            <w:r w:rsidR="00237622" w:rsidRPr="00F576C2">
              <w:rPr>
                <w:rStyle w:val="a3"/>
                <w:color w:val="000000"/>
                <w:sz w:val="24"/>
                <w:szCs w:val="24"/>
              </w:rPr>
              <w:t>иалог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F64F99" w:rsidRPr="00F576C2" w:rsidRDefault="00F64F99" w:rsidP="0038448D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Игра «Сказочные злодеи». Беседа о маскировке. Письмен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ная работа «Дома и на улице». Обсуждение «Почему так, а не иначе? ».</w:t>
            </w:r>
          </w:p>
          <w:p w:rsidR="00E06E28" w:rsidRPr="00F576C2" w:rsidRDefault="00E06E28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102452" w:rsidRPr="00F576C2" w:rsidRDefault="00102452" w:rsidP="00703D4B">
            <w:pPr>
              <w:pStyle w:val="a4"/>
              <w:shd w:val="clear" w:color="auto" w:fill="auto"/>
              <w:tabs>
                <w:tab w:val="left" w:pos="697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П: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 xml:space="preserve"> способность осознавать своё предназначение в окружаю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щем мире;</w:t>
            </w:r>
          </w:p>
          <w:p w:rsidR="00102452" w:rsidRDefault="00102452" w:rsidP="00703D4B">
            <w:pPr>
              <w:tabs>
                <w:tab w:val="left" w:pos="885"/>
              </w:tabs>
              <w:ind w:right="-2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выбор наиболее эффективных способов решения пробле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мы в зависимости от конкретных условий;</w:t>
            </w:r>
          </w:p>
          <w:p w:rsidR="00102452" w:rsidRPr="00F576C2" w:rsidRDefault="00102452" w:rsidP="00703D4B">
            <w:pPr>
              <w:pStyle w:val="a4"/>
              <w:shd w:val="clear" w:color="auto" w:fill="auto"/>
              <w:tabs>
                <w:tab w:val="left" w:pos="694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продуктивное содействие разрешению конфликтов</w:t>
            </w:r>
            <w:r w:rsidR="00FB25F6">
              <w:rPr>
                <w:rStyle w:val="a3"/>
                <w:color w:val="000000"/>
                <w:sz w:val="24"/>
                <w:szCs w:val="24"/>
              </w:rPr>
              <w:t>.</w:t>
            </w:r>
          </w:p>
          <w:p w:rsidR="00E06E28" w:rsidRPr="00102452" w:rsidRDefault="00E06E28" w:rsidP="00703D4B">
            <w:pPr>
              <w:tabs>
                <w:tab w:val="left" w:pos="885"/>
              </w:tabs>
              <w:ind w:right="-251"/>
            </w:pPr>
          </w:p>
        </w:tc>
        <w:tc>
          <w:tcPr>
            <w:tcW w:w="2266" w:type="dxa"/>
          </w:tcPr>
          <w:p w:rsidR="00E06E28" w:rsidRPr="00F576C2" w:rsidRDefault="00FB25F6" w:rsidP="0038448D">
            <w:pPr>
              <w:tabs>
                <w:tab w:val="left" w:pos="885"/>
              </w:tabs>
              <w:rPr>
                <w:rStyle w:val="a6"/>
                <w:color w:val="000000"/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С</w:t>
            </w:r>
            <w:r w:rsidR="00102452" w:rsidRPr="00F576C2">
              <w:rPr>
                <w:rStyle w:val="a3"/>
                <w:color w:val="000000"/>
                <w:sz w:val="24"/>
                <w:szCs w:val="24"/>
              </w:rPr>
              <w:t>оздание индивидуальной образовательной траектории и программы жизнедеятельности в целом; установка на здоровый образ жизни.</w:t>
            </w:r>
          </w:p>
        </w:tc>
      </w:tr>
      <w:tr w:rsidR="00703D4B" w:rsidTr="0038448D">
        <w:tc>
          <w:tcPr>
            <w:tcW w:w="845" w:type="dxa"/>
          </w:tcPr>
          <w:p w:rsidR="00E06E28" w:rsidRDefault="001E0BC5" w:rsidP="00703D4B">
            <w:pPr>
              <w:shd w:val="clear" w:color="auto" w:fill="FFFFFF"/>
              <w:tabs>
                <w:tab w:val="left" w:pos="885"/>
                <w:tab w:val="left" w:pos="4538"/>
              </w:tabs>
              <w:autoSpaceDE w:val="0"/>
              <w:autoSpaceDN w:val="0"/>
              <w:adjustRightInd w:val="0"/>
              <w:ind w:right="-2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  <w:r w:rsidR="00E06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06E28" w:rsidRPr="00F576C2" w:rsidRDefault="00E06E28" w:rsidP="00263EAA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Правила поведения с незнако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мыми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6" w:type="dxa"/>
            <w:gridSpan w:val="2"/>
          </w:tcPr>
          <w:p w:rsidR="00E06E28" w:rsidRPr="00F576C2" w:rsidRDefault="00E06E28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E06E28" w:rsidRPr="00F576C2" w:rsidRDefault="00E06E28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7D87" w:rsidRPr="00F576C2" w:rsidRDefault="00E06E28" w:rsidP="00263EAA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Практичес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кое приме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нение</w:t>
            </w:r>
            <w:r w:rsidR="00077D87" w:rsidRPr="00F576C2"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r w:rsidR="00FB25F6">
              <w:rPr>
                <w:rStyle w:val="a3"/>
                <w:color w:val="000000"/>
                <w:sz w:val="24"/>
                <w:szCs w:val="24"/>
              </w:rPr>
              <w:t xml:space="preserve">знаний. </w:t>
            </w:r>
            <w:r w:rsidR="00077D87" w:rsidRPr="00F576C2">
              <w:rPr>
                <w:rStyle w:val="a3"/>
                <w:color w:val="000000"/>
                <w:sz w:val="24"/>
                <w:szCs w:val="24"/>
              </w:rPr>
              <w:t>Инсценировка,</w:t>
            </w:r>
          </w:p>
          <w:p w:rsidR="00E06E28" w:rsidRPr="00F576C2" w:rsidRDefault="00FB25F6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Т</w:t>
            </w:r>
            <w:r w:rsidR="00077D87" w:rsidRPr="00F576C2">
              <w:rPr>
                <w:rStyle w:val="a3"/>
                <w:color w:val="000000"/>
                <w:sz w:val="24"/>
                <w:szCs w:val="24"/>
              </w:rPr>
              <w:t>ренинг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  <w:r w:rsidR="00237622" w:rsidRPr="00F576C2">
              <w:rPr>
                <w:rStyle w:val="a3"/>
                <w:color w:val="000000"/>
                <w:sz w:val="24"/>
                <w:szCs w:val="24"/>
              </w:rPr>
              <w:t xml:space="preserve"> Обсуждение</w:t>
            </w:r>
            <w:r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E06E28" w:rsidRPr="00077D87" w:rsidRDefault="00077D87" w:rsidP="0038448D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077D87">
              <w:rPr>
                <w:bCs/>
                <w:iCs/>
                <w:spacing w:val="8"/>
                <w:sz w:val="24"/>
                <w:szCs w:val="24"/>
              </w:rPr>
              <w:t>Инсценировки-тренинги «Если…»</w:t>
            </w:r>
          </w:p>
        </w:tc>
        <w:tc>
          <w:tcPr>
            <w:tcW w:w="3686" w:type="dxa"/>
            <w:gridSpan w:val="2"/>
          </w:tcPr>
          <w:p w:rsidR="00102452" w:rsidRPr="00F576C2" w:rsidRDefault="00102452" w:rsidP="00703D4B">
            <w:pPr>
              <w:pStyle w:val="a4"/>
              <w:shd w:val="clear" w:color="auto" w:fill="auto"/>
              <w:tabs>
                <w:tab w:val="left" w:pos="697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П: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 xml:space="preserve"> способность осознавать своё предназначение в окружаю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щем мире;</w:t>
            </w:r>
          </w:p>
          <w:p w:rsidR="00102452" w:rsidRDefault="00102452" w:rsidP="00703D4B">
            <w:pPr>
              <w:tabs>
                <w:tab w:val="left" w:pos="885"/>
              </w:tabs>
              <w:ind w:right="-2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выбор наиболее эффективных способов решения пробле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мы в зависимости от конкретных условий;</w:t>
            </w:r>
          </w:p>
          <w:p w:rsidR="00102452" w:rsidRPr="00F576C2" w:rsidRDefault="00102452" w:rsidP="00703D4B">
            <w:pPr>
              <w:pStyle w:val="a4"/>
              <w:shd w:val="clear" w:color="auto" w:fill="auto"/>
              <w:tabs>
                <w:tab w:val="left" w:pos="694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продуктивное содействие разрешению конфликтов</w:t>
            </w:r>
            <w:r w:rsidR="00FB25F6">
              <w:rPr>
                <w:rStyle w:val="a3"/>
                <w:color w:val="000000"/>
                <w:sz w:val="24"/>
                <w:szCs w:val="24"/>
              </w:rPr>
              <w:t>.</w:t>
            </w:r>
          </w:p>
          <w:p w:rsidR="00E06E28" w:rsidRPr="00102452" w:rsidRDefault="00E06E28" w:rsidP="00703D4B">
            <w:pPr>
              <w:tabs>
                <w:tab w:val="left" w:pos="885"/>
              </w:tabs>
              <w:ind w:right="-251"/>
            </w:pPr>
          </w:p>
        </w:tc>
        <w:tc>
          <w:tcPr>
            <w:tcW w:w="2266" w:type="dxa"/>
          </w:tcPr>
          <w:p w:rsidR="00E06E28" w:rsidRPr="00F576C2" w:rsidRDefault="00FB25F6" w:rsidP="0038448D">
            <w:pPr>
              <w:tabs>
                <w:tab w:val="left" w:pos="885"/>
              </w:tabs>
              <w:ind w:right="33"/>
              <w:rPr>
                <w:rStyle w:val="a6"/>
                <w:color w:val="000000"/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С</w:t>
            </w:r>
            <w:r w:rsidR="00102452" w:rsidRPr="00F576C2">
              <w:rPr>
                <w:rStyle w:val="a3"/>
                <w:color w:val="000000"/>
                <w:sz w:val="24"/>
                <w:szCs w:val="24"/>
              </w:rPr>
              <w:t>оздание индивидуальной образовательной траектории и программы жизнедеятельности в целом; установка на здоровый образ жизни.</w:t>
            </w:r>
          </w:p>
        </w:tc>
      </w:tr>
      <w:tr w:rsidR="00E06E28" w:rsidTr="004A69AB">
        <w:tc>
          <w:tcPr>
            <w:tcW w:w="15734" w:type="dxa"/>
            <w:gridSpan w:val="10"/>
          </w:tcPr>
          <w:p w:rsidR="00E06E28" w:rsidRPr="00F576C2" w:rsidRDefault="00E06E28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  <w:r w:rsidRPr="00F576C2">
              <w:rPr>
                <w:rStyle w:val="a6"/>
                <w:color w:val="000000"/>
                <w:sz w:val="24"/>
                <w:szCs w:val="24"/>
              </w:rPr>
              <w:t>Подведение итогов обучения</w:t>
            </w:r>
            <w:r>
              <w:rPr>
                <w:rStyle w:val="a6"/>
                <w:color w:val="000000"/>
                <w:sz w:val="24"/>
                <w:szCs w:val="24"/>
              </w:rPr>
              <w:t xml:space="preserve"> (2 ч)</w:t>
            </w:r>
          </w:p>
        </w:tc>
      </w:tr>
      <w:tr w:rsidR="004A69AB" w:rsidTr="0038448D">
        <w:tc>
          <w:tcPr>
            <w:tcW w:w="845" w:type="dxa"/>
          </w:tcPr>
          <w:p w:rsidR="00E06E28" w:rsidRDefault="001E0BC5" w:rsidP="00703D4B">
            <w:pPr>
              <w:shd w:val="clear" w:color="auto" w:fill="FFFFFF"/>
              <w:tabs>
                <w:tab w:val="left" w:pos="885"/>
                <w:tab w:val="left" w:pos="4538"/>
              </w:tabs>
              <w:autoSpaceDE w:val="0"/>
              <w:autoSpaceDN w:val="0"/>
              <w:adjustRightInd w:val="0"/>
              <w:ind w:right="-2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  <w:r w:rsidR="00E06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3" w:type="dxa"/>
          </w:tcPr>
          <w:p w:rsidR="00E06E28" w:rsidRPr="00F576C2" w:rsidRDefault="00E06E28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Я-хороший, ты-хороший</w:t>
            </w:r>
            <w:r w:rsidR="00077D87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E06E28" w:rsidRPr="00F576C2" w:rsidRDefault="00E06E28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E06E28" w:rsidRPr="00F576C2" w:rsidRDefault="00E06E28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7D87" w:rsidRPr="00F576C2" w:rsidRDefault="00E06E28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Обобщение и система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тизация</w:t>
            </w:r>
            <w:r w:rsidR="00077D87" w:rsidRPr="00F576C2"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r w:rsidR="00FB25F6">
              <w:rPr>
                <w:rStyle w:val="a3"/>
                <w:color w:val="000000"/>
                <w:sz w:val="24"/>
                <w:szCs w:val="24"/>
              </w:rPr>
              <w:t xml:space="preserve">знаний. </w:t>
            </w:r>
            <w:r w:rsidR="00077D87" w:rsidRPr="00F576C2">
              <w:rPr>
                <w:rStyle w:val="a3"/>
                <w:color w:val="000000"/>
                <w:sz w:val="24"/>
                <w:szCs w:val="24"/>
              </w:rPr>
              <w:t>Анализ</w:t>
            </w:r>
          </w:p>
          <w:p w:rsidR="00077D87" w:rsidRPr="00F576C2" w:rsidRDefault="00077D87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сказки,</w:t>
            </w:r>
          </w:p>
          <w:p w:rsidR="00E06E28" w:rsidRPr="00F576C2" w:rsidRDefault="00077D87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беседа</w:t>
            </w:r>
            <w:r w:rsidR="00FB25F6">
              <w:rPr>
                <w:rStyle w:val="a3"/>
                <w:color w:val="000000"/>
                <w:sz w:val="24"/>
                <w:szCs w:val="24"/>
              </w:rPr>
              <w:t>.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 xml:space="preserve"> Обсуждение</w:t>
            </w:r>
            <w:r w:rsidR="00FB25F6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077D87" w:rsidRPr="00F576C2" w:rsidRDefault="00077D87" w:rsidP="0038448D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Анализ сказки. Беседа о воспитании и самовоспитании. Что значит «любить себя»?</w:t>
            </w:r>
          </w:p>
          <w:p w:rsidR="00E06E28" w:rsidRPr="00F576C2" w:rsidRDefault="00E06E28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102452" w:rsidRPr="00F576C2" w:rsidRDefault="00102452" w:rsidP="0038448D">
            <w:pPr>
              <w:pStyle w:val="a4"/>
              <w:shd w:val="clear" w:color="auto" w:fill="auto"/>
              <w:tabs>
                <w:tab w:val="left" w:pos="687"/>
                <w:tab w:val="left" w:pos="885"/>
              </w:tabs>
              <w:spacing w:line="276" w:lineRule="auto"/>
              <w:ind w:right="178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интерес к общественным явлениям, понимание активной роли человека в обществе;</w:t>
            </w:r>
          </w:p>
          <w:p w:rsidR="00102452" w:rsidRPr="00F576C2" w:rsidRDefault="00102452" w:rsidP="0038448D">
            <w:pPr>
              <w:pStyle w:val="a4"/>
              <w:shd w:val="clear" w:color="auto" w:fill="auto"/>
              <w:tabs>
                <w:tab w:val="left" w:pos="668"/>
                <w:tab w:val="left" w:pos="885"/>
              </w:tabs>
              <w:spacing w:line="276" w:lineRule="auto"/>
              <w:ind w:right="36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умение осознанно строи</w:t>
            </w:r>
            <w:r w:rsidR="0038448D">
              <w:rPr>
                <w:rStyle w:val="a3"/>
                <w:color w:val="000000"/>
                <w:sz w:val="24"/>
                <w:szCs w:val="24"/>
              </w:rPr>
              <w:t>ть сообщения в устной и письмен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ной форме;</w:t>
            </w:r>
          </w:p>
          <w:p w:rsidR="00E06E28" w:rsidRPr="00703D4B" w:rsidRDefault="00102452" w:rsidP="0038448D">
            <w:pPr>
              <w:pStyle w:val="a4"/>
              <w:shd w:val="clear" w:color="auto" w:fill="auto"/>
              <w:tabs>
                <w:tab w:val="left" w:pos="684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уважение к труду и творчеству взрослых и сверстников</w:t>
            </w:r>
            <w:r w:rsidR="00FB25F6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E06E28" w:rsidRPr="00F576C2" w:rsidRDefault="00FB25F6" w:rsidP="00703D4B">
            <w:pPr>
              <w:tabs>
                <w:tab w:val="left" w:pos="885"/>
              </w:tabs>
              <w:ind w:right="-251"/>
              <w:rPr>
                <w:rStyle w:val="a6"/>
                <w:color w:val="000000"/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С</w:t>
            </w:r>
            <w:r w:rsidR="00102452" w:rsidRPr="00F576C2">
              <w:rPr>
                <w:rStyle w:val="a3"/>
                <w:color w:val="000000"/>
                <w:sz w:val="24"/>
                <w:szCs w:val="24"/>
              </w:rPr>
              <w:t>оздание индивидуальной образовательной траектории и программы жизнедеятельности в целом; установка на здоровый образ жизни.</w:t>
            </w:r>
          </w:p>
        </w:tc>
      </w:tr>
      <w:tr w:rsidR="004A69AB" w:rsidTr="0038448D">
        <w:tc>
          <w:tcPr>
            <w:tcW w:w="845" w:type="dxa"/>
          </w:tcPr>
          <w:p w:rsidR="00E06E28" w:rsidRDefault="001E0BC5" w:rsidP="00703D4B">
            <w:pPr>
              <w:shd w:val="clear" w:color="auto" w:fill="FFFFFF"/>
              <w:tabs>
                <w:tab w:val="left" w:pos="885"/>
                <w:tab w:val="left" w:pos="4538"/>
              </w:tabs>
              <w:autoSpaceDE w:val="0"/>
              <w:autoSpaceDN w:val="0"/>
              <w:adjustRightInd w:val="0"/>
              <w:ind w:right="-2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  <w:r w:rsidR="00E06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3" w:type="dxa"/>
          </w:tcPr>
          <w:p w:rsidR="00E06E28" w:rsidRPr="00F576C2" w:rsidRDefault="00E06E28" w:rsidP="00703D4B">
            <w:pPr>
              <w:pStyle w:val="a4"/>
              <w:shd w:val="clear" w:color="auto" w:fill="auto"/>
              <w:tabs>
                <w:tab w:val="left" w:pos="885"/>
              </w:tabs>
              <w:spacing w:after="60" w:line="276" w:lineRule="auto"/>
              <w:ind w:right="-251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Обобщение</w:t>
            </w:r>
          </w:p>
          <w:p w:rsidR="00E06E28" w:rsidRPr="00F576C2" w:rsidRDefault="0000091C" w:rsidP="00703D4B">
            <w:pPr>
              <w:pStyle w:val="a4"/>
              <w:shd w:val="clear" w:color="auto" w:fill="auto"/>
              <w:tabs>
                <w:tab w:val="left" w:pos="885"/>
              </w:tabs>
              <w:spacing w:before="60" w:line="276" w:lineRule="auto"/>
              <w:ind w:right="-251"/>
              <w:rPr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>И</w:t>
            </w:r>
            <w:r w:rsidR="00E06E28" w:rsidRPr="00F576C2">
              <w:rPr>
                <w:rStyle w:val="a3"/>
                <w:color w:val="000000"/>
                <w:sz w:val="24"/>
                <w:szCs w:val="24"/>
              </w:rPr>
              <w:t>зученного</w:t>
            </w:r>
            <w:r>
              <w:rPr>
                <w:rStyle w:val="a3"/>
                <w:color w:val="000000"/>
                <w:sz w:val="24"/>
                <w:szCs w:val="24"/>
              </w:rPr>
              <w:t xml:space="preserve"> материала</w:t>
            </w:r>
            <w:r w:rsidR="00FB25F6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E06E28" w:rsidRPr="00F576C2" w:rsidRDefault="00E06E28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E06E28" w:rsidRPr="00F576C2" w:rsidRDefault="00E06E28" w:rsidP="00703D4B">
            <w:pPr>
              <w:tabs>
                <w:tab w:val="left" w:pos="885"/>
              </w:tabs>
              <w:ind w:right="-251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7D87" w:rsidRPr="00F576C2" w:rsidRDefault="00E06E28" w:rsidP="0038448D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40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Контроль, практичес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кое приме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нение знаний</w:t>
            </w:r>
            <w:r w:rsidR="00FB25F6">
              <w:rPr>
                <w:rStyle w:val="a3"/>
                <w:color w:val="000000"/>
                <w:sz w:val="24"/>
                <w:szCs w:val="24"/>
              </w:rPr>
              <w:t>.</w:t>
            </w:r>
            <w:r w:rsidR="00077D87" w:rsidRPr="00F576C2">
              <w:rPr>
                <w:rStyle w:val="a3"/>
                <w:color w:val="000000"/>
                <w:sz w:val="24"/>
                <w:szCs w:val="24"/>
              </w:rPr>
              <w:t xml:space="preserve"> Защита</w:t>
            </w:r>
          </w:p>
          <w:p w:rsidR="00077D87" w:rsidRPr="00F576C2" w:rsidRDefault="00077D87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творческих</w:t>
            </w:r>
          </w:p>
          <w:p w:rsidR="00077D87" w:rsidRPr="00F576C2" w:rsidRDefault="00077D87" w:rsidP="00703D4B">
            <w:pPr>
              <w:pStyle w:val="a4"/>
              <w:shd w:val="clear" w:color="auto" w:fill="auto"/>
              <w:tabs>
                <w:tab w:val="left" w:pos="885"/>
              </w:tabs>
              <w:spacing w:after="60" w:line="276" w:lineRule="auto"/>
              <w:ind w:right="-251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работ</w:t>
            </w:r>
            <w:r w:rsidR="00FB25F6">
              <w:rPr>
                <w:rStyle w:val="a3"/>
                <w:color w:val="000000"/>
                <w:sz w:val="24"/>
                <w:szCs w:val="24"/>
              </w:rPr>
              <w:t>.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 xml:space="preserve"> Презентация,</w:t>
            </w:r>
          </w:p>
          <w:p w:rsidR="00E06E28" w:rsidRPr="00F576C2" w:rsidRDefault="00077D87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отзыв</w:t>
            </w:r>
            <w:r w:rsidR="00FB25F6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077D87" w:rsidRPr="00F576C2" w:rsidRDefault="00077D87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Презентация и защита творческих работ.</w:t>
            </w:r>
          </w:p>
          <w:p w:rsidR="00077D87" w:rsidRDefault="00077D87" w:rsidP="00703D4B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adjustRightInd w:val="0"/>
              <w:ind w:right="-2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06E28" w:rsidRPr="00F576C2" w:rsidRDefault="00E06E28" w:rsidP="00703D4B">
            <w:pPr>
              <w:pStyle w:val="a4"/>
              <w:shd w:val="clear" w:color="auto" w:fill="auto"/>
              <w:tabs>
                <w:tab w:val="left" w:pos="885"/>
              </w:tabs>
              <w:spacing w:line="276" w:lineRule="auto"/>
              <w:ind w:right="-251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102452" w:rsidRPr="00F576C2" w:rsidRDefault="00102452" w:rsidP="00703D4B">
            <w:pPr>
              <w:pStyle w:val="a4"/>
              <w:shd w:val="clear" w:color="auto" w:fill="auto"/>
              <w:tabs>
                <w:tab w:val="left" w:pos="687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интерес к общественным явлениям, понимание активной роли человека в обществе;</w:t>
            </w:r>
          </w:p>
          <w:p w:rsidR="00102452" w:rsidRPr="00F576C2" w:rsidRDefault="00102452" w:rsidP="00703D4B">
            <w:pPr>
              <w:pStyle w:val="a4"/>
              <w:shd w:val="clear" w:color="auto" w:fill="auto"/>
              <w:tabs>
                <w:tab w:val="left" w:pos="668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умение осознанно строить сообщения в устной и письмен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ной форме;</w:t>
            </w:r>
          </w:p>
          <w:p w:rsidR="00E06E28" w:rsidRPr="0038448D" w:rsidRDefault="00102452" w:rsidP="0038448D">
            <w:pPr>
              <w:pStyle w:val="a4"/>
              <w:shd w:val="clear" w:color="auto" w:fill="auto"/>
              <w:tabs>
                <w:tab w:val="left" w:pos="684"/>
                <w:tab w:val="left" w:pos="885"/>
              </w:tabs>
              <w:spacing w:line="276" w:lineRule="auto"/>
              <w:ind w:right="-25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К:</w:t>
            </w:r>
            <w:r w:rsidRPr="00F576C2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>уважение к труду и творчеству взрослых и сверстников</w:t>
            </w:r>
            <w:r w:rsidR="00FB25F6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E06E28" w:rsidRPr="00F576C2" w:rsidRDefault="00102452" w:rsidP="00703D4B">
            <w:pPr>
              <w:tabs>
                <w:tab w:val="left" w:pos="885"/>
              </w:tabs>
              <w:ind w:right="-251"/>
              <w:rPr>
                <w:rStyle w:val="a6"/>
                <w:color w:val="000000"/>
                <w:sz w:val="24"/>
                <w:szCs w:val="24"/>
              </w:rPr>
            </w:pPr>
            <w:r w:rsidRPr="00F576C2">
              <w:rPr>
                <w:rStyle w:val="a3"/>
                <w:color w:val="000000"/>
                <w:sz w:val="24"/>
                <w:szCs w:val="24"/>
              </w:rPr>
              <w:t>Самооценка</w:t>
            </w:r>
            <w:r>
              <w:rPr>
                <w:rStyle w:val="a3"/>
                <w:color w:val="000000"/>
                <w:sz w:val="24"/>
                <w:szCs w:val="24"/>
              </w:rPr>
              <w:t>,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t xml:space="preserve"> освоение способов физического, духовного и интеллекту</w:t>
            </w:r>
            <w:r w:rsidRPr="00F576C2">
              <w:rPr>
                <w:rStyle w:val="a3"/>
                <w:color w:val="000000"/>
                <w:sz w:val="24"/>
                <w:szCs w:val="24"/>
              </w:rPr>
              <w:softHyphen/>
              <w:t>ального саморазвития</w:t>
            </w:r>
            <w:r w:rsidR="00FB25F6">
              <w:rPr>
                <w:rStyle w:val="a3"/>
                <w:color w:val="000000"/>
                <w:sz w:val="24"/>
                <w:szCs w:val="24"/>
              </w:rPr>
              <w:t>.</w:t>
            </w:r>
          </w:p>
        </w:tc>
      </w:tr>
    </w:tbl>
    <w:p w:rsidR="00102452" w:rsidRDefault="00102452" w:rsidP="006216B6">
      <w:pPr>
        <w:pStyle w:val="41"/>
        <w:shd w:val="clear" w:color="auto" w:fill="auto"/>
        <w:tabs>
          <w:tab w:val="left" w:pos="993"/>
        </w:tabs>
        <w:spacing w:after="0" w:line="276" w:lineRule="auto"/>
        <w:ind w:left="400"/>
        <w:rPr>
          <w:rStyle w:val="40"/>
          <w:color w:val="000000"/>
          <w:sz w:val="24"/>
          <w:szCs w:val="24"/>
        </w:rPr>
      </w:pPr>
      <w:bookmarkStart w:id="4" w:name="bookmark5"/>
      <w:bookmarkEnd w:id="3"/>
    </w:p>
    <w:bookmarkEnd w:id="4"/>
    <w:p w:rsidR="006216B6" w:rsidRPr="00F576C2" w:rsidRDefault="006216B6" w:rsidP="0000091C">
      <w:pPr>
        <w:pStyle w:val="41"/>
        <w:shd w:val="clear" w:color="auto" w:fill="auto"/>
        <w:tabs>
          <w:tab w:val="left" w:pos="993"/>
        </w:tabs>
        <w:spacing w:after="0" w:line="276" w:lineRule="auto"/>
        <w:ind w:left="-851"/>
        <w:rPr>
          <w:sz w:val="24"/>
          <w:szCs w:val="24"/>
        </w:rPr>
      </w:pPr>
    </w:p>
    <w:p w:rsidR="006216B6" w:rsidRPr="00F576C2" w:rsidRDefault="006216B6" w:rsidP="0000091C">
      <w:pPr>
        <w:pStyle w:val="a4"/>
        <w:numPr>
          <w:ilvl w:val="0"/>
          <w:numId w:val="9"/>
        </w:numPr>
        <w:shd w:val="clear" w:color="auto" w:fill="auto"/>
        <w:tabs>
          <w:tab w:val="left" w:pos="-567"/>
          <w:tab w:val="left" w:pos="993"/>
        </w:tabs>
        <w:spacing w:line="276" w:lineRule="auto"/>
        <w:ind w:left="-851" w:right="20"/>
        <w:rPr>
          <w:sz w:val="24"/>
          <w:szCs w:val="24"/>
        </w:rPr>
      </w:pPr>
      <w:proofErr w:type="spellStart"/>
      <w:r w:rsidRPr="00F576C2">
        <w:rPr>
          <w:rStyle w:val="a3"/>
          <w:color w:val="000000"/>
          <w:sz w:val="24"/>
          <w:szCs w:val="24"/>
        </w:rPr>
        <w:t>Амонашвили</w:t>
      </w:r>
      <w:proofErr w:type="spellEnd"/>
      <w:r w:rsidRPr="00F576C2">
        <w:rPr>
          <w:rStyle w:val="a3"/>
          <w:color w:val="000000"/>
          <w:sz w:val="24"/>
          <w:szCs w:val="24"/>
        </w:rPr>
        <w:t>, Ш.А. Здравс</w:t>
      </w:r>
      <w:r w:rsidR="00B048DD">
        <w:rPr>
          <w:rStyle w:val="a3"/>
          <w:color w:val="000000"/>
          <w:sz w:val="24"/>
          <w:szCs w:val="24"/>
        </w:rPr>
        <w:t>твуйте, дети!: Пособие для учи</w:t>
      </w:r>
      <w:r w:rsidRPr="00F576C2">
        <w:rPr>
          <w:rStyle w:val="a3"/>
          <w:color w:val="000000"/>
          <w:sz w:val="24"/>
          <w:szCs w:val="24"/>
        </w:rPr>
        <w:t xml:space="preserve">теля/Ш.А. </w:t>
      </w:r>
      <w:proofErr w:type="spellStart"/>
      <w:r w:rsidRPr="00F576C2">
        <w:rPr>
          <w:rStyle w:val="a3"/>
          <w:color w:val="000000"/>
          <w:sz w:val="24"/>
          <w:szCs w:val="24"/>
        </w:rPr>
        <w:t>Амонашвили</w:t>
      </w:r>
      <w:proofErr w:type="spellEnd"/>
      <w:r w:rsidRPr="00F576C2">
        <w:rPr>
          <w:rStyle w:val="a3"/>
          <w:color w:val="000000"/>
          <w:sz w:val="24"/>
          <w:szCs w:val="24"/>
        </w:rPr>
        <w:t>. — М.: Просвещение, 1983.</w:t>
      </w:r>
    </w:p>
    <w:p w:rsidR="006216B6" w:rsidRPr="00F576C2" w:rsidRDefault="006216B6" w:rsidP="0000091C">
      <w:pPr>
        <w:pStyle w:val="a4"/>
        <w:numPr>
          <w:ilvl w:val="0"/>
          <w:numId w:val="9"/>
        </w:numPr>
        <w:shd w:val="clear" w:color="auto" w:fill="auto"/>
        <w:tabs>
          <w:tab w:val="left" w:pos="-567"/>
          <w:tab w:val="left" w:pos="993"/>
        </w:tabs>
        <w:spacing w:line="276" w:lineRule="auto"/>
        <w:ind w:left="-851" w:right="20"/>
        <w:rPr>
          <w:sz w:val="24"/>
          <w:szCs w:val="24"/>
        </w:rPr>
      </w:pPr>
      <w:r w:rsidRPr="00F576C2">
        <w:rPr>
          <w:rStyle w:val="a3"/>
          <w:color w:val="000000"/>
          <w:sz w:val="24"/>
          <w:szCs w:val="24"/>
        </w:rPr>
        <w:t>Гин, С.И. Первые дни в школе/С.И. Гин, И.Е. Прокопенко. — М.: ВИТА-ПРЕСС, 2008.</w:t>
      </w:r>
    </w:p>
    <w:p w:rsidR="006216B6" w:rsidRPr="00F576C2" w:rsidRDefault="006216B6" w:rsidP="0000091C">
      <w:pPr>
        <w:pStyle w:val="a4"/>
        <w:numPr>
          <w:ilvl w:val="0"/>
          <w:numId w:val="9"/>
        </w:numPr>
        <w:shd w:val="clear" w:color="auto" w:fill="auto"/>
        <w:tabs>
          <w:tab w:val="left" w:pos="-567"/>
          <w:tab w:val="left" w:pos="993"/>
        </w:tabs>
        <w:spacing w:line="276" w:lineRule="auto"/>
        <w:ind w:left="-851" w:right="20"/>
        <w:rPr>
          <w:sz w:val="24"/>
          <w:szCs w:val="24"/>
        </w:rPr>
      </w:pPr>
      <w:r w:rsidRPr="00F576C2">
        <w:rPr>
          <w:rStyle w:val="a3"/>
          <w:color w:val="000000"/>
          <w:sz w:val="24"/>
          <w:szCs w:val="24"/>
        </w:rPr>
        <w:t>Дитрих, А. Почемучка/А. Дитрих [и др.]. — М.: Педагогика, 1987.</w:t>
      </w:r>
    </w:p>
    <w:p w:rsidR="006216B6" w:rsidRPr="00F576C2" w:rsidRDefault="006216B6" w:rsidP="0000091C">
      <w:pPr>
        <w:pStyle w:val="a4"/>
        <w:numPr>
          <w:ilvl w:val="0"/>
          <w:numId w:val="9"/>
        </w:numPr>
        <w:shd w:val="clear" w:color="auto" w:fill="auto"/>
        <w:tabs>
          <w:tab w:val="left" w:pos="-567"/>
          <w:tab w:val="left" w:pos="993"/>
        </w:tabs>
        <w:spacing w:line="276" w:lineRule="auto"/>
        <w:ind w:left="-851" w:right="20"/>
        <w:rPr>
          <w:sz w:val="24"/>
          <w:szCs w:val="24"/>
        </w:rPr>
      </w:pPr>
      <w:proofErr w:type="spellStart"/>
      <w:r w:rsidRPr="00F576C2">
        <w:rPr>
          <w:rStyle w:val="a3"/>
          <w:color w:val="000000"/>
          <w:sz w:val="24"/>
          <w:szCs w:val="24"/>
        </w:rPr>
        <w:t>Кумекер</w:t>
      </w:r>
      <w:proofErr w:type="spellEnd"/>
      <w:r w:rsidRPr="00F576C2">
        <w:rPr>
          <w:rStyle w:val="a3"/>
          <w:color w:val="000000"/>
          <w:sz w:val="24"/>
          <w:szCs w:val="24"/>
        </w:rPr>
        <w:t xml:space="preserve">, </w:t>
      </w:r>
      <w:r w:rsidRPr="00F576C2">
        <w:rPr>
          <w:rStyle w:val="a3"/>
          <w:color w:val="000000"/>
          <w:sz w:val="24"/>
          <w:szCs w:val="24"/>
          <w:lang w:val="en-US"/>
        </w:rPr>
        <w:t>JI</w:t>
      </w:r>
      <w:r w:rsidRPr="00F576C2">
        <w:rPr>
          <w:rStyle w:val="a3"/>
          <w:color w:val="000000"/>
          <w:sz w:val="24"/>
          <w:szCs w:val="24"/>
        </w:rPr>
        <w:t xml:space="preserve">. Свобода учиться, </w:t>
      </w:r>
      <w:r w:rsidR="00B048DD">
        <w:rPr>
          <w:rStyle w:val="a3"/>
          <w:color w:val="000000"/>
          <w:sz w:val="24"/>
          <w:szCs w:val="24"/>
        </w:rPr>
        <w:t>свобода учить: пособие для учи</w:t>
      </w:r>
      <w:r w:rsidRPr="00F576C2">
        <w:rPr>
          <w:rStyle w:val="a3"/>
          <w:color w:val="000000"/>
          <w:sz w:val="24"/>
          <w:szCs w:val="24"/>
        </w:rPr>
        <w:t>теля/</w:t>
      </w:r>
      <w:r w:rsidRPr="00F576C2">
        <w:rPr>
          <w:rStyle w:val="a3"/>
          <w:color w:val="000000"/>
          <w:sz w:val="24"/>
          <w:szCs w:val="24"/>
          <w:lang w:val="en-US"/>
        </w:rPr>
        <w:t>JI</w:t>
      </w:r>
      <w:r w:rsidRPr="00F576C2">
        <w:rPr>
          <w:rStyle w:val="a3"/>
          <w:color w:val="000000"/>
          <w:sz w:val="24"/>
          <w:szCs w:val="24"/>
        </w:rPr>
        <w:t xml:space="preserve">. </w:t>
      </w:r>
      <w:proofErr w:type="spellStart"/>
      <w:r w:rsidRPr="00F576C2">
        <w:rPr>
          <w:rStyle w:val="a3"/>
          <w:color w:val="000000"/>
          <w:sz w:val="24"/>
          <w:szCs w:val="24"/>
        </w:rPr>
        <w:t>Кумекер</w:t>
      </w:r>
      <w:proofErr w:type="spellEnd"/>
      <w:r w:rsidRPr="00F576C2">
        <w:rPr>
          <w:rStyle w:val="a3"/>
          <w:color w:val="000000"/>
          <w:sz w:val="24"/>
          <w:szCs w:val="24"/>
        </w:rPr>
        <w:t>, Д.С. Шейн. — М.: Народное образование, 1994.</w:t>
      </w:r>
    </w:p>
    <w:p w:rsidR="006216B6" w:rsidRPr="00F576C2" w:rsidRDefault="006216B6" w:rsidP="0000091C">
      <w:pPr>
        <w:pStyle w:val="a4"/>
        <w:numPr>
          <w:ilvl w:val="0"/>
          <w:numId w:val="9"/>
        </w:numPr>
        <w:shd w:val="clear" w:color="auto" w:fill="auto"/>
        <w:tabs>
          <w:tab w:val="left" w:pos="-567"/>
          <w:tab w:val="left" w:pos="993"/>
        </w:tabs>
        <w:spacing w:line="276" w:lineRule="auto"/>
        <w:ind w:left="-851" w:right="20"/>
        <w:rPr>
          <w:sz w:val="24"/>
          <w:szCs w:val="24"/>
        </w:rPr>
      </w:pPr>
      <w:r w:rsidRPr="00F576C2">
        <w:rPr>
          <w:rStyle w:val="a3"/>
          <w:color w:val="000000"/>
          <w:sz w:val="24"/>
          <w:szCs w:val="24"/>
        </w:rPr>
        <w:t xml:space="preserve">Психология: учеб. пособие для начальной школы/под ред. И.В. Дубровиной. — М.: </w:t>
      </w:r>
      <w:proofErr w:type="spellStart"/>
      <w:r w:rsidRPr="00F576C2">
        <w:rPr>
          <w:rStyle w:val="a3"/>
          <w:color w:val="000000"/>
          <w:sz w:val="24"/>
          <w:szCs w:val="24"/>
        </w:rPr>
        <w:t>Гардарика</w:t>
      </w:r>
      <w:proofErr w:type="spellEnd"/>
      <w:r w:rsidRPr="00F576C2">
        <w:rPr>
          <w:rStyle w:val="a3"/>
          <w:color w:val="000000"/>
          <w:sz w:val="24"/>
          <w:szCs w:val="24"/>
        </w:rPr>
        <w:t>, 1998.</w:t>
      </w:r>
    </w:p>
    <w:p w:rsidR="006216B6" w:rsidRPr="00F576C2" w:rsidRDefault="006216B6" w:rsidP="0000091C">
      <w:pPr>
        <w:pStyle w:val="a4"/>
        <w:numPr>
          <w:ilvl w:val="0"/>
          <w:numId w:val="9"/>
        </w:numPr>
        <w:shd w:val="clear" w:color="auto" w:fill="auto"/>
        <w:tabs>
          <w:tab w:val="left" w:pos="-567"/>
          <w:tab w:val="left" w:pos="993"/>
        </w:tabs>
        <w:spacing w:line="276" w:lineRule="auto"/>
        <w:ind w:left="-851" w:right="20"/>
        <w:rPr>
          <w:sz w:val="24"/>
          <w:szCs w:val="24"/>
        </w:rPr>
      </w:pPr>
      <w:r w:rsidRPr="00F576C2">
        <w:rPr>
          <w:rStyle w:val="a3"/>
          <w:color w:val="000000"/>
          <w:sz w:val="24"/>
          <w:szCs w:val="24"/>
        </w:rPr>
        <w:t xml:space="preserve">Рябцева, С.Л. Дети восьмидесятых: дневник учителя/С.Л. </w:t>
      </w:r>
      <w:proofErr w:type="gramStart"/>
      <w:r w:rsidRPr="00F576C2">
        <w:rPr>
          <w:rStyle w:val="a3"/>
          <w:color w:val="000000"/>
          <w:sz w:val="24"/>
          <w:szCs w:val="24"/>
        </w:rPr>
        <w:t xml:space="preserve">Ряб- </w:t>
      </w:r>
      <w:proofErr w:type="spellStart"/>
      <w:r w:rsidRPr="00F576C2">
        <w:rPr>
          <w:rStyle w:val="a3"/>
          <w:color w:val="000000"/>
          <w:sz w:val="24"/>
          <w:szCs w:val="24"/>
        </w:rPr>
        <w:t>цева</w:t>
      </w:r>
      <w:proofErr w:type="spellEnd"/>
      <w:proofErr w:type="gramEnd"/>
      <w:r w:rsidRPr="00F576C2">
        <w:rPr>
          <w:rStyle w:val="a3"/>
          <w:color w:val="000000"/>
          <w:sz w:val="24"/>
          <w:szCs w:val="24"/>
        </w:rPr>
        <w:t>. — М.: Педагогика, 1989.</w:t>
      </w:r>
    </w:p>
    <w:p w:rsidR="006216B6" w:rsidRPr="00F576C2" w:rsidRDefault="006216B6" w:rsidP="0000091C">
      <w:pPr>
        <w:pStyle w:val="a4"/>
        <w:numPr>
          <w:ilvl w:val="0"/>
          <w:numId w:val="9"/>
        </w:numPr>
        <w:shd w:val="clear" w:color="auto" w:fill="auto"/>
        <w:tabs>
          <w:tab w:val="left" w:pos="-567"/>
          <w:tab w:val="left" w:pos="993"/>
        </w:tabs>
        <w:spacing w:line="276" w:lineRule="auto"/>
        <w:ind w:left="-851" w:right="20"/>
        <w:rPr>
          <w:sz w:val="24"/>
          <w:szCs w:val="24"/>
        </w:rPr>
      </w:pPr>
      <w:proofErr w:type="spellStart"/>
      <w:r w:rsidRPr="00F576C2">
        <w:rPr>
          <w:rStyle w:val="a3"/>
          <w:color w:val="000000"/>
          <w:sz w:val="24"/>
          <w:szCs w:val="24"/>
        </w:rPr>
        <w:t>Субботский</w:t>
      </w:r>
      <w:proofErr w:type="spellEnd"/>
      <w:r w:rsidRPr="00F576C2">
        <w:rPr>
          <w:rStyle w:val="a3"/>
          <w:color w:val="000000"/>
          <w:sz w:val="24"/>
          <w:szCs w:val="24"/>
        </w:rPr>
        <w:t>, Е.В. Ребенок открывает мир: кн. для воспитате</w:t>
      </w:r>
      <w:r w:rsidRPr="00F576C2">
        <w:rPr>
          <w:rStyle w:val="a3"/>
          <w:color w:val="000000"/>
          <w:sz w:val="24"/>
          <w:szCs w:val="24"/>
        </w:rPr>
        <w:softHyphen/>
        <w:t xml:space="preserve">ля дет. сада/Е.В. </w:t>
      </w:r>
      <w:proofErr w:type="spellStart"/>
      <w:r w:rsidRPr="00F576C2">
        <w:rPr>
          <w:rStyle w:val="a3"/>
          <w:color w:val="000000"/>
          <w:sz w:val="24"/>
          <w:szCs w:val="24"/>
        </w:rPr>
        <w:t>Субботский</w:t>
      </w:r>
      <w:proofErr w:type="spellEnd"/>
      <w:r w:rsidRPr="00F576C2">
        <w:rPr>
          <w:rStyle w:val="a3"/>
          <w:color w:val="000000"/>
          <w:sz w:val="24"/>
          <w:szCs w:val="24"/>
        </w:rPr>
        <w:t>. — М.: Просвещение, 1991.</w:t>
      </w:r>
    </w:p>
    <w:p w:rsidR="006216B6" w:rsidRPr="00F576C2" w:rsidRDefault="006216B6" w:rsidP="0000091C">
      <w:pPr>
        <w:pStyle w:val="a4"/>
        <w:numPr>
          <w:ilvl w:val="0"/>
          <w:numId w:val="9"/>
        </w:numPr>
        <w:shd w:val="clear" w:color="auto" w:fill="auto"/>
        <w:tabs>
          <w:tab w:val="left" w:pos="-567"/>
          <w:tab w:val="left" w:pos="993"/>
        </w:tabs>
        <w:spacing w:line="276" w:lineRule="auto"/>
        <w:ind w:left="-851" w:right="20"/>
        <w:rPr>
          <w:sz w:val="24"/>
          <w:szCs w:val="24"/>
        </w:rPr>
      </w:pPr>
      <w:r w:rsidRPr="00F576C2">
        <w:rPr>
          <w:rStyle w:val="a3"/>
          <w:color w:val="000000"/>
          <w:sz w:val="24"/>
          <w:szCs w:val="24"/>
        </w:rPr>
        <w:t xml:space="preserve">Чистякова, М.И. </w:t>
      </w:r>
      <w:proofErr w:type="spellStart"/>
      <w:r w:rsidRPr="00F576C2">
        <w:rPr>
          <w:rStyle w:val="a3"/>
          <w:color w:val="000000"/>
          <w:sz w:val="24"/>
          <w:szCs w:val="24"/>
        </w:rPr>
        <w:t>Психогимнастика</w:t>
      </w:r>
      <w:proofErr w:type="spellEnd"/>
      <w:r w:rsidRPr="00F576C2">
        <w:rPr>
          <w:rStyle w:val="a3"/>
          <w:color w:val="000000"/>
          <w:sz w:val="24"/>
          <w:szCs w:val="24"/>
        </w:rPr>
        <w:t>/М.И. Чистякова. — М.: Просвещение, 1990.</w:t>
      </w:r>
    </w:p>
    <w:p w:rsidR="006216B6" w:rsidRPr="00F576C2" w:rsidRDefault="006216B6" w:rsidP="0000091C">
      <w:pPr>
        <w:pStyle w:val="a4"/>
        <w:numPr>
          <w:ilvl w:val="0"/>
          <w:numId w:val="9"/>
        </w:numPr>
        <w:shd w:val="clear" w:color="auto" w:fill="auto"/>
        <w:tabs>
          <w:tab w:val="left" w:pos="-567"/>
          <w:tab w:val="left" w:pos="993"/>
        </w:tabs>
        <w:spacing w:line="276" w:lineRule="auto"/>
        <w:ind w:left="-851" w:right="20"/>
        <w:rPr>
          <w:sz w:val="24"/>
          <w:szCs w:val="24"/>
        </w:rPr>
      </w:pPr>
      <w:proofErr w:type="spellStart"/>
      <w:r w:rsidRPr="00F576C2">
        <w:rPr>
          <w:rStyle w:val="a3"/>
          <w:color w:val="000000"/>
          <w:sz w:val="24"/>
          <w:szCs w:val="24"/>
        </w:rPr>
        <w:t>Шнекендорф</w:t>
      </w:r>
      <w:proofErr w:type="spellEnd"/>
      <w:r w:rsidRPr="00F576C2">
        <w:rPr>
          <w:rStyle w:val="a3"/>
          <w:color w:val="000000"/>
          <w:sz w:val="24"/>
          <w:szCs w:val="24"/>
        </w:rPr>
        <w:t xml:space="preserve">, З.К. Младшим школьникам о правах ребенка: пособие для учителя/3.К. </w:t>
      </w:r>
      <w:proofErr w:type="spellStart"/>
      <w:r w:rsidRPr="00F576C2">
        <w:rPr>
          <w:rStyle w:val="a3"/>
          <w:color w:val="000000"/>
          <w:sz w:val="24"/>
          <w:szCs w:val="24"/>
        </w:rPr>
        <w:t>Шнекендорф</w:t>
      </w:r>
      <w:proofErr w:type="spellEnd"/>
      <w:r w:rsidRPr="00F576C2">
        <w:rPr>
          <w:rStyle w:val="a3"/>
          <w:color w:val="000000"/>
          <w:sz w:val="24"/>
          <w:szCs w:val="24"/>
        </w:rPr>
        <w:t>. — М.: ВИТА-ПРЕСС, 1997.</w:t>
      </w:r>
    </w:p>
    <w:p w:rsidR="006216B6" w:rsidRPr="00F576C2" w:rsidRDefault="006216B6" w:rsidP="0000091C">
      <w:pPr>
        <w:pStyle w:val="a4"/>
        <w:numPr>
          <w:ilvl w:val="0"/>
          <w:numId w:val="9"/>
        </w:numPr>
        <w:shd w:val="clear" w:color="auto" w:fill="auto"/>
        <w:tabs>
          <w:tab w:val="left" w:pos="-567"/>
          <w:tab w:val="left" w:pos="510"/>
          <w:tab w:val="left" w:pos="993"/>
        </w:tabs>
        <w:spacing w:line="276" w:lineRule="auto"/>
        <w:ind w:left="-851" w:right="20"/>
        <w:rPr>
          <w:sz w:val="24"/>
          <w:szCs w:val="24"/>
        </w:rPr>
      </w:pPr>
      <w:r w:rsidRPr="00F576C2">
        <w:rPr>
          <w:rStyle w:val="a3"/>
          <w:color w:val="000000"/>
          <w:sz w:val="24"/>
          <w:szCs w:val="24"/>
        </w:rPr>
        <w:t>Юдин, Г. Главное чудо света/Г. Юдин. — М.: Педагогика, 1991.</w:t>
      </w:r>
    </w:p>
    <w:p w:rsidR="00906639" w:rsidRPr="0038448D" w:rsidRDefault="006216B6" w:rsidP="0000091C">
      <w:pPr>
        <w:pStyle w:val="a4"/>
        <w:numPr>
          <w:ilvl w:val="0"/>
          <w:numId w:val="9"/>
        </w:numPr>
        <w:shd w:val="clear" w:color="auto" w:fill="auto"/>
        <w:tabs>
          <w:tab w:val="left" w:pos="-567"/>
          <w:tab w:val="left" w:pos="519"/>
          <w:tab w:val="left" w:pos="993"/>
        </w:tabs>
        <w:spacing w:line="276" w:lineRule="auto"/>
        <w:ind w:left="-851" w:right="20"/>
        <w:rPr>
          <w:sz w:val="24"/>
          <w:szCs w:val="24"/>
        </w:rPr>
      </w:pPr>
      <w:r w:rsidRPr="0038448D">
        <w:rPr>
          <w:rStyle w:val="a3"/>
          <w:color w:val="000000"/>
          <w:sz w:val="24"/>
          <w:szCs w:val="24"/>
        </w:rPr>
        <w:t>Якобсон, С. Последняя победа Буратино/С. Якобсон, И. Прусс. — М.: Знание, 1983.</w:t>
      </w:r>
    </w:p>
    <w:p w:rsidR="00480173" w:rsidRPr="00F576C2" w:rsidRDefault="00480173" w:rsidP="0000091C">
      <w:pPr>
        <w:tabs>
          <w:tab w:val="left" w:pos="-567"/>
          <w:tab w:val="left" w:pos="993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480173" w:rsidRPr="00F576C2" w:rsidRDefault="00480173" w:rsidP="0000091C">
      <w:pPr>
        <w:tabs>
          <w:tab w:val="left" w:pos="-567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480173" w:rsidRPr="00F576C2" w:rsidRDefault="00480173" w:rsidP="0000091C">
      <w:pPr>
        <w:tabs>
          <w:tab w:val="left" w:pos="-567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sectPr w:rsidR="00480173" w:rsidRPr="00F576C2" w:rsidSect="00D52AA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</w:abstractNum>
  <w:abstractNum w:abstractNumId="8" w15:restartNumberingAfterBreak="0">
    <w:nsid w:val="00000011"/>
    <w:multiLevelType w:val="multilevel"/>
    <w:tmpl w:val="26D4DDA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32094EF4"/>
    <w:multiLevelType w:val="hybridMultilevel"/>
    <w:tmpl w:val="427AAEEC"/>
    <w:lvl w:ilvl="0" w:tplc="01705F2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0874B41"/>
    <w:multiLevelType w:val="multilevel"/>
    <w:tmpl w:val="0000000C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5C515D2D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B6"/>
    <w:rsid w:val="0000091C"/>
    <w:rsid w:val="00024F76"/>
    <w:rsid w:val="00051E39"/>
    <w:rsid w:val="00077D87"/>
    <w:rsid w:val="00097B6B"/>
    <w:rsid w:val="000C375D"/>
    <w:rsid w:val="000D32D7"/>
    <w:rsid w:val="00102452"/>
    <w:rsid w:val="001B189B"/>
    <w:rsid w:val="001E0BC5"/>
    <w:rsid w:val="00221CAA"/>
    <w:rsid w:val="00237622"/>
    <w:rsid w:val="00263EAA"/>
    <w:rsid w:val="0038448D"/>
    <w:rsid w:val="00470FBB"/>
    <w:rsid w:val="00480173"/>
    <w:rsid w:val="004A69AB"/>
    <w:rsid w:val="00527876"/>
    <w:rsid w:val="005C613F"/>
    <w:rsid w:val="006216B6"/>
    <w:rsid w:val="006852CA"/>
    <w:rsid w:val="006F3BA7"/>
    <w:rsid w:val="00703D4B"/>
    <w:rsid w:val="00734F26"/>
    <w:rsid w:val="00770C70"/>
    <w:rsid w:val="0077281C"/>
    <w:rsid w:val="00795701"/>
    <w:rsid w:val="00795D5C"/>
    <w:rsid w:val="007A2C3E"/>
    <w:rsid w:val="00816EC0"/>
    <w:rsid w:val="008263A2"/>
    <w:rsid w:val="008361FB"/>
    <w:rsid w:val="008F027D"/>
    <w:rsid w:val="00906639"/>
    <w:rsid w:val="009259A6"/>
    <w:rsid w:val="00963E3A"/>
    <w:rsid w:val="009A0B28"/>
    <w:rsid w:val="009F0E83"/>
    <w:rsid w:val="009F2C10"/>
    <w:rsid w:val="009F58D9"/>
    <w:rsid w:val="00A4335B"/>
    <w:rsid w:val="00A74C2B"/>
    <w:rsid w:val="00A90FD9"/>
    <w:rsid w:val="00A937E1"/>
    <w:rsid w:val="00AF2BDF"/>
    <w:rsid w:val="00B048DD"/>
    <w:rsid w:val="00B11BEF"/>
    <w:rsid w:val="00B156A7"/>
    <w:rsid w:val="00B77DBA"/>
    <w:rsid w:val="00B9710C"/>
    <w:rsid w:val="00C440E1"/>
    <w:rsid w:val="00C45A0F"/>
    <w:rsid w:val="00C50321"/>
    <w:rsid w:val="00C549D7"/>
    <w:rsid w:val="00D52AAA"/>
    <w:rsid w:val="00D62431"/>
    <w:rsid w:val="00D63536"/>
    <w:rsid w:val="00D8351B"/>
    <w:rsid w:val="00DD0F01"/>
    <w:rsid w:val="00E06E28"/>
    <w:rsid w:val="00E37F5D"/>
    <w:rsid w:val="00EC018E"/>
    <w:rsid w:val="00F576C2"/>
    <w:rsid w:val="00F64F99"/>
    <w:rsid w:val="00FB25F6"/>
    <w:rsid w:val="00FC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7241D1-E8B8-4938-850B-579BF1E3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639"/>
  </w:style>
  <w:style w:type="paragraph" w:styleId="9">
    <w:name w:val="heading 9"/>
    <w:basedOn w:val="a"/>
    <w:next w:val="a"/>
    <w:link w:val="90"/>
    <w:qFormat/>
    <w:rsid w:val="00A90FD9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216B6"/>
    <w:rPr>
      <w:rFonts w:ascii="Times New Roman" w:hAnsi="Times New Roman" w:cs="Times New Roman"/>
      <w:b/>
      <w:bCs/>
      <w:spacing w:val="4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6216B6"/>
    <w:pPr>
      <w:widowControl w:val="0"/>
      <w:shd w:val="clear" w:color="auto" w:fill="FFFFFF"/>
      <w:spacing w:after="420" w:line="384" w:lineRule="exact"/>
      <w:jc w:val="center"/>
      <w:outlineLvl w:val="0"/>
    </w:pPr>
    <w:rPr>
      <w:rFonts w:ascii="Times New Roman" w:hAnsi="Times New Roman" w:cs="Times New Roman"/>
      <w:b/>
      <w:bCs/>
      <w:spacing w:val="4"/>
      <w:sz w:val="31"/>
      <w:szCs w:val="31"/>
    </w:rPr>
  </w:style>
  <w:style w:type="character" w:customStyle="1" w:styleId="2">
    <w:name w:val="Заголовок №2_"/>
    <w:basedOn w:val="a0"/>
    <w:link w:val="20"/>
    <w:rsid w:val="006216B6"/>
    <w:rPr>
      <w:rFonts w:ascii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6216B6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6216B6"/>
    <w:pPr>
      <w:widowControl w:val="0"/>
      <w:shd w:val="clear" w:color="auto" w:fill="FFFFFF"/>
      <w:spacing w:before="420" w:after="300" w:line="240" w:lineRule="atLeast"/>
      <w:ind w:firstLine="400"/>
      <w:jc w:val="both"/>
      <w:outlineLvl w:val="1"/>
    </w:pPr>
    <w:rPr>
      <w:rFonts w:ascii="Times New Roman" w:hAnsi="Times New Roman" w:cs="Times New Roman"/>
      <w:b/>
      <w:bCs/>
      <w:spacing w:val="2"/>
      <w:sz w:val="23"/>
      <w:szCs w:val="23"/>
    </w:rPr>
  </w:style>
  <w:style w:type="paragraph" w:styleId="a4">
    <w:name w:val="Body Text"/>
    <w:basedOn w:val="a"/>
    <w:link w:val="a3"/>
    <w:rsid w:val="006216B6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6216B6"/>
  </w:style>
  <w:style w:type="character" w:customStyle="1" w:styleId="21">
    <w:name w:val="Основной текст (2)_"/>
    <w:basedOn w:val="a0"/>
    <w:link w:val="22"/>
    <w:rsid w:val="006216B6"/>
    <w:rPr>
      <w:rFonts w:ascii="Times New Roman" w:hAnsi="Times New Roman" w:cs="Times New Roman"/>
      <w:i/>
      <w:iCs/>
      <w:spacing w:val="7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3"/>
    <w:rsid w:val="006216B6"/>
    <w:rPr>
      <w:rFonts w:ascii="Times New Roman" w:hAnsi="Times New Roman" w:cs="Times New Roman"/>
      <w:spacing w:val="47"/>
      <w:sz w:val="20"/>
      <w:szCs w:val="20"/>
      <w:u w:val="non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16B6"/>
    <w:pPr>
      <w:widowControl w:val="0"/>
      <w:shd w:val="clear" w:color="auto" w:fill="FFFFFF"/>
      <w:spacing w:before="180" w:after="60" w:line="240" w:lineRule="atLeast"/>
      <w:ind w:firstLine="400"/>
      <w:jc w:val="both"/>
    </w:pPr>
    <w:rPr>
      <w:rFonts w:ascii="Times New Roman" w:hAnsi="Times New Roman" w:cs="Times New Roman"/>
      <w:i/>
      <w:iCs/>
      <w:spacing w:val="7"/>
      <w:sz w:val="20"/>
      <w:szCs w:val="20"/>
    </w:rPr>
  </w:style>
  <w:style w:type="character" w:customStyle="1" w:styleId="a5">
    <w:name w:val="Основной текст + Курсив"/>
    <w:aliases w:val="Интервал 0 pt"/>
    <w:basedOn w:val="a3"/>
    <w:rsid w:val="006216B6"/>
    <w:rPr>
      <w:rFonts w:ascii="Times New Roman" w:hAnsi="Times New Roman" w:cs="Times New Roman"/>
      <w:i/>
      <w:iCs/>
      <w:spacing w:val="7"/>
      <w:sz w:val="20"/>
      <w:szCs w:val="20"/>
      <w:u w:val="none"/>
      <w:shd w:val="clear" w:color="auto" w:fill="FFFFFF"/>
    </w:rPr>
  </w:style>
  <w:style w:type="character" w:customStyle="1" w:styleId="0pt">
    <w:name w:val="Основной текст + Интервал 0 pt"/>
    <w:basedOn w:val="a3"/>
    <w:rsid w:val="006216B6"/>
    <w:rPr>
      <w:rFonts w:ascii="Times New Roman" w:hAnsi="Times New Roman" w:cs="Times New Roman"/>
      <w:noProof/>
      <w:spacing w:val="0"/>
      <w:sz w:val="20"/>
      <w:szCs w:val="20"/>
      <w:u w:val="none"/>
      <w:shd w:val="clear" w:color="auto" w:fill="FFFFFF"/>
    </w:rPr>
  </w:style>
  <w:style w:type="character" w:customStyle="1" w:styleId="3">
    <w:name w:val="Заголовок №3_"/>
    <w:basedOn w:val="a0"/>
    <w:link w:val="30"/>
    <w:rsid w:val="006216B6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31">
    <w:name w:val="Заголовок №3 + Полужирный"/>
    <w:aliases w:val="Интервал 0 pt8"/>
    <w:basedOn w:val="3"/>
    <w:rsid w:val="006216B6"/>
    <w:rPr>
      <w:rFonts w:ascii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6216B6"/>
    <w:pPr>
      <w:widowControl w:val="0"/>
      <w:shd w:val="clear" w:color="auto" w:fill="FFFFFF"/>
      <w:spacing w:after="180" w:line="240" w:lineRule="atLeast"/>
      <w:outlineLvl w:val="2"/>
    </w:pPr>
    <w:rPr>
      <w:rFonts w:ascii="Times New Roman" w:hAnsi="Times New Roman" w:cs="Times New Roman"/>
      <w:spacing w:val="5"/>
      <w:sz w:val="23"/>
      <w:szCs w:val="23"/>
    </w:rPr>
  </w:style>
  <w:style w:type="character" w:customStyle="1" w:styleId="32">
    <w:name w:val="Заголовок №3 (2)_"/>
    <w:basedOn w:val="a0"/>
    <w:link w:val="320"/>
    <w:rsid w:val="006216B6"/>
    <w:rPr>
      <w:rFonts w:ascii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paragraph" w:customStyle="1" w:styleId="320">
    <w:name w:val="Заголовок №3 (2)"/>
    <w:basedOn w:val="a"/>
    <w:link w:val="32"/>
    <w:rsid w:val="006216B6"/>
    <w:pPr>
      <w:widowControl w:val="0"/>
      <w:shd w:val="clear" w:color="auto" w:fill="FFFFFF"/>
      <w:spacing w:before="420" w:after="180" w:line="240" w:lineRule="atLeast"/>
      <w:outlineLvl w:val="2"/>
    </w:pPr>
    <w:rPr>
      <w:rFonts w:ascii="Times New Roman" w:hAnsi="Times New Roman" w:cs="Times New Roman"/>
      <w:b/>
      <w:bCs/>
      <w:spacing w:val="-2"/>
      <w:sz w:val="23"/>
      <w:szCs w:val="23"/>
    </w:rPr>
  </w:style>
  <w:style w:type="character" w:customStyle="1" w:styleId="a6">
    <w:name w:val="Основной текст + Полужирный"/>
    <w:aliases w:val="Интервал 0 pt7"/>
    <w:basedOn w:val="a3"/>
    <w:rsid w:val="006216B6"/>
    <w:rPr>
      <w:rFonts w:ascii="Times New Roman" w:hAnsi="Times New Roman" w:cs="Times New Roman"/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Candara">
    <w:name w:val="Основной текст + Candara"/>
    <w:aliases w:val="4,5 pt,Полужирный,Интервал 0 pt6"/>
    <w:basedOn w:val="a3"/>
    <w:rsid w:val="006216B6"/>
    <w:rPr>
      <w:rFonts w:ascii="Candara" w:hAnsi="Candara" w:cs="Candara"/>
      <w:b/>
      <w:bCs/>
      <w:spacing w:val="-9"/>
      <w:sz w:val="9"/>
      <w:szCs w:val="9"/>
      <w:u w:val="none"/>
      <w:shd w:val="clear" w:color="auto" w:fill="FFFFFF"/>
      <w:lang w:val="en-US" w:eastAsia="en-US"/>
    </w:rPr>
  </w:style>
  <w:style w:type="character" w:customStyle="1" w:styleId="4">
    <w:name w:val="Основной текст + 4"/>
    <w:aliases w:val="5 pt2,Интервал 0 pt5"/>
    <w:basedOn w:val="a3"/>
    <w:rsid w:val="006216B6"/>
    <w:rPr>
      <w:rFonts w:ascii="Times New Roman" w:hAnsi="Times New Roman" w:cs="Times New Roman"/>
      <w:noProof/>
      <w:spacing w:val="0"/>
      <w:sz w:val="9"/>
      <w:szCs w:val="9"/>
      <w:u w:val="none"/>
      <w:shd w:val="clear" w:color="auto" w:fill="FFFFFF"/>
    </w:rPr>
  </w:style>
  <w:style w:type="character" w:customStyle="1" w:styleId="12">
    <w:name w:val="Основной текст + Полужирный1"/>
    <w:aliases w:val="Курсив,Интервал 0 pt4"/>
    <w:basedOn w:val="a3"/>
    <w:rsid w:val="006216B6"/>
    <w:rPr>
      <w:rFonts w:ascii="Times New Roman" w:hAnsi="Times New Roman" w:cs="Times New Roman"/>
      <w:b/>
      <w:bCs/>
      <w:i/>
      <w:iCs/>
      <w:spacing w:val="8"/>
      <w:sz w:val="20"/>
      <w:szCs w:val="20"/>
      <w:u w:val="none"/>
      <w:shd w:val="clear" w:color="auto" w:fill="FFFFFF"/>
    </w:rPr>
  </w:style>
  <w:style w:type="character" w:customStyle="1" w:styleId="40">
    <w:name w:val="Заголовок №4_"/>
    <w:basedOn w:val="a0"/>
    <w:link w:val="41"/>
    <w:rsid w:val="006216B6"/>
    <w:rPr>
      <w:rFonts w:ascii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paragraph" w:customStyle="1" w:styleId="41">
    <w:name w:val="Заголовок №4"/>
    <w:basedOn w:val="a"/>
    <w:link w:val="40"/>
    <w:rsid w:val="006216B6"/>
    <w:pPr>
      <w:widowControl w:val="0"/>
      <w:shd w:val="clear" w:color="auto" w:fill="FFFFFF"/>
      <w:spacing w:after="300" w:line="240" w:lineRule="atLeast"/>
      <w:outlineLvl w:val="3"/>
    </w:pPr>
    <w:rPr>
      <w:rFonts w:ascii="Times New Roman" w:hAnsi="Times New Roman" w:cs="Times New Roman"/>
      <w:b/>
      <w:bCs/>
      <w:spacing w:val="-2"/>
      <w:sz w:val="23"/>
      <w:szCs w:val="23"/>
    </w:rPr>
  </w:style>
  <w:style w:type="character" w:customStyle="1" w:styleId="33">
    <w:name w:val="Основной текст (3)_"/>
    <w:basedOn w:val="a0"/>
    <w:link w:val="34"/>
    <w:rsid w:val="006216B6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6216B6"/>
    <w:rPr>
      <w:rFonts w:ascii="Times New Roman" w:hAnsi="Times New Roman" w:cs="Times New Roman"/>
      <w:b/>
      <w:bCs/>
      <w:i/>
      <w:iCs/>
      <w:spacing w:val="8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216B6"/>
    <w:pPr>
      <w:widowControl w:val="0"/>
      <w:shd w:val="clear" w:color="auto" w:fill="FFFFFF"/>
      <w:spacing w:before="300" w:after="120" w:line="240" w:lineRule="atLeast"/>
      <w:ind w:hanging="500"/>
    </w:pPr>
    <w:rPr>
      <w:rFonts w:ascii="Times New Roman" w:hAnsi="Times New Roman" w:cs="Times New Roman"/>
      <w:b/>
      <w:bCs/>
      <w:spacing w:val="4"/>
      <w:sz w:val="20"/>
      <w:szCs w:val="20"/>
    </w:rPr>
  </w:style>
  <w:style w:type="paragraph" w:customStyle="1" w:styleId="43">
    <w:name w:val="Основной текст (4)"/>
    <w:basedOn w:val="a"/>
    <w:link w:val="42"/>
    <w:rsid w:val="006216B6"/>
    <w:pPr>
      <w:widowControl w:val="0"/>
      <w:shd w:val="clear" w:color="auto" w:fill="FFFFFF"/>
      <w:spacing w:before="120" w:after="0" w:line="226" w:lineRule="exact"/>
      <w:ind w:hanging="500"/>
    </w:pPr>
    <w:rPr>
      <w:rFonts w:ascii="Times New Roman" w:hAnsi="Times New Roman" w:cs="Times New Roman"/>
      <w:b/>
      <w:bCs/>
      <w:i/>
      <w:iCs/>
      <w:spacing w:val="8"/>
      <w:sz w:val="20"/>
      <w:szCs w:val="20"/>
    </w:rPr>
  </w:style>
  <w:style w:type="character" w:customStyle="1" w:styleId="44">
    <w:name w:val="Основной текст (4) + Не полужирный"/>
    <w:aliases w:val="Не курсив,Интервал 0 pt1"/>
    <w:basedOn w:val="42"/>
    <w:rsid w:val="006216B6"/>
    <w:rPr>
      <w:rFonts w:ascii="Times New Roman" w:hAnsi="Times New Roman" w:cs="Times New Roman"/>
      <w:b/>
      <w:bCs/>
      <w:i/>
      <w:iCs/>
      <w:spacing w:val="5"/>
      <w:sz w:val="20"/>
      <w:szCs w:val="20"/>
      <w:u w:val="none"/>
      <w:shd w:val="clear" w:color="auto" w:fill="FFFFFF"/>
    </w:rPr>
  </w:style>
  <w:style w:type="paragraph" w:customStyle="1" w:styleId="u-2-msonormal">
    <w:name w:val="u-2-msonormal"/>
    <w:basedOn w:val="a"/>
    <w:rsid w:val="0062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90FD9"/>
    <w:rPr>
      <w:rFonts w:ascii="Arial" w:eastAsia="Times New Roman" w:hAnsi="Arial" w:cs="Arial"/>
      <w:lang w:eastAsia="ru-RU"/>
    </w:rPr>
  </w:style>
  <w:style w:type="table" w:styleId="a7">
    <w:name w:val="Table Grid"/>
    <w:basedOn w:val="a1"/>
    <w:uiPriority w:val="59"/>
    <w:rsid w:val="0083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3938</Words>
  <Characters>22449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Ирина</cp:lastModifiedBy>
  <cp:revision>2</cp:revision>
  <cp:lastPrinted>2014-09-11T08:42:00Z</cp:lastPrinted>
  <dcterms:created xsi:type="dcterms:W3CDTF">2018-09-06T21:44:00Z</dcterms:created>
  <dcterms:modified xsi:type="dcterms:W3CDTF">2018-09-06T21:44:00Z</dcterms:modified>
</cp:coreProperties>
</file>