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05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Сахалинской области</w:t>
      </w:r>
    </w:p>
    <w:p>
      <w:pPr>
        <w:autoSpaceDN w:val="0"/>
        <w:autoSpaceDE w:val="0"/>
        <w:widowControl/>
        <w:spacing w:line="230" w:lineRule="auto" w:before="670" w:after="0"/>
        <w:ind w:left="148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Управление образования МО "Тымовский городской округ"</w:t>
      </w:r>
    </w:p>
    <w:p>
      <w:pPr>
        <w:autoSpaceDN w:val="0"/>
        <w:autoSpaceDE w:val="0"/>
        <w:widowControl/>
        <w:spacing w:line="230" w:lineRule="auto" w:before="670" w:after="0"/>
        <w:ind w:left="0" w:right="347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СОШ №1 пгт.Тымовское</w:t>
      </w:r>
    </w:p>
    <w:p>
      <w:pPr>
        <w:autoSpaceDN w:val="0"/>
        <w:autoSpaceDE w:val="0"/>
        <w:widowControl/>
        <w:spacing w:line="230" w:lineRule="auto" w:before="1436" w:after="0"/>
        <w:ind w:left="0" w:right="230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71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0"/>
        <w:ind w:left="0" w:right="308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Э. М.</w:t>
      </w:r>
    </w:p>
    <w:p>
      <w:pPr>
        <w:autoSpaceDN w:val="0"/>
        <w:autoSpaceDE w:val="0"/>
        <w:widowControl/>
        <w:spacing w:line="230" w:lineRule="auto" w:before="0" w:after="0"/>
        <w:ind w:left="0" w:right="2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Перепелко______________Георгиевская</w:t>
      </w:r>
    </w:p>
    <w:p>
      <w:pPr>
        <w:autoSpaceDN w:val="0"/>
        <w:autoSpaceDE w:val="0"/>
        <w:widowControl/>
        <w:spacing w:line="230" w:lineRule="auto" w:before="0" w:after="0"/>
        <w:ind w:left="0" w:right="315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 А</w:t>
      </w:r>
    </w:p>
    <w:p>
      <w:pPr>
        <w:autoSpaceDN w:val="0"/>
        <w:autoSpaceDE w:val="0"/>
        <w:widowControl/>
        <w:spacing w:line="230" w:lineRule="auto" w:before="182" w:after="0"/>
        <w:ind w:left="0" w:right="258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№1</w:t>
      </w:r>
    </w:p>
    <w:p>
      <w:pPr>
        <w:autoSpaceDN w:val="0"/>
        <w:autoSpaceDE w:val="0"/>
        <w:widowControl/>
        <w:spacing w:line="230" w:lineRule="auto" w:before="182" w:after="0"/>
        <w:ind w:left="0" w:right="154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"29" августа  2022 г.</w:t>
      </w:r>
    </w:p>
    <w:p>
      <w:pPr>
        <w:autoSpaceDN w:val="0"/>
        <w:autoSpaceDE w:val="0"/>
        <w:widowControl/>
        <w:spacing w:line="230" w:lineRule="auto" w:before="1038" w:after="0"/>
        <w:ind w:left="0" w:right="379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57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1614293)</w:t>
      </w:r>
    </w:p>
    <w:p>
      <w:pPr>
        <w:autoSpaceDN w:val="0"/>
        <w:autoSpaceDE w:val="0"/>
        <w:widowControl/>
        <w:spacing w:line="230" w:lineRule="auto" w:before="166" w:after="0"/>
        <w:ind w:left="0" w:right="417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42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«Литература»</w:t>
      </w:r>
    </w:p>
    <w:p>
      <w:pPr>
        <w:autoSpaceDN w:val="0"/>
        <w:autoSpaceDE w:val="0"/>
        <w:widowControl/>
        <w:spacing w:line="230" w:lineRule="auto" w:before="670" w:after="0"/>
        <w:ind w:left="23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77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2022\2023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18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Георгиевская Ирина Анатольевна</w:t>
      </w:r>
    </w:p>
    <w:p>
      <w:pPr>
        <w:autoSpaceDN w:val="0"/>
        <w:autoSpaceDE w:val="0"/>
        <w:widowControl/>
        <w:spacing w:line="230" w:lineRule="auto" w:before="70" w:after="0"/>
        <w:ind w:left="0" w:right="17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русского языка и литературы</w:t>
      </w:r>
    </w:p>
    <w:p>
      <w:pPr>
        <w:sectPr>
          <w:pgSz w:w="11900" w:h="16840"/>
          <w:pgMar w:top="298" w:right="722" w:bottom="1440" w:left="1440" w:header="720" w:footer="720" w:gutter="0"/>
          <w:cols w:space="720" w:num="1" w:equalWidth="0"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38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пгт. Тымовское 2021</w:t>
      </w:r>
    </w:p>
    <w:p>
      <w:pPr>
        <w:sectPr>
          <w:pgSz w:w="11900" w:h="16840"/>
          <w:pgMar w:top="298" w:right="1440" w:bottom="1440" w:left="1440" w:header="720" w:footer="720" w:gutter="0"/>
          <w:cols w:space="720" w:num="1" w:equalWidth="0"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литературе для обучающихся 5 классов составлена на основе Требований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результатам освоения основной образовательной программы основного общего образования,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представленных в Федеральном государственном образовательном стандарте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(Приказ Минпросвещения России от 31.05.2021 г.   № 287, зарегистрирован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Министерством юстиции Российской Федерации 05.07.2021 г., рег. номер — 64101) (далее — ФГОС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ООО), а также Примерной программы воспитания, с учётом Концепции преподавания русского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литературы в Российской Федерации (утверждённой распоряжением Правительства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Федерации от 9 апреля 2016 г. № 637-р). 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«ЛИТЕРАТУРА»</w:t>
      </w:r>
    </w:p>
    <w:p>
      <w:pPr>
        <w:autoSpaceDN w:val="0"/>
        <w:autoSpaceDE w:val="0"/>
        <w:widowControl/>
        <w:spacing w:line="276" w:lineRule="auto" w:before="168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Учебный предмет «Литература» в наибольшей степени способствует формированию духовного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облика и нравственных ориентиров молодого поколения, так как занимает ведущее место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эмоциональном, интеллектуальном и эстетическом развитии обучающихся, в становлении основ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миропонимания и национального самосознания.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литературы как школьного предмета связаны с тем, что литературные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являются феноменом культуры: в них заключено эстетическое освоение мира, а богатство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многообразие человеческого бытия выражено в художественных образах, которые содержат в себе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потенциал воздействия на читателей и приобщают их к нравственно-эстетическим ценностям,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национальным, так и общечеловеческим.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Основу содержания литературного образования составляют чтение и изучение выдающихся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произведений русской и мировой литературы, что способствует постижению таких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нравственных категорий, как добро, справедливость, честь, патриотизм, гуманизм, дом, семья.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Целостное восприятие и понимание художественного произведения, его анализ и интерпретация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возможны лишь при соответствующей эмоционально-эстетической реакции читателя, которая зависит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 возрастных особенностей школьников, их психического и литературного развития, жизненного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читательского опыта.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Полноценное литературное образование в основной школе невозможно без учёта преемственности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курсом литературного чтения в начальной школе, межпредметных связей с курсом русского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истории и предметов художественного цикла, что способствует развитию речи, историзма мышления,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вкуса, формированию эстетического отношения к окружающему миру и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воплощения в творческих работах различных жанров. 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рабочей программе учтены все этапы российского историко-литературного процесса (от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фольклора до новейшей русской литературы) и представлены разделы, касающиеся литератур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 и зарубежной литературы. Основные виды деятельности обучающихся перечислены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изучении каждой монографической или обзорной темы и направлены на достижение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планируемых результатов обучения.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«ЛИТЕРАТУРА»</w:t>
      </w:r>
    </w:p>
    <w:p>
      <w:pPr>
        <w:autoSpaceDN w:val="0"/>
        <w:autoSpaceDE w:val="0"/>
        <w:widowControl/>
        <w:spacing w:line="283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Цели изучения предмета «Литература» в основной школе состоят в формировании у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потребности в качественном чтении, культуры читательского восприятия, понимания литературных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 и создания собственных устных и письменных высказываний; в развитии чувства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причастности к отечественной культуре и уважения к другим культурам, аксиологической сферы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личности на основе высоких духовно-нравственных идеалов, воплощённых в отечественной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зарубежной литературе. Достижение указанных целей возможно при решении учебных задач,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которые постепенно усложняются от 5 к 9 классу. </w:t>
      </w:r>
    </w:p>
    <w:p>
      <w:pPr>
        <w:sectPr>
          <w:pgSz w:w="11900" w:h="16840"/>
          <w:pgMar w:top="298" w:right="650" w:bottom="338" w:left="666" w:header="720" w:footer="720" w:gutter="0"/>
          <w:cols w:space="720" w:num="1" w:equalWidth="0"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6" w:lineRule="auto" w:before="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пониманием литературы как одной из основных национально-культурных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ценностей народа, как особого способа познания жизни, с обеспечением культурной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самоидентификации, осознанием коммуникативно-эстетических возможностей родного языка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изучения выдающихся произведений отечественной культуры, культуры своего народа,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культуры, состоят в приобщении школьников к наследию отечественной и зарубежной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классической литературы и лучшим образцам современной литературы; воспитании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классике как высочайшему достижению национальной культуры, способствующей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воспитанию патриотизма, формированию национально-культурной идентичности и способности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диалогу культур; освоению духовного опыта человечества, национальных и общечеловеческих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культурных традиций и ценностей; формированию гуманистического мировоззрения. </w:t>
      </w:r>
    </w:p>
    <w:p>
      <w:pPr>
        <w:autoSpaceDN w:val="0"/>
        <w:autoSpaceDE w:val="0"/>
        <w:widowControl/>
        <w:spacing w:line="283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осознанием значимости чтения и изучения литературы для дальнейшего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обучающихся, с формированием их потребности в систематическом чтении как средстве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познания мира и себя в этом мире, с гармонизацией отношений человека и общества, ориентированы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воспитание и развитие мотивации к чтению художественных произведений, как изучаемых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уроках, так и прочитанных самостоятельно, что способствует накоплению позитивного опыта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освоения литературных произведений, в том числе в процессе участия в различных мероприятиях,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посвящённых литературе, чтению, книжной культуре. 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воспитанием квалифицированного читателя, обладающего эстетическим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вкусом, с формированием умений воспринимать, анализировать, критически оценивать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интерпретировать прочитанное, направлены на формирование у школьников системы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литературе как искусстве слова, в том числе основных теоретико и историко-литературных знаний,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необходимых для понимания, анализа и интерпретации художественных произведений, умения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их в историко-культурном контексте, сопоставлять с произведениями других видов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искусства; развитие читательских умений, творческих способностей, эстетического вкуса. Эти задачи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направлены на развитие умения выявлять проблематику произведений и их художественные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особенности, комментировать авторскую позицию и выражать собственное отношение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прочитанному; воспринимать тексты художественных произведений в единстве формы и содержания,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реализуя возможность их неоднозначного толкования в рамках достоверных интерпретаций;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и сравнивать художественные произведения, их фрагменты, образы и проблемы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собой, так и с произведениями других  искусств;  формировать  представления о специфике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 в ряду других искусств и об историко-литературном процессе; развивать умения поиска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необходимой информации с использованием различных источников, владеть навыками 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критической оценки. </w:t>
      </w:r>
    </w:p>
    <w:p>
      <w:pPr>
        <w:autoSpaceDN w:val="0"/>
        <w:autoSpaceDE w:val="0"/>
        <w:widowControl/>
        <w:spacing w:line="283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осознанием обучающимися коммуникативно-эстетических возможностей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изучения выдающихся произведений отечественной культуры, культуры своего народа,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культуры, направлены на совершенствование речи школьников на примере высоких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образцов художественной литературы и умений создавать разные виды устных и письменных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высказываний, редактировать их, а также выразительно читать произведения, в том числе наизусть,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различными видами пересказа, участвовать в учебном диалоге, адекватно воспринимая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чужую точку зрения и аргументированно отстаивая свою.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«ЛИТЕРАТУРА»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 «Литература» входит в предметную область «Русский язык и литература» и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обязательным для изучения. Предмет «Литература» преемственен по отношению к предмету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5 классе на изучение предмета отводится 3 часа в неделю, суммарно изучение литературы в 5</w:t>
      </w:r>
    </w:p>
    <w:p>
      <w:pPr>
        <w:sectPr>
          <w:pgSz w:w="11900" w:h="16840"/>
          <w:pgMar w:top="298" w:right="690" w:bottom="452" w:left="666" w:header="720" w:footer="720" w:gutter="0"/>
          <w:cols w:space="720" w:num="1" w:equalWidth="0"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классе по программе основного общего образования рассчитано на 102 часа. </w:t>
      </w:r>
    </w:p>
    <w:p>
      <w:pPr>
        <w:sectPr>
          <w:pgSz w:w="11900" w:h="16840"/>
          <w:pgMar w:top="286" w:right="1440" w:bottom="1440" w:left="666" w:header="720" w:footer="720" w:gutter="0"/>
          <w:cols w:space="720" w:num="1" w:equalWidth="0"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466" w:after="0"/>
        <w:ind w:left="0" w:right="73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Мифология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Мифы народов России и мира.</w:t>
      </w:r>
    </w:p>
    <w:p>
      <w:pPr>
        <w:autoSpaceDN w:val="0"/>
        <w:autoSpaceDE w:val="0"/>
        <w:widowControl/>
        <w:spacing w:line="271" w:lineRule="auto" w:before="406" w:after="0"/>
        <w:ind w:left="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Фольклор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Малые жанры: пословицы, поговорки, загадки. Сказки народов России и народов мира (не менее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трёх).</w:t>
      </w:r>
    </w:p>
    <w:p>
      <w:pPr>
        <w:autoSpaceDN w:val="0"/>
        <w:autoSpaceDE w:val="0"/>
        <w:widowControl/>
        <w:spacing w:line="276" w:lineRule="auto" w:before="408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первой половины XIX века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И. А. Крылов.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Басни (три по выбору). Например, «Волк на псарне», «Листы и Корни», «Свинья под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Дубом», «Квартет»,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«Осёл и Соловей», «Ворона и Лисица».</w:t>
      </w:r>
    </w:p>
    <w:p>
      <w:pPr>
        <w:autoSpaceDN w:val="0"/>
        <w:autoSpaceDE w:val="0"/>
        <w:widowControl/>
        <w:spacing w:line="262" w:lineRule="auto" w:before="70" w:after="0"/>
        <w:ind w:left="0" w:right="23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А. С. Пушкин.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Стихотворения (не менее трёх). «Зимнее утро»,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«Зимний вечер», «Няне» и др. «Сказка о мёртвой царевне и о семи богатырях».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М. Ю. Лермонтов.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Стихотворение «Бородино».</w:t>
      </w:r>
    </w:p>
    <w:p>
      <w:pPr>
        <w:autoSpaceDN w:val="0"/>
        <w:autoSpaceDE w:val="0"/>
        <w:widowControl/>
        <w:spacing w:line="262" w:lineRule="auto" w:before="70" w:after="0"/>
        <w:ind w:left="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Н. В. Гоголь.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Повесть «Ночь перед Рождеством» из сборника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«Вечера на хуторе близ Диканьки».</w:t>
      </w:r>
    </w:p>
    <w:p>
      <w:pPr>
        <w:autoSpaceDN w:val="0"/>
        <w:autoSpaceDE w:val="0"/>
        <w:widowControl/>
        <w:spacing w:line="262" w:lineRule="auto" w:before="406" w:after="0"/>
        <w:ind w:left="0" w:right="619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второй половины XIX века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И. С. Тургенев.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 «Муму».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Н. А. Некрасов.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Стихотворения (не менее двух). «Крестьянские дети». «Школьник». Поэма «Мороз,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Красный нос» (фрагмент).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Л. Н. Толстой.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 «Кавказский пленник».</w:t>
      </w:r>
    </w:p>
    <w:p>
      <w:pPr>
        <w:autoSpaceDN w:val="0"/>
        <w:autoSpaceDE w:val="0"/>
        <w:widowControl/>
        <w:spacing w:line="276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XIX—ХХ веков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Стихотворения отечественных поэтов XIX—ХХ веков о родной природе и о связи человека с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Родиной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(не менее пяти стихотворений трёх поэтов). Например, стихотворения А. К. Толстого, Ф.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Тютчева,  А.  А.  Фета,  И.  А.  Бунина,  А.  А.  Блока, С. А. Есенина, Н. М. Рубцова, Ю. П. Кузнецова.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Юмористические рассказы отечественных писателей XIX— XX веков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А. П. Чехов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(два рассказа по выбору). Например, «Лошадиная фамилия», «Мальчики», «Хирургия»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 </w:t>
      </w:r>
    </w:p>
    <w:p>
      <w:pPr>
        <w:autoSpaceDN w:val="0"/>
        <w:autoSpaceDE w:val="0"/>
        <w:widowControl/>
        <w:spacing w:line="262" w:lineRule="auto" w:before="72" w:after="0"/>
        <w:ind w:left="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М. М. Зощенко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(два рассказа по выбору). Например, «Галоша», «Лёля  и  Минька»,  «Ёлка»,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«Золотые  слова»,  «Встреча» и др.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отечественной литературы о природе и животных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двух). Например, А.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Куприна, М. М. Пришвина, К. Г. Паустовского.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А. П. Платонов.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Рассказы (один по выбору). Например, «Корова», «Никита»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В. П. Астафьев.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 «Васюткино озеро».</w:t>
      </w:r>
    </w:p>
    <w:p>
      <w:pPr>
        <w:autoSpaceDN w:val="0"/>
        <w:autoSpaceDE w:val="0"/>
        <w:widowControl/>
        <w:spacing w:line="262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XX—XXI веков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отечественной прозы на тему «Человек на войне»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двух). Например, Л. А.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Кассиль. «Дорогие мои мальчишки»; Ю. Я. Яковлев. «Девочки с  Васильевского  острова»; В. П.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Катаев. «Сын полка»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отечественных писателей XIX—XXI веков на тему детства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двух).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Например, произведения В. Г. Короленко, В. П. Катаева, В. П. Крапивина, Ю. П. Казакова, А. Г.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Алексина, В. П. Астафьева, В. К. Железникова, Ю. Я. Яковлева, Ю. И. Коваля, А. А. Гиваргизова, М.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С. Аромштам, Н. Ю. Абгарян.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приключенческого жанра отечественных писателей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 (одно  по  выбору).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Например,  К.  Булычёв.  «Девочка, с которой ничего не случится», «Миллион приключений» и др.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(главы по выбору).</w:t>
      </w:r>
    </w:p>
    <w:p>
      <w:pPr>
        <w:autoSpaceDN w:val="0"/>
        <w:autoSpaceDE w:val="0"/>
        <w:widowControl/>
        <w:spacing w:line="262" w:lineRule="auto" w:before="406" w:after="0"/>
        <w:ind w:left="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народов Российской Федерации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Стихотворения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(одно по выбору). Например, Р. Г. Гамзатов.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«Песня соловья»; М. Карим. «Эту песню мать мне пела».</w:t>
      </w:r>
    </w:p>
    <w:p>
      <w:pPr>
        <w:autoSpaceDN w:val="0"/>
        <w:autoSpaceDE w:val="0"/>
        <w:widowControl/>
        <w:spacing w:line="262" w:lineRule="auto" w:before="406" w:after="0"/>
        <w:ind w:left="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литература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Х. К. Андерсен.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Сказки (одна по выбору). Например, «Снежная королева», «Соловей» и др.</w:t>
      </w:r>
    </w:p>
    <w:p>
      <w:pPr>
        <w:autoSpaceDN w:val="0"/>
        <w:autoSpaceDE w:val="0"/>
        <w:widowControl/>
        <w:spacing w:line="262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Зарубежная сказочная проза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(одно произведение по выбору). Например, Л. Кэрролл. «Алиса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Стране Чудес» (главы по выбору), Дж. Р. Р. Толкин. «Хоббит, или Туда и обратно» (главы по выбору).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проза о детях и подростках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(два произведения по выбору).   Например,   М.   Твен. 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«Приключения   Тома   Сойера»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(главы по выбору); Дж. Лондон. «Сказание о Кише»; Р. Брэдбери. Рассказы. Например, «Каникулы»,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«Звук бегущих ног»,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«Зелёное утро»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приключенческая проза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(два произведения по выбору).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Например, Р. Л. Стивенсон. «Остров сокровищ», «Чёрная стрела»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проза о животных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(одно-два произведения по выбору).</w:t>
      </w:r>
    </w:p>
    <w:p>
      <w:pPr>
        <w:autoSpaceDN w:val="0"/>
        <w:autoSpaceDE w:val="0"/>
        <w:widowControl/>
        <w:spacing w:line="262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Э. Сетон-Томпсон. «Королевская аналостанка»; Дж. Даррелл. «Говорящий свёрток»; Дж. Лондон.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«Белый  клык»; Дж. Р. Киплинг. «Маугли», «Рикки-Тикки-Тави» и др.</w:t>
      </w:r>
    </w:p>
    <w:p>
      <w:pPr>
        <w:sectPr>
          <w:pgSz w:w="11900" w:h="16840"/>
          <w:pgMar w:top="286" w:right="658" w:bottom="1440" w:left="666" w:header="720" w:footer="720" w:gutter="0"/>
          <w:cols w:space="720" w:num="1" w:equalWidth="0"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литературы в 5 классе направлено на достижение обучающимися следующих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рабочей программы по литературе для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достигаются в единстве учебной и воспитательной деятельности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традиционными российскими социокультурными и духовно-нравственными ценностями,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отражёнными в произведениях русской литературы, принятыми в обществе правилами и нормами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поведения и способствуют процессам самопознания, самовоспитания и саморазвития,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внутренней позиции личности.</w:t>
      </w:r>
    </w:p>
    <w:p>
      <w:pPr>
        <w:autoSpaceDN w:val="0"/>
        <w:autoSpaceDE w:val="0"/>
        <w:widowControl/>
        <w:spacing w:line="276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рабочей программы по литературе для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должны отражать готовность обучающихся руководствоваться системой позитивных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ценностных ориентаций и расширение опыта деятельности на её основе и в процессе реализации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основных направлений воспитательной деятельности, в том числе в части: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свобод и законных интересов других людей;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участие в жизни семьи, образовательной организации, местного сообщества,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родного края, страны, в том числе в сопоставлении с ситуациями, отражёнными в литературных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неприятие любых форм экстремизма, дискриминации;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понимание роли различных социальных институтов в жизни человека;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представление об основных правах, свободах и обязанностях гражданина, социальных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нормах и правилах межличностных отношений в поликультурном и многоконфессиональном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обществе, в том числе с опорой на примеры из литературы;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представление о способах противодействия коррупции;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готовность к разнообразной совместной деятельности, стремление к взаимопониманию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взаимопомощи, в том числе с опорой на примеры из литературы;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активное участие в школьном самоуправлении;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готовность к участию в гуманитарной деятельности (волонтерство; помощь людям,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нуждающимся в ней).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Патриотического воспитания:</w:t>
      </w:r>
    </w:p>
    <w:p>
      <w:pPr>
        <w:autoSpaceDN w:val="0"/>
        <w:autoSpaceDE w:val="0"/>
        <w:widowControl/>
        <w:spacing w:line="276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российской гражданской идентичности в поликультурном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обществе, проявление интереса к познанию родного языка, истории,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Российской Федерации, своего края, народов России в контексте изучения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русской и зарубежной литературы, а также литератур народов РФ;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ценностное отношение к достижениям своей Родины — России, к науке, искусству, спорту,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технологиям, боевым подвигам и трудовым достижениям народа, в том числе отражённым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художественных произведениях;</w:t>
      </w:r>
    </w:p>
    <w:p>
      <w:pPr>
        <w:sectPr>
          <w:pgSz w:w="11900" w:h="16840"/>
          <w:pgMar w:top="298" w:right="650" w:bottom="500" w:left="666" w:header="720" w:footer="720" w:gutter="0"/>
          <w:cols w:space="720" w:num="1" w:equalWidth="0"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240" w:right="454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уважение к символам России, государственным праздникам, историческому и природному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наследию и памятникам, традициям разных народов, проживающих в родной стране, обращая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внимание на их воплощение в литературе.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моральные ценности и нормы в ситуациях нравственного выбора с оценкой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поведения и поступков персонажей литературных произведений;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оценивать своё поведение и поступки, а также поведение и поступки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людей с позиции нравственных и правовых норм с учётом осознания последствий поступков;</w:t>
      </w:r>
    </w:p>
    <w:p>
      <w:pPr>
        <w:autoSpaceDN w:val="0"/>
        <w:autoSpaceDE w:val="0"/>
        <w:widowControl/>
        <w:spacing w:line="262" w:lineRule="auto" w:before="192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неприятие асоциальных поступков, свобода и ответственность 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восприимчивость к разным видам искусства, традициям и творчеству своего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народов, понимание эмоционального воздействия искусства, в том числе изучаемых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произведений;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важности художественной литературы и культуры как средства коммуникации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самовыражения;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традиций и народного творчества;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стремление к самовыражению в разных видах искусства.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жизни с опорой на собственный жизненный и читательский опыт; </w:t>
      </w:r>
    </w:p>
    <w:p>
      <w:pPr>
        <w:autoSpaceDN w:val="0"/>
        <w:autoSpaceDE w:val="0"/>
        <w:widowControl/>
        <w:spacing w:line="271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регулярная физическая активность); </w:t>
      </w:r>
    </w:p>
    <w:p>
      <w:pPr>
        <w:autoSpaceDN w:val="0"/>
        <w:autoSpaceDE w:val="0"/>
        <w:widowControl/>
        <w:spacing w:line="278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последствий и неприятие вредных привычек (употребление алкоголя, наркотиков,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курение) и иных форм вреда для физического и психического здоровья, соблюдение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безопасности, в том числе навыки безопасного поведения в интернет-среде в процессе школьного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литературного образования; 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адаптироваться к стрессовым ситуациям и меняющимся социальным,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дальнейшие цели;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умение принимать себя и других, не осуждая;</w:t>
      </w:r>
    </w:p>
    <w:p>
      <w:pPr>
        <w:autoSpaceDN w:val="0"/>
        <w:autoSpaceDE w:val="0"/>
        <w:widowControl/>
        <w:spacing w:line="262" w:lineRule="auto" w:before="190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осознавать эмоциональное состояние себя и других, опираясь на примеры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произведений;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уметь управлять собственным эмоциональным состоянием;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сформированность навыка рефлексии, признание своего права на ошибку и такого же права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другого человека с оценкой поступков литературных героев.</w:t>
      </w:r>
    </w:p>
    <w:p>
      <w:pPr>
        <w:autoSpaceDN w:val="0"/>
        <w:autoSpaceDE w:val="0"/>
        <w:widowControl/>
        <w:spacing w:line="230" w:lineRule="auto" w:before="41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</w:p>
    <w:p>
      <w:pPr>
        <w:sectPr>
          <w:pgSz w:w="11900" w:h="16840"/>
          <w:pgMar w:top="328" w:right="648" w:bottom="342" w:left="846" w:header="720" w:footer="720" w:gutter="0"/>
          <w:cols w:space="720" w:num="1" w:equalWidth="0"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установка на активное участие в решении практических задач (в рамках семьи, школы,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города, края) технологической и социальной направленности, способность инициировать,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и самостоятельно выполнять такого рода деятельность; 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интерес к практическому изучению профессий и труда различного рода, в том числе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применения изучаемого предметного знания и знакомства с деятельностью героев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страницах литературных произведений;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важности обучения на протяжении всей жизни для успешной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развитие необходимых умений для этого;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адаптироваться в профессиональной среде; </w:t>
      </w:r>
    </w:p>
    <w:p>
      <w:pPr>
        <w:autoSpaceDN w:val="0"/>
        <w:autoSpaceDE w:val="0"/>
        <w:widowControl/>
        <w:spacing w:line="262" w:lineRule="auto" w:before="192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уважение к труду и результатам трудовой деятельности, в том числе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русского фольклора и литературы;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осознанный выбор и построение индивидуальной траектории образования и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планов с учетом личных и общественных интересов и потребностей.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применение знаний из социальных и естественных наук для решения задач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окружающей среды, планирования поступков и оценки их возможных последствий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</w:t>
      </w:r>
    </w:p>
    <w:p>
      <w:pPr>
        <w:autoSpaceDN w:val="0"/>
        <w:autoSpaceDE w:val="0"/>
        <w:widowControl/>
        <w:spacing w:line="271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неприятие действий, приносящих вред окружающей среде,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сформированное при знакомстве с литературными произведениями, поднимающими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экологические проблемы;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роли как гражданина и потребителя в условиях взаимосвязи природной,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готовность к участию в практической деятельности экологической направленности.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76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 с опорой на изученные и самостоятельно прочитанные литературные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языковой и читательской культурой как средством познания мира;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основными навыками исследовательской деятельности с учётом специфики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школьного литературного образования;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установка на осмысление опыта, наблюдений, поступков и стремление совершенствовать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пути достижения индивидуального и коллективного благополучия.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результаты, обеспечивающие адаптацию обучающегося к изменяющимся условиям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социальной и природной среды: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обучающимися социального опыта, основных социальных ролей,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ведущей деятельности возраста, норм и правил общественного поведения, форм социальной</w:t>
      </w:r>
    </w:p>
    <w:p>
      <w:pPr>
        <w:sectPr>
          <w:pgSz w:w="11900" w:h="16840"/>
          <w:pgMar w:top="316" w:right="772" w:bottom="422" w:left="666" w:header="720" w:footer="720" w:gutter="0"/>
          <w:cols w:space="720" w:num="1" w:equalWidth="0"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в группах и сообществах, включая семью, группы, сформированные по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изучение и оценка социальных ролей персонажей литературных произведений;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потребность во взаимодействии в условиях неопределённости, открытость опыту и знаниям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действии в условиях неопределенности, повышение уровня своей компетентности через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практическую деятельность, в том числе умение учиться у других людей, осознавать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деятельности новые знания, навыки и компетенции из опыта других; </w:t>
      </w:r>
    </w:p>
    <w:p>
      <w:pPr>
        <w:autoSpaceDN w:val="0"/>
        <w:autoSpaceDE w:val="0"/>
        <w:widowControl/>
        <w:spacing w:line="276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выявлении и связывании образов, необходимость в формировании новых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формулировать идеи, понятия, гипотезы об объектах и явлениях, в том числе ранее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неизвестных, осознавать дефициты собственных знаний и компетентностей, планировать своё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оперировать основными понятиями, терминами и представлениями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концепции устойчивого развития;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выявлять взаимосвязи природы, общества и экономики;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свои действия с учётом влияния на окружающую среду, достижений целей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преодоления вызовов, возможных глобальных последствий;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осознавать стрессовую ситуацию, оценивать происходящие изменения 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последствия, опираясь на жизненный и читательский опыт;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стрессовую ситуацию как вызов, требующий контрмер;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ситуацию стресса, корректировать принимаемые решения и действия;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и оценивать риски и последствия, формировать опыт, уметь находить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позитивное в произошедшей ситуации;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быть готовым действовать в отсутствии гарантий успеха.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Универсальные учебные познавательные действия: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1) Базовые логические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характеризовать существенные признаки объектов (художественных и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литературного процесса);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существенный признак классификации и классифицировать литературные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 по существенному признаку, устанавливать основания для их обобщения и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критерии проводимого анализа;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 учётом предложенной задачи выявлять закономерности и противоречия в рассматриваемых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фактах и наблюдениях над текстом;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предлагать критерии для выявления закономерностей и противоречий с учётом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задачи;</w:t>
      </w:r>
    </w:p>
    <w:p>
      <w:pPr>
        <w:sectPr>
          <w:pgSz w:w="11900" w:h="16840"/>
          <w:pgMar w:top="286" w:right="768" w:bottom="368" w:left="666" w:header="720" w:footer="720" w:gutter="0"/>
          <w:cols w:space="720" w:num="1" w:equalWidth="0"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дефициты информации, данных, необходимых для решения поставленной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причинно-следственные связи при изучении литературных явлений и процессов;</w:t>
      </w:r>
    </w:p>
    <w:p>
      <w:pPr>
        <w:autoSpaceDN w:val="0"/>
        <w:autoSpaceDE w:val="0"/>
        <w:widowControl/>
        <w:spacing w:line="262" w:lineRule="auto" w:before="190" w:after="0"/>
        <w:ind w:left="24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делать выводы с использованием дедуктивных и индуктивных умозаключений,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умозаключений по аналогии;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гипотезы об их взаимосвязях;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способ решения учебной задачи при работе с разными типами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 (сравнивать несколько вариантов решения, выбирать наиболее подходящий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выделенных критериев).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2) Базовые исследовательские действия:</w:t>
      </w:r>
    </w:p>
    <w:p>
      <w:pPr>
        <w:autoSpaceDN w:val="0"/>
        <w:autoSpaceDE w:val="0"/>
        <w:widowControl/>
        <w:spacing w:line="262" w:lineRule="auto" w:before="18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вопросы, фиксирующие разрыв между реальным и желательным состоянием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ситуации, объекта, и самостоятельно устанавливать искомое и данное;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вопросы как исследовательский инструмент познания в литературном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образовании;</w:t>
      </w:r>
    </w:p>
    <w:p>
      <w:pPr>
        <w:autoSpaceDN w:val="0"/>
        <w:autoSpaceDE w:val="0"/>
        <w:widowControl/>
        <w:spacing w:line="262" w:lineRule="auto" w:before="190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формировать гипотезу об истинности собственных суждений и суждений других,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аргументировать свою позицию, мнение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самостоятельно составленному плану небольшое исследование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установлению особенностей литературного объекта изучения, причинно-следственных связей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зависимостей объектов между собой;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 применимость и достоверность информацию, полученную в ходе исследования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(эксперимента);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наблюдения, опыта, исследования;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владеть инструментами оценки достоверности полученных выводов и обобщений;</w:t>
      </w:r>
    </w:p>
    <w:p>
      <w:pPr>
        <w:autoSpaceDN w:val="0"/>
        <w:autoSpaceDE w:val="0"/>
        <w:widowControl/>
        <w:spacing w:line="271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дальнейшее развитие событий и их последствия в аналогичных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или сходных ситуациях, а также выдвигать предположения об их развитии в новых условиях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контекстах, в том числе в литературных произведениях.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3) Работа с информацией:</w:t>
      </w:r>
    </w:p>
    <w:p>
      <w:pPr>
        <w:autoSpaceDN w:val="0"/>
        <w:autoSpaceDE w:val="0"/>
        <w:widowControl/>
        <w:spacing w:line="271" w:lineRule="auto" w:before="18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различные методы, инструменты и запросы при поиске и отборе литературной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другой информации или данных из источников с учётом предложенной учебной задачи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заданных критериев;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анализировать, систематизировать и интерпретировать литературную и другую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информацию различных видов и форм представления;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сходные аргументы (подтверждающие или опровергающие одну и ту же идею,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версию) в различных информационных источниках;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оптимальную форму представления литературной и другой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и иллюстрировать решаемые учебные задачи несложными схемами, диаграммами,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иной графикой и их комбинациями;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литературной и другой информации по критериям, предложенным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учителем или сформулированным самостоятельно;</w:t>
      </w:r>
    </w:p>
    <w:p>
      <w:pPr>
        <w:sectPr>
          <w:pgSz w:w="11900" w:h="16840"/>
          <w:pgMar w:top="298" w:right="858" w:bottom="318" w:left="846" w:header="720" w:footer="720" w:gutter="0"/>
          <w:cols w:space="720" w:num="1" w:equalWidth="0"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2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эффективно запоминать и систематизировать эту информацию.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Универсальные учебные коммуникативные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1)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условиями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общения;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предпосылки конфликтных ситуаций, находя аналогии в литературных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произведениях, и смягчать конфликты, вести переговоры;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выражать себя (свою точку зрения) в устных и письменных текстах;</w:t>
      </w:r>
    </w:p>
    <w:p>
      <w:pPr>
        <w:autoSpaceDN w:val="0"/>
        <w:autoSpaceDE w:val="0"/>
        <w:widowControl/>
        <w:spacing w:line="262" w:lineRule="auto" w:before="192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намерения других, проявлять уважительное отношение к собеседнику и корректно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свои возражения;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учебного диалога и/или дискуссии задавать вопросы по существу обсуждаемой темы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идеи, нацеленные на решение учебной задачи и поддержание благожелательности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с суждениями других участников диалога, обнаруживать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различие и сходство позиций;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публично представлять результаты выполненного опыта (литературоведческого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эксперимента, исследования, проекта);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2) С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овместная деятельность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76" w:lineRule="auto" w:before="17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преимущества командной (парной, групповой, коллективной)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индивидуальной работы при решении конкретной проблемы на уроках литературы,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обосновывать необходимость применения групповых форм взаимодействия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поставленной задачи;</w:t>
      </w:r>
    </w:p>
    <w:p>
      <w:pPr>
        <w:autoSpaceDN w:val="0"/>
        <w:autoSpaceDE w:val="0"/>
        <w:widowControl/>
        <w:spacing w:line="271" w:lineRule="auto" w:before="192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учебной деятельности, коллективно строить действия по её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достижению: распределять роли, договариваться, обсуждать процесс и результат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работы;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уметь обобщать мнения нескольких людей;</w:t>
      </w:r>
    </w:p>
    <w:p>
      <w:pPr>
        <w:autoSpaceDN w:val="0"/>
        <w:autoSpaceDE w:val="0"/>
        <w:widowControl/>
        <w:spacing w:line="28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готовность руководить, выполнять поручения, подчиняться; планировать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организацию совместной работы на уроке литературы и во внеурочной учебной деятельности,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свою роль (с учётом предпочтений и возможностей всех участников взаимодействия),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задачи между членами команды, участвовать в групповых формах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(обсуждения, обмен мнений, «мозговые штурмы» и иные);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свою часть работы, достигать качественного результата по своему направлению,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координировать свои действия с другими членами команды;</w:t>
      </w:r>
    </w:p>
    <w:p>
      <w:pPr>
        <w:autoSpaceDN w:val="0"/>
        <w:autoSpaceDE w:val="0"/>
        <w:widowControl/>
        <w:spacing w:line="271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качество своего вклада в общий результат по критериям,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корректно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свои возражения;</w:t>
      </w:r>
    </w:p>
    <w:p>
      <w:pPr>
        <w:sectPr>
          <w:pgSz w:w="11900" w:h="16840"/>
          <w:pgMar w:top="346" w:right="728" w:bottom="332" w:left="846" w:header="720" w:footer="720" w:gutter="0"/>
          <w:cols w:space="720" w:num="1" w:equalWidth="0"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14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учебного диалога и/или дискуссии задавать вопросы по существу обсуждаемой темы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идеи, нацеленные на решение учебной задачи и поддержание благожелательности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с суждениями других участников диалога, обнаруживать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различие и сходство позиций;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публично представлять результаты выполненного опыта (литературоведческого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эксперимента, исследования, проекта); 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материалов;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участниками взаимодействия на литературных занятиях;</w:t>
      </w:r>
    </w:p>
    <w:p>
      <w:pPr>
        <w:autoSpaceDN w:val="0"/>
        <w:autoSpaceDE w:val="0"/>
        <w:widowControl/>
        <w:spacing w:line="271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результаты с исходной задачей и вклад каждого члена команды в достижение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разделять сферу ответственности и проявлять готовность к предоставлению отчёта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перед группой.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Универсальные учебные регулятивные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1)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проблемы для решения в учебных и жизненных ситуациях, анализируя ситуации,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изображённые в художественной литературе;</w:t>
      </w:r>
    </w:p>
    <w:p>
      <w:pPr>
        <w:autoSpaceDN w:val="0"/>
        <w:autoSpaceDE w:val="0"/>
        <w:widowControl/>
        <w:spacing w:line="262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различных подходах принятия решений (индивидуальное, принятие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в группе, принятие решений группой);</w:t>
      </w:r>
    </w:p>
    <w:p>
      <w:pPr>
        <w:autoSpaceDN w:val="0"/>
        <w:autoSpaceDE w:val="0"/>
        <w:widowControl/>
        <w:spacing w:line="271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составлять алгоритм решения учебной задачи (или его часть), выбирать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 решения учебной задачи с учётом имеющихся ресурсов и собственных возможностей,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аргументировать предлагаемые варианты решений;</w:t>
      </w:r>
    </w:p>
    <w:p>
      <w:pPr>
        <w:autoSpaceDN w:val="0"/>
        <w:autoSpaceDE w:val="0"/>
        <w:widowControl/>
        <w:spacing w:line="271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план действий (план реализации намеченного алгоритма решения)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корректировать предложенный алгоритм с учётом получения новых знаний об изучаемом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литературном объекте;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делать выбор и брать ответственность за решение.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2) С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8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способами самоконтроля, самомотивации и рефлексии в школьном литературном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образовании; давать адекватную оценку учебной ситуации и предлагать план её изменения;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учитывать контекст и предвидеть трудности, которые могут возникнуть при решении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задачи, адаптировать решение к меняющимся обстоятельствам;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приобретённому опыту, уметь находить позитивное в произошедшей ситуации;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вносить коррективы в деятельность на основе новых обстоятельств и изменившихся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ситуаций, установленных ошибок, возникших трудностей; оценивать соответствие результата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цели и условиям.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Эмоциональный интеллект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развивать способность различать и называть собственные эмоции, управлять ими и эмоциями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других;</w:t>
      </w:r>
    </w:p>
    <w:p>
      <w:pPr>
        <w:sectPr>
          <w:pgSz w:w="11900" w:h="16840"/>
          <w:pgMar w:top="334" w:right="720" w:bottom="296" w:left="846" w:header="720" w:footer="720" w:gutter="0"/>
          <w:cols w:space="720" w:num="1" w:equalWidth="0"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50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и анализировать причины эмоций;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ставить себя на место другого человека, понимать мотивы и намерения другого, анализируя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примеры из художественной литературы;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регулировать способ выражения своих эмоций;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4)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Принятие себя и других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осознанно относиться к другому человеку, его мнению, размышляя над взаимоотношениями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героев;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своё право на ошибку и такое же право другого; принимать себя и других, 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осуждая;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проявлять открытость себе и другим;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осознавать невозможность контролировать всё вокруг.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Иметь начальные представления об общечеловеческой ценности литературы и её роли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воспитании любви к Родине и дружбы между народами Российской Федерации;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понимать, что литература — это вид искусства и что художественный текст отличается от текста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научного, делового, публицистического;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владеть элементарными умениями воспринимать, анализировать, интерпретировать и оценивать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прочитанные произведения: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тему и главную мысль произведения, иметь начальные представления о родах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жанрах литературы; характеризовать героев-персонажей, давать их сравнительные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характеристики; выявлять элементарные особенности языка художественного произведения,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поэтической и прозаической речи;</w:t>
      </w:r>
    </w:p>
    <w:p>
      <w:pPr>
        <w:autoSpaceDN w:val="0"/>
        <w:autoSpaceDE w:val="0"/>
        <w:widowControl/>
        <w:spacing w:line="283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смысловое наполнение теоретико-литературных понятий и учиться использовать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анализа и интерпретации произведений: художественная литература и устное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народное творчество; проза и поэзия; художественный образ; литературные жанры (народная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сказка, литературная сказка, рассказ, повесть, стихотворение, басня); тема, идея, проблематика;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сюжет, композиция; литературный герой (персонаж), речевая характеристика персонажей;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портрет, пейзаж, художественная деталь; эпитет, сравнение, метафора, олицетворение; аллегория;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ритм, рифма;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сопоставлять темы и сюжеты произведений, образы персонажей;</w:t>
      </w:r>
    </w:p>
    <w:p>
      <w:pPr>
        <w:autoSpaceDN w:val="0"/>
        <w:autoSpaceDE w:val="0"/>
        <w:widowControl/>
        <w:spacing w:line="271" w:lineRule="auto" w:before="190" w:after="0"/>
        <w:ind w:left="420" w:right="410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 помощью учителя изученные и самостоятельно прочитанные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фольклора и художественной литературы с произведениями других видов искусства (с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возраста, литературного развития обучающихся);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7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4) выразительно читать, в том числе наизусть (не менее 5 поэтических произведений, не выученных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ранее), передавая личное отношение к произведению (с учётом литературного развития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индивидуальных особенностей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5) пересказывать прочитанное произведение, используя подробный, сжатый, выборочный пересказ,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отвечать на вопросы по прочитанному произведению и с помощью учителя формулировать вопросы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6) участвовать в беседе и диалоге о прочитанном произведении, подбирать аргументы для оценки</w:t>
      </w:r>
    </w:p>
    <w:p>
      <w:pPr>
        <w:sectPr>
          <w:pgSz w:w="11900" w:h="16840"/>
          <w:pgMar w:top="370" w:right="684" w:bottom="432" w:left="666" w:header="720" w:footer="720" w:gutter="0"/>
          <w:cols w:space="720" w:num="1" w:equalWidth="0"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прочитанного (с учётом литературного развития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7) создавать устные и письменные высказывания разных жанров объемом не менее 70 слов (с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учётом литературного развития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8) владеть начальными умениями интерпретации и оценки текстуально изученных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фольклора и литературы;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9) осознавать важность чтения и изучения произведений устного народного творчества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для познания мира, формирования эмоциональных и эстетических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впечатлений, а также для собственного развития;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10) планировать с помощью учителя собственное досуговое чтение, расширять свой круг чтения,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за счёт произведений современной литературы для детей и подростков;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11) участвовать в создании элементарных учебных проектов под руководством учителя и учиться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их результаты (с учётом литературного развития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12) владеть начальными умениями использовать словари и справочники, в том числе в электронной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ресурсами, соблюдая правила информационной безопасности.</w:t>
      </w:r>
    </w:p>
    <w:p>
      <w:pPr>
        <w:sectPr>
          <w:pgSz w:w="11900" w:h="16840"/>
          <w:pgMar w:top="286" w:right="770" w:bottom="1440" w:left="666" w:header="720" w:footer="720" w:gutter="0"/>
          <w:cols w:space="720" w:num="1" w:equalWidth="0"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6712"/>
            <w:vMerge w:val="restart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225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11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68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Мифология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6712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Мифы народов России и мира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5.600000000000023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07.09.2022</w:t>
            </w:r>
          </w:p>
        </w:tc>
        <w:tc>
          <w:tcPr>
            <w:tcW w:type="dxa" w:w="225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мифы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другие эпические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произведения, отвечать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вопросы, пересказывать;</w:t>
            </w:r>
          </w:p>
        </w:tc>
        <w:tc>
          <w:tcPr>
            <w:tcW w:type="dxa" w:w="111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12.09.2022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348"/>
        </w:trPr>
        <w:tc>
          <w:tcPr>
            <w:tcW w:type="dxa" w:w="7108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7866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Фольклор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Малые жанры: пословицы, поговорки, загадки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14.09.2022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русские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пословицы и поговорки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пословицами и поговорками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других народов;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19.09.2022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6712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Сказки народов России и народов мира</w:t>
            </w:r>
          </w:p>
        </w:tc>
        <w:tc>
          <w:tcPr>
            <w:tcW w:type="dxa" w:w="52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28.09.2022</w:t>
            </w:r>
          </w:p>
        </w:tc>
        <w:tc>
          <w:tcPr>
            <w:tcW w:type="dxa" w:w="225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формулировать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тему и основную мысль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прочитанной сказки;</w:t>
            </w:r>
          </w:p>
        </w:tc>
        <w:tc>
          <w:tcPr>
            <w:tcW w:type="dxa" w:w="111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Зачет;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03.10.2022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348"/>
        </w:trPr>
        <w:tc>
          <w:tcPr>
            <w:tcW w:type="dxa" w:w="710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786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Литература первой половины XIX века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И. А. Крылов. Басни (три по выбору). «Волк на псарне», «Листы и Корни», «Свинья под Дубом»,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«Квартет», «Осёл и Соловей», «Ворона и Лисица»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07.10.2022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басню наизусть (по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выбору обучающегося);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10.10.2022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87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 С. Пушкин. Стихотворения (не менее трёх). «Зимнее утро», «Зимний вечер», «Няне»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др. «Сказка о мёртвой царевне и о семи богатырях» 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11.10.2022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24.10.2022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письменные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по первоначальному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анализу стихотворения;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М. Ю. Лермонтов. Стихотворение «Бородино»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26.10.2022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стихотворение;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109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Н. В. Гоголь. Повесть «Ночь перед Рождеством»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08.11.2022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художественные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средства, создающие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фантастический настрой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повести, а также картины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народной жизни;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Зачет;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280" w:left="666" w:header="720" w:footer="720" w:gutter="0"/>
          <w:cols w:space="720" w:num="1" w:equalWidth="0"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22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12"/>
            <w:tcBorders>
              <w:start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0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58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6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10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68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09.11.2022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348"/>
        </w:trPr>
        <w:tc>
          <w:tcPr>
            <w:tcW w:type="dxa" w:w="7108"/>
            <w:gridSpan w:val="2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7866"/>
            <w:gridSpan w:val="6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Литература второй половины XIX века 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И. С. Тургенев. Рассказ «Муму»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22.11.2022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рассказ,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(подробно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сжато);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23.11.2022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Н. А. Некрасов. Стихотворения (не менее двух). «Крестьянские дети». «Школьник». Поэма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«Мороз, Красный нос» (фрагмент)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30.11.2022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главных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героев, лирического героя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(автора);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Л. Н. Толстой.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Рассказ «Кавказский пленник» 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09.12.2022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сравнительную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характеристику Жилина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Костылина;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12.12.2022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348"/>
        </w:trPr>
        <w:tc>
          <w:tcPr>
            <w:tcW w:type="dxa" w:w="710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786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Литература XIX—ХХ веков</w:t>
            </w:r>
          </w:p>
        </w:tc>
      </w:tr>
      <w:tr>
        <w:trPr>
          <w:trHeight w:hRule="exact" w:val="15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 отечественных поэтов XIX—ХХ веков о родной природе и о связи человека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Родиной (не менее пяти). Например, стихотворения А. К. Толстого, Ф. И. Тютчева, А. А. Фета, И.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 Бунина, А. А. Блока, С. А. Есенина, Н. М. Рубцова, Ю. П. Кузнецова 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16.12.2022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стихотворение, определять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тематическое содержание,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 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выразительности (эпитет,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метафора, сравнение,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олицетворение);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19.12.2022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Юмористические рассказы отечественных писателей XIX—XX веков.  А. П. Чехов (два рассказа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выбору). Например, «Лошадиная фамилия», «Мальчики», «Хирургия» и др. 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21.12.2022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героев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рассказа;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М. М. Зощенко (два рассказа по выбору). Например, «Галоша», «Лёля и Минька», «Ёлка»,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«Золотые слова», «Встреча» и др.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10.01.2023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роль названия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литературном произведении;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52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отечественной литературы о природе и животных (не менее трёх). Например,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А. И. Куприна, М. М. Пришвина, К. Г. Паустовского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19.01.2023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Писать отзыв на прочитанное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произведение;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364" w:left="666" w:header="720" w:footer="720" w:gutter="0"/>
          <w:cols w:space="720" w:num="1" w:equalWidth="0"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А. П. Платонов. Рассказы (один по выбору). Например, «Корова», «Никита» и др.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24.01.2023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развёрнутый ответ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вопрос, связанный со знанием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пониманием литературного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5.7.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01.02.2023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5.8.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В. П. Астафьев. Рассказ «Васюткино озеро»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03.02.2023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Высказывать своё отношение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герою рассказа;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5.9.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06.02.2023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348"/>
        </w:trPr>
        <w:tc>
          <w:tcPr>
            <w:tcW w:type="dxa" w:w="7108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7866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Литература XX—XXI веков</w:t>
            </w:r>
          </w:p>
        </w:tc>
      </w:tr>
      <w:tr>
        <w:trPr>
          <w:trHeight w:hRule="exact" w:val="8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отечественной прозы на тему «Человек на войне» (не менее двух). Например, Л. А.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Кассиль. «Дорогие мои мальчишки»; Ю. Я. Яковлев. «Девочки с Васильевского острова»; В. П.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Катаев. «Сын полка» и др.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09.02.2023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коллективном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диалоге;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13.02.2023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отечественных писателей XIX–XXI веков на тему детства (не менее двух).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Например, произведения В. Г. Короленко, В. П. Катаева, В. П. Крапивина, Ю. П. Казакова, А. Г.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Алексина, В. П. Астафьева, В. К. Железникова, Ю. Я. Яковлева, Ю. И. Коваля, А. А. Гиваргизова,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М. С. Аромштам, Н. Ю. Абгарян, А. В. Жвалевского и Е. Б. Пастернак и др.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15.02.2023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Выявлять авторскую позицию;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20.02.2023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приключенческого жанра отечественных писателей (одно по выбору). Например,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К. Булычёв «Девочка, с которойничегоне случится», «Миллион приключений» (главы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выбору) и др.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22.02.2023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и выразительно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прозаический текст,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текст, используя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авторские средства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01.03.2023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348"/>
        </w:trPr>
        <w:tc>
          <w:tcPr>
            <w:tcW w:type="dxa" w:w="710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786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Литература народов Российской Федерации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6712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 (одно по выбору). Например, Р. Г. Гамзатов. «Песня соловья»; М. Карим. «Эту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песню мать мне пела» 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03.03.2023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поэтический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текст;</w:t>
            </w:r>
          </w:p>
        </w:tc>
        <w:tc>
          <w:tcPr>
            <w:tcW w:type="dxa" w:w="11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06.03.2023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328"/>
        </w:trPr>
        <w:tc>
          <w:tcPr>
            <w:tcW w:type="dxa" w:w="7108"/>
            <w:gridSpan w:val="2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7866"/>
            <w:gridSpan w:val="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4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8.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Зарубежная литература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Х. К. Андерсен. Сказки (одна по выбору). Например, «Снежная королева», «Соловей»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08.03.2023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сюжет,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художественные особенности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671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Зарубежная сказочная проза (одно произведение по выбору). Например, Л. Кэрролл. «Алиса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Стране Чудес» (главы); Дж. Р. Р. Толкин. «Хоббит, или Туда и обратно» (главы) и др. 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14.03.2023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своеобразие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авторской сказочной прозы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её отличие от народной сказки;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8.3.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Зарубежная проза о детях и подростках (два произведения по выбору). Например, М. Твен.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«Приключения Тома Сойера» (главы); Дж. Лондон. «Сказание о Кише»; Р. Брэдбери. Рассказы.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Например, «Каникулы», «Звук бегущих ног», «Зелёное утро» и др.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15.03.2023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Писать отзыв на прочитанную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книгу;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8.4.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Зарубежная приключенческая проза (два произведения по выбору). Например, Р. Л. Стивенсон.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«Остров сокровищ», «Чёрная стрела» (главы по выбору) и др.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20.03.2023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произведения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жанровым особенностям;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8.5.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Зарубежная проза о животных (одно-два произведения по выбору). Например, Э. Сетон-Томпсон.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«Королевская аналостанка»; Дж. Даррелл. «Говорящий свёрток»; Дж. Лондон. «Белый Клык»;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Дж. Р. Киплинг. «Маугли», «Рикки-Тикки-Тави» 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22.03.2023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и выразительно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литературное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произведение;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8.6.</w:t>
            </w:r>
          </w:p>
        </w:tc>
        <w:tc>
          <w:tcPr>
            <w:tcW w:type="dxa" w:w="67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27.03.2023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348"/>
        </w:trPr>
        <w:tc>
          <w:tcPr>
            <w:tcW w:type="dxa" w:w="710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786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9.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Итоговый контроль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9.1.</w:t>
            </w:r>
          </w:p>
        </w:tc>
        <w:tc>
          <w:tcPr>
            <w:tcW w:type="dxa" w:w="6712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Итоговые контрольные работы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42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04.04.2023</w:t>
            </w:r>
          </w:p>
        </w:tc>
        <w:tc>
          <w:tcPr>
            <w:tcW w:type="dxa" w:w="225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итоговый контроль</w:t>
            </w:r>
          </w:p>
        </w:tc>
        <w:tc>
          <w:tcPr>
            <w:tcW w:type="dxa" w:w="11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https://uchi.ru/main</w:t>
            </w:r>
          </w:p>
        </w:tc>
      </w:tr>
      <w:tr>
        <w:trPr>
          <w:trHeight w:hRule="exact" w:val="468"/>
        </w:trPr>
        <w:tc>
          <w:tcPr>
            <w:tcW w:type="dxa" w:w="710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786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7108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7866"/>
            <w:gridSpan w:val="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710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42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5620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074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4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Мифы народов России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мира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Мифы народов России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074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Мифы народов России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мира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Внеклассное чтение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Малые жанры: пословицы,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поговорки, загадки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Малые жанры: пословицы,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поговорки, загадки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сочинение;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 народов России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народов мира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 народов России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народов мира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 народов России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народов мира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26.09.2022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 народов России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народов мира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 народов России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народов мира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Внеклассное чтение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1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 А. Крылов. Басни (три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 «Волк на псарне»,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«Листы и Корни», «Свинья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 Дубом», «Квартет»,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«Осёл и Соловей», «Ворона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Лисица»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4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 А. Крылов. Басни (три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 «Волк на псарне»,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«Листы и Корни», «Свинья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 Дубом», «Квартет»,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«Осёл и Соловей», «Ворона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Лисица»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 А. Крылов. Басни (три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 «Волк на псарне»,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«Листы и Корни», «Свинья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 Дубом», «Квартет»,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«Осёл и Соловей», «Ворона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Лисица»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 А. Крылов. Басни (три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 «Волк на псарне»,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«Листы и Корни», «Свинья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 Дубом», «Квартет»,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«Осёл и Соловей», «Ворона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Лисица»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С. Пушкин.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(не менее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трёх). «Зимнее утро»,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«Зимний вечер», «Няне»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др. «Сказка о мёртвой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царевне и о семи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богатырях»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С. Пушкин.</w:t>
            </w:r>
          </w:p>
          <w:p>
            <w:pPr>
              <w:autoSpaceDN w:val="0"/>
              <w:autoSpaceDE w:val="0"/>
              <w:widowControl/>
              <w:spacing w:line="28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(не менее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трёх). «Зимнее утро»,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«Зимний вечер», «Няне»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др. «Сказка о мёртвой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царевне и о семи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богатырях» 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48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С. Пушкин.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(не менее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трёх). «Зимнее утро»,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«Зимний вечер», «Няне»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др. «Сказка о мёртвой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царевне и о семи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богатырях» 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92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С. Пушкин.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(не менее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трёх). «Зимнее утро»,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«Зимний вечер», «Няне»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др. «Сказка о мёртвой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царевне и о семи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богатырях» 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С. Пушкин.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(не менее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трёх). «Зимнее утро»,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«Зимний вечер», «Няне»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др. «Сказка о мёртвой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царевне и о семи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богатырях»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С. Пушкин.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(не менее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трёх). «Зимнее утро»,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«Зимний вечер», «Няне»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др. «Сказка о мёртвой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царевне и о семи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богатырях»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 Ю. Лермонтов.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Стихотворение «Бородино»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 Ю. Лермонтов.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Стихотворение «Бородино»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 В. Гоголь.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Повесть «Ночь перед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Рождеством»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 В. Гоголь.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Повесть «Ночь перед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Рождеством»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Внеклассное чтение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15.11.2022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С. Тургенев. 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«Муму»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С. Тургенев. 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«Муму»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С. Тургенев. 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«Муму»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С. Тургенев. 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«Муму»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0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С. Тургенев. 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«Муму»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 А. Некрасов.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(не менее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двух). «Крестьянские дети».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«Школьник». Поэма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«Мороз, Красный нос»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(фрагмент)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074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 А. Некрасов.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(не менее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двух). «Крестьянские дети».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«Школьник». Поэма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«Мороз, Красный нос»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(фрагмент)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Н. А. Некрасов.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(не менее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двух). «Крестьянские дети».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«Школьник». Поэма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«Мороз, Красный нос»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(фрагмент)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Л. Н. Толстой.Рассказ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«Кавказский пленник»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Л. Н. Толстой.Рассказ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«Кавказский пленник»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Л. Н. Толстой.Рассказ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«Кавказский пленник»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074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Л. Н. Толстой.Рассказ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«Кавказский пленник» 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Л. Н. Толстой.Рассказ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«Кавказский пленник»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Внеклассное чтение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отечественных поэтов XIX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—ХХ веков о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о связи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 с Родиной (не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менее пяти). Например,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стихотворения А. К.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Толстого, Ф. И. Тютчева,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Фета, И. А. Бунина, А.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Блока, С. А. Есенина, Н. М.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Рубцова, Ю. П. Кузнецова 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8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отечественных поэтов XIX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—ХХ веков о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о связи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 с Родиной (не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менее пяти). Например,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стихотворения А. К.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Толстого, Ф. И. Тютчева,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Фета, И. А. Бунина, А.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Блока, С. А. Есенина, Н. М.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Рубцова, Ю. П. Кузнецова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отечественных поэтов XIX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—ХХ веков о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о связи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 с Родиной (не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менее пяти). Например,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стихотворения А. К.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Толстого, Ф. И. Тютчева,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Фета, И. А. Бунина, А.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Блока, С. А. Есенина, Н. М.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Рубцова, Ю. П. Кузнецова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383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отечественных поэтов XIX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—ХХ веков о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и о связи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 с Родиной (не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менее пяти). Например,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стихотворения А. К.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Толстого, Ф. И. Тютчева,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Фета, И. А. Бунина, А.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Блока, С. А. Есенина, Н. М.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Рубцова, Ю. П. Кузнецова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2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Юмористические рассказы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XIX—XX веков.  А. П.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Чехов (два рассказа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 Например,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«Лошадиная фамилия»,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«Мальчики», «Хирургия»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Юмористические рассказы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XIX—XX веков.  А. П.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Чехов (два рассказа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 Например,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«Лошадиная фамилия»,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«Мальчики», «Хирургия»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сочинение;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 М. Зощенко (два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рассказа по выбору).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«Галоша», «Лёля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Минька», «Ёлка»,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«Золотые слова», «Встреча»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др.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 М. Зощенко (два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рассказа по выбору).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«Галоша», «Лёля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Минька», «Ёлка»,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«Золотые слова», «Встреча»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др.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9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литературы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природе и животных (не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менее трёх). Например,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А. 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Куприна, М. М. Пришвина,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К. Г. Паустовского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литературы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природе и животных (не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менее трёх). Например,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А. 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Куприна, М. М. Пришвина,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К. Г. Паустовского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литературы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природе и животных (не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менее трёх). Например,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А. 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Куприна, М. М. Пришвина,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К. Г. Паустовского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литературы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природе и животных (не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менее трёх). Например,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А. 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Куприна, М. М. Пришвина,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К. Г. Паустовского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П. Платонов. Рассказы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(один по выбору).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«Корова»,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«Никита» и др.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П. Платонов. Рассказы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(один по выбору).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«Корова»,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«Никита» и др.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В. П. Астафьев. 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«Васюткино озеро»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В. П. Астафьев. Рассказ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«Васюткино озеро»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03.02.2023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21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прозы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тему «Человек на войне»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(не менее двух). Например,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 А. Кассиль. «Дорогие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мои мальчишки»; Ю. 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Яковлев. «Девочки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Васильевского острова»;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П. Катаев. «Сын полка»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351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прозы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тему «Человек на войне»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(не менее двух). Например,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 А. Кассиль. «Дорогие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мои мальчишки»; Ю. 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Яковлев. «Девочки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Васильевского острова»;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П. Катаев. «Сын полка»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прозы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тему «Человек на войне»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(не менее двух). Например,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 А. Кассиль. «Дорогие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мои мальчишки»; Ю. 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Яковлев. «Девочки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Васильевского острова»;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П. Катаев. «Сын полка»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1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Внеклассное чтение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519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XIX–XXI веков на тему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детства (не менее двух).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произведения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Г. Короленко, В. П.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Катаева, В. П. Крапивина,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Ю. П. Казакова, А. Г.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Алексина, В. П. Астафьева,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К. Железникова, Ю. 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Яковлева, Ю. И. Коваля,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Гиваргизова, М. С.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Аромштам, Н. Ю. Абгарян,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В. Жвалевского и Е. Б.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Пастернак и др.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519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XIX–XXI веков на тему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детства (не менее двух).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произведения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Г. Короленко, В. П.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Катаева, В. П. Крапивина,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Ю. П. Казакова, А. Г.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Алексина, В. П. Астафьева,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К. Железникова, Ю. 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Яковлева, Ю. И. Коваля,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Гиваргизова, М. С.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Аромштам, Н. Ю. Абгарян,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В. Жвалевского и Е. Б.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Пастернак и др.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517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XIX–XXI веков на тему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детства (не менее двух).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произведения 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Г. Короленко, В. П.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Катаева, В. П. Крапивина,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Ю. П. Казакова, А. Г.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Алексина, В. П. Астафьева,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К. Железникова, Ю. 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Яковлева, Ю. И. Коваля,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Гиваргизова, М. С.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Аромштам, Н. Ю. Абгарян,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В. Жвалевского и Е. Б.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Пастернак и др.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3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приключенческого жанра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(одно по выбору).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К. Булычёв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«Девочка,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которойничегоне случится»,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«Миллион приключений»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(главы по выбору) и др.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приключенческого жанра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отечественных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(одно по выбору).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К. Булычёв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«Девочка,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которойничегоне случится»,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«Миллион приключений»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(главы по выбору) и др.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Внеклассное чтение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 (одно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выбору). Например, Р. Г.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24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Гамзатов. «Песня соловья»;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 Карим. «Эту песню мать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мне пела»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Х. К. Андерсен. Сказки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(одна по выбору).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«Снежная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королева», «Соловей»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Х. К. Андерсен. Сказки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(одна по выбору).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Например, «Снежная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королева», «Соловей»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28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сказочная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 (одно произведение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 выбору). Например, 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Кэрролл. «Алиса в Стране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Чудес» (главы); Дж. Р. Р.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Толкин. «Хоббит, или Туда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обратно» (главы) и др. 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сказочная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 (одно произведение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 выбору). Например, 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Кэрролл. «Алиса в Стране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Чудес» (главы); Дж. Р. Р.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Толкин. «Хоббит, или Туда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обратно» (главы) и др.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18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проза о детях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подростках (два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по выбору).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М. Твен.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«Приключения Тома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Сойера» (главы); Дж.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Лондон. «Сказание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Кише»; Р. Брэдбери.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Рассказы. Например,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«Каникулы»,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«Звук бегущих ног»,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«Зелёное утро» и др.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приключенческая проза (два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по выбору).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Р. Л. Стивенсон.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«Остров сокровищ»,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«Чёрная стрела» (главы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выбору) и др.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349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проза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(одно-два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по выбору).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Э. Сетон-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Томпсон. «Королевская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аналостанка»; Дж. Даррелл.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«Говорящий свёрток»; Дж.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Лондон. «Белый Клык»; Дж.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Р. Киплинг. «Маугли»,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«Рикки-Тикки-Тави»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1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проза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(одно-два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по выбору).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Например, Э. Сетон-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Томпсон. «Королевская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аналостанка»; Дж. Даррелл.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«Говорящий свёрток»; Дж.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Лондон. «Белый Клык»; Дж.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Р. Киплинг. «Маугли»,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«Рикки-Тикки-Тави» 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Внеклассное чтение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Итоговые контрольные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Итоговые контрольные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3074"/>
            <w:tcBorders>
              <w:start w:sz="4.800000000000011" w:val="single" w:color="#000000"/>
              <w:top w:sz="5.599999999999454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03.05.2023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Тестирование;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3074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 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 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4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30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 Резервное время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3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646"/>
        <w:gridCol w:w="2646"/>
        <w:gridCol w:w="2646"/>
        <w:gridCol w:w="2646"/>
      </w:tblGrid>
      <w:tr>
        <w:trPr>
          <w:trHeight w:hRule="exact" w:val="808"/>
        </w:trPr>
        <w:tc>
          <w:tcPr>
            <w:tcW w:type="dxa" w:w="3650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455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98" w:lineRule="auto" w:before="346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Литература (в 2 частях), 5 класс /Коровина В.Я., Журавлев В.П., Коровин В.И., АО «Издательство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302" w:lineRule="auto" w:before="262" w:after="0"/>
        <w:ind w:left="0" w:right="28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Литература 5 класс Методические советы. Под редакцией В. И. Коровина</w:t>
      </w:r>
    </w:p>
    <w:p>
      <w:pPr>
        <w:autoSpaceDN w:val="0"/>
        <w:autoSpaceDE w:val="0"/>
        <w:widowControl/>
        <w:spacing w:line="302" w:lineRule="auto" w:before="264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https://uchi.ru/main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0" w:lineRule="auto" w:before="346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Учительский стол, парты, стулья, доска, шкафы, стенд для сменной информации, экран, портреты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писателей 19-20 веков</w:t>
      </w:r>
    </w:p>
    <w:p>
      <w:pPr>
        <w:autoSpaceDN w:val="0"/>
        <w:autoSpaceDE w:val="0"/>
        <w:widowControl/>
        <w:spacing w:line="302" w:lineRule="auto" w:before="262" w:after="0"/>
        <w:ind w:left="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учебники, тетради рабочие, для развития речи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020" w:space="0"/>
            <w:col w:w="973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0464" w:space="0"/>
        <w:col w:w="10550" w:space="0"/>
        <w:col w:w="10334" w:space="0"/>
        <w:col w:w="10326" w:space="0"/>
        <w:col w:w="10196" w:space="0"/>
        <w:col w:w="10466" w:space="0"/>
        <w:col w:w="10462" w:space="0"/>
        <w:col w:w="10406" w:space="0"/>
        <w:col w:w="10584" w:space="0"/>
        <w:col w:w="10576" w:space="0"/>
        <w:col w:w="10584" w:space="0"/>
        <w:col w:w="9794" w:space="0"/>
        <w:col w:w="10544" w:space="0"/>
        <w:col w:w="10584" w:space="0"/>
        <w:col w:w="9020" w:space="0"/>
        <w:col w:w="973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