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BE5" w:rsidRDefault="00492BE5" w:rsidP="00FC610F">
      <w:pPr>
        <w:spacing w:after="0" w:line="240" w:lineRule="auto"/>
        <w:ind w:left="360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D244FD" w:rsidRDefault="00D244FD" w:rsidP="00492BE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492BE5" w:rsidRPr="00492BE5" w:rsidRDefault="00492BE5" w:rsidP="00CC22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2BE5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492BE5" w:rsidRPr="00492BE5" w:rsidRDefault="00492BE5" w:rsidP="00CC2263">
      <w:pPr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492BE5">
        <w:rPr>
          <w:rFonts w:ascii="Times New Roman" w:hAnsi="Times New Roman"/>
          <w:sz w:val="24"/>
          <w:szCs w:val="24"/>
        </w:rPr>
        <w:t>«Средняя общеобразовательная школа № 8 г.</w:t>
      </w:r>
      <w:r w:rsidR="003621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2BE5">
        <w:rPr>
          <w:rFonts w:ascii="Times New Roman" w:hAnsi="Times New Roman"/>
          <w:sz w:val="24"/>
          <w:szCs w:val="24"/>
        </w:rPr>
        <w:t>Пересвета</w:t>
      </w:r>
      <w:proofErr w:type="spellEnd"/>
      <w:r w:rsidRPr="00492BE5">
        <w:rPr>
          <w:rFonts w:ascii="Times New Roman" w:hAnsi="Times New Roman"/>
          <w:sz w:val="24"/>
          <w:szCs w:val="24"/>
        </w:rPr>
        <w:t>»</w:t>
      </w:r>
    </w:p>
    <w:p w:rsidR="00492BE5" w:rsidRPr="00492BE5" w:rsidRDefault="00492BE5" w:rsidP="00492BE5">
      <w:pPr>
        <w:spacing w:after="0" w:line="360" w:lineRule="auto"/>
        <w:ind w:left="426"/>
        <w:jc w:val="center"/>
        <w:rPr>
          <w:rFonts w:ascii="Times New Roman" w:hAnsi="Times New Roman"/>
          <w:sz w:val="24"/>
          <w:szCs w:val="24"/>
        </w:rPr>
      </w:pPr>
    </w:p>
    <w:p w:rsidR="00D10DAA" w:rsidRPr="00187357" w:rsidRDefault="00D10DAA" w:rsidP="00D10DAA">
      <w:pPr>
        <w:pStyle w:val="a7"/>
        <w:spacing w:before="0" w:beforeAutospacing="0" w:after="0" w:afterAutospacing="0" w:line="276" w:lineRule="auto"/>
        <w:ind w:left="4962" w:right="-1"/>
        <w:jc w:val="both"/>
      </w:pPr>
      <w:r>
        <w:t xml:space="preserve">                                                                      </w:t>
      </w:r>
      <w:r w:rsidRPr="00187357">
        <w:t>У</w:t>
      </w:r>
      <w:r>
        <w:t>тверждено</w:t>
      </w:r>
    </w:p>
    <w:p w:rsidR="00D10DAA" w:rsidRDefault="00D10DAA" w:rsidP="00D10DAA">
      <w:pPr>
        <w:pStyle w:val="a7"/>
        <w:spacing w:before="0" w:beforeAutospacing="0" w:after="0" w:afterAutospacing="0" w:line="276" w:lineRule="auto"/>
        <w:ind w:left="4962" w:right="-1"/>
        <w:jc w:val="both"/>
      </w:pPr>
      <w:r>
        <w:t xml:space="preserve">                                       </w:t>
      </w:r>
      <w:r w:rsidR="00FA48F6">
        <w:t xml:space="preserve">                              </w:t>
      </w:r>
      <w:r>
        <w:t>приказом д</w:t>
      </w:r>
      <w:r w:rsidRPr="00187357">
        <w:t>иректор</w:t>
      </w:r>
      <w:r>
        <w:t>а</w:t>
      </w:r>
      <w:r w:rsidRPr="00187357">
        <w:t xml:space="preserve"> МБОУ «</w:t>
      </w:r>
      <w:proofErr w:type="gramStart"/>
      <w:r w:rsidRPr="00187357">
        <w:t>Средняя</w:t>
      </w:r>
      <w:proofErr w:type="gramEnd"/>
    </w:p>
    <w:p w:rsidR="00D10DAA" w:rsidRDefault="00FA48F6" w:rsidP="00D10DAA">
      <w:pPr>
        <w:pStyle w:val="a7"/>
        <w:spacing w:before="0" w:beforeAutospacing="0" w:after="0" w:afterAutospacing="0" w:line="276" w:lineRule="auto"/>
        <w:ind w:left="4962" w:right="-1"/>
        <w:jc w:val="both"/>
      </w:pPr>
      <w:r>
        <w:t xml:space="preserve">      </w:t>
      </w:r>
      <w:r w:rsidR="00D10DAA">
        <w:t xml:space="preserve">                                                                  </w:t>
      </w:r>
      <w:r w:rsidR="00D10DAA" w:rsidRPr="00187357">
        <w:t xml:space="preserve"> </w:t>
      </w:r>
      <w:r>
        <w:t xml:space="preserve">      </w:t>
      </w:r>
      <w:r w:rsidR="00D10DAA" w:rsidRPr="00187357">
        <w:t>общеобразователь</w:t>
      </w:r>
      <w:r w:rsidR="00D10DAA">
        <w:t xml:space="preserve">ная школа № 8 г. </w:t>
      </w:r>
      <w:proofErr w:type="spellStart"/>
      <w:r w:rsidR="00D10DAA">
        <w:t>Пересвета</w:t>
      </w:r>
      <w:proofErr w:type="spellEnd"/>
      <w:r w:rsidR="00D10DAA">
        <w:t xml:space="preserve">» </w:t>
      </w:r>
    </w:p>
    <w:p w:rsidR="00D10DAA" w:rsidRPr="00187357" w:rsidRDefault="00D10DAA" w:rsidP="00D10DAA">
      <w:pPr>
        <w:pStyle w:val="a7"/>
        <w:spacing w:before="0" w:beforeAutospacing="0" w:after="0" w:afterAutospacing="0" w:line="276" w:lineRule="auto"/>
        <w:ind w:left="4962" w:right="-1"/>
        <w:jc w:val="both"/>
      </w:pPr>
      <w:r>
        <w:t xml:space="preserve">                                       </w:t>
      </w:r>
      <w:r w:rsidR="00FA48F6">
        <w:t xml:space="preserve">                               </w:t>
      </w:r>
      <w:r>
        <w:t xml:space="preserve">от </w:t>
      </w:r>
      <w:r w:rsidR="008C33D1">
        <w:t>_____________________</w:t>
      </w:r>
      <w:r>
        <w:t xml:space="preserve"> </w:t>
      </w:r>
      <w:r w:rsidRPr="00187357">
        <w:t xml:space="preserve">№ </w:t>
      </w:r>
      <w:r w:rsidR="008C33D1">
        <w:t>__________</w:t>
      </w:r>
    </w:p>
    <w:p w:rsidR="00D10DAA" w:rsidRDefault="00D10DAA" w:rsidP="00D10DAA">
      <w:pPr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492BE5" w:rsidRDefault="00492BE5" w:rsidP="00492BE5">
      <w:pPr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</w:p>
    <w:p w:rsidR="00CC2263" w:rsidRPr="00492BE5" w:rsidRDefault="00CC2263" w:rsidP="00D10DAA">
      <w:pPr>
        <w:spacing w:after="0" w:line="360" w:lineRule="auto"/>
        <w:ind w:left="426"/>
        <w:jc w:val="right"/>
        <w:rPr>
          <w:rFonts w:ascii="Times New Roman" w:hAnsi="Times New Roman"/>
          <w:sz w:val="24"/>
          <w:szCs w:val="24"/>
        </w:rPr>
      </w:pPr>
    </w:p>
    <w:p w:rsidR="00CC2263" w:rsidRDefault="00CC2263" w:rsidP="00D10DA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C2263" w:rsidRDefault="00CC2263" w:rsidP="00CC22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92BE5" w:rsidRPr="00492BE5" w:rsidRDefault="00492BE5" w:rsidP="001062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2BE5">
        <w:rPr>
          <w:rFonts w:ascii="Times New Roman" w:hAnsi="Times New Roman"/>
          <w:sz w:val="24"/>
          <w:szCs w:val="24"/>
        </w:rPr>
        <w:t>Рабочая программа</w:t>
      </w:r>
    </w:p>
    <w:p w:rsidR="00492BE5" w:rsidRPr="00492BE5" w:rsidRDefault="00492BE5" w:rsidP="001062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2BE5">
        <w:rPr>
          <w:rFonts w:ascii="Times New Roman" w:hAnsi="Times New Roman"/>
          <w:sz w:val="24"/>
          <w:szCs w:val="24"/>
        </w:rPr>
        <w:t>по внеурочной деятельности</w:t>
      </w:r>
    </w:p>
    <w:p w:rsidR="00391A83" w:rsidRPr="00492BE5" w:rsidRDefault="0023449D" w:rsidP="001062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кружка</w:t>
      </w:r>
    </w:p>
    <w:p w:rsidR="00492BE5" w:rsidRPr="00492BE5" w:rsidRDefault="00492BE5" w:rsidP="001062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2BE5">
        <w:rPr>
          <w:rFonts w:ascii="Times New Roman" w:hAnsi="Times New Roman"/>
          <w:sz w:val="24"/>
          <w:szCs w:val="24"/>
        </w:rPr>
        <w:t>«</w:t>
      </w:r>
      <w:r w:rsidR="0023449D">
        <w:rPr>
          <w:rFonts w:ascii="Times New Roman" w:hAnsi="Times New Roman"/>
          <w:sz w:val="24"/>
          <w:szCs w:val="24"/>
        </w:rPr>
        <w:t>Все цвета, кроме черного</w:t>
      </w:r>
      <w:r w:rsidRPr="00492BE5">
        <w:rPr>
          <w:rFonts w:ascii="Times New Roman" w:hAnsi="Times New Roman"/>
          <w:sz w:val="24"/>
          <w:szCs w:val="24"/>
        </w:rPr>
        <w:t>»</w:t>
      </w:r>
    </w:p>
    <w:p w:rsidR="00492BE5" w:rsidRPr="00492BE5" w:rsidRDefault="0023449D" w:rsidP="001062CF">
      <w:pPr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8C33D1">
        <w:rPr>
          <w:rFonts w:ascii="Times New Roman" w:hAnsi="Times New Roman"/>
          <w:sz w:val="24"/>
          <w:szCs w:val="24"/>
        </w:rPr>
        <w:t>а</w:t>
      </w:r>
      <w:r w:rsidR="00492BE5" w:rsidRPr="00492BE5">
        <w:rPr>
          <w:rFonts w:ascii="Times New Roman" w:hAnsi="Times New Roman"/>
          <w:sz w:val="24"/>
          <w:szCs w:val="24"/>
        </w:rPr>
        <w:t xml:space="preserve"> класс</w:t>
      </w:r>
    </w:p>
    <w:p w:rsidR="00492BE5" w:rsidRPr="00492BE5" w:rsidRDefault="00492BE5" w:rsidP="00492BE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92BE5" w:rsidRPr="00492BE5" w:rsidRDefault="00492BE5" w:rsidP="00492BE5">
      <w:pPr>
        <w:spacing w:after="0" w:line="360" w:lineRule="auto"/>
        <w:ind w:left="426"/>
        <w:jc w:val="center"/>
        <w:rPr>
          <w:rFonts w:ascii="Times New Roman" w:hAnsi="Times New Roman"/>
          <w:sz w:val="24"/>
          <w:szCs w:val="24"/>
        </w:rPr>
      </w:pPr>
    </w:p>
    <w:p w:rsidR="00D244FD" w:rsidRDefault="00D244FD" w:rsidP="00492BE5">
      <w:pPr>
        <w:spacing w:after="0" w:line="360" w:lineRule="auto"/>
        <w:ind w:left="426"/>
        <w:jc w:val="right"/>
        <w:rPr>
          <w:rFonts w:ascii="Times New Roman" w:hAnsi="Times New Roman"/>
          <w:sz w:val="24"/>
          <w:szCs w:val="24"/>
        </w:rPr>
      </w:pPr>
    </w:p>
    <w:p w:rsidR="00CC2263" w:rsidRDefault="00CC2263" w:rsidP="00492BE5">
      <w:pPr>
        <w:spacing w:after="0" w:line="360" w:lineRule="auto"/>
        <w:ind w:left="426"/>
        <w:jc w:val="right"/>
        <w:rPr>
          <w:rFonts w:ascii="Times New Roman" w:hAnsi="Times New Roman"/>
          <w:sz w:val="24"/>
          <w:szCs w:val="24"/>
        </w:rPr>
      </w:pPr>
    </w:p>
    <w:p w:rsidR="007575BC" w:rsidRDefault="00492BE5" w:rsidP="00CC2263">
      <w:pPr>
        <w:spacing w:after="0" w:line="240" w:lineRule="auto"/>
        <w:ind w:left="425"/>
        <w:jc w:val="right"/>
        <w:rPr>
          <w:rFonts w:ascii="Times New Roman" w:hAnsi="Times New Roman"/>
          <w:sz w:val="24"/>
          <w:szCs w:val="24"/>
        </w:rPr>
      </w:pPr>
      <w:r w:rsidRPr="00492BE5">
        <w:rPr>
          <w:rFonts w:ascii="Times New Roman" w:hAnsi="Times New Roman"/>
          <w:sz w:val="24"/>
          <w:szCs w:val="24"/>
        </w:rPr>
        <w:t xml:space="preserve">Составитель  </w:t>
      </w:r>
    </w:p>
    <w:p w:rsidR="00492BE5" w:rsidRPr="00492BE5" w:rsidRDefault="00391A83" w:rsidP="00CC2263">
      <w:pPr>
        <w:spacing w:after="0" w:line="240" w:lineRule="auto"/>
        <w:ind w:left="42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 - психолог</w:t>
      </w:r>
    </w:p>
    <w:p w:rsidR="00492BE5" w:rsidRDefault="008C33D1" w:rsidP="005472A7">
      <w:pPr>
        <w:spacing w:after="0" w:line="240" w:lineRule="auto"/>
        <w:ind w:left="42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Гаврилова А.В.</w:t>
      </w:r>
    </w:p>
    <w:p w:rsidR="00CC2263" w:rsidRDefault="00CC2263" w:rsidP="00492BE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CC2263" w:rsidRDefault="00CC2263" w:rsidP="00492BE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CC2263" w:rsidRDefault="00CC2263" w:rsidP="00492BE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492BE5" w:rsidRPr="00492BE5" w:rsidRDefault="00492BE5" w:rsidP="00492BE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492BE5">
        <w:rPr>
          <w:rFonts w:ascii="Times New Roman" w:hAnsi="Times New Roman"/>
          <w:sz w:val="24"/>
          <w:szCs w:val="24"/>
        </w:rPr>
        <w:t>201</w:t>
      </w:r>
      <w:r w:rsidR="008C33D1">
        <w:rPr>
          <w:rFonts w:ascii="Times New Roman" w:hAnsi="Times New Roman"/>
          <w:sz w:val="24"/>
          <w:szCs w:val="24"/>
        </w:rPr>
        <w:t>8</w:t>
      </w:r>
    </w:p>
    <w:p w:rsidR="00492BE5" w:rsidRPr="00492BE5" w:rsidRDefault="00492BE5" w:rsidP="001F56BB">
      <w:pPr>
        <w:spacing w:after="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492BE5">
        <w:rPr>
          <w:rFonts w:ascii="Times New Roman" w:eastAsia="Calibri" w:hAnsi="Times New Roman"/>
          <w:bCs/>
          <w:sz w:val="24"/>
          <w:szCs w:val="24"/>
          <w:lang w:eastAsia="en-US"/>
        </w:rPr>
        <w:lastRenderedPageBreak/>
        <w:t>Пояснительная записка</w:t>
      </w:r>
    </w:p>
    <w:p w:rsidR="00492BE5" w:rsidRPr="00492BE5" w:rsidRDefault="00492BE5" w:rsidP="00492BE5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492BE5">
        <w:rPr>
          <w:rFonts w:ascii="Times New Roman" w:eastAsia="Calibri" w:hAnsi="Times New Roman"/>
          <w:sz w:val="24"/>
          <w:szCs w:val="24"/>
          <w:lang w:eastAsia="en-US"/>
        </w:rPr>
        <w:t xml:space="preserve">      Рабочая программа  </w:t>
      </w:r>
      <w:r w:rsidR="00391A83">
        <w:rPr>
          <w:rFonts w:ascii="Times New Roman" w:eastAsia="Calibri" w:hAnsi="Times New Roman"/>
          <w:sz w:val="24"/>
          <w:szCs w:val="24"/>
          <w:lang w:eastAsia="en-US"/>
        </w:rPr>
        <w:t xml:space="preserve">внеурочной деятельности </w:t>
      </w:r>
      <w:r w:rsidR="0023449D">
        <w:rPr>
          <w:rFonts w:ascii="Times New Roman" w:eastAsia="Calibri" w:hAnsi="Times New Roman"/>
          <w:sz w:val="24"/>
          <w:szCs w:val="24"/>
          <w:lang w:eastAsia="en-US"/>
        </w:rPr>
        <w:t>кружка</w:t>
      </w:r>
      <w:r w:rsidR="00391A83">
        <w:rPr>
          <w:rFonts w:ascii="Times New Roman" w:eastAsia="Calibri" w:hAnsi="Times New Roman"/>
          <w:sz w:val="24"/>
          <w:szCs w:val="24"/>
          <w:lang w:eastAsia="en-US"/>
        </w:rPr>
        <w:t xml:space="preserve"> «</w:t>
      </w:r>
      <w:r w:rsidR="0023449D">
        <w:rPr>
          <w:rFonts w:ascii="Times New Roman" w:eastAsia="Calibri" w:hAnsi="Times New Roman"/>
          <w:sz w:val="24"/>
          <w:szCs w:val="24"/>
          <w:lang w:eastAsia="en-US"/>
        </w:rPr>
        <w:t>Все цвета, кроме черного</w:t>
      </w:r>
      <w:r w:rsidR="00391A83">
        <w:rPr>
          <w:rFonts w:ascii="Times New Roman" w:eastAsia="Calibri" w:hAnsi="Times New Roman"/>
          <w:sz w:val="24"/>
          <w:szCs w:val="24"/>
          <w:lang w:eastAsia="en-US"/>
        </w:rPr>
        <w:t xml:space="preserve">» </w:t>
      </w:r>
      <w:r w:rsidR="00407C03">
        <w:rPr>
          <w:rFonts w:ascii="Times New Roman" w:eastAsia="Calibri" w:hAnsi="Times New Roman"/>
          <w:sz w:val="24"/>
          <w:szCs w:val="24"/>
          <w:lang w:eastAsia="en-US"/>
        </w:rPr>
        <w:t xml:space="preserve">для </w:t>
      </w:r>
      <w:r w:rsidR="0023449D"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="008C33D1"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Pr="00492BE5">
        <w:rPr>
          <w:rFonts w:ascii="Times New Roman" w:eastAsia="Calibri" w:hAnsi="Times New Roman"/>
          <w:sz w:val="24"/>
          <w:szCs w:val="24"/>
          <w:lang w:eastAsia="en-US"/>
        </w:rPr>
        <w:t xml:space="preserve"> класса   разработана в соответствии с требованиями:</w:t>
      </w:r>
    </w:p>
    <w:p w:rsidR="00492BE5" w:rsidRPr="00492BE5" w:rsidRDefault="00492BE5" w:rsidP="00492BE5">
      <w:pPr>
        <w:numPr>
          <w:ilvl w:val="0"/>
          <w:numId w:val="6"/>
        </w:numPr>
        <w:spacing w:after="0"/>
        <w:ind w:left="0"/>
        <w:rPr>
          <w:rFonts w:ascii="Times New Roman" w:eastAsia="Calibri" w:hAnsi="Times New Roman"/>
          <w:sz w:val="24"/>
          <w:szCs w:val="24"/>
          <w:lang w:eastAsia="en-US"/>
        </w:rPr>
      </w:pPr>
      <w:r w:rsidRPr="00492BE5">
        <w:rPr>
          <w:rFonts w:ascii="Times New Roman" w:eastAsia="Calibri" w:hAnsi="Times New Roman"/>
          <w:sz w:val="24"/>
          <w:szCs w:val="24"/>
          <w:lang w:eastAsia="en-US"/>
        </w:rPr>
        <w:t>Федерального закона «Об образовании в Российской Федерации» (</w:t>
      </w:r>
      <w:proofErr w:type="gramStart"/>
      <w:r w:rsidRPr="00492BE5">
        <w:rPr>
          <w:rFonts w:ascii="Times New Roman" w:eastAsia="Calibri" w:hAnsi="Times New Roman"/>
          <w:sz w:val="24"/>
          <w:szCs w:val="24"/>
          <w:lang w:eastAsia="en-US"/>
        </w:rPr>
        <w:t>принят</w:t>
      </w:r>
      <w:proofErr w:type="gramEnd"/>
      <w:r w:rsidRPr="00492BE5">
        <w:rPr>
          <w:rFonts w:ascii="Times New Roman" w:eastAsia="Calibri" w:hAnsi="Times New Roman"/>
          <w:sz w:val="24"/>
          <w:szCs w:val="24"/>
          <w:lang w:eastAsia="en-US"/>
        </w:rPr>
        <w:t xml:space="preserve"> Государственной Думой 21.12.2012);</w:t>
      </w:r>
    </w:p>
    <w:p w:rsidR="00492BE5" w:rsidRPr="00492BE5" w:rsidRDefault="00492BE5" w:rsidP="00492BE5">
      <w:pPr>
        <w:numPr>
          <w:ilvl w:val="0"/>
          <w:numId w:val="6"/>
        </w:numPr>
        <w:spacing w:after="0"/>
        <w:ind w:left="0"/>
        <w:rPr>
          <w:rFonts w:ascii="Times New Roman" w:eastAsia="Calibri" w:hAnsi="Times New Roman"/>
          <w:sz w:val="24"/>
          <w:szCs w:val="24"/>
          <w:lang w:eastAsia="en-US"/>
        </w:rPr>
      </w:pPr>
      <w:r w:rsidRPr="00492BE5">
        <w:rPr>
          <w:rFonts w:ascii="Times New Roman" w:eastAsia="Calibri" w:hAnsi="Times New Roman"/>
          <w:sz w:val="24"/>
          <w:szCs w:val="24"/>
          <w:lang w:eastAsia="en-US"/>
        </w:rPr>
        <w:t xml:space="preserve">Федерального государственного образовательного стандарта начального общего образования (утвержден приказом Министерства образования и науки РФ от  06.10.2009 г. № 373); </w:t>
      </w:r>
    </w:p>
    <w:p w:rsidR="00492BE5" w:rsidRPr="00492BE5" w:rsidRDefault="00492BE5" w:rsidP="00492BE5">
      <w:pPr>
        <w:numPr>
          <w:ilvl w:val="0"/>
          <w:numId w:val="6"/>
        </w:numPr>
        <w:spacing w:after="0"/>
        <w:ind w:left="0"/>
        <w:rPr>
          <w:rFonts w:ascii="Times New Roman" w:eastAsia="Calibri" w:hAnsi="Times New Roman"/>
          <w:sz w:val="24"/>
          <w:szCs w:val="24"/>
          <w:lang w:eastAsia="en-US"/>
        </w:rPr>
      </w:pPr>
      <w:r w:rsidRPr="00492BE5">
        <w:rPr>
          <w:rFonts w:ascii="Times New Roman" w:eastAsia="Calibri" w:hAnsi="Times New Roman"/>
          <w:sz w:val="24"/>
          <w:szCs w:val="24"/>
          <w:lang w:eastAsia="en-US"/>
        </w:rPr>
        <w:t xml:space="preserve">действующих правил и нормативов </w:t>
      </w:r>
      <w:proofErr w:type="spellStart"/>
      <w:r w:rsidRPr="00492BE5">
        <w:rPr>
          <w:rFonts w:ascii="Times New Roman" w:eastAsia="Calibri" w:hAnsi="Times New Roman"/>
          <w:sz w:val="24"/>
          <w:szCs w:val="24"/>
          <w:lang w:eastAsia="en-US"/>
        </w:rPr>
        <w:t>СанПиН</w:t>
      </w:r>
      <w:proofErr w:type="spellEnd"/>
      <w:r w:rsidRPr="00492BE5">
        <w:rPr>
          <w:rFonts w:ascii="Times New Roman" w:eastAsia="Calibri" w:hAnsi="Times New Roman"/>
          <w:sz w:val="24"/>
          <w:szCs w:val="24"/>
          <w:lang w:eastAsia="en-US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29.12.2010 N 189 </w:t>
      </w:r>
      <w:r w:rsidR="00437D12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Pr="00492BE5">
        <w:rPr>
          <w:rFonts w:ascii="Times New Roman" w:eastAsia="Calibri" w:hAnsi="Times New Roman"/>
          <w:sz w:val="24"/>
          <w:szCs w:val="24"/>
          <w:lang w:eastAsia="en-US"/>
        </w:rPr>
        <w:t xml:space="preserve">Об утверждении </w:t>
      </w:r>
      <w:proofErr w:type="spellStart"/>
      <w:r w:rsidRPr="00492BE5">
        <w:rPr>
          <w:rFonts w:ascii="Times New Roman" w:eastAsia="Calibri" w:hAnsi="Times New Roman"/>
          <w:sz w:val="24"/>
          <w:szCs w:val="24"/>
          <w:lang w:eastAsia="en-US"/>
        </w:rPr>
        <w:t>СанПиН</w:t>
      </w:r>
      <w:proofErr w:type="spellEnd"/>
      <w:r w:rsidRPr="00492BE5">
        <w:rPr>
          <w:rFonts w:ascii="Times New Roman" w:eastAsia="Calibri" w:hAnsi="Times New Roman"/>
          <w:sz w:val="24"/>
          <w:szCs w:val="24"/>
          <w:lang w:eastAsia="en-US"/>
        </w:rPr>
        <w:t xml:space="preserve"> 2.4.2.2821-10</w:t>
      </w:r>
      <w:r w:rsidR="00437D12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Pr="00492BE5">
        <w:rPr>
          <w:rFonts w:ascii="Times New Roman" w:eastAsia="Calibri" w:hAnsi="Times New Roman"/>
          <w:sz w:val="24"/>
          <w:szCs w:val="24"/>
          <w:lang w:eastAsia="en-US"/>
        </w:rPr>
        <w:t>);</w:t>
      </w:r>
    </w:p>
    <w:p w:rsidR="00492BE5" w:rsidRPr="00492BE5" w:rsidRDefault="00492BE5" w:rsidP="00492BE5">
      <w:pPr>
        <w:numPr>
          <w:ilvl w:val="0"/>
          <w:numId w:val="6"/>
        </w:numPr>
        <w:spacing w:after="0"/>
        <w:ind w:left="0"/>
        <w:rPr>
          <w:rFonts w:ascii="Times New Roman" w:eastAsia="Calibri" w:hAnsi="Times New Roman"/>
          <w:sz w:val="24"/>
          <w:szCs w:val="24"/>
          <w:lang w:eastAsia="en-US"/>
        </w:rPr>
      </w:pPr>
      <w:r w:rsidRPr="00492BE5">
        <w:rPr>
          <w:rFonts w:ascii="Times New Roman" w:eastAsia="Calibri" w:hAnsi="Times New Roman"/>
          <w:sz w:val="24"/>
          <w:szCs w:val="24"/>
          <w:lang w:eastAsia="en-US"/>
        </w:rPr>
        <w:t xml:space="preserve">внеурочного плана МБОУ «Средняя общеобразовательная школа № 8 г. </w:t>
      </w:r>
      <w:proofErr w:type="spellStart"/>
      <w:r w:rsidRPr="00492BE5">
        <w:rPr>
          <w:rFonts w:ascii="Times New Roman" w:eastAsia="Calibri" w:hAnsi="Times New Roman"/>
          <w:sz w:val="24"/>
          <w:szCs w:val="24"/>
          <w:lang w:eastAsia="en-US"/>
        </w:rPr>
        <w:t>Пересвета</w:t>
      </w:r>
      <w:proofErr w:type="spellEnd"/>
      <w:r w:rsidRPr="00492BE5">
        <w:rPr>
          <w:rFonts w:ascii="Times New Roman" w:eastAsia="Calibri" w:hAnsi="Times New Roman"/>
          <w:sz w:val="24"/>
          <w:szCs w:val="24"/>
          <w:lang w:eastAsia="en-US"/>
        </w:rPr>
        <w:t>»;</w:t>
      </w:r>
    </w:p>
    <w:p w:rsidR="00492BE5" w:rsidRPr="00492BE5" w:rsidRDefault="00492BE5" w:rsidP="00492BE5">
      <w:pPr>
        <w:numPr>
          <w:ilvl w:val="0"/>
          <w:numId w:val="6"/>
        </w:numPr>
        <w:spacing w:after="0"/>
        <w:ind w:left="0"/>
        <w:rPr>
          <w:rFonts w:ascii="Times New Roman" w:eastAsia="Calibri" w:hAnsi="Times New Roman"/>
          <w:sz w:val="24"/>
          <w:szCs w:val="24"/>
          <w:lang w:eastAsia="en-US"/>
        </w:rPr>
      </w:pPr>
      <w:r w:rsidRPr="00492BE5">
        <w:rPr>
          <w:rFonts w:ascii="Times New Roman" w:eastAsia="Calibri" w:hAnsi="Times New Roman"/>
          <w:sz w:val="24"/>
          <w:szCs w:val="24"/>
          <w:lang w:eastAsia="en-US"/>
        </w:rPr>
        <w:t xml:space="preserve">годового внеурочного календарного графика МБОУ «Средняя общеобразовательная школа № 8 г. </w:t>
      </w:r>
      <w:proofErr w:type="spellStart"/>
      <w:r w:rsidRPr="00492BE5">
        <w:rPr>
          <w:rFonts w:ascii="Times New Roman" w:eastAsia="Calibri" w:hAnsi="Times New Roman"/>
          <w:sz w:val="24"/>
          <w:szCs w:val="24"/>
          <w:lang w:eastAsia="en-US"/>
        </w:rPr>
        <w:t>Пересвета</w:t>
      </w:r>
      <w:proofErr w:type="spellEnd"/>
      <w:r w:rsidRPr="00492BE5">
        <w:rPr>
          <w:rFonts w:ascii="Times New Roman" w:eastAsia="Calibri" w:hAnsi="Times New Roman"/>
          <w:sz w:val="24"/>
          <w:szCs w:val="24"/>
          <w:lang w:eastAsia="en-US"/>
        </w:rPr>
        <w:t>».</w:t>
      </w:r>
    </w:p>
    <w:p w:rsidR="00492BE5" w:rsidRPr="00492BE5" w:rsidRDefault="00492BE5" w:rsidP="00492BE5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492BE5">
        <w:rPr>
          <w:rFonts w:ascii="Times New Roman" w:eastAsia="Calibri" w:hAnsi="Times New Roman"/>
          <w:sz w:val="24"/>
          <w:szCs w:val="24"/>
          <w:lang w:eastAsia="en-US"/>
        </w:rPr>
        <w:t>Рабочая программа разработана на основе:</w:t>
      </w:r>
    </w:p>
    <w:p w:rsidR="00492BE5" w:rsidRPr="00492BE5" w:rsidRDefault="00492BE5" w:rsidP="00492BE5">
      <w:pPr>
        <w:numPr>
          <w:ilvl w:val="0"/>
          <w:numId w:val="16"/>
        </w:numPr>
        <w:spacing w:after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492BE5">
        <w:rPr>
          <w:rFonts w:ascii="Times New Roman" w:eastAsia="Calibri" w:hAnsi="Times New Roman"/>
          <w:sz w:val="24"/>
          <w:szCs w:val="24"/>
          <w:lang w:eastAsia="en-US"/>
        </w:rPr>
        <w:t>образовательной</w:t>
      </w:r>
      <w:proofErr w:type="gramEnd"/>
      <w:r w:rsidRPr="00492BE5">
        <w:rPr>
          <w:rFonts w:ascii="Times New Roman" w:eastAsia="Calibri" w:hAnsi="Times New Roman"/>
          <w:sz w:val="24"/>
          <w:szCs w:val="24"/>
          <w:lang w:eastAsia="en-US"/>
        </w:rPr>
        <w:t xml:space="preserve"> курса начального общего образования МБОУ «Средняя общеобразовательная школа № 8 г. </w:t>
      </w:r>
      <w:proofErr w:type="spellStart"/>
      <w:r w:rsidRPr="00492BE5">
        <w:rPr>
          <w:rFonts w:ascii="Times New Roman" w:eastAsia="Calibri" w:hAnsi="Times New Roman"/>
          <w:sz w:val="24"/>
          <w:szCs w:val="24"/>
          <w:lang w:eastAsia="en-US"/>
        </w:rPr>
        <w:t>Пересвета</w:t>
      </w:r>
      <w:proofErr w:type="spellEnd"/>
      <w:r w:rsidRPr="00492BE5">
        <w:rPr>
          <w:rFonts w:ascii="Times New Roman" w:eastAsia="Calibri" w:hAnsi="Times New Roman"/>
          <w:sz w:val="24"/>
          <w:szCs w:val="24"/>
          <w:lang w:eastAsia="en-US"/>
        </w:rPr>
        <w:t>»;</w:t>
      </w:r>
    </w:p>
    <w:p w:rsidR="00492BE5" w:rsidRPr="00492BE5" w:rsidRDefault="00492BE5" w:rsidP="00492BE5">
      <w:pPr>
        <w:numPr>
          <w:ilvl w:val="0"/>
          <w:numId w:val="16"/>
        </w:numPr>
        <w:spacing w:after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492BE5">
        <w:rPr>
          <w:rFonts w:ascii="Times New Roman" w:eastAsia="Calibri" w:hAnsi="Times New Roman"/>
          <w:sz w:val="24"/>
          <w:szCs w:val="24"/>
          <w:lang w:eastAsia="en-US"/>
        </w:rPr>
        <w:t xml:space="preserve">курса внеурочной деятельности начального общего образования МБОУ «Средняя общеобразовательная школа № 8  г. </w:t>
      </w:r>
      <w:proofErr w:type="spellStart"/>
      <w:r w:rsidRPr="00492BE5">
        <w:rPr>
          <w:rFonts w:ascii="Times New Roman" w:eastAsia="Calibri" w:hAnsi="Times New Roman"/>
          <w:sz w:val="24"/>
          <w:szCs w:val="24"/>
          <w:lang w:eastAsia="en-US"/>
        </w:rPr>
        <w:t>Пересвета</w:t>
      </w:r>
      <w:proofErr w:type="spellEnd"/>
      <w:r w:rsidRPr="00492BE5">
        <w:rPr>
          <w:rFonts w:ascii="Times New Roman" w:eastAsia="Calibri" w:hAnsi="Times New Roman"/>
          <w:sz w:val="24"/>
          <w:szCs w:val="24"/>
          <w:lang w:eastAsia="en-US"/>
        </w:rPr>
        <w:t>»;</w:t>
      </w:r>
    </w:p>
    <w:p w:rsidR="00492BE5" w:rsidRPr="00492BE5" w:rsidRDefault="00492BE5" w:rsidP="00492BE5">
      <w:pPr>
        <w:numPr>
          <w:ilvl w:val="0"/>
          <w:numId w:val="16"/>
        </w:numPr>
        <w:spacing w:after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492BE5">
        <w:rPr>
          <w:rFonts w:ascii="Times New Roman" w:eastAsia="Calibri" w:hAnsi="Times New Roman"/>
          <w:sz w:val="24"/>
          <w:szCs w:val="24"/>
          <w:lang w:eastAsia="en-US"/>
        </w:rPr>
        <w:t xml:space="preserve">положения об организации внеурочной деятельности в МБОУ «Средняя общеобразовательная школа № 8 г. </w:t>
      </w:r>
      <w:proofErr w:type="spellStart"/>
      <w:r w:rsidRPr="00492BE5">
        <w:rPr>
          <w:rFonts w:ascii="Times New Roman" w:eastAsia="Calibri" w:hAnsi="Times New Roman"/>
          <w:sz w:val="24"/>
          <w:szCs w:val="24"/>
          <w:lang w:eastAsia="en-US"/>
        </w:rPr>
        <w:t>Пересвета</w:t>
      </w:r>
      <w:proofErr w:type="spellEnd"/>
      <w:r w:rsidRPr="00492BE5">
        <w:rPr>
          <w:rFonts w:ascii="Times New Roman" w:eastAsia="Calibri" w:hAnsi="Times New Roman"/>
          <w:sz w:val="24"/>
          <w:szCs w:val="24"/>
          <w:lang w:eastAsia="en-US"/>
        </w:rPr>
        <w:t>».</w:t>
      </w:r>
    </w:p>
    <w:p w:rsidR="00492BE5" w:rsidRPr="00492BE5" w:rsidRDefault="00492BE5" w:rsidP="00492BE5">
      <w:pPr>
        <w:numPr>
          <w:ilvl w:val="0"/>
          <w:numId w:val="16"/>
        </w:numPr>
        <w:spacing w:after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492BE5">
        <w:rPr>
          <w:rFonts w:ascii="Times New Roman" w:eastAsia="Calibri" w:hAnsi="Times New Roman"/>
          <w:sz w:val="24"/>
          <w:szCs w:val="24"/>
          <w:lang w:eastAsia="en-US"/>
        </w:rPr>
        <w:t>авторско</w:t>
      </w:r>
      <w:r w:rsidR="00FA48F6">
        <w:rPr>
          <w:rFonts w:ascii="Times New Roman" w:eastAsia="Calibri" w:hAnsi="Times New Roman"/>
          <w:sz w:val="24"/>
          <w:szCs w:val="24"/>
          <w:lang w:eastAsia="en-US"/>
        </w:rPr>
        <w:t>го</w:t>
      </w:r>
      <w:r w:rsidRPr="00492BE5">
        <w:rPr>
          <w:rFonts w:ascii="Times New Roman" w:eastAsia="Calibri" w:hAnsi="Times New Roman"/>
          <w:sz w:val="24"/>
          <w:szCs w:val="24"/>
          <w:lang w:eastAsia="en-US"/>
        </w:rPr>
        <w:t xml:space="preserve"> курса </w:t>
      </w:r>
      <w:r w:rsidR="00391A83">
        <w:rPr>
          <w:rFonts w:ascii="Times New Roman" w:eastAsia="Calibri" w:hAnsi="Times New Roman"/>
          <w:sz w:val="24"/>
          <w:szCs w:val="24"/>
          <w:lang w:eastAsia="en-US"/>
        </w:rPr>
        <w:t xml:space="preserve">М.М. </w:t>
      </w:r>
      <w:proofErr w:type="gramStart"/>
      <w:r w:rsidR="00391A83">
        <w:rPr>
          <w:rFonts w:ascii="Times New Roman" w:eastAsia="Calibri" w:hAnsi="Times New Roman"/>
          <w:sz w:val="24"/>
          <w:szCs w:val="24"/>
          <w:lang w:eastAsia="en-US"/>
        </w:rPr>
        <w:t>Безруких</w:t>
      </w:r>
      <w:proofErr w:type="gramEnd"/>
      <w:r w:rsidR="00391A83">
        <w:rPr>
          <w:rFonts w:ascii="Times New Roman" w:eastAsia="Calibri" w:hAnsi="Times New Roman"/>
          <w:sz w:val="24"/>
          <w:szCs w:val="24"/>
          <w:lang w:eastAsia="en-US"/>
        </w:rPr>
        <w:t>, А.Г. Макеева, Т.А. Филиппова. Организация педагогической деятельности</w:t>
      </w:r>
      <w:r w:rsidRPr="00492BE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391A83">
        <w:rPr>
          <w:rFonts w:ascii="Times New Roman" w:eastAsia="Calibri" w:hAnsi="Times New Roman"/>
          <w:sz w:val="24"/>
          <w:szCs w:val="24"/>
          <w:lang w:eastAsia="en-US"/>
        </w:rPr>
        <w:t xml:space="preserve">профилактики </w:t>
      </w:r>
      <w:proofErr w:type="spellStart"/>
      <w:r w:rsidR="00391A83">
        <w:rPr>
          <w:rFonts w:ascii="Times New Roman" w:eastAsia="Calibri" w:hAnsi="Times New Roman"/>
          <w:sz w:val="24"/>
          <w:szCs w:val="24"/>
          <w:lang w:eastAsia="en-US"/>
        </w:rPr>
        <w:t>наркотизма</w:t>
      </w:r>
      <w:proofErr w:type="spellEnd"/>
      <w:r w:rsidR="00391A83">
        <w:rPr>
          <w:rFonts w:ascii="Times New Roman" w:eastAsia="Calibri" w:hAnsi="Times New Roman"/>
          <w:sz w:val="24"/>
          <w:szCs w:val="24"/>
          <w:lang w:eastAsia="en-US"/>
        </w:rPr>
        <w:t xml:space="preserve"> среди младших школьников: Пособие для педагогов. – М.: </w:t>
      </w:r>
      <w:proofErr w:type="spellStart"/>
      <w:r w:rsidR="00391A83">
        <w:rPr>
          <w:rFonts w:ascii="Times New Roman" w:eastAsia="Calibri" w:hAnsi="Times New Roman"/>
          <w:sz w:val="24"/>
          <w:szCs w:val="24"/>
          <w:lang w:eastAsia="en-US"/>
        </w:rPr>
        <w:t>Вентана-Граф</w:t>
      </w:r>
      <w:proofErr w:type="spellEnd"/>
      <w:r w:rsidR="00391A83">
        <w:rPr>
          <w:rFonts w:ascii="Times New Roman" w:eastAsia="Calibri" w:hAnsi="Times New Roman"/>
          <w:sz w:val="24"/>
          <w:szCs w:val="24"/>
          <w:lang w:eastAsia="en-US"/>
        </w:rPr>
        <w:t>, 2015.</w:t>
      </w:r>
    </w:p>
    <w:p w:rsidR="00391A83" w:rsidRDefault="00492BE5" w:rsidP="00492BE5">
      <w:pPr>
        <w:numPr>
          <w:ilvl w:val="0"/>
          <w:numId w:val="16"/>
        </w:numPr>
        <w:spacing w:after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391A83">
        <w:rPr>
          <w:rFonts w:ascii="Times New Roman" w:eastAsia="Calibri" w:hAnsi="Times New Roman"/>
          <w:sz w:val="24"/>
          <w:szCs w:val="24"/>
          <w:lang w:eastAsia="en-US"/>
        </w:rPr>
        <w:t>авторско</w:t>
      </w:r>
      <w:r w:rsidR="00FA48F6">
        <w:rPr>
          <w:rFonts w:ascii="Times New Roman" w:eastAsia="Calibri" w:hAnsi="Times New Roman"/>
          <w:sz w:val="24"/>
          <w:szCs w:val="24"/>
          <w:lang w:eastAsia="en-US"/>
        </w:rPr>
        <w:t>го</w:t>
      </w:r>
      <w:r w:rsidRPr="00391A83">
        <w:rPr>
          <w:rFonts w:ascii="Times New Roman" w:eastAsia="Calibri" w:hAnsi="Times New Roman"/>
          <w:sz w:val="24"/>
          <w:szCs w:val="24"/>
          <w:lang w:eastAsia="en-US"/>
        </w:rPr>
        <w:t xml:space="preserve"> курса </w:t>
      </w:r>
      <w:r w:rsidR="00391A83">
        <w:rPr>
          <w:rFonts w:ascii="Times New Roman" w:eastAsia="Calibri" w:hAnsi="Times New Roman"/>
          <w:sz w:val="24"/>
          <w:szCs w:val="24"/>
          <w:lang w:eastAsia="en-US"/>
        </w:rPr>
        <w:t xml:space="preserve">М.М. </w:t>
      </w:r>
      <w:proofErr w:type="gramStart"/>
      <w:r w:rsidR="00391A83">
        <w:rPr>
          <w:rFonts w:ascii="Times New Roman" w:eastAsia="Calibri" w:hAnsi="Times New Roman"/>
          <w:sz w:val="24"/>
          <w:szCs w:val="24"/>
          <w:lang w:eastAsia="en-US"/>
        </w:rPr>
        <w:t>Безруких</w:t>
      </w:r>
      <w:proofErr w:type="gramEnd"/>
      <w:r w:rsidR="00391A83">
        <w:rPr>
          <w:rFonts w:ascii="Times New Roman" w:eastAsia="Calibri" w:hAnsi="Times New Roman"/>
          <w:sz w:val="24"/>
          <w:szCs w:val="24"/>
          <w:lang w:eastAsia="en-US"/>
        </w:rPr>
        <w:t xml:space="preserve">. «Все цвета, </w:t>
      </w:r>
      <w:proofErr w:type="gramStart"/>
      <w:r w:rsidR="00391A83">
        <w:rPr>
          <w:rFonts w:ascii="Times New Roman" w:eastAsia="Calibri" w:hAnsi="Times New Roman"/>
          <w:sz w:val="24"/>
          <w:szCs w:val="24"/>
          <w:lang w:eastAsia="en-US"/>
        </w:rPr>
        <w:t>кроме</w:t>
      </w:r>
      <w:proofErr w:type="gramEnd"/>
      <w:r w:rsidR="00391A83">
        <w:rPr>
          <w:rFonts w:ascii="Times New Roman" w:eastAsia="Calibri" w:hAnsi="Times New Roman"/>
          <w:sz w:val="24"/>
          <w:szCs w:val="24"/>
          <w:lang w:eastAsia="en-US"/>
        </w:rPr>
        <w:t xml:space="preserve"> черного»: Книга для родителей. - М.: </w:t>
      </w:r>
      <w:proofErr w:type="spellStart"/>
      <w:r w:rsidR="00391A83">
        <w:rPr>
          <w:rFonts w:ascii="Times New Roman" w:eastAsia="Calibri" w:hAnsi="Times New Roman"/>
          <w:sz w:val="24"/>
          <w:szCs w:val="24"/>
          <w:lang w:eastAsia="en-US"/>
        </w:rPr>
        <w:t>Вентана-Граф</w:t>
      </w:r>
      <w:proofErr w:type="spellEnd"/>
      <w:r w:rsidR="00391A83">
        <w:rPr>
          <w:rFonts w:ascii="Times New Roman" w:eastAsia="Calibri" w:hAnsi="Times New Roman"/>
          <w:sz w:val="24"/>
          <w:szCs w:val="24"/>
          <w:lang w:eastAsia="en-US"/>
        </w:rPr>
        <w:t>, 2015.</w:t>
      </w:r>
    </w:p>
    <w:p w:rsidR="00492BE5" w:rsidRPr="00391A83" w:rsidRDefault="00492BE5" w:rsidP="00391A83">
      <w:pPr>
        <w:spacing w:after="0"/>
        <w:ind w:left="72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391A83">
        <w:rPr>
          <w:rFonts w:ascii="Times New Roman" w:eastAsia="Calibri" w:hAnsi="Times New Roman"/>
          <w:sz w:val="24"/>
          <w:szCs w:val="24"/>
          <w:lang w:eastAsia="en-US"/>
        </w:rPr>
        <w:t xml:space="preserve">В соответствии с годовым календарным учебным графиком  и  планом внеурочной деятельности МБОУ «Средняя общеобразовательная школа № 8 г. </w:t>
      </w:r>
      <w:proofErr w:type="spellStart"/>
      <w:r w:rsidRPr="00391A83">
        <w:rPr>
          <w:rFonts w:ascii="Times New Roman" w:eastAsia="Calibri" w:hAnsi="Times New Roman"/>
          <w:sz w:val="24"/>
          <w:szCs w:val="24"/>
          <w:lang w:eastAsia="en-US"/>
        </w:rPr>
        <w:t>Пересвета</w:t>
      </w:r>
      <w:proofErr w:type="spellEnd"/>
      <w:r w:rsidRPr="00391A83">
        <w:rPr>
          <w:rFonts w:ascii="Times New Roman" w:eastAsia="Calibri" w:hAnsi="Times New Roman"/>
          <w:sz w:val="24"/>
          <w:szCs w:val="24"/>
          <w:lang w:eastAsia="en-US"/>
        </w:rPr>
        <w:t xml:space="preserve">» на </w:t>
      </w:r>
      <w:r w:rsidR="002E3551" w:rsidRPr="00391A83">
        <w:rPr>
          <w:rFonts w:ascii="Times New Roman" w:eastAsia="Calibri" w:hAnsi="Times New Roman"/>
          <w:sz w:val="24"/>
          <w:szCs w:val="24"/>
          <w:lang w:eastAsia="en-US"/>
        </w:rPr>
        <w:t>201</w:t>
      </w:r>
      <w:r w:rsidR="00391A83">
        <w:rPr>
          <w:rFonts w:ascii="Times New Roman" w:eastAsia="Calibri" w:hAnsi="Times New Roman"/>
          <w:sz w:val="24"/>
          <w:szCs w:val="24"/>
          <w:lang w:eastAsia="en-US"/>
        </w:rPr>
        <w:t>8</w:t>
      </w:r>
      <w:r w:rsidR="002E3551" w:rsidRPr="00391A83">
        <w:rPr>
          <w:rFonts w:ascii="Times New Roman" w:eastAsia="Calibri" w:hAnsi="Times New Roman"/>
          <w:sz w:val="24"/>
          <w:szCs w:val="24"/>
          <w:lang w:eastAsia="en-US"/>
        </w:rPr>
        <w:t>-201</w:t>
      </w:r>
      <w:r w:rsidR="00391A83">
        <w:rPr>
          <w:rFonts w:ascii="Times New Roman" w:eastAsia="Calibri" w:hAnsi="Times New Roman"/>
          <w:sz w:val="24"/>
          <w:szCs w:val="24"/>
          <w:lang w:eastAsia="en-US"/>
        </w:rPr>
        <w:t>9</w:t>
      </w:r>
      <w:r w:rsidRPr="00391A83">
        <w:rPr>
          <w:rFonts w:ascii="Times New Roman" w:eastAsia="Calibri" w:hAnsi="Times New Roman"/>
          <w:sz w:val="24"/>
          <w:szCs w:val="24"/>
          <w:lang w:eastAsia="en-US"/>
        </w:rPr>
        <w:t xml:space="preserve"> учебный год (1 час в неде</w:t>
      </w:r>
      <w:r w:rsidR="00391A83">
        <w:rPr>
          <w:rFonts w:ascii="Times New Roman" w:eastAsia="Calibri" w:hAnsi="Times New Roman"/>
          <w:sz w:val="24"/>
          <w:szCs w:val="24"/>
          <w:lang w:eastAsia="en-US"/>
        </w:rPr>
        <w:t xml:space="preserve">лю) программа рассчитана на </w:t>
      </w:r>
      <w:r w:rsidR="00407C03" w:rsidRPr="00391A83">
        <w:rPr>
          <w:rFonts w:ascii="Times New Roman" w:eastAsia="Calibri" w:hAnsi="Times New Roman"/>
          <w:sz w:val="24"/>
          <w:szCs w:val="24"/>
          <w:lang w:eastAsia="en-US"/>
        </w:rPr>
        <w:t>3</w:t>
      </w:r>
      <w:r w:rsidR="0023449D">
        <w:rPr>
          <w:rFonts w:ascii="Times New Roman" w:eastAsia="Calibri" w:hAnsi="Times New Roman"/>
          <w:sz w:val="24"/>
          <w:szCs w:val="24"/>
          <w:lang w:eastAsia="en-US"/>
        </w:rPr>
        <w:t>4</w:t>
      </w:r>
      <w:r w:rsidR="002E3551" w:rsidRPr="00391A8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CC2263" w:rsidRPr="00391A83">
        <w:rPr>
          <w:rFonts w:ascii="Times New Roman" w:eastAsia="Calibri" w:hAnsi="Times New Roman"/>
          <w:sz w:val="24"/>
          <w:szCs w:val="24"/>
          <w:lang w:eastAsia="en-US"/>
        </w:rPr>
        <w:t>занятия</w:t>
      </w:r>
      <w:r w:rsidRPr="00391A83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CF5EE2" w:rsidRDefault="00CF5EE2" w:rsidP="00492BE5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492BE5" w:rsidRPr="00492BE5" w:rsidRDefault="00492BE5" w:rsidP="00492BE5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492BE5">
        <w:rPr>
          <w:rFonts w:ascii="Times New Roman" w:eastAsia="Calibri" w:hAnsi="Times New Roman"/>
          <w:sz w:val="24"/>
          <w:szCs w:val="24"/>
          <w:lang w:eastAsia="en-US"/>
        </w:rPr>
        <w:t xml:space="preserve">Личностными результатами изучения </w:t>
      </w:r>
      <w:r w:rsidR="00391A83">
        <w:rPr>
          <w:rFonts w:ascii="Times New Roman" w:eastAsia="Calibri" w:hAnsi="Times New Roman"/>
          <w:sz w:val="24"/>
          <w:szCs w:val="24"/>
          <w:lang w:eastAsia="en-US"/>
        </w:rPr>
        <w:t xml:space="preserve">внеурочной деятельности </w:t>
      </w:r>
      <w:r w:rsidR="0023449D">
        <w:rPr>
          <w:rFonts w:ascii="Times New Roman" w:eastAsia="Calibri" w:hAnsi="Times New Roman"/>
          <w:sz w:val="24"/>
          <w:szCs w:val="24"/>
          <w:lang w:eastAsia="en-US"/>
        </w:rPr>
        <w:t xml:space="preserve">кружка </w:t>
      </w:r>
      <w:r w:rsidR="00391A83">
        <w:rPr>
          <w:rFonts w:ascii="Times New Roman" w:eastAsia="Calibri" w:hAnsi="Times New Roman"/>
          <w:sz w:val="24"/>
          <w:szCs w:val="24"/>
          <w:lang w:eastAsia="en-US"/>
        </w:rPr>
        <w:t xml:space="preserve"> «</w:t>
      </w:r>
      <w:r w:rsidR="0023449D">
        <w:rPr>
          <w:rFonts w:ascii="Times New Roman" w:eastAsia="Calibri" w:hAnsi="Times New Roman"/>
          <w:sz w:val="24"/>
          <w:szCs w:val="24"/>
          <w:lang w:eastAsia="en-US"/>
        </w:rPr>
        <w:t>Все цвета, кроме черного</w:t>
      </w:r>
      <w:r w:rsidR="00391A83">
        <w:rPr>
          <w:rFonts w:ascii="Times New Roman" w:eastAsia="Calibri" w:hAnsi="Times New Roman"/>
          <w:sz w:val="24"/>
          <w:szCs w:val="24"/>
          <w:lang w:eastAsia="en-US"/>
        </w:rPr>
        <w:t xml:space="preserve">» </w:t>
      </w:r>
      <w:r w:rsidRPr="00492BE5">
        <w:rPr>
          <w:rFonts w:ascii="Times New Roman" w:eastAsia="Calibri" w:hAnsi="Times New Roman"/>
          <w:sz w:val="24"/>
          <w:szCs w:val="24"/>
          <w:lang w:eastAsia="en-US"/>
        </w:rPr>
        <w:t>является формирование следующих умений:</w:t>
      </w:r>
      <w:proofErr w:type="gramEnd"/>
    </w:p>
    <w:p w:rsidR="00391A83" w:rsidRPr="00391A83" w:rsidRDefault="00391A83" w:rsidP="00391A83">
      <w:pPr>
        <w:pStyle w:val="a3"/>
        <w:numPr>
          <w:ilvl w:val="0"/>
          <w:numId w:val="42"/>
        </w:numPr>
        <w:shd w:val="clear" w:color="auto" w:fill="FFFFFF"/>
        <w:spacing w:after="0" w:line="240" w:lineRule="auto"/>
        <w:ind w:left="709" w:hanging="283"/>
        <w:jc w:val="both"/>
        <w:rPr>
          <w:rFonts w:ascii="Arial" w:hAnsi="Arial" w:cs="Arial"/>
          <w:color w:val="000000"/>
        </w:rPr>
      </w:pPr>
      <w:r w:rsidRPr="00391A83">
        <w:rPr>
          <w:rFonts w:ascii="Times New Roman" w:hAnsi="Times New Roman"/>
          <w:color w:val="000000"/>
          <w:sz w:val="24"/>
          <w:szCs w:val="24"/>
        </w:rPr>
        <w:t>знание основных моральных норм и ориентация на их выполнение;</w:t>
      </w:r>
    </w:p>
    <w:p w:rsidR="00391A83" w:rsidRPr="00391A83" w:rsidRDefault="00391A83" w:rsidP="00391A83">
      <w:pPr>
        <w:pStyle w:val="a3"/>
        <w:numPr>
          <w:ilvl w:val="0"/>
          <w:numId w:val="42"/>
        </w:numPr>
        <w:shd w:val="clear" w:color="auto" w:fill="FFFFFF"/>
        <w:spacing w:after="0" w:line="240" w:lineRule="auto"/>
        <w:ind w:left="709" w:hanging="283"/>
        <w:jc w:val="both"/>
        <w:rPr>
          <w:rFonts w:ascii="Arial" w:hAnsi="Arial" w:cs="Arial"/>
          <w:color w:val="000000"/>
        </w:rPr>
      </w:pPr>
      <w:r w:rsidRPr="00391A83">
        <w:rPr>
          <w:rFonts w:ascii="Times New Roman" w:hAnsi="Times New Roman"/>
          <w:color w:val="000000"/>
          <w:sz w:val="24"/>
          <w:szCs w:val="24"/>
        </w:rPr>
        <w:t>ориентация в нравственном содержании и смысле, как собственных поступков, так и поступков окружающих людей;</w:t>
      </w:r>
    </w:p>
    <w:p w:rsidR="00391A83" w:rsidRPr="00391A83" w:rsidRDefault="00391A83" w:rsidP="00391A83">
      <w:pPr>
        <w:pStyle w:val="a3"/>
        <w:numPr>
          <w:ilvl w:val="0"/>
          <w:numId w:val="42"/>
        </w:numPr>
        <w:shd w:val="clear" w:color="auto" w:fill="FFFFFF"/>
        <w:spacing w:after="0" w:line="240" w:lineRule="auto"/>
        <w:ind w:left="709" w:hanging="283"/>
        <w:jc w:val="both"/>
        <w:rPr>
          <w:rFonts w:ascii="Arial" w:hAnsi="Arial" w:cs="Arial"/>
          <w:color w:val="000000"/>
        </w:rPr>
      </w:pPr>
      <w:r w:rsidRPr="00391A83">
        <w:rPr>
          <w:rFonts w:ascii="Times New Roman" w:hAnsi="Times New Roman"/>
          <w:color w:val="000000"/>
          <w:sz w:val="24"/>
          <w:szCs w:val="24"/>
        </w:rPr>
        <w:t>этические чувства — стыда, вины, совести как регуляторов морального поведения;</w:t>
      </w:r>
    </w:p>
    <w:p w:rsidR="00391A83" w:rsidRPr="00391A83" w:rsidRDefault="00391A83" w:rsidP="00391A83">
      <w:pPr>
        <w:pStyle w:val="a3"/>
        <w:numPr>
          <w:ilvl w:val="0"/>
          <w:numId w:val="42"/>
        </w:numPr>
        <w:shd w:val="clear" w:color="auto" w:fill="FFFFFF"/>
        <w:spacing w:after="0" w:line="240" w:lineRule="auto"/>
        <w:ind w:left="709" w:hanging="283"/>
        <w:jc w:val="both"/>
        <w:rPr>
          <w:rFonts w:ascii="Arial" w:hAnsi="Arial" w:cs="Arial"/>
          <w:color w:val="000000"/>
        </w:rPr>
      </w:pPr>
      <w:proofErr w:type="spellStart"/>
      <w:r w:rsidRPr="00391A83">
        <w:rPr>
          <w:rFonts w:ascii="Times New Roman" w:hAnsi="Times New Roman"/>
          <w:color w:val="000000"/>
          <w:sz w:val="24"/>
          <w:szCs w:val="24"/>
        </w:rPr>
        <w:t>эмпатия</w:t>
      </w:r>
      <w:proofErr w:type="spellEnd"/>
      <w:r w:rsidRPr="00391A83">
        <w:rPr>
          <w:rFonts w:ascii="Times New Roman" w:hAnsi="Times New Roman"/>
          <w:color w:val="000000"/>
          <w:sz w:val="24"/>
          <w:szCs w:val="24"/>
        </w:rPr>
        <w:t xml:space="preserve"> как понимание чу</w:t>
      </w:r>
      <w:proofErr w:type="gramStart"/>
      <w:r w:rsidRPr="00391A83">
        <w:rPr>
          <w:rFonts w:ascii="Times New Roman" w:hAnsi="Times New Roman"/>
          <w:color w:val="000000"/>
          <w:sz w:val="24"/>
          <w:szCs w:val="24"/>
        </w:rPr>
        <w:t>вств др</w:t>
      </w:r>
      <w:proofErr w:type="gramEnd"/>
      <w:r w:rsidRPr="00391A83">
        <w:rPr>
          <w:rFonts w:ascii="Times New Roman" w:hAnsi="Times New Roman"/>
          <w:color w:val="000000"/>
          <w:sz w:val="24"/>
          <w:szCs w:val="24"/>
        </w:rPr>
        <w:t>угих людей и сопереживание им.</w:t>
      </w:r>
    </w:p>
    <w:p w:rsidR="00492BE5" w:rsidRPr="00492BE5" w:rsidRDefault="00492BE5" w:rsidP="00492BE5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proofErr w:type="gramStart"/>
      <w:r w:rsidRPr="00492BE5">
        <w:rPr>
          <w:rFonts w:ascii="Times New Roman" w:eastAsia="Calibri" w:hAnsi="Times New Roman"/>
          <w:sz w:val="24"/>
          <w:szCs w:val="24"/>
          <w:lang w:eastAsia="en-US"/>
        </w:rPr>
        <w:t>Метапредметными</w:t>
      </w:r>
      <w:proofErr w:type="spellEnd"/>
      <w:r w:rsidRPr="00492BE5">
        <w:rPr>
          <w:rFonts w:ascii="Times New Roman" w:eastAsia="Calibri" w:hAnsi="Times New Roman"/>
          <w:sz w:val="24"/>
          <w:szCs w:val="24"/>
          <w:lang w:eastAsia="en-US"/>
        </w:rPr>
        <w:t xml:space="preserve"> результатами изучения </w:t>
      </w:r>
      <w:r w:rsidR="0023449D">
        <w:rPr>
          <w:rFonts w:ascii="Times New Roman" w:eastAsia="Calibri" w:hAnsi="Times New Roman"/>
          <w:sz w:val="24"/>
          <w:szCs w:val="24"/>
          <w:lang w:eastAsia="en-US"/>
        </w:rPr>
        <w:t xml:space="preserve">кружка </w:t>
      </w:r>
      <w:r w:rsidR="007A187F">
        <w:rPr>
          <w:rFonts w:ascii="Times New Roman" w:eastAsia="Calibri" w:hAnsi="Times New Roman"/>
          <w:sz w:val="24"/>
          <w:szCs w:val="24"/>
          <w:lang w:eastAsia="en-US"/>
        </w:rPr>
        <w:t xml:space="preserve"> «</w:t>
      </w:r>
      <w:r w:rsidR="0023449D">
        <w:rPr>
          <w:rFonts w:ascii="Times New Roman" w:eastAsia="Calibri" w:hAnsi="Times New Roman"/>
          <w:sz w:val="24"/>
          <w:szCs w:val="24"/>
          <w:lang w:eastAsia="en-US"/>
        </w:rPr>
        <w:t>Все цвета, кроме черного</w:t>
      </w:r>
      <w:r w:rsidR="007A187F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Pr="00492BE5">
        <w:rPr>
          <w:rFonts w:ascii="Times New Roman" w:eastAsia="Calibri" w:hAnsi="Times New Roman"/>
          <w:sz w:val="24"/>
          <w:szCs w:val="24"/>
          <w:lang w:eastAsia="en-US"/>
        </w:rPr>
        <w:t xml:space="preserve"> является формирование следующих универсальных внеурочных действий (УУД):</w:t>
      </w:r>
      <w:proofErr w:type="gramEnd"/>
    </w:p>
    <w:p w:rsidR="00492BE5" w:rsidRPr="00492BE5" w:rsidRDefault="00492BE5" w:rsidP="00492BE5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492BE5">
        <w:rPr>
          <w:rFonts w:ascii="Times New Roman" w:eastAsia="Calibri" w:hAnsi="Times New Roman"/>
          <w:sz w:val="24"/>
          <w:szCs w:val="24"/>
          <w:lang w:eastAsia="en-US"/>
        </w:rPr>
        <w:t xml:space="preserve"> Познавательные УУД:</w:t>
      </w:r>
    </w:p>
    <w:p w:rsidR="007A187F" w:rsidRPr="003E5D46" w:rsidRDefault="007A187F" w:rsidP="003E5D46">
      <w:pPr>
        <w:pStyle w:val="a3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7A187F">
        <w:rPr>
          <w:rFonts w:ascii="Times New Roman" w:hAnsi="Times New Roman"/>
          <w:color w:val="000000"/>
          <w:sz w:val="24"/>
          <w:szCs w:val="24"/>
        </w:rPr>
        <w:t>осуществлять анализ объектов с выделением существенных</w:t>
      </w:r>
      <w:r w:rsidR="003E5D4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E5D46">
        <w:rPr>
          <w:rFonts w:ascii="Times New Roman" w:hAnsi="Times New Roman"/>
          <w:color w:val="000000"/>
          <w:sz w:val="24"/>
          <w:szCs w:val="24"/>
        </w:rPr>
        <w:t>и</w:t>
      </w:r>
      <w:r w:rsidRPr="003E5D46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3E5D46">
        <w:rPr>
          <w:rFonts w:ascii="Times New Roman" w:hAnsi="Times New Roman"/>
          <w:color w:val="000000"/>
          <w:sz w:val="24"/>
          <w:szCs w:val="24"/>
        </w:rPr>
        <w:t>несущественных признаков;</w:t>
      </w:r>
    </w:p>
    <w:p w:rsidR="007A187F" w:rsidRPr="007A187F" w:rsidRDefault="007A187F" w:rsidP="007A187F">
      <w:pPr>
        <w:numPr>
          <w:ilvl w:val="0"/>
          <w:numId w:val="44"/>
        </w:num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7A187F">
        <w:rPr>
          <w:rFonts w:ascii="Times New Roman" w:hAnsi="Times New Roman"/>
          <w:color w:val="000000"/>
          <w:sz w:val="24"/>
          <w:szCs w:val="24"/>
        </w:rPr>
        <w:t>осуществлять синтез как составление целого из частей;</w:t>
      </w:r>
    </w:p>
    <w:p w:rsidR="007A187F" w:rsidRPr="007A187F" w:rsidRDefault="007A187F" w:rsidP="007A187F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7A187F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проводить сравнение, </w:t>
      </w:r>
      <w:proofErr w:type="spellStart"/>
      <w:r w:rsidRPr="007A187F">
        <w:rPr>
          <w:rFonts w:ascii="Times New Roman" w:hAnsi="Times New Roman"/>
          <w:color w:val="000000"/>
          <w:sz w:val="24"/>
          <w:szCs w:val="24"/>
        </w:rPr>
        <w:t>сериацию</w:t>
      </w:r>
      <w:proofErr w:type="spellEnd"/>
      <w:r w:rsidRPr="007A187F">
        <w:rPr>
          <w:rFonts w:ascii="Times New Roman" w:hAnsi="Times New Roman"/>
          <w:color w:val="000000"/>
          <w:sz w:val="24"/>
          <w:szCs w:val="24"/>
        </w:rPr>
        <w:t xml:space="preserve"> и классификацию по заданным критериям;</w:t>
      </w:r>
    </w:p>
    <w:p w:rsidR="007A187F" w:rsidRPr="007A187F" w:rsidRDefault="007A187F" w:rsidP="007A187F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7A187F">
        <w:rPr>
          <w:rFonts w:ascii="Times New Roman" w:hAnsi="Times New Roman"/>
          <w:color w:val="000000"/>
          <w:sz w:val="24"/>
          <w:szCs w:val="24"/>
        </w:rPr>
        <w:t>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7A187F" w:rsidRPr="007A187F" w:rsidRDefault="007A187F" w:rsidP="007A187F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7A187F">
        <w:rPr>
          <w:rFonts w:ascii="Times New Roman" w:hAnsi="Times New Roman"/>
          <w:color w:val="000000"/>
          <w:sz w:val="24"/>
          <w:szCs w:val="24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7A187F" w:rsidRPr="007A187F" w:rsidRDefault="007A187F" w:rsidP="007A187F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7A187F">
        <w:rPr>
          <w:rFonts w:ascii="Times New Roman" w:hAnsi="Times New Roman"/>
          <w:color w:val="000000"/>
          <w:sz w:val="24"/>
          <w:szCs w:val="24"/>
        </w:rPr>
        <w:t>устанавливать причинно-следственные связи в изучаемом круге явлений;</w:t>
      </w:r>
    </w:p>
    <w:p w:rsidR="007A187F" w:rsidRPr="007A187F" w:rsidRDefault="007A187F" w:rsidP="007A187F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7A187F">
        <w:rPr>
          <w:rFonts w:ascii="Times New Roman" w:hAnsi="Times New Roman"/>
          <w:color w:val="000000"/>
          <w:sz w:val="24"/>
          <w:szCs w:val="24"/>
        </w:rPr>
        <w:t>строить рассуждения в форме связи простых суждений об объекте, его строении, свойствах и связях, устанавливать аналогии.</w:t>
      </w:r>
    </w:p>
    <w:p w:rsidR="00492BE5" w:rsidRPr="00492BE5" w:rsidRDefault="00492BE5" w:rsidP="00492BE5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492BE5">
        <w:rPr>
          <w:rFonts w:ascii="Times New Roman" w:eastAsia="Calibri" w:hAnsi="Times New Roman"/>
          <w:sz w:val="24"/>
          <w:szCs w:val="24"/>
          <w:lang w:eastAsia="en-US"/>
        </w:rPr>
        <w:t>Регулятивные УУД:</w:t>
      </w:r>
    </w:p>
    <w:p w:rsidR="007A187F" w:rsidRPr="0023449D" w:rsidRDefault="0023449D" w:rsidP="0023449D">
      <w:pPr>
        <w:pStyle w:val="a3"/>
        <w:numPr>
          <w:ilvl w:val="0"/>
          <w:numId w:val="50"/>
        </w:numPr>
        <w:shd w:val="clear" w:color="auto" w:fill="FFFFFF"/>
        <w:spacing w:after="0" w:line="240" w:lineRule="auto"/>
        <w:ind w:left="709" w:hanging="283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приобрести опыт в преодолении возникших трудностей</w:t>
      </w:r>
      <w:r w:rsidR="007A187F" w:rsidRPr="0023449D">
        <w:rPr>
          <w:rFonts w:ascii="Times New Roman" w:hAnsi="Times New Roman"/>
          <w:color w:val="000000"/>
          <w:sz w:val="24"/>
          <w:szCs w:val="24"/>
        </w:rPr>
        <w:t>;</w:t>
      </w:r>
    </w:p>
    <w:p w:rsidR="007A187F" w:rsidRPr="007A187F" w:rsidRDefault="007A187F" w:rsidP="007A187F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7A187F">
        <w:rPr>
          <w:rFonts w:ascii="Times New Roman" w:hAnsi="Times New Roman"/>
          <w:color w:val="000000"/>
          <w:sz w:val="24"/>
          <w:szCs w:val="24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7A187F" w:rsidRPr="007A187F" w:rsidRDefault="007A187F" w:rsidP="007A187F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7A187F">
        <w:rPr>
          <w:rFonts w:ascii="Times New Roman" w:hAnsi="Times New Roman"/>
          <w:color w:val="000000"/>
          <w:sz w:val="24"/>
          <w:szCs w:val="24"/>
        </w:rPr>
        <w:t>осуществлять итоговый и пошаговый контроль по результату;</w:t>
      </w:r>
    </w:p>
    <w:p w:rsidR="007A187F" w:rsidRPr="007A187F" w:rsidRDefault="007A187F" w:rsidP="007A187F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7A187F">
        <w:rPr>
          <w:rFonts w:ascii="Times New Roman" w:hAnsi="Times New Roman"/>
          <w:color w:val="000000"/>
          <w:sz w:val="24"/>
          <w:szCs w:val="24"/>
        </w:rPr>
        <w:t>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языках;</w:t>
      </w:r>
    </w:p>
    <w:p w:rsidR="007A187F" w:rsidRPr="007A187F" w:rsidRDefault="007A187F" w:rsidP="007A187F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7A187F">
        <w:rPr>
          <w:rFonts w:ascii="Times New Roman" w:hAnsi="Times New Roman"/>
          <w:color w:val="000000"/>
          <w:sz w:val="24"/>
          <w:szCs w:val="24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7A187F" w:rsidRPr="007A187F" w:rsidRDefault="007A187F" w:rsidP="007A187F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7A187F">
        <w:rPr>
          <w:rFonts w:ascii="Times New Roman" w:hAnsi="Times New Roman"/>
          <w:color w:val="000000"/>
          <w:sz w:val="24"/>
          <w:szCs w:val="24"/>
        </w:rPr>
        <w:t>адекватно воспринимать предложения и оценку учителей, товарищей, родителей</w:t>
      </w:r>
    </w:p>
    <w:p w:rsidR="00492BE5" w:rsidRPr="00492BE5" w:rsidRDefault="00492BE5" w:rsidP="00492BE5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492BE5">
        <w:rPr>
          <w:rFonts w:ascii="Times New Roman" w:eastAsia="Calibri" w:hAnsi="Times New Roman"/>
          <w:sz w:val="24"/>
          <w:szCs w:val="24"/>
          <w:lang w:eastAsia="en-US"/>
        </w:rPr>
        <w:t>Коммуникативные УУД:</w:t>
      </w:r>
    </w:p>
    <w:p w:rsidR="007A187F" w:rsidRPr="007A187F" w:rsidRDefault="007A187F" w:rsidP="007A187F">
      <w:pPr>
        <w:numPr>
          <w:ilvl w:val="0"/>
          <w:numId w:val="46"/>
        </w:numPr>
        <w:shd w:val="clear" w:color="auto" w:fill="FFFFFF"/>
        <w:spacing w:after="0" w:line="240" w:lineRule="auto"/>
        <w:ind w:left="0" w:firstLine="426"/>
        <w:jc w:val="both"/>
        <w:rPr>
          <w:rFonts w:ascii="Arial" w:hAnsi="Arial" w:cs="Arial"/>
          <w:color w:val="000000"/>
        </w:rPr>
      </w:pPr>
      <w:r w:rsidRPr="007A187F">
        <w:rPr>
          <w:rFonts w:ascii="Times New Roman" w:hAnsi="Times New Roman"/>
          <w:color w:val="000000"/>
          <w:sz w:val="24"/>
          <w:szCs w:val="24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речи;</w:t>
      </w:r>
    </w:p>
    <w:p w:rsidR="007A187F" w:rsidRPr="007A187F" w:rsidRDefault="007A187F" w:rsidP="007A187F">
      <w:pPr>
        <w:numPr>
          <w:ilvl w:val="0"/>
          <w:numId w:val="46"/>
        </w:numPr>
        <w:shd w:val="clear" w:color="auto" w:fill="FFFFFF"/>
        <w:spacing w:after="0" w:line="240" w:lineRule="auto"/>
        <w:ind w:left="0" w:firstLine="426"/>
        <w:jc w:val="both"/>
        <w:rPr>
          <w:rFonts w:ascii="Arial" w:hAnsi="Arial" w:cs="Arial"/>
          <w:color w:val="000000"/>
        </w:rPr>
      </w:pPr>
      <w:r w:rsidRPr="007A187F">
        <w:rPr>
          <w:rFonts w:ascii="Times New Roman" w:hAnsi="Times New Roman"/>
          <w:color w:val="000000"/>
          <w:sz w:val="24"/>
          <w:szCs w:val="24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7A187F">
        <w:rPr>
          <w:rFonts w:ascii="Times New Roman" w:hAnsi="Times New Roman"/>
          <w:color w:val="000000"/>
          <w:sz w:val="24"/>
          <w:szCs w:val="24"/>
        </w:rPr>
        <w:t>собственной</w:t>
      </w:r>
      <w:proofErr w:type="gramEnd"/>
      <w:r w:rsidRPr="007A187F">
        <w:rPr>
          <w:rFonts w:ascii="Times New Roman" w:hAnsi="Times New Roman"/>
          <w:color w:val="000000"/>
          <w:sz w:val="24"/>
          <w:szCs w:val="24"/>
        </w:rPr>
        <w:t>, и ориентироваться на позицию партнера в общении и взаимодействии;</w:t>
      </w:r>
    </w:p>
    <w:p w:rsidR="007A187F" w:rsidRPr="007A187F" w:rsidRDefault="007A187F" w:rsidP="007A187F">
      <w:pPr>
        <w:numPr>
          <w:ilvl w:val="0"/>
          <w:numId w:val="46"/>
        </w:numPr>
        <w:shd w:val="clear" w:color="auto" w:fill="FFFFFF"/>
        <w:spacing w:after="0" w:line="240" w:lineRule="auto"/>
        <w:ind w:left="0" w:firstLine="426"/>
        <w:jc w:val="both"/>
        <w:rPr>
          <w:rFonts w:ascii="Arial" w:hAnsi="Arial" w:cs="Arial"/>
          <w:color w:val="000000"/>
        </w:rPr>
      </w:pPr>
      <w:r w:rsidRPr="007A187F">
        <w:rPr>
          <w:rFonts w:ascii="Times New Roman" w:hAnsi="Times New Roman"/>
          <w:color w:val="000000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7A187F" w:rsidRPr="007A187F" w:rsidRDefault="007A187F" w:rsidP="007A187F">
      <w:pPr>
        <w:numPr>
          <w:ilvl w:val="0"/>
          <w:numId w:val="46"/>
        </w:numPr>
        <w:shd w:val="clear" w:color="auto" w:fill="FFFFFF"/>
        <w:spacing w:after="0" w:line="240" w:lineRule="auto"/>
        <w:ind w:left="0" w:firstLine="426"/>
        <w:jc w:val="both"/>
        <w:rPr>
          <w:rFonts w:ascii="Arial" w:hAnsi="Arial" w:cs="Arial"/>
          <w:color w:val="000000"/>
        </w:rPr>
      </w:pPr>
      <w:r w:rsidRPr="007A187F">
        <w:rPr>
          <w:rFonts w:ascii="Times New Roman" w:hAnsi="Times New Roman"/>
          <w:color w:val="000000"/>
          <w:sz w:val="24"/>
          <w:szCs w:val="24"/>
        </w:rPr>
        <w:t>формулировать собственное мнение и позицию;</w:t>
      </w:r>
    </w:p>
    <w:p w:rsidR="007A187F" w:rsidRPr="007A187F" w:rsidRDefault="007A187F" w:rsidP="007A187F">
      <w:pPr>
        <w:numPr>
          <w:ilvl w:val="0"/>
          <w:numId w:val="46"/>
        </w:numPr>
        <w:shd w:val="clear" w:color="auto" w:fill="FFFFFF"/>
        <w:spacing w:after="0" w:line="240" w:lineRule="auto"/>
        <w:ind w:left="0" w:firstLine="426"/>
        <w:jc w:val="both"/>
        <w:rPr>
          <w:rFonts w:ascii="Arial" w:hAnsi="Arial" w:cs="Arial"/>
          <w:color w:val="000000"/>
        </w:rPr>
      </w:pPr>
      <w:r w:rsidRPr="007A187F">
        <w:rPr>
          <w:rFonts w:ascii="Times New Roman" w:hAnsi="Times New Roman"/>
          <w:color w:val="000000"/>
          <w:sz w:val="24"/>
          <w:szCs w:val="24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7A187F" w:rsidRPr="007A187F" w:rsidRDefault="007A187F" w:rsidP="007A187F">
      <w:pPr>
        <w:numPr>
          <w:ilvl w:val="0"/>
          <w:numId w:val="46"/>
        </w:numPr>
        <w:shd w:val="clear" w:color="auto" w:fill="FFFFFF"/>
        <w:spacing w:after="0" w:line="240" w:lineRule="auto"/>
        <w:ind w:left="0" w:firstLine="426"/>
        <w:jc w:val="both"/>
        <w:rPr>
          <w:rFonts w:ascii="Arial" w:hAnsi="Arial" w:cs="Arial"/>
          <w:color w:val="000000"/>
        </w:rPr>
      </w:pPr>
      <w:r w:rsidRPr="007A187F">
        <w:rPr>
          <w:rFonts w:ascii="Times New Roman" w:hAnsi="Times New Roman"/>
          <w:color w:val="000000"/>
          <w:sz w:val="24"/>
          <w:szCs w:val="24"/>
        </w:rPr>
        <w:t>строить понятные для партнера высказывания, учитывающие, что партнер знает и видит, а что нет;</w:t>
      </w:r>
    </w:p>
    <w:p w:rsidR="007A187F" w:rsidRPr="007A187F" w:rsidRDefault="007A187F" w:rsidP="007A187F">
      <w:pPr>
        <w:numPr>
          <w:ilvl w:val="0"/>
          <w:numId w:val="46"/>
        </w:numPr>
        <w:shd w:val="clear" w:color="auto" w:fill="FFFFFF"/>
        <w:spacing w:after="0" w:line="240" w:lineRule="auto"/>
        <w:ind w:left="0" w:firstLine="426"/>
        <w:jc w:val="both"/>
        <w:rPr>
          <w:rFonts w:ascii="Arial" w:hAnsi="Arial" w:cs="Arial"/>
          <w:color w:val="000000"/>
        </w:rPr>
      </w:pPr>
      <w:r w:rsidRPr="007A187F">
        <w:rPr>
          <w:rFonts w:ascii="Times New Roman" w:hAnsi="Times New Roman"/>
          <w:color w:val="000000"/>
          <w:sz w:val="24"/>
          <w:szCs w:val="24"/>
        </w:rPr>
        <w:t>задавать вопросы;</w:t>
      </w:r>
    </w:p>
    <w:p w:rsidR="007A187F" w:rsidRPr="007A187F" w:rsidRDefault="007A187F" w:rsidP="007A187F">
      <w:pPr>
        <w:numPr>
          <w:ilvl w:val="0"/>
          <w:numId w:val="46"/>
        </w:numPr>
        <w:shd w:val="clear" w:color="auto" w:fill="FFFFFF"/>
        <w:spacing w:after="0" w:line="240" w:lineRule="auto"/>
        <w:ind w:left="0" w:firstLine="426"/>
        <w:jc w:val="both"/>
        <w:rPr>
          <w:rFonts w:ascii="Arial" w:hAnsi="Arial" w:cs="Arial"/>
          <w:color w:val="000000"/>
        </w:rPr>
      </w:pPr>
      <w:r w:rsidRPr="007A187F">
        <w:rPr>
          <w:rFonts w:ascii="Times New Roman" w:hAnsi="Times New Roman"/>
          <w:color w:val="000000"/>
          <w:sz w:val="24"/>
          <w:szCs w:val="24"/>
        </w:rPr>
        <w:t>контролировать действия партнера;</w:t>
      </w:r>
    </w:p>
    <w:p w:rsidR="007A187F" w:rsidRPr="007A187F" w:rsidRDefault="007A187F" w:rsidP="007A187F">
      <w:pPr>
        <w:numPr>
          <w:ilvl w:val="0"/>
          <w:numId w:val="46"/>
        </w:numPr>
        <w:shd w:val="clear" w:color="auto" w:fill="FFFFFF"/>
        <w:spacing w:after="0" w:line="240" w:lineRule="auto"/>
        <w:ind w:left="0" w:firstLine="426"/>
        <w:jc w:val="both"/>
        <w:rPr>
          <w:rFonts w:ascii="Arial" w:hAnsi="Arial" w:cs="Arial"/>
          <w:color w:val="000000"/>
        </w:rPr>
      </w:pPr>
      <w:r w:rsidRPr="007A187F">
        <w:rPr>
          <w:rFonts w:ascii="Times New Roman" w:hAnsi="Times New Roman"/>
          <w:color w:val="000000"/>
          <w:sz w:val="24"/>
          <w:szCs w:val="24"/>
        </w:rPr>
        <w:t>использовать речь для регуляции своего действия.</w:t>
      </w:r>
    </w:p>
    <w:p w:rsidR="00C45C6B" w:rsidRPr="00CF5EE2" w:rsidRDefault="00C45C6B" w:rsidP="00C45C6B">
      <w:pPr>
        <w:spacing w:after="0" w:line="240" w:lineRule="auto"/>
        <w:ind w:left="36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В процессе освоения курса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о</w:t>
      </w:r>
      <w:r w:rsidRPr="00CF5EE2">
        <w:rPr>
          <w:rFonts w:ascii="Times New Roman" w:eastAsia="Calibri" w:hAnsi="Times New Roman"/>
          <w:sz w:val="24"/>
          <w:szCs w:val="24"/>
          <w:lang w:eastAsia="en-US"/>
        </w:rPr>
        <w:t>бучающийся</w:t>
      </w:r>
      <w:proofErr w:type="gramEnd"/>
      <w:r w:rsidRPr="00CF5EE2">
        <w:rPr>
          <w:rFonts w:ascii="Times New Roman" w:eastAsia="Calibri" w:hAnsi="Times New Roman"/>
          <w:sz w:val="24"/>
          <w:szCs w:val="24"/>
          <w:lang w:eastAsia="en-US"/>
        </w:rPr>
        <w:t xml:space="preserve"> научится:</w:t>
      </w:r>
    </w:p>
    <w:p w:rsidR="007A187F" w:rsidRDefault="007A187F" w:rsidP="007A187F">
      <w:pPr>
        <w:pStyle w:val="c2"/>
        <w:numPr>
          <w:ilvl w:val="0"/>
          <w:numId w:val="49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умение сотрудничать,</w:t>
      </w:r>
    </w:p>
    <w:p w:rsidR="007A187F" w:rsidRDefault="007A187F" w:rsidP="007A187F">
      <w:pPr>
        <w:pStyle w:val="c2"/>
        <w:numPr>
          <w:ilvl w:val="0"/>
          <w:numId w:val="49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- умение слушать и слышать,</w:t>
      </w:r>
    </w:p>
    <w:p w:rsidR="007A187F" w:rsidRDefault="007A187F" w:rsidP="007A187F">
      <w:pPr>
        <w:pStyle w:val="c2"/>
        <w:numPr>
          <w:ilvl w:val="0"/>
          <w:numId w:val="49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- умение воспринимать и понимать информацию,</w:t>
      </w:r>
    </w:p>
    <w:p w:rsidR="007A187F" w:rsidRDefault="007A187F" w:rsidP="007A187F">
      <w:pPr>
        <w:pStyle w:val="c2"/>
        <w:numPr>
          <w:ilvl w:val="0"/>
          <w:numId w:val="49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6"/>
          <w:rFonts w:ascii="Merriweather" w:eastAsia="Arial Unicode MS" w:hAnsi="Merriweather" w:cs="Arial"/>
          <w:color w:val="000000"/>
        </w:rPr>
        <w:t>- </w:t>
      </w:r>
      <w:r>
        <w:rPr>
          <w:rStyle w:val="c1"/>
          <w:color w:val="000000"/>
        </w:rPr>
        <w:t>говорить самому</w:t>
      </w:r>
      <w:r>
        <w:rPr>
          <w:rStyle w:val="c26"/>
          <w:rFonts w:ascii="Merriweather" w:eastAsia="Arial Unicode MS" w:hAnsi="Merriweather" w:cs="Arial"/>
          <w:color w:val="000000"/>
        </w:rPr>
        <w:t>.</w:t>
      </w:r>
    </w:p>
    <w:p w:rsidR="00C45C6B" w:rsidRDefault="00C45C6B" w:rsidP="00C45C6B">
      <w:pPr>
        <w:spacing w:after="0" w:line="240" w:lineRule="auto"/>
        <w:ind w:left="360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CF5EE2">
        <w:rPr>
          <w:rFonts w:ascii="Times New Roman" w:eastAsia="Calibri" w:hAnsi="Times New Roman"/>
          <w:sz w:val="24"/>
          <w:szCs w:val="24"/>
          <w:lang w:eastAsia="en-US"/>
        </w:rPr>
        <w:t>Обучающийся</w:t>
      </w:r>
      <w:proofErr w:type="gramEnd"/>
      <w:r w:rsidRPr="00CF5EE2">
        <w:rPr>
          <w:rFonts w:ascii="Times New Roman" w:eastAsia="Calibri" w:hAnsi="Times New Roman"/>
          <w:sz w:val="24"/>
          <w:szCs w:val="24"/>
          <w:lang w:eastAsia="en-US"/>
        </w:rPr>
        <w:t xml:space="preserve"> получит возможность научиться:</w:t>
      </w:r>
    </w:p>
    <w:p w:rsidR="007A187F" w:rsidRDefault="007A187F" w:rsidP="007A187F">
      <w:pPr>
        <w:pStyle w:val="a3"/>
        <w:numPr>
          <w:ilvl w:val="0"/>
          <w:numId w:val="47"/>
        </w:numPr>
        <w:ind w:left="851" w:hanging="42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лучше узнать себя</w:t>
      </w:r>
    </w:p>
    <w:p w:rsidR="007A187F" w:rsidRDefault="007A187F" w:rsidP="007A187F">
      <w:pPr>
        <w:pStyle w:val="a3"/>
        <w:numPr>
          <w:ilvl w:val="0"/>
          <w:numId w:val="47"/>
        </w:numPr>
        <w:ind w:left="851" w:hanging="425"/>
        <w:rPr>
          <w:rFonts w:ascii="Times New Roman" w:hAnsi="Times New Roman"/>
          <w:color w:val="000000"/>
          <w:sz w:val="24"/>
          <w:szCs w:val="24"/>
        </w:rPr>
      </w:pPr>
      <w:r w:rsidRPr="007A187F">
        <w:rPr>
          <w:rFonts w:ascii="Times New Roman" w:hAnsi="Times New Roman"/>
          <w:color w:val="000000"/>
          <w:sz w:val="24"/>
          <w:szCs w:val="24"/>
        </w:rPr>
        <w:t>развить навык коммуникации</w:t>
      </w:r>
    </w:p>
    <w:p w:rsidR="007A187F" w:rsidRDefault="007A187F" w:rsidP="007A187F">
      <w:pPr>
        <w:pStyle w:val="a3"/>
        <w:numPr>
          <w:ilvl w:val="0"/>
          <w:numId w:val="47"/>
        </w:numPr>
        <w:ind w:left="851" w:hanging="425"/>
        <w:rPr>
          <w:rFonts w:ascii="Times New Roman" w:hAnsi="Times New Roman"/>
          <w:color w:val="000000"/>
          <w:sz w:val="24"/>
          <w:szCs w:val="24"/>
        </w:rPr>
      </w:pPr>
      <w:r w:rsidRPr="007A187F">
        <w:rPr>
          <w:rFonts w:ascii="Times New Roman" w:hAnsi="Times New Roman"/>
          <w:color w:val="000000"/>
          <w:sz w:val="24"/>
          <w:szCs w:val="24"/>
        </w:rPr>
        <w:lastRenderedPageBreak/>
        <w:t>чувство собственного достоинства</w:t>
      </w:r>
    </w:p>
    <w:p w:rsidR="007A187F" w:rsidRDefault="007A187F" w:rsidP="007A187F">
      <w:pPr>
        <w:pStyle w:val="a3"/>
        <w:numPr>
          <w:ilvl w:val="0"/>
          <w:numId w:val="47"/>
        </w:numPr>
        <w:ind w:left="851" w:hanging="425"/>
        <w:rPr>
          <w:rFonts w:ascii="Times New Roman" w:hAnsi="Times New Roman"/>
          <w:color w:val="000000"/>
          <w:sz w:val="24"/>
          <w:szCs w:val="24"/>
        </w:rPr>
      </w:pPr>
      <w:r w:rsidRPr="007A187F">
        <w:rPr>
          <w:rFonts w:ascii="Times New Roman" w:hAnsi="Times New Roman"/>
          <w:color w:val="000000"/>
          <w:sz w:val="24"/>
          <w:szCs w:val="24"/>
        </w:rPr>
        <w:t>повысить успешность</w:t>
      </w:r>
    </w:p>
    <w:p w:rsidR="00C45C6B" w:rsidRPr="007A187F" w:rsidRDefault="007A187F" w:rsidP="007A187F">
      <w:pPr>
        <w:pStyle w:val="a3"/>
        <w:numPr>
          <w:ilvl w:val="0"/>
          <w:numId w:val="47"/>
        </w:numPr>
        <w:ind w:left="851" w:hanging="425"/>
        <w:rPr>
          <w:rFonts w:ascii="Times New Roman" w:hAnsi="Times New Roman"/>
          <w:color w:val="000000"/>
          <w:sz w:val="24"/>
          <w:szCs w:val="24"/>
        </w:rPr>
      </w:pPr>
      <w:r w:rsidRPr="007A187F">
        <w:rPr>
          <w:rFonts w:ascii="Times New Roman" w:hAnsi="Times New Roman"/>
          <w:color w:val="000000"/>
          <w:sz w:val="24"/>
          <w:szCs w:val="24"/>
        </w:rPr>
        <w:t>утвердить свои права в группе</w:t>
      </w:r>
    </w:p>
    <w:p w:rsidR="007C2F89" w:rsidRPr="009131BA" w:rsidRDefault="007C2F89" w:rsidP="007C2F89">
      <w:pPr>
        <w:spacing w:after="0" w:line="240" w:lineRule="auto"/>
        <w:ind w:left="426"/>
        <w:contextualSpacing/>
        <w:jc w:val="both"/>
        <w:rPr>
          <w:rFonts w:ascii="Times New Roman" w:eastAsia="Calibri" w:hAnsi="Times New Roman"/>
          <w:iCs/>
          <w:sz w:val="24"/>
          <w:szCs w:val="24"/>
          <w:lang w:eastAsia="en-US"/>
        </w:rPr>
      </w:pPr>
    </w:p>
    <w:p w:rsidR="00492BE5" w:rsidRPr="00CE4492" w:rsidRDefault="00492BE5" w:rsidP="005472A7">
      <w:pPr>
        <w:spacing w:after="0" w:line="240" w:lineRule="auto"/>
        <w:ind w:left="36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CE4492">
        <w:rPr>
          <w:rFonts w:ascii="Times New Roman" w:eastAsia="Calibri" w:hAnsi="Times New Roman"/>
          <w:sz w:val="24"/>
          <w:szCs w:val="24"/>
          <w:lang w:eastAsia="en-US"/>
        </w:rPr>
        <w:t>Основное содержание программы.</w:t>
      </w:r>
    </w:p>
    <w:p w:rsidR="005C1183" w:rsidRPr="00CE4492" w:rsidRDefault="00CE4492" w:rsidP="005C1183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E4492">
        <w:rPr>
          <w:rFonts w:ascii="Times New Roman" w:eastAsia="Calibri" w:hAnsi="Times New Roman"/>
          <w:sz w:val="24"/>
          <w:szCs w:val="24"/>
          <w:lang w:eastAsia="en-US"/>
        </w:rPr>
        <w:t>Уроки здоровья</w:t>
      </w:r>
      <w:r w:rsidR="005C1183" w:rsidRPr="00CE4492">
        <w:rPr>
          <w:rFonts w:ascii="Times New Roman" w:eastAsia="Calibri" w:hAnsi="Times New Roman"/>
          <w:sz w:val="24"/>
          <w:szCs w:val="24"/>
          <w:lang w:eastAsia="en-US"/>
        </w:rPr>
        <w:t xml:space="preserve"> (</w:t>
      </w:r>
      <w:r w:rsidRPr="00CE4492">
        <w:rPr>
          <w:rFonts w:ascii="Times New Roman" w:eastAsia="Calibri" w:hAnsi="Times New Roman"/>
          <w:sz w:val="24"/>
          <w:szCs w:val="24"/>
          <w:lang w:eastAsia="en-US"/>
        </w:rPr>
        <w:t>10</w:t>
      </w:r>
      <w:r w:rsidR="005C1183" w:rsidRPr="00CE4492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CC2263" w:rsidRPr="00CE4492">
        <w:rPr>
          <w:rFonts w:ascii="Times New Roman" w:eastAsia="Calibri" w:hAnsi="Times New Roman"/>
          <w:sz w:val="24"/>
          <w:szCs w:val="24"/>
          <w:lang w:eastAsia="en-US"/>
        </w:rPr>
        <w:t>занятий</w:t>
      </w:r>
      <w:r w:rsidR="005C1183" w:rsidRPr="00CE4492">
        <w:rPr>
          <w:rFonts w:ascii="Times New Roman" w:eastAsia="Calibri" w:hAnsi="Times New Roman"/>
          <w:sz w:val="24"/>
          <w:szCs w:val="24"/>
          <w:lang w:eastAsia="en-US"/>
        </w:rPr>
        <w:t>)</w:t>
      </w:r>
    </w:p>
    <w:p w:rsidR="005C1183" w:rsidRPr="00CE4492" w:rsidRDefault="0023449D" w:rsidP="005C1183">
      <w:pPr>
        <w:spacing w:after="0" w:line="240" w:lineRule="auto"/>
        <w:ind w:left="426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О жителях страны Здоровья, о злых чародеях Алкоголе и Никотине, как работает наш организм, </w:t>
      </w:r>
      <w:proofErr w:type="spellStart"/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физкульт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- ура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>!, законы питания, таинственный незнакомец, золотые ключики к сердцам людей.</w:t>
      </w:r>
      <w:r w:rsidR="00CE4492" w:rsidRPr="00CE4492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="005C1183" w:rsidRPr="00CE4492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5C1183" w:rsidRPr="00CE4492">
        <w:rPr>
          <w:rFonts w:ascii="Times New Roman" w:eastAsia="Calibri" w:hAnsi="Times New Roman"/>
          <w:sz w:val="24"/>
          <w:szCs w:val="24"/>
          <w:lang w:eastAsia="en-US"/>
        </w:rPr>
        <w:tab/>
      </w:r>
    </w:p>
    <w:p w:rsidR="005C1183" w:rsidRPr="00744F7D" w:rsidRDefault="00CE4492" w:rsidP="005C1183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44F7D">
        <w:rPr>
          <w:rFonts w:ascii="Times New Roman" w:eastAsia="Calibri" w:hAnsi="Times New Roman"/>
          <w:sz w:val="24"/>
          <w:szCs w:val="24"/>
          <w:lang w:eastAsia="en-US"/>
        </w:rPr>
        <w:t xml:space="preserve">Учусь понимать </w:t>
      </w:r>
      <w:r w:rsidR="00744F7D" w:rsidRPr="00744F7D">
        <w:rPr>
          <w:rFonts w:ascii="Times New Roman" w:eastAsia="Calibri" w:hAnsi="Times New Roman"/>
          <w:sz w:val="24"/>
          <w:szCs w:val="24"/>
          <w:lang w:eastAsia="en-US"/>
        </w:rPr>
        <w:t>других</w:t>
      </w:r>
      <w:r w:rsidR="005C1183" w:rsidRPr="00744F7D">
        <w:rPr>
          <w:rFonts w:ascii="Times New Roman" w:eastAsia="Calibri" w:hAnsi="Times New Roman"/>
          <w:sz w:val="24"/>
          <w:szCs w:val="24"/>
          <w:lang w:eastAsia="en-US"/>
        </w:rPr>
        <w:t xml:space="preserve"> (</w:t>
      </w:r>
      <w:r w:rsidRPr="00744F7D"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="00744F7D" w:rsidRPr="00744F7D">
        <w:rPr>
          <w:rFonts w:ascii="Times New Roman" w:eastAsia="Calibri" w:hAnsi="Times New Roman"/>
          <w:sz w:val="24"/>
          <w:szCs w:val="24"/>
          <w:lang w:eastAsia="en-US"/>
        </w:rPr>
        <w:t>0</w:t>
      </w:r>
      <w:r w:rsidR="005C1183" w:rsidRPr="00744F7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CC2263" w:rsidRPr="00744F7D">
        <w:rPr>
          <w:rFonts w:ascii="Times New Roman" w:eastAsia="Calibri" w:hAnsi="Times New Roman"/>
          <w:sz w:val="24"/>
          <w:szCs w:val="24"/>
          <w:lang w:eastAsia="en-US"/>
        </w:rPr>
        <w:t>заняти</w:t>
      </w:r>
      <w:r w:rsidR="00744F7D" w:rsidRPr="00744F7D">
        <w:rPr>
          <w:rFonts w:ascii="Times New Roman" w:eastAsia="Calibri" w:hAnsi="Times New Roman"/>
          <w:sz w:val="24"/>
          <w:szCs w:val="24"/>
          <w:lang w:eastAsia="en-US"/>
        </w:rPr>
        <w:t>й</w:t>
      </w:r>
      <w:r w:rsidR="005C1183" w:rsidRPr="00744F7D">
        <w:rPr>
          <w:rFonts w:ascii="Times New Roman" w:eastAsia="Calibri" w:hAnsi="Times New Roman"/>
          <w:sz w:val="24"/>
          <w:szCs w:val="24"/>
          <w:lang w:eastAsia="en-US"/>
        </w:rPr>
        <w:t>)</w:t>
      </w:r>
    </w:p>
    <w:p w:rsidR="006833F8" w:rsidRPr="00744F7D" w:rsidRDefault="00744F7D" w:rsidP="006833F8">
      <w:pPr>
        <w:spacing w:after="0" w:line="240" w:lineRule="auto"/>
        <w:ind w:left="426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Что изменилось за год, как научиться разговаривать с людьми, что такое интонация, как научиться преодолевать трудности вместе, как понять друг друга без слов, для чего нужна улыбка, умеешь ли ты дружно жить</w:t>
      </w:r>
      <w:r w:rsidR="00CE4492" w:rsidRPr="00744F7D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="006833F8" w:rsidRPr="00744F7D">
        <w:rPr>
          <w:rFonts w:ascii="Times New Roman" w:eastAsia="Calibri" w:hAnsi="Times New Roman"/>
          <w:sz w:val="24"/>
          <w:szCs w:val="24"/>
          <w:lang w:eastAsia="en-US"/>
        </w:rPr>
        <w:tab/>
      </w:r>
    </w:p>
    <w:p w:rsidR="005C1183" w:rsidRPr="00744F7D" w:rsidRDefault="00CE4492" w:rsidP="006833F8">
      <w:pPr>
        <w:spacing w:after="0" w:line="240" w:lineRule="auto"/>
        <w:ind w:left="426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44F7D">
        <w:rPr>
          <w:rFonts w:ascii="Times New Roman" w:eastAsia="Calibri" w:hAnsi="Times New Roman"/>
          <w:sz w:val="24"/>
          <w:szCs w:val="24"/>
          <w:lang w:eastAsia="en-US"/>
        </w:rPr>
        <w:t>Волшебный экзамен</w:t>
      </w:r>
      <w:r w:rsidR="005C1183" w:rsidRPr="00744F7D">
        <w:rPr>
          <w:rFonts w:ascii="Times New Roman" w:eastAsia="Calibri" w:hAnsi="Times New Roman"/>
          <w:sz w:val="24"/>
          <w:szCs w:val="24"/>
          <w:lang w:eastAsia="en-US"/>
        </w:rPr>
        <w:t xml:space="preserve"> (</w:t>
      </w:r>
      <w:r w:rsidR="00744F7D">
        <w:rPr>
          <w:rFonts w:ascii="Times New Roman" w:eastAsia="Calibri" w:hAnsi="Times New Roman"/>
          <w:sz w:val="24"/>
          <w:szCs w:val="24"/>
          <w:lang w:eastAsia="en-US"/>
        </w:rPr>
        <w:t>4</w:t>
      </w:r>
      <w:r w:rsidR="005C1183" w:rsidRPr="00744F7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CC2263" w:rsidRPr="00744F7D">
        <w:rPr>
          <w:rFonts w:ascii="Times New Roman" w:eastAsia="Calibri" w:hAnsi="Times New Roman"/>
          <w:sz w:val="24"/>
          <w:szCs w:val="24"/>
          <w:lang w:eastAsia="en-US"/>
        </w:rPr>
        <w:t>заняти</w:t>
      </w:r>
      <w:r w:rsidR="00744F7D">
        <w:rPr>
          <w:rFonts w:ascii="Times New Roman" w:eastAsia="Calibri" w:hAnsi="Times New Roman"/>
          <w:sz w:val="24"/>
          <w:szCs w:val="24"/>
          <w:lang w:eastAsia="en-US"/>
        </w:rPr>
        <w:t>я</w:t>
      </w:r>
      <w:r w:rsidR="005C1183" w:rsidRPr="00744F7D">
        <w:rPr>
          <w:rFonts w:ascii="Times New Roman" w:eastAsia="Calibri" w:hAnsi="Times New Roman"/>
          <w:sz w:val="24"/>
          <w:szCs w:val="24"/>
          <w:lang w:eastAsia="en-US"/>
        </w:rPr>
        <w:t>)</w:t>
      </w:r>
    </w:p>
    <w:p w:rsidR="007C2F89" w:rsidRPr="00744F7D" w:rsidRDefault="00744F7D" w:rsidP="006833F8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Конкурс знатоков, игры.</w:t>
      </w:r>
      <w:r w:rsidR="005C1183" w:rsidRPr="00744F7D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5C1183" w:rsidRPr="00744F7D">
        <w:rPr>
          <w:rFonts w:ascii="Times New Roman" w:eastAsia="Calibri" w:hAnsi="Times New Roman"/>
          <w:sz w:val="24"/>
          <w:szCs w:val="24"/>
          <w:lang w:eastAsia="en-US"/>
        </w:rPr>
        <w:tab/>
      </w:r>
    </w:p>
    <w:p w:rsidR="007C2F89" w:rsidRPr="00744F7D" w:rsidRDefault="007C2F89" w:rsidP="00492BE5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7C2F89" w:rsidRPr="00744F7D" w:rsidRDefault="007C2F89" w:rsidP="007C2F89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44F7D">
        <w:rPr>
          <w:rFonts w:ascii="Times New Roman" w:eastAsia="Calibri" w:hAnsi="Times New Roman"/>
          <w:sz w:val="24"/>
          <w:szCs w:val="24"/>
          <w:lang w:eastAsia="en-US"/>
        </w:rPr>
        <w:t>Формы, технологии, средства, методы организации проведения занятий.</w:t>
      </w:r>
    </w:p>
    <w:p w:rsidR="007C2F89" w:rsidRPr="00744F7D" w:rsidRDefault="007C2F89" w:rsidP="007C2F89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44F7D">
        <w:rPr>
          <w:rFonts w:ascii="Times New Roman" w:eastAsia="Calibri" w:hAnsi="Times New Roman"/>
          <w:sz w:val="24"/>
          <w:szCs w:val="24"/>
          <w:lang w:eastAsia="en-US"/>
        </w:rPr>
        <w:t>Формы:</w:t>
      </w:r>
    </w:p>
    <w:p w:rsidR="007C2F89" w:rsidRPr="00744F7D" w:rsidRDefault="007C2F89" w:rsidP="007C2F89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44F7D">
        <w:rPr>
          <w:rFonts w:ascii="Times New Roman" w:eastAsia="Calibri" w:hAnsi="Times New Roman"/>
          <w:sz w:val="24"/>
          <w:szCs w:val="24"/>
          <w:lang w:eastAsia="en-US"/>
        </w:rPr>
        <w:t>индивидуальная;</w:t>
      </w:r>
    </w:p>
    <w:p w:rsidR="007C2F89" w:rsidRPr="00744F7D" w:rsidRDefault="007C2F89" w:rsidP="007C2F89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44F7D">
        <w:rPr>
          <w:rFonts w:ascii="Times New Roman" w:eastAsia="Calibri" w:hAnsi="Times New Roman"/>
          <w:sz w:val="24"/>
          <w:szCs w:val="24"/>
          <w:lang w:eastAsia="en-US"/>
        </w:rPr>
        <w:t>групповая;</w:t>
      </w:r>
    </w:p>
    <w:p w:rsidR="007C2F89" w:rsidRPr="007C2F89" w:rsidRDefault="007C2F89" w:rsidP="007C2F89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C2F89">
        <w:rPr>
          <w:rFonts w:ascii="Times New Roman" w:eastAsia="Calibri" w:hAnsi="Times New Roman"/>
          <w:sz w:val="24"/>
          <w:szCs w:val="24"/>
          <w:lang w:eastAsia="en-US"/>
        </w:rPr>
        <w:t>фронтальная;</w:t>
      </w:r>
    </w:p>
    <w:p w:rsidR="007C2F89" w:rsidRPr="007C2F89" w:rsidRDefault="007C2F89" w:rsidP="007C2F89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C2F89">
        <w:rPr>
          <w:rFonts w:ascii="Times New Roman" w:eastAsia="Calibri" w:hAnsi="Times New Roman"/>
          <w:sz w:val="24"/>
          <w:szCs w:val="24"/>
          <w:lang w:eastAsia="en-US"/>
        </w:rPr>
        <w:t>работа в парах;</w:t>
      </w:r>
    </w:p>
    <w:p w:rsidR="007C2F89" w:rsidRPr="007C2F89" w:rsidRDefault="007C2F89" w:rsidP="007C2F89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C2F89">
        <w:rPr>
          <w:rFonts w:ascii="Times New Roman" w:eastAsia="Calibri" w:hAnsi="Times New Roman"/>
          <w:sz w:val="24"/>
          <w:szCs w:val="24"/>
          <w:lang w:eastAsia="en-US"/>
        </w:rPr>
        <w:t xml:space="preserve">работа в группах. </w:t>
      </w:r>
    </w:p>
    <w:p w:rsidR="007C2F89" w:rsidRPr="007C2F89" w:rsidRDefault="007C2F89" w:rsidP="007C2F89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C2F89">
        <w:rPr>
          <w:rFonts w:ascii="Times New Roman" w:eastAsia="Calibri" w:hAnsi="Times New Roman"/>
          <w:sz w:val="24"/>
          <w:szCs w:val="24"/>
          <w:lang w:eastAsia="en-US"/>
        </w:rPr>
        <w:t>Технологии обучения:</w:t>
      </w:r>
    </w:p>
    <w:p w:rsidR="007C2F89" w:rsidRPr="007C2F89" w:rsidRDefault="007C2F89" w:rsidP="007C2F89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C2F89">
        <w:rPr>
          <w:rFonts w:ascii="Times New Roman" w:eastAsia="Calibri" w:hAnsi="Times New Roman"/>
          <w:sz w:val="24"/>
          <w:szCs w:val="24"/>
          <w:lang w:eastAsia="en-US"/>
        </w:rPr>
        <w:t>личностно-ориентированные;</w:t>
      </w:r>
    </w:p>
    <w:p w:rsidR="007C2F89" w:rsidRPr="007C2F89" w:rsidRDefault="007C2F89" w:rsidP="007C2F89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C2F89">
        <w:rPr>
          <w:rFonts w:ascii="Times New Roman" w:eastAsia="Calibri" w:hAnsi="Times New Roman"/>
          <w:sz w:val="24"/>
          <w:szCs w:val="24"/>
          <w:lang w:eastAsia="en-US"/>
        </w:rPr>
        <w:t>развивающего обучения;</w:t>
      </w:r>
    </w:p>
    <w:p w:rsidR="007C2F89" w:rsidRPr="007C2F89" w:rsidRDefault="007C2F89" w:rsidP="007C2F89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7C2F89">
        <w:rPr>
          <w:rFonts w:ascii="Times New Roman" w:eastAsia="Calibri" w:hAnsi="Times New Roman"/>
          <w:sz w:val="24"/>
          <w:szCs w:val="24"/>
          <w:lang w:eastAsia="en-US"/>
        </w:rPr>
        <w:t>здоровьесберегающие</w:t>
      </w:r>
      <w:proofErr w:type="spellEnd"/>
      <w:r w:rsidRPr="007C2F89">
        <w:rPr>
          <w:rFonts w:ascii="Times New Roman" w:eastAsia="Calibri" w:hAnsi="Times New Roman"/>
          <w:sz w:val="24"/>
          <w:szCs w:val="24"/>
          <w:lang w:eastAsia="en-US"/>
        </w:rPr>
        <w:t xml:space="preserve"> технологии;</w:t>
      </w:r>
    </w:p>
    <w:p w:rsidR="007C2F89" w:rsidRPr="007C2F89" w:rsidRDefault="007C2F89" w:rsidP="007C2F89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C2F89">
        <w:rPr>
          <w:rFonts w:ascii="Times New Roman" w:eastAsia="Calibri" w:hAnsi="Times New Roman"/>
          <w:sz w:val="24"/>
          <w:szCs w:val="24"/>
          <w:lang w:eastAsia="en-US"/>
        </w:rPr>
        <w:t>проектная технология;</w:t>
      </w:r>
    </w:p>
    <w:p w:rsidR="007C2F89" w:rsidRPr="007C2F89" w:rsidRDefault="007C2F89" w:rsidP="007C2F89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C2F89">
        <w:rPr>
          <w:rFonts w:ascii="Times New Roman" w:eastAsia="Calibri" w:hAnsi="Times New Roman"/>
          <w:sz w:val="24"/>
          <w:szCs w:val="24"/>
          <w:lang w:eastAsia="en-US"/>
        </w:rPr>
        <w:t>игровые;</w:t>
      </w:r>
    </w:p>
    <w:p w:rsidR="007C2F89" w:rsidRPr="007C2F89" w:rsidRDefault="007C2F89" w:rsidP="007C2F89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C2F89">
        <w:rPr>
          <w:rFonts w:ascii="Times New Roman" w:eastAsia="Calibri" w:hAnsi="Times New Roman"/>
          <w:sz w:val="24"/>
          <w:szCs w:val="24"/>
          <w:lang w:eastAsia="en-US"/>
        </w:rPr>
        <w:t>проблемное обучение;</w:t>
      </w:r>
    </w:p>
    <w:p w:rsidR="007C2F89" w:rsidRPr="007C2F89" w:rsidRDefault="007C2F89" w:rsidP="007C2F89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C2F89">
        <w:rPr>
          <w:rFonts w:ascii="Times New Roman" w:eastAsia="Calibri" w:hAnsi="Times New Roman"/>
          <w:sz w:val="24"/>
          <w:szCs w:val="24"/>
          <w:lang w:eastAsia="en-US"/>
        </w:rPr>
        <w:t>информационно-коммуникационные;</w:t>
      </w:r>
    </w:p>
    <w:p w:rsidR="007C2F89" w:rsidRPr="007C2F89" w:rsidRDefault="007C2F89" w:rsidP="007C2F89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7C2F89">
        <w:rPr>
          <w:rFonts w:ascii="Times New Roman" w:eastAsia="Calibri" w:hAnsi="Times New Roman"/>
          <w:sz w:val="24"/>
          <w:szCs w:val="24"/>
          <w:lang w:eastAsia="en-US"/>
        </w:rPr>
        <w:t>системно-деятельностный</w:t>
      </w:r>
      <w:proofErr w:type="spellEnd"/>
      <w:r w:rsidRPr="007C2F89">
        <w:rPr>
          <w:rFonts w:ascii="Times New Roman" w:eastAsia="Calibri" w:hAnsi="Times New Roman"/>
          <w:sz w:val="24"/>
          <w:szCs w:val="24"/>
          <w:lang w:eastAsia="en-US"/>
        </w:rPr>
        <w:t xml:space="preserve"> метод.</w:t>
      </w:r>
    </w:p>
    <w:p w:rsidR="007C2F89" w:rsidRPr="007C2F89" w:rsidRDefault="007C2F89" w:rsidP="007C2F89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C2F89">
        <w:rPr>
          <w:rFonts w:ascii="Times New Roman" w:eastAsia="Calibri" w:hAnsi="Times New Roman"/>
          <w:bCs/>
          <w:sz w:val="24"/>
          <w:szCs w:val="24"/>
          <w:lang w:eastAsia="en-US"/>
        </w:rPr>
        <w:t>Средства:</w:t>
      </w:r>
    </w:p>
    <w:p w:rsidR="007C2F89" w:rsidRPr="007C2F89" w:rsidRDefault="007C2F89" w:rsidP="007C2F89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C2F89">
        <w:rPr>
          <w:rFonts w:ascii="Times New Roman" w:eastAsia="Calibri" w:hAnsi="Times New Roman"/>
          <w:sz w:val="24"/>
          <w:szCs w:val="24"/>
          <w:lang w:eastAsia="en-US"/>
        </w:rPr>
        <w:t>наглядные пособия;</w:t>
      </w:r>
    </w:p>
    <w:p w:rsidR="007C2F89" w:rsidRPr="007C2F89" w:rsidRDefault="007C2F89" w:rsidP="007C2F89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C2F89">
        <w:rPr>
          <w:rFonts w:ascii="Times New Roman" w:eastAsia="Calibri" w:hAnsi="Times New Roman"/>
          <w:sz w:val="24"/>
          <w:szCs w:val="24"/>
          <w:lang w:eastAsia="en-US"/>
        </w:rPr>
        <w:t>технические средства;</w:t>
      </w:r>
    </w:p>
    <w:p w:rsidR="007C2F89" w:rsidRPr="007C2F89" w:rsidRDefault="007C2F89" w:rsidP="007C2F89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C2F89">
        <w:rPr>
          <w:rFonts w:ascii="Times New Roman" w:eastAsia="Calibri" w:hAnsi="Times New Roman"/>
          <w:sz w:val="24"/>
          <w:szCs w:val="24"/>
          <w:lang w:eastAsia="en-US"/>
        </w:rPr>
        <w:t>цифровые образовательные ресурсы;</w:t>
      </w:r>
    </w:p>
    <w:p w:rsidR="007C2F89" w:rsidRPr="007C2F89" w:rsidRDefault="007C2F89" w:rsidP="007C2F89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C2F89">
        <w:rPr>
          <w:rFonts w:ascii="Times New Roman" w:eastAsia="Calibri" w:hAnsi="Times New Roman"/>
          <w:sz w:val="24"/>
          <w:szCs w:val="24"/>
          <w:lang w:eastAsia="en-US"/>
        </w:rPr>
        <w:lastRenderedPageBreak/>
        <w:t>Интернет – ресурсы.</w:t>
      </w:r>
    </w:p>
    <w:p w:rsidR="007C2F89" w:rsidRPr="007C2F89" w:rsidRDefault="007C2F89" w:rsidP="007C2F89">
      <w:pPr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7C2F89">
        <w:rPr>
          <w:rFonts w:ascii="Times New Roman" w:eastAsia="Calibri" w:hAnsi="Times New Roman"/>
          <w:bCs/>
          <w:sz w:val="24"/>
          <w:szCs w:val="24"/>
          <w:lang w:eastAsia="en-US"/>
        </w:rPr>
        <w:t>Методы:</w:t>
      </w:r>
    </w:p>
    <w:p w:rsidR="007C2F89" w:rsidRPr="007C2F89" w:rsidRDefault="007C2F89" w:rsidP="007C2F89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C2F89">
        <w:rPr>
          <w:rFonts w:ascii="Times New Roman" w:eastAsia="Calibri" w:hAnsi="Times New Roman"/>
          <w:sz w:val="24"/>
          <w:szCs w:val="24"/>
          <w:lang w:eastAsia="en-US"/>
        </w:rPr>
        <w:t xml:space="preserve">игры; </w:t>
      </w:r>
    </w:p>
    <w:p w:rsidR="007C2F89" w:rsidRPr="007C2F89" w:rsidRDefault="007C2F89" w:rsidP="007C2F89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C2F89">
        <w:rPr>
          <w:rFonts w:ascii="Times New Roman" w:eastAsia="Calibri" w:hAnsi="Times New Roman"/>
          <w:sz w:val="24"/>
          <w:szCs w:val="24"/>
          <w:lang w:eastAsia="en-US"/>
        </w:rPr>
        <w:t>опыты;</w:t>
      </w:r>
    </w:p>
    <w:p w:rsidR="007C2F89" w:rsidRPr="007C2F89" w:rsidRDefault="007C2F89" w:rsidP="007C2F89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C2F89">
        <w:rPr>
          <w:rFonts w:ascii="Times New Roman" w:eastAsia="Calibri" w:hAnsi="Times New Roman"/>
          <w:sz w:val="24"/>
          <w:szCs w:val="24"/>
          <w:lang w:eastAsia="en-US"/>
        </w:rPr>
        <w:t xml:space="preserve">работа в библиотеке со справочным материалом, энциклопедиями; </w:t>
      </w:r>
    </w:p>
    <w:p w:rsidR="007C2F89" w:rsidRPr="007C2F89" w:rsidRDefault="007C2F89" w:rsidP="007C2F89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C2F89">
        <w:rPr>
          <w:rFonts w:ascii="Times New Roman" w:eastAsia="Calibri" w:hAnsi="Times New Roman"/>
          <w:sz w:val="24"/>
          <w:szCs w:val="24"/>
          <w:lang w:eastAsia="en-US"/>
        </w:rPr>
        <w:t xml:space="preserve">интеллектуальные головоломки; </w:t>
      </w:r>
    </w:p>
    <w:p w:rsidR="007C2F89" w:rsidRPr="007C2F89" w:rsidRDefault="007C2F89" w:rsidP="007C2F89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C2F89">
        <w:rPr>
          <w:rFonts w:ascii="Times New Roman" w:eastAsia="Calibri" w:hAnsi="Times New Roman"/>
          <w:sz w:val="24"/>
          <w:szCs w:val="24"/>
          <w:lang w:eastAsia="en-US"/>
        </w:rPr>
        <w:t xml:space="preserve">практические занятия; </w:t>
      </w:r>
    </w:p>
    <w:p w:rsidR="007C2F89" w:rsidRPr="007C2F89" w:rsidRDefault="007C2F89" w:rsidP="007C2F89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C2F89">
        <w:rPr>
          <w:rFonts w:ascii="Times New Roman" w:eastAsia="Calibri" w:hAnsi="Times New Roman"/>
          <w:sz w:val="24"/>
          <w:szCs w:val="24"/>
          <w:lang w:eastAsia="en-US"/>
        </w:rPr>
        <w:t xml:space="preserve">работа в компьютерном классе; </w:t>
      </w:r>
    </w:p>
    <w:p w:rsidR="007C2F89" w:rsidRPr="007C2F89" w:rsidRDefault="007C2F89" w:rsidP="007C2F89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C2F89">
        <w:rPr>
          <w:rFonts w:ascii="Times New Roman" w:eastAsia="Calibri" w:hAnsi="Times New Roman"/>
          <w:sz w:val="24"/>
          <w:szCs w:val="24"/>
          <w:lang w:eastAsia="en-US"/>
        </w:rPr>
        <w:t>дискуссии, беседы.</w:t>
      </w:r>
    </w:p>
    <w:p w:rsidR="007C2F89" w:rsidRPr="007C2F89" w:rsidRDefault="007C2F89" w:rsidP="007C2F89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C2F89">
        <w:rPr>
          <w:rFonts w:ascii="Times New Roman" w:eastAsia="Calibri" w:hAnsi="Times New Roman"/>
          <w:sz w:val="24"/>
          <w:szCs w:val="24"/>
          <w:lang w:eastAsia="en-US"/>
        </w:rPr>
        <w:t>эксперимент;</w:t>
      </w:r>
    </w:p>
    <w:p w:rsidR="007C2F89" w:rsidRPr="007C2F89" w:rsidRDefault="007C2F89" w:rsidP="007C2F89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C2F89">
        <w:rPr>
          <w:rFonts w:ascii="Times New Roman" w:eastAsia="Calibri" w:hAnsi="Times New Roman"/>
          <w:sz w:val="24"/>
          <w:szCs w:val="24"/>
          <w:lang w:eastAsia="en-US"/>
        </w:rPr>
        <w:t>наблюдение;</w:t>
      </w:r>
    </w:p>
    <w:p w:rsidR="007C2F89" w:rsidRPr="007C2F89" w:rsidRDefault="007C2F89" w:rsidP="007C2F89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C2F89">
        <w:rPr>
          <w:rFonts w:ascii="Times New Roman" w:eastAsia="Calibri" w:hAnsi="Times New Roman"/>
          <w:sz w:val="24"/>
          <w:szCs w:val="24"/>
          <w:lang w:eastAsia="en-US"/>
        </w:rPr>
        <w:t>экспресс-исследование;</w:t>
      </w:r>
    </w:p>
    <w:p w:rsidR="007C2F89" w:rsidRPr="007C2F89" w:rsidRDefault="007C2F89" w:rsidP="007C2F89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C2F89">
        <w:rPr>
          <w:rFonts w:ascii="Times New Roman" w:eastAsia="Calibri" w:hAnsi="Times New Roman"/>
          <w:sz w:val="24"/>
          <w:szCs w:val="24"/>
          <w:lang w:eastAsia="en-US"/>
        </w:rPr>
        <w:t>коллективные и индивидуальные исследования;</w:t>
      </w:r>
    </w:p>
    <w:p w:rsidR="007C2F89" w:rsidRPr="007C2F89" w:rsidRDefault="007C2F89" w:rsidP="007C2F89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C2F89">
        <w:rPr>
          <w:rFonts w:ascii="Times New Roman" w:eastAsia="Calibri" w:hAnsi="Times New Roman"/>
          <w:sz w:val="24"/>
          <w:szCs w:val="24"/>
          <w:lang w:eastAsia="en-US"/>
        </w:rPr>
        <w:t>самостоятельная работа;</w:t>
      </w:r>
    </w:p>
    <w:p w:rsidR="007C2F89" w:rsidRPr="007C2F89" w:rsidRDefault="007C2F89" w:rsidP="007C2F89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C2F89">
        <w:rPr>
          <w:rFonts w:ascii="Times New Roman" w:eastAsia="Calibri" w:hAnsi="Times New Roman"/>
          <w:sz w:val="24"/>
          <w:szCs w:val="24"/>
          <w:lang w:eastAsia="en-US"/>
        </w:rPr>
        <w:t>защита исследовательских работ;</w:t>
      </w:r>
    </w:p>
    <w:p w:rsidR="007C2F89" w:rsidRPr="007C2F89" w:rsidRDefault="007C2F89" w:rsidP="007C2F89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C2F89">
        <w:rPr>
          <w:rFonts w:ascii="Times New Roman" w:eastAsia="Calibri" w:hAnsi="Times New Roman"/>
          <w:sz w:val="24"/>
          <w:szCs w:val="24"/>
          <w:lang w:eastAsia="en-US"/>
        </w:rPr>
        <w:t>консультация и др.</w:t>
      </w:r>
    </w:p>
    <w:p w:rsidR="007C2F89" w:rsidRPr="007C2F89" w:rsidRDefault="007C2F89" w:rsidP="007C2F89">
      <w:pPr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7C2F89" w:rsidRPr="007C2F89" w:rsidRDefault="007C2F89" w:rsidP="007C2F89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C2F89">
        <w:rPr>
          <w:rFonts w:ascii="Times New Roman" w:eastAsia="Calibri" w:hAnsi="Times New Roman"/>
          <w:bCs/>
          <w:sz w:val="24"/>
          <w:szCs w:val="24"/>
          <w:lang w:eastAsia="en-US"/>
        </w:rPr>
        <w:t>Методы контроля. </w:t>
      </w:r>
      <w:r w:rsidRPr="007C2F89">
        <w:rPr>
          <w:rFonts w:ascii="Times New Roman" w:eastAsia="Calibri" w:hAnsi="Times New Roman"/>
          <w:sz w:val="24"/>
          <w:szCs w:val="24"/>
          <w:lang w:eastAsia="en-US"/>
        </w:rPr>
        <w:t> </w:t>
      </w:r>
    </w:p>
    <w:p w:rsidR="007C2F89" w:rsidRPr="007C2F89" w:rsidRDefault="007C2F89" w:rsidP="007C2F89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C2F89">
        <w:rPr>
          <w:rFonts w:ascii="Times New Roman" w:eastAsia="Calibri" w:hAnsi="Times New Roman"/>
          <w:sz w:val="24"/>
          <w:szCs w:val="24"/>
          <w:lang w:eastAsia="en-US"/>
        </w:rPr>
        <w:t>В качестве подведения  итогов, результатов освоения данной программы, могут быть организованы следующие мероприятия:</w:t>
      </w:r>
    </w:p>
    <w:p w:rsidR="007C2F89" w:rsidRPr="007C2F89" w:rsidRDefault="007C2F89" w:rsidP="007C2F89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C2F89">
        <w:rPr>
          <w:rFonts w:ascii="Times New Roman" w:eastAsia="Calibri" w:hAnsi="Times New Roman"/>
          <w:sz w:val="24"/>
          <w:szCs w:val="24"/>
          <w:lang w:eastAsia="en-US"/>
        </w:rPr>
        <w:t>выставки творческих работ обучающихся, тесты</w:t>
      </w:r>
    </w:p>
    <w:p w:rsidR="007C2F89" w:rsidRPr="007C2F89" w:rsidRDefault="007C2F89" w:rsidP="007C2F89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45C6B" w:rsidRDefault="00C45C6B" w:rsidP="00C45C6B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D2C31">
        <w:rPr>
          <w:rFonts w:ascii="Times New Roman" w:eastAsia="Calibri" w:hAnsi="Times New Roman"/>
          <w:sz w:val="24"/>
          <w:szCs w:val="24"/>
          <w:lang w:eastAsia="en-US"/>
        </w:rPr>
        <w:t>Основные виды деятельности</w:t>
      </w:r>
    </w:p>
    <w:p w:rsidR="00C45C6B" w:rsidRDefault="00C45C6B" w:rsidP="00C45C6B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Умение читать схемы.</w:t>
      </w:r>
    </w:p>
    <w:p w:rsidR="00C45C6B" w:rsidRDefault="00C45C6B" w:rsidP="00C45C6B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Умение конструировать.</w:t>
      </w:r>
    </w:p>
    <w:p w:rsidR="00C45C6B" w:rsidRPr="00BD2C31" w:rsidRDefault="00C45C6B" w:rsidP="00C45C6B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Первоначальное программирование.</w:t>
      </w:r>
    </w:p>
    <w:p w:rsidR="00C45C6B" w:rsidRPr="00BD2C31" w:rsidRDefault="00C45C6B" w:rsidP="00C45C6B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D2C31">
        <w:rPr>
          <w:rFonts w:ascii="Times New Roman" w:eastAsia="Calibri" w:hAnsi="Times New Roman"/>
          <w:sz w:val="24"/>
          <w:szCs w:val="24"/>
          <w:lang w:eastAsia="en-US"/>
        </w:rPr>
        <w:t>Эколого-этическая деятельность, включающая анализ собственного отношения к миру природы и поведения в нём, оценку поступков других людей, выработку соответствующих норм и правил.</w:t>
      </w:r>
    </w:p>
    <w:p w:rsidR="00C45C6B" w:rsidRPr="00BD2C31" w:rsidRDefault="00C45C6B" w:rsidP="00C45C6B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D2C31">
        <w:rPr>
          <w:rFonts w:ascii="Times New Roman" w:eastAsia="Calibri" w:hAnsi="Times New Roman"/>
          <w:bCs/>
          <w:sz w:val="24"/>
          <w:szCs w:val="24"/>
          <w:lang w:eastAsia="en-US"/>
        </w:rPr>
        <w:t>Умение слушать (</w:t>
      </w:r>
      <w:proofErr w:type="spellStart"/>
      <w:r w:rsidRPr="00BD2C31">
        <w:rPr>
          <w:rFonts w:ascii="Times New Roman" w:eastAsia="Calibri" w:hAnsi="Times New Roman"/>
          <w:bCs/>
          <w:sz w:val="24"/>
          <w:szCs w:val="24"/>
          <w:lang w:eastAsia="en-US"/>
        </w:rPr>
        <w:t>аудирование</w:t>
      </w:r>
      <w:proofErr w:type="spellEnd"/>
      <w:r w:rsidRPr="00BD2C31">
        <w:rPr>
          <w:rFonts w:ascii="Times New Roman" w:eastAsia="Calibri" w:hAnsi="Times New Roman"/>
          <w:bCs/>
          <w:sz w:val="24"/>
          <w:szCs w:val="24"/>
          <w:lang w:eastAsia="en-US"/>
        </w:rPr>
        <w:t>)</w:t>
      </w:r>
    </w:p>
    <w:p w:rsidR="00C45C6B" w:rsidRPr="00BD2C31" w:rsidRDefault="00C45C6B" w:rsidP="00C45C6B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D2C31">
        <w:rPr>
          <w:rFonts w:ascii="Times New Roman" w:eastAsia="Calibri" w:hAnsi="Times New Roman"/>
          <w:sz w:val="24"/>
          <w:szCs w:val="24"/>
          <w:lang w:eastAsia="en-US"/>
        </w:rPr>
        <w:t>Умение работать с заданиями, обобщающими вопросами и справоч</w:t>
      </w:r>
      <w:r>
        <w:rPr>
          <w:rFonts w:ascii="Times New Roman" w:eastAsia="Calibri" w:hAnsi="Times New Roman"/>
          <w:sz w:val="24"/>
          <w:szCs w:val="24"/>
          <w:lang w:eastAsia="en-US"/>
        </w:rPr>
        <w:t>ным материалом.</w:t>
      </w:r>
    </w:p>
    <w:p w:rsidR="00C45C6B" w:rsidRPr="00BD2C31" w:rsidRDefault="00C45C6B" w:rsidP="00C45C6B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D2C31">
        <w:rPr>
          <w:rFonts w:ascii="Times New Roman" w:eastAsia="Calibri" w:hAnsi="Times New Roman"/>
          <w:bCs/>
          <w:sz w:val="24"/>
          <w:szCs w:val="24"/>
          <w:lang w:eastAsia="en-US"/>
        </w:rPr>
        <w:t>Умение говорить (культура речевого общения)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.</w:t>
      </w:r>
    </w:p>
    <w:p w:rsidR="006833F8" w:rsidRDefault="006833F8" w:rsidP="007C2F89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031F3B" w:rsidRDefault="00031F3B" w:rsidP="00FC610F">
      <w:pPr>
        <w:spacing w:after="0" w:line="240" w:lineRule="auto"/>
        <w:ind w:left="360"/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884E2E" w:rsidRDefault="00884E2E" w:rsidP="00FC610F">
      <w:pPr>
        <w:spacing w:after="0" w:line="240" w:lineRule="auto"/>
        <w:ind w:left="360"/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884E2E" w:rsidRDefault="00884E2E" w:rsidP="00FC610F">
      <w:pPr>
        <w:spacing w:after="0" w:line="240" w:lineRule="auto"/>
        <w:ind w:left="360"/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D244FD" w:rsidRDefault="00D244FD" w:rsidP="005C1183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FC610F" w:rsidRPr="001F56BB" w:rsidRDefault="00FC610F" w:rsidP="001F56B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F56BB">
        <w:rPr>
          <w:rFonts w:ascii="Times New Roman" w:hAnsi="Times New Roman"/>
          <w:sz w:val="24"/>
          <w:szCs w:val="24"/>
        </w:rPr>
        <w:lastRenderedPageBreak/>
        <w:t>Календарно – тематическое планирование</w:t>
      </w:r>
      <w:r w:rsidR="005472A7">
        <w:rPr>
          <w:rFonts w:ascii="Times New Roman" w:hAnsi="Times New Roman"/>
          <w:sz w:val="24"/>
          <w:szCs w:val="24"/>
        </w:rPr>
        <w:t>.</w:t>
      </w:r>
    </w:p>
    <w:tbl>
      <w:tblPr>
        <w:tblpPr w:leftFromText="180" w:rightFromText="180" w:vertAnchor="text" w:horzAnchor="margin" w:tblpXSpec="center" w:tblpY="1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380"/>
        <w:gridCol w:w="2831"/>
        <w:gridCol w:w="2833"/>
      </w:tblGrid>
      <w:tr w:rsidR="001C5455" w:rsidRPr="005C1183" w:rsidTr="001C5455">
        <w:tc>
          <w:tcPr>
            <w:tcW w:w="540" w:type="dxa"/>
            <w:vMerge w:val="restart"/>
            <w:shd w:val="clear" w:color="auto" w:fill="auto"/>
          </w:tcPr>
          <w:p w:rsidR="001C5455" w:rsidRPr="005C1183" w:rsidRDefault="001C5455" w:rsidP="001C5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18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C118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C118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C118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0" w:type="dxa"/>
            <w:vMerge w:val="restart"/>
            <w:shd w:val="clear" w:color="auto" w:fill="auto"/>
            <w:vAlign w:val="center"/>
          </w:tcPr>
          <w:p w:rsidR="001C5455" w:rsidRPr="005C1183" w:rsidRDefault="001C5455" w:rsidP="001C5455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1183">
              <w:rPr>
                <w:rStyle w:val="37"/>
                <w:rFonts w:eastAsia="Arial Unicode MS"/>
                <w:sz w:val="24"/>
                <w:szCs w:val="24"/>
              </w:rPr>
              <w:t>Тема урока</w:t>
            </w:r>
          </w:p>
        </w:tc>
        <w:tc>
          <w:tcPr>
            <w:tcW w:w="5664" w:type="dxa"/>
            <w:gridSpan w:val="2"/>
            <w:shd w:val="clear" w:color="auto" w:fill="auto"/>
          </w:tcPr>
          <w:p w:rsidR="001C5455" w:rsidRPr="005C1183" w:rsidRDefault="001C5455" w:rsidP="001C5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183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  <w:r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</w:tc>
      </w:tr>
      <w:tr w:rsidR="001C5455" w:rsidRPr="005C1183" w:rsidTr="001C5455">
        <w:tc>
          <w:tcPr>
            <w:tcW w:w="540" w:type="dxa"/>
            <w:vMerge/>
            <w:shd w:val="clear" w:color="auto" w:fill="auto"/>
          </w:tcPr>
          <w:p w:rsidR="001C5455" w:rsidRPr="005C1183" w:rsidRDefault="001C5455" w:rsidP="001C5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0" w:type="dxa"/>
            <w:vMerge/>
            <w:shd w:val="clear" w:color="auto" w:fill="auto"/>
            <w:vAlign w:val="center"/>
          </w:tcPr>
          <w:p w:rsidR="001C5455" w:rsidRPr="005C1183" w:rsidRDefault="001C5455" w:rsidP="001C5455">
            <w:pPr>
              <w:pStyle w:val="31"/>
              <w:shd w:val="clear" w:color="auto" w:fill="auto"/>
              <w:spacing w:line="240" w:lineRule="auto"/>
              <w:jc w:val="center"/>
              <w:rPr>
                <w:rStyle w:val="37"/>
                <w:rFonts w:eastAsia="Arial Unicode MS"/>
                <w:sz w:val="24"/>
                <w:szCs w:val="24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1C5455" w:rsidRPr="005C1183" w:rsidRDefault="001C5455" w:rsidP="001C5455">
            <w:pPr>
              <w:pStyle w:val="31"/>
              <w:shd w:val="clear" w:color="auto" w:fill="auto"/>
              <w:spacing w:line="240" w:lineRule="auto"/>
              <w:jc w:val="center"/>
              <w:rPr>
                <w:rStyle w:val="37"/>
                <w:rFonts w:eastAsia="Arial Unicode MS"/>
                <w:sz w:val="24"/>
                <w:szCs w:val="24"/>
              </w:rPr>
            </w:pPr>
            <w:r w:rsidRPr="005C1183">
              <w:rPr>
                <w:rStyle w:val="37"/>
                <w:rFonts w:eastAsia="Arial Unicode MS"/>
                <w:sz w:val="24"/>
                <w:szCs w:val="24"/>
              </w:rPr>
              <w:t>план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1C5455" w:rsidRPr="005C1183" w:rsidRDefault="001C5455" w:rsidP="001C5455">
            <w:pPr>
              <w:pStyle w:val="31"/>
              <w:shd w:val="clear" w:color="auto" w:fill="auto"/>
              <w:spacing w:line="240" w:lineRule="auto"/>
              <w:jc w:val="center"/>
              <w:rPr>
                <w:rStyle w:val="37"/>
                <w:rFonts w:eastAsia="Arial Unicode MS"/>
                <w:sz w:val="24"/>
                <w:szCs w:val="24"/>
              </w:rPr>
            </w:pPr>
            <w:r w:rsidRPr="005C1183">
              <w:rPr>
                <w:rStyle w:val="37"/>
                <w:rFonts w:eastAsia="Arial Unicode MS"/>
                <w:sz w:val="24"/>
                <w:szCs w:val="24"/>
              </w:rPr>
              <w:t>факт</w:t>
            </w:r>
          </w:p>
        </w:tc>
      </w:tr>
      <w:tr w:rsidR="001C5455" w:rsidRPr="005C1183" w:rsidTr="001C5455">
        <w:tc>
          <w:tcPr>
            <w:tcW w:w="11584" w:type="dxa"/>
            <w:gridSpan w:val="4"/>
            <w:shd w:val="clear" w:color="auto" w:fill="auto"/>
          </w:tcPr>
          <w:p w:rsidR="001C5455" w:rsidRPr="005C1183" w:rsidRDefault="001C5455" w:rsidP="00FA4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1. </w:t>
            </w:r>
            <w:r w:rsidR="00FA48F6">
              <w:rPr>
                <w:rFonts w:ascii="Times New Roman" w:hAnsi="Times New Roman"/>
                <w:sz w:val="24"/>
                <w:szCs w:val="24"/>
              </w:rPr>
              <w:t>Уроки здоровья</w:t>
            </w:r>
          </w:p>
        </w:tc>
      </w:tr>
      <w:tr w:rsidR="001C5455" w:rsidRPr="005C1183" w:rsidTr="001C5455">
        <w:tc>
          <w:tcPr>
            <w:tcW w:w="540" w:type="dxa"/>
            <w:shd w:val="clear" w:color="auto" w:fill="auto"/>
          </w:tcPr>
          <w:p w:rsidR="001C5455" w:rsidRPr="005C1183" w:rsidRDefault="001C5455" w:rsidP="001C5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1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0" w:type="dxa"/>
            <w:shd w:val="clear" w:color="auto" w:fill="auto"/>
          </w:tcPr>
          <w:p w:rsidR="001C5455" w:rsidRPr="005C1183" w:rsidRDefault="00744F7D" w:rsidP="00744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жителях страны Здоровья</w:t>
            </w:r>
          </w:p>
        </w:tc>
        <w:tc>
          <w:tcPr>
            <w:tcW w:w="2831" w:type="dxa"/>
            <w:shd w:val="clear" w:color="auto" w:fill="auto"/>
          </w:tcPr>
          <w:p w:rsidR="001C5455" w:rsidRPr="005C1183" w:rsidRDefault="001C5455" w:rsidP="001C5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1C5455" w:rsidRPr="005C1183" w:rsidRDefault="001C5455" w:rsidP="00437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455" w:rsidRPr="005C1183" w:rsidTr="001C5455">
        <w:tc>
          <w:tcPr>
            <w:tcW w:w="540" w:type="dxa"/>
            <w:shd w:val="clear" w:color="auto" w:fill="auto"/>
          </w:tcPr>
          <w:p w:rsidR="001C5455" w:rsidRPr="005C1183" w:rsidRDefault="001C5455" w:rsidP="001C5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1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0" w:type="dxa"/>
            <w:shd w:val="clear" w:color="auto" w:fill="auto"/>
          </w:tcPr>
          <w:p w:rsidR="001C5455" w:rsidRPr="005C1183" w:rsidRDefault="00744F7D" w:rsidP="001C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злых чародеях Алкоголе и Никотине</w:t>
            </w:r>
          </w:p>
        </w:tc>
        <w:tc>
          <w:tcPr>
            <w:tcW w:w="2831" w:type="dxa"/>
            <w:shd w:val="clear" w:color="auto" w:fill="auto"/>
          </w:tcPr>
          <w:p w:rsidR="001C5455" w:rsidRPr="005C1183" w:rsidRDefault="001C5455" w:rsidP="001C5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1C5455" w:rsidRPr="005C1183" w:rsidRDefault="001C5455" w:rsidP="00437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455" w:rsidRPr="005C1183" w:rsidTr="001C5455">
        <w:tc>
          <w:tcPr>
            <w:tcW w:w="540" w:type="dxa"/>
            <w:shd w:val="clear" w:color="auto" w:fill="auto"/>
          </w:tcPr>
          <w:p w:rsidR="001C5455" w:rsidRPr="005C1183" w:rsidRDefault="001C5455" w:rsidP="001C5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1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80" w:type="dxa"/>
            <w:shd w:val="clear" w:color="auto" w:fill="auto"/>
          </w:tcPr>
          <w:p w:rsidR="001C5455" w:rsidRPr="005C1183" w:rsidRDefault="00744F7D" w:rsidP="001C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работает наш организм</w:t>
            </w:r>
          </w:p>
        </w:tc>
        <w:tc>
          <w:tcPr>
            <w:tcW w:w="2831" w:type="dxa"/>
            <w:shd w:val="clear" w:color="auto" w:fill="auto"/>
          </w:tcPr>
          <w:p w:rsidR="001C5455" w:rsidRPr="005C1183" w:rsidRDefault="001C5455" w:rsidP="001C5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1C5455" w:rsidRPr="005C1183" w:rsidRDefault="001C5455" w:rsidP="00437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F7D" w:rsidRPr="005C1183" w:rsidTr="001C5455">
        <w:tc>
          <w:tcPr>
            <w:tcW w:w="540" w:type="dxa"/>
            <w:shd w:val="clear" w:color="auto" w:fill="auto"/>
          </w:tcPr>
          <w:p w:rsidR="00744F7D" w:rsidRPr="005C1183" w:rsidRDefault="00744F7D" w:rsidP="0074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18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80" w:type="dxa"/>
            <w:shd w:val="clear" w:color="auto" w:fill="auto"/>
          </w:tcPr>
          <w:p w:rsidR="00744F7D" w:rsidRPr="005C1183" w:rsidRDefault="00744F7D" w:rsidP="00744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Физкульт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Ура!</w:t>
            </w:r>
          </w:p>
        </w:tc>
        <w:tc>
          <w:tcPr>
            <w:tcW w:w="2831" w:type="dxa"/>
            <w:shd w:val="clear" w:color="auto" w:fill="auto"/>
          </w:tcPr>
          <w:p w:rsidR="00744F7D" w:rsidRPr="005C1183" w:rsidRDefault="00744F7D" w:rsidP="0074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744F7D" w:rsidRPr="005C1183" w:rsidRDefault="00744F7D" w:rsidP="0074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F7D" w:rsidRPr="005C1183" w:rsidTr="001C5455">
        <w:tc>
          <w:tcPr>
            <w:tcW w:w="540" w:type="dxa"/>
            <w:shd w:val="clear" w:color="auto" w:fill="auto"/>
          </w:tcPr>
          <w:p w:rsidR="00744F7D" w:rsidRPr="005C1183" w:rsidRDefault="00744F7D" w:rsidP="0074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18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80" w:type="dxa"/>
            <w:shd w:val="clear" w:color="auto" w:fill="auto"/>
          </w:tcPr>
          <w:p w:rsidR="00744F7D" w:rsidRPr="005C1183" w:rsidRDefault="00744F7D" w:rsidP="00744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Физкульт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Ура!</w:t>
            </w:r>
          </w:p>
        </w:tc>
        <w:tc>
          <w:tcPr>
            <w:tcW w:w="2831" w:type="dxa"/>
            <w:shd w:val="clear" w:color="auto" w:fill="auto"/>
          </w:tcPr>
          <w:p w:rsidR="00744F7D" w:rsidRPr="005C1183" w:rsidRDefault="00744F7D" w:rsidP="0074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744F7D" w:rsidRPr="005C1183" w:rsidRDefault="00744F7D" w:rsidP="0074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F7D" w:rsidRPr="005C1183" w:rsidTr="001C5455">
        <w:tc>
          <w:tcPr>
            <w:tcW w:w="540" w:type="dxa"/>
            <w:shd w:val="clear" w:color="auto" w:fill="auto"/>
          </w:tcPr>
          <w:p w:rsidR="00744F7D" w:rsidRPr="005C1183" w:rsidRDefault="00744F7D" w:rsidP="0074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80" w:type="dxa"/>
            <w:shd w:val="clear" w:color="auto" w:fill="auto"/>
          </w:tcPr>
          <w:p w:rsidR="00744F7D" w:rsidRPr="005C1183" w:rsidRDefault="00744F7D" w:rsidP="00744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Законы питания</w:t>
            </w:r>
          </w:p>
        </w:tc>
        <w:tc>
          <w:tcPr>
            <w:tcW w:w="2831" w:type="dxa"/>
            <w:shd w:val="clear" w:color="auto" w:fill="auto"/>
          </w:tcPr>
          <w:p w:rsidR="00744F7D" w:rsidRDefault="00744F7D" w:rsidP="0074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744F7D" w:rsidRPr="005C1183" w:rsidRDefault="00744F7D" w:rsidP="0074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F7D" w:rsidRPr="005C1183" w:rsidTr="001C5455">
        <w:tc>
          <w:tcPr>
            <w:tcW w:w="540" w:type="dxa"/>
            <w:shd w:val="clear" w:color="auto" w:fill="auto"/>
          </w:tcPr>
          <w:p w:rsidR="00744F7D" w:rsidRDefault="00744F7D" w:rsidP="0074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80" w:type="dxa"/>
            <w:shd w:val="clear" w:color="auto" w:fill="auto"/>
          </w:tcPr>
          <w:p w:rsidR="00744F7D" w:rsidRPr="005C1183" w:rsidRDefault="00744F7D" w:rsidP="00744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Законы питания</w:t>
            </w:r>
          </w:p>
        </w:tc>
        <w:tc>
          <w:tcPr>
            <w:tcW w:w="2831" w:type="dxa"/>
            <w:shd w:val="clear" w:color="auto" w:fill="auto"/>
          </w:tcPr>
          <w:p w:rsidR="00744F7D" w:rsidRDefault="00744F7D" w:rsidP="0074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744F7D" w:rsidRPr="005C1183" w:rsidRDefault="00744F7D" w:rsidP="0074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F7D" w:rsidRPr="005C1183" w:rsidTr="001C5455">
        <w:tc>
          <w:tcPr>
            <w:tcW w:w="540" w:type="dxa"/>
            <w:shd w:val="clear" w:color="auto" w:fill="auto"/>
          </w:tcPr>
          <w:p w:rsidR="00744F7D" w:rsidRDefault="00744F7D" w:rsidP="0074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80" w:type="dxa"/>
            <w:shd w:val="clear" w:color="auto" w:fill="auto"/>
          </w:tcPr>
          <w:p w:rsidR="00744F7D" w:rsidRPr="005C1183" w:rsidRDefault="00744F7D" w:rsidP="00744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Таинственный незнакомец</w:t>
            </w:r>
          </w:p>
        </w:tc>
        <w:tc>
          <w:tcPr>
            <w:tcW w:w="2831" w:type="dxa"/>
            <w:shd w:val="clear" w:color="auto" w:fill="auto"/>
          </w:tcPr>
          <w:p w:rsidR="00744F7D" w:rsidRDefault="00744F7D" w:rsidP="0074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744F7D" w:rsidRPr="005C1183" w:rsidRDefault="00744F7D" w:rsidP="0074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F7D" w:rsidRPr="005C1183" w:rsidTr="001C5455">
        <w:tc>
          <w:tcPr>
            <w:tcW w:w="540" w:type="dxa"/>
            <w:shd w:val="clear" w:color="auto" w:fill="auto"/>
          </w:tcPr>
          <w:p w:rsidR="00744F7D" w:rsidRDefault="00744F7D" w:rsidP="0074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80" w:type="dxa"/>
            <w:shd w:val="clear" w:color="auto" w:fill="auto"/>
          </w:tcPr>
          <w:p w:rsidR="00744F7D" w:rsidRPr="005C1183" w:rsidRDefault="00744F7D" w:rsidP="00744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Золотые ключики к сердцам людей</w:t>
            </w:r>
          </w:p>
        </w:tc>
        <w:tc>
          <w:tcPr>
            <w:tcW w:w="2831" w:type="dxa"/>
            <w:shd w:val="clear" w:color="auto" w:fill="auto"/>
          </w:tcPr>
          <w:p w:rsidR="00744F7D" w:rsidRDefault="00744F7D" w:rsidP="0074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744F7D" w:rsidRPr="005C1183" w:rsidRDefault="00744F7D" w:rsidP="0074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F7D" w:rsidRPr="005C1183" w:rsidTr="001C5455">
        <w:tc>
          <w:tcPr>
            <w:tcW w:w="540" w:type="dxa"/>
            <w:shd w:val="clear" w:color="auto" w:fill="auto"/>
          </w:tcPr>
          <w:p w:rsidR="00744F7D" w:rsidRDefault="00744F7D" w:rsidP="0074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380" w:type="dxa"/>
            <w:shd w:val="clear" w:color="auto" w:fill="auto"/>
          </w:tcPr>
          <w:p w:rsidR="00744F7D" w:rsidRPr="005C1183" w:rsidRDefault="00744F7D" w:rsidP="00744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Золотые ключики к сердцам людей</w:t>
            </w:r>
          </w:p>
        </w:tc>
        <w:tc>
          <w:tcPr>
            <w:tcW w:w="2831" w:type="dxa"/>
            <w:shd w:val="clear" w:color="auto" w:fill="auto"/>
          </w:tcPr>
          <w:p w:rsidR="00744F7D" w:rsidRDefault="00744F7D" w:rsidP="0074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744F7D" w:rsidRPr="005C1183" w:rsidRDefault="00744F7D" w:rsidP="0074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F7D" w:rsidRPr="005C1183" w:rsidTr="006355D2">
        <w:tc>
          <w:tcPr>
            <w:tcW w:w="11584" w:type="dxa"/>
            <w:gridSpan w:val="4"/>
            <w:shd w:val="clear" w:color="auto" w:fill="auto"/>
          </w:tcPr>
          <w:p w:rsidR="00744F7D" w:rsidRPr="005C1183" w:rsidRDefault="00744F7D" w:rsidP="00744F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теме 10 занятий</w:t>
            </w:r>
          </w:p>
        </w:tc>
      </w:tr>
      <w:tr w:rsidR="00744F7D" w:rsidRPr="005C1183" w:rsidTr="001C5455">
        <w:tc>
          <w:tcPr>
            <w:tcW w:w="11584" w:type="dxa"/>
            <w:gridSpan w:val="4"/>
            <w:shd w:val="clear" w:color="auto" w:fill="auto"/>
          </w:tcPr>
          <w:p w:rsidR="00744F7D" w:rsidRPr="005C1183" w:rsidRDefault="00744F7D" w:rsidP="0074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2. Учусь понимать других</w:t>
            </w:r>
          </w:p>
        </w:tc>
      </w:tr>
      <w:tr w:rsidR="00744F7D" w:rsidRPr="005C1183" w:rsidTr="001C5455">
        <w:tc>
          <w:tcPr>
            <w:tcW w:w="540" w:type="dxa"/>
            <w:shd w:val="clear" w:color="auto" w:fill="auto"/>
          </w:tcPr>
          <w:p w:rsidR="00744F7D" w:rsidRPr="005C1183" w:rsidRDefault="00744F7D" w:rsidP="0074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80" w:type="dxa"/>
            <w:shd w:val="clear" w:color="auto" w:fill="auto"/>
          </w:tcPr>
          <w:p w:rsidR="00744F7D" w:rsidRPr="005C1183" w:rsidRDefault="00744F7D" w:rsidP="00744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изменилось за год</w:t>
            </w:r>
          </w:p>
        </w:tc>
        <w:tc>
          <w:tcPr>
            <w:tcW w:w="2831" w:type="dxa"/>
            <w:shd w:val="clear" w:color="auto" w:fill="auto"/>
          </w:tcPr>
          <w:p w:rsidR="00744F7D" w:rsidRPr="005C1183" w:rsidRDefault="00744F7D" w:rsidP="0074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744F7D" w:rsidRPr="005C1183" w:rsidRDefault="00744F7D" w:rsidP="0074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F7D" w:rsidRPr="005C1183" w:rsidTr="001C5455">
        <w:tc>
          <w:tcPr>
            <w:tcW w:w="540" w:type="dxa"/>
            <w:shd w:val="clear" w:color="auto" w:fill="auto"/>
          </w:tcPr>
          <w:p w:rsidR="00744F7D" w:rsidRPr="005C1183" w:rsidRDefault="00744F7D" w:rsidP="0074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380" w:type="dxa"/>
            <w:shd w:val="clear" w:color="auto" w:fill="auto"/>
          </w:tcPr>
          <w:p w:rsidR="00744F7D" w:rsidRPr="005C1183" w:rsidRDefault="00744F7D" w:rsidP="00744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изменилось за год</w:t>
            </w:r>
          </w:p>
        </w:tc>
        <w:tc>
          <w:tcPr>
            <w:tcW w:w="2831" w:type="dxa"/>
            <w:shd w:val="clear" w:color="auto" w:fill="auto"/>
          </w:tcPr>
          <w:p w:rsidR="00744F7D" w:rsidRPr="005C1183" w:rsidRDefault="00744F7D" w:rsidP="0074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744F7D" w:rsidRPr="005C1183" w:rsidRDefault="00744F7D" w:rsidP="0074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F7D" w:rsidRPr="005C1183" w:rsidTr="001C5455">
        <w:tc>
          <w:tcPr>
            <w:tcW w:w="540" w:type="dxa"/>
            <w:shd w:val="clear" w:color="auto" w:fill="auto"/>
          </w:tcPr>
          <w:p w:rsidR="00744F7D" w:rsidRPr="005C1183" w:rsidRDefault="00744F7D" w:rsidP="0074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380" w:type="dxa"/>
            <w:shd w:val="clear" w:color="auto" w:fill="auto"/>
          </w:tcPr>
          <w:p w:rsidR="00744F7D" w:rsidRPr="005C1183" w:rsidRDefault="00744F7D" w:rsidP="00744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научиться разговаривать с людьми</w:t>
            </w:r>
          </w:p>
        </w:tc>
        <w:tc>
          <w:tcPr>
            <w:tcW w:w="2831" w:type="dxa"/>
            <w:shd w:val="clear" w:color="auto" w:fill="auto"/>
          </w:tcPr>
          <w:p w:rsidR="00744F7D" w:rsidRPr="005C1183" w:rsidRDefault="00744F7D" w:rsidP="0074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744F7D" w:rsidRPr="005C1183" w:rsidRDefault="00744F7D" w:rsidP="0074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F7D" w:rsidRPr="005C1183" w:rsidTr="001C5455">
        <w:tc>
          <w:tcPr>
            <w:tcW w:w="540" w:type="dxa"/>
            <w:shd w:val="clear" w:color="auto" w:fill="auto"/>
          </w:tcPr>
          <w:p w:rsidR="00744F7D" w:rsidRPr="005C1183" w:rsidRDefault="00744F7D" w:rsidP="0074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380" w:type="dxa"/>
            <w:shd w:val="clear" w:color="auto" w:fill="auto"/>
          </w:tcPr>
          <w:p w:rsidR="00744F7D" w:rsidRPr="005C1183" w:rsidRDefault="00744F7D" w:rsidP="00744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научиться разговаривать с людьми</w:t>
            </w:r>
          </w:p>
        </w:tc>
        <w:tc>
          <w:tcPr>
            <w:tcW w:w="2831" w:type="dxa"/>
            <w:shd w:val="clear" w:color="auto" w:fill="auto"/>
          </w:tcPr>
          <w:p w:rsidR="00744F7D" w:rsidRPr="005C1183" w:rsidRDefault="00744F7D" w:rsidP="0074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744F7D" w:rsidRPr="005C1183" w:rsidRDefault="00744F7D" w:rsidP="0074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F7D" w:rsidRPr="005C1183" w:rsidTr="001C5455">
        <w:tc>
          <w:tcPr>
            <w:tcW w:w="540" w:type="dxa"/>
            <w:shd w:val="clear" w:color="auto" w:fill="auto"/>
          </w:tcPr>
          <w:p w:rsidR="00744F7D" w:rsidRPr="005C1183" w:rsidRDefault="00744F7D" w:rsidP="0074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380" w:type="dxa"/>
            <w:shd w:val="clear" w:color="auto" w:fill="auto"/>
          </w:tcPr>
          <w:p w:rsidR="00744F7D" w:rsidRPr="005C1183" w:rsidRDefault="00744F7D" w:rsidP="00744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научиться разговаривать с людьми</w:t>
            </w:r>
          </w:p>
        </w:tc>
        <w:tc>
          <w:tcPr>
            <w:tcW w:w="2831" w:type="dxa"/>
            <w:shd w:val="clear" w:color="auto" w:fill="auto"/>
          </w:tcPr>
          <w:p w:rsidR="00744F7D" w:rsidRPr="005C1183" w:rsidRDefault="00744F7D" w:rsidP="0074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744F7D" w:rsidRPr="005C1183" w:rsidRDefault="00744F7D" w:rsidP="0074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F7D" w:rsidRPr="005C1183" w:rsidTr="001C5455">
        <w:tc>
          <w:tcPr>
            <w:tcW w:w="540" w:type="dxa"/>
            <w:shd w:val="clear" w:color="auto" w:fill="auto"/>
          </w:tcPr>
          <w:p w:rsidR="00744F7D" w:rsidRPr="005C1183" w:rsidRDefault="00744F7D" w:rsidP="0074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380" w:type="dxa"/>
            <w:shd w:val="clear" w:color="auto" w:fill="auto"/>
          </w:tcPr>
          <w:p w:rsidR="00744F7D" w:rsidRPr="005C1183" w:rsidRDefault="00744F7D" w:rsidP="00744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интонация</w:t>
            </w:r>
          </w:p>
        </w:tc>
        <w:tc>
          <w:tcPr>
            <w:tcW w:w="2831" w:type="dxa"/>
            <w:shd w:val="clear" w:color="auto" w:fill="auto"/>
          </w:tcPr>
          <w:p w:rsidR="00744F7D" w:rsidRPr="005C1183" w:rsidRDefault="00744F7D" w:rsidP="0074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744F7D" w:rsidRPr="005C1183" w:rsidRDefault="00744F7D" w:rsidP="0074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F7D" w:rsidRPr="005C1183" w:rsidTr="001C5455">
        <w:tc>
          <w:tcPr>
            <w:tcW w:w="540" w:type="dxa"/>
            <w:shd w:val="clear" w:color="auto" w:fill="auto"/>
          </w:tcPr>
          <w:p w:rsidR="00744F7D" w:rsidRPr="005C1183" w:rsidRDefault="00744F7D" w:rsidP="0074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380" w:type="dxa"/>
            <w:shd w:val="clear" w:color="auto" w:fill="auto"/>
          </w:tcPr>
          <w:p w:rsidR="00744F7D" w:rsidRPr="005C1183" w:rsidRDefault="00744F7D" w:rsidP="00744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интонация</w:t>
            </w:r>
          </w:p>
        </w:tc>
        <w:tc>
          <w:tcPr>
            <w:tcW w:w="2831" w:type="dxa"/>
            <w:shd w:val="clear" w:color="auto" w:fill="auto"/>
          </w:tcPr>
          <w:p w:rsidR="00744F7D" w:rsidRPr="005C1183" w:rsidRDefault="00744F7D" w:rsidP="0074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744F7D" w:rsidRPr="005C1183" w:rsidRDefault="00744F7D" w:rsidP="0074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F7D" w:rsidRPr="005C1183" w:rsidTr="001C5455">
        <w:tc>
          <w:tcPr>
            <w:tcW w:w="540" w:type="dxa"/>
            <w:shd w:val="clear" w:color="auto" w:fill="auto"/>
          </w:tcPr>
          <w:p w:rsidR="00744F7D" w:rsidRPr="005C1183" w:rsidRDefault="00744F7D" w:rsidP="0074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380" w:type="dxa"/>
            <w:shd w:val="clear" w:color="auto" w:fill="auto"/>
          </w:tcPr>
          <w:p w:rsidR="00744F7D" w:rsidRPr="005C1183" w:rsidRDefault="00744F7D" w:rsidP="00744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интонация</w:t>
            </w:r>
          </w:p>
        </w:tc>
        <w:tc>
          <w:tcPr>
            <w:tcW w:w="2831" w:type="dxa"/>
            <w:shd w:val="clear" w:color="auto" w:fill="auto"/>
          </w:tcPr>
          <w:p w:rsidR="00744F7D" w:rsidRPr="005C1183" w:rsidRDefault="00744F7D" w:rsidP="0074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744F7D" w:rsidRPr="005C1183" w:rsidRDefault="00744F7D" w:rsidP="0074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F7D" w:rsidRPr="005C1183" w:rsidTr="001C5455">
        <w:tc>
          <w:tcPr>
            <w:tcW w:w="540" w:type="dxa"/>
            <w:shd w:val="clear" w:color="auto" w:fill="auto"/>
          </w:tcPr>
          <w:p w:rsidR="00744F7D" w:rsidRPr="005C1183" w:rsidRDefault="00744F7D" w:rsidP="0074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380" w:type="dxa"/>
            <w:shd w:val="clear" w:color="auto" w:fill="auto"/>
          </w:tcPr>
          <w:p w:rsidR="00744F7D" w:rsidRPr="005C1183" w:rsidRDefault="00744F7D" w:rsidP="00744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научиться преодолевать трудности вместе</w:t>
            </w:r>
          </w:p>
        </w:tc>
        <w:tc>
          <w:tcPr>
            <w:tcW w:w="2831" w:type="dxa"/>
            <w:shd w:val="clear" w:color="auto" w:fill="auto"/>
          </w:tcPr>
          <w:p w:rsidR="00744F7D" w:rsidRPr="005C1183" w:rsidRDefault="00744F7D" w:rsidP="0074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744F7D" w:rsidRPr="005C1183" w:rsidRDefault="00744F7D" w:rsidP="0074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F7D" w:rsidRPr="005C1183" w:rsidTr="001C5455">
        <w:tc>
          <w:tcPr>
            <w:tcW w:w="540" w:type="dxa"/>
            <w:shd w:val="clear" w:color="auto" w:fill="auto"/>
          </w:tcPr>
          <w:p w:rsidR="00744F7D" w:rsidRDefault="00744F7D" w:rsidP="0074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380" w:type="dxa"/>
            <w:shd w:val="clear" w:color="auto" w:fill="auto"/>
          </w:tcPr>
          <w:p w:rsidR="00744F7D" w:rsidRPr="005C1183" w:rsidRDefault="00744F7D" w:rsidP="00744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научиться преодолевать трудности вместе</w:t>
            </w:r>
          </w:p>
        </w:tc>
        <w:tc>
          <w:tcPr>
            <w:tcW w:w="2831" w:type="dxa"/>
            <w:shd w:val="clear" w:color="auto" w:fill="auto"/>
          </w:tcPr>
          <w:p w:rsidR="00744F7D" w:rsidRPr="005C1183" w:rsidRDefault="00744F7D" w:rsidP="0074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744F7D" w:rsidRPr="005C1183" w:rsidRDefault="00744F7D" w:rsidP="0074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F7D" w:rsidRPr="005C1183" w:rsidTr="001C5455">
        <w:tc>
          <w:tcPr>
            <w:tcW w:w="540" w:type="dxa"/>
            <w:shd w:val="clear" w:color="auto" w:fill="auto"/>
          </w:tcPr>
          <w:p w:rsidR="00744F7D" w:rsidRDefault="00744F7D" w:rsidP="0074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380" w:type="dxa"/>
            <w:shd w:val="clear" w:color="auto" w:fill="auto"/>
          </w:tcPr>
          <w:p w:rsidR="00744F7D" w:rsidRPr="005C1183" w:rsidRDefault="00744F7D" w:rsidP="00744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научиться преодолевать трудности вместе</w:t>
            </w:r>
          </w:p>
        </w:tc>
        <w:tc>
          <w:tcPr>
            <w:tcW w:w="2831" w:type="dxa"/>
            <w:shd w:val="clear" w:color="auto" w:fill="auto"/>
          </w:tcPr>
          <w:p w:rsidR="00744F7D" w:rsidRPr="005C1183" w:rsidRDefault="00744F7D" w:rsidP="0074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744F7D" w:rsidRPr="005C1183" w:rsidRDefault="00744F7D" w:rsidP="0074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F7D" w:rsidRPr="005C1183" w:rsidTr="001C5455">
        <w:tc>
          <w:tcPr>
            <w:tcW w:w="540" w:type="dxa"/>
            <w:shd w:val="clear" w:color="auto" w:fill="auto"/>
          </w:tcPr>
          <w:p w:rsidR="00744F7D" w:rsidRDefault="00744F7D" w:rsidP="0074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380" w:type="dxa"/>
            <w:shd w:val="clear" w:color="auto" w:fill="auto"/>
          </w:tcPr>
          <w:p w:rsidR="00744F7D" w:rsidRPr="005C1183" w:rsidRDefault="00744F7D" w:rsidP="00744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понять друг друга без слов</w:t>
            </w:r>
          </w:p>
        </w:tc>
        <w:tc>
          <w:tcPr>
            <w:tcW w:w="2831" w:type="dxa"/>
            <w:shd w:val="clear" w:color="auto" w:fill="auto"/>
          </w:tcPr>
          <w:p w:rsidR="00744F7D" w:rsidRPr="005C1183" w:rsidRDefault="00744F7D" w:rsidP="0074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744F7D" w:rsidRPr="005C1183" w:rsidRDefault="00744F7D" w:rsidP="0074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F7D" w:rsidRPr="005C1183" w:rsidTr="001C5455">
        <w:tc>
          <w:tcPr>
            <w:tcW w:w="540" w:type="dxa"/>
            <w:shd w:val="clear" w:color="auto" w:fill="auto"/>
          </w:tcPr>
          <w:p w:rsidR="00744F7D" w:rsidRDefault="00744F7D" w:rsidP="0074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380" w:type="dxa"/>
            <w:shd w:val="clear" w:color="auto" w:fill="auto"/>
          </w:tcPr>
          <w:p w:rsidR="00744F7D" w:rsidRPr="005C1183" w:rsidRDefault="00744F7D" w:rsidP="00744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понять друг друга без слов</w:t>
            </w:r>
          </w:p>
        </w:tc>
        <w:tc>
          <w:tcPr>
            <w:tcW w:w="2831" w:type="dxa"/>
            <w:shd w:val="clear" w:color="auto" w:fill="auto"/>
          </w:tcPr>
          <w:p w:rsidR="00744F7D" w:rsidRPr="005C1183" w:rsidRDefault="00744F7D" w:rsidP="0074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744F7D" w:rsidRPr="005C1183" w:rsidRDefault="00744F7D" w:rsidP="0074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F7D" w:rsidRPr="005C1183" w:rsidTr="001C5455">
        <w:tc>
          <w:tcPr>
            <w:tcW w:w="540" w:type="dxa"/>
            <w:shd w:val="clear" w:color="auto" w:fill="auto"/>
          </w:tcPr>
          <w:p w:rsidR="00744F7D" w:rsidRDefault="00744F7D" w:rsidP="0074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380" w:type="dxa"/>
            <w:shd w:val="clear" w:color="auto" w:fill="auto"/>
          </w:tcPr>
          <w:p w:rsidR="00744F7D" w:rsidRPr="005C1183" w:rsidRDefault="00744F7D" w:rsidP="00744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понять друг друга без слов</w:t>
            </w:r>
          </w:p>
        </w:tc>
        <w:tc>
          <w:tcPr>
            <w:tcW w:w="2831" w:type="dxa"/>
            <w:shd w:val="clear" w:color="auto" w:fill="auto"/>
          </w:tcPr>
          <w:p w:rsidR="00744F7D" w:rsidRPr="005C1183" w:rsidRDefault="00744F7D" w:rsidP="0074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744F7D" w:rsidRPr="005C1183" w:rsidRDefault="00744F7D" w:rsidP="0074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F7D" w:rsidRPr="005C1183" w:rsidTr="001C5455">
        <w:tc>
          <w:tcPr>
            <w:tcW w:w="540" w:type="dxa"/>
            <w:shd w:val="clear" w:color="auto" w:fill="auto"/>
          </w:tcPr>
          <w:p w:rsidR="00744F7D" w:rsidRDefault="00744F7D" w:rsidP="0074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380" w:type="dxa"/>
            <w:shd w:val="clear" w:color="auto" w:fill="auto"/>
          </w:tcPr>
          <w:p w:rsidR="00744F7D" w:rsidRPr="005C1183" w:rsidRDefault="00744F7D" w:rsidP="00744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чего нужна улыбка</w:t>
            </w:r>
          </w:p>
        </w:tc>
        <w:tc>
          <w:tcPr>
            <w:tcW w:w="2831" w:type="dxa"/>
            <w:shd w:val="clear" w:color="auto" w:fill="auto"/>
          </w:tcPr>
          <w:p w:rsidR="00744F7D" w:rsidRPr="005C1183" w:rsidRDefault="00744F7D" w:rsidP="0074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744F7D" w:rsidRPr="005C1183" w:rsidRDefault="00744F7D" w:rsidP="0074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F7D" w:rsidRPr="005C1183" w:rsidTr="001C5455">
        <w:tc>
          <w:tcPr>
            <w:tcW w:w="540" w:type="dxa"/>
            <w:shd w:val="clear" w:color="auto" w:fill="auto"/>
          </w:tcPr>
          <w:p w:rsidR="00744F7D" w:rsidRDefault="00744F7D" w:rsidP="0074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380" w:type="dxa"/>
            <w:shd w:val="clear" w:color="auto" w:fill="auto"/>
          </w:tcPr>
          <w:p w:rsidR="00744F7D" w:rsidRPr="005C1183" w:rsidRDefault="00744F7D" w:rsidP="00744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чего нужна улыбка</w:t>
            </w:r>
          </w:p>
        </w:tc>
        <w:tc>
          <w:tcPr>
            <w:tcW w:w="2831" w:type="dxa"/>
            <w:shd w:val="clear" w:color="auto" w:fill="auto"/>
          </w:tcPr>
          <w:p w:rsidR="00744F7D" w:rsidRPr="005C1183" w:rsidRDefault="00744F7D" w:rsidP="0074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744F7D" w:rsidRPr="005C1183" w:rsidRDefault="00744F7D" w:rsidP="0074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F7D" w:rsidRPr="005C1183" w:rsidTr="001C5455">
        <w:tc>
          <w:tcPr>
            <w:tcW w:w="540" w:type="dxa"/>
            <w:shd w:val="clear" w:color="auto" w:fill="auto"/>
          </w:tcPr>
          <w:p w:rsidR="00744F7D" w:rsidRDefault="00744F7D" w:rsidP="0074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380" w:type="dxa"/>
            <w:shd w:val="clear" w:color="auto" w:fill="auto"/>
          </w:tcPr>
          <w:p w:rsidR="00744F7D" w:rsidRPr="005C1183" w:rsidRDefault="00744F7D" w:rsidP="00744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чего нужна улыбка</w:t>
            </w:r>
          </w:p>
        </w:tc>
        <w:tc>
          <w:tcPr>
            <w:tcW w:w="2831" w:type="dxa"/>
            <w:shd w:val="clear" w:color="auto" w:fill="auto"/>
          </w:tcPr>
          <w:p w:rsidR="00744F7D" w:rsidRPr="005C1183" w:rsidRDefault="00744F7D" w:rsidP="0074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744F7D" w:rsidRPr="005C1183" w:rsidRDefault="00744F7D" w:rsidP="0074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F7D" w:rsidRPr="005C1183" w:rsidTr="001C5455">
        <w:tc>
          <w:tcPr>
            <w:tcW w:w="540" w:type="dxa"/>
            <w:shd w:val="clear" w:color="auto" w:fill="auto"/>
          </w:tcPr>
          <w:p w:rsidR="00744F7D" w:rsidRDefault="00744F7D" w:rsidP="0074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380" w:type="dxa"/>
            <w:shd w:val="clear" w:color="auto" w:fill="auto"/>
          </w:tcPr>
          <w:p w:rsidR="00744F7D" w:rsidRPr="005C1183" w:rsidRDefault="00744F7D" w:rsidP="00744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Умеешь ли ты дружить</w:t>
            </w:r>
          </w:p>
        </w:tc>
        <w:tc>
          <w:tcPr>
            <w:tcW w:w="2831" w:type="dxa"/>
            <w:shd w:val="clear" w:color="auto" w:fill="auto"/>
          </w:tcPr>
          <w:p w:rsidR="00744F7D" w:rsidRPr="005C1183" w:rsidRDefault="00744F7D" w:rsidP="0074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744F7D" w:rsidRPr="005C1183" w:rsidRDefault="00744F7D" w:rsidP="0074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F7D" w:rsidRPr="005C1183" w:rsidTr="001C5455">
        <w:tc>
          <w:tcPr>
            <w:tcW w:w="540" w:type="dxa"/>
            <w:shd w:val="clear" w:color="auto" w:fill="auto"/>
          </w:tcPr>
          <w:p w:rsidR="00744F7D" w:rsidRDefault="00744F7D" w:rsidP="0074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5380" w:type="dxa"/>
            <w:shd w:val="clear" w:color="auto" w:fill="auto"/>
          </w:tcPr>
          <w:p w:rsidR="00744F7D" w:rsidRDefault="00744F7D" w:rsidP="00744F7D">
            <w:pPr>
              <w:spacing w:after="0"/>
            </w:pPr>
            <w:r w:rsidRPr="00091DC3">
              <w:rPr>
                <w:rFonts w:ascii="Times New Roman" w:hAnsi="Times New Roman"/>
                <w:sz w:val="24"/>
                <w:szCs w:val="24"/>
              </w:rPr>
              <w:t>Умеешь ли ты дружить</w:t>
            </w:r>
          </w:p>
        </w:tc>
        <w:tc>
          <w:tcPr>
            <w:tcW w:w="2831" w:type="dxa"/>
            <w:shd w:val="clear" w:color="auto" w:fill="auto"/>
          </w:tcPr>
          <w:p w:rsidR="00744F7D" w:rsidRPr="005C1183" w:rsidRDefault="00744F7D" w:rsidP="0074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744F7D" w:rsidRPr="005C1183" w:rsidRDefault="00744F7D" w:rsidP="0074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F7D" w:rsidRPr="005C1183" w:rsidTr="001C5455">
        <w:tc>
          <w:tcPr>
            <w:tcW w:w="540" w:type="dxa"/>
            <w:shd w:val="clear" w:color="auto" w:fill="auto"/>
          </w:tcPr>
          <w:p w:rsidR="00744F7D" w:rsidRDefault="00744F7D" w:rsidP="0074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380" w:type="dxa"/>
            <w:shd w:val="clear" w:color="auto" w:fill="auto"/>
          </w:tcPr>
          <w:p w:rsidR="00744F7D" w:rsidRDefault="00744F7D" w:rsidP="00744F7D">
            <w:pPr>
              <w:spacing w:after="0"/>
            </w:pPr>
            <w:r w:rsidRPr="00091DC3">
              <w:rPr>
                <w:rFonts w:ascii="Times New Roman" w:hAnsi="Times New Roman"/>
                <w:sz w:val="24"/>
                <w:szCs w:val="24"/>
              </w:rPr>
              <w:t>Умеешь ли ты дружить</w:t>
            </w:r>
          </w:p>
        </w:tc>
        <w:tc>
          <w:tcPr>
            <w:tcW w:w="2831" w:type="dxa"/>
            <w:shd w:val="clear" w:color="auto" w:fill="auto"/>
          </w:tcPr>
          <w:p w:rsidR="00744F7D" w:rsidRPr="005C1183" w:rsidRDefault="00744F7D" w:rsidP="0074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744F7D" w:rsidRPr="005C1183" w:rsidRDefault="00744F7D" w:rsidP="0074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F7D" w:rsidRPr="005C1183" w:rsidTr="00CA181D">
        <w:tc>
          <w:tcPr>
            <w:tcW w:w="11584" w:type="dxa"/>
            <w:gridSpan w:val="4"/>
            <w:shd w:val="clear" w:color="auto" w:fill="auto"/>
          </w:tcPr>
          <w:p w:rsidR="00744F7D" w:rsidRPr="005C1183" w:rsidRDefault="00744F7D" w:rsidP="00744F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теме 20 занятий</w:t>
            </w:r>
          </w:p>
        </w:tc>
      </w:tr>
      <w:tr w:rsidR="00744F7D" w:rsidRPr="005C1183" w:rsidTr="001C5455">
        <w:tc>
          <w:tcPr>
            <w:tcW w:w="11584" w:type="dxa"/>
            <w:gridSpan w:val="4"/>
            <w:shd w:val="clear" w:color="auto" w:fill="auto"/>
          </w:tcPr>
          <w:p w:rsidR="00744F7D" w:rsidRPr="005C1183" w:rsidRDefault="00744F7D" w:rsidP="0074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3. Волшебный экзамен</w:t>
            </w:r>
          </w:p>
        </w:tc>
      </w:tr>
      <w:tr w:rsidR="00744F7D" w:rsidRPr="005C1183" w:rsidTr="001C5455">
        <w:tc>
          <w:tcPr>
            <w:tcW w:w="540" w:type="dxa"/>
            <w:shd w:val="clear" w:color="auto" w:fill="auto"/>
          </w:tcPr>
          <w:p w:rsidR="00744F7D" w:rsidRPr="005C1183" w:rsidRDefault="00744F7D" w:rsidP="0074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380" w:type="dxa"/>
            <w:shd w:val="clear" w:color="auto" w:fill="auto"/>
          </w:tcPr>
          <w:p w:rsidR="00744F7D" w:rsidRPr="005C1183" w:rsidRDefault="00744F7D" w:rsidP="00744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знатоков</w:t>
            </w:r>
          </w:p>
        </w:tc>
        <w:tc>
          <w:tcPr>
            <w:tcW w:w="2831" w:type="dxa"/>
            <w:shd w:val="clear" w:color="auto" w:fill="auto"/>
          </w:tcPr>
          <w:p w:rsidR="00744F7D" w:rsidRPr="005C1183" w:rsidRDefault="00744F7D" w:rsidP="0074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744F7D" w:rsidRPr="005C1183" w:rsidRDefault="00744F7D" w:rsidP="0074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F7D" w:rsidRPr="005C1183" w:rsidTr="001C5455">
        <w:tc>
          <w:tcPr>
            <w:tcW w:w="540" w:type="dxa"/>
            <w:shd w:val="clear" w:color="auto" w:fill="auto"/>
          </w:tcPr>
          <w:p w:rsidR="00744F7D" w:rsidRDefault="00744F7D" w:rsidP="0074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380" w:type="dxa"/>
            <w:shd w:val="clear" w:color="auto" w:fill="auto"/>
          </w:tcPr>
          <w:p w:rsidR="00744F7D" w:rsidRDefault="00744F7D" w:rsidP="00744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знатоков</w:t>
            </w:r>
          </w:p>
        </w:tc>
        <w:tc>
          <w:tcPr>
            <w:tcW w:w="2831" w:type="dxa"/>
            <w:shd w:val="clear" w:color="auto" w:fill="auto"/>
          </w:tcPr>
          <w:p w:rsidR="00744F7D" w:rsidRPr="005C1183" w:rsidRDefault="00744F7D" w:rsidP="0074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744F7D" w:rsidRPr="005C1183" w:rsidRDefault="00744F7D" w:rsidP="0074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F7D" w:rsidRPr="005C1183" w:rsidTr="001C5455">
        <w:tc>
          <w:tcPr>
            <w:tcW w:w="540" w:type="dxa"/>
            <w:shd w:val="clear" w:color="auto" w:fill="auto"/>
          </w:tcPr>
          <w:p w:rsidR="00744F7D" w:rsidRDefault="00744F7D" w:rsidP="0074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380" w:type="dxa"/>
            <w:shd w:val="clear" w:color="auto" w:fill="auto"/>
          </w:tcPr>
          <w:p w:rsidR="00744F7D" w:rsidRDefault="00744F7D" w:rsidP="00744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</w:t>
            </w:r>
          </w:p>
        </w:tc>
        <w:tc>
          <w:tcPr>
            <w:tcW w:w="2831" w:type="dxa"/>
            <w:shd w:val="clear" w:color="auto" w:fill="auto"/>
          </w:tcPr>
          <w:p w:rsidR="00744F7D" w:rsidRPr="005C1183" w:rsidRDefault="00744F7D" w:rsidP="0074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744F7D" w:rsidRPr="005C1183" w:rsidRDefault="00744F7D" w:rsidP="0074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F7D" w:rsidRPr="005C1183" w:rsidTr="001C5455">
        <w:tc>
          <w:tcPr>
            <w:tcW w:w="540" w:type="dxa"/>
            <w:shd w:val="clear" w:color="auto" w:fill="auto"/>
          </w:tcPr>
          <w:p w:rsidR="00744F7D" w:rsidRDefault="00744F7D" w:rsidP="0074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380" w:type="dxa"/>
            <w:shd w:val="clear" w:color="auto" w:fill="auto"/>
          </w:tcPr>
          <w:p w:rsidR="00744F7D" w:rsidRDefault="00744F7D" w:rsidP="00744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</w:t>
            </w:r>
          </w:p>
        </w:tc>
        <w:tc>
          <w:tcPr>
            <w:tcW w:w="2831" w:type="dxa"/>
            <w:shd w:val="clear" w:color="auto" w:fill="auto"/>
          </w:tcPr>
          <w:p w:rsidR="00744F7D" w:rsidRPr="005C1183" w:rsidRDefault="00744F7D" w:rsidP="0074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744F7D" w:rsidRPr="005C1183" w:rsidRDefault="00744F7D" w:rsidP="0074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F7D" w:rsidRPr="005C1183" w:rsidTr="00A719DB">
        <w:tc>
          <w:tcPr>
            <w:tcW w:w="11584" w:type="dxa"/>
            <w:gridSpan w:val="4"/>
            <w:shd w:val="clear" w:color="auto" w:fill="auto"/>
          </w:tcPr>
          <w:p w:rsidR="00744F7D" w:rsidRPr="005C1183" w:rsidRDefault="00744F7D" w:rsidP="00744F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теме 4 занятия</w:t>
            </w:r>
          </w:p>
        </w:tc>
      </w:tr>
      <w:tr w:rsidR="00744F7D" w:rsidRPr="005C1183" w:rsidTr="001E4BFA">
        <w:tc>
          <w:tcPr>
            <w:tcW w:w="11584" w:type="dxa"/>
            <w:gridSpan w:val="4"/>
            <w:shd w:val="clear" w:color="auto" w:fill="auto"/>
          </w:tcPr>
          <w:p w:rsidR="00744F7D" w:rsidRPr="005C1183" w:rsidRDefault="00744F7D" w:rsidP="00744F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34 занятия</w:t>
            </w:r>
          </w:p>
        </w:tc>
      </w:tr>
    </w:tbl>
    <w:p w:rsidR="005C1183" w:rsidRDefault="005C1183" w:rsidP="001F56BB">
      <w:pPr>
        <w:spacing w:after="0"/>
        <w:jc w:val="center"/>
        <w:rPr>
          <w:rFonts w:ascii="Times New Roman" w:hAnsi="Times New Roman"/>
        </w:rPr>
      </w:pPr>
    </w:p>
    <w:p w:rsidR="00CF5EE2" w:rsidRDefault="00CF5EE2" w:rsidP="00CF5EE2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D244FD" w:rsidRDefault="00D244FD" w:rsidP="00CF5EE2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D244FD" w:rsidRDefault="00D244FD" w:rsidP="00CF5EE2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D244FD" w:rsidRDefault="00D244FD" w:rsidP="00CF5EE2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D244FD" w:rsidRDefault="00D244FD" w:rsidP="00CF5EE2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D244FD" w:rsidRDefault="00D244FD" w:rsidP="00CF5EE2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D244FD" w:rsidRDefault="00D244FD" w:rsidP="00CF5EE2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D244FD" w:rsidRDefault="00D244FD" w:rsidP="00CF5EE2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D244FD" w:rsidRDefault="00D244FD" w:rsidP="00CF5EE2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D244FD" w:rsidRDefault="00D244FD" w:rsidP="00CF5EE2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D244FD" w:rsidRDefault="00D244FD" w:rsidP="00CF5EE2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D244FD" w:rsidRDefault="00D244FD" w:rsidP="00CF5EE2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D244FD" w:rsidRDefault="00D244FD" w:rsidP="00CF5EE2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D244FD" w:rsidRDefault="00D244FD" w:rsidP="00CF5EE2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1C5455" w:rsidRDefault="001C5455" w:rsidP="00CF5EE2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1C5455" w:rsidRDefault="001C5455" w:rsidP="00CF5EE2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1C5455" w:rsidRDefault="001C5455" w:rsidP="00CF5EE2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1C5455" w:rsidRDefault="001C5455" w:rsidP="00CF5EE2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1C5455" w:rsidRDefault="001C5455" w:rsidP="00CF5EE2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1C5455" w:rsidRDefault="001C5455" w:rsidP="00CF5EE2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1C5455" w:rsidRDefault="001C5455" w:rsidP="00CF5EE2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1C5455" w:rsidRDefault="001C5455" w:rsidP="00CF5EE2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1C5455" w:rsidRDefault="001C5455" w:rsidP="00CF5EE2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1C5455" w:rsidRDefault="001C5455" w:rsidP="00CF5EE2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1C5455" w:rsidRDefault="001C5455" w:rsidP="00CF5EE2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1C5455" w:rsidRDefault="001C5455" w:rsidP="00CF5EE2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1C5455" w:rsidRDefault="001C5455" w:rsidP="00CF5EE2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1C5455" w:rsidRDefault="001C5455" w:rsidP="00CF5EE2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1C5455" w:rsidRDefault="001C5455" w:rsidP="00CF5EE2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1C5455" w:rsidRDefault="001C5455" w:rsidP="00CF5EE2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1C5455" w:rsidRDefault="001C5455" w:rsidP="00CF5EE2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D244FD" w:rsidRDefault="00D244FD" w:rsidP="00CF5EE2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117D74" w:rsidRDefault="00117D74" w:rsidP="00117D74">
      <w:pPr>
        <w:pStyle w:val="a3"/>
        <w:spacing w:after="0" w:line="240" w:lineRule="auto"/>
        <w:ind w:left="765"/>
        <w:rPr>
          <w:rFonts w:ascii="Times New Roman" w:hAnsi="Times New Roman"/>
          <w:bCs/>
          <w:sz w:val="24"/>
          <w:szCs w:val="24"/>
        </w:rPr>
      </w:pPr>
      <w:r w:rsidRPr="003C57E5">
        <w:rPr>
          <w:rFonts w:ascii="Times New Roman" w:hAnsi="Times New Roman"/>
          <w:bCs/>
          <w:sz w:val="24"/>
          <w:szCs w:val="24"/>
        </w:rPr>
        <w:t>Перечень учебно-методического и материаль</w:t>
      </w:r>
      <w:r w:rsidRPr="003C57E5">
        <w:rPr>
          <w:rFonts w:ascii="Times New Roman" w:hAnsi="Times New Roman"/>
          <w:bCs/>
          <w:sz w:val="24"/>
          <w:szCs w:val="24"/>
        </w:rPr>
        <w:softHyphen/>
        <w:t>но-технического обеспечения</w:t>
      </w:r>
    </w:p>
    <w:p w:rsidR="00117D74" w:rsidRPr="003C57E5" w:rsidRDefault="00117D74" w:rsidP="00117D74">
      <w:pPr>
        <w:pStyle w:val="a3"/>
        <w:spacing w:after="0" w:line="240" w:lineRule="auto"/>
        <w:ind w:left="765"/>
        <w:rPr>
          <w:rFonts w:ascii="Times New Roman" w:hAnsi="Times New Roman"/>
          <w:bCs/>
          <w:sz w:val="24"/>
          <w:szCs w:val="24"/>
        </w:rPr>
      </w:pPr>
    </w:p>
    <w:p w:rsidR="00894587" w:rsidRPr="00894587" w:rsidRDefault="00FA48F6" w:rsidP="00894587">
      <w:pPr>
        <w:pStyle w:val="a3"/>
        <w:numPr>
          <w:ilvl w:val="0"/>
          <w:numId w:val="39"/>
        </w:num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М.М.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Безруких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>, А.Г. Макеева, Т.А. Филиппова. Организация педагогической деятельности</w:t>
      </w:r>
      <w:r w:rsidRPr="00492BE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профилактики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наркотизма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среди младших школьников: Пособие для педагогов. – М.: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Вентана-Граф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, 2015</w:t>
      </w:r>
      <w:r w:rsidR="00894587" w:rsidRPr="00894587">
        <w:rPr>
          <w:rFonts w:ascii="Times New Roman" w:eastAsia="Calibri" w:hAnsi="Times New Roman"/>
          <w:sz w:val="24"/>
          <w:szCs w:val="24"/>
        </w:rPr>
        <w:t>.</w:t>
      </w:r>
    </w:p>
    <w:p w:rsidR="00894587" w:rsidRPr="00894587" w:rsidRDefault="00FA48F6" w:rsidP="00894587">
      <w:pPr>
        <w:pStyle w:val="a3"/>
        <w:numPr>
          <w:ilvl w:val="0"/>
          <w:numId w:val="39"/>
        </w:numPr>
        <w:spacing w:after="0"/>
        <w:jc w:val="both"/>
        <w:rPr>
          <w:rFonts w:eastAsia="Calibri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М.М. Безруких. «Все цвета,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кроме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черного»: Книга для родителей. - М.: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Вентана-Граф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, 2015</w:t>
      </w:r>
      <w:r w:rsidR="00894587" w:rsidRPr="00894587">
        <w:rPr>
          <w:rFonts w:eastAsia="Calibri"/>
          <w:szCs w:val="24"/>
        </w:rPr>
        <w:t>.</w:t>
      </w:r>
    </w:p>
    <w:p w:rsidR="00117D74" w:rsidRDefault="00117D74" w:rsidP="00117D74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Style w:val="FontStyle39"/>
          <w:sz w:val="24"/>
          <w:szCs w:val="24"/>
        </w:rPr>
      </w:pPr>
      <w:r w:rsidRPr="00C903FC">
        <w:rPr>
          <w:rStyle w:val="FontStyle39"/>
          <w:sz w:val="24"/>
          <w:szCs w:val="24"/>
        </w:rPr>
        <w:t>Интернет-ресурсы:</w:t>
      </w:r>
    </w:p>
    <w:p w:rsidR="00FA48F6" w:rsidRPr="00151FAC" w:rsidRDefault="00DF39D4" w:rsidP="00FA48F6">
      <w:pPr>
        <w:pStyle w:val="a3"/>
        <w:numPr>
          <w:ilvl w:val="1"/>
          <w:numId w:val="4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hyperlink r:id="rId6" w:history="1">
        <w:r w:rsidR="00FA48F6" w:rsidRPr="00151FAC">
          <w:rPr>
            <w:rFonts w:ascii="Times New Roman" w:eastAsia="Calibri" w:hAnsi="Times New Roman"/>
            <w:sz w:val="24"/>
            <w:szCs w:val="24"/>
            <w:lang w:eastAsia="en-US"/>
          </w:rPr>
          <w:t>http://www.ivfrao.ru/diagnosis/books/colors.php</w:t>
        </w:r>
      </w:hyperlink>
    </w:p>
    <w:p w:rsidR="00151FAC" w:rsidRPr="00151FAC" w:rsidRDefault="00DF39D4" w:rsidP="00FA48F6">
      <w:pPr>
        <w:pStyle w:val="a3"/>
        <w:numPr>
          <w:ilvl w:val="1"/>
          <w:numId w:val="4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hyperlink r:id="rId7" w:history="1">
        <w:r w:rsidR="00151FAC" w:rsidRPr="00151FAC">
          <w:rPr>
            <w:rFonts w:ascii="Times New Roman" w:eastAsia="Calibri" w:hAnsi="Times New Roman"/>
            <w:sz w:val="24"/>
            <w:szCs w:val="24"/>
            <w:lang w:eastAsia="en-US"/>
          </w:rPr>
          <w:t>http://www.leovit.ru/memoris.html</w:t>
        </w:r>
      </w:hyperlink>
    </w:p>
    <w:p w:rsidR="00151FAC" w:rsidRPr="0023449D" w:rsidRDefault="00151FAC" w:rsidP="00FA48F6">
      <w:pPr>
        <w:pStyle w:val="a3"/>
        <w:numPr>
          <w:ilvl w:val="1"/>
          <w:numId w:val="4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  <w:r w:rsidRPr="0023449D">
        <w:rPr>
          <w:rFonts w:ascii="Times New Roman" w:eastAsia="Calibri" w:hAnsi="Times New Roman"/>
          <w:sz w:val="24"/>
          <w:szCs w:val="24"/>
          <w:lang w:val="en-US" w:eastAsia="en-US"/>
        </w:rPr>
        <w:t>http:// www.poljot - classic.ru/pages/56</w:t>
      </w:r>
    </w:p>
    <w:p w:rsidR="00151FAC" w:rsidRPr="0023449D" w:rsidRDefault="00151FAC" w:rsidP="00FA48F6">
      <w:pPr>
        <w:pStyle w:val="a3"/>
        <w:numPr>
          <w:ilvl w:val="1"/>
          <w:numId w:val="4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  <w:r w:rsidRPr="0023449D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hyperlink r:id="rId8" w:history="1">
        <w:r w:rsidRPr="0023449D">
          <w:rPr>
            <w:rFonts w:ascii="Times New Roman" w:eastAsia="Calibri" w:hAnsi="Times New Roman"/>
            <w:sz w:val="24"/>
            <w:szCs w:val="24"/>
            <w:lang w:val="en-US" w:eastAsia="en-US"/>
          </w:rPr>
          <w:t>http://www.sunhome.ru/journal/111892</w:t>
        </w:r>
      </w:hyperlink>
    </w:p>
    <w:p w:rsidR="00FA48F6" w:rsidRPr="0023449D" w:rsidRDefault="00151FAC" w:rsidP="00FA48F6">
      <w:pPr>
        <w:pStyle w:val="a3"/>
        <w:numPr>
          <w:ilvl w:val="1"/>
          <w:numId w:val="4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/>
          <w:lang w:val="en-US" w:eastAsia="en-US"/>
        </w:rPr>
      </w:pPr>
      <w:r w:rsidRPr="0023449D">
        <w:rPr>
          <w:rFonts w:ascii="Times New Roman" w:eastAsia="Calibri" w:hAnsi="Times New Roman"/>
          <w:sz w:val="24"/>
          <w:szCs w:val="24"/>
          <w:lang w:val="en-US" w:eastAsia="en-US"/>
        </w:rPr>
        <w:t>http://www.childprotect.ru/pamyat/</w:t>
      </w:r>
    </w:p>
    <w:p w:rsidR="00117D74" w:rsidRDefault="00117D74" w:rsidP="00151FAC">
      <w:pPr>
        <w:spacing w:after="0"/>
        <w:ind w:left="708"/>
        <w:rPr>
          <w:rFonts w:ascii="Times New Roman" w:eastAsia="Calibri" w:hAnsi="Times New Roman"/>
          <w:sz w:val="24"/>
          <w:szCs w:val="24"/>
          <w:lang w:eastAsia="en-US"/>
        </w:rPr>
      </w:pPr>
      <w:r w:rsidRPr="00BD2C31">
        <w:rPr>
          <w:rFonts w:ascii="Times New Roman" w:eastAsia="Calibri" w:hAnsi="Times New Roman"/>
          <w:sz w:val="24"/>
          <w:szCs w:val="24"/>
          <w:lang w:eastAsia="en-US"/>
        </w:rPr>
        <w:t>Экспозиционный экран.</w:t>
      </w:r>
      <w:r w:rsidRPr="00BD2C31">
        <w:rPr>
          <w:rFonts w:ascii="Times New Roman" w:eastAsia="Calibri" w:hAnsi="Times New Roman"/>
          <w:sz w:val="24"/>
          <w:szCs w:val="24"/>
          <w:lang w:eastAsia="en-US"/>
        </w:rPr>
        <w:br/>
        <w:t xml:space="preserve">Персональный компьютер </w:t>
      </w:r>
      <w:r w:rsidRPr="00BD2C31">
        <w:rPr>
          <w:rFonts w:ascii="Times New Roman" w:eastAsia="Calibri" w:hAnsi="Times New Roman"/>
          <w:sz w:val="24"/>
          <w:szCs w:val="24"/>
          <w:lang w:eastAsia="en-US"/>
        </w:rPr>
        <w:br/>
      </w:r>
      <w:proofErr w:type="spellStart"/>
      <w:r w:rsidRPr="00BD2C31">
        <w:rPr>
          <w:rFonts w:ascii="Times New Roman" w:eastAsia="Calibri" w:hAnsi="Times New Roman"/>
          <w:sz w:val="24"/>
          <w:szCs w:val="24"/>
          <w:lang w:eastAsia="en-US"/>
        </w:rPr>
        <w:t>Мультимедийный</w:t>
      </w:r>
      <w:proofErr w:type="spellEnd"/>
      <w:r w:rsidRPr="00BD2C31">
        <w:rPr>
          <w:rFonts w:ascii="Times New Roman" w:eastAsia="Calibri" w:hAnsi="Times New Roman"/>
          <w:sz w:val="24"/>
          <w:szCs w:val="24"/>
          <w:lang w:eastAsia="en-US"/>
        </w:rPr>
        <w:t xml:space="preserve"> проектор</w:t>
      </w:r>
    </w:p>
    <w:p w:rsidR="00151FAC" w:rsidRPr="00BD2C31" w:rsidRDefault="00151FAC" w:rsidP="00151FAC">
      <w:pPr>
        <w:spacing w:after="0"/>
        <w:ind w:firstLine="708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Экран</w:t>
      </w:r>
    </w:p>
    <w:p w:rsidR="00117D74" w:rsidRDefault="00117D74" w:rsidP="00117D74"/>
    <w:tbl>
      <w:tblPr>
        <w:tblW w:w="11306" w:type="dxa"/>
        <w:tblLook w:val="04A0"/>
      </w:tblPr>
      <w:tblGrid>
        <w:gridCol w:w="5211"/>
        <w:gridCol w:w="1134"/>
        <w:gridCol w:w="4961"/>
      </w:tblGrid>
      <w:tr w:rsidR="00D10DAA" w:rsidRPr="00C31015" w:rsidTr="00980418">
        <w:tc>
          <w:tcPr>
            <w:tcW w:w="5211" w:type="dxa"/>
            <w:shd w:val="clear" w:color="auto" w:fill="auto"/>
          </w:tcPr>
          <w:p w:rsidR="00D10DAA" w:rsidRPr="00C31015" w:rsidRDefault="00D10DAA" w:rsidP="00980418">
            <w:pPr>
              <w:pStyle w:val="a7"/>
              <w:spacing w:before="0" w:beforeAutospacing="0" w:after="0" w:afterAutospacing="0"/>
            </w:pPr>
            <w:r w:rsidRPr="00C31015">
              <w:t>СОГЛАСОВАНО</w:t>
            </w:r>
          </w:p>
          <w:p w:rsidR="00D10DAA" w:rsidRPr="00C31015" w:rsidRDefault="00D10DAA" w:rsidP="00980418">
            <w:pPr>
              <w:pStyle w:val="a7"/>
              <w:spacing w:before="0" w:beforeAutospacing="0" w:after="0" w:afterAutospacing="0"/>
            </w:pPr>
            <w:r w:rsidRPr="00C31015">
              <w:t>Протокол заседания школьного методического объединения учителей начальных классов</w:t>
            </w:r>
          </w:p>
          <w:p w:rsidR="00D10DAA" w:rsidRPr="00C31015" w:rsidRDefault="00D10DAA" w:rsidP="008C33D1">
            <w:pPr>
              <w:pStyle w:val="a7"/>
              <w:spacing w:before="0" w:beforeAutospacing="0" w:after="0" w:afterAutospacing="0"/>
              <w:rPr>
                <w:u w:val="single"/>
              </w:rPr>
            </w:pPr>
            <w:r w:rsidRPr="00C31015">
              <w:t xml:space="preserve"> от </w:t>
            </w:r>
            <w:r w:rsidR="008C33D1">
              <w:rPr>
                <w:u w:val="single"/>
              </w:rPr>
              <w:t>________________</w:t>
            </w:r>
            <w:r>
              <w:rPr>
                <w:u w:val="single"/>
              </w:rPr>
              <w:t xml:space="preserve"> </w:t>
            </w:r>
            <w:proofErr w:type="gramStart"/>
            <w:r>
              <w:rPr>
                <w:u w:val="single"/>
              </w:rPr>
              <w:t>г</w:t>
            </w:r>
            <w:proofErr w:type="gramEnd"/>
            <w:r>
              <w:rPr>
                <w:u w:val="single"/>
              </w:rPr>
              <w:t>.</w:t>
            </w:r>
            <w:r w:rsidRPr="00C31015">
              <w:t xml:space="preserve"> № </w:t>
            </w:r>
            <w:r w:rsidR="008C33D1">
              <w:rPr>
                <w:u w:val="single"/>
              </w:rPr>
              <w:t>____</w:t>
            </w:r>
          </w:p>
        </w:tc>
        <w:tc>
          <w:tcPr>
            <w:tcW w:w="1134" w:type="dxa"/>
            <w:shd w:val="clear" w:color="auto" w:fill="auto"/>
          </w:tcPr>
          <w:p w:rsidR="00D10DAA" w:rsidRPr="00C31015" w:rsidRDefault="00D10DAA" w:rsidP="00980418">
            <w:pPr>
              <w:pStyle w:val="a7"/>
              <w:spacing w:before="0" w:beforeAutospacing="0" w:after="0" w:afterAutospacing="0" w:line="360" w:lineRule="auto"/>
            </w:pPr>
          </w:p>
        </w:tc>
        <w:tc>
          <w:tcPr>
            <w:tcW w:w="4961" w:type="dxa"/>
            <w:shd w:val="clear" w:color="auto" w:fill="auto"/>
          </w:tcPr>
          <w:p w:rsidR="00D10DAA" w:rsidRPr="00C31015" w:rsidRDefault="00D10DAA" w:rsidP="00980418">
            <w:pPr>
              <w:pStyle w:val="a7"/>
              <w:spacing w:before="0" w:beforeAutospacing="0" w:after="0" w:afterAutospacing="0"/>
            </w:pPr>
            <w:r w:rsidRPr="00C31015">
              <w:t>СОГЛАСОВАНО</w:t>
            </w:r>
          </w:p>
          <w:p w:rsidR="00D10DAA" w:rsidRPr="00C31015" w:rsidRDefault="00D10DAA" w:rsidP="00980418">
            <w:pPr>
              <w:pStyle w:val="a7"/>
              <w:spacing w:before="0" w:beforeAutospacing="0" w:after="0" w:afterAutospacing="0"/>
            </w:pPr>
            <w:r w:rsidRPr="00C31015">
              <w:t xml:space="preserve">Заместителем директора по учебно-воспитательной работе </w:t>
            </w:r>
            <w:r w:rsidR="008C33D1">
              <w:t>______________</w:t>
            </w:r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D10DAA" w:rsidRPr="00C31015" w:rsidRDefault="00D10DAA" w:rsidP="00980418">
            <w:pPr>
              <w:pStyle w:val="a7"/>
              <w:spacing w:before="0" w:beforeAutospacing="0" w:after="0" w:afterAutospacing="0"/>
            </w:pPr>
            <w:r w:rsidRPr="00C31015">
              <w:t xml:space="preserve">                                </w:t>
            </w:r>
          </w:p>
          <w:p w:rsidR="00D10DAA" w:rsidRPr="00C31015" w:rsidRDefault="00D10DAA" w:rsidP="00980418">
            <w:pPr>
              <w:pStyle w:val="a7"/>
              <w:spacing w:before="0" w:beforeAutospacing="0" w:after="0" w:afterAutospacing="0"/>
              <w:rPr>
                <w:sz w:val="16"/>
                <w:szCs w:val="16"/>
              </w:rPr>
            </w:pPr>
            <w:r w:rsidRPr="00C31015">
              <w:t xml:space="preserve">                                                </w:t>
            </w:r>
          </w:p>
        </w:tc>
      </w:tr>
    </w:tbl>
    <w:p w:rsidR="005A53CF" w:rsidRDefault="005A53CF" w:rsidP="00117D74">
      <w:pPr>
        <w:spacing w:after="0"/>
      </w:pPr>
    </w:p>
    <w:sectPr w:rsidR="005A53CF" w:rsidSect="00CC2263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erriweath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Symbol"/>
      </w:rPr>
    </w:lvl>
  </w:abstractNum>
  <w:abstractNum w:abstractNumId="1">
    <w:nsid w:val="00000006"/>
    <w:multiLevelType w:val="multilevel"/>
    <w:tmpl w:val="00000006"/>
    <w:name w:val="WW8Num6"/>
    <w:lvl w:ilvl="0">
      <w:start w:val="1358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358"/>
      <w:numFmt w:val="bullet"/>
      <w:lvlText w:val="•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14"/>
    <w:multiLevelType w:val="singleLevel"/>
    <w:tmpl w:val="00000014"/>
    <w:name w:val="WW8Num20"/>
    <w:lvl w:ilvl="0">
      <w:start w:val="1358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2C8583E"/>
    <w:multiLevelType w:val="hybridMultilevel"/>
    <w:tmpl w:val="F950FB04"/>
    <w:lvl w:ilvl="0" w:tplc="23F4A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03F71"/>
    <w:multiLevelType w:val="hybridMultilevel"/>
    <w:tmpl w:val="3EF8FE8A"/>
    <w:lvl w:ilvl="0" w:tplc="731C833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65241B"/>
    <w:multiLevelType w:val="hybridMultilevel"/>
    <w:tmpl w:val="A7E819A4"/>
    <w:lvl w:ilvl="0" w:tplc="731C833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B64E12"/>
    <w:multiLevelType w:val="hybridMultilevel"/>
    <w:tmpl w:val="BFE68BC8"/>
    <w:lvl w:ilvl="0" w:tplc="731C833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54620D"/>
    <w:multiLevelType w:val="hybridMultilevel"/>
    <w:tmpl w:val="97F4EDF2"/>
    <w:lvl w:ilvl="0" w:tplc="72BE44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F3E5E60"/>
    <w:multiLevelType w:val="hybridMultilevel"/>
    <w:tmpl w:val="94C85E7A"/>
    <w:lvl w:ilvl="0" w:tplc="731C833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72505E"/>
    <w:multiLevelType w:val="hybridMultilevel"/>
    <w:tmpl w:val="D41602C8"/>
    <w:lvl w:ilvl="0" w:tplc="7D3864B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F8446F"/>
    <w:multiLevelType w:val="hybridMultilevel"/>
    <w:tmpl w:val="C9542C36"/>
    <w:lvl w:ilvl="0" w:tplc="731C833E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B193547"/>
    <w:multiLevelType w:val="hybridMultilevel"/>
    <w:tmpl w:val="1932146C"/>
    <w:lvl w:ilvl="0" w:tplc="731C833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CE2C28"/>
    <w:multiLevelType w:val="multilevel"/>
    <w:tmpl w:val="8E3C2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E71144D"/>
    <w:multiLevelType w:val="hybridMultilevel"/>
    <w:tmpl w:val="73B09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D33649"/>
    <w:multiLevelType w:val="multilevel"/>
    <w:tmpl w:val="D7DEE0F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FAA7C83"/>
    <w:multiLevelType w:val="hybridMultilevel"/>
    <w:tmpl w:val="06D693DE"/>
    <w:lvl w:ilvl="0" w:tplc="731C833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4A4775"/>
    <w:multiLevelType w:val="hybridMultilevel"/>
    <w:tmpl w:val="11E0FE3C"/>
    <w:lvl w:ilvl="0" w:tplc="731C833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6C698C"/>
    <w:multiLevelType w:val="hybridMultilevel"/>
    <w:tmpl w:val="FB0C9DB2"/>
    <w:lvl w:ilvl="0" w:tplc="731C833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70530B"/>
    <w:multiLevelType w:val="hybridMultilevel"/>
    <w:tmpl w:val="34B44EA6"/>
    <w:lvl w:ilvl="0" w:tplc="731C833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8C06C4"/>
    <w:multiLevelType w:val="multilevel"/>
    <w:tmpl w:val="6FE87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202429B"/>
    <w:multiLevelType w:val="hybridMultilevel"/>
    <w:tmpl w:val="F880D4F2"/>
    <w:lvl w:ilvl="0" w:tplc="7D3864B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5D4E22"/>
    <w:multiLevelType w:val="hybridMultilevel"/>
    <w:tmpl w:val="7A4C3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9F116D"/>
    <w:multiLevelType w:val="hybridMultilevel"/>
    <w:tmpl w:val="65E6949C"/>
    <w:lvl w:ilvl="0" w:tplc="731C833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C02692"/>
    <w:multiLevelType w:val="hybridMultilevel"/>
    <w:tmpl w:val="F7344670"/>
    <w:lvl w:ilvl="0" w:tplc="731C833E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FA73BAF"/>
    <w:multiLevelType w:val="hybridMultilevel"/>
    <w:tmpl w:val="C0E4876C"/>
    <w:lvl w:ilvl="0" w:tplc="731C833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C1725D"/>
    <w:multiLevelType w:val="hybridMultilevel"/>
    <w:tmpl w:val="4B0C8F54"/>
    <w:lvl w:ilvl="0" w:tplc="731C833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B10F05"/>
    <w:multiLevelType w:val="hybridMultilevel"/>
    <w:tmpl w:val="90E2C8A6"/>
    <w:lvl w:ilvl="0" w:tplc="731C833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30302896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573D0B"/>
    <w:multiLevelType w:val="hybridMultilevel"/>
    <w:tmpl w:val="E06E9F88"/>
    <w:lvl w:ilvl="0" w:tplc="731C833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BB1E23"/>
    <w:multiLevelType w:val="hybridMultilevel"/>
    <w:tmpl w:val="94449B62"/>
    <w:lvl w:ilvl="0" w:tplc="731C833E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87208D9"/>
    <w:multiLevelType w:val="hybridMultilevel"/>
    <w:tmpl w:val="16DA1132"/>
    <w:lvl w:ilvl="0" w:tplc="00000003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9E4E48"/>
    <w:multiLevelType w:val="hybridMultilevel"/>
    <w:tmpl w:val="C5F877AA"/>
    <w:lvl w:ilvl="0" w:tplc="731C833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1D1F44"/>
    <w:multiLevelType w:val="hybridMultilevel"/>
    <w:tmpl w:val="4508CB92"/>
    <w:lvl w:ilvl="0" w:tplc="731C833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254706"/>
    <w:multiLevelType w:val="hybridMultilevel"/>
    <w:tmpl w:val="085AD83E"/>
    <w:lvl w:ilvl="0" w:tplc="72BE4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43223E"/>
    <w:multiLevelType w:val="multilevel"/>
    <w:tmpl w:val="B7386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60C518A"/>
    <w:multiLevelType w:val="hybridMultilevel"/>
    <w:tmpl w:val="C9D6A836"/>
    <w:lvl w:ilvl="0" w:tplc="731C833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8D25B9"/>
    <w:multiLevelType w:val="hybridMultilevel"/>
    <w:tmpl w:val="A4166602"/>
    <w:lvl w:ilvl="0" w:tplc="731C833E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71C19D5"/>
    <w:multiLevelType w:val="hybridMultilevel"/>
    <w:tmpl w:val="561E412E"/>
    <w:lvl w:ilvl="0" w:tplc="731C833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A93ECF"/>
    <w:multiLevelType w:val="hybridMultilevel"/>
    <w:tmpl w:val="B5921EB0"/>
    <w:lvl w:ilvl="0" w:tplc="72BE4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F993164"/>
    <w:multiLevelType w:val="hybridMultilevel"/>
    <w:tmpl w:val="2B56C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320BF1"/>
    <w:multiLevelType w:val="hybridMultilevel"/>
    <w:tmpl w:val="C1CAF1D4"/>
    <w:lvl w:ilvl="0" w:tplc="731C833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95157D"/>
    <w:multiLevelType w:val="hybridMultilevel"/>
    <w:tmpl w:val="0C102BEE"/>
    <w:lvl w:ilvl="0" w:tplc="731C833E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67A3279"/>
    <w:multiLevelType w:val="hybridMultilevel"/>
    <w:tmpl w:val="FCAE220A"/>
    <w:lvl w:ilvl="0" w:tplc="731C833E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BAA34B1"/>
    <w:multiLevelType w:val="hybridMultilevel"/>
    <w:tmpl w:val="30605E08"/>
    <w:lvl w:ilvl="0" w:tplc="731C833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AA4A45"/>
    <w:multiLevelType w:val="hybridMultilevel"/>
    <w:tmpl w:val="D6006272"/>
    <w:lvl w:ilvl="0" w:tplc="72BE44B6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4">
    <w:nsid w:val="6F69712C"/>
    <w:multiLevelType w:val="multilevel"/>
    <w:tmpl w:val="4E08F9DC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  <w:sz w:val="20"/>
      </w:rPr>
    </w:lvl>
  </w:abstractNum>
  <w:abstractNum w:abstractNumId="45">
    <w:nsid w:val="720466AA"/>
    <w:multiLevelType w:val="hybridMultilevel"/>
    <w:tmpl w:val="CA966D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47045B4"/>
    <w:multiLevelType w:val="hybridMultilevel"/>
    <w:tmpl w:val="AB3834C4"/>
    <w:lvl w:ilvl="0" w:tplc="72BE44B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92E267E"/>
    <w:multiLevelType w:val="hybridMultilevel"/>
    <w:tmpl w:val="B094BC44"/>
    <w:lvl w:ilvl="0" w:tplc="731C833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172FCE"/>
    <w:multiLevelType w:val="hybridMultilevel"/>
    <w:tmpl w:val="4FD4CAA6"/>
    <w:lvl w:ilvl="0" w:tplc="72BE44B6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49">
    <w:nsid w:val="7F746AAE"/>
    <w:multiLevelType w:val="hybridMultilevel"/>
    <w:tmpl w:val="D36A47B2"/>
    <w:lvl w:ilvl="0" w:tplc="731C833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9"/>
  </w:num>
  <w:num w:numId="5">
    <w:abstractNumId w:val="40"/>
  </w:num>
  <w:num w:numId="6">
    <w:abstractNumId w:val="14"/>
  </w:num>
  <w:num w:numId="7">
    <w:abstractNumId w:val="49"/>
  </w:num>
  <w:num w:numId="8">
    <w:abstractNumId w:val="26"/>
  </w:num>
  <w:num w:numId="9">
    <w:abstractNumId w:val="42"/>
  </w:num>
  <w:num w:numId="10">
    <w:abstractNumId w:val="11"/>
  </w:num>
  <w:num w:numId="11">
    <w:abstractNumId w:val="17"/>
  </w:num>
  <w:num w:numId="12">
    <w:abstractNumId w:val="30"/>
  </w:num>
  <w:num w:numId="13">
    <w:abstractNumId w:val="24"/>
  </w:num>
  <w:num w:numId="14">
    <w:abstractNumId w:val="39"/>
  </w:num>
  <w:num w:numId="15">
    <w:abstractNumId w:val="25"/>
  </w:num>
  <w:num w:numId="16">
    <w:abstractNumId w:val="22"/>
  </w:num>
  <w:num w:numId="17">
    <w:abstractNumId w:val="15"/>
  </w:num>
  <w:num w:numId="18">
    <w:abstractNumId w:val="27"/>
  </w:num>
  <w:num w:numId="19">
    <w:abstractNumId w:val="31"/>
  </w:num>
  <w:num w:numId="20">
    <w:abstractNumId w:val="34"/>
  </w:num>
  <w:num w:numId="21">
    <w:abstractNumId w:val="47"/>
  </w:num>
  <w:num w:numId="22">
    <w:abstractNumId w:val="18"/>
  </w:num>
  <w:num w:numId="23">
    <w:abstractNumId w:val="6"/>
  </w:num>
  <w:num w:numId="24">
    <w:abstractNumId w:val="4"/>
  </w:num>
  <w:num w:numId="25">
    <w:abstractNumId w:val="36"/>
  </w:num>
  <w:num w:numId="26">
    <w:abstractNumId w:val="16"/>
  </w:num>
  <w:num w:numId="27">
    <w:abstractNumId w:val="35"/>
  </w:num>
  <w:num w:numId="28">
    <w:abstractNumId w:val="5"/>
  </w:num>
  <w:num w:numId="29">
    <w:abstractNumId w:val="10"/>
  </w:num>
  <w:num w:numId="30">
    <w:abstractNumId w:val="23"/>
  </w:num>
  <w:num w:numId="31">
    <w:abstractNumId w:val="28"/>
  </w:num>
  <w:num w:numId="32">
    <w:abstractNumId w:val="41"/>
  </w:num>
  <w:num w:numId="33">
    <w:abstractNumId w:val="8"/>
  </w:num>
  <w:num w:numId="34">
    <w:abstractNumId w:val="21"/>
  </w:num>
  <w:num w:numId="35">
    <w:abstractNumId w:val="9"/>
  </w:num>
  <w:num w:numId="36">
    <w:abstractNumId w:val="20"/>
  </w:num>
  <w:num w:numId="37">
    <w:abstractNumId w:val="3"/>
  </w:num>
  <w:num w:numId="38">
    <w:abstractNumId w:val="38"/>
  </w:num>
  <w:num w:numId="39">
    <w:abstractNumId w:val="13"/>
  </w:num>
  <w:num w:numId="40">
    <w:abstractNumId w:val="12"/>
  </w:num>
  <w:num w:numId="41">
    <w:abstractNumId w:val="45"/>
  </w:num>
  <w:num w:numId="42">
    <w:abstractNumId w:val="46"/>
  </w:num>
  <w:num w:numId="43">
    <w:abstractNumId w:val="33"/>
  </w:num>
  <w:num w:numId="44">
    <w:abstractNumId w:val="32"/>
  </w:num>
  <w:num w:numId="45">
    <w:abstractNumId w:val="19"/>
  </w:num>
  <w:num w:numId="46">
    <w:abstractNumId w:val="44"/>
  </w:num>
  <w:num w:numId="47">
    <w:abstractNumId w:val="7"/>
  </w:num>
  <w:num w:numId="48">
    <w:abstractNumId w:val="48"/>
  </w:num>
  <w:num w:numId="49">
    <w:abstractNumId w:val="37"/>
  </w:num>
  <w:num w:numId="50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13D4E"/>
    <w:rsid w:val="00031F3B"/>
    <w:rsid w:val="000D5D29"/>
    <w:rsid w:val="001062CF"/>
    <w:rsid w:val="00117D74"/>
    <w:rsid w:val="0012495E"/>
    <w:rsid w:val="00151934"/>
    <w:rsid w:val="00151FAC"/>
    <w:rsid w:val="001B0B74"/>
    <w:rsid w:val="001C5455"/>
    <w:rsid w:val="001F4E52"/>
    <w:rsid w:val="001F56BB"/>
    <w:rsid w:val="0023449D"/>
    <w:rsid w:val="002E050C"/>
    <w:rsid w:val="002E3551"/>
    <w:rsid w:val="00320EED"/>
    <w:rsid w:val="003456C5"/>
    <w:rsid w:val="003621AE"/>
    <w:rsid w:val="00391A83"/>
    <w:rsid w:val="003E5D46"/>
    <w:rsid w:val="0040162A"/>
    <w:rsid w:val="00407C03"/>
    <w:rsid w:val="00437D12"/>
    <w:rsid w:val="00451401"/>
    <w:rsid w:val="00492BE5"/>
    <w:rsid w:val="004C25BF"/>
    <w:rsid w:val="00526D8B"/>
    <w:rsid w:val="005472A7"/>
    <w:rsid w:val="00572247"/>
    <w:rsid w:val="005A53CF"/>
    <w:rsid w:val="005C1183"/>
    <w:rsid w:val="005E1DE5"/>
    <w:rsid w:val="00637E0E"/>
    <w:rsid w:val="006833F8"/>
    <w:rsid w:val="006C0723"/>
    <w:rsid w:val="00744F7D"/>
    <w:rsid w:val="007575BC"/>
    <w:rsid w:val="0076675C"/>
    <w:rsid w:val="007A187F"/>
    <w:rsid w:val="007C2F89"/>
    <w:rsid w:val="007D015B"/>
    <w:rsid w:val="007E701C"/>
    <w:rsid w:val="00820B74"/>
    <w:rsid w:val="00884E2E"/>
    <w:rsid w:val="00894587"/>
    <w:rsid w:val="008C33D1"/>
    <w:rsid w:val="0092284F"/>
    <w:rsid w:val="00940140"/>
    <w:rsid w:val="00975431"/>
    <w:rsid w:val="009D23F7"/>
    <w:rsid w:val="00A02D97"/>
    <w:rsid w:val="00A159DD"/>
    <w:rsid w:val="00B64DED"/>
    <w:rsid w:val="00BA5869"/>
    <w:rsid w:val="00BB1CC4"/>
    <w:rsid w:val="00BD7A58"/>
    <w:rsid w:val="00C13D4E"/>
    <w:rsid w:val="00C45C6B"/>
    <w:rsid w:val="00CC2263"/>
    <w:rsid w:val="00CD29C0"/>
    <w:rsid w:val="00CD544F"/>
    <w:rsid w:val="00CE4492"/>
    <w:rsid w:val="00CF5EE2"/>
    <w:rsid w:val="00D10DAA"/>
    <w:rsid w:val="00D244FD"/>
    <w:rsid w:val="00D74772"/>
    <w:rsid w:val="00DF39D4"/>
    <w:rsid w:val="00EE3CD9"/>
    <w:rsid w:val="00F43967"/>
    <w:rsid w:val="00FA48F6"/>
    <w:rsid w:val="00FC6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10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(3)1"/>
    <w:basedOn w:val="a"/>
    <w:rsid w:val="00FC610F"/>
    <w:pPr>
      <w:shd w:val="clear" w:color="auto" w:fill="FFFFFF"/>
      <w:spacing w:after="0" w:line="240" w:lineRule="atLeast"/>
    </w:pPr>
    <w:rPr>
      <w:rFonts w:ascii="Times New Roman" w:hAnsi="Times New Roman"/>
      <w:spacing w:val="10"/>
      <w:sz w:val="21"/>
      <w:szCs w:val="21"/>
    </w:rPr>
  </w:style>
  <w:style w:type="character" w:customStyle="1" w:styleId="37">
    <w:name w:val="Основной текст (3)7"/>
    <w:rsid w:val="00FC610F"/>
    <w:rPr>
      <w:spacing w:val="10"/>
      <w:sz w:val="14"/>
      <w:szCs w:val="14"/>
      <w:lang w:bidi="ar-SA"/>
    </w:rPr>
  </w:style>
  <w:style w:type="character" w:customStyle="1" w:styleId="35">
    <w:name w:val="Основной текст (3)5"/>
    <w:rsid w:val="00FC610F"/>
    <w:rPr>
      <w:rFonts w:ascii="Arial Unicode MS" w:eastAsia="Arial Unicode MS" w:cs="Arial Unicode MS"/>
      <w:noProof/>
      <w:spacing w:val="10"/>
      <w:sz w:val="14"/>
      <w:szCs w:val="14"/>
      <w:lang w:bidi="ar-SA"/>
    </w:rPr>
  </w:style>
  <w:style w:type="paragraph" w:styleId="a3">
    <w:name w:val="List Paragraph"/>
    <w:basedOn w:val="a"/>
    <w:uiPriority w:val="34"/>
    <w:qFormat/>
    <w:rsid w:val="00492BE5"/>
    <w:pPr>
      <w:ind w:left="720"/>
      <w:contextualSpacing/>
    </w:pPr>
  </w:style>
  <w:style w:type="paragraph" w:styleId="a4">
    <w:name w:val="No Spacing"/>
    <w:link w:val="a5"/>
    <w:uiPriority w:val="1"/>
    <w:qFormat/>
    <w:rsid w:val="00117D74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117D74"/>
  </w:style>
  <w:style w:type="character" w:customStyle="1" w:styleId="FontStyle39">
    <w:name w:val="Font Style39"/>
    <w:uiPriority w:val="99"/>
    <w:rsid w:val="00117D74"/>
    <w:rPr>
      <w:rFonts w:ascii="Times New Roman" w:hAnsi="Times New Roman" w:cs="Times New Roman"/>
      <w:sz w:val="20"/>
      <w:szCs w:val="20"/>
    </w:rPr>
  </w:style>
  <w:style w:type="table" w:styleId="a6">
    <w:name w:val="Table Grid"/>
    <w:basedOn w:val="a1"/>
    <w:uiPriority w:val="59"/>
    <w:rsid w:val="00117D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D10D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391A83"/>
  </w:style>
  <w:style w:type="paragraph" w:customStyle="1" w:styleId="c2">
    <w:name w:val="c2"/>
    <w:basedOn w:val="a"/>
    <w:rsid w:val="007A18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4">
    <w:name w:val="c14"/>
    <w:basedOn w:val="a0"/>
    <w:rsid w:val="007A187F"/>
  </w:style>
  <w:style w:type="character" w:customStyle="1" w:styleId="c26">
    <w:name w:val="c26"/>
    <w:basedOn w:val="a0"/>
    <w:rsid w:val="007A187F"/>
  </w:style>
  <w:style w:type="character" w:styleId="a8">
    <w:name w:val="Hyperlink"/>
    <w:basedOn w:val="a0"/>
    <w:uiPriority w:val="99"/>
    <w:unhideWhenUsed/>
    <w:rsid w:val="00FA48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10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(3)1"/>
    <w:basedOn w:val="a"/>
    <w:rsid w:val="00FC610F"/>
    <w:pPr>
      <w:shd w:val="clear" w:color="auto" w:fill="FFFFFF"/>
      <w:spacing w:after="0" w:line="240" w:lineRule="atLeast"/>
    </w:pPr>
    <w:rPr>
      <w:rFonts w:ascii="Times New Roman" w:hAnsi="Times New Roman"/>
      <w:spacing w:val="10"/>
      <w:sz w:val="21"/>
      <w:szCs w:val="21"/>
    </w:rPr>
  </w:style>
  <w:style w:type="character" w:customStyle="1" w:styleId="37">
    <w:name w:val="Основной текст (3)7"/>
    <w:rsid w:val="00FC610F"/>
    <w:rPr>
      <w:spacing w:val="10"/>
      <w:sz w:val="14"/>
      <w:szCs w:val="14"/>
      <w:lang w:bidi="ar-SA"/>
    </w:rPr>
  </w:style>
  <w:style w:type="character" w:customStyle="1" w:styleId="35">
    <w:name w:val="Основной текст (3)5"/>
    <w:rsid w:val="00FC610F"/>
    <w:rPr>
      <w:rFonts w:ascii="Arial Unicode MS" w:eastAsia="Arial Unicode MS" w:cs="Arial Unicode MS"/>
      <w:noProof/>
      <w:spacing w:val="10"/>
      <w:sz w:val="14"/>
      <w:szCs w:val="14"/>
      <w:lang w:bidi="ar-SA"/>
    </w:rPr>
  </w:style>
  <w:style w:type="paragraph" w:styleId="a3">
    <w:name w:val="List Paragraph"/>
    <w:basedOn w:val="a"/>
    <w:uiPriority w:val="34"/>
    <w:qFormat/>
    <w:rsid w:val="00492B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nhome.ru/journal/111892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hyperlink" Target="http://www.leovit.ru/memoris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vfrao.ru/diagnosis/books/colors.ph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EEB1F7-290B-43B6-9AE7-01B83BCBC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1604</TotalTime>
  <Pages>8</Pages>
  <Words>1522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user</cp:lastModifiedBy>
  <cp:revision>42</cp:revision>
  <cp:lastPrinted>2017-06-16T13:33:00Z</cp:lastPrinted>
  <dcterms:created xsi:type="dcterms:W3CDTF">2016-11-09T07:13:00Z</dcterms:created>
  <dcterms:modified xsi:type="dcterms:W3CDTF">2018-09-25T11:59:00Z</dcterms:modified>
</cp:coreProperties>
</file>