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41" w:rsidRPr="00A4346B" w:rsidRDefault="00EA6C41" w:rsidP="00EA6C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46B">
        <w:rPr>
          <w:rFonts w:ascii="Times New Roman" w:hAnsi="Times New Roman" w:cs="Times New Roman"/>
          <w:b/>
          <w:sz w:val="28"/>
          <w:szCs w:val="28"/>
        </w:rPr>
        <w:t>Рабочая программа по английскому языку</w:t>
      </w:r>
      <w:r w:rsidRPr="00A4346B">
        <w:rPr>
          <w:rFonts w:ascii="Times New Roman" w:hAnsi="Times New Roman" w:cs="Times New Roman"/>
          <w:sz w:val="28"/>
          <w:szCs w:val="28"/>
        </w:rPr>
        <w:t xml:space="preserve"> на основании авторской программы </w:t>
      </w:r>
      <w:proofErr w:type="spellStart"/>
      <w:r w:rsidR="00F50066">
        <w:rPr>
          <w:rFonts w:ascii="Times New Roman" w:hAnsi="Times New Roman" w:cs="Times New Roman"/>
          <w:sz w:val="28"/>
          <w:szCs w:val="28"/>
        </w:rPr>
        <w:t>Н.И.Быковой</w:t>
      </w:r>
      <w:proofErr w:type="spellEnd"/>
      <w:r w:rsidR="00F50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0066">
        <w:rPr>
          <w:rFonts w:ascii="Times New Roman" w:hAnsi="Times New Roman" w:cs="Times New Roman"/>
          <w:sz w:val="28"/>
          <w:szCs w:val="28"/>
        </w:rPr>
        <w:t>Д.Дули</w:t>
      </w:r>
      <w:proofErr w:type="spellEnd"/>
      <w:r w:rsidRPr="00A4346B">
        <w:rPr>
          <w:rFonts w:ascii="Times New Roman" w:hAnsi="Times New Roman" w:cs="Times New Roman"/>
          <w:sz w:val="28"/>
          <w:szCs w:val="28"/>
        </w:rPr>
        <w:t xml:space="preserve"> (программа курса английского языка к УМК Английский </w:t>
      </w:r>
      <w:r w:rsidR="00F50066">
        <w:rPr>
          <w:rFonts w:ascii="Times New Roman" w:hAnsi="Times New Roman" w:cs="Times New Roman"/>
          <w:sz w:val="28"/>
          <w:szCs w:val="28"/>
        </w:rPr>
        <w:t>в фокусе</w:t>
      </w:r>
      <w:r w:rsidRPr="00A4346B">
        <w:rPr>
          <w:rFonts w:ascii="Times New Roman" w:hAnsi="Times New Roman" w:cs="Times New Roman"/>
          <w:sz w:val="28"/>
          <w:szCs w:val="28"/>
        </w:rPr>
        <w:t xml:space="preserve">/ </w:t>
      </w:r>
      <w:r w:rsidR="00F50066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A4346B">
        <w:rPr>
          <w:rFonts w:ascii="Times New Roman" w:hAnsi="Times New Roman" w:cs="Times New Roman"/>
          <w:sz w:val="28"/>
          <w:szCs w:val="28"/>
        </w:rPr>
        <w:t xml:space="preserve"> для 2</w:t>
      </w:r>
      <w:r w:rsidR="0092433C">
        <w:rPr>
          <w:rFonts w:ascii="Times New Roman" w:hAnsi="Times New Roman" w:cs="Times New Roman"/>
          <w:sz w:val="28"/>
          <w:szCs w:val="28"/>
        </w:rPr>
        <w:t>-4</w:t>
      </w:r>
      <w:r w:rsidR="00F50066" w:rsidRPr="00F50066">
        <w:rPr>
          <w:rFonts w:ascii="Times New Roman" w:hAnsi="Times New Roman" w:cs="Times New Roman"/>
          <w:sz w:val="28"/>
          <w:szCs w:val="28"/>
        </w:rPr>
        <w:t xml:space="preserve"> </w:t>
      </w:r>
      <w:r w:rsidRPr="00A4346B">
        <w:rPr>
          <w:rFonts w:ascii="Times New Roman" w:hAnsi="Times New Roman" w:cs="Times New Roman"/>
          <w:sz w:val="28"/>
          <w:szCs w:val="28"/>
        </w:rPr>
        <w:t xml:space="preserve">классов </w:t>
      </w:r>
      <w:proofErr w:type="spellStart"/>
      <w:r w:rsidRPr="00A4346B">
        <w:rPr>
          <w:rFonts w:ascii="Times New Roman" w:hAnsi="Times New Roman" w:cs="Times New Roman"/>
          <w:sz w:val="28"/>
          <w:szCs w:val="28"/>
        </w:rPr>
        <w:t>общеобраз</w:t>
      </w:r>
      <w:proofErr w:type="spellEnd"/>
      <w:r w:rsidRPr="00A434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346B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proofErr w:type="gramStart"/>
      <w:r w:rsidRPr="00A4346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F50066">
        <w:rPr>
          <w:rFonts w:ascii="Times New Roman" w:hAnsi="Times New Roman" w:cs="Times New Roman"/>
          <w:sz w:val="28"/>
          <w:szCs w:val="28"/>
        </w:rPr>
        <w:t>Москва</w:t>
      </w:r>
      <w:r w:rsidRPr="00A4346B">
        <w:rPr>
          <w:rFonts w:ascii="Times New Roman" w:hAnsi="Times New Roman" w:cs="Times New Roman"/>
          <w:sz w:val="28"/>
          <w:szCs w:val="28"/>
        </w:rPr>
        <w:t xml:space="preserve">: </w:t>
      </w:r>
      <w:r w:rsidR="00F50066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="00F50066" w:rsidRPr="00F50066">
        <w:rPr>
          <w:rFonts w:ascii="Times New Roman" w:hAnsi="Times New Roman" w:cs="Times New Roman"/>
          <w:sz w:val="28"/>
          <w:szCs w:val="28"/>
        </w:rPr>
        <w:t xml:space="preserve"> </w:t>
      </w:r>
      <w:r w:rsidR="00F50066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="00F50066" w:rsidRPr="00F50066">
        <w:rPr>
          <w:rFonts w:ascii="Times New Roman" w:hAnsi="Times New Roman" w:cs="Times New Roman"/>
          <w:sz w:val="28"/>
          <w:szCs w:val="28"/>
        </w:rPr>
        <w:t xml:space="preserve">: </w:t>
      </w:r>
      <w:r w:rsidR="00F50066">
        <w:rPr>
          <w:rFonts w:ascii="Times New Roman" w:hAnsi="Times New Roman" w:cs="Times New Roman"/>
          <w:sz w:val="28"/>
          <w:szCs w:val="28"/>
        </w:rPr>
        <w:t>Просвещение</w:t>
      </w:r>
      <w:r w:rsidRPr="00A4346B">
        <w:rPr>
          <w:rFonts w:ascii="Times New Roman" w:hAnsi="Times New Roman" w:cs="Times New Roman"/>
          <w:sz w:val="28"/>
          <w:szCs w:val="28"/>
        </w:rPr>
        <w:t>, 201</w:t>
      </w:r>
      <w:r w:rsidR="0092433C">
        <w:rPr>
          <w:rFonts w:ascii="Times New Roman" w:hAnsi="Times New Roman" w:cs="Times New Roman"/>
          <w:sz w:val="28"/>
          <w:szCs w:val="28"/>
        </w:rPr>
        <w:t>9</w:t>
      </w:r>
      <w:r w:rsidRPr="00A4346B">
        <w:rPr>
          <w:rFonts w:ascii="Times New Roman" w:hAnsi="Times New Roman" w:cs="Times New Roman"/>
          <w:sz w:val="28"/>
          <w:szCs w:val="28"/>
        </w:rPr>
        <w:t>)</w:t>
      </w:r>
      <w:r w:rsidR="00BB49E7">
        <w:rPr>
          <w:rFonts w:ascii="Times New Roman" w:hAnsi="Times New Roman" w:cs="Times New Roman"/>
          <w:sz w:val="28"/>
          <w:szCs w:val="28"/>
        </w:rPr>
        <w:t xml:space="preserve"> рассчитана на 2 часа в </w:t>
      </w:r>
      <w:proofErr w:type="gramStart"/>
      <w:r w:rsidR="00BB49E7">
        <w:rPr>
          <w:rFonts w:ascii="Times New Roman" w:hAnsi="Times New Roman" w:cs="Times New Roman"/>
          <w:sz w:val="28"/>
          <w:szCs w:val="28"/>
        </w:rPr>
        <w:t xml:space="preserve">неделю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46B">
        <w:rPr>
          <w:rFonts w:ascii="Times New Roman" w:hAnsi="Times New Roman" w:cs="Times New Roman"/>
          <w:b/>
          <w:sz w:val="28"/>
          <w:szCs w:val="28"/>
        </w:rPr>
        <w:t>учителя</w:t>
      </w:r>
      <w:proofErr w:type="gramEnd"/>
      <w:r w:rsidRPr="00A43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066">
        <w:rPr>
          <w:rFonts w:ascii="Times New Roman" w:hAnsi="Times New Roman" w:cs="Times New Roman"/>
          <w:b/>
          <w:sz w:val="28"/>
          <w:szCs w:val="28"/>
        </w:rPr>
        <w:t>Панасенко Татьяны Николаевны</w:t>
      </w:r>
    </w:p>
    <w:p w:rsidR="00EA6C41" w:rsidRPr="00EA6C41" w:rsidRDefault="00EA6C41" w:rsidP="00EA6C41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EA6C41" w:rsidRPr="00EA6C41" w:rsidRDefault="00EA6C41">
      <w:pPr>
        <w:rPr>
          <w:rFonts w:ascii="Times New Roman" w:hAnsi="Times New Roman" w:cs="Times New Roman"/>
          <w:b/>
          <w:sz w:val="32"/>
        </w:rPr>
      </w:pPr>
      <w:r w:rsidRPr="00EA6C41">
        <w:rPr>
          <w:rFonts w:ascii="Times New Roman" w:hAnsi="Times New Roman" w:cs="Times New Roman"/>
          <w:b/>
          <w:sz w:val="32"/>
        </w:rPr>
        <w:br w:type="page"/>
      </w:r>
    </w:p>
    <w:p w:rsidR="00EA6C41" w:rsidRPr="00881978" w:rsidRDefault="00EA6C41" w:rsidP="00EA6C41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EA6C41" w:rsidRPr="00881978" w:rsidRDefault="00EA6C41">
      <w:pPr>
        <w:rPr>
          <w:rFonts w:ascii="Times New Roman" w:hAnsi="Times New Roman" w:cs="Times New Roman"/>
          <w:b/>
          <w:sz w:val="32"/>
        </w:rPr>
      </w:pPr>
      <w:r w:rsidRPr="00881978">
        <w:rPr>
          <w:rFonts w:ascii="Times New Roman" w:hAnsi="Times New Roman" w:cs="Times New Roman"/>
          <w:b/>
          <w:sz w:val="32"/>
        </w:rPr>
        <w:br w:type="page"/>
      </w:r>
    </w:p>
    <w:p w:rsidR="00F00830" w:rsidRDefault="00F00830" w:rsidP="00567728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455308" w:rsidRPr="00455308" w:rsidRDefault="00FD3843" w:rsidP="0056772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lang w:val="en-US"/>
        </w:rPr>
        <w:t>I</w:t>
      </w:r>
      <w:r w:rsidRPr="00FD3843">
        <w:rPr>
          <w:rFonts w:ascii="Times New Roman" w:hAnsi="Times New Roman" w:cs="Times New Roman"/>
          <w:b/>
          <w:sz w:val="32"/>
        </w:rPr>
        <w:t xml:space="preserve">. </w:t>
      </w:r>
      <w:r w:rsidR="00455308" w:rsidRPr="00455308">
        <w:rPr>
          <w:rFonts w:ascii="Times New Roman" w:hAnsi="Times New Roman" w:cs="Times New Roman"/>
          <w:b/>
          <w:sz w:val="32"/>
        </w:rPr>
        <w:t xml:space="preserve">Пояснительная записка </w:t>
      </w:r>
    </w:p>
    <w:p w:rsidR="0011541F" w:rsidRDefault="00455308" w:rsidP="0056772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67728">
        <w:rPr>
          <w:rFonts w:ascii="Times New Roman" w:hAnsi="Times New Roman" w:cs="Times New Roman"/>
          <w:b/>
          <w:sz w:val="28"/>
        </w:rPr>
        <w:t xml:space="preserve">к рабочей учебной программе по английскому языку </w:t>
      </w:r>
      <w:r w:rsidR="00F50066">
        <w:rPr>
          <w:rFonts w:ascii="Times New Roman" w:hAnsi="Times New Roman" w:cs="Times New Roman"/>
          <w:b/>
          <w:sz w:val="28"/>
        </w:rPr>
        <w:t>2</w:t>
      </w:r>
      <w:r w:rsidR="00BB49E7">
        <w:rPr>
          <w:rFonts w:ascii="Times New Roman" w:hAnsi="Times New Roman" w:cs="Times New Roman"/>
          <w:b/>
          <w:sz w:val="28"/>
        </w:rPr>
        <w:t xml:space="preserve">-4 </w:t>
      </w:r>
      <w:r w:rsidR="00421222">
        <w:rPr>
          <w:rFonts w:ascii="Times New Roman" w:hAnsi="Times New Roman" w:cs="Times New Roman"/>
          <w:b/>
          <w:sz w:val="28"/>
        </w:rPr>
        <w:t>класс</w:t>
      </w:r>
      <w:r w:rsidR="00BB49E7">
        <w:rPr>
          <w:rFonts w:ascii="Times New Roman" w:hAnsi="Times New Roman" w:cs="Times New Roman"/>
          <w:b/>
          <w:sz w:val="28"/>
        </w:rPr>
        <w:t>ов</w:t>
      </w:r>
    </w:p>
    <w:p w:rsidR="00813792" w:rsidRDefault="00813792" w:rsidP="00E40507">
      <w:pPr>
        <w:pStyle w:val="a3"/>
        <w:shd w:val="clear" w:color="auto" w:fill="auto"/>
        <w:spacing w:before="0" w:after="0"/>
        <w:ind w:firstLine="0"/>
      </w:pPr>
    </w:p>
    <w:p w:rsidR="00455308" w:rsidRDefault="00455308" w:rsidP="00567728">
      <w:pPr>
        <w:pStyle w:val="31"/>
        <w:shd w:val="clear" w:color="auto" w:fill="auto"/>
        <w:spacing w:before="0" w:after="0"/>
        <w:rPr>
          <w:rStyle w:val="3"/>
          <w:b/>
          <w:bCs/>
          <w:color w:val="000000"/>
          <w:sz w:val="28"/>
        </w:rPr>
      </w:pPr>
      <w:r w:rsidRPr="00567728">
        <w:rPr>
          <w:rStyle w:val="3"/>
          <w:b/>
          <w:bCs/>
          <w:color w:val="000000"/>
          <w:sz w:val="28"/>
        </w:rPr>
        <w:t>Основными нормативными документами, определяющими содержание данной рабочей программы по английскому языку, являются:</w:t>
      </w:r>
    </w:p>
    <w:p w:rsidR="00CF064F" w:rsidRPr="00567728" w:rsidRDefault="00CF064F" w:rsidP="00567728">
      <w:pPr>
        <w:pStyle w:val="31"/>
        <w:shd w:val="clear" w:color="auto" w:fill="auto"/>
        <w:spacing w:before="0" w:after="0"/>
        <w:rPr>
          <w:sz w:val="28"/>
        </w:rPr>
      </w:pPr>
    </w:p>
    <w:p w:rsidR="00BB49E7" w:rsidRPr="00BB49E7" w:rsidRDefault="00BB49E7" w:rsidP="00BB49E7">
      <w:pPr>
        <w:pStyle w:val="a3"/>
        <w:numPr>
          <w:ilvl w:val="0"/>
          <w:numId w:val="2"/>
        </w:numPr>
        <w:shd w:val="clear" w:color="auto" w:fill="auto"/>
        <w:spacing w:before="0" w:after="0"/>
        <w:rPr>
          <w:rStyle w:val="1"/>
          <w:sz w:val="24"/>
          <w:shd w:val="clear" w:color="auto" w:fill="auto"/>
        </w:rPr>
      </w:pPr>
      <w:r>
        <w:rPr>
          <w:rStyle w:val="1"/>
          <w:color w:val="000000"/>
          <w:sz w:val="24"/>
        </w:rPr>
        <w:t>Федеральный государственный образовательный стандарт</w:t>
      </w:r>
      <w:r w:rsidRPr="00E40507">
        <w:rPr>
          <w:rStyle w:val="1"/>
          <w:color w:val="000000"/>
          <w:sz w:val="24"/>
        </w:rPr>
        <w:t xml:space="preserve"> начального общего образования (ФГОС</w:t>
      </w:r>
      <w:r>
        <w:rPr>
          <w:rStyle w:val="1"/>
          <w:color w:val="000000"/>
          <w:sz w:val="24"/>
        </w:rPr>
        <w:t xml:space="preserve"> НОО</w:t>
      </w:r>
      <w:r w:rsidRPr="00E40507">
        <w:rPr>
          <w:rStyle w:val="1"/>
          <w:color w:val="000000"/>
          <w:sz w:val="24"/>
        </w:rPr>
        <w:t>)</w:t>
      </w:r>
      <w:r>
        <w:rPr>
          <w:rStyle w:val="1"/>
          <w:color w:val="000000"/>
          <w:sz w:val="24"/>
        </w:rPr>
        <w:t>, утвержден приказом</w:t>
      </w:r>
      <w:r w:rsidRPr="00BB49E7">
        <w:rPr>
          <w:rStyle w:val="1"/>
          <w:color w:val="000000"/>
          <w:sz w:val="24"/>
        </w:rPr>
        <w:t xml:space="preserve"> </w:t>
      </w:r>
      <w:r w:rsidRPr="00E40507">
        <w:rPr>
          <w:rStyle w:val="1"/>
          <w:color w:val="000000"/>
          <w:sz w:val="24"/>
        </w:rPr>
        <w:t>Минобразования и науки РФ</w:t>
      </w:r>
      <w:r>
        <w:rPr>
          <w:rStyle w:val="1"/>
          <w:color w:val="000000"/>
          <w:sz w:val="24"/>
        </w:rPr>
        <w:t xml:space="preserve"> от 6.10.2019 №373</w:t>
      </w:r>
      <w:proofErr w:type="gramStart"/>
      <w:r>
        <w:rPr>
          <w:rStyle w:val="1"/>
          <w:color w:val="000000"/>
          <w:sz w:val="24"/>
        </w:rPr>
        <w:t xml:space="preserve">( </w:t>
      </w:r>
      <w:proofErr w:type="gramEnd"/>
      <w:r>
        <w:rPr>
          <w:rStyle w:val="1"/>
          <w:color w:val="000000"/>
          <w:sz w:val="24"/>
        </w:rPr>
        <w:t>с изменениями приказ №1576 от 31.12.2015);</w:t>
      </w:r>
    </w:p>
    <w:p w:rsidR="00BB49E7" w:rsidRDefault="00BB49E7" w:rsidP="00BB49E7">
      <w:pPr>
        <w:pStyle w:val="a3"/>
        <w:numPr>
          <w:ilvl w:val="0"/>
          <w:numId w:val="2"/>
        </w:numPr>
        <w:shd w:val="clear" w:color="auto" w:fill="auto"/>
        <w:spacing w:before="0" w:after="0"/>
        <w:rPr>
          <w:sz w:val="24"/>
        </w:rPr>
      </w:pPr>
      <w:r w:rsidRPr="00BB49E7">
        <w:rPr>
          <w:sz w:val="24"/>
        </w:rPr>
        <w:t xml:space="preserve">авторской программы </w:t>
      </w:r>
      <w:proofErr w:type="spellStart"/>
      <w:r w:rsidRPr="00BB49E7">
        <w:rPr>
          <w:sz w:val="24"/>
        </w:rPr>
        <w:t>Н.И.Быковой</w:t>
      </w:r>
      <w:proofErr w:type="spellEnd"/>
      <w:r w:rsidRPr="00BB49E7">
        <w:rPr>
          <w:sz w:val="24"/>
        </w:rPr>
        <w:t xml:space="preserve">, </w:t>
      </w:r>
      <w:proofErr w:type="spellStart"/>
      <w:r w:rsidRPr="00BB49E7">
        <w:rPr>
          <w:sz w:val="24"/>
        </w:rPr>
        <w:t>Д.Дули</w:t>
      </w:r>
      <w:proofErr w:type="spellEnd"/>
      <w:r w:rsidRPr="00BB49E7">
        <w:rPr>
          <w:sz w:val="24"/>
        </w:rPr>
        <w:t xml:space="preserve"> (программа курса английского языка к УМК Английский в фокусе/ Spotlight для 2-4 классов </w:t>
      </w:r>
      <w:proofErr w:type="spellStart"/>
      <w:r w:rsidRPr="00BB49E7">
        <w:rPr>
          <w:sz w:val="24"/>
        </w:rPr>
        <w:t>общеобраз</w:t>
      </w:r>
      <w:proofErr w:type="spellEnd"/>
      <w:r w:rsidRPr="00BB49E7">
        <w:rPr>
          <w:sz w:val="24"/>
        </w:rPr>
        <w:t xml:space="preserve">. </w:t>
      </w:r>
      <w:proofErr w:type="spellStart"/>
      <w:r w:rsidRPr="00BB49E7">
        <w:rPr>
          <w:sz w:val="24"/>
        </w:rPr>
        <w:t>учрежд</w:t>
      </w:r>
      <w:proofErr w:type="spellEnd"/>
      <w:proofErr w:type="gramStart"/>
      <w:r w:rsidRPr="00BB49E7">
        <w:rPr>
          <w:sz w:val="24"/>
        </w:rPr>
        <w:t>.-</w:t>
      </w:r>
      <w:proofErr w:type="gramEnd"/>
      <w:r w:rsidRPr="00BB49E7">
        <w:rPr>
          <w:sz w:val="24"/>
        </w:rPr>
        <w:t xml:space="preserve">Москва: </w:t>
      </w:r>
      <w:proofErr w:type="spellStart"/>
      <w:r w:rsidRPr="00BB49E7">
        <w:rPr>
          <w:sz w:val="24"/>
        </w:rPr>
        <w:t>Express</w:t>
      </w:r>
      <w:proofErr w:type="spellEnd"/>
      <w:r w:rsidRPr="00BB49E7">
        <w:rPr>
          <w:sz w:val="24"/>
        </w:rPr>
        <w:t xml:space="preserve"> </w:t>
      </w:r>
      <w:proofErr w:type="spellStart"/>
      <w:r w:rsidRPr="00BB49E7">
        <w:rPr>
          <w:sz w:val="24"/>
        </w:rPr>
        <w:t>Publishing</w:t>
      </w:r>
      <w:proofErr w:type="spellEnd"/>
      <w:r w:rsidRPr="00BB49E7">
        <w:rPr>
          <w:sz w:val="24"/>
        </w:rPr>
        <w:t xml:space="preserve">: </w:t>
      </w:r>
      <w:proofErr w:type="gramStart"/>
      <w:r w:rsidRPr="00BB49E7">
        <w:rPr>
          <w:sz w:val="24"/>
        </w:rPr>
        <w:t>Просвещение, 2019)</w:t>
      </w:r>
      <w:r>
        <w:rPr>
          <w:sz w:val="24"/>
        </w:rPr>
        <w:t>;</w:t>
      </w:r>
      <w:proofErr w:type="gramEnd"/>
    </w:p>
    <w:p w:rsidR="00BB49E7" w:rsidRPr="00E40507" w:rsidRDefault="00BB49E7" w:rsidP="00BB49E7">
      <w:pPr>
        <w:pStyle w:val="a3"/>
        <w:numPr>
          <w:ilvl w:val="0"/>
          <w:numId w:val="2"/>
        </w:numPr>
        <w:shd w:val="clear" w:color="auto" w:fill="auto"/>
        <w:spacing w:before="0" w:after="0"/>
        <w:rPr>
          <w:sz w:val="24"/>
        </w:rPr>
      </w:pPr>
      <w:r>
        <w:rPr>
          <w:sz w:val="24"/>
        </w:rPr>
        <w:t>Основная образовательная программа МОАУГ№8;</w:t>
      </w:r>
    </w:p>
    <w:p w:rsidR="00455308" w:rsidRPr="00E40507" w:rsidRDefault="00484CDF" w:rsidP="00484CDF">
      <w:pPr>
        <w:pStyle w:val="a3"/>
        <w:numPr>
          <w:ilvl w:val="0"/>
          <w:numId w:val="2"/>
        </w:numPr>
        <w:shd w:val="clear" w:color="auto" w:fill="auto"/>
        <w:spacing w:before="0" w:after="0"/>
        <w:rPr>
          <w:sz w:val="24"/>
        </w:rPr>
      </w:pPr>
      <w:r w:rsidRPr="00E40507">
        <w:rPr>
          <w:rStyle w:val="1"/>
          <w:sz w:val="24"/>
          <w:shd w:val="clear" w:color="auto" w:fill="auto"/>
        </w:rPr>
        <w:t>Годовой календарный учебный график гимназии</w:t>
      </w:r>
      <w:r w:rsidR="001F22D4">
        <w:rPr>
          <w:rStyle w:val="1"/>
          <w:sz w:val="24"/>
          <w:shd w:val="clear" w:color="auto" w:fill="auto"/>
        </w:rPr>
        <w:t xml:space="preserve"> на 201</w:t>
      </w:r>
      <w:r w:rsidR="00BB49E7">
        <w:rPr>
          <w:rStyle w:val="1"/>
          <w:sz w:val="24"/>
          <w:shd w:val="clear" w:color="auto" w:fill="auto"/>
        </w:rPr>
        <w:t>9</w:t>
      </w:r>
      <w:r w:rsidR="001F22D4">
        <w:rPr>
          <w:rStyle w:val="1"/>
          <w:sz w:val="24"/>
          <w:shd w:val="clear" w:color="auto" w:fill="auto"/>
        </w:rPr>
        <w:t xml:space="preserve"> – 20</w:t>
      </w:r>
      <w:r w:rsidR="00BB49E7">
        <w:rPr>
          <w:rStyle w:val="1"/>
          <w:sz w:val="24"/>
          <w:shd w:val="clear" w:color="auto" w:fill="auto"/>
        </w:rPr>
        <w:t>20</w:t>
      </w:r>
      <w:r w:rsidR="00E40507" w:rsidRPr="00E40507">
        <w:rPr>
          <w:rStyle w:val="1"/>
          <w:sz w:val="24"/>
          <w:shd w:val="clear" w:color="auto" w:fill="auto"/>
        </w:rPr>
        <w:t xml:space="preserve"> учебный год</w:t>
      </w:r>
      <w:r w:rsidRPr="00E40507">
        <w:rPr>
          <w:rStyle w:val="1"/>
          <w:sz w:val="24"/>
          <w:shd w:val="clear" w:color="auto" w:fill="auto"/>
        </w:rPr>
        <w:t>;</w:t>
      </w:r>
      <w:r w:rsidR="005D7BAB" w:rsidRPr="00E40507">
        <w:rPr>
          <w:rStyle w:val="1"/>
          <w:color w:val="000000"/>
          <w:sz w:val="24"/>
        </w:rPr>
        <w:t xml:space="preserve"> </w:t>
      </w:r>
    </w:p>
    <w:p w:rsidR="00455308" w:rsidRPr="00E40507" w:rsidRDefault="00455308" w:rsidP="00567728">
      <w:pPr>
        <w:pStyle w:val="a3"/>
        <w:numPr>
          <w:ilvl w:val="0"/>
          <w:numId w:val="2"/>
        </w:numPr>
        <w:shd w:val="clear" w:color="auto" w:fill="auto"/>
        <w:spacing w:before="0" w:after="0"/>
        <w:rPr>
          <w:sz w:val="24"/>
        </w:rPr>
      </w:pPr>
      <w:r w:rsidRPr="00E40507">
        <w:rPr>
          <w:rStyle w:val="1"/>
          <w:color w:val="000000"/>
          <w:sz w:val="24"/>
        </w:rPr>
        <w:t xml:space="preserve">Учебный план </w:t>
      </w:r>
      <w:r w:rsidR="005D7BAB" w:rsidRPr="00E40507">
        <w:rPr>
          <w:rStyle w:val="1"/>
          <w:color w:val="000000"/>
          <w:sz w:val="24"/>
        </w:rPr>
        <w:t>гимназии</w:t>
      </w:r>
      <w:r w:rsidR="00E40507" w:rsidRPr="00E40507">
        <w:rPr>
          <w:rStyle w:val="1"/>
          <w:color w:val="000000"/>
          <w:sz w:val="24"/>
        </w:rPr>
        <w:t xml:space="preserve"> на 20</w:t>
      </w:r>
      <w:r w:rsidR="00BB49E7">
        <w:rPr>
          <w:rStyle w:val="1"/>
          <w:color w:val="000000"/>
          <w:sz w:val="24"/>
        </w:rPr>
        <w:t>19</w:t>
      </w:r>
      <w:r w:rsidR="001F22D4">
        <w:rPr>
          <w:rStyle w:val="1"/>
          <w:color w:val="000000"/>
          <w:sz w:val="24"/>
        </w:rPr>
        <w:t xml:space="preserve"> – 20</w:t>
      </w:r>
      <w:r w:rsidR="00BB49E7">
        <w:rPr>
          <w:rStyle w:val="1"/>
          <w:color w:val="000000"/>
          <w:sz w:val="24"/>
        </w:rPr>
        <w:t>20</w:t>
      </w:r>
      <w:r w:rsidR="00E40507" w:rsidRPr="00E40507">
        <w:rPr>
          <w:rStyle w:val="1"/>
          <w:color w:val="000000"/>
          <w:sz w:val="24"/>
        </w:rPr>
        <w:t xml:space="preserve"> учебный год</w:t>
      </w:r>
      <w:r w:rsidR="005D7BAB" w:rsidRPr="00E40507">
        <w:rPr>
          <w:rStyle w:val="1"/>
          <w:color w:val="000000"/>
          <w:sz w:val="24"/>
        </w:rPr>
        <w:t>.</w:t>
      </w:r>
    </w:p>
    <w:p w:rsidR="00E40507" w:rsidRDefault="00E40507" w:rsidP="00C94289">
      <w:pPr>
        <w:pStyle w:val="31"/>
        <w:shd w:val="clear" w:color="auto" w:fill="auto"/>
        <w:spacing w:before="0" w:after="0" w:line="240" w:lineRule="auto"/>
        <w:ind w:left="743"/>
        <w:rPr>
          <w:rStyle w:val="3"/>
          <w:b/>
          <w:bCs/>
          <w:color w:val="000000"/>
          <w:sz w:val="28"/>
        </w:rPr>
      </w:pPr>
    </w:p>
    <w:p w:rsidR="005E1DD2" w:rsidRDefault="005E1DD2" w:rsidP="005E1DD2">
      <w:pPr>
        <w:pStyle w:val="a3"/>
        <w:shd w:val="clear" w:color="auto" w:fill="auto"/>
        <w:spacing w:before="0" w:after="0"/>
        <w:ind w:firstLine="284"/>
        <w:rPr>
          <w:rStyle w:val="1"/>
          <w:color w:val="000000"/>
          <w:sz w:val="24"/>
        </w:rPr>
      </w:pPr>
      <w:r w:rsidRPr="00E40507">
        <w:rPr>
          <w:rStyle w:val="1"/>
          <w:color w:val="000000"/>
          <w:sz w:val="24"/>
        </w:rPr>
        <w:t xml:space="preserve">Программа рассчитана на 68 </w:t>
      </w:r>
      <w:r w:rsidR="00E40507" w:rsidRPr="00E40507">
        <w:rPr>
          <w:rStyle w:val="1"/>
          <w:color w:val="000000"/>
          <w:sz w:val="24"/>
        </w:rPr>
        <w:t>ч</w:t>
      </w:r>
      <w:r w:rsidR="001F22D4">
        <w:rPr>
          <w:rStyle w:val="1"/>
          <w:color w:val="000000"/>
          <w:sz w:val="24"/>
        </w:rPr>
        <w:t>асов в год (2 часа в неделю) в</w:t>
      </w:r>
      <w:r w:rsidR="00F50066">
        <w:rPr>
          <w:rStyle w:val="1"/>
          <w:color w:val="000000"/>
          <w:sz w:val="24"/>
        </w:rPr>
        <w:t>о</w:t>
      </w:r>
      <w:r w:rsidR="001F22D4">
        <w:rPr>
          <w:rStyle w:val="1"/>
          <w:color w:val="000000"/>
          <w:sz w:val="24"/>
        </w:rPr>
        <w:t xml:space="preserve"> </w:t>
      </w:r>
      <w:r w:rsidR="00F50066">
        <w:rPr>
          <w:rStyle w:val="1"/>
          <w:color w:val="000000"/>
          <w:sz w:val="24"/>
        </w:rPr>
        <w:t>2</w:t>
      </w:r>
      <w:r w:rsidR="00BB49E7">
        <w:rPr>
          <w:rStyle w:val="1"/>
          <w:color w:val="000000"/>
          <w:sz w:val="24"/>
        </w:rPr>
        <w:t>-4</w:t>
      </w:r>
      <w:r w:rsidR="001F22D4">
        <w:rPr>
          <w:rStyle w:val="1"/>
          <w:color w:val="000000"/>
          <w:sz w:val="24"/>
        </w:rPr>
        <w:t xml:space="preserve"> класс</w:t>
      </w:r>
      <w:r w:rsidR="00BB49E7">
        <w:rPr>
          <w:rStyle w:val="1"/>
          <w:color w:val="000000"/>
          <w:sz w:val="24"/>
        </w:rPr>
        <w:t>ах</w:t>
      </w:r>
      <w:r w:rsidRPr="00E40507">
        <w:rPr>
          <w:rStyle w:val="1"/>
          <w:color w:val="000000"/>
          <w:sz w:val="24"/>
        </w:rPr>
        <w:t xml:space="preserve">. Программой предусмотрено проведение контрольной работы </w:t>
      </w:r>
      <w:r w:rsidR="00303497">
        <w:rPr>
          <w:rStyle w:val="1"/>
          <w:color w:val="000000"/>
          <w:sz w:val="24"/>
        </w:rPr>
        <w:t>по окончании каждого триместра</w:t>
      </w:r>
      <w:r w:rsidRPr="00E40507">
        <w:rPr>
          <w:rStyle w:val="1"/>
          <w:color w:val="000000"/>
          <w:sz w:val="24"/>
        </w:rPr>
        <w:t xml:space="preserve">: </w:t>
      </w:r>
      <w:r w:rsidR="00F066C3">
        <w:rPr>
          <w:rStyle w:val="1"/>
          <w:color w:val="000000"/>
          <w:sz w:val="24"/>
        </w:rPr>
        <w:t xml:space="preserve">3 </w:t>
      </w:r>
      <w:r w:rsidR="00D21419">
        <w:rPr>
          <w:rStyle w:val="1"/>
          <w:color w:val="000000"/>
          <w:sz w:val="24"/>
        </w:rPr>
        <w:t>контрольных работ</w:t>
      </w:r>
      <w:r w:rsidR="00F066C3">
        <w:rPr>
          <w:rStyle w:val="1"/>
          <w:color w:val="000000"/>
          <w:sz w:val="24"/>
        </w:rPr>
        <w:t>ы</w:t>
      </w:r>
      <w:r w:rsidR="001F22D4">
        <w:rPr>
          <w:rStyle w:val="1"/>
          <w:color w:val="000000"/>
          <w:sz w:val="24"/>
        </w:rPr>
        <w:t xml:space="preserve"> в год в</w:t>
      </w:r>
      <w:r w:rsidR="00F50066">
        <w:rPr>
          <w:rStyle w:val="1"/>
          <w:color w:val="000000"/>
          <w:sz w:val="24"/>
        </w:rPr>
        <w:t>о</w:t>
      </w:r>
      <w:r w:rsidR="001F22D4">
        <w:rPr>
          <w:rStyle w:val="1"/>
          <w:color w:val="000000"/>
          <w:sz w:val="24"/>
        </w:rPr>
        <w:t xml:space="preserve"> </w:t>
      </w:r>
      <w:r w:rsidR="00F50066">
        <w:rPr>
          <w:rStyle w:val="1"/>
          <w:color w:val="000000"/>
          <w:sz w:val="24"/>
        </w:rPr>
        <w:t>2</w:t>
      </w:r>
      <w:r w:rsidR="00BB49E7">
        <w:rPr>
          <w:rStyle w:val="1"/>
          <w:color w:val="000000"/>
          <w:sz w:val="24"/>
        </w:rPr>
        <w:t>-4</w:t>
      </w:r>
      <w:r w:rsidR="001F22D4">
        <w:rPr>
          <w:rStyle w:val="1"/>
          <w:color w:val="000000"/>
          <w:sz w:val="24"/>
        </w:rPr>
        <w:t xml:space="preserve"> класс</w:t>
      </w:r>
      <w:r w:rsidR="00BB49E7">
        <w:rPr>
          <w:rStyle w:val="1"/>
          <w:color w:val="000000"/>
          <w:sz w:val="24"/>
        </w:rPr>
        <w:t>ах</w:t>
      </w:r>
      <w:r w:rsidRPr="00E40507">
        <w:rPr>
          <w:rStyle w:val="1"/>
          <w:color w:val="000000"/>
          <w:sz w:val="24"/>
        </w:rPr>
        <w:t xml:space="preserve">. </w:t>
      </w:r>
    </w:p>
    <w:p w:rsidR="00DF187A" w:rsidRPr="00E40507" w:rsidRDefault="00DF187A" w:rsidP="005E1DD2">
      <w:pPr>
        <w:pStyle w:val="a3"/>
        <w:shd w:val="clear" w:color="auto" w:fill="auto"/>
        <w:spacing w:before="0" w:after="0"/>
        <w:ind w:firstLine="284"/>
        <w:rPr>
          <w:rStyle w:val="1"/>
          <w:color w:val="000000"/>
          <w:sz w:val="24"/>
        </w:rPr>
      </w:pPr>
      <w:bookmarkStart w:id="0" w:name="_GoBack"/>
      <w:bookmarkEnd w:id="0"/>
    </w:p>
    <w:p w:rsidR="005C36C0" w:rsidRDefault="005C36C0" w:rsidP="00C94289">
      <w:pPr>
        <w:pStyle w:val="210"/>
        <w:keepNext/>
        <w:keepLines/>
        <w:shd w:val="clear" w:color="auto" w:fill="auto"/>
        <w:spacing w:before="0" w:after="0" w:line="240" w:lineRule="auto"/>
        <w:ind w:left="3617"/>
        <w:jc w:val="left"/>
        <w:rPr>
          <w:rStyle w:val="21"/>
          <w:b/>
          <w:bCs/>
          <w:color w:val="000000"/>
          <w:sz w:val="28"/>
        </w:rPr>
      </w:pPr>
      <w:bookmarkStart w:id="1" w:name="bookmark2"/>
      <w:r w:rsidRPr="00567728">
        <w:rPr>
          <w:rStyle w:val="21"/>
          <w:b/>
          <w:bCs/>
          <w:color w:val="000000"/>
          <w:sz w:val="28"/>
        </w:rPr>
        <w:t>Цели и задачи обучения</w:t>
      </w:r>
      <w:bookmarkEnd w:id="1"/>
      <w:r w:rsidR="00DF187A">
        <w:rPr>
          <w:rStyle w:val="21"/>
          <w:b/>
          <w:bCs/>
          <w:color w:val="000000"/>
          <w:sz w:val="28"/>
        </w:rPr>
        <w:t xml:space="preserve"> </w:t>
      </w:r>
    </w:p>
    <w:p w:rsidR="00C94289" w:rsidRPr="00567728" w:rsidRDefault="00C94289" w:rsidP="00C94289">
      <w:pPr>
        <w:pStyle w:val="210"/>
        <w:keepNext/>
        <w:keepLines/>
        <w:shd w:val="clear" w:color="auto" w:fill="auto"/>
        <w:spacing w:before="0" w:after="0" w:line="240" w:lineRule="auto"/>
        <w:ind w:left="3617"/>
        <w:jc w:val="left"/>
        <w:rPr>
          <w:sz w:val="28"/>
        </w:rPr>
      </w:pPr>
    </w:p>
    <w:p w:rsidR="005C36C0" w:rsidRPr="00C94289" w:rsidRDefault="005C36C0" w:rsidP="00567728">
      <w:pPr>
        <w:pStyle w:val="a3"/>
        <w:shd w:val="clear" w:color="auto" w:fill="auto"/>
        <w:spacing w:before="0" w:after="0"/>
        <w:ind w:left="20" w:right="20" w:firstLine="264"/>
        <w:rPr>
          <w:sz w:val="24"/>
        </w:rPr>
      </w:pPr>
      <w:r w:rsidRPr="00C94289">
        <w:rPr>
          <w:rStyle w:val="1"/>
          <w:color w:val="000000"/>
          <w:sz w:val="24"/>
        </w:rPr>
        <w:t xml:space="preserve">Иностранный язык - один из важнейших и относительно новых предметов в системе подготовки современного младшего школьника в условиях поликультурного и </w:t>
      </w:r>
      <w:proofErr w:type="spellStart"/>
      <w:r w:rsidRPr="00C94289">
        <w:rPr>
          <w:rStyle w:val="1"/>
          <w:color w:val="000000"/>
          <w:sz w:val="24"/>
        </w:rPr>
        <w:t>полиязычного</w:t>
      </w:r>
      <w:proofErr w:type="spellEnd"/>
      <w:r w:rsidRPr="00C94289">
        <w:rPr>
          <w:rStyle w:val="1"/>
          <w:color w:val="000000"/>
          <w:sz w:val="24"/>
        </w:rPr>
        <w:t xml:space="preserve"> мира. Наряду с русским языком и литературным чтением он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воспитанию.</w:t>
      </w:r>
    </w:p>
    <w:p w:rsidR="005C36C0" w:rsidRPr="00C94289" w:rsidRDefault="005C36C0" w:rsidP="00567728">
      <w:pPr>
        <w:pStyle w:val="a3"/>
        <w:shd w:val="clear" w:color="auto" w:fill="auto"/>
        <w:spacing w:before="0" w:after="0"/>
        <w:ind w:left="20" w:right="20" w:firstLine="264"/>
        <w:rPr>
          <w:sz w:val="24"/>
        </w:rPr>
      </w:pPr>
      <w:r w:rsidRPr="00C94289">
        <w:rPr>
          <w:color w:val="000000"/>
          <w:sz w:val="24"/>
          <w:u w:val="single"/>
        </w:rPr>
        <w:t>Интегративной целью</w:t>
      </w:r>
      <w:r w:rsidRPr="00C94289">
        <w:rPr>
          <w:rStyle w:val="1"/>
          <w:color w:val="000000"/>
          <w:sz w:val="24"/>
        </w:rPr>
        <w:t xml:space="preserve"> обучения английскому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 w:rsidRPr="00C94289">
        <w:rPr>
          <w:rStyle w:val="1"/>
          <w:color w:val="000000"/>
          <w:sz w:val="24"/>
        </w:rPr>
        <w:t>аудировании</w:t>
      </w:r>
      <w:proofErr w:type="spellEnd"/>
      <w:r w:rsidRPr="00C94289">
        <w:rPr>
          <w:rStyle w:val="1"/>
          <w:color w:val="000000"/>
          <w:sz w:val="24"/>
        </w:rPr>
        <w:t>, говорении, чтении и письме.</w:t>
      </w:r>
    </w:p>
    <w:p w:rsidR="005C36C0" w:rsidRPr="00C94289" w:rsidRDefault="005C36C0" w:rsidP="00567728">
      <w:pPr>
        <w:pStyle w:val="a3"/>
        <w:shd w:val="clear" w:color="auto" w:fill="auto"/>
        <w:spacing w:before="0" w:after="0"/>
        <w:ind w:left="20" w:right="20" w:firstLine="264"/>
        <w:rPr>
          <w:sz w:val="24"/>
        </w:rPr>
      </w:pPr>
      <w:r w:rsidRPr="00C94289">
        <w:rPr>
          <w:rStyle w:val="1"/>
          <w:color w:val="000000"/>
          <w:sz w:val="24"/>
        </w:rPr>
        <w:t xml:space="preserve"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языка в устной и письменной форме в ограниченном круге типичных ситуаций и сфер общения, доступных для младшего школьника. Следовательно, изучение иностранного языка в начальной школе направленно на достижение следующих </w:t>
      </w:r>
      <w:r w:rsidRPr="00C94289">
        <w:rPr>
          <w:rStyle w:val="a6"/>
          <w:b/>
          <w:color w:val="000000"/>
          <w:sz w:val="24"/>
          <w:lang w:val="ru-RU" w:eastAsia="ru-RU"/>
        </w:rPr>
        <w:t>целей:</w:t>
      </w:r>
    </w:p>
    <w:p w:rsidR="005C36C0" w:rsidRPr="00C94289" w:rsidRDefault="005C36C0" w:rsidP="00567728">
      <w:pPr>
        <w:pStyle w:val="a3"/>
        <w:shd w:val="clear" w:color="auto" w:fill="auto"/>
        <w:spacing w:before="0" w:after="0"/>
        <w:ind w:left="20" w:right="20" w:firstLine="264"/>
        <w:rPr>
          <w:sz w:val="24"/>
        </w:rPr>
      </w:pPr>
      <w:r w:rsidRPr="00C94289">
        <w:rPr>
          <w:rStyle w:val="a7"/>
          <w:color w:val="000000"/>
          <w:sz w:val="24"/>
        </w:rPr>
        <w:t xml:space="preserve">учебные </w:t>
      </w:r>
      <w:r w:rsidRPr="00C94289">
        <w:rPr>
          <w:rStyle w:val="1"/>
          <w:color w:val="000000"/>
          <w:sz w:val="24"/>
        </w:rPr>
        <w:t>(формирование коммуникативной компетенции элементарного уровня в устных (</w:t>
      </w:r>
      <w:proofErr w:type="spellStart"/>
      <w:r w:rsidRPr="00C94289">
        <w:rPr>
          <w:rStyle w:val="1"/>
          <w:color w:val="000000"/>
          <w:sz w:val="24"/>
        </w:rPr>
        <w:t>аудирование</w:t>
      </w:r>
      <w:proofErr w:type="spellEnd"/>
      <w:r w:rsidRPr="00C94289">
        <w:rPr>
          <w:rStyle w:val="1"/>
          <w:color w:val="000000"/>
          <w:sz w:val="24"/>
        </w:rPr>
        <w:t xml:space="preserve"> и говорение) и письменных (чтение и письмо) </w:t>
      </w:r>
      <w:proofErr w:type="gramStart"/>
      <w:r w:rsidRPr="00C94289">
        <w:rPr>
          <w:rStyle w:val="1"/>
          <w:color w:val="000000"/>
          <w:sz w:val="24"/>
        </w:rPr>
        <w:t>видах</w:t>
      </w:r>
      <w:proofErr w:type="gramEnd"/>
      <w:r w:rsidRPr="00C94289">
        <w:rPr>
          <w:rStyle w:val="1"/>
          <w:color w:val="000000"/>
          <w:sz w:val="24"/>
        </w:rPr>
        <w:t xml:space="preserve"> речевой деятельности);</w:t>
      </w:r>
    </w:p>
    <w:p w:rsidR="005C36C0" w:rsidRPr="00C94289" w:rsidRDefault="005C36C0" w:rsidP="00567728">
      <w:pPr>
        <w:pStyle w:val="a3"/>
        <w:shd w:val="clear" w:color="auto" w:fill="auto"/>
        <w:spacing w:before="0" w:after="0"/>
        <w:ind w:left="20" w:right="20" w:firstLine="264"/>
        <w:rPr>
          <w:sz w:val="24"/>
        </w:rPr>
      </w:pPr>
      <w:r w:rsidRPr="00C94289">
        <w:rPr>
          <w:rStyle w:val="a7"/>
          <w:color w:val="000000"/>
          <w:sz w:val="24"/>
        </w:rPr>
        <w:t xml:space="preserve">образовательные </w:t>
      </w:r>
      <w:r w:rsidRPr="00C94289">
        <w:rPr>
          <w:rStyle w:val="1"/>
          <w:color w:val="000000"/>
          <w:sz w:val="24"/>
        </w:rPr>
        <w:t>(формирование у учащихся социальных умений с использованием английского языка, изучение культуры сверстников из других стран, знакомство с соответствующим возрасту зарубежным фольклором и детской художественной литературой, расширение кругозора и развитие межкультурных представлений);</w:t>
      </w:r>
    </w:p>
    <w:p w:rsidR="005C36C0" w:rsidRPr="00C94289" w:rsidRDefault="005C36C0" w:rsidP="00567728">
      <w:pPr>
        <w:pStyle w:val="a3"/>
        <w:shd w:val="clear" w:color="auto" w:fill="auto"/>
        <w:spacing w:before="0" w:after="0"/>
        <w:ind w:left="20" w:right="20" w:firstLine="264"/>
        <w:rPr>
          <w:sz w:val="24"/>
        </w:rPr>
      </w:pPr>
      <w:r w:rsidRPr="00C94289">
        <w:rPr>
          <w:rStyle w:val="a7"/>
          <w:color w:val="000000"/>
          <w:sz w:val="24"/>
        </w:rPr>
        <w:t xml:space="preserve">развивающие </w:t>
      </w:r>
      <w:r w:rsidRPr="00C94289">
        <w:rPr>
          <w:rStyle w:val="1"/>
          <w:color w:val="000000"/>
          <w:sz w:val="24"/>
        </w:rPr>
        <w:t>(развитие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английского языка и расширение познавательных интересов);</w:t>
      </w:r>
    </w:p>
    <w:p w:rsidR="005C36C0" w:rsidRPr="00C94289" w:rsidRDefault="005C36C0" w:rsidP="00567728">
      <w:pPr>
        <w:pStyle w:val="a3"/>
        <w:shd w:val="clear" w:color="auto" w:fill="auto"/>
        <w:spacing w:before="0" w:after="0"/>
        <w:ind w:left="20" w:right="20" w:firstLine="264"/>
        <w:rPr>
          <w:sz w:val="24"/>
        </w:rPr>
      </w:pPr>
      <w:r w:rsidRPr="00C94289">
        <w:rPr>
          <w:rStyle w:val="a7"/>
          <w:color w:val="000000"/>
          <w:sz w:val="24"/>
        </w:rPr>
        <w:t xml:space="preserve">воспитательные </w:t>
      </w:r>
      <w:r w:rsidRPr="00C94289">
        <w:rPr>
          <w:rStyle w:val="1"/>
          <w:color w:val="000000"/>
          <w:sz w:val="24"/>
        </w:rPr>
        <w:t xml:space="preserve">(воспитание нравственных качеств личности младшего школьника, волевой </w:t>
      </w:r>
      <w:proofErr w:type="spellStart"/>
      <w:r w:rsidRPr="00C94289">
        <w:rPr>
          <w:rStyle w:val="1"/>
          <w:color w:val="000000"/>
          <w:sz w:val="24"/>
        </w:rPr>
        <w:t>саморегуляции</w:t>
      </w:r>
      <w:proofErr w:type="spellEnd"/>
      <w:r w:rsidRPr="00C94289">
        <w:rPr>
          <w:rStyle w:val="1"/>
          <w:color w:val="000000"/>
          <w:sz w:val="24"/>
        </w:rPr>
        <w:t>, толерантного отношения и уважения к представителям иных культур, ответственного отношения к учёбе и порученному делу, чувства патриотизма).</w:t>
      </w:r>
    </w:p>
    <w:p w:rsidR="005C36C0" w:rsidRPr="00C94289" w:rsidRDefault="005C36C0" w:rsidP="00567728">
      <w:pPr>
        <w:pStyle w:val="a3"/>
        <w:shd w:val="clear" w:color="auto" w:fill="auto"/>
        <w:spacing w:before="0" w:after="0"/>
        <w:ind w:left="20" w:right="20" w:firstLine="264"/>
        <w:rPr>
          <w:sz w:val="24"/>
        </w:rPr>
      </w:pPr>
      <w:r w:rsidRPr="00C94289">
        <w:rPr>
          <w:rStyle w:val="1"/>
          <w:color w:val="000000"/>
          <w:sz w:val="24"/>
          <w:lang w:val="en-US"/>
        </w:rPr>
        <w:t>C</w:t>
      </w:r>
      <w:r w:rsidRPr="00C94289">
        <w:rPr>
          <w:rStyle w:val="1"/>
          <w:color w:val="000000"/>
          <w:sz w:val="24"/>
        </w:rPr>
        <w:t xml:space="preserve">учётом поставленных учебных, образовательных, воспитательных и развивающих целей изучения предмета «Иностранный язык» в начальной школе, формулируются следующие </w:t>
      </w:r>
      <w:r w:rsidRPr="00C94289">
        <w:rPr>
          <w:rStyle w:val="a7"/>
          <w:i/>
          <w:color w:val="000000"/>
          <w:sz w:val="24"/>
        </w:rPr>
        <w:t>задачи</w:t>
      </w:r>
      <w:r w:rsidRPr="00C94289">
        <w:rPr>
          <w:rStyle w:val="1"/>
          <w:i/>
          <w:color w:val="000000"/>
          <w:sz w:val="24"/>
        </w:rPr>
        <w:t>:</w:t>
      </w:r>
    </w:p>
    <w:p w:rsidR="005C36C0" w:rsidRPr="00C94289" w:rsidRDefault="005C36C0" w:rsidP="00567728">
      <w:pPr>
        <w:pStyle w:val="a3"/>
        <w:shd w:val="clear" w:color="auto" w:fill="auto"/>
        <w:spacing w:before="0" w:after="0"/>
        <w:ind w:left="20" w:right="20" w:firstLine="264"/>
        <w:rPr>
          <w:sz w:val="24"/>
        </w:rPr>
      </w:pPr>
      <w:r w:rsidRPr="00C94289">
        <w:rPr>
          <w:rStyle w:val="a7"/>
          <w:color w:val="000000"/>
          <w:sz w:val="24"/>
        </w:rPr>
        <w:lastRenderedPageBreak/>
        <w:t xml:space="preserve">формировать </w:t>
      </w:r>
      <w:r w:rsidRPr="00C94289">
        <w:rPr>
          <w:rStyle w:val="1"/>
          <w:color w:val="000000"/>
          <w:sz w:val="24"/>
        </w:rPr>
        <w:t>у младших школьников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</w:t>
      </w:r>
    </w:p>
    <w:p w:rsidR="005C36C0" w:rsidRPr="00C94289" w:rsidRDefault="005C36C0" w:rsidP="00567728">
      <w:pPr>
        <w:pStyle w:val="a3"/>
        <w:shd w:val="clear" w:color="auto" w:fill="auto"/>
        <w:spacing w:before="0" w:after="0"/>
        <w:ind w:left="20" w:right="20" w:firstLine="264"/>
        <w:rPr>
          <w:sz w:val="24"/>
        </w:rPr>
      </w:pPr>
      <w:r w:rsidRPr="00C94289">
        <w:rPr>
          <w:rStyle w:val="a7"/>
          <w:color w:val="000000"/>
          <w:sz w:val="24"/>
        </w:rPr>
        <w:t xml:space="preserve">развивать </w:t>
      </w:r>
      <w:r w:rsidRPr="00C94289">
        <w:rPr>
          <w:rStyle w:val="1"/>
          <w:color w:val="000000"/>
          <w:sz w:val="24"/>
        </w:rPr>
        <w:t>на доступном уровне системные языковые представления младших школьников об изучаемом языке, его функционировании в устной и письменной речи, расширяя лингвистический кругозор учащихся и обеспечивая усвоение лексико-</w:t>
      </w:r>
      <w:r w:rsidRPr="00C94289">
        <w:rPr>
          <w:rStyle w:val="1"/>
          <w:color w:val="000000"/>
          <w:sz w:val="24"/>
        </w:rPr>
        <w:softHyphen/>
        <w:t>грамматических средств;</w:t>
      </w:r>
    </w:p>
    <w:p w:rsidR="005C36C0" w:rsidRPr="00C94289" w:rsidRDefault="005C36C0" w:rsidP="00567728">
      <w:pPr>
        <w:pStyle w:val="a3"/>
        <w:shd w:val="clear" w:color="auto" w:fill="auto"/>
        <w:spacing w:before="0" w:after="0"/>
        <w:ind w:left="20" w:right="20" w:firstLine="264"/>
        <w:rPr>
          <w:sz w:val="24"/>
        </w:rPr>
      </w:pPr>
      <w:r w:rsidRPr="00C94289">
        <w:rPr>
          <w:rStyle w:val="a7"/>
          <w:color w:val="000000"/>
          <w:sz w:val="24"/>
        </w:rPr>
        <w:t xml:space="preserve">создавать </w:t>
      </w:r>
      <w:r w:rsidRPr="00C94289">
        <w:rPr>
          <w:rStyle w:val="1"/>
          <w:color w:val="000000"/>
          <w:sz w:val="24"/>
        </w:rPr>
        <w:t xml:space="preserve">педагогические условия для приобщения младших школьников к новому для них миру общения на изучаемом языке, преодоления языкового и культурного барьера и </w:t>
      </w:r>
      <w:proofErr w:type="spellStart"/>
      <w:r w:rsidRPr="00C94289">
        <w:rPr>
          <w:rStyle w:val="1"/>
          <w:color w:val="000000"/>
          <w:sz w:val="24"/>
        </w:rPr>
        <w:t>формированиямотивации</w:t>
      </w:r>
      <w:proofErr w:type="spellEnd"/>
      <w:r w:rsidRPr="00C94289">
        <w:rPr>
          <w:rStyle w:val="1"/>
          <w:color w:val="000000"/>
          <w:sz w:val="24"/>
        </w:rPr>
        <w:t xml:space="preserve"> овладения новыми коммуникативно-социальными умениями;</w:t>
      </w:r>
    </w:p>
    <w:p w:rsidR="005C36C0" w:rsidRPr="00C94289" w:rsidRDefault="005C36C0" w:rsidP="00567728">
      <w:pPr>
        <w:pStyle w:val="a3"/>
        <w:shd w:val="clear" w:color="auto" w:fill="auto"/>
        <w:spacing w:before="0" w:after="0"/>
        <w:ind w:left="20" w:right="20" w:firstLine="264"/>
        <w:rPr>
          <w:sz w:val="24"/>
        </w:rPr>
      </w:pPr>
      <w:r w:rsidRPr="00C94289">
        <w:rPr>
          <w:rStyle w:val="a7"/>
          <w:color w:val="000000"/>
          <w:sz w:val="24"/>
        </w:rPr>
        <w:t xml:space="preserve">воспитывать </w:t>
      </w:r>
      <w:r w:rsidRPr="00C94289">
        <w:rPr>
          <w:rStyle w:val="1"/>
          <w:color w:val="000000"/>
          <w:sz w:val="24"/>
        </w:rPr>
        <w:t>качества личности учащихся начальной школы, их нравственно-</w:t>
      </w:r>
      <w:r w:rsidRPr="00C94289">
        <w:rPr>
          <w:rStyle w:val="1"/>
          <w:color w:val="000000"/>
          <w:sz w:val="24"/>
        </w:rPr>
        <w:softHyphen/>
        <w:t>ценностную ориентацию, эмоционально-чувственную сферу, а также познавательные способности, мышление и творчество в ходе овладения языковыми знаниями на коммуникативной основе;</w:t>
      </w:r>
    </w:p>
    <w:p w:rsidR="005C36C0" w:rsidRPr="00C94289" w:rsidRDefault="005C36C0" w:rsidP="00567728">
      <w:pPr>
        <w:pStyle w:val="a3"/>
        <w:shd w:val="clear" w:color="auto" w:fill="auto"/>
        <w:spacing w:before="0" w:after="0"/>
        <w:ind w:left="20" w:right="20" w:firstLine="264"/>
        <w:rPr>
          <w:sz w:val="24"/>
        </w:rPr>
      </w:pPr>
      <w:r w:rsidRPr="00C94289">
        <w:rPr>
          <w:rStyle w:val="a7"/>
          <w:color w:val="000000"/>
          <w:sz w:val="24"/>
        </w:rPr>
        <w:t>включат</w:t>
      </w:r>
      <w:r w:rsidRPr="00C94289">
        <w:rPr>
          <w:rStyle w:val="1"/>
          <w:color w:val="000000"/>
          <w:sz w:val="24"/>
        </w:rPr>
        <w:t>ь младших школьников в новый для них социально-коммуникативный опыт средствами обучающей игры, драматизации, фольклора, музыки, моделирования жизненных ситуаций, обсуждения доступных возрасту проблем, учебного сотрудничества и проектной деятельности;</w:t>
      </w:r>
    </w:p>
    <w:p w:rsidR="00117C68" w:rsidRPr="00C94289" w:rsidRDefault="005C36C0" w:rsidP="00C94289">
      <w:pPr>
        <w:pStyle w:val="a3"/>
        <w:shd w:val="clear" w:color="auto" w:fill="auto"/>
        <w:spacing w:before="0" w:after="0"/>
        <w:ind w:left="20" w:right="20" w:firstLine="264"/>
        <w:rPr>
          <w:rStyle w:val="10"/>
          <w:b w:val="0"/>
          <w:bCs w:val="0"/>
          <w:color w:val="000000"/>
          <w:sz w:val="24"/>
          <w:szCs w:val="22"/>
        </w:rPr>
      </w:pPr>
      <w:r w:rsidRPr="00C94289">
        <w:rPr>
          <w:rStyle w:val="a7"/>
          <w:color w:val="000000"/>
          <w:sz w:val="24"/>
        </w:rPr>
        <w:t xml:space="preserve">обучать </w:t>
      </w:r>
      <w:r w:rsidRPr="00C94289">
        <w:rPr>
          <w:rStyle w:val="1"/>
          <w:color w:val="000000"/>
          <w:sz w:val="24"/>
        </w:rPr>
        <w:t>учащихся начальной школы универсальным познавательным стратегиям и способам работы с компонентами учебно-методического комплекта, мультимедийным приложением, учебной информацией в сети Интернет, символико-графической репрезентацией знаний, а</w:t>
      </w:r>
      <w:bookmarkStart w:id="2" w:name="bookmark5"/>
      <w:r w:rsidR="00C94289">
        <w:rPr>
          <w:rStyle w:val="1"/>
          <w:color w:val="000000"/>
          <w:sz w:val="24"/>
        </w:rPr>
        <w:t xml:space="preserve"> также учебному сотрудничеству.</w:t>
      </w:r>
    </w:p>
    <w:bookmarkEnd w:id="2"/>
    <w:p w:rsidR="00567728" w:rsidRDefault="00567728" w:rsidP="00567728">
      <w:pPr>
        <w:pStyle w:val="a3"/>
        <w:shd w:val="clear" w:color="auto" w:fill="auto"/>
        <w:spacing w:before="0" w:after="0" w:line="293" w:lineRule="exact"/>
        <w:ind w:left="940" w:firstLine="0"/>
        <w:jc w:val="left"/>
      </w:pPr>
    </w:p>
    <w:p w:rsidR="00567728" w:rsidRDefault="00567728" w:rsidP="00C94289">
      <w:pPr>
        <w:pStyle w:val="11"/>
        <w:keepNext/>
        <w:keepLines/>
        <w:shd w:val="clear" w:color="auto" w:fill="auto"/>
        <w:spacing w:after="0" w:line="240" w:lineRule="auto"/>
        <w:ind w:right="221"/>
        <w:rPr>
          <w:rStyle w:val="10"/>
          <w:b/>
          <w:bCs/>
          <w:color w:val="000000"/>
          <w:sz w:val="28"/>
        </w:rPr>
      </w:pPr>
      <w:bookmarkStart w:id="3" w:name="bookmark10"/>
      <w:r w:rsidRPr="00567728">
        <w:rPr>
          <w:rStyle w:val="10"/>
          <w:b/>
          <w:bCs/>
          <w:color w:val="000000"/>
          <w:sz w:val="28"/>
        </w:rPr>
        <w:t>Описание ценностных ориентиров содержания учебного предмета</w:t>
      </w:r>
      <w:bookmarkEnd w:id="3"/>
    </w:p>
    <w:p w:rsidR="00C94289" w:rsidRDefault="00C94289" w:rsidP="00C94289">
      <w:pPr>
        <w:pStyle w:val="11"/>
        <w:keepNext/>
        <w:keepLines/>
        <w:shd w:val="clear" w:color="auto" w:fill="auto"/>
        <w:spacing w:after="0" w:line="240" w:lineRule="auto"/>
        <w:ind w:right="221"/>
      </w:pPr>
    </w:p>
    <w:p w:rsidR="00567728" w:rsidRPr="00C94289" w:rsidRDefault="00567728" w:rsidP="00567728">
      <w:pPr>
        <w:pStyle w:val="a3"/>
        <w:shd w:val="clear" w:color="auto" w:fill="auto"/>
        <w:spacing w:before="0" w:after="0"/>
        <w:ind w:firstLine="284"/>
        <w:rPr>
          <w:rStyle w:val="1"/>
          <w:color w:val="000000"/>
          <w:sz w:val="24"/>
          <w:szCs w:val="20"/>
        </w:rPr>
      </w:pPr>
      <w:r w:rsidRPr="00C94289">
        <w:rPr>
          <w:rStyle w:val="1"/>
          <w:color w:val="000000"/>
          <w:sz w:val="24"/>
          <w:szCs w:val="20"/>
        </w:rPr>
        <w:t>При изучении иностранного языка в начальной школе стимулируется общее речевое развитие младших школьников</w:t>
      </w:r>
      <w:r w:rsidR="00C94289">
        <w:rPr>
          <w:rStyle w:val="1"/>
          <w:color w:val="000000"/>
          <w:sz w:val="24"/>
          <w:szCs w:val="20"/>
        </w:rPr>
        <w:t>,</w:t>
      </w:r>
      <w:r w:rsidRPr="00C94289">
        <w:rPr>
          <w:rStyle w:val="1"/>
          <w:color w:val="000000"/>
          <w:sz w:val="24"/>
          <w:szCs w:val="20"/>
        </w:rPr>
        <w:t xml:space="preserve"> развивается их коммуникативная кул</w:t>
      </w:r>
      <w:r w:rsidR="00C94289">
        <w:rPr>
          <w:rStyle w:val="1"/>
          <w:color w:val="000000"/>
          <w:sz w:val="24"/>
          <w:szCs w:val="20"/>
        </w:rPr>
        <w:t xml:space="preserve">ьтура, </w:t>
      </w:r>
      <w:r w:rsidRPr="00C94289">
        <w:rPr>
          <w:rStyle w:val="1"/>
          <w:color w:val="000000"/>
          <w:sz w:val="24"/>
          <w:szCs w:val="20"/>
        </w:rPr>
        <w:t>формируются ценностные ориентиры</w:t>
      </w:r>
      <w:r w:rsidR="00C94289">
        <w:rPr>
          <w:rStyle w:val="1"/>
          <w:color w:val="000000"/>
          <w:sz w:val="24"/>
          <w:szCs w:val="20"/>
        </w:rPr>
        <w:t>.</w:t>
      </w:r>
      <w:r w:rsidRPr="00C94289">
        <w:rPr>
          <w:rStyle w:val="1"/>
          <w:color w:val="000000"/>
          <w:sz w:val="24"/>
          <w:szCs w:val="20"/>
        </w:rPr>
        <w:t xml:space="preserve"> </w:t>
      </w:r>
      <w:r w:rsidR="00C94289">
        <w:rPr>
          <w:rStyle w:val="1"/>
          <w:color w:val="000000"/>
          <w:sz w:val="24"/>
          <w:szCs w:val="20"/>
        </w:rPr>
        <w:t>З</w:t>
      </w:r>
      <w:r w:rsidRPr="00C94289">
        <w:rPr>
          <w:rStyle w:val="1"/>
          <w:color w:val="000000"/>
          <w:sz w:val="24"/>
          <w:szCs w:val="20"/>
        </w:rPr>
        <w:t>акладываются основы нравственного поведения в процессе общения на уроке, чтения и обсуждения текстов соответствующего содержания, знакомство с образцами детского зарубежного фольклора; вырабатывается дружелюбное отношение и толерантность к представителям других стран и их культуре.</w:t>
      </w:r>
    </w:p>
    <w:p w:rsidR="00567728" w:rsidRPr="00D42B9A" w:rsidRDefault="00567728" w:rsidP="00567728">
      <w:pPr>
        <w:pStyle w:val="a3"/>
        <w:shd w:val="clear" w:color="auto" w:fill="auto"/>
        <w:spacing w:before="0" w:after="0"/>
        <w:ind w:firstLine="284"/>
        <w:rPr>
          <w:sz w:val="20"/>
          <w:szCs w:val="20"/>
        </w:rPr>
      </w:pPr>
    </w:p>
    <w:p w:rsidR="00567728" w:rsidRDefault="00FD3843" w:rsidP="00C94289">
      <w:pPr>
        <w:pStyle w:val="210"/>
        <w:keepNext/>
        <w:keepLines/>
        <w:shd w:val="clear" w:color="auto" w:fill="auto"/>
        <w:spacing w:before="0" w:after="0" w:line="240" w:lineRule="auto"/>
        <w:rPr>
          <w:rStyle w:val="21"/>
          <w:b/>
          <w:bCs/>
          <w:color w:val="000000"/>
          <w:sz w:val="28"/>
          <w:szCs w:val="28"/>
        </w:rPr>
      </w:pPr>
      <w:bookmarkStart w:id="4" w:name="bookmark11"/>
      <w:r>
        <w:rPr>
          <w:rStyle w:val="21"/>
          <w:b/>
          <w:bCs/>
          <w:color w:val="000000"/>
          <w:sz w:val="28"/>
          <w:szCs w:val="28"/>
          <w:lang w:val="en-US"/>
        </w:rPr>
        <w:t>II</w:t>
      </w:r>
      <w:r w:rsidRPr="00FD3843">
        <w:rPr>
          <w:rStyle w:val="21"/>
          <w:b/>
          <w:bCs/>
          <w:color w:val="000000"/>
          <w:sz w:val="28"/>
          <w:szCs w:val="28"/>
        </w:rPr>
        <w:t xml:space="preserve">. </w:t>
      </w:r>
      <w:r w:rsidR="00567728" w:rsidRPr="00C94289">
        <w:rPr>
          <w:rStyle w:val="21"/>
          <w:b/>
          <w:bCs/>
          <w:color w:val="000000"/>
          <w:sz w:val="28"/>
          <w:szCs w:val="28"/>
        </w:rPr>
        <w:t>Планируемые результаты освоения учебного предмета</w:t>
      </w:r>
      <w:bookmarkEnd w:id="4"/>
    </w:p>
    <w:p w:rsidR="00C94289" w:rsidRPr="00C94289" w:rsidRDefault="00C94289" w:rsidP="00C94289">
      <w:pPr>
        <w:pStyle w:val="21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17C68" w:rsidRPr="00D4282D" w:rsidRDefault="00567728" w:rsidP="00567728">
      <w:pPr>
        <w:pStyle w:val="a3"/>
        <w:shd w:val="clear" w:color="auto" w:fill="auto"/>
        <w:spacing w:before="0" w:after="0"/>
        <w:ind w:right="20" w:firstLine="284"/>
        <w:rPr>
          <w:rStyle w:val="1"/>
          <w:color w:val="000000"/>
          <w:sz w:val="24"/>
          <w:szCs w:val="24"/>
        </w:rPr>
      </w:pPr>
      <w:r w:rsidRPr="00D4282D">
        <w:rPr>
          <w:rStyle w:val="1"/>
          <w:color w:val="000000"/>
          <w:sz w:val="24"/>
          <w:szCs w:val="24"/>
        </w:rPr>
        <w:t xml:space="preserve">Представленная программа обеспечивает достижение личностных, </w:t>
      </w:r>
      <w:proofErr w:type="spellStart"/>
      <w:r w:rsidRPr="00D4282D">
        <w:rPr>
          <w:rStyle w:val="1"/>
          <w:color w:val="000000"/>
          <w:sz w:val="24"/>
          <w:szCs w:val="24"/>
        </w:rPr>
        <w:t>метапредметных</w:t>
      </w:r>
      <w:proofErr w:type="spellEnd"/>
      <w:r w:rsidRPr="00D4282D">
        <w:rPr>
          <w:rStyle w:val="1"/>
          <w:color w:val="000000"/>
          <w:sz w:val="24"/>
          <w:szCs w:val="24"/>
        </w:rPr>
        <w:t xml:space="preserve"> и предметных результатов.</w:t>
      </w:r>
    </w:p>
    <w:p w:rsidR="00567728" w:rsidRPr="00D4282D" w:rsidRDefault="00567728" w:rsidP="00567728">
      <w:pPr>
        <w:pStyle w:val="a3"/>
        <w:shd w:val="clear" w:color="auto" w:fill="auto"/>
        <w:spacing w:before="0" w:after="0"/>
        <w:ind w:right="20" w:firstLine="284"/>
        <w:jc w:val="center"/>
        <w:rPr>
          <w:rStyle w:val="1"/>
          <w:b/>
          <w:color w:val="000000"/>
          <w:sz w:val="24"/>
          <w:szCs w:val="24"/>
        </w:rPr>
      </w:pPr>
      <w:r w:rsidRPr="00D4282D">
        <w:rPr>
          <w:rStyle w:val="1"/>
          <w:b/>
          <w:color w:val="000000"/>
          <w:sz w:val="24"/>
          <w:szCs w:val="24"/>
        </w:rPr>
        <w:t>Личностные результаты</w:t>
      </w:r>
    </w:p>
    <w:p w:rsidR="00567728" w:rsidRPr="00D4282D" w:rsidRDefault="00567728" w:rsidP="00567728">
      <w:pPr>
        <w:pStyle w:val="a3"/>
        <w:numPr>
          <w:ilvl w:val="0"/>
          <w:numId w:val="6"/>
        </w:numPr>
        <w:shd w:val="clear" w:color="auto" w:fill="auto"/>
        <w:spacing w:before="0" w:after="0" w:line="278" w:lineRule="exact"/>
        <w:ind w:left="240" w:right="20" w:hanging="220"/>
        <w:rPr>
          <w:sz w:val="24"/>
          <w:szCs w:val="24"/>
        </w:rPr>
      </w:pPr>
      <w:r w:rsidRPr="00D4282D">
        <w:rPr>
          <w:rStyle w:val="1"/>
          <w:color w:val="000000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567728" w:rsidRPr="00D4282D" w:rsidRDefault="00567728" w:rsidP="00567728">
      <w:pPr>
        <w:pStyle w:val="a3"/>
        <w:numPr>
          <w:ilvl w:val="0"/>
          <w:numId w:val="6"/>
        </w:numPr>
        <w:shd w:val="clear" w:color="auto" w:fill="auto"/>
        <w:spacing w:before="0" w:after="0" w:line="278" w:lineRule="exact"/>
        <w:ind w:left="240" w:right="20" w:hanging="220"/>
        <w:rPr>
          <w:sz w:val="24"/>
          <w:szCs w:val="24"/>
        </w:rPr>
      </w:pPr>
      <w:r w:rsidRPr="00D4282D">
        <w:rPr>
          <w:rStyle w:val="1"/>
          <w:color w:val="000000"/>
          <w:sz w:val="24"/>
          <w:szCs w:val="24"/>
        </w:rPr>
        <w:t xml:space="preserve"> формирование ценностей многонационального российского общества; становление гуманистических и демократических ценностных ориентаций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567728" w:rsidRPr="00D4282D" w:rsidRDefault="00567728" w:rsidP="00567728">
      <w:pPr>
        <w:pStyle w:val="a3"/>
        <w:numPr>
          <w:ilvl w:val="0"/>
          <w:numId w:val="6"/>
        </w:numPr>
        <w:shd w:val="clear" w:color="auto" w:fill="auto"/>
        <w:spacing w:before="0" w:after="0" w:line="278" w:lineRule="exact"/>
        <w:ind w:left="240" w:right="20" w:hanging="220"/>
        <w:rPr>
          <w:sz w:val="24"/>
          <w:szCs w:val="24"/>
        </w:rPr>
      </w:pPr>
      <w:r w:rsidRPr="00D4282D">
        <w:rPr>
          <w:rStyle w:val="1"/>
          <w:color w:val="000000"/>
          <w:sz w:val="24"/>
          <w:szCs w:val="24"/>
        </w:rPr>
        <w:t xml:space="preserve"> формирование уважительного отношения к иному мнению, истории и культуре других народов;</w:t>
      </w:r>
    </w:p>
    <w:p w:rsidR="00567728" w:rsidRPr="00D4282D" w:rsidRDefault="00567728" w:rsidP="00567728">
      <w:pPr>
        <w:pStyle w:val="a3"/>
        <w:numPr>
          <w:ilvl w:val="0"/>
          <w:numId w:val="6"/>
        </w:numPr>
        <w:shd w:val="clear" w:color="auto" w:fill="auto"/>
        <w:spacing w:before="0" w:after="0" w:line="278" w:lineRule="exact"/>
        <w:ind w:left="240" w:right="20" w:hanging="220"/>
        <w:rPr>
          <w:sz w:val="24"/>
          <w:szCs w:val="24"/>
        </w:rPr>
      </w:pPr>
      <w:r w:rsidRPr="00D4282D">
        <w:rPr>
          <w:rStyle w:val="1"/>
          <w:color w:val="000000"/>
          <w:sz w:val="24"/>
          <w:szCs w:val="24"/>
        </w:rPr>
        <w:t xml:space="preserve"> овладение начальными навыками адаптации в динамично изменяющемся и развивающемся мире;</w:t>
      </w:r>
    </w:p>
    <w:p w:rsidR="00567728" w:rsidRPr="00D4282D" w:rsidRDefault="00567728" w:rsidP="00567728">
      <w:pPr>
        <w:pStyle w:val="a3"/>
        <w:numPr>
          <w:ilvl w:val="0"/>
          <w:numId w:val="6"/>
        </w:numPr>
        <w:shd w:val="clear" w:color="auto" w:fill="auto"/>
        <w:spacing w:before="0" w:after="0" w:line="278" w:lineRule="exact"/>
        <w:ind w:left="240" w:right="20" w:hanging="220"/>
        <w:rPr>
          <w:sz w:val="24"/>
          <w:szCs w:val="24"/>
        </w:rPr>
      </w:pPr>
      <w:r w:rsidRPr="00D4282D">
        <w:rPr>
          <w:rStyle w:val="1"/>
          <w:color w:val="000000"/>
          <w:sz w:val="24"/>
          <w:szCs w:val="24"/>
        </w:rPr>
        <w:t xml:space="preserve">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67728" w:rsidRPr="00D4282D" w:rsidRDefault="00567728" w:rsidP="00567728">
      <w:pPr>
        <w:pStyle w:val="a3"/>
        <w:numPr>
          <w:ilvl w:val="0"/>
          <w:numId w:val="6"/>
        </w:numPr>
        <w:shd w:val="clear" w:color="auto" w:fill="auto"/>
        <w:spacing w:before="0" w:after="0" w:line="278" w:lineRule="exact"/>
        <w:ind w:left="240" w:right="20" w:hanging="220"/>
        <w:rPr>
          <w:sz w:val="24"/>
          <w:szCs w:val="24"/>
        </w:rPr>
      </w:pPr>
      <w:r w:rsidRPr="00D4282D">
        <w:rPr>
          <w:rStyle w:val="1"/>
          <w:color w:val="000000"/>
          <w:sz w:val="24"/>
          <w:szCs w:val="24"/>
        </w:rPr>
        <w:t xml:space="preserve">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67728" w:rsidRPr="00D4282D" w:rsidRDefault="00567728" w:rsidP="00567728">
      <w:pPr>
        <w:pStyle w:val="a3"/>
        <w:numPr>
          <w:ilvl w:val="0"/>
          <w:numId w:val="6"/>
        </w:numPr>
        <w:shd w:val="clear" w:color="auto" w:fill="auto"/>
        <w:spacing w:before="0" w:after="0" w:line="278" w:lineRule="exact"/>
        <w:ind w:left="240" w:right="20" w:hanging="220"/>
        <w:rPr>
          <w:sz w:val="24"/>
          <w:szCs w:val="24"/>
        </w:rPr>
      </w:pPr>
      <w:r w:rsidRPr="00D4282D">
        <w:rPr>
          <w:rStyle w:val="1"/>
          <w:color w:val="000000"/>
          <w:sz w:val="24"/>
          <w:szCs w:val="24"/>
        </w:rPr>
        <w:t>формирование эстетических потребностей, ценностей и чувств;</w:t>
      </w:r>
    </w:p>
    <w:p w:rsidR="00567728" w:rsidRPr="00D4282D" w:rsidRDefault="00567728" w:rsidP="00567728">
      <w:pPr>
        <w:pStyle w:val="a3"/>
        <w:numPr>
          <w:ilvl w:val="0"/>
          <w:numId w:val="6"/>
        </w:numPr>
        <w:shd w:val="clear" w:color="auto" w:fill="auto"/>
        <w:spacing w:before="0" w:after="0" w:line="278" w:lineRule="exact"/>
        <w:ind w:left="240" w:right="20" w:hanging="220"/>
        <w:rPr>
          <w:sz w:val="24"/>
          <w:szCs w:val="24"/>
        </w:rPr>
      </w:pPr>
      <w:r w:rsidRPr="00D4282D">
        <w:rPr>
          <w:rStyle w:val="1"/>
          <w:color w:val="000000"/>
          <w:sz w:val="24"/>
          <w:szCs w:val="24"/>
        </w:rPr>
        <w:lastRenderedPageBreak/>
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67728" w:rsidRPr="00D4282D" w:rsidRDefault="00567728" w:rsidP="00567728">
      <w:pPr>
        <w:pStyle w:val="a3"/>
        <w:numPr>
          <w:ilvl w:val="0"/>
          <w:numId w:val="6"/>
        </w:numPr>
        <w:shd w:val="clear" w:color="auto" w:fill="auto"/>
        <w:spacing w:before="0" w:after="0" w:line="278" w:lineRule="exact"/>
        <w:ind w:left="240" w:right="20" w:hanging="220"/>
        <w:rPr>
          <w:sz w:val="24"/>
          <w:szCs w:val="24"/>
        </w:rPr>
      </w:pPr>
      <w:r w:rsidRPr="00D4282D">
        <w:rPr>
          <w:rStyle w:val="1"/>
          <w:color w:val="000000"/>
          <w:sz w:val="24"/>
          <w:szCs w:val="24"/>
        </w:rPr>
        <w:t xml:space="preserve">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567728" w:rsidRPr="00D4282D" w:rsidRDefault="00567728" w:rsidP="00567728">
      <w:pPr>
        <w:pStyle w:val="a3"/>
        <w:numPr>
          <w:ilvl w:val="0"/>
          <w:numId w:val="6"/>
        </w:numPr>
        <w:shd w:val="clear" w:color="auto" w:fill="auto"/>
        <w:spacing w:before="0" w:after="0" w:line="278" w:lineRule="exact"/>
        <w:ind w:left="240" w:right="20" w:hanging="220"/>
        <w:rPr>
          <w:sz w:val="24"/>
          <w:szCs w:val="24"/>
        </w:rPr>
      </w:pPr>
      <w:r w:rsidRPr="00D4282D">
        <w:rPr>
          <w:rStyle w:val="1"/>
          <w:color w:val="000000"/>
          <w:sz w:val="24"/>
          <w:szCs w:val="24"/>
        </w:rPr>
        <w:t xml:space="preserve"> осознание 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взаимодействие, расширяющего познавательные возможности, востребованность и мобильность человека в современном мире;</w:t>
      </w:r>
    </w:p>
    <w:p w:rsidR="00567728" w:rsidRPr="00D4282D" w:rsidRDefault="00567728" w:rsidP="00567728">
      <w:pPr>
        <w:pStyle w:val="a3"/>
        <w:numPr>
          <w:ilvl w:val="0"/>
          <w:numId w:val="6"/>
        </w:numPr>
        <w:shd w:val="clear" w:color="auto" w:fill="auto"/>
        <w:spacing w:before="0" w:after="0"/>
        <w:ind w:left="240" w:right="20" w:hanging="220"/>
        <w:rPr>
          <w:sz w:val="24"/>
          <w:szCs w:val="24"/>
        </w:rPr>
      </w:pPr>
      <w:r w:rsidRPr="00D4282D">
        <w:rPr>
          <w:rStyle w:val="1"/>
          <w:color w:val="000000"/>
          <w:sz w:val="24"/>
          <w:szCs w:val="24"/>
        </w:rPr>
        <w:t xml:space="preserve"> формирование представлений о мире, как о многоязычном, поликультурном, разнообразном и вместе с тем едином сообществе, открытом для дружбы, взаимопонимания, толерантности и уважения людей друг к другу;</w:t>
      </w:r>
    </w:p>
    <w:p w:rsidR="00567728" w:rsidRPr="00D4282D" w:rsidRDefault="00567728" w:rsidP="00567728">
      <w:pPr>
        <w:pStyle w:val="210"/>
        <w:keepNext/>
        <w:keepLines/>
        <w:shd w:val="clear" w:color="auto" w:fill="auto"/>
        <w:spacing w:before="0" w:after="0" w:line="220" w:lineRule="exact"/>
        <w:ind w:left="3360"/>
        <w:jc w:val="left"/>
        <w:rPr>
          <w:sz w:val="24"/>
          <w:szCs w:val="24"/>
        </w:rPr>
      </w:pPr>
      <w:bookmarkStart w:id="5" w:name="bookmark12"/>
      <w:proofErr w:type="spellStart"/>
      <w:r w:rsidRPr="00D4282D">
        <w:rPr>
          <w:rStyle w:val="21"/>
          <w:b/>
          <w:bCs/>
          <w:color w:val="000000"/>
          <w:sz w:val="24"/>
          <w:szCs w:val="24"/>
        </w:rPr>
        <w:t>Метапредметные</w:t>
      </w:r>
      <w:proofErr w:type="spellEnd"/>
      <w:r w:rsidRPr="00D4282D">
        <w:rPr>
          <w:rStyle w:val="21"/>
          <w:b/>
          <w:bCs/>
          <w:color w:val="000000"/>
          <w:sz w:val="24"/>
          <w:szCs w:val="24"/>
        </w:rPr>
        <w:t xml:space="preserve"> результаты:</w:t>
      </w:r>
      <w:bookmarkEnd w:id="5"/>
    </w:p>
    <w:p w:rsidR="00567728" w:rsidRPr="00D4282D" w:rsidRDefault="00567728" w:rsidP="00567728">
      <w:pPr>
        <w:pStyle w:val="a3"/>
        <w:numPr>
          <w:ilvl w:val="0"/>
          <w:numId w:val="6"/>
        </w:numPr>
        <w:shd w:val="clear" w:color="auto" w:fill="auto"/>
        <w:spacing w:before="0" w:after="0" w:line="278" w:lineRule="exact"/>
        <w:ind w:left="240" w:right="20" w:hanging="220"/>
        <w:rPr>
          <w:sz w:val="24"/>
          <w:szCs w:val="24"/>
        </w:rPr>
      </w:pPr>
      <w:r w:rsidRPr="00D4282D">
        <w:rPr>
          <w:rStyle w:val="1"/>
          <w:color w:val="000000"/>
          <w:sz w:val="24"/>
          <w:szCs w:val="24"/>
        </w:rPr>
        <w:t xml:space="preserve"> овладение способностью принимать и сохранять цели и задачи учебной деятельности, поиска средств ее осуществления;</w:t>
      </w:r>
    </w:p>
    <w:p w:rsidR="00567728" w:rsidRPr="00D4282D" w:rsidRDefault="00567728" w:rsidP="00567728">
      <w:pPr>
        <w:pStyle w:val="a3"/>
        <w:numPr>
          <w:ilvl w:val="0"/>
          <w:numId w:val="6"/>
        </w:numPr>
        <w:shd w:val="clear" w:color="auto" w:fill="auto"/>
        <w:spacing w:before="0" w:after="0" w:line="278" w:lineRule="exact"/>
        <w:ind w:left="240" w:right="20" w:hanging="220"/>
        <w:rPr>
          <w:sz w:val="24"/>
          <w:szCs w:val="24"/>
        </w:rPr>
      </w:pPr>
      <w:r w:rsidRPr="00D4282D">
        <w:rPr>
          <w:rStyle w:val="1"/>
          <w:color w:val="000000"/>
          <w:sz w:val="24"/>
          <w:szCs w:val="24"/>
        </w:rPr>
        <w:t>освоение способов решения проблем творческого и поискового характера;</w:t>
      </w:r>
    </w:p>
    <w:p w:rsidR="00567728" w:rsidRPr="00D4282D" w:rsidRDefault="00567728" w:rsidP="00567728">
      <w:pPr>
        <w:pStyle w:val="a3"/>
        <w:numPr>
          <w:ilvl w:val="0"/>
          <w:numId w:val="6"/>
        </w:numPr>
        <w:shd w:val="clear" w:color="auto" w:fill="auto"/>
        <w:spacing w:before="0" w:after="0" w:line="278" w:lineRule="exact"/>
        <w:ind w:left="240" w:right="20" w:hanging="220"/>
        <w:rPr>
          <w:sz w:val="24"/>
          <w:szCs w:val="24"/>
        </w:rPr>
      </w:pPr>
      <w:r w:rsidRPr="00D4282D">
        <w:rPr>
          <w:rStyle w:val="1"/>
          <w:color w:val="000000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67728" w:rsidRPr="00D4282D" w:rsidRDefault="00567728" w:rsidP="00567728">
      <w:pPr>
        <w:pStyle w:val="a3"/>
        <w:numPr>
          <w:ilvl w:val="0"/>
          <w:numId w:val="6"/>
        </w:numPr>
        <w:shd w:val="clear" w:color="auto" w:fill="auto"/>
        <w:spacing w:before="0" w:after="0" w:line="278" w:lineRule="exact"/>
        <w:ind w:left="240" w:right="20" w:hanging="220"/>
        <w:rPr>
          <w:sz w:val="24"/>
          <w:szCs w:val="24"/>
        </w:rPr>
      </w:pPr>
      <w:r w:rsidRPr="00D4282D">
        <w:rPr>
          <w:rStyle w:val="1"/>
          <w:color w:val="000000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67728" w:rsidRPr="00D4282D" w:rsidRDefault="00567728" w:rsidP="00567728">
      <w:pPr>
        <w:pStyle w:val="a3"/>
        <w:numPr>
          <w:ilvl w:val="0"/>
          <w:numId w:val="6"/>
        </w:numPr>
        <w:shd w:val="clear" w:color="auto" w:fill="auto"/>
        <w:spacing w:before="0" w:after="0" w:line="278" w:lineRule="exact"/>
        <w:ind w:left="240" w:right="20" w:hanging="220"/>
        <w:rPr>
          <w:sz w:val="24"/>
          <w:szCs w:val="24"/>
        </w:rPr>
      </w:pPr>
      <w:r w:rsidRPr="00D4282D">
        <w:rPr>
          <w:rStyle w:val="1"/>
          <w:color w:val="000000"/>
          <w:sz w:val="24"/>
          <w:szCs w:val="24"/>
        </w:rPr>
        <w:t>освоение начальных форм познавательной и личностной рефлексии;</w:t>
      </w:r>
    </w:p>
    <w:p w:rsidR="00567728" w:rsidRPr="00D4282D" w:rsidRDefault="00567728" w:rsidP="00567728">
      <w:pPr>
        <w:pStyle w:val="a3"/>
        <w:numPr>
          <w:ilvl w:val="0"/>
          <w:numId w:val="6"/>
        </w:numPr>
        <w:shd w:val="clear" w:color="auto" w:fill="auto"/>
        <w:spacing w:before="0" w:after="0" w:line="278" w:lineRule="exact"/>
        <w:ind w:left="240" w:right="20" w:hanging="220"/>
        <w:rPr>
          <w:sz w:val="24"/>
          <w:szCs w:val="24"/>
        </w:rPr>
      </w:pPr>
      <w:proofErr w:type="gramStart"/>
      <w:r w:rsidRPr="00D4282D">
        <w:rPr>
          <w:rStyle w:val="1"/>
          <w:color w:val="000000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567728" w:rsidRPr="00D4282D" w:rsidRDefault="00567728" w:rsidP="00567728">
      <w:pPr>
        <w:pStyle w:val="a3"/>
        <w:numPr>
          <w:ilvl w:val="0"/>
          <w:numId w:val="6"/>
        </w:numPr>
        <w:shd w:val="clear" w:color="auto" w:fill="auto"/>
        <w:spacing w:before="0" w:after="0" w:line="278" w:lineRule="exact"/>
        <w:ind w:left="240" w:right="20" w:hanging="220"/>
        <w:rPr>
          <w:sz w:val="24"/>
          <w:szCs w:val="24"/>
        </w:rPr>
      </w:pPr>
      <w:r w:rsidRPr="00D4282D">
        <w:rPr>
          <w:rStyle w:val="1"/>
          <w:color w:val="000000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567728" w:rsidRPr="00D4282D" w:rsidRDefault="00567728" w:rsidP="00567728">
      <w:pPr>
        <w:pStyle w:val="a3"/>
        <w:numPr>
          <w:ilvl w:val="0"/>
          <w:numId w:val="6"/>
        </w:numPr>
        <w:shd w:val="clear" w:color="auto" w:fill="auto"/>
        <w:spacing w:before="0" w:after="0" w:line="278" w:lineRule="exact"/>
        <w:ind w:left="240" w:right="20" w:hanging="220"/>
        <w:rPr>
          <w:sz w:val="24"/>
          <w:szCs w:val="24"/>
        </w:rPr>
      </w:pPr>
      <w:r w:rsidRPr="00D4282D">
        <w:rPr>
          <w:rStyle w:val="1"/>
          <w:color w:val="000000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67728" w:rsidRPr="00D4282D" w:rsidRDefault="00567728" w:rsidP="00567728">
      <w:pPr>
        <w:pStyle w:val="a3"/>
        <w:numPr>
          <w:ilvl w:val="0"/>
          <w:numId w:val="6"/>
        </w:numPr>
        <w:shd w:val="clear" w:color="auto" w:fill="auto"/>
        <w:spacing w:before="0" w:after="0" w:line="278" w:lineRule="exact"/>
        <w:ind w:left="240" w:right="20" w:hanging="220"/>
        <w:rPr>
          <w:sz w:val="24"/>
          <w:szCs w:val="24"/>
        </w:rPr>
      </w:pPr>
      <w:r w:rsidRPr="00D4282D">
        <w:rPr>
          <w:rStyle w:val="1"/>
          <w:color w:val="000000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567728" w:rsidRPr="00D4282D" w:rsidRDefault="00567728" w:rsidP="00567728">
      <w:pPr>
        <w:pStyle w:val="a3"/>
        <w:numPr>
          <w:ilvl w:val="0"/>
          <w:numId w:val="6"/>
        </w:numPr>
        <w:shd w:val="clear" w:color="auto" w:fill="auto"/>
        <w:spacing w:before="0" w:after="0" w:line="278" w:lineRule="exact"/>
        <w:ind w:left="240" w:right="20" w:hanging="220"/>
        <w:rPr>
          <w:sz w:val="24"/>
          <w:szCs w:val="24"/>
        </w:rPr>
      </w:pPr>
      <w:r w:rsidRPr="00D4282D">
        <w:rPr>
          <w:rStyle w:val="1"/>
          <w:color w:val="000000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</w:t>
      </w:r>
    </w:p>
    <w:p w:rsidR="00567728" w:rsidRPr="00D4282D" w:rsidRDefault="00567728" w:rsidP="00567728">
      <w:pPr>
        <w:pStyle w:val="a3"/>
        <w:numPr>
          <w:ilvl w:val="0"/>
          <w:numId w:val="6"/>
        </w:numPr>
        <w:shd w:val="clear" w:color="auto" w:fill="auto"/>
        <w:spacing w:before="0" w:after="0" w:line="278" w:lineRule="exact"/>
        <w:ind w:left="240" w:right="20" w:hanging="220"/>
        <w:rPr>
          <w:sz w:val="24"/>
          <w:szCs w:val="24"/>
        </w:rPr>
      </w:pPr>
      <w:r w:rsidRPr="00D4282D">
        <w:rPr>
          <w:rStyle w:val="1"/>
          <w:color w:val="000000"/>
          <w:sz w:val="24"/>
          <w:szCs w:val="24"/>
        </w:rPr>
        <w:t>развитие социальных умений младшего школьника, необходимых для общения, как на родном, так и иностранном языке в пределах доступных и соответствующих возрасту речевых ситуаций, коммуникативных потребностей ребёнка и его языковых способностей;</w:t>
      </w:r>
    </w:p>
    <w:p w:rsidR="00567728" w:rsidRPr="00D4282D" w:rsidRDefault="00567728" w:rsidP="00567728">
      <w:pPr>
        <w:pStyle w:val="a3"/>
        <w:numPr>
          <w:ilvl w:val="0"/>
          <w:numId w:val="6"/>
        </w:numPr>
        <w:shd w:val="clear" w:color="auto" w:fill="auto"/>
        <w:spacing w:before="0" w:after="0" w:line="278" w:lineRule="exact"/>
        <w:ind w:left="240" w:right="20" w:hanging="220"/>
        <w:rPr>
          <w:sz w:val="24"/>
          <w:szCs w:val="24"/>
        </w:rPr>
      </w:pPr>
      <w:r w:rsidRPr="00D4282D">
        <w:rPr>
          <w:rStyle w:val="1"/>
          <w:color w:val="000000"/>
          <w:sz w:val="24"/>
          <w:szCs w:val="24"/>
        </w:rPr>
        <w:t>формирование общего кругозора младших школьников с постепенным развитием и усложнением языковой картины окружающего их мира, отражающей явления природы, межличностные отношения, учебную и трудовую деятельность, сферу искусства и культуры;</w:t>
      </w:r>
    </w:p>
    <w:p w:rsidR="00567728" w:rsidRPr="00D4282D" w:rsidRDefault="00567728" w:rsidP="00567728">
      <w:pPr>
        <w:pStyle w:val="a3"/>
        <w:numPr>
          <w:ilvl w:val="0"/>
          <w:numId w:val="6"/>
        </w:numPr>
        <w:shd w:val="clear" w:color="auto" w:fill="auto"/>
        <w:spacing w:before="0" w:after="0" w:line="278" w:lineRule="exact"/>
        <w:ind w:left="240" w:right="20" w:hanging="220"/>
        <w:rPr>
          <w:sz w:val="24"/>
          <w:szCs w:val="24"/>
        </w:rPr>
      </w:pPr>
      <w:proofErr w:type="gramStart"/>
      <w:r w:rsidRPr="00D4282D">
        <w:rPr>
          <w:rStyle w:val="1"/>
          <w:color w:val="000000"/>
          <w:sz w:val="24"/>
          <w:szCs w:val="24"/>
        </w:rPr>
        <w:t xml:space="preserve">усвоение </w:t>
      </w:r>
      <w:proofErr w:type="spellStart"/>
      <w:r w:rsidRPr="00D4282D">
        <w:rPr>
          <w:rStyle w:val="1"/>
          <w:color w:val="000000"/>
          <w:sz w:val="24"/>
          <w:szCs w:val="24"/>
        </w:rPr>
        <w:t>общеучебных</w:t>
      </w:r>
      <w:proofErr w:type="spellEnd"/>
      <w:r w:rsidRPr="00D4282D">
        <w:rPr>
          <w:rStyle w:val="1"/>
          <w:color w:val="000000"/>
          <w:sz w:val="24"/>
          <w:szCs w:val="24"/>
        </w:rPr>
        <w:t xml:space="preserve"> умений и универсальных познавательных действий, к которым относится извлечение информации из материалов на печатных и электронных носителях, преобразование информации из графической формы в текстовую, использование справочной литературы и словарей, поиск информации с использованием ИКТ, индивидуальный поиск решения, парное и групповое взаимодействие в познавательных целях, преобразование информации в целях понимания, коммуникация информации;</w:t>
      </w:r>
      <w:proofErr w:type="gramEnd"/>
    </w:p>
    <w:p w:rsidR="00567728" w:rsidRPr="00D4282D" w:rsidRDefault="00567728" w:rsidP="00567728">
      <w:pPr>
        <w:pStyle w:val="a3"/>
        <w:numPr>
          <w:ilvl w:val="0"/>
          <w:numId w:val="6"/>
        </w:numPr>
        <w:shd w:val="clear" w:color="auto" w:fill="auto"/>
        <w:spacing w:before="0" w:after="0" w:line="278" w:lineRule="exact"/>
        <w:ind w:left="240" w:right="20" w:hanging="220"/>
        <w:rPr>
          <w:rStyle w:val="1"/>
          <w:sz w:val="24"/>
          <w:szCs w:val="24"/>
          <w:shd w:val="clear" w:color="auto" w:fill="auto"/>
        </w:rPr>
      </w:pPr>
      <w:r w:rsidRPr="00D4282D">
        <w:rPr>
          <w:rStyle w:val="1"/>
          <w:color w:val="000000"/>
          <w:sz w:val="24"/>
          <w:szCs w:val="24"/>
        </w:rPr>
        <w:t>сохранение познавательной цели при выполнении учебных заданий с компонентами учебно-познавательного комплекта и перенос сформированных умений, а также универсальных познавательных действий на новые учебные ситуации.</w:t>
      </w:r>
    </w:p>
    <w:p w:rsidR="00567728" w:rsidRPr="00D4282D" w:rsidRDefault="00567728" w:rsidP="00567728">
      <w:pPr>
        <w:pStyle w:val="a3"/>
        <w:shd w:val="clear" w:color="auto" w:fill="auto"/>
        <w:spacing w:before="0" w:after="0" w:line="278" w:lineRule="exact"/>
        <w:ind w:left="240" w:right="20" w:firstLine="0"/>
        <w:rPr>
          <w:sz w:val="24"/>
          <w:szCs w:val="24"/>
        </w:rPr>
      </w:pPr>
    </w:p>
    <w:p w:rsidR="00567728" w:rsidRPr="00D4282D" w:rsidRDefault="00567728" w:rsidP="00567728">
      <w:pPr>
        <w:pStyle w:val="210"/>
        <w:keepNext/>
        <w:keepLines/>
        <w:shd w:val="clear" w:color="auto" w:fill="auto"/>
        <w:spacing w:before="0" w:after="308" w:line="220" w:lineRule="exact"/>
        <w:ind w:left="3620"/>
        <w:jc w:val="left"/>
        <w:rPr>
          <w:sz w:val="24"/>
          <w:szCs w:val="24"/>
        </w:rPr>
      </w:pPr>
      <w:bookmarkStart w:id="6" w:name="bookmark13"/>
      <w:r w:rsidRPr="00D4282D">
        <w:rPr>
          <w:rStyle w:val="21"/>
          <w:b/>
          <w:bCs/>
          <w:color w:val="000000"/>
          <w:sz w:val="24"/>
          <w:szCs w:val="24"/>
        </w:rPr>
        <w:t>Предметные результаты:</w:t>
      </w:r>
      <w:bookmarkEnd w:id="6"/>
    </w:p>
    <w:p w:rsidR="00567728" w:rsidRPr="00D4282D" w:rsidRDefault="00567728" w:rsidP="00567728">
      <w:pPr>
        <w:pStyle w:val="a3"/>
        <w:shd w:val="clear" w:color="auto" w:fill="auto"/>
        <w:tabs>
          <w:tab w:val="left" w:pos="381"/>
        </w:tabs>
        <w:spacing w:before="0" w:after="0" w:line="220" w:lineRule="exact"/>
        <w:ind w:left="20" w:firstLine="0"/>
        <w:rPr>
          <w:sz w:val="24"/>
          <w:szCs w:val="24"/>
        </w:rPr>
      </w:pPr>
      <w:r w:rsidRPr="00D4282D">
        <w:rPr>
          <w:rStyle w:val="a7"/>
          <w:color w:val="000000"/>
          <w:sz w:val="24"/>
          <w:szCs w:val="24"/>
        </w:rPr>
        <w:t>А.</w:t>
      </w:r>
      <w:r w:rsidRPr="00D4282D">
        <w:rPr>
          <w:rStyle w:val="a7"/>
          <w:color w:val="000000"/>
          <w:sz w:val="24"/>
          <w:szCs w:val="24"/>
        </w:rPr>
        <w:tab/>
      </w:r>
      <w:r w:rsidRPr="00D4282D">
        <w:rPr>
          <w:rStyle w:val="1"/>
          <w:color w:val="000000"/>
          <w:sz w:val="24"/>
          <w:szCs w:val="24"/>
        </w:rPr>
        <w:t>В сфере коммуникативной компетенции:</w:t>
      </w:r>
    </w:p>
    <w:p w:rsidR="00567728" w:rsidRPr="00D4282D" w:rsidRDefault="00567728" w:rsidP="00567728">
      <w:pPr>
        <w:pStyle w:val="a3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0"/>
        <w:ind w:firstLine="0"/>
        <w:rPr>
          <w:rStyle w:val="1"/>
          <w:sz w:val="24"/>
          <w:szCs w:val="24"/>
          <w:shd w:val="clear" w:color="auto" w:fill="auto"/>
        </w:rPr>
      </w:pPr>
      <w:r w:rsidRPr="00D4282D">
        <w:rPr>
          <w:rStyle w:val="1"/>
          <w:color w:val="000000"/>
          <w:sz w:val="24"/>
          <w:szCs w:val="24"/>
        </w:rPr>
        <w:lastRenderedPageBreak/>
        <w:t>языковые представления и навыки (фонетические, орфографические, лексические и грамматические);</w:t>
      </w:r>
    </w:p>
    <w:p w:rsidR="00567728" w:rsidRPr="00D4282D" w:rsidRDefault="00567728" w:rsidP="00567728">
      <w:pPr>
        <w:pStyle w:val="a3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0"/>
        <w:ind w:firstLine="0"/>
        <w:rPr>
          <w:sz w:val="24"/>
          <w:szCs w:val="24"/>
        </w:rPr>
      </w:pPr>
      <w:proofErr w:type="gramStart"/>
      <w:r w:rsidRPr="00D4282D">
        <w:rPr>
          <w:rStyle w:val="1"/>
          <w:color w:val="000000"/>
          <w:sz w:val="24"/>
          <w:szCs w:val="24"/>
        </w:rPr>
        <w:t xml:space="preserve">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 </w:t>
      </w:r>
      <w:proofErr w:type="spellStart"/>
      <w:r w:rsidRPr="00D4282D">
        <w:rPr>
          <w:rStyle w:val="1"/>
          <w:color w:val="000000"/>
          <w:sz w:val="24"/>
          <w:szCs w:val="24"/>
        </w:rPr>
        <w:t>аудирование</w:t>
      </w:r>
      <w:proofErr w:type="spellEnd"/>
      <w:r w:rsidRPr="00D4282D">
        <w:rPr>
          <w:rStyle w:val="1"/>
          <w:color w:val="000000"/>
          <w:sz w:val="24"/>
          <w:szCs w:val="24"/>
        </w:rPr>
        <w:t xml:space="preserve"> (понимание на слух речи учителя и других учащихся, восприятие основного содержания несложных </w:t>
      </w:r>
      <w:proofErr w:type="spellStart"/>
      <w:r w:rsidRPr="00D4282D">
        <w:rPr>
          <w:rStyle w:val="1"/>
          <w:color w:val="000000"/>
          <w:sz w:val="24"/>
          <w:szCs w:val="24"/>
        </w:rPr>
        <w:t>аудиотекстов</w:t>
      </w:r>
      <w:proofErr w:type="spellEnd"/>
      <w:r w:rsidRPr="00D4282D">
        <w:rPr>
          <w:rStyle w:val="1"/>
          <w:color w:val="000000"/>
          <w:sz w:val="24"/>
          <w:szCs w:val="24"/>
        </w:rPr>
        <w:t xml:space="preserve"> и видеофрагментов на знакомом учащимся языковом материале);</w:t>
      </w:r>
      <w:proofErr w:type="gramEnd"/>
    </w:p>
    <w:p w:rsidR="00567728" w:rsidRPr="00D4282D" w:rsidRDefault="00567728" w:rsidP="00567728">
      <w:pPr>
        <w:pStyle w:val="a3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0"/>
        <w:ind w:firstLine="0"/>
        <w:rPr>
          <w:sz w:val="24"/>
          <w:szCs w:val="24"/>
        </w:rPr>
      </w:pPr>
      <w:r w:rsidRPr="00D4282D">
        <w:rPr>
          <w:rStyle w:val="1"/>
          <w:color w:val="000000"/>
          <w:sz w:val="24"/>
          <w:szCs w:val="24"/>
        </w:rPr>
        <w:t>чтение (воспринимать с пониманием тексты 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интонирования);</w:t>
      </w:r>
    </w:p>
    <w:p w:rsidR="00567728" w:rsidRPr="00D4282D" w:rsidRDefault="00567728" w:rsidP="00567728">
      <w:pPr>
        <w:pStyle w:val="a3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0"/>
        <w:ind w:firstLine="0"/>
        <w:rPr>
          <w:sz w:val="24"/>
          <w:szCs w:val="24"/>
        </w:rPr>
      </w:pPr>
      <w:r w:rsidRPr="00D4282D">
        <w:rPr>
          <w:rStyle w:val="1"/>
          <w:color w:val="000000"/>
          <w:sz w:val="24"/>
          <w:szCs w:val="24"/>
        </w:rPr>
        <w:t>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</w:t>
      </w:r>
    </w:p>
    <w:p w:rsidR="00567728" w:rsidRPr="00D4282D" w:rsidRDefault="00567728" w:rsidP="00567728">
      <w:pPr>
        <w:pStyle w:val="a3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0"/>
        <w:ind w:firstLine="0"/>
        <w:rPr>
          <w:sz w:val="24"/>
          <w:szCs w:val="24"/>
        </w:rPr>
      </w:pPr>
      <w:r w:rsidRPr="00D4282D">
        <w:rPr>
          <w:rStyle w:val="1"/>
          <w:color w:val="000000"/>
          <w:sz w:val="24"/>
          <w:szCs w:val="24"/>
        </w:rPr>
        <w:t>социокультурная осведомлённость (англоговорящие страны, литературные персонажи, сказки народов мира, детский фольклор, песни, нормы поведения, правила вежливости и речевой этикет).</w:t>
      </w:r>
    </w:p>
    <w:p w:rsidR="00567728" w:rsidRPr="00D4282D" w:rsidRDefault="00567728" w:rsidP="00567728">
      <w:pPr>
        <w:pStyle w:val="a3"/>
        <w:shd w:val="clear" w:color="auto" w:fill="auto"/>
        <w:spacing w:before="0" w:after="0" w:line="220" w:lineRule="exact"/>
        <w:ind w:left="20" w:firstLine="0"/>
        <w:rPr>
          <w:rStyle w:val="a7"/>
          <w:color w:val="000000"/>
          <w:sz w:val="24"/>
          <w:szCs w:val="24"/>
        </w:rPr>
      </w:pPr>
    </w:p>
    <w:p w:rsidR="00567728" w:rsidRPr="00D4282D" w:rsidRDefault="00567728" w:rsidP="00567728">
      <w:pPr>
        <w:pStyle w:val="a3"/>
        <w:shd w:val="clear" w:color="auto" w:fill="auto"/>
        <w:spacing w:before="0" w:after="0" w:line="220" w:lineRule="exact"/>
        <w:ind w:left="20" w:firstLine="0"/>
        <w:rPr>
          <w:sz w:val="24"/>
          <w:szCs w:val="24"/>
        </w:rPr>
      </w:pPr>
      <w:r w:rsidRPr="00D4282D">
        <w:rPr>
          <w:rStyle w:val="a7"/>
          <w:color w:val="000000"/>
          <w:sz w:val="24"/>
          <w:szCs w:val="24"/>
        </w:rPr>
        <w:t xml:space="preserve">Б. </w:t>
      </w:r>
      <w:r w:rsidRPr="00D4282D">
        <w:rPr>
          <w:rStyle w:val="1"/>
          <w:color w:val="000000"/>
          <w:sz w:val="24"/>
          <w:szCs w:val="24"/>
        </w:rPr>
        <w:t>В познавательной сфере:</w:t>
      </w:r>
    </w:p>
    <w:p w:rsidR="00567728" w:rsidRPr="00D4282D" w:rsidRDefault="00567728" w:rsidP="00567728">
      <w:pPr>
        <w:pStyle w:val="a3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0" w:line="278" w:lineRule="exact"/>
        <w:ind w:firstLine="0"/>
        <w:rPr>
          <w:sz w:val="24"/>
          <w:szCs w:val="24"/>
        </w:rPr>
      </w:pPr>
      <w:r w:rsidRPr="00D4282D">
        <w:rPr>
          <w:rStyle w:val="1"/>
          <w:color w:val="000000"/>
          <w:sz w:val="24"/>
          <w:szCs w:val="24"/>
        </w:rPr>
        <w:t>формирование элементарных системных языковых представлений об изучаемом языке (</w:t>
      </w:r>
      <w:proofErr w:type="spellStart"/>
      <w:proofErr w:type="gramStart"/>
      <w:r w:rsidRPr="00D4282D">
        <w:rPr>
          <w:rStyle w:val="1"/>
          <w:color w:val="000000"/>
          <w:sz w:val="24"/>
          <w:szCs w:val="24"/>
        </w:rPr>
        <w:t>звуко</w:t>
      </w:r>
      <w:proofErr w:type="spellEnd"/>
      <w:r w:rsidRPr="00D4282D">
        <w:rPr>
          <w:rStyle w:val="1"/>
          <w:color w:val="000000"/>
          <w:sz w:val="24"/>
          <w:szCs w:val="24"/>
        </w:rPr>
        <w:t>-буквенный</w:t>
      </w:r>
      <w:proofErr w:type="gramEnd"/>
      <w:r w:rsidRPr="00D4282D">
        <w:rPr>
          <w:rStyle w:val="1"/>
          <w:color w:val="000000"/>
          <w:sz w:val="24"/>
          <w:szCs w:val="24"/>
        </w:rPr>
        <w:t xml:space="preserve">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</w:t>
      </w:r>
    </w:p>
    <w:p w:rsidR="00567728" w:rsidRPr="00D4282D" w:rsidRDefault="00567728" w:rsidP="00567728">
      <w:pPr>
        <w:pStyle w:val="a3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0" w:line="278" w:lineRule="exact"/>
        <w:ind w:firstLine="0"/>
        <w:rPr>
          <w:sz w:val="24"/>
          <w:szCs w:val="24"/>
        </w:rPr>
      </w:pPr>
      <w:r w:rsidRPr="00D4282D">
        <w:rPr>
          <w:rStyle w:val="1"/>
          <w:color w:val="000000"/>
          <w:sz w:val="24"/>
          <w:szCs w:val="24"/>
        </w:rPr>
        <w:t xml:space="preserve">умение выполнять задания по усвоенному образцу, включая составление </w:t>
      </w:r>
      <w:proofErr w:type="gramStart"/>
      <w:r w:rsidRPr="00D4282D">
        <w:rPr>
          <w:rStyle w:val="1"/>
          <w:color w:val="000000"/>
          <w:sz w:val="24"/>
          <w:szCs w:val="24"/>
        </w:rPr>
        <w:t>собственных</w:t>
      </w:r>
      <w:proofErr w:type="gramEnd"/>
      <w:r w:rsidRPr="00D4282D">
        <w:rPr>
          <w:rStyle w:val="1"/>
          <w:color w:val="000000"/>
          <w:sz w:val="24"/>
          <w:szCs w:val="24"/>
        </w:rPr>
        <w:t xml:space="preserve"> диалогических и монологических высказывание по изученной тематике;</w:t>
      </w:r>
    </w:p>
    <w:p w:rsidR="00567728" w:rsidRPr="00D4282D" w:rsidRDefault="00567728" w:rsidP="00567728">
      <w:pPr>
        <w:pStyle w:val="a3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0" w:line="278" w:lineRule="exact"/>
        <w:ind w:firstLine="0"/>
        <w:rPr>
          <w:sz w:val="24"/>
          <w:szCs w:val="24"/>
        </w:rPr>
      </w:pPr>
      <w:r w:rsidRPr="00D4282D">
        <w:rPr>
          <w:rStyle w:val="1"/>
          <w:color w:val="000000"/>
          <w:sz w:val="24"/>
          <w:szCs w:val="24"/>
        </w:rPr>
        <w:t xml:space="preserve">перенос 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</w:t>
      </w:r>
      <w:proofErr w:type="gramStart"/>
      <w:r w:rsidRPr="00D4282D">
        <w:rPr>
          <w:rStyle w:val="1"/>
          <w:color w:val="000000"/>
          <w:sz w:val="24"/>
          <w:szCs w:val="24"/>
        </w:rPr>
        <w:t>к</w:t>
      </w:r>
      <w:proofErr w:type="gramEnd"/>
      <w:r w:rsidRPr="00D4282D">
        <w:rPr>
          <w:rStyle w:val="1"/>
          <w:color w:val="000000"/>
          <w:sz w:val="24"/>
          <w:szCs w:val="24"/>
        </w:rPr>
        <w:t xml:space="preserve"> прочитанному, дополнение содержания текста собственными идеями в элементарных предложениях;</w:t>
      </w:r>
    </w:p>
    <w:p w:rsidR="00567728" w:rsidRPr="00D4282D" w:rsidRDefault="00567728" w:rsidP="00567728">
      <w:pPr>
        <w:pStyle w:val="a3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0" w:line="278" w:lineRule="exact"/>
        <w:ind w:firstLine="0"/>
        <w:rPr>
          <w:sz w:val="24"/>
          <w:szCs w:val="24"/>
        </w:rPr>
      </w:pPr>
      <w:r w:rsidRPr="00D4282D">
        <w:rPr>
          <w:rStyle w:val="1"/>
          <w:color w:val="000000"/>
          <w:sz w:val="24"/>
          <w:szCs w:val="24"/>
        </w:rPr>
        <w:t>умение использовать учебно-справочный материал в виде словарей, таблиц и схем для выполнения заданий разного типа;</w:t>
      </w:r>
    </w:p>
    <w:p w:rsidR="00117C68" w:rsidRPr="00D4282D" w:rsidRDefault="00567728" w:rsidP="00567728">
      <w:pPr>
        <w:pStyle w:val="a3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0" w:line="278" w:lineRule="exact"/>
        <w:ind w:firstLine="0"/>
        <w:rPr>
          <w:rStyle w:val="1"/>
          <w:sz w:val="24"/>
          <w:szCs w:val="24"/>
          <w:shd w:val="clear" w:color="auto" w:fill="auto"/>
        </w:rPr>
      </w:pPr>
      <w:r w:rsidRPr="00D4282D">
        <w:rPr>
          <w:rStyle w:val="1"/>
          <w:color w:val="000000"/>
          <w:sz w:val="24"/>
          <w:szCs w:val="24"/>
        </w:rPr>
        <w:t>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567728" w:rsidRPr="00D4282D" w:rsidRDefault="00567728" w:rsidP="00567728">
      <w:pPr>
        <w:pStyle w:val="a3"/>
        <w:shd w:val="clear" w:color="auto" w:fill="auto"/>
        <w:tabs>
          <w:tab w:val="left" w:pos="284"/>
        </w:tabs>
        <w:spacing w:before="0" w:after="0" w:line="278" w:lineRule="exact"/>
        <w:ind w:firstLine="0"/>
        <w:rPr>
          <w:rStyle w:val="1"/>
          <w:sz w:val="24"/>
          <w:szCs w:val="24"/>
          <w:shd w:val="clear" w:color="auto" w:fill="auto"/>
        </w:rPr>
      </w:pPr>
    </w:p>
    <w:p w:rsidR="00567728" w:rsidRPr="00D4282D" w:rsidRDefault="00567728" w:rsidP="00567728">
      <w:pPr>
        <w:pStyle w:val="a3"/>
        <w:shd w:val="clear" w:color="auto" w:fill="auto"/>
        <w:tabs>
          <w:tab w:val="left" w:pos="382"/>
        </w:tabs>
        <w:spacing w:before="0" w:after="0" w:line="220" w:lineRule="exact"/>
        <w:ind w:firstLine="0"/>
        <w:rPr>
          <w:sz w:val="24"/>
          <w:szCs w:val="24"/>
        </w:rPr>
      </w:pPr>
      <w:r w:rsidRPr="00D4282D">
        <w:rPr>
          <w:rStyle w:val="a7"/>
          <w:color w:val="000000"/>
          <w:sz w:val="24"/>
          <w:szCs w:val="24"/>
        </w:rPr>
        <w:t>В.</w:t>
      </w:r>
      <w:r w:rsidRPr="00D4282D">
        <w:rPr>
          <w:rStyle w:val="a7"/>
          <w:color w:val="000000"/>
          <w:sz w:val="24"/>
          <w:szCs w:val="24"/>
        </w:rPr>
        <w:tab/>
      </w:r>
      <w:r w:rsidRPr="00D4282D">
        <w:rPr>
          <w:rStyle w:val="1"/>
          <w:color w:val="000000"/>
          <w:sz w:val="24"/>
          <w:szCs w:val="24"/>
        </w:rPr>
        <w:t>В ценностно-ориентационной сфере:</w:t>
      </w:r>
    </w:p>
    <w:p w:rsidR="00567728" w:rsidRPr="00D4282D" w:rsidRDefault="00567728" w:rsidP="00567728">
      <w:pPr>
        <w:pStyle w:val="a3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0" w:line="278" w:lineRule="exact"/>
        <w:ind w:left="20" w:firstLine="0"/>
        <w:rPr>
          <w:sz w:val="24"/>
          <w:szCs w:val="24"/>
        </w:rPr>
      </w:pPr>
      <w:r w:rsidRPr="00D4282D">
        <w:rPr>
          <w:rStyle w:val="1"/>
          <w:color w:val="000000"/>
          <w:sz w:val="24"/>
          <w:szCs w:val="24"/>
        </w:rPr>
        <w:t>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</w:t>
      </w:r>
    </w:p>
    <w:p w:rsidR="00567728" w:rsidRPr="00D4282D" w:rsidRDefault="00567728" w:rsidP="00567728">
      <w:pPr>
        <w:pStyle w:val="a3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0" w:line="278" w:lineRule="exact"/>
        <w:ind w:left="20" w:firstLine="0"/>
        <w:rPr>
          <w:sz w:val="24"/>
          <w:szCs w:val="24"/>
        </w:rPr>
      </w:pPr>
      <w:r w:rsidRPr="00D4282D">
        <w:rPr>
          <w:rStyle w:val="1"/>
          <w:color w:val="000000"/>
          <w:sz w:val="24"/>
          <w:szCs w:val="24"/>
        </w:rPr>
        <w:t>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</w:t>
      </w:r>
    </w:p>
    <w:p w:rsidR="00567728" w:rsidRPr="00D4282D" w:rsidRDefault="00567728" w:rsidP="00567728">
      <w:pPr>
        <w:pStyle w:val="a3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0" w:line="278" w:lineRule="exact"/>
        <w:ind w:left="20" w:firstLine="0"/>
        <w:rPr>
          <w:rStyle w:val="1"/>
          <w:sz w:val="24"/>
          <w:szCs w:val="24"/>
          <w:shd w:val="clear" w:color="auto" w:fill="auto"/>
        </w:rPr>
      </w:pPr>
      <w:r w:rsidRPr="00D4282D">
        <w:rPr>
          <w:rStyle w:val="1"/>
          <w:color w:val="000000"/>
          <w:sz w:val="24"/>
          <w:szCs w:val="24"/>
        </w:rPr>
        <w:t>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</w:t>
      </w:r>
    </w:p>
    <w:p w:rsidR="00567728" w:rsidRPr="00D4282D" w:rsidRDefault="00567728" w:rsidP="00567728">
      <w:pPr>
        <w:pStyle w:val="a3"/>
        <w:shd w:val="clear" w:color="auto" w:fill="auto"/>
        <w:tabs>
          <w:tab w:val="left" w:pos="284"/>
        </w:tabs>
        <w:spacing w:before="0" w:after="0" w:line="278" w:lineRule="exact"/>
        <w:ind w:left="20" w:firstLine="0"/>
        <w:rPr>
          <w:sz w:val="24"/>
          <w:szCs w:val="24"/>
        </w:rPr>
      </w:pPr>
    </w:p>
    <w:p w:rsidR="00567728" w:rsidRPr="00D4282D" w:rsidRDefault="00567728" w:rsidP="00567728">
      <w:pPr>
        <w:pStyle w:val="a3"/>
        <w:shd w:val="clear" w:color="auto" w:fill="auto"/>
        <w:spacing w:before="0" w:after="0" w:line="220" w:lineRule="exact"/>
        <w:ind w:firstLine="0"/>
        <w:rPr>
          <w:sz w:val="24"/>
          <w:szCs w:val="24"/>
        </w:rPr>
      </w:pPr>
      <w:r w:rsidRPr="00D4282D">
        <w:rPr>
          <w:rStyle w:val="a7"/>
          <w:color w:val="000000"/>
          <w:sz w:val="24"/>
          <w:szCs w:val="24"/>
        </w:rPr>
        <w:t xml:space="preserve">Г. </w:t>
      </w:r>
      <w:r w:rsidRPr="00D4282D">
        <w:rPr>
          <w:rStyle w:val="1"/>
          <w:color w:val="000000"/>
          <w:sz w:val="24"/>
          <w:szCs w:val="24"/>
        </w:rPr>
        <w:t>В эстетической сфере:</w:t>
      </w:r>
    </w:p>
    <w:p w:rsidR="00567728" w:rsidRPr="00D4282D" w:rsidRDefault="00567728" w:rsidP="00567728">
      <w:pPr>
        <w:pStyle w:val="a3"/>
        <w:numPr>
          <w:ilvl w:val="0"/>
          <w:numId w:val="14"/>
        </w:numPr>
        <w:shd w:val="clear" w:color="auto" w:fill="auto"/>
        <w:tabs>
          <w:tab w:val="left" w:pos="284"/>
        </w:tabs>
        <w:spacing w:before="0" w:after="0" w:line="278" w:lineRule="exact"/>
        <w:ind w:left="20" w:firstLine="0"/>
        <w:rPr>
          <w:sz w:val="24"/>
          <w:szCs w:val="24"/>
        </w:rPr>
      </w:pPr>
      <w:r w:rsidRPr="00D4282D">
        <w:rPr>
          <w:rStyle w:val="1"/>
          <w:color w:val="000000"/>
          <w:sz w:val="24"/>
          <w:szCs w:val="24"/>
        </w:rPr>
        <w:t>знакомство с образцами родной и зарубежной детской литературы, образцов поэзии, фольклора и народного литературного творчества;</w:t>
      </w:r>
    </w:p>
    <w:p w:rsidR="00567728" w:rsidRPr="00D4282D" w:rsidRDefault="00567728" w:rsidP="00567728">
      <w:pPr>
        <w:pStyle w:val="a3"/>
        <w:numPr>
          <w:ilvl w:val="0"/>
          <w:numId w:val="14"/>
        </w:numPr>
        <w:shd w:val="clear" w:color="auto" w:fill="auto"/>
        <w:tabs>
          <w:tab w:val="left" w:pos="284"/>
        </w:tabs>
        <w:spacing w:before="0" w:after="0" w:line="278" w:lineRule="exact"/>
        <w:ind w:left="20" w:firstLine="0"/>
        <w:rPr>
          <w:sz w:val="24"/>
          <w:szCs w:val="24"/>
        </w:rPr>
      </w:pPr>
      <w:r w:rsidRPr="00D4282D">
        <w:rPr>
          <w:rStyle w:val="1"/>
          <w:color w:val="000000"/>
          <w:sz w:val="24"/>
          <w:szCs w:val="24"/>
        </w:rPr>
        <w:t>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567728" w:rsidRPr="00D4282D" w:rsidRDefault="00567728" w:rsidP="00567728">
      <w:pPr>
        <w:pStyle w:val="a3"/>
        <w:numPr>
          <w:ilvl w:val="0"/>
          <w:numId w:val="14"/>
        </w:numPr>
        <w:shd w:val="clear" w:color="auto" w:fill="auto"/>
        <w:tabs>
          <w:tab w:val="left" w:pos="284"/>
        </w:tabs>
        <w:spacing w:before="0" w:after="0" w:line="278" w:lineRule="exact"/>
        <w:ind w:left="20" w:firstLine="0"/>
        <w:rPr>
          <w:rStyle w:val="1"/>
          <w:sz w:val="24"/>
          <w:szCs w:val="24"/>
          <w:shd w:val="clear" w:color="auto" w:fill="auto"/>
        </w:rPr>
      </w:pPr>
      <w:r w:rsidRPr="00D4282D">
        <w:rPr>
          <w:rStyle w:val="1"/>
          <w:color w:val="000000"/>
          <w:sz w:val="24"/>
          <w:szCs w:val="24"/>
        </w:rPr>
        <w:t>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</w:t>
      </w:r>
    </w:p>
    <w:p w:rsidR="00567728" w:rsidRPr="00D4282D" w:rsidRDefault="00567728" w:rsidP="00567728">
      <w:pPr>
        <w:pStyle w:val="a3"/>
        <w:shd w:val="clear" w:color="auto" w:fill="auto"/>
        <w:tabs>
          <w:tab w:val="left" w:pos="284"/>
        </w:tabs>
        <w:spacing w:before="0" w:after="0" w:line="278" w:lineRule="exact"/>
        <w:ind w:left="20" w:firstLine="0"/>
        <w:rPr>
          <w:sz w:val="24"/>
          <w:szCs w:val="24"/>
        </w:rPr>
      </w:pPr>
    </w:p>
    <w:p w:rsidR="00567728" w:rsidRPr="00D4282D" w:rsidRDefault="00567728" w:rsidP="00567728">
      <w:pPr>
        <w:pStyle w:val="a3"/>
        <w:shd w:val="clear" w:color="auto" w:fill="auto"/>
        <w:spacing w:before="0" w:after="0" w:line="220" w:lineRule="exact"/>
        <w:ind w:firstLine="0"/>
        <w:rPr>
          <w:sz w:val="24"/>
          <w:szCs w:val="24"/>
        </w:rPr>
      </w:pPr>
      <w:r w:rsidRPr="00D4282D">
        <w:rPr>
          <w:rStyle w:val="a7"/>
          <w:color w:val="000000"/>
          <w:sz w:val="24"/>
          <w:szCs w:val="24"/>
        </w:rPr>
        <w:t xml:space="preserve">Д. </w:t>
      </w:r>
      <w:r w:rsidRPr="00D4282D">
        <w:rPr>
          <w:rStyle w:val="1"/>
          <w:color w:val="000000"/>
          <w:sz w:val="24"/>
          <w:szCs w:val="24"/>
        </w:rPr>
        <w:t>В трудовой сфере:</w:t>
      </w:r>
    </w:p>
    <w:p w:rsidR="00567728" w:rsidRPr="00D4282D" w:rsidRDefault="00567728" w:rsidP="00567728">
      <w:pPr>
        <w:pStyle w:val="a3"/>
        <w:numPr>
          <w:ilvl w:val="0"/>
          <w:numId w:val="15"/>
        </w:numPr>
        <w:shd w:val="clear" w:color="auto" w:fill="auto"/>
        <w:tabs>
          <w:tab w:val="left" w:pos="284"/>
        </w:tabs>
        <w:spacing w:before="0" w:after="0"/>
        <w:ind w:left="20" w:firstLine="0"/>
        <w:rPr>
          <w:sz w:val="24"/>
          <w:szCs w:val="24"/>
        </w:rPr>
      </w:pPr>
      <w:r w:rsidRPr="00D4282D">
        <w:rPr>
          <w:rStyle w:val="1"/>
          <w:color w:val="000000"/>
          <w:sz w:val="24"/>
          <w:szCs w:val="24"/>
        </w:rPr>
        <w:t xml:space="preserve">умение сохранять цели познавательной деятельности и следовать её задачам при усвоении программного учебного материала и в самостоятельном учении; готовность пользоваться </w:t>
      </w:r>
      <w:r w:rsidRPr="00D4282D">
        <w:rPr>
          <w:rStyle w:val="1"/>
          <w:color w:val="000000"/>
          <w:sz w:val="24"/>
          <w:szCs w:val="24"/>
        </w:rPr>
        <w:lastRenderedPageBreak/>
        <w:t>доступными возрасту современными учебными технологиями, включая ИКТ для повышения эффективности своего учебного труда;</w:t>
      </w:r>
    </w:p>
    <w:p w:rsidR="00567728" w:rsidRPr="00881978" w:rsidRDefault="00567728" w:rsidP="00567728">
      <w:pPr>
        <w:pStyle w:val="a3"/>
        <w:numPr>
          <w:ilvl w:val="0"/>
          <w:numId w:val="15"/>
        </w:numPr>
        <w:shd w:val="clear" w:color="auto" w:fill="auto"/>
        <w:tabs>
          <w:tab w:val="left" w:pos="284"/>
        </w:tabs>
        <w:spacing w:before="0" w:after="0"/>
        <w:ind w:left="20" w:firstLine="0"/>
        <w:rPr>
          <w:rStyle w:val="1"/>
          <w:sz w:val="24"/>
          <w:szCs w:val="24"/>
          <w:shd w:val="clear" w:color="auto" w:fill="auto"/>
        </w:rPr>
      </w:pPr>
      <w:r w:rsidRPr="00D4282D">
        <w:rPr>
          <w:rStyle w:val="1"/>
          <w:color w:val="000000"/>
          <w:sz w:val="24"/>
          <w:szCs w:val="24"/>
        </w:rPr>
        <w:t>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881978" w:rsidRDefault="00881978" w:rsidP="00881978">
      <w:pPr>
        <w:pStyle w:val="a3"/>
        <w:shd w:val="clear" w:color="auto" w:fill="auto"/>
        <w:tabs>
          <w:tab w:val="left" w:pos="284"/>
        </w:tabs>
        <w:spacing w:before="0" w:after="0"/>
        <w:ind w:firstLine="0"/>
        <w:rPr>
          <w:rStyle w:val="1"/>
          <w:color w:val="000000"/>
          <w:sz w:val="24"/>
          <w:szCs w:val="24"/>
        </w:rPr>
      </w:pPr>
    </w:p>
    <w:p w:rsidR="00881978" w:rsidRPr="00881978" w:rsidRDefault="00881978" w:rsidP="0088197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работ учащихся по предмету «Английский язык»</w:t>
      </w:r>
    </w:p>
    <w:p w:rsidR="00881978" w:rsidRPr="00881978" w:rsidRDefault="00881978" w:rsidP="0088197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1.Критерии оценивания письменных работ</w:t>
      </w:r>
    </w:p>
    <w:p w:rsidR="00881978" w:rsidRPr="00881978" w:rsidRDefault="00881978" w:rsidP="0088197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7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1.1.</w:t>
      </w:r>
      <w:r w:rsidRPr="00881978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  <w:lang w:eastAsia="ru-RU"/>
        </w:rPr>
        <w:t xml:space="preserve"> </w:t>
      </w:r>
      <w:r w:rsidRPr="0088197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За </w:t>
      </w:r>
      <w:r w:rsidRPr="00881978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 xml:space="preserve">письменные работы </w:t>
      </w:r>
      <w:r w:rsidRPr="008819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(контрольные работы, тестовые работы, словарные диктанты) оценка </w:t>
      </w:r>
      <w:r w:rsidRPr="00881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вычисляется исходя из процента правильных ответов: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528"/>
        <w:gridCol w:w="2528"/>
        <w:gridCol w:w="2528"/>
      </w:tblGrid>
      <w:tr w:rsidR="00881978" w:rsidRPr="00881978" w:rsidTr="00EA6D70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1978" w:rsidRPr="00881978" w:rsidRDefault="00881978" w:rsidP="008819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1978" w:rsidRPr="00881978" w:rsidRDefault="00881978" w:rsidP="008819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Оценка «3»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1978" w:rsidRPr="00881978" w:rsidRDefault="00881978" w:rsidP="008819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Оценка «4»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1978" w:rsidRPr="00881978" w:rsidRDefault="00881978" w:rsidP="008819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Оценка </w:t>
            </w:r>
            <w:r w:rsidRPr="00881978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«5»</w:t>
            </w:r>
          </w:p>
        </w:tc>
      </w:tr>
      <w:tr w:rsidR="00881978" w:rsidRPr="00881978" w:rsidTr="00EA6D70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78" w:rsidRPr="00881978" w:rsidRDefault="00881978" w:rsidP="008819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78" w:rsidRPr="00881978" w:rsidRDefault="00881978" w:rsidP="008819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 50% до 69%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78" w:rsidRPr="00881978" w:rsidRDefault="00881978" w:rsidP="008819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 70% до 90%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1978" w:rsidRPr="00881978" w:rsidRDefault="00881978" w:rsidP="008819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 91% до 100%</w:t>
            </w:r>
          </w:p>
        </w:tc>
      </w:tr>
      <w:tr w:rsidR="00881978" w:rsidRPr="00881978" w:rsidTr="00EA6D70">
        <w:trPr>
          <w:jc w:val="center"/>
        </w:trPr>
        <w:tc>
          <w:tcPr>
            <w:tcW w:w="26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1978" w:rsidRPr="00881978" w:rsidRDefault="00881978" w:rsidP="008819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тестовые работы,</w:t>
            </w:r>
            <w:r w:rsidRPr="0088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словарные диктанты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1978" w:rsidRPr="00881978" w:rsidRDefault="00881978" w:rsidP="008819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 60% до 74%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1978" w:rsidRPr="00881978" w:rsidRDefault="00881978" w:rsidP="008819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 75% до 94%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1978" w:rsidRPr="00881978" w:rsidRDefault="00881978" w:rsidP="008819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 95% до 100%</w:t>
            </w:r>
          </w:p>
        </w:tc>
      </w:tr>
    </w:tbl>
    <w:p w:rsidR="00881978" w:rsidRPr="00881978" w:rsidRDefault="00881978" w:rsidP="00881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881978" w:rsidRPr="00881978" w:rsidRDefault="00881978" w:rsidP="00881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7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        1. 2. </w:t>
      </w:r>
      <w:proofErr w:type="gramStart"/>
      <w:r w:rsidRPr="00881978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Творческие письменные работы</w:t>
      </w:r>
      <w:r w:rsidRPr="0088197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Pr="008819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(письма, разные виды сочинений, эссе, проектные работы, </w:t>
      </w:r>
      <w:proofErr w:type="spellStart"/>
      <w:r w:rsidRPr="008819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вт.ч</w:t>
      </w:r>
      <w:proofErr w:type="spellEnd"/>
      <w:r w:rsidRPr="008819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в группах) оцениваются по пяти критериям:</w:t>
      </w:r>
      <w:proofErr w:type="gramEnd"/>
    </w:p>
    <w:p w:rsidR="00881978" w:rsidRPr="00881978" w:rsidRDefault="00881978" w:rsidP="00881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7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2.1</w:t>
      </w:r>
      <w:r w:rsidRPr="008819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</w:t>
      </w:r>
      <w:r w:rsidRPr="0088197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Содержание</w:t>
      </w:r>
      <w:r w:rsidRPr="008819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(соблюдение объема работы, соответствие теме, отражены ли все указанные в задании аспекты, </w:t>
      </w:r>
      <w:r w:rsidRPr="00881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стилевое оформление речи соответствует типу задания, аргументация на соответствующем уровне, соблюдение </w:t>
      </w:r>
      <w:r w:rsidRPr="008819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норм вежливости).</w:t>
      </w:r>
    </w:p>
    <w:p w:rsidR="00881978" w:rsidRPr="00881978" w:rsidRDefault="00881978" w:rsidP="00881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</w:t>
      </w:r>
      <w:r w:rsidRPr="00881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19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работы</w:t>
      </w:r>
      <w:r w:rsidRPr="00881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881978" w:rsidRPr="00881978" w:rsidRDefault="00881978" w:rsidP="00881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2.3.</w:t>
      </w:r>
      <w:r w:rsidRPr="00881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19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Лексика</w:t>
      </w:r>
      <w:r w:rsidRPr="00881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(словарный запас соответствует поставленной задаче и требованиям данного года обучения языку);</w:t>
      </w:r>
    </w:p>
    <w:p w:rsidR="00881978" w:rsidRPr="00881978" w:rsidRDefault="00881978" w:rsidP="00881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</w:t>
      </w:r>
      <w:r w:rsidRPr="00881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197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Грамматика</w:t>
      </w:r>
      <w:r w:rsidRPr="008819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(использование разнообразных грамматических конструкций в соответствии с поставленной </w:t>
      </w:r>
      <w:r w:rsidRPr="00881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задачей и требованиям данного года обучения языку);</w:t>
      </w:r>
    </w:p>
    <w:p w:rsidR="00881978" w:rsidRPr="00881978" w:rsidRDefault="00881978" w:rsidP="00881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9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2.5.</w:t>
      </w:r>
      <w:r w:rsidRPr="00881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19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Орфография и пунктуация</w:t>
      </w:r>
      <w:r w:rsidRPr="00881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(отсутствие орфографических ошибок, соблюдение главных правил пунктуации: </w:t>
      </w:r>
      <w:r w:rsidRPr="008819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предложения начинаются с заглавной буквы, в конце предложения стоит точка, вопросительный или </w:t>
      </w:r>
      <w:r w:rsidRPr="00881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восклицательный знак, а также соблюдение основных правил расстановки запятых).</w:t>
      </w:r>
    </w:p>
    <w:p w:rsidR="00881978" w:rsidRPr="00881978" w:rsidRDefault="00881978" w:rsidP="00881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творческих письменных работ</w:t>
      </w:r>
    </w:p>
    <w:p w:rsidR="00881978" w:rsidRPr="00881978" w:rsidRDefault="00881978" w:rsidP="00881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(письма,  сочинения, эссе,</w:t>
      </w:r>
      <w:r w:rsidRPr="00881978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проектные работы, в </w:t>
      </w:r>
      <w:proofErr w:type="spellStart"/>
      <w:r w:rsidRPr="00881978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т.ч</w:t>
      </w:r>
      <w:proofErr w:type="spellEnd"/>
      <w:r w:rsidRPr="00881978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. в группах</w:t>
      </w:r>
      <w:r w:rsidRPr="00881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81978" w:rsidRPr="00881978" w:rsidRDefault="00881978" w:rsidP="00881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0" w:type="auto"/>
        <w:tblInd w:w="108" w:type="dxa"/>
        <w:tblLook w:val="01E0" w:firstRow="1" w:lastRow="1" w:firstColumn="1" w:lastColumn="1" w:noHBand="0" w:noVBand="0"/>
      </w:tblPr>
      <w:tblGrid>
        <w:gridCol w:w="927"/>
        <w:gridCol w:w="9102"/>
      </w:tblGrid>
      <w:tr w:rsidR="00881978" w:rsidRPr="00881978" w:rsidTr="00EA6D70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78" w:rsidRPr="00881978" w:rsidRDefault="00881978" w:rsidP="008819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78" w:rsidRPr="00881978" w:rsidRDefault="00881978" w:rsidP="008819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881978" w:rsidRPr="00881978" w:rsidTr="00EA6D70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78" w:rsidRPr="00881978" w:rsidRDefault="00881978" w:rsidP="008819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78" w:rsidRPr="00881978" w:rsidRDefault="00881978" w:rsidP="008819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88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  <w:r w:rsidRPr="0088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коммуникативная задача решена полностью.</w:t>
            </w:r>
          </w:p>
          <w:p w:rsidR="00881978" w:rsidRPr="00881978" w:rsidRDefault="00881978" w:rsidP="008819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88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работы</w:t>
            </w:r>
            <w:r w:rsidRPr="0088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8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881978" w:rsidRPr="00881978" w:rsidRDefault="00881978" w:rsidP="00881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лексика</w:t>
            </w:r>
            <w:r w:rsidRPr="0088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лексика </w:t>
            </w:r>
            <w:r w:rsidRPr="0088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поставленной задаче и требованиям данного года обучения.</w:t>
            </w:r>
          </w:p>
          <w:p w:rsidR="00881978" w:rsidRPr="00881978" w:rsidRDefault="00881978" w:rsidP="008819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 грамматика</w:t>
            </w:r>
            <w:r w:rsidRPr="0088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88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97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использованы разнообразные грамматические конструкции в соответствии с поставленной </w:t>
            </w:r>
            <w:r w:rsidRPr="0088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задачей и требованиям данного года обучения языку,</w:t>
            </w:r>
            <w:r w:rsidRPr="0088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грамматические ошибки либо отсутствуют, либо не препятствуют решению коммуникативной задачи.</w:t>
            </w:r>
          </w:p>
          <w:p w:rsidR="00881978" w:rsidRPr="00881978" w:rsidRDefault="00881978" w:rsidP="008819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Орфография и пунктуация</w:t>
            </w:r>
            <w:r w:rsidRPr="0088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8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орфографические ошибки отсутствуют, соблюдены правила пунктуации: </w:t>
            </w:r>
            <w:r w:rsidRPr="0088197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предложения начинаются с заглавной буквы, в конце предложения стоит точка, вопросительный или </w:t>
            </w:r>
            <w:r w:rsidRPr="0088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восклицательный знак, а также соблюдены основные правила расстановки запятых.</w:t>
            </w:r>
          </w:p>
        </w:tc>
      </w:tr>
      <w:tr w:rsidR="00881978" w:rsidRPr="00881978" w:rsidTr="00EA6D70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78" w:rsidRPr="00881978" w:rsidRDefault="00881978" w:rsidP="008819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78" w:rsidRPr="00881978" w:rsidRDefault="00881978" w:rsidP="008819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88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  <w:r w:rsidRPr="0088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коммуникативная задача решена полностью.</w:t>
            </w:r>
          </w:p>
          <w:p w:rsidR="00881978" w:rsidRPr="00881978" w:rsidRDefault="00881978" w:rsidP="008819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88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работы</w:t>
            </w:r>
            <w:r w:rsidRPr="0088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8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881978" w:rsidRPr="00881978" w:rsidRDefault="00881978" w:rsidP="008819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лексика</w:t>
            </w:r>
            <w:r w:rsidRPr="0088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лексика </w:t>
            </w:r>
            <w:r w:rsidRPr="0088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поставленной задаче и требованиям данного года </w:t>
            </w:r>
            <w:r w:rsidRPr="0088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обучения. Но имеются незначительные ошибки.</w:t>
            </w:r>
          </w:p>
          <w:p w:rsidR="00881978" w:rsidRPr="00881978" w:rsidRDefault="00881978" w:rsidP="008819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8819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грамматика</w:t>
            </w:r>
            <w:r w:rsidRPr="0088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88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97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использованы разнообразные грамматические конструкции в соответствии с поставленной </w:t>
            </w:r>
            <w:r w:rsidRPr="0088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задачей и требованиям данного года обучения языку,</w:t>
            </w:r>
            <w:r w:rsidRPr="0088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грамматические ошибки незначительно препятствуют решению коммуникативной задачи.</w:t>
            </w:r>
          </w:p>
          <w:p w:rsidR="00881978" w:rsidRPr="00881978" w:rsidRDefault="00881978" w:rsidP="008819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Орфография и пунктуация</w:t>
            </w:r>
            <w:r w:rsidRPr="0088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8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незначительные орфографические ошибки, соблюдены правила пунктуации: </w:t>
            </w:r>
            <w:r w:rsidRPr="0088197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предложения начинаются с заглавной буквы, в конце предложения стоит точка, вопросительный или </w:t>
            </w:r>
            <w:r w:rsidRPr="0088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восклицательный знак, а также соблюдены основные правила расстановки запятых.</w:t>
            </w:r>
          </w:p>
        </w:tc>
      </w:tr>
      <w:tr w:rsidR="00881978" w:rsidRPr="00881978" w:rsidTr="00EA6D70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78" w:rsidRPr="00881978" w:rsidRDefault="00881978" w:rsidP="008819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«3»</w:t>
            </w:r>
          </w:p>
        </w:tc>
        <w:tc>
          <w:tcPr>
            <w:tcW w:w="1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78" w:rsidRPr="00881978" w:rsidRDefault="00881978" w:rsidP="008819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88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  <w:r w:rsidRPr="0088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Коммуникативная задача решена, </w:t>
            </w:r>
          </w:p>
          <w:p w:rsidR="00881978" w:rsidRPr="00881978" w:rsidRDefault="00881978" w:rsidP="008819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88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работы</w:t>
            </w:r>
            <w:r w:rsidRPr="0088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8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  <w:p w:rsidR="00881978" w:rsidRPr="00881978" w:rsidRDefault="00881978" w:rsidP="008819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лексика</w:t>
            </w:r>
            <w:r w:rsidRPr="0088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местами неадекватное употребление лексики.</w:t>
            </w:r>
          </w:p>
          <w:p w:rsidR="00881978" w:rsidRPr="00881978" w:rsidRDefault="00881978" w:rsidP="008819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8819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грамматика</w:t>
            </w:r>
            <w:r w:rsidRPr="0088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88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имеются грубые грамматические ошибки.</w:t>
            </w:r>
          </w:p>
          <w:p w:rsidR="00881978" w:rsidRPr="00881978" w:rsidRDefault="00881978" w:rsidP="008819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Орфография и пунктуация</w:t>
            </w:r>
            <w:r w:rsidRPr="0088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8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незначительные орфографические ошибки, не всегда соблюдены правила пунктуации: не все </w:t>
            </w:r>
            <w:r w:rsidRPr="0088197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предложения начинаются с заглавной буквы, в конце не всех предложений стоит точка, вопросительный или </w:t>
            </w:r>
            <w:r w:rsidRPr="0088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восклицательный знак, а также не соблюдены основные правила расстановки запятых.</w:t>
            </w:r>
          </w:p>
        </w:tc>
      </w:tr>
      <w:tr w:rsidR="00881978" w:rsidRPr="00881978" w:rsidTr="00EA6D70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78" w:rsidRPr="00881978" w:rsidRDefault="00881978" w:rsidP="008819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78" w:rsidRPr="00881978" w:rsidRDefault="00881978" w:rsidP="008819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88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Содержание:</w:t>
            </w:r>
            <w:r w:rsidRPr="0088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Коммуникативная задача не решена.</w:t>
            </w:r>
          </w:p>
          <w:p w:rsidR="00881978" w:rsidRPr="00881978" w:rsidRDefault="00881978" w:rsidP="008819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88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работы</w:t>
            </w:r>
            <w:r w:rsidRPr="0088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8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  <w:p w:rsidR="00881978" w:rsidRPr="00881978" w:rsidRDefault="00881978" w:rsidP="008819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лексика</w:t>
            </w:r>
            <w:r w:rsidRPr="0088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большое количество лексических ошибок.</w:t>
            </w:r>
          </w:p>
          <w:p w:rsidR="00881978" w:rsidRPr="00881978" w:rsidRDefault="00881978" w:rsidP="008819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8819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грамматика</w:t>
            </w:r>
            <w:r w:rsidRPr="0088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88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большое количество грамматических ошибок.</w:t>
            </w:r>
          </w:p>
          <w:p w:rsidR="00881978" w:rsidRPr="00881978" w:rsidRDefault="00881978" w:rsidP="008819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Орфография и пунктуация</w:t>
            </w:r>
            <w:r w:rsidRPr="0088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8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значительные орфографические ошибки, не соблюдены правила пунктуации: не все </w:t>
            </w:r>
            <w:r w:rsidRPr="0088197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предложения начинаются с заглавной буквы, в конце не всех предложений стоит точка, вопросительный или </w:t>
            </w:r>
            <w:r w:rsidRPr="0088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восклицательный знак, а также не соблюдены основные правила расстановки запятых.</w:t>
            </w:r>
          </w:p>
        </w:tc>
      </w:tr>
    </w:tbl>
    <w:p w:rsidR="00881978" w:rsidRPr="00881978" w:rsidRDefault="00881978" w:rsidP="00881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2D" w:rsidRDefault="00D4282D" w:rsidP="00D4282D">
      <w:pPr>
        <w:pStyle w:val="a3"/>
        <w:shd w:val="clear" w:color="auto" w:fill="auto"/>
        <w:tabs>
          <w:tab w:val="left" w:pos="284"/>
        </w:tabs>
        <w:spacing w:before="0" w:after="0"/>
        <w:ind w:left="20" w:firstLine="0"/>
        <w:rPr>
          <w:rStyle w:val="1"/>
          <w:color w:val="000000"/>
          <w:sz w:val="24"/>
          <w:szCs w:val="24"/>
        </w:rPr>
      </w:pPr>
    </w:p>
    <w:p w:rsidR="00AC1E39" w:rsidRDefault="00FD3843" w:rsidP="00AC1E39">
      <w:pPr>
        <w:pStyle w:val="31"/>
        <w:shd w:val="clear" w:color="auto" w:fill="auto"/>
        <w:spacing w:before="0" w:after="0" w:line="552" w:lineRule="exact"/>
        <w:rPr>
          <w:rStyle w:val="3"/>
          <w:b/>
          <w:bCs/>
          <w:color w:val="000000"/>
          <w:sz w:val="28"/>
        </w:rPr>
      </w:pPr>
      <w:r>
        <w:rPr>
          <w:rStyle w:val="3"/>
          <w:b/>
          <w:bCs/>
          <w:color w:val="000000"/>
          <w:sz w:val="28"/>
          <w:lang w:val="en-US"/>
        </w:rPr>
        <w:t>III</w:t>
      </w:r>
      <w:r w:rsidRPr="009F088A">
        <w:rPr>
          <w:rStyle w:val="3"/>
          <w:b/>
          <w:bCs/>
          <w:color w:val="000000"/>
          <w:sz w:val="28"/>
        </w:rPr>
        <w:t xml:space="preserve">. </w:t>
      </w:r>
      <w:r w:rsidR="00BB49E7">
        <w:rPr>
          <w:rStyle w:val="3"/>
          <w:b/>
          <w:bCs/>
          <w:color w:val="000000"/>
          <w:sz w:val="28"/>
        </w:rPr>
        <w:t>Освоение образовательной программы по английскому языку в начальной школе</w:t>
      </w:r>
    </w:p>
    <w:p w:rsidR="00AC1E39" w:rsidRPr="009C6263" w:rsidRDefault="00AC1E39" w:rsidP="00AC1E39">
      <w:pPr>
        <w:pStyle w:val="31"/>
        <w:shd w:val="clear" w:color="auto" w:fill="auto"/>
        <w:spacing w:before="0" w:after="0" w:line="552" w:lineRule="exact"/>
        <w:rPr>
          <w:sz w:val="24"/>
        </w:rPr>
      </w:pPr>
      <w:r w:rsidRPr="009C6263">
        <w:rPr>
          <w:rStyle w:val="3"/>
          <w:b/>
          <w:bCs/>
          <w:color w:val="000000"/>
          <w:sz w:val="24"/>
        </w:rPr>
        <w:t>Основные содержательные линии</w:t>
      </w:r>
    </w:p>
    <w:p w:rsidR="00AC1E39" w:rsidRPr="009C6263" w:rsidRDefault="00AC1E39" w:rsidP="00AC1E39">
      <w:pPr>
        <w:pStyle w:val="a3"/>
        <w:shd w:val="clear" w:color="auto" w:fill="auto"/>
        <w:spacing w:before="0" w:after="0" w:line="552" w:lineRule="exact"/>
        <w:ind w:firstLine="0"/>
        <w:rPr>
          <w:sz w:val="24"/>
        </w:rPr>
      </w:pPr>
      <w:r w:rsidRPr="009C6263">
        <w:rPr>
          <w:rStyle w:val="1"/>
          <w:color w:val="000000"/>
          <w:sz w:val="24"/>
        </w:rPr>
        <w:t>Содержательными линиями курса иностранного языка являются:</w:t>
      </w:r>
    </w:p>
    <w:p w:rsidR="00AC1E39" w:rsidRPr="009C6263" w:rsidRDefault="00AC1E39" w:rsidP="00AC1E39">
      <w:pPr>
        <w:pStyle w:val="a3"/>
        <w:numPr>
          <w:ilvl w:val="0"/>
          <w:numId w:val="19"/>
        </w:numPr>
        <w:shd w:val="clear" w:color="auto" w:fill="auto"/>
        <w:spacing w:before="0" w:after="0" w:line="278" w:lineRule="exact"/>
        <w:rPr>
          <w:sz w:val="24"/>
        </w:rPr>
      </w:pPr>
      <w:r w:rsidRPr="009C6263">
        <w:rPr>
          <w:rStyle w:val="1"/>
          <w:color w:val="000000"/>
          <w:sz w:val="24"/>
        </w:rPr>
        <w:t xml:space="preserve">основные виды речевой деятельности, включая </w:t>
      </w:r>
      <w:proofErr w:type="spellStart"/>
      <w:r w:rsidRPr="009C6263">
        <w:rPr>
          <w:rStyle w:val="1"/>
          <w:color w:val="000000"/>
          <w:sz w:val="24"/>
        </w:rPr>
        <w:t>аудирование</w:t>
      </w:r>
      <w:proofErr w:type="spellEnd"/>
      <w:r w:rsidRPr="009C6263">
        <w:rPr>
          <w:rStyle w:val="1"/>
          <w:color w:val="000000"/>
          <w:sz w:val="24"/>
        </w:rPr>
        <w:t>, говорение, чтение, письмо и соответствующие им коммуникативные умения;</w:t>
      </w:r>
    </w:p>
    <w:p w:rsidR="00AC1E39" w:rsidRPr="009C6263" w:rsidRDefault="00AC1E39" w:rsidP="00AC1E39">
      <w:pPr>
        <w:pStyle w:val="a3"/>
        <w:numPr>
          <w:ilvl w:val="0"/>
          <w:numId w:val="19"/>
        </w:numPr>
        <w:shd w:val="clear" w:color="auto" w:fill="auto"/>
        <w:spacing w:before="0" w:after="0" w:line="278" w:lineRule="exact"/>
        <w:rPr>
          <w:sz w:val="24"/>
        </w:rPr>
      </w:pPr>
      <w:r w:rsidRPr="009C6263">
        <w:rPr>
          <w:rStyle w:val="1"/>
          <w:color w:val="000000"/>
          <w:sz w:val="24"/>
        </w:rPr>
        <w:t>языковые навыки использования лексических, грамматических, фонетических и орфографических средств языка;</w:t>
      </w:r>
    </w:p>
    <w:p w:rsidR="00AC1E39" w:rsidRPr="009C6263" w:rsidRDefault="00AC1E39" w:rsidP="00AC1E39">
      <w:pPr>
        <w:pStyle w:val="a3"/>
        <w:numPr>
          <w:ilvl w:val="0"/>
          <w:numId w:val="19"/>
        </w:numPr>
        <w:shd w:val="clear" w:color="auto" w:fill="auto"/>
        <w:spacing w:before="0" w:after="0" w:line="278" w:lineRule="exact"/>
        <w:rPr>
          <w:sz w:val="24"/>
        </w:rPr>
      </w:pPr>
      <w:r w:rsidRPr="009C6263">
        <w:rPr>
          <w:rStyle w:val="1"/>
          <w:color w:val="000000"/>
          <w:sz w:val="24"/>
        </w:rPr>
        <w:t>социокультурная осведомленность и умения межкультурного общения;</w:t>
      </w:r>
    </w:p>
    <w:p w:rsidR="00AC1E39" w:rsidRPr="009C6263" w:rsidRDefault="00AC1E39" w:rsidP="006F6DD7">
      <w:pPr>
        <w:pStyle w:val="a3"/>
        <w:numPr>
          <w:ilvl w:val="0"/>
          <w:numId w:val="19"/>
        </w:numPr>
        <w:shd w:val="clear" w:color="auto" w:fill="auto"/>
        <w:spacing w:before="0" w:after="0" w:line="278" w:lineRule="exact"/>
        <w:rPr>
          <w:sz w:val="24"/>
        </w:rPr>
      </w:pPr>
      <w:r w:rsidRPr="009C6263">
        <w:rPr>
          <w:rStyle w:val="1"/>
          <w:color w:val="000000"/>
          <w:sz w:val="24"/>
        </w:rPr>
        <w:t>универсальные познавательные действия и специальные учебные умения.</w:t>
      </w:r>
    </w:p>
    <w:p w:rsidR="006F6DD7" w:rsidRPr="009C6263" w:rsidRDefault="00AC1E39" w:rsidP="006F6DD7">
      <w:pPr>
        <w:pStyle w:val="a3"/>
        <w:shd w:val="clear" w:color="auto" w:fill="auto"/>
        <w:spacing w:before="0" w:after="0"/>
        <w:ind w:firstLine="284"/>
        <w:rPr>
          <w:sz w:val="24"/>
        </w:rPr>
      </w:pPr>
      <w:r w:rsidRPr="009C6263">
        <w:rPr>
          <w:rStyle w:val="1"/>
          <w:color w:val="000000"/>
          <w:sz w:val="24"/>
        </w:rPr>
        <w:t>Формирование коммуникативных умений учащихся составляет основную содержательную линию реализации образовательной программы. Коммуникативные умения неотделимы от языковых навыков, без которых процесс общения на иностранном языке становится невозможным. Языковые навыки учащихся формируются в создаваемой учебно</w:t>
      </w:r>
      <w:r w:rsidR="006F6DD7" w:rsidRPr="009C6263">
        <w:rPr>
          <w:rStyle w:val="1"/>
          <w:color w:val="000000"/>
          <w:sz w:val="24"/>
        </w:rPr>
        <w:t>-</w:t>
      </w:r>
      <w:r w:rsidRPr="009C6263">
        <w:rPr>
          <w:rStyle w:val="1"/>
          <w:color w:val="000000"/>
          <w:sz w:val="24"/>
        </w:rPr>
        <w:softHyphen/>
        <w:t xml:space="preserve">коммуникативной среде и служат целям обучения общению на изучаемом иностранном языке. Они интегрируются с коммуникативными умениями школьников. Формирование коммуникативных умений предполагает параллельное изучение культуры носителей изучаемого иностранного языка и формирование у младших школьников социокультурных представлений. Взаимосвязь содержательных линий образовательной программы по иностранному языку обеспечивает единство этого учебного предмета. Овладение видами </w:t>
      </w:r>
      <w:r w:rsidRPr="009C6263">
        <w:rPr>
          <w:rStyle w:val="1"/>
          <w:color w:val="000000"/>
          <w:sz w:val="24"/>
        </w:rPr>
        <w:lastRenderedPageBreak/>
        <w:t>речевой деятельности осуществляется в их тесной взаимосвязи, однако специфика обучения иностранному языку в начальной школе предполагает устное опережение, поскольку формирование техники чтения и орфографических навыков происходит более медленно, по сравнению с элементарным говорением и понимаем несложной речи на слух. К концу курса иностранного языка в начальной школе овладение разными видами речевой деятельности происходит в более равномерном темпе.</w:t>
      </w:r>
    </w:p>
    <w:p w:rsidR="00AC1E39" w:rsidRPr="009C6263" w:rsidRDefault="00AC1E39" w:rsidP="006F6DD7">
      <w:pPr>
        <w:pStyle w:val="a3"/>
        <w:shd w:val="clear" w:color="auto" w:fill="auto"/>
        <w:spacing w:before="0" w:after="0"/>
        <w:ind w:firstLine="284"/>
        <w:rPr>
          <w:rStyle w:val="1"/>
          <w:color w:val="000000"/>
          <w:sz w:val="24"/>
        </w:rPr>
      </w:pPr>
      <w:r w:rsidRPr="009C6263">
        <w:rPr>
          <w:rStyle w:val="1"/>
          <w:color w:val="000000"/>
          <w:sz w:val="24"/>
        </w:rPr>
        <w:t>В тематическом планировании расширено содержание обучения иностранному языку во всех разделах (предметное содержание речи, коммуникативные умения и языковые средства), что позволяет изучать иностранный язык более интенсивно.</w:t>
      </w:r>
    </w:p>
    <w:p w:rsidR="006F6DD7" w:rsidRPr="009C6263" w:rsidRDefault="006F6DD7" w:rsidP="006F6DD7">
      <w:pPr>
        <w:pStyle w:val="a3"/>
        <w:shd w:val="clear" w:color="auto" w:fill="auto"/>
        <w:spacing w:before="0" w:after="0"/>
        <w:ind w:firstLine="284"/>
        <w:rPr>
          <w:sz w:val="24"/>
        </w:rPr>
      </w:pPr>
    </w:p>
    <w:p w:rsidR="006F6DD7" w:rsidRPr="009C6263" w:rsidRDefault="00AC1E39" w:rsidP="00B01E53">
      <w:pPr>
        <w:pStyle w:val="210"/>
        <w:keepNext/>
        <w:keepLines/>
        <w:shd w:val="clear" w:color="auto" w:fill="auto"/>
        <w:tabs>
          <w:tab w:val="left" w:pos="426"/>
        </w:tabs>
        <w:spacing w:before="0" w:after="0" w:line="360" w:lineRule="auto"/>
        <w:jc w:val="left"/>
        <w:outlineLvl w:val="9"/>
        <w:rPr>
          <w:rStyle w:val="21"/>
          <w:b/>
          <w:bCs/>
          <w:color w:val="000000"/>
          <w:sz w:val="24"/>
        </w:rPr>
      </w:pPr>
      <w:bookmarkStart w:id="7" w:name="bookmark16"/>
      <w:r w:rsidRPr="009C6263">
        <w:rPr>
          <w:rStyle w:val="21"/>
          <w:b/>
          <w:bCs/>
          <w:color w:val="000000"/>
          <w:sz w:val="24"/>
        </w:rPr>
        <w:t xml:space="preserve">Коммуникативные умения по видам речевой деятельности </w:t>
      </w:r>
    </w:p>
    <w:p w:rsidR="00AC1E39" w:rsidRPr="009C6263" w:rsidRDefault="00AC1E39" w:rsidP="006F6DD7">
      <w:pPr>
        <w:pStyle w:val="210"/>
        <w:keepNext/>
        <w:keepLines/>
        <w:shd w:val="clear" w:color="auto" w:fill="auto"/>
        <w:spacing w:before="0" w:after="0" w:line="360" w:lineRule="auto"/>
        <w:jc w:val="left"/>
        <w:outlineLvl w:val="9"/>
        <w:rPr>
          <w:sz w:val="24"/>
        </w:rPr>
      </w:pPr>
      <w:r w:rsidRPr="009C6263">
        <w:rPr>
          <w:rStyle w:val="22"/>
          <w:b/>
          <w:bCs/>
          <w:color w:val="000000"/>
          <w:sz w:val="24"/>
        </w:rPr>
        <w:t>В говорении</w:t>
      </w:r>
      <w:bookmarkEnd w:id="7"/>
    </w:p>
    <w:p w:rsidR="00AC1E39" w:rsidRPr="009C6263" w:rsidRDefault="00AC1E39" w:rsidP="006F6DD7">
      <w:pPr>
        <w:pStyle w:val="a3"/>
        <w:numPr>
          <w:ilvl w:val="0"/>
          <w:numId w:val="20"/>
        </w:numPr>
        <w:shd w:val="clear" w:color="auto" w:fill="auto"/>
        <w:spacing w:before="0" w:after="0" w:line="360" w:lineRule="auto"/>
        <w:jc w:val="left"/>
        <w:rPr>
          <w:sz w:val="24"/>
        </w:rPr>
      </w:pPr>
      <w:r w:rsidRPr="009C6263">
        <w:rPr>
          <w:color w:val="000000"/>
          <w:sz w:val="24"/>
          <w:u w:val="single"/>
        </w:rPr>
        <w:t>Диалогическая форма</w:t>
      </w:r>
    </w:p>
    <w:p w:rsidR="00AC1E39" w:rsidRPr="009C6263" w:rsidRDefault="00AC1E39" w:rsidP="006F6DD7">
      <w:pPr>
        <w:pStyle w:val="a3"/>
        <w:shd w:val="clear" w:color="auto" w:fill="auto"/>
        <w:spacing w:before="0" w:after="0" w:line="278" w:lineRule="exact"/>
        <w:ind w:firstLine="284"/>
        <w:rPr>
          <w:sz w:val="24"/>
        </w:rPr>
      </w:pPr>
      <w:r w:rsidRPr="009C6263">
        <w:rPr>
          <w:rStyle w:val="1"/>
          <w:color w:val="000000"/>
          <w:sz w:val="24"/>
        </w:rPr>
        <w:t xml:space="preserve">При овладении диалогической речью в ситуациях повседневного общения, а также в связи с </w:t>
      </w:r>
      <w:proofErr w:type="gramStart"/>
      <w:r w:rsidRPr="009C6263">
        <w:rPr>
          <w:rStyle w:val="1"/>
          <w:color w:val="000000"/>
          <w:sz w:val="24"/>
        </w:rPr>
        <w:t>прочитанным</w:t>
      </w:r>
      <w:proofErr w:type="gramEnd"/>
      <w:r w:rsidRPr="009C6263">
        <w:rPr>
          <w:rStyle w:val="1"/>
          <w:color w:val="000000"/>
          <w:sz w:val="24"/>
        </w:rPr>
        <w:t xml:space="preserve"> или прослушанным младшие школьники учатся:</w:t>
      </w:r>
    </w:p>
    <w:p w:rsidR="006F6DD7" w:rsidRPr="009C6263" w:rsidRDefault="00AC1E39" w:rsidP="006F6DD7">
      <w:pPr>
        <w:pStyle w:val="a3"/>
        <w:numPr>
          <w:ilvl w:val="0"/>
          <w:numId w:val="21"/>
        </w:numPr>
        <w:shd w:val="clear" w:color="auto" w:fill="auto"/>
        <w:spacing w:before="0" w:after="0"/>
        <w:rPr>
          <w:sz w:val="24"/>
        </w:rPr>
      </w:pPr>
      <w:r w:rsidRPr="009C6263">
        <w:rPr>
          <w:rStyle w:val="1"/>
          <w:color w:val="000000"/>
          <w:sz w:val="24"/>
        </w:rPr>
        <w:t>вести диалог этикетного характера: приветствовать и отвечать на приветствие; знакомиться, представляться самому и представлять друга; прощаться; поздравлять и благодарить за поздравление; выражать благодарность в процессе совместной деятельности; извиняться; предлагать угощение, благодарить за угощение / вежливо отказываться от угощения;</w:t>
      </w:r>
    </w:p>
    <w:p w:rsidR="00B01E53" w:rsidRPr="009C6263" w:rsidRDefault="00B01E53" w:rsidP="00B01E53">
      <w:pPr>
        <w:pStyle w:val="a3"/>
        <w:shd w:val="clear" w:color="auto" w:fill="auto"/>
        <w:spacing w:before="0" w:after="0"/>
        <w:ind w:left="720" w:firstLine="0"/>
        <w:rPr>
          <w:sz w:val="24"/>
        </w:rPr>
      </w:pPr>
    </w:p>
    <w:p w:rsidR="00AC1E39" w:rsidRPr="009C6263" w:rsidRDefault="00AC1E39" w:rsidP="00B01E53">
      <w:pPr>
        <w:pStyle w:val="a3"/>
        <w:numPr>
          <w:ilvl w:val="0"/>
          <w:numId w:val="20"/>
        </w:numPr>
        <w:shd w:val="clear" w:color="auto" w:fill="auto"/>
        <w:spacing w:before="0" w:after="0" w:line="360" w:lineRule="auto"/>
        <w:jc w:val="left"/>
        <w:rPr>
          <w:sz w:val="24"/>
        </w:rPr>
      </w:pPr>
      <w:r w:rsidRPr="009C6263">
        <w:rPr>
          <w:color w:val="000000"/>
          <w:sz w:val="24"/>
          <w:u w:val="single"/>
        </w:rPr>
        <w:t>Монологическая форма</w:t>
      </w:r>
    </w:p>
    <w:p w:rsidR="00AC1E39" w:rsidRPr="009C6263" w:rsidRDefault="00AC1E39" w:rsidP="006F6DD7">
      <w:pPr>
        <w:pStyle w:val="a3"/>
        <w:shd w:val="clear" w:color="auto" w:fill="auto"/>
        <w:spacing w:before="0" w:after="0"/>
        <w:ind w:firstLine="284"/>
        <w:rPr>
          <w:sz w:val="24"/>
        </w:rPr>
      </w:pPr>
      <w:r w:rsidRPr="009C6263">
        <w:rPr>
          <w:rStyle w:val="1"/>
          <w:color w:val="000000"/>
          <w:sz w:val="24"/>
        </w:rPr>
        <w:t>При овладении монологической речью младшие школьники учатся:</w:t>
      </w:r>
    </w:p>
    <w:p w:rsidR="006F6DD7" w:rsidRPr="009C6263" w:rsidRDefault="00AC1E39" w:rsidP="006F6DD7">
      <w:pPr>
        <w:pStyle w:val="a3"/>
        <w:numPr>
          <w:ilvl w:val="0"/>
          <w:numId w:val="22"/>
        </w:numPr>
        <w:shd w:val="clear" w:color="auto" w:fill="auto"/>
        <w:spacing w:before="0" w:after="0"/>
        <w:rPr>
          <w:sz w:val="24"/>
        </w:rPr>
      </w:pPr>
      <w:proofErr w:type="gramStart"/>
      <w:r w:rsidRPr="009C6263">
        <w:rPr>
          <w:rStyle w:val="1"/>
          <w:color w:val="000000"/>
          <w:sz w:val="24"/>
        </w:rPr>
        <w:t>описывать животное, предмет, указывая название, качество, размер, количество, принадлежность, место расположения;</w:t>
      </w:r>
      <w:proofErr w:type="gramEnd"/>
    </w:p>
    <w:p w:rsidR="006F6DD7" w:rsidRPr="009C6263" w:rsidRDefault="00AC1E39" w:rsidP="006F6DD7">
      <w:pPr>
        <w:pStyle w:val="a3"/>
        <w:numPr>
          <w:ilvl w:val="0"/>
          <w:numId w:val="22"/>
        </w:numPr>
        <w:shd w:val="clear" w:color="auto" w:fill="auto"/>
        <w:spacing w:before="0" w:after="0"/>
        <w:rPr>
          <w:sz w:val="24"/>
        </w:rPr>
      </w:pPr>
      <w:r w:rsidRPr="009C6263">
        <w:rPr>
          <w:rStyle w:val="1"/>
          <w:color w:val="000000"/>
          <w:sz w:val="24"/>
        </w:rPr>
        <w:t>кратко высказываться о себе, своей семье, своем друге, своем домашнем животном, герое любимой сказки / мультфильма: называть имя, возраст, место проживания, описывать внешность, характер, что умеет делать, любимое занятие и выражать при этом свое отношение к предмету высказывания (</w:t>
      </w:r>
      <w:proofErr w:type="gramStart"/>
      <w:r w:rsidRPr="009C6263">
        <w:rPr>
          <w:rStyle w:val="1"/>
          <w:color w:val="000000"/>
          <w:sz w:val="24"/>
        </w:rPr>
        <w:t>нравится</w:t>
      </w:r>
      <w:proofErr w:type="gramEnd"/>
      <w:r w:rsidRPr="009C6263">
        <w:rPr>
          <w:rStyle w:val="1"/>
          <w:color w:val="000000"/>
          <w:sz w:val="24"/>
        </w:rPr>
        <w:t xml:space="preserve"> / не нравится);</w:t>
      </w:r>
    </w:p>
    <w:p w:rsidR="00AC1E39" w:rsidRPr="009C6263" w:rsidRDefault="00AC1E39" w:rsidP="006F6DD7">
      <w:pPr>
        <w:pStyle w:val="a3"/>
        <w:numPr>
          <w:ilvl w:val="0"/>
          <w:numId w:val="22"/>
        </w:numPr>
        <w:shd w:val="clear" w:color="auto" w:fill="auto"/>
        <w:spacing w:before="0" w:after="0"/>
        <w:rPr>
          <w:rStyle w:val="1"/>
          <w:sz w:val="24"/>
          <w:shd w:val="clear" w:color="auto" w:fill="auto"/>
        </w:rPr>
      </w:pPr>
      <w:r w:rsidRPr="009C6263">
        <w:rPr>
          <w:rStyle w:val="1"/>
          <w:color w:val="000000"/>
          <w:sz w:val="24"/>
        </w:rPr>
        <w:t>воспроизводить выученные стихи, песни, рифмовки.</w:t>
      </w:r>
    </w:p>
    <w:p w:rsidR="006F6DD7" w:rsidRPr="009C6263" w:rsidRDefault="006F6DD7" w:rsidP="006F6DD7">
      <w:pPr>
        <w:pStyle w:val="a3"/>
        <w:shd w:val="clear" w:color="auto" w:fill="auto"/>
        <w:spacing w:before="0" w:after="0" w:line="360" w:lineRule="auto"/>
        <w:ind w:left="720" w:firstLine="0"/>
        <w:rPr>
          <w:sz w:val="24"/>
        </w:rPr>
      </w:pPr>
    </w:p>
    <w:p w:rsidR="00AC1E39" w:rsidRPr="009C6263" w:rsidRDefault="00AC1E39" w:rsidP="006F6DD7">
      <w:pPr>
        <w:pStyle w:val="221"/>
        <w:keepNext/>
        <w:keepLines/>
        <w:shd w:val="clear" w:color="auto" w:fill="auto"/>
        <w:spacing w:before="0" w:after="0" w:line="360" w:lineRule="auto"/>
        <w:ind w:firstLine="284"/>
        <w:rPr>
          <w:sz w:val="24"/>
        </w:rPr>
      </w:pPr>
      <w:bookmarkStart w:id="8" w:name="bookmark17"/>
      <w:r w:rsidRPr="009C6263">
        <w:rPr>
          <w:rStyle w:val="220"/>
          <w:b/>
          <w:bCs/>
          <w:i/>
          <w:iCs/>
          <w:color w:val="000000"/>
          <w:sz w:val="24"/>
        </w:rPr>
        <w:t xml:space="preserve">В </w:t>
      </w:r>
      <w:proofErr w:type="spellStart"/>
      <w:r w:rsidRPr="009C6263">
        <w:rPr>
          <w:rStyle w:val="220"/>
          <w:b/>
          <w:bCs/>
          <w:i/>
          <w:iCs/>
          <w:color w:val="000000"/>
          <w:sz w:val="24"/>
        </w:rPr>
        <w:t>аудировании</w:t>
      </w:r>
      <w:bookmarkEnd w:id="8"/>
      <w:proofErr w:type="spellEnd"/>
    </w:p>
    <w:p w:rsidR="00AC1E39" w:rsidRPr="009C6263" w:rsidRDefault="00AC1E39" w:rsidP="006F6DD7">
      <w:pPr>
        <w:pStyle w:val="a3"/>
        <w:shd w:val="clear" w:color="auto" w:fill="auto"/>
        <w:spacing w:before="0" w:after="0" w:line="360" w:lineRule="auto"/>
        <w:ind w:firstLine="284"/>
        <w:rPr>
          <w:sz w:val="24"/>
        </w:rPr>
      </w:pPr>
      <w:r w:rsidRPr="009C6263">
        <w:rPr>
          <w:rStyle w:val="1"/>
          <w:color w:val="000000"/>
          <w:sz w:val="24"/>
        </w:rPr>
        <w:t xml:space="preserve">В процессе овладения </w:t>
      </w:r>
      <w:proofErr w:type="spellStart"/>
      <w:r w:rsidRPr="009C6263">
        <w:rPr>
          <w:rStyle w:val="1"/>
          <w:color w:val="000000"/>
          <w:sz w:val="24"/>
        </w:rPr>
        <w:t>аудированием</w:t>
      </w:r>
      <w:proofErr w:type="spellEnd"/>
      <w:r w:rsidRPr="009C6263">
        <w:rPr>
          <w:rStyle w:val="1"/>
          <w:color w:val="000000"/>
          <w:sz w:val="24"/>
        </w:rPr>
        <w:t xml:space="preserve"> младшие школьники учатся:</w:t>
      </w:r>
    </w:p>
    <w:p w:rsidR="006F6DD7" w:rsidRPr="009C6263" w:rsidRDefault="00AC1E39" w:rsidP="006F6DD7">
      <w:pPr>
        <w:pStyle w:val="a3"/>
        <w:numPr>
          <w:ilvl w:val="0"/>
          <w:numId w:val="23"/>
        </w:numPr>
        <w:shd w:val="clear" w:color="auto" w:fill="auto"/>
        <w:spacing w:before="0" w:after="0" w:line="278" w:lineRule="exact"/>
        <w:rPr>
          <w:sz w:val="24"/>
        </w:rPr>
      </w:pPr>
      <w:r w:rsidRPr="009C6263">
        <w:rPr>
          <w:rStyle w:val="1"/>
          <w:color w:val="000000"/>
          <w:sz w:val="24"/>
        </w:rPr>
        <w:t>различать на слух звуки, звукосочетания, слова, предложения английского языка;</w:t>
      </w:r>
    </w:p>
    <w:p w:rsidR="006F6DD7" w:rsidRPr="009C6263" w:rsidRDefault="00AC1E39" w:rsidP="006F6DD7">
      <w:pPr>
        <w:pStyle w:val="a3"/>
        <w:numPr>
          <w:ilvl w:val="0"/>
          <w:numId w:val="23"/>
        </w:numPr>
        <w:shd w:val="clear" w:color="auto" w:fill="auto"/>
        <w:spacing w:before="0" w:after="0" w:line="278" w:lineRule="exact"/>
        <w:rPr>
          <w:sz w:val="24"/>
        </w:rPr>
      </w:pPr>
      <w:r w:rsidRPr="009C6263">
        <w:rPr>
          <w:rStyle w:val="1"/>
          <w:color w:val="000000"/>
          <w:sz w:val="24"/>
        </w:rPr>
        <w:t>различать на слух интонацию и эмоциональную окраску фраз;</w:t>
      </w:r>
    </w:p>
    <w:p w:rsidR="006F6DD7" w:rsidRPr="009C6263" w:rsidRDefault="00AC1E39" w:rsidP="006F6DD7">
      <w:pPr>
        <w:pStyle w:val="a3"/>
        <w:numPr>
          <w:ilvl w:val="0"/>
          <w:numId w:val="23"/>
        </w:numPr>
        <w:shd w:val="clear" w:color="auto" w:fill="auto"/>
        <w:spacing w:before="0" w:after="0" w:line="278" w:lineRule="exact"/>
        <w:rPr>
          <w:sz w:val="24"/>
        </w:rPr>
      </w:pPr>
      <w:r w:rsidRPr="009C6263">
        <w:rPr>
          <w:rStyle w:val="1"/>
          <w:color w:val="000000"/>
          <w:sz w:val="24"/>
        </w:rPr>
        <w:t>воспринимать и понимать речь учителя и одноклассников в процессе диалогического общения на уроке;</w:t>
      </w:r>
    </w:p>
    <w:p w:rsidR="00AC1E39" w:rsidRPr="009C6263" w:rsidRDefault="00AC1E39" w:rsidP="006F6DD7">
      <w:pPr>
        <w:pStyle w:val="221"/>
        <w:keepNext/>
        <w:keepLines/>
        <w:shd w:val="clear" w:color="auto" w:fill="auto"/>
        <w:spacing w:before="0" w:after="0" w:line="360" w:lineRule="auto"/>
        <w:ind w:firstLine="0"/>
        <w:jc w:val="left"/>
        <w:rPr>
          <w:sz w:val="24"/>
        </w:rPr>
      </w:pPr>
      <w:bookmarkStart w:id="9" w:name="bookmark18"/>
      <w:r w:rsidRPr="009C6263">
        <w:rPr>
          <w:rStyle w:val="220"/>
          <w:b/>
          <w:bCs/>
          <w:i/>
          <w:iCs/>
          <w:color w:val="000000"/>
          <w:sz w:val="24"/>
        </w:rPr>
        <w:t>В чтении</w:t>
      </w:r>
      <w:bookmarkEnd w:id="9"/>
    </w:p>
    <w:p w:rsidR="00AC1E39" w:rsidRPr="009C6263" w:rsidRDefault="00AC1E39" w:rsidP="006F6DD7">
      <w:pPr>
        <w:pStyle w:val="a3"/>
        <w:shd w:val="clear" w:color="auto" w:fill="auto"/>
        <w:spacing w:before="0" w:after="0" w:line="360" w:lineRule="auto"/>
        <w:ind w:firstLine="284"/>
        <w:rPr>
          <w:sz w:val="24"/>
        </w:rPr>
      </w:pPr>
      <w:r w:rsidRPr="009C6263">
        <w:rPr>
          <w:rStyle w:val="1"/>
          <w:color w:val="000000"/>
          <w:sz w:val="24"/>
        </w:rPr>
        <w:t>При овладении чтением младшие школьники учатся:</w:t>
      </w:r>
    </w:p>
    <w:p w:rsidR="006F6DD7" w:rsidRPr="009C6263" w:rsidRDefault="00AC1E39" w:rsidP="006F6DD7">
      <w:pPr>
        <w:pStyle w:val="a3"/>
        <w:numPr>
          <w:ilvl w:val="0"/>
          <w:numId w:val="24"/>
        </w:numPr>
        <w:shd w:val="clear" w:color="auto" w:fill="auto"/>
        <w:spacing w:before="0" w:after="0"/>
        <w:rPr>
          <w:sz w:val="24"/>
        </w:rPr>
      </w:pPr>
      <w:r w:rsidRPr="009C6263">
        <w:rPr>
          <w:rStyle w:val="1"/>
          <w:color w:val="000000"/>
          <w:sz w:val="24"/>
        </w:rPr>
        <w:t>технике чтения вслух: соотносить графический образ слова с его звуковым образом на основе знания основных правил чтения, соблюдать правильное ударение в словах и фразах, интонацию в целом;</w:t>
      </w:r>
    </w:p>
    <w:p w:rsidR="006F6DD7" w:rsidRPr="009C6263" w:rsidRDefault="00AC1E39" w:rsidP="006F6DD7">
      <w:pPr>
        <w:pStyle w:val="a3"/>
        <w:numPr>
          <w:ilvl w:val="0"/>
          <w:numId w:val="24"/>
        </w:numPr>
        <w:shd w:val="clear" w:color="auto" w:fill="auto"/>
        <w:spacing w:before="0" w:after="0"/>
        <w:rPr>
          <w:sz w:val="24"/>
        </w:rPr>
      </w:pPr>
      <w:r w:rsidRPr="009C6263">
        <w:rPr>
          <w:rStyle w:val="1"/>
          <w:color w:val="000000"/>
          <w:sz w:val="24"/>
        </w:rPr>
        <w:t>читать выразительно вслух небольшие тексты, содержащие только изученный языковой материал;</w:t>
      </w:r>
    </w:p>
    <w:p w:rsidR="006F6DD7" w:rsidRPr="009C6263" w:rsidRDefault="00AC1E39" w:rsidP="006F6DD7">
      <w:pPr>
        <w:pStyle w:val="a3"/>
        <w:numPr>
          <w:ilvl w:val="0"/>
          <w:numId w:val="24"/>
        </w:numPr>
        <w:shd w:val="clear" w:color="auto" w:fill="auto"/>
        <w:spacing w:before="0" w:after="0"/>
        <w:rPr>
          <w:sz w:val="24"/>
        </w:rPr>
      </w:pPr>
      <w:r w:rsidRPr="009C6263">
        <w:rPr>
          <w:rStyle w:val="1"/>
          <w:color w:val="000000"/>
          <w:sz w:val="24"/>
        </w:rPr>
        <w:t>читать про себя и понимать полностью учебные тексты, содержащие только изученный языковой материал, а также тексты, включающие отдельные новые слова, пользуясь прие</w:t>
      </w:r>
      <w:r w:rsidRPr="009C6263">
        <w:rPr>
          <w:rStyle w:val="1"/>
          <w:color w:val="000000"/>
          <w:sz w:val="24"/>
        </w:rPr>
        <w:softHyphen/>
        <w:t>мами изучающего чтения;</w:t>
      </w:r>
    </w:p>
    <w:p w:rsidR="00AC1E39" w:rsidRPr="009C6263" w:rsidRDefault="00AC1E39" w:rsidP="006F6DD7">
      <w:pPr>
        <w:pStyle w:val="a3"/>
        <w:numPr>
          <w:ilvl w:val="0"/>
          <w:numId w:val="24"/>
        </w:numPr>
        <w:shd w:val="clear" w:color="auto" w:fill="auto"/>
        <w:spacing w:before="0" w:after="0"/>
        <w:rPr>
          <w:rStyle w:val="1"/>
          <w:sz w:val="24"/>
          <w:shd w:val="clear" w:color="auto" w:fill="auto"/>
        </w:rPr>
      </w:pPr>
      <w:r w:rsidRPr="009C6263">
        <w:rPr>
          <w:rStyle w:val="1"/>
          <w:color w:val="000000"/>
          <w:sz w:val="24"/>
        </w:rPr>
        <w:t xml:space="preserve">читать про себя и понимать основное содержание несложных текстов, доступных по содержанию учащимся начальной школы, находить в них необходимую или интересующую информацию (имя главного героя / героев, место действия, время </w:t>
      </w:r>
      <w:r w:rsidRPr="009C6263">
        <w:rPr>
          <w:rStyle w:val="1"/>
          <w:color w:val="000000"/>
          <w:sz w:val="24"/>
        </w:rPr>
        <w:lastRenderedPageBreak/>
        <w:t>действия, характеристики героев и т.п.), пользуясь приемами ознакомительного и поискового чтения. В процессе чтения возможно использование англо-русского словаря учебника.</w:t>
      </w:r>
    </w:p>
    <w:p w:rsidR="006F6DD7" w:rsidRPr="009C6263" w:rsidRDefault="006F6DD7" w:rsidP="006F6DD7">
      <w:pPr>
        <w:pStyle w:val="a3"/>
        <w:shd w:val="clear" w:color="auto" w:fill="auto"/>
        <w:spacing w:before="0" w:after="0"/>
        <w:ind w:left="720" w:firstLine="0"/>
        <w:rPr>
          <w:sz w:val="24"/>
        </w:rPr>
      </w:pPr>
    </w:p>
    <w:p w:rsidR="00AC1E39" w:rsidRPr="009C6263" w:rsidRDefault="00AC1E39" w:rsidP="00B01E53">
      <w:pPr>
        <w:pStyle w:val="221"/>
        <w:keepNext/>
        <w:keepLines/>
        <w:shd w:val="clear" w:color="auto" w:fill="auto"/>
        <w:spacing w:before="0" w:after="0" w:line="360" w:lineRule="auto"/>
        <w:ind w:firstLine="0"/>
        <w:jc w:val="left"/>
        <w:rPr>
          <w:sz w:val="24"/>
        </w:rPr>
      </w:pPr>
      <w:bookmarkStart w:id="10" w:name="bookmark19"/>
      <w:r w:rsidRPr="009C6263">
        <w:rPr>
          <w:rStyle w:val="220"/>
          <w:b/>
          <w:bCs/>
          <w:i/>
          <w:iCs/>
          <w:color w:val="000000"/>
          <w:sz w:val="24"/>
        </w:rPr>
        <w:t>В письме</w:t>
      </w:r>
      <w:bookmarkEnd w:id="10"/>
    </w:p>
    <w:p w:rsidR="00AC1E39" w:rsidRPr="009C6263" w:rsidRDefault="00AC1E39" w:rsidP="00B01E53">
      <w:pPr>
        <w:pStyle w:val="a3"/>
        <w:shd w:val="clear" w:color="auto" w:fill="auto"/>
        <w:spacing w:before="0" w:after="0" w:line="360" w:lineRule="auto"/>
        <w:ind w:firstLine="0"/>
        <w:rPr>
          <w:sz w:val="24"/>
        </w:rPr>
      </w:pPr>
      <w:r w:rsidRPr="009C6263">
        <w:rPr>
          <w:rStyle w:val="1"/>
          <w:color w:val="000000"/>
          <w:sz w:val="24"/>
        </w:rPr>
        <w:t>При овладении письменной речью младшие школьники учатся:</w:t>
      </w:r>
    </w:p>
    <w:p w:rsidR="00B01E53" w:rsidRPr="009C6263" w:rsidRDefault="00AC1E39" w:rsidP="00B01E53">
      <w:pPr>
        <w:pStyle w:val="a3"/>
        <w:numPr>
          <w:ilvl w:val="0"/>
          <w:numId w:val="25"/>
        </w:numPr>
        <w:shd w:val="clear" w:color="auto" w:fill="auto"/>
        <w:spacing w:before="0" w:after="0"/>
        <w:rPr>
          <w:sz w:val="24"/>
        </w:rPr>
      </w:pPr>
      <w:r w:rsidRPr="009C6263">
        <w:rPr>
          <w:rStyle w:val="1"/>
          <w:color w:val="000000"/>
          <w:sz w:val="24"/>
        </w:rPr>
        <w:t>писать буквы английского алфавита;</w:t>
      </w:r>
    </w:p>
    <w:p w:rsidR="00B01E53" w:rsidRPr="009C6263" w:rsidRDefault="00AC1E39" w:rsidP="00B01E53">
      <w:pPr>
        <w:pStyle w:val="a3"/>
        <w:numPr>
          <w:ilvl w:val="0"/>
          <w:numId w:val="25"/>
        </w:numPr>
        <w:shd w:val="clear" w:color="auto" w:fill="auto"/>
        <w:spacing w:before="0" w:after="0"/>
        <w:rPr>
          <w:sz w:val="24"/>
        </w:rPr>
      </w:pPr>
      <w:r w:rsidRPr="009C6263">
        <w:rPr>
          <w:rStyle w:val="1"/>
          <w:color w:val="000000"/>
          <w:sz w:val="24"/>
        </w:rPr>
        <w:t>списывать текст и выписывать из него слова, словосочетания, простые предложения;</w:t>
      </w:r>
    </w:p>
    <w:p w:rsidR="00B01E53" w:rsidRPr="009C6263" w:rsidRDefault="00AC1E39" w:rsidP="00B01E53">
      <w:pPr>
        <w:pStyle w:val="a3"/>
        <w:numPr>
          <w:ilvl w:val="0"/>
          <w:numId w:val="25"/>
        </w:numPr>
        <w:shd w:val="clear" w:color="auto" w:fill="auto"/>
        <w:spacing w:before="0" w:after="0"/>
        <w:rPr>
          <w:sz w:val="24"/>
        </w:rPr>
      </w:pPr>
      <w:r w:rsidRPr="009C6263">
        <w:rPr>
          <w:rStyle w:val="1"/>
          <w:color w:val="000000"/>
          <w:sz w:val="24"/>
        </w:rPr>
        <w:t>восстанавливать слово, предложение, текст;</w:t>
      </w:r>
    </w:p>
    <w:p w:rsidR="00B01E53" w:rsidRPr="009C6263" w:rsidRDefault="00AC1E39" w:rsidP="00B01E53">
      <w:pPr>
        <w:pStyle w:val="a3"/>
        <w:numPr>
          <w:ilvl w:val="0"/>
          <w:numId w:val="25"/>
        </w:numPr>
        <w:shd w:val="clear" w:color="auto" w:fill="auto"/>
        <w:spacing w:before="0" w:after="0"/>
        <w:rPr>
          <w:sz w:val="24"/>
        </w:rPr>
      </w:pPr>
      <w:r w:rsidRPr="009C6263">
        <w:rPr>
          <w:rStyle w:val="1"/>
          <w:color w:val="000000"/>
          <w:sz w:val="24"/>
        </w:rPr>
        <w:t>заполнять таблицу по образцу;</w:t>
      </w:r>
    </w:p>
    <w:p w:rsidR="00B01E53" w:rsidRPr="009C6263" w:rsidRDefault="00AC1E39" w:rsidP="00B01E53">
      <w:pPr>
        <w:pStyle w:val="a3"/>
        <w:numPr>
          <w:ilvl w:val="0"/>
          <w:numId w:val="25"/>
        </w:numPr>
        <w:shd w:val="clear" w:color="auto" w:fill="auto"/>
        <w:spacing w:before="0" w:after="0"/>
        <w:rPr>
          <w:sz w:val="24"/>
        </w:rPr>
      </w:pPr>
      <w:r w:rsidRPr="009C6263">
        <w:rPr>
          <w:rStyle w:val="1"/>
          <w:color w:val="000000"/>
          <w:sz w:val="24"/>
        </w:rPr>
        <w:t>записывать слова, предложения под диктовку;</w:t>
      </w:r>
    </w:p>
    <w:p w:rsidR="00B01E53" w:rsidRPr="009C6263" w:rsidRDefault="00AC1E39" w:rsidP="00B01E53">
      <w:pPr>
        <w:pStyle w:val="a3"/>
        <w:numPr>
          <w:ilvl w:val="0"/>
          <w:numId w:val="25"/>
        </w:numPr>
        <w:shd w:val="clear" w:color="auto" w:fill="auto"/>
        <w:spacing w:before="0" w:after="0"/>
        <w:rPr>
          <w:sz w:val="24"/>
        </w:rPr>
      </w:pPr>
      <w:r w:rsidRPr="009C6263">
        <w:rPr>
          <w:rStyle w:val="1"/>
          <w:color w:val="000000"/>
          <w:sz w:val="24"/>
        </w:rPr>
        <w:t>отвечать письменно на вопросы к тексту, картинке;</w:t>
      </w:r>
    </w:p>
    <w:p w:rsidR="00AC1E39" w:rsidRPr="009C6263" w:rsidRDefault="00AC1E39" w:rsidP="00B01E53">
      <w:pPr>
        <w:pStyle w:val="210"/>
        <w:keepNext/>
        <w:keepLines/>
        <w:numPr>
          <w:ilvl w:val="0"/>
          <w:numId w:val="16"/>
        </w:numPr>
        <w:shd w:val="clear" w:color="auto" w:fill="auto"/>
        <w:tabs>
          <w:tab w:val="left" w:pos="378"/>
        </w:tabs>
        <w:spacing w:before="0" w:after="0" w:line="220" w:lineRule="exact"/>
        <w:jc w:val="both"/>
        <w:rPr>
          <w:sz w:val="24"/>
        </w:rPr>
      </w:pPr>
      <w:bookmarkStart w:id="11" w:name="bookmark22"/>
      <w:r w:rsidRPr="009C6263">
        <w:rPr>
          <w:rStyle w:val="21"/>
          <w:b/>
          <w:bCs/>
          <w:color w:val="000000"/>
          <w:sz w:val="24"/>
        </w:rPr>
        <w:t>Языковая компетенция</w:t>
      </w:r>
      <w:bookmarkEnd w:id="11"/>
    </w:p>
    <w:p w:rsidR="00AC1E39" w:rsidRPr="009C6263" w:rsidRDefault="00AC1E39" w:rsidP="006F6DD7">
      <w:pPr>
        <w:pStyle w:val="210"/>
        <w:keepNext/>
        <w:keepLines/>
        <w:shd w:val="clear" w:color="auto" w:fill="auto"/>
        <w:spacing w:before="0" w:after="0" w:line="220" w:lineRule="exact"/>
        <w:jc w:val="both"/>
        <w:rPr>
          <w:i/>
          <w:sz w:val="24"/>
        </w:rPr>
      </w:pPr>
      <w:bookmarkStart w:id="12" w:name="bookmark23"/>
      <w:r w:rsidRPr="009C6263">
        <w:rPr>
          <w:rStyle w:val="21"/>
          <w:b/>
          <w:bCs/>
          <w:i/>
          <w:color w:val="000000"/>
          <w:sz w:val="24"/>
        </w:rPr>
        <w:t>Произносительная сторона речи. Каллиграфия и орфография.</w:t>
      </w:r>
      <w:bookmarkEnd w:id="12"/>
    </w:p>
    <w:p w:rsidR="00AC1E39" w:rsidRPr="009C6263" w:rsidRDefault="00AC1E39" w:rsidP="006F6DD7">
      <w:pPr>
        <w:pStyle w:val="a3"/>
        <w:shd w:val="clear" w:color="auto" w:fill="auto"/>
        <w:spacing w:before="0" w:after="0" w:line="220" w:lineRule="exact"/>
        <w:ind w:firstLine="700"/>
        <w:jc w:val="left"/>
        <w:rPr>
          <w:i/>
          <w:sz w:val="24"/>
        </w:rPr>
      </w:pPr>
      <w:r w:rsidRPr="009C6263">
        <w:rPr>
          <w:rStyle w:val="1"/>
          <w:i/>
          <w:color w:val="000000"/>
          <w:sz w:val="24"/>
        </w:rPr>
        <w:t>Младшие школьники должны:</w:t>
      </w:r>
    </w:p>
    <w:p w:rsidR="00B01E53" w:rsidRPr="009C6263" w:rsidRDefault="00AC1E39" w:rsidP="00B01E53">
      <w:pPr>
        <w:pStyle w:val="a3"/>
        <w:numPr>
          <w:ilvl w:val="0"/>
          <w:numId w:val="28"/>
        </w:numPr>
        <w:shd w:val="clear" w:color="auto" w:fill="auto"/>
        <w:spacing w:before="0" w:after="0"/>
        <w:rPr>
          <w:sz w:val="24"/>
        </w:rPr>
      </w:pPr>
      <w:r w:rsidRPr="009C6263">
        <w:rPr>
          <w:rStyle w:val="1"/>
          <w:color w:val="000000"/>
          <w:sz w:val="24"/>
        </w:rPr>
        <w:t xml:space="preserve">знать все буквы английского алфавита, буквосочетания </w:t>
      </w:r>
      <w:proofErr w:type="spellStart"/>
      <w:r w:rsidRPr="009C6263">
        <w:rPr>
          <w:rStyle w:val="a6"/>
          <w:color w:val="000000"/>
          <w:sz w:val="24"/>
        </w:rPr>
        <w:t>th</w:t>
      </w:r>
      <w:proofErr w:type="spellEnd"/>
      <w:r w:rsidRPr="009C6263">
        <w:rPr>
          <w:rStyle w:val="a6"/>
          <w:color w:val="000000"/>
          <w:sz w:val="24"/>
          <w:lang w:val="ru-RU"/>
        </w:rPr>
        <w:t xml:space="preserve">, </w:t>
      </w:r>
      <w:proofErr w:type="spellStart"/>
      <w:r w:rsidRPr="009C6263">
        <w:rPr>
          <w:rStyle w:val="a6"/>
          <w:color w:val="000000"/>
          <w:sz w:val="24"/>
        </w:rPr>
        <w:t>ch</w:t>
      </w:r>
      <w:proofErr w:type="spellEnd"/>
      <w:r w:rsidRPr="009C6263">
        <w:rPr>
          <w:rStyle w:val="a6"/>
          <w:color w:val="000000"/>
          <w:sz w:val="24"/>
          <w:lang w:val="ru-RU"/>
        </w:rPr>
        <w:t xml:space="preserve">, </w:t>
      </w:r>
      <w:proofErr w:type="spellStart"/>
      <w:r w:rsidRPr="009C6263">
        <w:rPr>
          <w:rStyle w:val="a6"/>
          <w:color w:val="000000"/>
          <w:sz w:val="24"/>
        </w:rPr>
        <w:t>sh</w:t>
      </w:r>
      <w:proofErr w:type="spellEnd"/>
      <w:r w:rsidRPr="009C6263">
        <w:rPr>
          <w:rStyle w:val="a6"/>
          <w:color w:val="000000"/>
          <w:sz w:val="24"/>
          <w:lang w:val="ru-RU"/>
        </w:rPr>
        <w:t xml:space="preserve">, </w:t>
      </w:r>
      <w:proofErr w:type="spellStart"/>
      <w:r w:rsidRPr="009C6263">
        <w:rPr>
          <w:rStyle w:val="a6"/>
          <w:color w:val="000000"/>
          <w:sz w:val="24"/>
          <w:lang w:val="ru-RU" w:eastAsia="ru-RU"/>
        </w:rPr>
        <w:t>ск</w:t>
      </w:r>
      <w:proofErr w:type="spellEnd"/>
      <w:r w:rsidRPr="009C6263">
        <w:rPr>
          <w:rStyle w:val="a6"/>
          <w:color w:val="000000"/>
          <w:sz w:val="24"/>
          <w:lang w:val="ru-RU" w:eastAsia="ru-RU"/>
        </w:rPr>
        <w:t xml:space="preserve">, </w:t>
      </w:r>
      <w:r w:rsidRPr="009C6263">
        <w:rPr>
          <w:rStyle w:val="a6"/>
          <w:color w:val="000000"/>
          <w:sz w:val="24"/>
        </w:rPr>
        <w:t>ng</w:t>
      </w:r>
      <w:r w:rsidRPr="009C6263">
        <w:rPr>
          <w:rStyle w:val="a6"/>
          <w:color w:val="000000"/>
          <w:sz w:val="24"/>
          <w:lang w:val="ru-RU"/>
        </w:rPr>
        <w:t xml:space="preserve">, </w:t>
      </w:r>
      <w:proofErr w:type="spellStart"/>
      <w:r w:rsidRPr="009C6263">
        <w:rPr>
          <w:rStyle w:val="a6"/>
          <w:color w:val="000000"/>
          <w:sz w:val="24"/>
        </w:rPr>
        <w:t>wh</w:t>
      </w:r>
      <w:proofErr w:type="spellEnd"/>
      <w:r w:rsidRPr="009C6263">
        <w:rPr>
          <w:rStyle w:val="a6"/>
          <w:color w:val="000000"/>
          <w:sz w:val="24"/>
          <w:lang w:val="ru-RU"/>
        </w:rPr>
        <w:t xml:space="preserve">, </w:t>
      </w:r>
      <w:proofErr w:type="spellStart"/>
      <w:r w:rsidRPr="009C6263">
        <w:rPr>
          <w:rStyle w:val="a6"/>
          <w:color w:val="000000"/>
          <w:sz w:val="24"/>
        </w:rPr>
        <w:t>ar</w:t>
      </w:r>
      <w:proofErr w:type="spellEnd"/>
      <w:r w:rsidRPr="009C6263">
        <w:rPr>
          <w:rStyle w:val="a6"/>
          <w:color w:val="000000"/>
          <w:sz w:val="24"/>
          <w:lang w:val="ru-RU"/>
        </w:rPr>
        <w:t xml:space="preserve">, </w:t>
      </w:r>
      <w:proofErr w:type="spellStart"/>
      <w:r w:rsidRPr="009C6263">
        <w:rPr>
          <w:rStyle w:val="a6"/>
          <w:color w:val="000000"/>
          <w:sz w:val="24"/>
        </w:rPr>
        <w:t>ir</w:t>
      </w:r>
      <w:proofErr w:type="spellEnd"/>
      <w:r w:rsidRPr="009C6263">
        <w:rPr>
          <w:rStyle w:val="a6"/>
          <w:color w:val="000000"/>
          <w:sz w:val="24"/>
          <w:lang w:val="ru-RU"/>
        </w:rPr>
        <w:t xml:space="preserve">, </w:t>
      </w:r>
      <w:proofErr w:type="spellStart"/>
      <w:r w:rsidRPr="009C6263">
        <w:rPr>
          <w:rStyle w:val="a6"/>
          <w:color w:val="000000"/>
          <w:sz w:val="24"/>
        </w:rPr>
        <w:t>er</w:t>
      </w:r>
      <w:proofErr w:type="spellEnd"/>
      <w:r w:rsidRPr="009C6263">
        <w:rPr>
          <w:rStyle w:val="a6"/>
          <w:color w:val="000000"/>
          <w:sz w:val="24"/>
          <w:lang w:val="ru-RU"/>
        </w:rPr>
        <w:t xml:space="preserve">, </w:t>
      </w:r>
      <w:r w:rsidRPr="009C6263">
        <w:rPr>
          <w:rStyle w:val="a6"/>
          <w:color w:val="000000"/>
          <w:sz w:val="24"/>
          <w:lang w:val="ru-RU" w:eastAsia="ru-RU"/>
        </w:rPr>
        <w:t xml:space="preserve">ее, </w:t>
      </w:r>
      <w:proofErr w:type="spellStart"/>
      <w:r w:rsidRPr="009C6263">
        <w:rPr>
          <w:rStyle w:val="a6"/>
          <w:color w:val="000000"/>
          <w:sz w:val="24"/>
        </w:rPr>
        <w:t>ea</w:t>
      </w:r>
      <w:proofErr w:type="spellEnd"/>
      <w:r w:rsidRPr="009C6263">
        <w:rPr>
          <w:rStyle w:val="a6"/>
          <w:color w:val="000000"/>
          <w:sz w:val="24"/>
          <w:lang w:val="ru-RU"/>
        </w:rPr>
        <w:t xml:space="preserve">, </w:t>
      </w:r>
      <w:proofErr w:type="spellStart"/>
      <w:r w:rsidRPr="009C6263">
        <w:rPr>
          <w:rStyle w:val="a6"/>
          <w:color w:val="000000"/>
          <w:sz w:val="24"/>
        </w:rPr>
        <w:t>oo</w:t>
      </w:r>
      <w:proofErr w:type="spellEnd"/>
      <w:r w:rsidRPr="009C6263">
        <w:rPr>
          <w:rStyle w:val="a6"/>
          <w:color w:val="000000"/>
          <w:sz w:val="24"/>
          <w:lang w:val="ru-RU"/>
        </w:rPr>
        <w:t xml:space="preserve">, </w:t>
      </w:r>
      <w:r w:rsidRPr="009C6263">
        <w:rPr>
          <w:rStyle w:val="a6"/>
          <w:color w:val="000000"/>
          <w:sz w:val="24"/>
        </w:rPr>
        <w:t>ear</w:t>
      </w:r>
      <w:r w:rsidRPr="009C6263">
        <w:rPr>
          <w:rStyle w:val="a6"/>
          <w:color w:val="000000"/>
          <w:sz w:val="24"/>
          <w:lang w:val="ru-RU"/>
        </w:rPr>
        <w:t>,</w:t>
      </w:r>
    </w:p>
    <w:p w:rsidR="00B01E53" w:rsidRPr="009C6263" w:rsidRDefault="00AC1E39" w:rsidP="00B01E53">
      <w:pPr>
        <w:pStyle w:val="a3"/>
        <w:numPr>
          <w:ilvl w:val="0"/>
          <w:numId w:val="28"/>
        </w:numPr>
        <w:shd w:val="clear" w:color="auto" w:fill="auto"/>
        <w:spacing w:before="0" w:after="0"/>
        <w:rPr>
          <w:sz w:val="24"/>
        </w:rPr>
      </w:pPr>
      <w:r w:rsidRPr="009C6263">
        <w:rPr>
          <w:rStyle w:val="1"/>
          <w:color w:val="000000"/>
          <w:sz w:val="24"/>
        </w:rPr>
        <w:t xml:space="preserve">писать буквы английского алфавита </w:t>
      </w:r>
      <w:proofErr w:type="spellStart"/>
      <w:r w:rsidRPr="009C6263">
        <w:rPr>
          <w:rStyle w:val="1"/>
          <w:color w:val="000000"/>
          <w:sz w:val="24"/>
        </w:rPr>
        <w:t>полупечатным</w:t>
      </w:r>
      <w:proofErr w:type="spellEnd"/>
      <w:r w:rsidRPr="009C6263">
        <w:rPr>
          <w:rStyle w:val="1"/>
          <w:color w:val="000000"/>
          <w:sz w:val="24"/>
        </w:rPr>
        <w:t xml:space="preserve"> шрифтом;</w:t>
      </w:r>
    </w:p>
    <w:p w:rsidR="00AC1E39" w:rsidRPr="009C6263" w:rsidRDefault="00AC1E39" w:rsidP="00B01E53">
      <w:pPr>
        <w:pStyle w:val="a3"/>
        <w:numPr>
          <w:ilvl w:val="0"/>
          <w:numId w:val="28"/>
        </w:numPr>
        <w:shd w:val="clear" w:color="auto" w:fill="auto"/>
        <w:spacing w:before="0" w:after="0"/>
        <w:rPr>
          <w:sz w:val="24"/>
        </w:rPr>
      </w:pPr>
      <w:r w:rsidRPr="009C6263">
        <w:rPr>
          <w:rStyle w:val="1"/>
          <w:color w:val="000000"/>
          <w:sz w:val="24"/>
        </w:rPr>
        <w:t>знать основные правила орфографии и чтения.</w:t>
      </w:r>
    </w:p>
    <w:p w:rsidR="00AC1E39" w:rsidRPr="009C6263" w:rsidRDefault="00AC1E39" w:rsidP="006F6DD7">
      <w:pPr>
        <w:pStyle w:val="a3"/>
        <w:shd w:val="clear" w:color="auto" w:fill="auto"/>
        <w:spacing w:before="0" w:after="0" w:line="293" w:lineRule="exact"/>
        <w:ind w:firstLine="700"/>
        <w:jc w:val="left"/>
        <w:rPr>
          <w:i/>
          <w:sz w:val="24"/>
        </w:rPr>
      </w:pPr>
      <w:r w:rsidRPr="009C6263">
        <w:rPr>
          <w:rStyle w:val="1"/>
          <w:i/>
          <w:color w:val="000000"/>
          <w:sz w:val="24"/>
        </w:rPr>
        <w:t>Младшие школьники учатся:</w:t>
      </w:r>
    </w:p>
    <w:p w:rsidR="00B01E53" w:rsidRPr="009C6263" w:rsidRDefault="00AC1E39" w:rsidP="00B01E53">
      <w:pPr>
        <w:pStyle w:val="a3"/>
        <w:numPr>
          <w:ilvl w:val="0"/>
          <w:numId w:val="29"/>
        </w:numPr>
        <w:shd w:val="clear" w:color="auto" w:fill="auto"/>
        <w:spacing w:before="0" w:after="0" w:line="293" w:lineRule="exact"/>
        <w:rPr>
          <w:sz w:val="24"/>
        </w:rPr>
      </w:pPr>
      <w:r w:rsidRPr="009C6263">
        <w:rPr>
          <w:rStyle w:val="1"/>
          <w:color w:val="000000"/>
          <w:sz w:val="24"/>
        </w:rPr>
        <w:t>адекватно произносить и различать на слух все звуки английского языка;</w:t>
      </w:r>
    </w:p>
    <w:p w:rsidR="00B01E53" w:rsidRPr="009C6263" w:rsidRDefault="00AC1E39" w:rsidP="00B01E53">
      <w:pPr>
        <w:pStyle w:val="a3"/>
        <w:numPr>
          <w:ilvl w:val="0"/>
          <w:numId w:val="29"/>
        </w:numPr>
        <w:shd w:val="clear" w:color="auto" w:fill="auto"/>
        <w:spacing w:before="0" w:after="0" w:line="293" w:lineRule="exact"/>
        <w:rPr>
          <w:sz w:val="24"/>
        </w:rPr>
      </w:pPr>
      <w:r w:rsidRPr="009C6263">
        <w:rPr>
          <w:rStyle w:val="1"/>
          <w:color w:val="000000"/>
          <w:sz w:val="24"/>
        </w:rPr>
        <w:t>соблюдать долготу и краткость гласных;</w:t>
      </w:r>
    </w:p>
    <w:p w:rsidR="00B01E53" w:rsidRPr="009C6263" w:rsidRDefault="00AC1E39" w:rsidP="00B01E53">
      <w:pPr>
        <w:pStyle w:val="a3"/>
        <w:numPr>
          <w:ilvl w:val="0"/>
          <w:numId w:val="29"/>
        </w:numPr>
        <w:shd w:val="clear" w:color="auto" w:fill="auto"/>
        <w:spacing w:before="0" w:after="0" w:line="293" w:lineRule="exact"/>
        <w:rPr>
          <w:sz w:val="24"/>
        </w:rPr>
      </w:pPr>
      <w:r w:rsidRPr="009C6263">
        <w:rPr>
          <w:rStyle w:val="1"/>
          <w:color w:val="000000"/>
          <w:sz w:val="24"/>
        </w:rPr>
        <w:t>не оглушать звонкие согласные в конце слов;</w:t>
      </w:r>
    </w:p>
    <w:p w:rsidR="00B01E53" w:rsidRPr="009C6263" w:rsidRDefault="00AC1E39" w:rsidP="00B01E53">
      <w:pPr>
        <w:pStyle w:val="a3"/>
        <w:numPr>
          <w:ilvl w:val="0"/>
          <w:numId w:val="29"/>
        </w:numPr>
        <w:shd w:val="clear" w:color="auto" w:fill="auto"/>
        <w:spacing w:before="0" w:after="0" w:line="293" w:lineRule="exact"/>
        <w:rPr>
          <w:sz w:val="24"/>
        </w:rPr>
      </w:pPr>
      <w:r w:rsidRPr="009C6263">
        <w:rPr>
          <w:rStyle w:val="1"/>
          <w:color w:val="000000"/>
          <w:sz w:val="24"/>
        </w:rPr>
        <w:t>не смягчать согласные перед гласными;</w:t>
      </w:r>
    </w:p>
    <w:p w:rsidR="00B01E53" w:rsidRPr="009C6263" w:rsidRDefault="00AC1E39" w:rsidP="00B01E53">
      <w:pPr>
        <w:pStyle w:val="a3"/>
        <w:numPr>
          <w:ilvl w:val="0"/>
          <w:numId w:val="29"/>
        </w:numPr>
        <w:shd w:val="clear" w:color="auto" w:fill="auto"/>
        <w:spacing w:before="0" w:after="0" w:line="293" w:lineRule="exact"/>
        <w:rPr>
          <w:sz w:val="24"/>
        </w:rPr>
      </w:pPr>
      <w:r w:rsidRPr="009C6263">
        <w:rPr>
          <w:rStyle w:val="1"/>
          <w:color w:val="000000"/>
          <w:sz w:val="24"/>
        </w:rPr>
        <w:t>соблюдать словесное и фразовое ударение, членение предложения на смысловые группы;</w:t>
      </w:r>
    </w:p>
    <w:p w:rsidR="00AC1E39" w:rsidRPr="009C6263" w:rsidRDefault="00AC1E39" w:rsidP="00B01E53">
      <w:pPr>
        <w:pStyle w:val="a3"/>
        <w:numPr>
          <w:ilvl w:val="0"/>
          <w:numId w:val="29"/>
        </w:numPr>
        <w:shd w:val="clear" w:color="auto" w:fill="auto"/>
        <w:spacing w:before="0" w:after="0" w:line="293" w:lineRule="exact"/>
        <w:rPr>
          <w:sz w:val="24"/>
        </w:rPr>
      </w:pPr>
      <w:r w:rsidRPr="009C6263">
        <w:rPr>
          <w:rStyle w:val="1"/>
          <w:color w:val="000000"/>
          <w:sz w:val="24"/>
        </w:rPr>
        <w:t>соблюдать интонацию утвердительного, вопросительного и побудительного предложений, а также предложений с однородными членами.</w:t>
      </w:r>
    </w:p>
    <w:sectPr w:rsidR="00AC1E39" w:rsidRPr="009C6263" w:rsidSect="00484CDF">
      <w:footerReference w:type="default" r:id="rId8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458" w:rsidRDefault="00975458" w:rsidP="00CB044C">
      <w:pPr>
        <w:spacing w:after="0" w:line="240" w:lineRule="auto"/>
      </w:pPr>
      <w:r>
        <w:separator/>
      </w:r>
    </w:p>
  </w:endnote>
  <w:endnote w:type="continuationSeparator" w:id="0">
    <w:p w:rsidR="00975458" w:rsidRDefault="00975458" w:rsidP="00CB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914295"/>
      <w:docPartObj>
        <w:docPartGallery w:val="Page Numbers (Bottom of Page)"/>
        <w:docPartUnique/>
      </w:docPartObj>
    </w:sdtPr>
    <w:sdtEndPr/>
    <w:sdtContent>
      <w:p w:rsidR="00CB044C" w:rsidRDefault="00CB044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87A">
          <w:rPr>
            <w:noProof/>
          </w:rPr>
          <w:t>3</w:t>
        </w:r>
        <w:r>
          <w:fldChar w:fldCharType="end"/>
        </w:r>
      </w:p>
    </w:sdtContent>
  </w:sdt>
  <w:p w:rsidR="00CB044C" w:rsidRDefault="00CB044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458" w:rsidRDefault="00975458" w:rsidP="00CB044C">
      <w:pPr>
        <w:spacing w:after="0" w:line="240" w:lineRule="auto"/>
      </w:pPr>
      <w:r>
        <w:separator/>
      </w:r>
    </w:p>
  </w:footnote>
  <w:footnote w:type="continuationSeparator" w:id="0">
    <w:p w:rsidR="00975458" w:rsidRDefault="00975458" w:rsidP="00CB0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3"/>
    <w:multiLevelType w:val="multilevel"/>
    <w:tmpl w:val="7D92D4A8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5"/>
    <w:multiLevelType w:val="multilevel"/>
    <w:tmpl w:val="885A8E10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39"/>
    <w:multiLevelType w:val="multilevel"/>
    <w:tmpl w:val="0000003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00003B"/>
    <w:multiLevelType w:val="multilevel"/>
    <w:tmpl w:val="0000003A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0000003D"/>
    <w:multiLevelType w:val="multilevel"/>
    <w:tmpl w:val="A50C36F0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>
    <w:nsid w:val="00000043"/>
    <w:multiLevelType w:val="multilevel"/>
    <w:tmpl w:val="0000004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>
    <w:nsid w:val="00000045"/>
    <w:multiLevelType w:val="multilevel"/>
    <w:tmpl w:val="000000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00000049"/>
    <w:multiLevelType w:val="multilevel"/>
    <w:tmpl w:val="0000004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>
    <w:nsid w:val="0000004B"/>
    <w:multiLevelType w:val="multilevel"/>
    <w:tmpl w:val="0000004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>
    <w:nsid w:val="0000004D"/>
    <w:multiLevelType w:val="multilevel"/>
    <w:tmpl w:val="0000004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>
    <w:nsid w:val="0000004F"/>
    <w:multiLevelType w:val="multilevel"/>
    <w:tmpl w:val="0000004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0">
    <w:nsid w:val="00000051"/>
    <w:multiLevelType w:val="multilevel"/>
    <w:tmpl w:val="000000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1">
    <w:nsid w:val="0273127D"/>
    <w:multiLevelType w:val="hybridMultilevel"/>
    <w:tmpl w:val="FD16C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9750E6B"/>
    <w:multiLevelType w:val="hybridMultilevel"/>
    <w:tmpl w:val="91E48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C6F3610"/>
    <w:multiLevelType w:val="hybridMultilevel"/>
    <w:tmpl w:val="99ACE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E3E224B"/>
    <w:multiLevelType w:val="hybridMultilevel"/>
    <w:tmpl w:val="A036AD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F28035A"/>
    <w:multiLevelType w:val="multilevel"/>
    <w:tmpl w:val="81B6B2F0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6">
    <w:nsid w:val="22875130"/>
    <w:multiLevelType w:val="multilevel"/>
    <w:tmpl w:val="F2D6B9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7">
    <w:nsid w:val="22E30B99"/>
    <w:multiLevelType w:val="hybridMultilevel"/>
    <w:tmpl w:val="0F1029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2F375E"/>
    <w:multiLevelType w:val="hybridMultilevel"/>
    <w:tmpl w:val="8B720B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6490514"/>
    <w:multiLevelType w:val="hybridMultilevel"/>
    <w:tmpl w:val="B36A567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0">
    <w:nsid w:val="277F75EA"/>
    <w:multiLevelType w:val="multilevel"/>
    <w:tmpl w:val="81368C3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1">
    <w:nsid w:val="2DF53BD1"/>
    <w:multiLevelType w:val="multilevel"/>
    <w:tmpl w:val="81368C3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2">
    <w:nsid w:val="301C617F"/>
    <w:multiLevelType w:val="multilevel"/>
    <w:tmpl w:val="C12AE426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3">
    <w:nsid w:val="3A3B3405"/>
    <w:multiLevelType w:val="hybridMultilevel"/>
    <w:tmpl w:val="57966E96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4">
    <w:nsid w:val="40565722"/>
    <w:multiLevelType w:val="multilevel"/>
    <w:tmpl w:val="F2D6B9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5">
    <w:nsid w:val="44B80C6A"/>
    <w:multiLevelType w:val="multilevel"/>
    <w:tmpl w:val="81368C3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6">
    <w:nsid w:val="44FA7196"/>
    <w:multiLevelType w:val="hybridMultilevel"/>
    <w:tmpl w:val="CCBE3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72642E8"/>
    <w:multiLevelType w:val="multilevel"/>
    <w:tmpl w:val="F2D6B9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8">
    <w:nsid w:val="4C3C6BE4"/>
    <w:multiLevelType w:val="multilevel"/>
    <w:tmpl w:val="81368C3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9">
    <w:nsid w:val="5DB25033"/>
    <w:multiLevelType w:val="hybridMultilevel"/>
    <w:tmpl w:val="1248D8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D66E95"/>
    <w:multiLevelType w:val="hybridMultilevel"/>
    <w:tmpl w:val="4FE096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BE271E"/>
    <w:multiLevelType w:val="hybridMultilevel"/>
    <w:tmpl w:val="BFB880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8A2F8B"/>
    <w:multiLevelType w:val="hybridMultilevel"/>
    <w:tmpl w:val="6A966A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B33A48"/>
    <w:multiLevelType w:val="multilevel"/>
    <w:tmpl w:val="325A292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4">
    <w:nsid w:val="6E0A3B43"/>
    <w:multiLevelType w:val="multilevel"/>
    <w:tmpl w:val="6910260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5">
    <w:nsid w:val="6E2022EF"/>
    <w:multiLevelType w:val="multilevel"/>
    <w:tmpl w:val="C12AE426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6">
    <w:nsid w:val="704B5047"/>
    <w:multiLevelType w:val="hybridMultilevel"/>
    <w:tmpl w:val="B1A249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4606218"/>
    <w:multiLevelType w:val="multilevel"/>
    <w:tmpl w:val="F2D6B9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8">
    <w:nsid w:val="7E677F97"/>
    <w:multiLevelType w:val="hybridMultilevel"/>
    <w:tmpl w:val="55E6D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25"/>
  </w:num>
  <w:num w:numId="8">
    <w:abstractNumId w:val="43"/>
  </w:num>
  <w:num w:numId="9">
    <w:abstractNumId w:val="44"/>
  </w:num>
  <w:num w:numId="10">
    <w:abstractNumId w:val="45"/>
  </w:num>
  <w:num w:numId="11">
    <w:abstractNumId w:val="32"/>
  </w:num>
  <w:num w:numId="12">
    <w:abstractNumId w:val="35"/>
  </w:num>
  <w:num w:numId="13">
    <w:abstractNumId w:val="31"/>
  </w:num>
  <w:num w:numId="14">
    <w:abstractNumId w:val="38"/>
  </w:num>
  <w:num w:numId="15">
    <w:abstractNumId w:val="30"/>
  </w:num>
  <w:num w:numId="16">
    <w:abstractNumId w:val="5"/>
  </w:num>
  <w:num w:numId="17">
    <w:abstractNumId w:val="6"/>
  </w:num>
  <w:num w:numId="18">
    <w:abstractNumId w:val="7"/>
  </w:num>
  <w:num w:numId="19">
    <w:abstractNumId w:val="42"/>
  </w:num>
  <w:num w:numId="20">
    <w:abstractNumId w:val="48"/>
  </w:num>
  <w:num w:numId="21">
    <w:abstractNumId w:val="22"/>
  </w:num>
  <w:num w:numId="22">
    <w:abstractNumId w:val="28"/>
  </w:num>
  <w:num w:numId="23">
    <w:abstractNumId w:val="23"/>
  </w:num>
  <w:num w:numId="24">
    <w:abstractNumId w:val="36"/>
  </w:num>
  <w:num w:numId="25">
    <w:abstractNumId w:val="40"/>
  </w:num>
  <w:num w:numId="26">
    <w:abstractNumId w:val="21"/>
  </w:num>
  <w:num w:numId="27">
    <w:abstractNumId w:val="39"/>
  </w:num>
  <w:num w:numId="28">
    <w:abstractNumId w:val="24"/>
  </w:num>
  <w:num w:numId="29">
    <w:abstractNumId w:val="27"/>
  </w:num>
  <w:num w:numId="30">
    <w:abstractNumId w:val="46"/>
  </w:num>
  <w:num w:numId="31">
    <w:abstractNumId w:val="8"/>
  </w:num>
  <w:num w:numId="32">
    <w:abstractNumId w:val="9"/>
  </w:num>
  <w:num w:numId="33">
    <w:abstractNumId w:val="10"/>
  </w:num>
  <w:num w:numId="34">
    <w:abstractNumId w:val="12"/>
  </w:num>
  <w:num w:numId="35">
    <w:abstractNumId w:val="13"/>
  </w:num>
  <w:num w:numId="36">
    <w:abstractNumId w:val="15"/>
  </w:num>
  <w:num w:numId="37">
    <w:abstractNumId w:val="14"/>
  </w:num>
  <w:num w:numId="38">
    <w:abstractNumId w:val="11"/>
  </w:num>
  <w:num w:numId="39">
    <w:abstractNumId w:val="16"/>
  </w:num>
  <w:num w:numId="40">
    <w:abstractNumId w:val="33"/>
  </w:num>
  <w:num w:numId="41">
    <w:abstractNumId w:val="41"/>
  </w:num>
  <w:num w:numId="42">
    <w:abstractNumId w:val="17"/>
  </w:num>
  <w:num w:numId="43">
    <w:abstractNumId w:val="18"/>
  </w:num>
  <w:num w:numId="44">
    <w:abstractNumId w:val="19"/>
  </w:num>
  <w:num w:numId="45">
    <w:abstractNumId w:val="20"/>
  </w:num>
  <w:num w:numId="46">
    <w:abstractNumId w:val="37"/>
  </w:num>
  <w:num w:numId="47">
    <w:abstractNumId w:val="47"/>
  </w:num>
  <w:num w:numId="48">
    <w:abstractNumId w:val="34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308"/>
    <w:rsid w:val="00056427"/>
    <w:rsid w:val="00096AEC"/>
    <w:rsid w:val="000E3F74"/>
    <w:rsid w:val="000F5F2A"/>
    <w:rsid w:val="0011541F"/>
    <w:rsid w:val="00117C68"/>
    <w:rsid w:val="00126280"/>
    <w:rsid w:val="001F22D4"/>
    <w:rsid w:val="00283555"/>
    <w:rsid w:val="00303497"/>
    <w:rsid w:val="00366746"/>
    <w:rsid w:val="003E0CD1"/>
    <w:rsid w:val="00421222"/>
    <w:rsid w:val="00455308"/>
    <w:rsid w:val="00462BE0"/>
    <w:rsid w:val="00484CDF"/>
    <w:rsid w:val="00567728"/>
    <w:rsid w:val="005B3FE0"/>
    <w:rsid w:val="005C36C0"/>
    <w:rsid w:val="005D7BAB"/>
    <w:rsid w:val="005E1DD2"/>
    <w:rsid w:val="00653E8E"/>
    <w:rsid w:val="006B5D82"/>
    <w:rsid w:val="006F5B8C"/>
    <w:rsid w:val="006F6DD7"/>
    <w:rsid w:val="007245DE"/>
    <w:rsid w:val="007260E7"/>
    <w:rsid w:val="007D3313"/>
    <w:rsid w:val="008129EE"/>
    <w:rsid w:val="00813792"/>
    <w:rsid w:val="00881978"/>
    <w:rsid w:val="008F59E2"/>
    <w:rsid w:val="00906533"/>
    <w:rsid w:val="0092433C"/>
    <w:rsid w:val="0094093A"/>
    <w:rsid w:val="00975458"/>
    <w:rsid w:val="009C6263"/>
    <w:rsid w:val="009F088A"/>
    <w:rsid w:val="00A6424E"/>
    <w:rsid w:val="00AA2A8B"/>
    <w:rsid w:val="00AC0104"/>
    <w:rsid w:val="00AC1E39"/>
    <w:rsid w:val="00AD7C92"/>
    <w:rsid w:val="00B01E53"/>
    <w:rsid w:val="00BB49E7"/>
    <w:rsid w:val="00BE5037"/>
    <w:rsid w:val="00C12DDE"/>
    <w:rsid w:val="00C22972"/>
    <w:rsid w:val="00C50DEE"/>
    <w:rsid w:val="00C94289"/>
    <w:rsid w:val="00CB044C"/>
    <w:rsid w:val="00CF064F"/>
    <w:rsid w:val="00D21419"/>
    <w:rsid w:val="00D4282D"/>
    <w:rsid w:val="00D42B9A"/>
    <w:rsid w:val="00D85DB5"/>
    <w:rsid w:val="00DC1F87"/>
    <w:rsid w:val="00DF187A"/>
    <w:rsid w:val="00E0286F"/>
    <w:rsid w:val="00E137D7"/>
    <w:rsid w:val="00E15E9A"/>
    <w:rsid w:val="00E20902"/>
    <w:rsid w:val="00E40507"/>
    <w:rsid w:val="00E51322"/>
    <w:rsid w:val="00E7191B"/>
    <w:rsid w:val="00E8537C"/>
    <w:rsid w:val="00EA6C41"/>
    <w:rsid w:val="00F00830"/>
    <w:rsid w:val="00F066C3"/>
    <w:rsid w:val="00F50066"/>
    <w:rsid w:val="00F61A44"/>
    <w:rsid w:val="00FD3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455308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455308"/>
    <w:pPr>
      <w:widowControl w:val="0"/>
      <w:shd w:val="clear" w:color="auto" w:fill="FFFFFF"/>
      <w:spacing w:before="300" w:after="240" w:line="274" w:lineRule="exact"/>
      <w:ind w:hanging="1680"/>
      <w:jc w:val="both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uiPriority w:val="99"/>
    <w:semiHidden/>
    <w:rsid w:val="00455308"/>
  </w:style>
  <w:style w:type="character" w:customStyle="1" w:styleId="3">
    <w:name w:val="Основной текст (3)_"/>
    <w:basedOn w:val="a0"/>
    <w:link w:val="31"/>
    <w:uiPriority w:val="99"/>
    <w:rsid w:val="0045530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455308"/>
    <w:pPr>
      <w:widowControl w:val="0"/>
      <w:shd w:val="clear" w:color="auto" w:fill="FFFFFF"/>
      <w:spacing w:before="240" w:after="240" w:line="278" w:lineRule="exact"/>
      <w:jc w:val="center"/>
    </w:pPr>
    <w:rPr>
      <w:rFonts w:ascii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5C36C0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rsid w:val="005C36C0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1">
    <w:name w:val="Заголовок №2_"/>
    <w:basedOn w:val="a0"/>
    <w:link w:val="210"/>
    <w:uiPriority w:val="99"/>
    <w:rsid w:val="005C36C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6">
    <w:name w:val="Основной текст + Курсив"/>
    <w:basedOn w:val="1"/>
    <w:uiPriority w:val="99"/>
    <w:rsid w:val="005C36C0"/>
    <w:rPr>
      <w:rFonts w:ascii="Times New Roman" w:hAnsi="Times New Roman" w:cs="Times New Roman"/>
      <w:i/>
      <w:iCs/>
      <w:sz w:val="22"/>
      <w:szCs w:val="22"/>
      <w:u w:val="none"/>
      <w:shd w:val="clear" w:color="auto" w:fill="FFFFFF"/>
      <w:lang w:val="en-US" w:eastAsia="en-US"/>
    </w:rPr>
  </w:style>
  <w:style w:type="character" w:customStyle="1" w:styleId="a7">
    <w:name w:val="Основной текст + Полужирный"/>
    <w:basedOn w:val="1"/>
    <w:uiPriority w:val="99"/>
    <w:rsid w:val="005C36C0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C36C0"/>
    <w:pPr>
      <w:widowControl w:val="0"/>
      <w:shd w:val="clear" w:color="auto" w:fill="FFFFFF"/>
      <w:spacing w:after="0" w:line="734" w:lineRule="exact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210">
    <w:name w:val="Заголовок №21"/>
    <w:basedOn w:val="a"/>
    <w:link w:val="21"/>
    <w:uiPriority w:val="99"/>
    <w:rsid w:val="005C36C0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rFonts w:ascii="Times New Roman" w:hAnsi="Times New Roman" w:cs="Times New Roman"/>
      <w:b/>
      <w:bCs/>
    </w:rPr>
  </w:style>
  <w:style w:type="character" w:customStyle="1" w:styleId="10">
    <w:name w:val="Заголовок №1_"/>
    <w:basedOn w:val="a0"/>
    <w:link w:val="11"/>
    <w:uiPriority w:val="99"/>
    <w:rsid w:val="00117C6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117C68"/>
    <w:pPr>
      <w:widowControl w:val="0"/>
      <w:shd w:val="clear" w:color="auto" w:fill="FFFFFF"/>
      <w:spacing w:after="300" w:line="240" w:lineRule="atLeas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rsid w:val="00117C68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17C68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hAnsi="Times New Roman" w:cs="Times New Roman"/>
      <w:b/>
      <w:bCs/>
      <w:i/>
      <w:iCs/>
    </w:rPr>
  </w:style>
  <w:style w:type="character" w:customStyle="1" w:styleId="22">
    <w:name w:val="Заголовок №2 + Курсив"/>
    <w:basedOn w:val="21"/>
    <w:uiPriority w:val="99"/>
    <w:rsid w:val="00AC1E39"/>
    <w:rPr>
      <w:rFonts w:ascii="Times New Roman" w:hAnsi="Times New Roman" w:cs="Times New Roman"/>
      <w:b/>
      <w:bCs/>
      <w:i/>
      <w:iCs/>
      <w:sz w:val="22"/>
      <w:szCs w:val="22"/>
      <w:u w:val="none"/>
      <w:shd w:val="clear" w:color="auto" w:fill="FFFFFF"/>
    </w:rPr>
  </w:style>
  <w:style w:type="character" w:customStyle="1" w:styleId="220">
    <w:name w:val="Заголовок №2 (2)_"/>
    <w:basedOn w:val="a0"/>
    <w:link w:val="221"/>
    <w:uiPriority w:val="99"/>
    <w:rsid w:val="00AC1E39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AC1E39"/>
    <w:pPr>
      <w:widowControl w:val="0"/>
      <w:shd w:val="clear" w:color="auto" w:fill="FFFFFF"/>
      <w:spacing w:before="240" w:after="360" w:line="240" w:lineRule="atLeast"/>
      <w:ind w:hanging="140"/>
      <w:jc w:val="both"/>
      <w:outlineLvl w:val="1"/>
    </w:pPr>
    <w:rPr>
      <w:rFonts w:ascii="Times New Roman" w:hAnsi="Times New Roman" w:cs="Times New Roman"/>
      <w:b/>
      <w:bCs/>
      <w:i/>
      <w:iCs/>
    </w:rPr>
  </w:style>
  <w:style w:type="character" w:customStyle="1" w:styleId="30">
    <w:name w:val="Основной текст (3)"/>
    <w:basedOn w:val="3"/>
    <w:uiPriority w:val="99"/>
    <w:rsid w:val="007D3313"/>
    <w:rPr>
      <w:rFonts w:ascii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3">
    <w:name w:val="Основной текст + Полужирный2"/>
    <w:aliases w:val="Курсив"/>
    <w:basedOn w:val="1"/>
    <w:uiPriority w:val="99"/>
    <w:rsid w:val="007D3313"/>
    <w:rPr>
      <w:rFonts w:ascii="Times New Roman" w:hAnsi="Times New Roman" w:cs="Times New Roman"/>
      <w:b/>
      <w:bCs/>
      <w:i/>
      <w:iCs/>
      <w:sz w:val="22"/>
      <w:szCs w:val="22"/>
      <w:u w:val="none"/>
      <w:shd w:val="clear" w:color="auto" w:fill="FFFFFF"/>
    </w:rPr>
  </w:style>
  <w:style w:type="character" w:customStyle="1" w:styleId="12">
    <w:name w:val="Основной текст + Полужирный1"/>
    <w:basedOn w:val="1"/>
    <w:uiPriority w:val="99"/>
    <w:rsid w:val="00462BE0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table" w:styleId="a8">
    <w:name w:val="Table Grid"/>
    <w:basedOn w:val="a1"/>
    <w:uiPriority w:val="59"/>
    <w:rsid w:val="00E02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(3)2"/>
    <w:basedOn w:val="3"/>
    <w:uiPriority w:val="99"/>
    <w:rsid w:val="00E0286F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paragraph" w:customStyle="1" w:styleId="Default">
    <w:name w:val="Default"/>
    <w:rsid w:val="00E513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"/>
    <w:basedOn w:val="21"/>
    <w:uiPriority w:val="99"/>
    <w:rsid w:val="00BE5037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13">
    <w:name w:val="Заголовок №1"/>
    <w:basedOn w:val="10"/>
    <w:uiPriority w:val="99"/>
    <w:rsid w:val="00BE5037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paragraph" w:styleId="a9">
    <w:name w:val="footnote text"/>
    <w:basedOn w:val="a"/>
    <w:link w:val="aa"/>
    <w:semiHidden/>
    <w:rsid w:val="009409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choolBookAC" w:eastAsia="Times New Roman" w:hAnsi="SchoolBookAC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94093A"/>
    <w:rPr>
      <w:rFonts w:ascii="SchoolBookAC" w:eastAsia="Times New Roman" w:hAnsi="SchoolBookAC" w:cs="Times New Roman"/>
      <w:sz w:val="20"/>
      <w:szCs w:val="20"/>
      <w:lang w:eastAsia="ru-RU"/>
    </w:rPr>
  </w:style>
  <w:style w:type="character" w:customStyle="1" w:styleId="Zag11">
    <w:name w:val="Zag_11"/>
    <w:rsid w:val="0094093A"/>
  </w:style>
  <w:style w:type="paragraph" w:customStyle="1" w:styleId="Osnova">
    <w:name w:val="Osnova"/>
    <w:basedOn w:val="a"/>
    <w:rsid w:val="0094093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94093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4093A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D42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42B9A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CB0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B044C"/>
  </w:style>
  <w:style w:type="paragraph" w:styleId="af">
    <w:name w:val="footer"/>
    <w:basedOn w:val="a"/>
    <w:link w:val="af0"/>
    <w:uiPriority w:val="99"/>
    <w:unhideWhenUsed/>
    <w:rsid w:val="00CB0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B04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10</Pages>
  <Words>3579</Words>
  <Characters>20404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user13</cp:lastModifiedBy>
  <cp:revision>40</cp:revision>
  <cp:lastPrinted>2019-09-07T02:02:00Z</cp:lastPrinted>
  <dcterms:created xsi:type="dcterms:W3CDTF">2014-09-06T12:50:00Z</dcterms:created>
  <dcterms:modified xsi:type="dcterms:W3CDTF">2019-09-07T02:03:00Z</dcterms:modified>
</cp:coreProperties>
</file>