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9C7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815EE" w:rsidRDefault="003815EE" w:rsidP="003815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9C7">
        <w:rPr>
          <w:rFonts w:ascii="Times New Roman" w:hAnsi="Times New Roman"/>
          <w:b/>
          <w:sz w:val="24"/>
          <w:szCs w:val="24"/>
        </w:rPr>
        <w:t>«Рождественско-</w:t>
      </w:r>
      <w:proofErr w:type="spellStart"/>
      <w:r w:rsidRPr="009359C7">
        <w:rPr>
          <w:rFonts w:ascii="Times New Roman" w:hAnsi="Times New Roman"/>
          <w:b/>
          <w:sz w:val="24"/>
          <w:szCs w:val="24"/>
        </w:rPr>
        <w:t>Хавская</w:t>
      </w:r>
      <w:proofErr w:type="spellEnd"/>
      <w:r w:rsidRPr="009359C7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359C7">
        <w:rPr>
          <w:rFonts w:ascii="Times New Roman" w:hAnsi="Times New Roman"/>
          <w:b/>
          <w:sz w:val="24"/>
          <w:szCs w:val="24"/>
        </w:rPr>
        <w:t>Новоусманского</w:t>
      </w:r>
      <w:proofErr w:type="spellEnd"/>
      <w:r w:rsidRPr="009359C7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3815EE" w:rsidRPr="009359C7" w:rsidRDefault="003815EE" w:rsidP="003815E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15EE" w:rsidRPr="009359C7" w:rsidRDefault="003815EE" w:rsidP="003815EE">
      <w:pPr>
        <w:ind w:firstLine="709"/>
        <w:jc w:val="both"/>
        <w:rPr>
          <w:bCs/>
        </w:rPr>
      </w:pPr>
    </w:p>
    <w:p w:rsidR="003815EE" w:rsidRDefault="003815EE" w:rsidP="003815EE">
      <w:pPr>
        <w:pStyle w:val="a3"/>
        <w:ind w:firstLine="709"/>
        <w:jc w:val="both"/>
        <w:rPr>
          <w:rFonts w:ascii="Times New Roman" w:hAnsi="Times New Roman"/>
          <w:kern w:val="16"/>
          <w:sz w:val="24"/>
          <w:szCs w:val="24"/>
          <w:lang w:eastAsia="en-US"/>
        </w:rPr>
      </w:pPr>
    </w:p>
    <w:p w:rsidR="008A76FA" w:rsidRDefault="008A76FA" w:rsidP="003815EE">
      <w:pPr>
        <w:pStyle w:val="a3"/>
        <w:ind w:firstLine="709"/>
        <w:jc w:val="both"/>
        <w:rPr>
          <w:rFonts w:ascii="Times New Roman" w:hAnsi="Times New Roman"/>
          <w:kern w:val="16"/>
          <w:sz w:val="24"/>
          <w:szCs w:val="24"/>
          <w:lang w:eastAsia="en-US"/>
        </w:rPr>
      </w:pPr>
    </w:p>
    <w:tbl>
      <w:tblPr>
        <w:tblW w:w="11624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8A76FA" w:rsidRPr="008A76FA" w:rsidTr="0016274A">
        <w:tc>
          <w:tcPr>
            <w:tcW w:w="4111" w:type="dxa"/>
            <w:hideMark/>
          </w:tcPr>
          <w:p w:rsidR="008A76FA" w:rsidRPr="008A76FA" w:rsidRDefault="008A76FA" w:rsidP="008A76FA">
            <w:pPr>
              <w:jc w:val="both"/>
              <w:rPr>
                <w:rFonts w:eastAsia="Times New Roman"/>
                <w:i/>
              </w:rPr>
            </w:pPr>
            <w:r w:rsidRPr="008A76FA">
              <w:rPr>
                <w:rFonts w:eastAsia="Times New Roman"/>
                <w:i/>
              </w:rPr>
              <w:t>Рассмотрено на заседании ШМО МКОУ «Рождественско-</w:t>
            </w:r>
          </w:p>
          <w:p w:rsidR="008A76FA" w:rsidRPr="008A76FA" w:rsidRDefault="008A76FA" w:rsidP="008A76FA">
            <w:pPr>
              <w:jc w:val="both"/>
              <w:rPr>
                <w:rFonts w:eastAsia="Times New Roman"/>
                <w:bCs/>
                <w:i/>
                <w:kern w:val="16"/>
              </w:rPr>
            </w:pPr>
            <w:proofErr w:type="spellStart"/>
            <w:r w:rsidRPr="008A76FA">
              <w:rPr>
                <w:rFonts w:eastAsia="Times New Roman"/>
                <w:i/>
              </w:rPr>
              <w:t>Хавская</w:t>
            </w:r>
            <w:proofErr w:type="spellEnd"/>
            <w:r w:rsidRPr="008A76FA">
              <w:rPr>
                <w:rFonts w:eastAsia="Times New Roman"/>
                <w:i/>
              </w:rPr>
              <w:t xml:space="preserve"> СОШ»</w:t>
            </w:r>
          </w:p>
          <w:p w:rsidR="008A76FA" w:rsidRPr="008A76FA" w:rsidRDefault="008A76FA" w:rsidP="008A76FA">
            <w:pPr>
              <w:jc w:val="both"/>
              <w:rPr>
                <w:rFonts w:eastAsia="Times New Roman"/>
                <w:i/>
              </w:rPr>
            </w:pPr>
            <w:r w:rsidRPr="008A76FA">
              <w:rPr>
                <w:rFonts w:eastAsia="Times New Roman"/>
                <w:i/>
              </w:rPr>
              <w:t xml:space="preserve">Руководитель ______  </w:t>
            </w:r>
            <w:proofErr w:type="spellStart"/>
            <w:r w:rsidRPr="008A76FA">
              <w:rPr>
                <w:rFonts w:eastAsia="Times New Roman"/>
                <w:i/>
              </w:rPr>
              <w:t>Бугакова</w:t>
            </w:r>
            <w:proofErr w:type="spellEnd"/>
            <w:r w:rsidRPr="008A76FA">
              <w:rPr>
                <w:rFonts w:eastAsia="Times New Roman"/>
                <w:i/>
              </w:rPr>
              <w:t xml:space="preserve"> С.В.</w:t>
            </w:r>
          </w:p>
          <w:p w:rsidR="008A76FA" w:rsidRPr="008A76FA" w:rsidRDefault="008A76FA" w:rsidP="008A76FA">
            <w:pPr>
              <w:jc w:val="both"/>
              <w:rPr>
                <w:rFonts w:eastAsia="Times New Roman"/>
                <w:bCs/>
                <w:i/>
                <w:kern w:val="16"/>
              </w:rPr>
            </w:pPr>
            <w:r w:rsidRPr="008A76FA">
              <w:rPr>
                <w:rFonts w:eastAsia="Times New Roman"/>
                <w:i/>
              </w:rPr>
              <w:t xml:space="preserve">Протокол № 1 от 29.08.2018 г. </w:t>
            </w:r>
          </w:p>
        </w:tc>
        <w:tc>
          <w:tcPr>
            <w:tcW w:w="3828" w:type="dxa"/>
            <w:hideMark/>
          </w:tcPr>
          <w:p w:rsidR="008A76FA" w:rsidRPr="008A76FA" w:rsidRDefault="008A76FA" w:rsidP="008A76FA">
            <w:pPr>
              <w:ind w:left="460"/>
              <w:jc w:val="both"/>
              <w:rPr>
                <w:rFonts w:eastAsia="Times New Roman"/>
                <w:bCs/>
                <w:i/>
                <w:kern w:val="16"/>
              </w:rPr>
            </w:pPr>
            <w:r w:rsidRPr="008A76FA">
              <w:rPr>
                <w:rFonts w:eastAsia="Times New Roman"/>
                <w:i/>
              </w:rPr>
              <w:t>Согласовано</w:t>
            </w:r>
          </w:p>
          <w:p w:rsidR="008A76FA" w:rsidRPr="008A76FA" w:rsidRDefault="008A76FA" w:rsidP="008A76FA">
            <w:pPr>
              <w:ind w:left="460"/>
              <w:jc w:val="both"/>
              <w:rPr>
                <w:rFonts w:eastAsia="Times New Roman"/>
                <w:i/>
              </w:rPr>
            </w:pPr>
            <w:r w:rsidRPr="008A76FA">
              <w:rPr>
                <w:rFonts w:eastAsia="Times New Roman"/>
                <w:i/>
              </w:rPr>
              <w:t>Зам. директора по УВР</w:t>
            </w:r>
          </w:p>
          <w:p w:rsidR="008A76FA" w:rsidRPr="008A76FA" w:rsidRDefault="008A76FA" w:rsidP="008A76FA">
            <w:pPr>
              <w:ind w:left="460"/>
              <w:jc w:val="both"/>
              <w:rPr>
                <w:rFonts w:eastAsia="Times New Roman"/>
                <w:i/>
              </w:rPr>
            </w:pPr>
            <w:r w:rsidRPr="008A76FA">
              <w:rPr>
                <w:rFonts w:eastAsia="Times New Roman"/>
                <w:i/>
              </w:rPr>
              <w:t>МКОУ «Рождественско-</w:t>
            </w:r>
          </w:p>
          <w:p w:rsidR="008A76FA" w:rsidRPr="008A76FA" w:rsidRDefault="008A76FA" w:rsidP="008A76FA">
            <w:pPr>
              <w:ind w:left="460"/>
              <w:jc w:val="both"/>
              <w:rPr>
                <w:i/>
              </w:rPr>
            </w:pPr>
            <w:proofErr w:type="spellStart"/>
            <w:r w:rsidRPr="008A76FA">
              <w:rPr>
                <w:rFonts w:eastAsia="Times New Roman"/>
                <w:i/>
              </w:rPr>
              <w:t>Хавская</w:t>
            </w:r>
            <w:proofErr w:type="spellEnd"/>
            <w:r w:rsidRPr="008A76FA">
              <w:rPr>
                <w:rFonts w:eastAsia="Times New Roman"/>
                <w:i/>
              </w:rPr>
              <w:t xml:space="preserve"> СОШ»</w:t>
            </w:r>
          </w:p>
          <w:p w:rsidR="008A76FA" w:rsidRPr="008A76FA" w:rsidRDefault="008A76FA" w:rsidP="008A76FA">
            <w:pPr>
              <w:ind w:left="460"/>
              <w:jc w:val="both"/>
              <w:rPr>
                <w:rFonts w:eastAsia="Times New Roman"/>
                <w:i/>
              </w:rPr>
            </w:pPr>
            <w:r w:rsidRPr="008A76FA">
              <w:rPr>
                <w:rFonts w:eastAsia="Times New Roman"/>
                <w:i/>
              </w:rPr>
              <w:t>_________ Струкова О.В.</w:t>
            </w:r>
          </w:p>
          <w:p w:rsidR="008A76FA" w:rsidRPr="008A76FA" w:rsidRDefault="008A76FA" w:rsidP="008A76FA">
            <w:pPr>
              <w:ind w:left="460"/>
              <w:jc w:val="both"/>
              <w:rPr>
                <w:rFonts w:eastAsia="Times New Roman"/>
                <w:bCs/>
                <w:i/>
                <w:kern w:val="16"/>
              </w:rPr>
            </w:pPr>
            <w:r w:rsidRPr="008A76FA">
              <w:rPr>
                <w:rFonts w:eastAsia="Times New Roman"/>
                <w:i/>
              </w:rPr>
              <w:t>30.08.2018 г.</w:t>
            </w:r>
          </w:p>
        </w:tc>
        <w:tc>
          <w:tcPr>
            <w:tcW w:w="3685" w:type="dxa"/>
            <w:hideMark/>
          </w:tcPr>
          <w:p w:rsidR="008A76FA" w:rsidRPr="008A76FA" w:rsidRDefault="008A76FA" w:rsidP="008A76FA">
            <w:pPr>
              <w:ind w:left="34"/>
              <w:jc w:val="both"/>
              <w:rPr>
                <w:rFonts w:eastAsia="Times New Roman"/>
                <w:bCs/>
                <w:i/>
                <w:kern w:val="16"/>
              </w:rPr>
            </w:pPr>
            <w:r w:rsidRPr="008A76FA">
              <w:rPr>
                <w:rFonts w:eastAsia="Times New Roman"/>
                <w:i/>
              </w:rPr>
              <w:t>«Утверждаю»</w:t>
            </w:r>
          </w:p>
          <w:p w:rsidR="008A76FA" w:rsidRPr="008A76FA" w:rsidRDefault="008A76FA" w:rsidP="008A76FA">
            <w:pPr>
              <w:ind w:left="34"/>
              <w:jc w:val="both"/>
              <w:rPr>
                <w:rFonts w:eastAsia="Times New Roman"/>
                <w:i/>
              </w:rPr>
            </w:pPr>
            <w:r w:rsidRPr="008A76FA">
              <w:rPr>
                <w:rFonts w:eastAsia="Times New Roman"/>
                <w:i/>
              </w:rPr>
              <w:t xml:space="preserve">Директор </w:t>
            </w:r>
          </w:p>
          <w:p w:rsidR="008A76FA" w:rsidRPr="008A76FA" w:rsidRDefault="008A76FA" w:rsidP="008A76FA">
            <w:pPr>
              <w:ind w:left="34"/>
              <w:jc w:val="both"/>
              <w:rPr>
                <w:rFonts w:eastAsia="Times New Roman"/>
                <w:i/>
              </w:rPr>
            </w:pPr>
            <w:r w:rsidRPr="008A76FA">
              <w:rPr>
                <w:rFonts w:eastAsia="Times New Roman"/>
                <w:i/>
              </w:rPr>
              <w:t>МКОУ «Рождественско-</w:t>
            </w:r>
          </w:p>
          <w:p w:rsidR="008A76FA" w:rsidRPr="008A76FA" w:rsidRDefault="008A76FA" w:rsidP="008A76FA">
            <w:pPr>
              <w:ind w:left="34"/>
              <w:jc w:val="both"/>
              <w:rPr>
                <w:i/>
              </w:rPr>
            </w:pPr>
            <w:proofErr w:type="spellStart"/>
            <w:r w:rsidRPr="008A76FA">
              <w:rPr>
                <w:rFonts w:eastAsia="Times New Roman"/>
                <w:i/>
              </w:rPr>
              <w:t>Хавская</w:t>
            </w:r>
            <w:proofErr w:type="spellEnd"/>
            <w:r w:rsidRPr="008A76FA">
              <w:rPr>
                <w:rFonts w:eastAsia="Times New Roman"/>
                <w:i/>
              </w:rPr>
              <w:t xml:space="preserve"> СОШ»</w:t>
            </w:r>
          </w:p>
          <w:p w:rsidR="008A76FA" w:rsidRPr="008A76FA" w:rsidRDefault="008A76FA" w:rsidP="008A76FA">
            <w:pPr>
              <w:ind w:left="34"/>
              <w:jc w:val="both"/>
              <w:rPr>
                <w:rFonts w:eastAsia="Times New Roman"/>
                <w:i/>
              </w:rPr>
            </w:pPr>
            <w:r w:rsidRPr="008A76FA">
              <w:rPr>
                <w:rFonts w:eastAsia="Times New Roman"/>
                <w:i/>
              </w:rPr>
              <w:t>_________</w:t>
            </w:r>
            <w:proofErr w:type="spellStart"/>
            <w:r w:rsidRPr="008A76FA">
              <w:rPr>
                <w:rFonts w:eastAsia="Times New Roman"/>
                <w:i/>
              </w:rPr>
              <w:t>Щеблыкин</w:t>
            </w:r>
            <w:proofErr w:type="spellEnd"/>
            <w:r w:rsidRPr="008A76FA">
              <w:rPr>
                <w:rFonts w:eastAsia="Times New Roman"/>
                <w:i/>
              </w:rPr>
              <w:t xml:space="preserve"> Л.Л.</w:t>
            </w:r>
          </w:p>
          <w:p w:rsidR="008A76FA" w:rsidRPr="008A76FA" w:rsidRDefault="008A76FA" w:rsidP="008A76FA">
            <w:pPr>
              <w:ind w:left="34"/>
              <w:jc w:val="both"/>
              <w:rPr>
                <w:rFonts w:eastAsia="Times New Roman"/>
                <w:bCs/>
                <w:i/>
                <w:kern w:val="16"/>
              </w:rPr>
            </w:pPr>
            <w:r w:rsidRPr="008A76FA">
              <w:rPr>
                <w:rFonts w:eastAsia="Times New Roman"/>
                <w:i/>
              </w:rPr>
              <w:t>31.08.2018 г.</w:t>
            </w:r>
          </w:p>
        </w:tc>
      </w:tr>
    </w:tbl>
    <w:p w:rsidR="008A76FA" w:rsidRPr="009359C7" w:rsidRDefault="008A76FA" w:rsidP="003815EE">
      <w:pPr>
        <w:pStyle w:val="a3"/>
        <w:ind w:firstLine="709"/>
        <w:jc w:val="both"/>
        <w:rPr>
          <w:rFonts w:ascii="Times New Roman" w:hAnsi="Times New Roman"/>
          <w:kern w:val="16"/>
          <w:sz w:val="24"/>
          <w:szCs w:val="24"/>
          <w:lang w:eastAsia="en-US"/>
        </w:rPr>
      </w:pPr>
    </w:p>
    <w:p w:rsidR="003815EE" w:rsidRPr="009359C7" w:rsidRDefault="003815EE" w:rsidP="00381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15EE" w:rsidRPr="009359C7" w:rsidRDefault="003815EE" w:rsidP="00381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5EE" w:rsidRDefault="003815EE" w:rsidP="00381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6FA" w:rsidRDefault="008A76FA" w:rsidP="00381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6FA" w:rsidRPr="009359C7" w:rsidRDefault="008A76FA" w:rsidP="00381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b/>
          <w:sz w:val="44"/>
          <w:szCs w:val="24"/>
        </w:rPr>
      </w:pPr>
      <w:r w:rsidRPr="009359C7">
        <w:rPr>
          <w:rFonts w:ascii="Times New Roman" w:hAnsi="Times New Roman"/>
          <w:b/>
          <w:sz w:val="44"/>
          <w:szCs w:val="24"/>
        </w:rPr>
        <w:t>РАБОЧАЯ   ПРОГРАММА</w:t>
      </w: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 w:rsidRPr="009359C7">
        <w:rPr>
          <w:rFonts w:ascii="Times New Roman" w:hAnsi="Times New Roman"/>
          <w:sz w:val="44"/>
          <w:szCs w:val="24"/>
        </w:rPr>
        <w:t>учебного предмета</w:t>
      </w: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 xml:space="preserve">Искусство </w:t>
      </w:r>
      <w:r w:rsidRPr="009359C7">
        <w:rPr>
          <w:rFonts w:ascii="Times New Roman" w:hAnsi="Times New Roman"/>
          <w:b/>
          <w:sz w:val="44"/>
          <w:szCs w:val="24"/>
        </w:rPr>
        <w:t>«</w:t>
      </w:r>
      <w:r>
        <w:rPr>
          <w:rFonts w:ascii="Times New Roman" w:hAnsi="Times New Roman"/>
          <w:b/>
          <w:sz w:val="44"/>
          <w:szCs w:val="24"/>
        </w:rPr>
        <w:t>Музыка</w:t>
      </w:r>
      <w:r w:rsidRPr="009359C7">
        <w:rPr>
          <w:rFonts w:ascii="Times New Roman" w:hAnsi="Times New Roman"/>
          <w:b/>
          <w:sz w:val="44"/>
          <w:szCs w:val="24"/>
        </w:rPr>
        <w:t>»</w:t>
      </w: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 w:rsidRPr="009359C7">
        <w:rPr>
          <w:rFonts w:ascii="Times New Roman" w:hAnsi="Times New Roman"/>
          <w:sz w:val="44"/>
          <w:szCs w:val="24"/>
        </w:rPr>
        <w:t>для обуча</w:t>
      </w:r>
      <w:r>
        <w:rPr>
          <w:rFonts w:ascii="Times New Roman" w:hAnsi="Times New Roman"/>
          <w:sz w:val="44"/>
          <w:szCs w:val="24"/>
        </w:rPr>
        <w:t>ю</w:t>
      </w:r>
      <w:r w:rsidRPr="009359C7">
        <w:rPr>
          <w:rFonts w:ascii="Times New Roman" w:hAnsi="Times New Roman"/>
          <w:sz w:val="44"/>
          <w:szCs w:val="24"/>
        </w:rPr>
        <w:t xml:space="preserve">щихся  </w:t>
      </w:r>
      <w:r w:rsidR="00286A67">
        <w:rPr>
          <w:rFonts w:ascii="Times New Roman" w:hAnsi="Times New Roman"/>
          <w:sz w:val="44"/>
          <w:szCs w:val="24"/>
        </w:rPr>
        <w:t>5-7</w:t>
      </w:r>
      <w:r w:rsidRPr="009359C7">
        <w:rPr>
          <w:rFonts w:ascii="Times New Roman" w:hAnsi="Times New Roman"/>
          <w:sz w:val="44"/>
          <w:szCs w:val="24"/>
        </w:rPr>
        <w:t xml:space="preserve"> классов</w:t>
      </w: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>ФГОС ООО</w:t>
      </w: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371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371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65492">
        <w:rPr>
          <w:rFonts w:ascii="Times New Roman" w:hAnsi="Times New Roman"/>
          <w:b/>
          <w:sz w:val="24"/>
          <w:szCs w:val="24"/>
        </w:rPr>
        <w:t>Составитель:</w:t>
      </w:r>
    </w:p>
    <w:p w:rsidR="005829B8" w:rsidRDefault="003815EE" w:rsidP="003815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59C7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="005829B8">
        <w:rPr>
          <w:rFonts w:ascii="Times New Roman" w:hAnsi="Times New Roman"/>
          <w:sz w:val="24"/>
          <w:szCs w:val="24"/>
        </w:rPr>
        <w:t>начальных</w:t>
      </w:r>
      <w:proofErr w:type="gramEnd"/>
    </w:p>
    <w:p w:rsidR="003815EE" w:rsidRDefault="005829B8" w:rsidP="005829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классов</w:t>
      </w:r>
    </w:p>
    <w:p w:rsidR="003815EE" w:rsidRPr="009359C7" w:rsidRDefault="005829B8" w:rsidP="005829B8">
      <w:pPr>
        <w:pStyle w:val="a3"/>
        <w:tabs>
          <w:tab w:val="left" w:pos="6377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Сухорукова Н.А.</w:t>
      </w:r>
    </w:p>
    <w:p w:rsidR="003815EE" w:rsidRPr="009359C7" w:rsidRDefault="003815EE" w:rsidP="005829B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15EE" w:rsidRPr="009359C7" w:rsidRDefault="003815EE" w:rsidP="00381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5EE" w:rsidRDefault="003815EE" w:rsidP="003815E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359C7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Нижняя </w:t>
      </w:r>
      <w:proofErr w:type="spellStart"/>
      <w:r>
        <w:rPr>
          <w:rFonts w:ascii="Times New Roman" w:hAnsi="Times New Roman"/>
          <w:sz w:val="24"/>
          <w:szCs w:val="24"/>
        </w:rPr>
        <w:t>Катуховка</w:t>
      </w:r>
      <w:proofErr w:type="spellEnd"/>
    </w:p>
    <w:p w:rsidR="005829B8" w:rsidRPr="008A76FA" w:rsidRDefault="00286A67" w:rsidP="008A76F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3815EE" w:rsidRPr="009359C7">
        <w:rPr>
          <w:rFonts w:ascii="Times New Roman" w:hAnsi="Times New Roman"/>
          <w:sz w:val="24"/>
          <w:szCs w:val="24"/>
        </w:rPr>
        <w:t xml:space="preserve"> г.</w:t>
      </w:r>
    </w:p>
    <w:p w:rsidR="00603165" w:rsidRPr="00603165" w:rsidRDefault="00603165" w:rsidP="00603165">
      <w:pPr>
        <w:jc w:val="center"/>
        <w:rPr>
          <w:rFonts w:eastAsia="Times New Roman"/>
          <w:b/>
          <w:sz w:val="28"/>
          <w:szCs w:val="32"/>
        </w:rPr>
      </w:pPr>
      <w:r w:rsidRPr="00603165">
        <w:rPr>
          <w:rFonts w:eastAsia="Times New Roman"/>
          <w:b/>
          <w:sz w:val="28"/>
          <w:szCs w:val="32"/>
        </w:rPr>
        <w:lastRenderedPageBreak/>
        <w:t xml:space="preserve">Лист </w:t>
      </w:r>
      <w:proofErr w:type="spellStart"/>
      <w:r w:rsidRPr="00603165">
        <w:rPr>
          <w:rFonts w:eastAsia="Times New Roman"/>
          <w:b/>
          <w:sz w:val="28"/>
          <w:szCs w:val="32"/>
        </w:rPr>
        <w:t>переутверждения</w:t>
      </w:r>
      <w:proofErr w:type="spellEnd"/>
      <w:r w:rsidRPr="00603165">
        <w:rPr>
          <w:rFonts w:eastAsia="Times New Roman"/>
          <w:b/>
          <w:sz w:val="28"/>
          <w:szCs w:val="32"/>
        </w:rPr>
        <w:t xml:space="preserve"> программы по предмету </w:t>
      </w:r>
    </w:p>
    <w:p w:rsidR="00603165" w:rsidRPr="00603165" w:rsidRDefault="00603165" w:rsidP="00603165">
      <w:pPr>
        <w:jc w:val="center"/>
        <w:rPr>
          <w:rFonts w:eastAsia="Times New Roman"/>
          <w:b/>
          <w:sz w:val="28"/>
          <w:szCs w:val="32"/>
        </w:rPr>
      </w:pPr>
      <w:r>
        <w:rPr>
          <w:rFonts w:eastAsia="Times New Roman"/>
          <w:b/>
          <w:sz w:val="28"/>
          <w:szCs w:val="32"/>
        </w:rPr>
        <w:t>Музыка 5-7</w:t>
      </w:r>
      <w:r w:rsidRPr="00603165">
        <w:rPr>
          <w:rFonts w:eastAsia="Times New Roman"/>
          <w:b/>
          <w:sz w:val="28"/>
          <w:szCs w:val="32"/>
        </w:rPr>
        <w:t xml:space="preserve"> классы</w:t>
      </w:r>
    </w:p>
    <w:p w:rsidR="00603165" w:rsidRPr="00603165" w:rsidRDefault="00603165" w:rsidP="00603165">
      <w:pPr>
        <w:rPr>
          <w:rFonts w:eastAsia="Times New Roman"/>
        </w:rPr>
      </w:pPr>
    </w:p>
    <w:p w:rsidR="00603165" w:rsidRPr="00603165" w:rsidRDefault="00603165" w:rsidP="00603165">
      <w:pPr>
        <w:spacing w:line="360" w:lineRule="auto"/>
        <w:rPr>
          <w:rFonts w:eastAsia="Times New Roman"/>
        </w:rPr>
      </w:pPr>
      <w:r w:rsidRPr="00603165">
        <w:rPr>
          <w:rFonts w:eastAsia="Times New Roman"/>
        </w:rPr>
        <w:t xml:space="preserve">Рабочая программа </w:t>
      </w:r>
      <w:proofErr w:type="spellStart"/>
      <w:r w:rsidRPr="00603165">
        <w:rPr>
          <w:rFonts w:eastAsia="Times New Roman"/>
        </w:rPr>
        <w:t>переутверждена</w:t>
      </w:r>
      <w:proofErr w:type="spellEnd"/>
      <w:r w:rsidRPr="00603165">
        <w:rPr>
          <w:rFonts w:eastAsia="Times New Roman"/>
        </w:rPr>
        <w:t xml:space="preserve"> на ______________ </w:t>
      </w:r>
      <w:proofErr w:type="spellStart"/>
      <w:r w:rsidRPr="00603165">
        <w:rPr>
          <w:rFonts w:eastAsia="Times New Roman"/>
        </w:rPr>
        <w:t>уч</w:t>
      </w:r>
      <w:proofErr w:type="gramStart"/>
      <w:r w:rsidRPr="00603165">
        <w:rPr>
          <w:rFonts w:eastAsia="Times New Roman"/>
        </w:rPr>
        <w:t>.г</w:t>
      </w:r>
      <w:proofErr w:type="gramEnd"/>
      <w:r w:rsidRPr="00603165">
        <w:rPr>
          <w:rFonts w:eastAsia="Times New Roman"/>
        </w:rPr>
        <w:t>од</w:t>
      </w:r>
      <w:proofErr w:type="spellEnd"/>
      <w:r w:rsidRPr="00603165">
        <w:rPr>
          <w:rFonts w:eastAsia="Times New Roman"/>
        </w:rPr>
        <w:t xml:space="preserve"> на заседании педагогического совета,  протокол №________от _______________ 20_____г.</w:t>
      </w:r>
    </w:p>
    <w:p w:rsidR="00603165" w:rsidRPr="00603165" w:rsidRDefault="00603165" w:rsidP="00603165">
      <w:pPr>
        <w:spacing w:line="360" w:lineRule="auto"/>
        <w:rPr>
          <w:rFonts w:eastAsia="Times New Roman"/>
        </w:rPr>
      </w:pPr>
      <w:r w:rsidRPr="00603165">
        <w:rPr>
          <w:rFonts w:eastAsia="Times New Roman"/>
        </w:rPr>
        <w:t>Директор школы________</w:t>
      </w:r>
      <w:proofErr w:type="spellStart"/>
      <w:r w:rsidRPr="00603165">
        <w:rPr>
          <w:rFonts w:eastAsia="Times New Roman"/>
        </w:rPr>
        <w:t>Щеблыкин</w:t>
      </w:r>
      <w:proofErr w:type="spellEnd"/>
      <w:r w:rsidRPr="00603165">
        <w:rPr>
          <w:rFonts w:eastAsia="Times New Roman"/>
        </w:rPr>
        <w:t xml:space="preserve"> Л.Л. , приказ №______от «___»_________20_______г.</w:t>
      </w:r>
    </w:p>
    <w:p w:rsidR="00603165" w:rsidRPr="00603165" w:rsidRDefault="00603165" w:rsidP="00603165">
      <w:pPr>
        <w:spacing w:line="360" w:lineRule="auto"/>
        <w:rPr>
          <w:rFonts w:eastAsia="Times New Roman"/>
        </w:rPr>
      </w:pPr>
    </w:p>
    <w:p w:rsidR="00603165" w:rsidRPr="00603165" w:rsidRDefault="00603165" w:rsidP="00603165">
      <w:pPr>
        <w:spacing w:line="360" w:lineRule="auto"/>
        <w:rPr>
          <w:rFonts w:eastAsia="Times New Roman"/>
        </w:rPr>
      </w:pPr>
      <w:r w:rsidRPr="00603165">
        <w:rPr>
          <w:rFonts w:eastAsia="Times New Roman"/>
        </w:rPr>
        <w:t xml:space="preserve">Рабочая программа </w:t>
      </w:r>
      <w:proofErr w:type="spellStart"/>
      <w:r w:rsidRPr="00603165">
        <w:rPr>
          <w:rFonts w:eastAsia="Times New Roman"/>
        </w:rPr>
        <w:t>переутверждена</w:t>
      </w:r>
      <w:proofErr w:type="spellEnd"/>
      <w:r w:rsidRPr="00603165">
        <w:rPr>
          <w:rFonts w:eastAsia="Times New Roman"/>
        </w:rPr>
        <w:t xml:space="preserve"> на ______________ </w:t>
      </w:r>
      <w:proofErr w:type="spellStart"/>
      <w:r w:rsidRPr="00603165">
        <w:rPr>
          <w:rFonts w:eastAsia="Times New Roman"/>
        </w:rPr>
        <w:t>уч</w:t>
      </w:r>
      <w:proofErr w:type="gramStart"/>
      <w:r w:rsidRPr="00603165">
        <w:rPr>
          <w:rFonts w:eastAsia="Times New Roman"/>
        </w:rPr>
        <w:t>.г</w:t>
      </w:r>
      <w:proofErr w:type="gramEnd"/>
      <w:r w:rsidRPr="00603165">
        <w:rPr>
          <w:rFonts w:eastAsia="Times New Roman"/>
        </w:rPr>
        <w:t>од</w:t>
      </w:r>
      <w:proofErr w:type="spellEnd"/>
      <w:r w:rsidRPr="00603165">
        <w:rPr>
          <w:rFonts w:eastAsia="Times New Roman"/>
        </w:rPr>
        <w:t xml:space="preserve"> на заседании педагогического совета,  протокол №________от _______________ 20_____г.</w:t>
      </w:r>
    </w:p>
    <w:p w:rsidR="00603165" w:rsidRPr="00603165" w:rsidRDefault="00603165" w:rsidP="00603165">
      <w:pPr>
        <w:spacing w:line="360" w:lineRule="auto"/>
        <w:rPr>
          <w:rFonts w:eastAsia="Times New Roman"/>
        </w:rPr>
      </w:pPr>
      <w:r w:rsidRPr="00603165">
        <w:rPr>
          <w:rFonts w:eastAsia="Times New Roman"/>
        </w:rPr>
        <w:t>Директор школы________</w:t>
      </w:r>
      <w:proofErr w:type="spellStart"/>
      <w:r w:rsidRPr="00603165">
        <w:rPr>
          <w:rFonts w:eastAsia="Times New Roman"/>
        </w:rPr>
        <w:t>Щеблыкин</w:t>
      </w:r>
      <w:proofErr w:type="spellEnd"/>
      <w:r w:rsidRPr="00603165">
        <w:rPr>
          <w:rFonts w:eastAsia="Times New Roman"/>
        </w:rPr>
        <w:t xml:space="preserve"> Л.Л. , приказ №______от «___»_________20_______г.</w:t>
      </w:r>
    </w:p>
    <w:p w:rsidR="00603165" w:rsidRPr="00603165" w:rsidRDefault="00603165" w:rsidP="00603165">
      <w:pPr>
        <w:spacing w:line="360" w:lineRule="auto"/>
        <w:rPr>
          <w:rFonts w:eastAsia="Times New Roman"/>
        </w:rPr>
      </w:pPr>
    </w:p>
    <w:p w:rsidR="00603165" w:rsidRPr="00603165" w:rsidRDefault="00603165" w:rsidP="00603165">
      <w:pPr>
        <w:spacing w:line="360" w:lineRule="auto"/>
        <w:rPr>
          <w:rFonts w:eastAsia="Times New Roman"/>
        </w:rPr>
      </w:pPr>
      <w:r w:rsidRPr="00603165">
        <w:rPr>
          <w:rFonts w:eastAsia="Times New Roman"/>
        </w:rPr>
        <w:t xml:space="preserve">Рабочая программа </w:t>
      </w:r>
      <w:proofErr w:type="spellStart"/>
      <w:r w:rsidRPr="00603165">
        <w:rPr>
          <w:rFonts w:eastAsia="Times New Roman"/>
        </w:rPr>
        <w:t>переутверждена</w:t>
      </w:r>
      <w:proofErr w:type="spellEnd"/>
      <w:r w:rsidRPr="00603165">
        <w:rPr>
          <w:rFonts w:eastAsia="Times New Roman"/>
        </w:rPr>
        <w:t xml:space="preserve"> на ______________ </w:t>
      </w:r>
      <w:proofErr w:type="spellStart"/>
      <w:r w:rsidRPr="00603165">
        <w:rPr>
          <w:rFonts w:eastAsia="Times New Roman"/>
        </w:rPr>
        <w:t>уч</w:t>
      </w:r>
      <w:proofErr w:type="gramStart"/>
      <w:r w:rsidRPr="00603165">
        <w:rPr>
          <w:rFonts w:eastAsia="Times New Roman"/>
        </w:rPr>
        <w:t>.г</w:t>
      </w:r>
      <w:proofErr w:type="gramEnd"/>
      <w:r w:rsidRPr="00603165">
        <w:rPr>
          <w:rFonts w:eastAsia="Times New Roman"/>
        </w:rPr>
        <w:t>од</w:t>
      </w:r>
      <w:proofErr w:type="spellEnd"/>
      <w:r w:rsidRPr="00603165">
        <w:rPr>
          <w:rFonts w:eastAsia="Times New Roman"/>
        </w:rPr>
        <w:t xml:space="preserve"> на заседании педагогического совета,  протокол №________от _______________ 20_____г.</w:t>
      </w:r>
    </w:p>
    <w:p w:rsidR="00603165" w:rsidRPr="00603165" w:rsidRDefault="00603165" w:rsidP="00603165">
      <w:pPr>
        <w:spacing w:line="360" w:lineRule="auto"/>
        <w:rPr>
          <w:rFonts w:eastAsia="Times New Roman"/>
        </w:rPr>
      </w:pPr>
      <w:r w:rsidRPr="00603165">
        <w:rPr>
          <w:rFonts w:eastAsia="Times New Roman"/>
        </w:rPr>
        <w:t>Директор школы________</w:t>
      </w:r>
      <w:proofErr w:type="spellStart"/>
      <w:r w:rsidRPr="00603165">
        <w:rPr>
          <w:rFonts w:eastAsia="Times New Roman"/>
        </w:rPr>
        <w:t>Щеблыкин</w:t>
      </w:r>
      <w:proofErr w:type="spellEnd"/>
      <w:r w:rsidRPr="00603165">
        <w:rPr>
          <w:rFonts w:eastAsia="Times New Roman"/>
        </w:rPr>
        <w:t xml:space="preserve"> Л.Л. , приказ №______от «___»_________20_______г.</w:t>
      </w:r>
    </w:p>
    <w:p w:rsidR="00603165" w:rsidRPr="00603165" w:rsidRDefault="00603165" w:rsidP="00603165">
      <w:pPr>
        <w:spacing w:line="360" w:lineRule="auto"/>
        <w:rPr>
          <w:rFonts w:eastAsia="Times New Roman"/>
        </w:rPr>
      </w:pPr>
    </w:p>
    <w:p w:rsidR="00603165" w:rsidRPr="00603165" w:rsidRDefault="00603165" w:rsidP="00603165">
      <w:pPr>
        <w:spacing w:line="360" w:lineRule="auto"/>
        <w:rPr>
          <w:rFonts w:eastAsia="Times New Roman"/>
        </w:rPr>
      </w:pPr>
      <w:r w:rsidRPr="00603165">
        <w:rPr>
          <w:rFonts w:eastAsia="Times New Roman"/>
        </w:rPr>
        <w:t xml:space="preserve">Рабочая программа </w:t>
      </w:r>
      <w:proofErr w:type="spellStart"/>
      <w:r w:rsidRPr="00603165">
        <w:rPr>
          <w:rFonts w:eastAsia="Times New Roman"/>
        </w:rPr>
        <w:t>переутверждена</w:t>
      </w:r>
      <w:proofErr w:type="spellEnd"/>
      <w:r w:rsidRPr="00603165">
        <w:rPr>
          <w:rFonts w:eastAsia="Times New Roman"/>
        </w:rPr>
        <w:t xml:space="preserve"> на ______________ </w:t>
      </w:r>
      <w:proofErr w:type="spellStart"/>
      <w:r w:rsidRPr="00603165">
        <w:rPr>
          <w:rFonts w:eastAsia="Times New Roman"/>
        </w:rPr>
        <w:t>уч</w:t>
      </w:r>
      <w:proofErr w:type="gramStart"/>
      <w:r w:rsidRPr="00603165">
        <w:rPr>
          <w:rFonts w:eastAsia="Times New Roman"/>
        </w:rPr>
        <w:t>.г</w:t>
      </w:r>
      <w:proofErr w:type="gramEnd"/>
      <w:r w:rsidRPr="00603165">
        <w:rPr>
          <w:rFonts w:eastAsia="Times New Roman"/>
        </w:rPr>
        <w:t>од</w:t>
      </w:r>
      <w:proofErr w:type="spellEnd"/>
      <w:r w:rsidRPr="00603165">
        <w:rPr>
          <w:rFonts w:eastAsia="Times New Roman"/>
        </w:rPr>
        <w:t xml:space="preserve"> на заседании педагогического совета,  протокол №________от _______________ 20_____г.</w:t>
      </w:r>
    </w:p>
    <w:p w:rsidR="00603165" w:rsidRPr="00603165" w:rsidRDefault="00603165" w:rsidP="00603165">
      <w:pPr>
        <w:spacing w:line="360" w:lineRule="auto"/>
        <w:rPr>
          <w:rFonts w:eastAsia="Times New Roman"/>
        </w:rPr>
      </w:pPr>
      <w:r w:rsidRPr="00603165">
        <w:rPr>
          <w:rFonts w:eastAsia="Times New Roman"/>
        </w:rPr>
        <w:t>Директор школы________</w:t>
      </w:r>
      <w:proofErr w:type="spellStart"/>
      <w:r w:rsidRPr="00603165">
        <w:rPr>
          <w:rFonts w:eastAsia="Times New Roman"/>
        </w:rPr>
        <w:t>Щеблыкин</w:t>
      </w:r>
      <w:proofErr w:type="spellEnd"/>
      <w:r w:rsidRPr="00603165">
        <w:rPr>
          <w:rFonts w:eastAsia="Times New Roman"/>
        </w:rPr>
        <w:t xml:space="preserve"> Л.Л. , приказ №______от «___»_________20_______г.</w:t>
      </w:r>
    </w:p>
    <w:p w:rsidR="00603165" w:rsidRPr="00603165" w:rsidRDefault="00603165" w:rsidP="00603165">
      <w:pPr>
        <w:spacing w:line="360" w:lineRule="auto"/>
        <w:rPr>
          <w:rFonts w:eastAsia="Times New Roman"/>
        </w:rPr>
      </w:pPr>
    </w:p>
    <w:p w:rsidR="00603165" w:rsidRPr="00603165" w:rsidRDefault="00603165" w:rsidP="00603165">
      <w:pPr>
        <w:spacing w:line="360" w:lineRule="auto"/>
        <w:rPr>
          <w:rFonts w:eastAsia="Times New Roman"/>
        </w:rPr>
      </w:pPr>
      <w:r w:rsidRPr="00603165">
        <w:rPr>
          <w:rFonts w:eastAsia="Times New Roman"/>
        </w:rPr>
        <w:t xml:space="preserve">Рабочая программа </w:t>
      </w:r>
      <w:proofErr w:type="spellStart"/>
      <w:r w:rsidRPr="00603165">
        <w:rPr>
          <w:rFonts w:eastAsia="Times New Roman"/>
        </w:rPr>
        <w:t>переутверждена</w:t>
      </w:r>
      <w:proofErr w:type="spellEnd"/>
      <w:r w:rsidRPr="00603165">
        <w:rPr>
          <w:rFonts w:eastAsia="Times New Roman"/>
        </w:rPr>
        <w:t xml:space="preserve"> на ______________ </w:t>
      </w:r>
      <w:proofErr w:type="spellStart"/>
      <w:r w:rsidRPr="00603165">
        <w:rPr>
          <w:rFonts w:eastAsia="Times New Roman"/>
        </w:rPr>
        <w:t>уч</w:t>
      </w:r>
      <w:proofErr w:type="gramStart"/>
      <w:r w:rsidRPr="00603165">
        <w:rPr>
          <w:rFonts w:eastAsia="Times New Roman"/>
        </w:rPr>
        <w:t>.г</w:t>
      </w:r>
      <w:proofErr w:type="gramEnd"/>
      <w:r w:rsidRPr="00603165">
        <w:rPr>
          <w:rFonts w:eastAsia="Times New Roman"/>
        </w:rPr>
        <w:t>од</w:t>
      </w:r>
      <w:proofErr w:type="spellEnd"/>
      <w:r w:rsidRPr="00603165">
        <w:rPr>
          <w:rFonts w:eastAsia="Times New Roman"/>
        </w:rPr>
        <w:t xml:space="preserve"> на заседании педагогического совета,  протокол №________от _______________ 20_____г.</w:t>
      </w:r>
    </w:p>
    <w:p w:rsidR="00603165" w:rsidRPr="00603165" w:rsidRDefault="00603165" w:rsidP="00603165">
      <w:pPr>
        <w:spacing w:line="360" w:lineRule="auto"/>
        <w:rPr>
          <w:rFonts w:eastAsia="Times New Roman"/>
        </w:rPr>
      </w:pPr>
      <w:r w:rsidRPr="00603165">
        <w:rPr>
          <w:rFonts w:eastAsia="Times New Roman"/>
        </w:rPr>
        <w:t>Директор школы________</w:t>
      </w:r>
      <w:proofErr w:type="spellStart"/>
      <w:r w:rsidRPr="00603165">
        <w:rPr>
          <w:rFonts w:eastAsia="Times New Roman"/>
        </w:rPr>
        <w:t>Щеблыкин</w:t>
      </w:r>
      <w:proofErr w:type="spellEnd"/>
      <w:r w:rsidRPr="00603165">
        <w:rPr>
          <w:rFonts w:eastAsia="Times New Roman"/>
        </w:rPr>
        <w:t xml:space="preserve"> Л.Л. , приказ №______от «___»_________20_______г.</w:t>
      </w:r>
    </w:p>
    <w:p w:rsidR="00603165" w:rsidRPr="00603165" w:rsidRDefault="00603165" w:rsidP="00603165">
      <w:pPr>
        <w:spacing w:line="360" w:lineRule="auto"/>
        <w:rPr>
          <w:rFonts w:eastAsia="Times New Roman"/>
        </w:rPr>
      </w:pPr>
    </w:p>
    <w:p w:rsidR="00603165" w:rsidRPr="00603165" w:rsidRDefault="00603165" w:rsidP="00603165">
      <w:pPr>
        <w:spacing w:line="360" w:lineRule="auto"/>
        <w:rPr>
          <w:rFonts w:eastAsia="Times New Roman"/>
        </w:rPr>
      </w:pPr>
      <w:r w:rsidRPr="00603165">
        <w:rPr>
          <w:rFonts w:eastAsia="Times New Roman"/>
        </w:rPr>
        <w:t xml:space="preserve">Рабочая программа </w:t>
      </w:r>
      <w:proofErr w:type="spellStart"/>
      <w:r w:rsidRPr="00603165">
        <w:rPr>
          <w:rFonts w:eastAsia="Times New Roman"/>
        </w:rPr>
        <w:t>переутверждена</w:t>
      </w:r>
      <w:proofErr w:type="spellEnd"/>
      <w:r w:rsidRPr="00603165">
        <w:rPr>
          <w:rFonts w:eastAsia="Times New Roman"/>
        </w:rPr>
        <w:t xml:space="preserve"> на ______________ </w:t>
      </w:r>
      <w:proofErr w:type="spellStart"/>
      <w:r w:rsidRPr="00603165">
        <w:rPr>
          <w:rFonts w:eastAsia="Times New Roman"/>
        </w:rPr>
        <w:t>уч</w:t>
      </w:r>
      <w:proofErr w:type="gramStart"/>
      <w:r w:rsidRPr="00603165">
        <w:rPr>
          <w:rFonts w:eastAsia="Times New Roman"/>
        </w:rPr>
        <w:t>.г</w:t>
      </w:r>
      <w:proofErr w:type="gramEnd"/>
      <w:r w:rsidRPr="00603165">
        <w:rPr>
          <w:rFonts w:eastAsia="Times New Roman"/>
        </w:rPr>
        <w:t>од</w:t>
      </w:r>
      <w:proofErr w:type="spellEnd"/>
      <w:r w:rsidRPr="00603165">
        <w:rPr>
          <w:rFonts w:eastAsia="Times New Roman"/>
        </w:rPr>
        <w:t xml:space="preserve"> на заседании педагогического совета,  протокол №________от _______________ 20_____г.</w:t>
      </w:r>
    </w:p>
    <w:p w:rsidR="00603165" w:rsidRPr="00603165" w:rsidRDefault="00603165" w:rsidP="00603165">
      <w:pPr>
        <w:spacing w:line="360" w:lineRule="auto"/>
        <w:rPr>
          <w:rFonts w:eastAsia="Times New Roman"/>
        </w:rPr>
      </w:pPr>
      <w:r w:rsidRPr="00603165">
        <w:rPr>
          <w:rFonts w:eastAsia="Times New Roman"/>
        </w:rPr>
        <w:t>Директор школы________</w:t>
      </w:r>
      <w:proofErr w:type="spellStart"/>
      <w:r w:rsidRPr="00603165">
        <w:rPr>
          <w:rFonts w:eastAsia="Times New Roman"/>
        </w:rPr>
        <w:t>Щеблыкин</w:t>
      </w:r>
      <w:proofErr w:type="spellEnd"/>
      <w:r w:rsidRPr="00603165">
        <w:rPr>
          <w:rFonts w:eastAsia="Times New Roman"/>
        </w:rPr>
        <w:t xml:space="preserve"> Л.Л. , приказ №______от «___»_________20_______г.</w:t>
      </w:r>
    </w:p>
    <w:p w:rsidR="00603165" w:rsidRPr="00603165" w:rsidRDefault="00603165" w:rsidP="00603165">
      <w:pPr>
        <w:jc w:val="center"/>
        <w:rPr>
          <w:rFonts w:eastAsia="Times New Roman"/>
        </w:rPr>
      </w:pPr>
    </w:p>
    <w:p w:rsidR="00603165" w:rsidRDefault="00603165" w:rsidP="00603165">
      <w:pPr>
        <w:jc w:val="center"/>
        <w:rPr>
          <w:rFonts w:eastAsia="Times New Roman"/>
        </w:rPr>
      </w:pPr>
    </w:p>
    <w:p w:rsidR="00603165" w:rsidRDefault="00603165" w:rsidP="00603165">
      <w:pPr>
        <w:jc w:val="center"/>
        <w:rPr>
          <w:rFonts w:eastAsia="Times New Roman"/>
        </w:rPr>
      </w:pPr>
    </w:p>
    <w:p w:rsidR="00603165" w:rsidRPr="00603165" w:rsidRDefault="00603165" w:rsidP="00603165">
      <w:pPr>
        <w:jc w:val="center"/>
        <w:rPr>
          <w:rFonts w:eastAsia="Times New Roman"/>
        </w:rPr>
      </w:pPr>
    </w:p>
    <w:p w:rsidR="00603165" w:rsidRDefault="00603165" w:rsidP="003815EE">
      <w:pPr>
        <w:rPr>
          <w:b/>
        </w:rPr>
      </w:pPr>
    </w:p>
    <w:p w:rsidR="003815EE" w:rsidRPr="00B33D9F" w:rsidRDefault="003815EE" w:rsidP="003815EE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3D9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815EE" w:rsidRPr="007D1DC2" w:rsidRDefault="003815EE" w:rsidP="003815EE">
      <w:pPr>
        <w:pStyle w:val="a5"/>
        <w:numPr>
          <w:ilvl w:val="1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музыке для 5-</w:t>
      </w:r>
      <w:r w:rsidR="00286A67">
        <w:rPr>
          <w:rFonts w:ascii="Times New Roman" w:hAnsi="Times New Roman"/>
          <w:sz w:val="24"/>
          <w:szCs w:val="24"/>
        </w:rPr>
        <w:t>7</w:t>
      </w:r>
      <w:r w:rsidRPr="007D1DC2">
        <w:rPr>
          <w:rFonts w:ascii="Times New Roman" w:hAnsi="Times New Roman"/>
          <w:sz w:val="24"/>
          <w:szCs w:val="24"/>
        </w:rPr>
        <w:t xml:space="preserve"> классов составлена на основе следующих документов:</w:t>
      </w:r>
    </w:p>
    <w:p w:rsidR="003815EE" w:rsidRPr="003815EE" w:rsidRDefault="003815EE" w:rsidP="003815EE">
      <w:pPr>
        <w:numPr>
          <w:ilvl w:val="0"/>
          <w:numId w:val="2"/>
        </w:numPr>
        <w:ind w:left="0"/>
      </w:pPr>
      <w:r>
        <w:rPr>
          <w:color w:val="000000"/>
          <w:shd w:val="clear" w:color="auto" w:fill="FFFFFF"/>
        </w:rPr>
        <w:t>примерные программы</w:t>
      </w:r>
      <w:r w:rsidRPr="003815EE">
        <w:rPr>
          <w:color w:val="000000"/>
          <w:shd w:val="clear" w:color="auto" w:fill="FFFFFF"/>
        </w:rPr>
        <w:t xml:space="preserve"> по музыке для основного общего образования с учетом  авторской программы по музыке -  «Музыка V—IX классы», авторов:   Е.Д.Критской, Г.П. Сергеевой, Т. С.,  М. Просвещение, 2013.</w:t>
      </w:r>
    </w:p>
    <w:p w:rsidR="003815EE" w:rsidRPr="007D1DC2" w:rsidRDefault="003815EE" w:rsidP="003815EE">
      <w:pPr>
        <w:numPr>
          <w:ilvl w:val="0"/>
          <w:numId w:val="2"/>
        </w:numPr>
        <w:ind w:left="0"/>
      </w:pPr>
      <w:r>
        <w:t>Примерные</w:t>
      </w:r>
      <w:r w:rsidRPr="007D1DC2">
        <w:t xml:space="preserve"> программ</w:t>
      </w:r>
      <w:r>
        <w:t>ы</w:t>
      </w:r>
      <w:r w:rsidRPr="007D1DC2">
        <w:t xml:space="preserve"> по формированию универсальных учебных действий.</w:t>
      </w:r>
    </w:p>
    <w:p w:rsidR="003815EE" w:rsidRPr="007D1DC2" w:rsidRDefault="003815EE" w:rsidP="003815EE">
      <w:pPr>
        <w:numPr>
          <w:ilvl w:val="0"/>
          <w:numId w:val="2"/>
        </w:numPr>
        <w:ind w:left="0"/>
      </w:pPr>
      <w:r w:rsidRPr="007D1DC2">
        <w:t>Основных положений Образовательной программы МКОУ «Рождественско-</w:t>
      </w:r>
      <w:proofErr w:type="spellStart"/>
      <w:r w:rsidRPr="007D1DC2">
        <w:t>Хавская</w:t>
      </w:r>
      <w:proofErr w:type="spellEnd"/>
      <w:r w:rsidRPr="007D1DC2">
        <w:t xml:space="preserve"> СОШ»,</w:t>
      </w:r>
    </w:p>
    <w:p w:rsidR="003815EE" w:rsidRPr="007D1DC2" w:rsidRDefault="003815EE" w:rsidP="003815EE">
      <w:pPr>
        <w:pStyle w:val="a3"/>
        <w:numPr>
          <w:ilvl w:val="0"/>
          <w:numId w:val="3"/>
        </w:numPr>
        <w:tabs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</w:t>
      </w:r>
      <w:r w:rsidRPr="007D1DC2">
        <w:rPr>
          <w:rFonts w:ascii="Times New Roman" w:hAnsi="Times New Roman"/>
          <w:sz w:val="24"/>
          <w:szCs w:val="24"/>
        </w:rPr>
        <w:t xml:space="preserve">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3815EE" w:rsidRPr="007D1DC2" w:rsidRDefault="003815EE" w:rsidP="003815EE">
      <w:pPr>
        <w:numPr>
          <w:ilvl w:val="0"/>
          <w:numId w:val="2"/>
        </w:numPr>
        <w:ind w:left="0"/>
      </w:pPr>
      <w:r>
        <w:t>Учебный план</w:t>
      </w:r>
      <w:r w:rsidRPr="007D1DC2">
        <w:t xml:space="preserve"> МКОУ «Рождественско-</w:t>
      </w:r>
      <w:proofErr w:type="spellStart"/>
      <w:r w:rsidRPr="007D1DC2">
        <w:t>Хавская</w:t>
      </w:r>
      <w:proofErr w:type="spellEnd"/>
      <w:r w:rsidRPr="007D1DC2">
        <w:t xml:space="preserve"> СОШ», структурного подразделения «</w:t>
      </w:r>
      <w:proofErr w:type="spellStart"/>
      <w:r w:rsidRPr="007D1DC2">
        <w:t>Нижнекатуховская</w:t>
      </w:r>
      <w:proofErr w:type="spellEnd"/>
      <w:r w:rsidRPr="007D1DC2">
        <w:t xml:space="preserve"> ООШ» (федерального и регионального компонента, компонента ОУ);</w:t>
      </w:r>
    </w:p>
    <w:p w:rsidR="003815EE" w:rsidRPr="007D1DC2" w:rsidRDefault="003815EE" w:rsidP="003815EE">
      <w:pPr>
        <w:numPr>
          <w:ilvl w:val="0"/>
          <w:numId w:val="2"/>
        </w:numPr>
        <w:ind w:left="0"/>
      </w:pPr>
      <w:r>
        <w:t>Годовой учебный календарный график</w:t>
      </w:r>
      <w:r w:rsidRPr="007D1DC2">
        <w:t xml:space="preserve"> МКОУ «Рождественско-</w:t>
      </w:r>
      <w:proofErr w:type="spellStart"/>
      <w:r w:rsidRPr="007D1DC2">
        <w:t>Хавская</w:t>
      </w:r>
      <w:proofErr w:type="spellEnd"/>
      <w:r w:rsidRPr="007D1DC2">
        <w:t xml:space="preserve"> СОШ», структурного подразделения «</w:t>
      </w:r>
      <w:proofErr w:type="spellStart"/>
      <w:r w:rsidRPr="007D1DC2">
        <w:t>Нижнекатуховская</w:t>
      </w:r>
      <w:proofErr w:type="spellEnd"/>
      <w:r w:rsidRPr="007D1DC2">
        <w:t xml:space="preserve"> ООШ» на текущий учебный год;</w:t>
      </w:r>
    </w:p>
    <w:p w:rsidR="003815EE" w:rsidRPr="00B33D9F" w:rsidRDefault="003815EE" w:rsidP="003815EE"/>
    <w:p w:rsidR="003815EE" w:rsidRPr="007D1DC2" w:rsidRDefault="003815EE" w:rsidP="00FD2CB3">
      <w:pPr>
        <w:shd w:val="clear" w:color="auto" w:fill="FFFFFF"/>
        <w:rPr>
          <w:spacing w:val="-8"/>
        </w:rPr>
      </w:pPr>
      <w:r>
        <w:t>1.2.</w:t>
      </w:r>
      <w:r w:rsidRPr="007D1DC2">
        <w:t xml:space="preserve"> </w:t>
      </w:r>
      <w:r w:rsidR="00826C87">
        <w:t>На изучение предмета «Музыка» в 5,6,7 классах отводится в 2018-2019 учебном году (по учебному плану) по 0,5 ч.</w:t>
      </w:r>
    </w:p>
    <w:p w:rsidR="003815EE" w:rsidRPr="007D1DC2" w:rsidRDefault="003815EE" w:rsidP="003815EE">
      <w:pPr>
        <w:jc w:val="both"/>
      </w:pPr>
      <w:r w:rsidRPr="007D1DC2">
        <w:t xml:space="preserve">1.3. </w:t>
      </w:r>
      <w:proofErr w:type="gramStart"/>
      <w:r w:rsidRPr="007D1DC2">
        <w:t xml:space="preserve">УМК </w:t>
      </w:r>
      <w:proofErr w:type="spellStart"/>
      <w:r w:rsidRPr="007D1DC2">
        <w:t>Е.</w:t>
      </w:r>
      <w:proofErr w:type="gramEnd"/>
      <w:r w:rsidRPr="007D1DC2">
        <w:t>Д.Критская</w:t>
      </w:r>
      <w:proofErr w:type="spellEnd"/>
      <w:r w:rsidRPr="007D1DC2">
        <w:t xml:space="preserve">, </w:t>
      </w:r>
      <w:proofErr w:type="spellStart"/>
      <w:r w:rsidRPr="007D1DC2">
        <w:t>Г.П.Сергеева</w:t>
      </w:r>
      <w:proofErr w:type="spellEnd"/>
      <w:r w:rsidRPr="007D1DC2">
        <w:t xml:space="preserve">, </w:t>
      </w:r>
      <w:proofErr w:type="spellStart"/>
      <w:r w:rsidRPr="007D1DC2">
        <w:t>Т.С.Шмагина</w:t>
      </w:r>
      <w:proofErr w:type="spellEnd"/>
      <w:r w:rsidRPr="007D1DC2">
        <w:t xml:space="preserve">., </w:t>
      </w:r>
    </w:p>
    <w:p w:rsidR="003815EE" w:rsidRPr="007D1DC2" w:rsidRDefault="003815EE" w:rsidP="003815EE">
      <w:pPr>
        <w:rPr>
          <w:rFonts w:eastAsia="Times New Roman"/>
        </w:rPr>
      </w:pPr>
    </w:p>
    <w:p w:rsidR="003815EE" w:rsidRPr="00B33D9F" w:rsidRDefault="003815EE" w:rsidP="003815EE">
      <w:pPr>
        <w:pStyle w:val="a5"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3D9F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B33D9F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3815EE" w:rsidRPr="00B33D9F" w:rsidRDefault="003815EE" w:rsidP="003815EE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3D9F">
        <w:rPr>
          <w:rFonts w:ascii="Times New Roman" w:hAnsi="Times New Roman"/>
          <w:b/>
          <w:sz w:val="24"/>
          <w:szCs w:val="24"/>
        </w:rPr>
        <w:t>предмета «</w:t>
      </w:r>
      <w:r>
        <w:rPr>
          <w:rFonts w:ascii="Times New Roman" w:hAnsi="Times New Roman"/>
          <w:b/>
          <w:sz w:val="24"/>
          <w:szCs w:val="24"/>
        </w:rPr>
        <w:t>Музыка</w:t>
      </w:r>
      <w:r w:rsidRPr="00B33D9F">
        <w:rPr>
          <w:rFonts w:ascii="Times New Roman" w:hAnsi="Times New Roman"/>
          <w:b/>
          <w:sz w:val="24"/>
          <w:szCs w:val="24"/>
        </w:rPr>
        <w:t>»</w:t>
      </w:r>
      <w:r w:rsidR="00286A67">
        <w:rPr>
          <w:rFonts w:ascii="Times New Roman" w:hAnsi="Times New Roman"/>
          <w:b/>
          <w:sz w:val="24"/>
          <w:szCs w:val="24"/>
        </w:rPr>
        <w:t xml:space="preserve"> в 5-7</w:t>
      </w:r>
      <w:r w:rsidR="00B00E36">
        <w:rPr>
          <w:rFonts w:ascii="Times New Roman" w:hAnsi="Times New Roman"/>
          <w:b/>
          <w:sz w:val="24"/>
          <w:szCs w:val="24"/>
        </w:rPr>
        <w:t xml:space="preserve"> классах</w:t>
      </w:r>
    </w:p>
    <w:p w:rsidR="003815EE" w:rsidRPr="009F02E3" w:rsidRDefault="003815EE" w:rsidP="003815EE">
      <w:pPr>
        <w:pStyle w:val="c7"/>
        <w:spacing w:before="0" w:beforeAutospacing="0" w:after="0" w:afterAutospacing="0"/>
      </w:pPr>
      <w:r>
        <w:rPr>
          <w:rStyle w:val="c2"/>
        </w:rPr>
        <w:t>   </w:t>
      </w:r>
    </w:p>
    <w:p w:rsidR="00FD2CB3" w:rsidRPr="00FD2CB3" w:rsidRDefault="00FD2CB3" w:rsidP="00FD2CB3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Изучение курса «Музыка» в основной школе обеспечивает определенные результаты.</w:t>
      </w:r>
    </w:p>
    <w:p w:rsidR="00FD2CB3" w:rsidRPr="00FD2CB3" w:rsidRDefault="00FD2CB3" w:rsidP="00FD2CB3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12pt"/>
          <w:rFonts w:ascii="Times New Roman" w:hAnsi="Times New Roman" w:cs="Times New Roman"/>
          <w:b/>
        </w:rPr>
        <w:t>Личностные</w:t>
      </w:r>
      <w:r w:rsidRPr="00FD2CB3">
        <w:rPr>
          <w:rStyle w:val="812pt"/>
          <w:rFonts w:ascii="Times New Roman" w:hAnsi="Times New Roman" w:cs="Times New Roman"/>
        </w:rPr>
        <w:t xml:space="preserve"> результаты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обрести в процессе освоения учебного предмета «Музыка»: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сийского общества;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вации к обучению и познанию;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ственной отзывчивости, понимание чу</w:t>
      </w:r>
      <w:proofErr w:type="gramStart"/>
      <w:r w:rsidRPr="00FD2CB3">
        <w:rPr>
          <w:rStyle w:val="8"/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FD2CB3">
        <w:rPr>
          <w:rStyle w:val="8"/>
          <w:rFonts w:ascii="Times New Roman" w:hAnsi="Times New Roman" w:cs="Times New Roman"/>
          <w:sz w:val="24"/>
          <w:szCs w:val="24"/>
        </w:rPr>
        <w:t>угих людей и со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переживание им;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компетентность в решении моральных проблем на осно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ве личностного выбора, осознанное и ответственное отноше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ние к собственным поступкам;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after="260" w:line="240" w:lineRule="auto"/>
        <w:ind w:left="720" w:right="23" w:hanging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58"/>
        </w:tabs>
        <w:spacing w:line="240" w:lineRule="auto"/>
        <w:ind w:left="720" w:right="23" w:hanging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58"/>
        </w:tabs>
        <w:spacing w:line="240" w:lineRule="auto"/>
        <w:ind w:left="720" w:right="23" w:hanging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lastRenderedPageBreak/>
        <w:t>эстетические потребности, ценности и чувства, эстети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ческое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следия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зыкально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>-эстетического характера.</w:t>
      </w:r>
    </w:p>
    <w:p w:rsidR="00FD2CB3" w:rsidRPr="00FD2CB3" w:rsidRDefault="00FD2CB3" w:rsidP="00FD2CB3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D2CB3">
        <w:rPr>
          <w:rStyle w:val="812pt"/>
          <w:rFonts w:ascii="Times New Roman" w:hAnsi="Times New Roman" w:cs="Times New Roman"/>
          <w:b/>
        </w:rPr>
        <w:t>Метапредметные</w:t>
      </w:r>
      <w:proofErr w:type="spellEnd"/>
      <w:r w:rsidRPr="00FD2CB3">
        <w:rPr>
          <w:rStyle w:val="812pt"/>
          <w:rFonts w:ascii="Times New Roman" w:hAnsi="Times New Roman" w:cs="Times New Roman"/>
        </w:rPr>
        <w:t xml:space="preserve"> результаты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FD2CB3">
        <w:rPr>
          <w:rStyle w:val="8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универсальных учебных действий, прояв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ляющихся в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познавательной и практической деятельности уча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щихся: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58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12pt"/>
          <w:rFonts w:ascii="Times New Roman" w:hAnsi="Times New Roman" w:cs="Times New Roman"/>
        </w:rPr>
        <w:t>умение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самостоятельно ставить новые учебные задачи на </w:t>
      </w:r>
      <w:r w:rsidRPr="00FD2CB3">
        <w:rPr>
          <w:rStyle w:val="812pt"/>
          <w:rFonts w:ascii="Times New Roman" w:hAnsi="Times New Roman" w:cs="Times New Roman"/>
        </w:rPr>
        <w:t>основе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развития познавательных мотивов и интересов;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лей,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осознанно выбирать наиболее эффективные способы ре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шения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FD2CB3">
        <w:rPr>
          <w:rStyle w:val="812pt"/>
          <w:rFonts w:ascii="Times New Roman" w:hAnsi="Times New Roman" w:cs="Times New Roman"/>
        </w:rPr>
        <w:t>решения,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</w:t>
      </w:r>
      <w:r w:rsidRPr="00FD2CB3">
        <w:rPr>
          <w:rStyle w:val="812pt"/>
          <w:rFonts w:ascii="Times New Roman" w:hAnsi="Times New Roman" w:cs="Times New Roman"/>
        </w:rPr>
        <w:t>решений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и осуществления осознанного выбора в учебной и познавательной деятельности;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0"/>
        </w:tabs>
        <w:spacing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53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ных задач;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58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FD2CB3">
        <w:rPr>
          <w:rStyle w:val="812pt"/>
          <w:rFonts w:ascii="Times New Roman" w:hAnsi="Times New Roman" w:cs="Times New Roman"/>
        </w:rPr>
        <w:t>художественном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проекте, взаимодействовать и работать в </w:t>
      </w:r>
      <w:r w:rsidRPr="00FD2CB3">
        <w:rPr>
          <w:rStyle w:val="812pt"/>
          <w:rFonts w:ascii="Times New Roman" w:hAnsi="Times New Roman" w:cs="Times New Roman"/>
        </w:rPr>
        <w:t>группе;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12pt"/>
          <w:rFonts w:ascii="Times New Roman" w:hAnsi="Times New Roman" w:cs="Times New Roman"/>
        </w:rPr>
        <w:t>формирование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и развитие компетентности в области ис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пользования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технологий; </w:t>
      </w:r>
      <w:r w:rsidRPr="00FD2CB3">
        <w:rPr>
          <w:rStyle w:val="812pt"/>
          <w:rFonts w:ascii="Times New Roman" w:hAnsi="Times New Roman" w:cs="Times New Roman"/>
        </w:rPr>
        <w:t>стремление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к самостоятельному общению с искусством и ху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дожественному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самообразованию.</w:t>
      </w:r>
    </w:p>
    <w:p w:rsidR="00FD2CB3" w:rsidRPr="00FD2CB3" w:rsidRDefault="00FD2CB3" w:rsidP="00FD2CB3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12pt"/>
          <w:rFonts w:ascii="Times New Roman" w:hAnsi="Times New Roman" w:cs="Times New Roman"/>
          <w:b/>
        </w:rPr>
        <w:t>Предметные</w:t>
      </w:r>
      <w:r w:rsidRPr="00FD2CB3">
        <w:rPr>
          <w:rStyle w:val="812pt"/>
          <w:rFonts w:ascii="Times New Roman" w:hAnsi="Times New Roman" w:cs="Times New Roman"/>
        </w:rPr>
        <w:t xml:space="preserve"> результаты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обеспечивают успешное обучение </w:t>
      </w:r>
      <w:r w:rsidRPr="00FD2CB3">
        <w:rPr>
          <w:rStyle w:val="812pt"/>
          <w:rFonts w:ascii="Times New Roman" w:hAnsi="Times New Roman" w:cs="Times New Roman"/>
        </w:rPr>
        <w:t>на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следующей ступени общего образования и отражают: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58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D2CB3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основ музыкальной культуры школь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D2CB3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потребности в общении с музыкой </w:t>
      </w:r>
      <w:r w:rsidRPr="00FD2CB3">
        <w:rPr>
          <w:rStyle w:val="812pt"/>
          <w:rFonts w:ascii="Times New Roman" w:hAnsi="Times New Roman" w:cs="Times New Roman"/>
        </w:rPr>
        <w:t>для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дальнейшего духовно-нравственного развития, социали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зации,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самообразования, организации содержательного куль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турного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досуга на основе осознания роли музыки в жизни </w:t>
      </w:r>
      <w:r w:rsidRPr="00FD2CB3">
        <w:rPr>
          <w:rStyle w:val="812pt"/>
          <w:rFonts w:ascii="Times New Roman" w:hAnsi="Times New Roman" w:cs="Times New Roman"/>
        </w:rPr>
        <w:t>отдельного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человека и общества, в развитии мировой куль</w:t>
      </w:r>
      <w:r w:rsidRPr="00FD2CB3">
        <w:rPr>
          <w:rStyle w:val="812pt"/>
          <w:rFonts w:ascii="Times New Roman" w:hAnsi="Times New Roman" w:cs="Times New Roman"/>
        </w:rPr>
        <w:t>туры;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раза;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D2CB3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FD2CB3">
        <w:rPr>
          <w:rStyle w:val="8"/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FD2CB3">
        <w:rPr>
          <w:rStyle w:val="8"/>
          <w:rFonts w:ascii="Times New Roman" w:hAnsi="Times New Roman" w:cs="Times New Roman"/>
          <w:sz w:val="24"/>
          <w:szCs w:val="24"/>
        </w:rPr>
        <w:t>, драма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кого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ких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писью;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lastRenderedPageBreak/>
        <w:t>расширение музыкального и общего культурного круго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зора;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FD2CB3">
        <w:rPr>
          <w:rStyle w:val="812pt"/>
          <w:rFonts w:ascii="Times New Roman" w:hAnsi="Times New Roman" w:cs="Times New Roman"/>
        </w:rPr>
        <w:t>музыке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29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12pt"/>
          <w:rFonts w:ascii="Times New Roman" w:hAnsi="Times New Roman" w:cs="Times New Roman"/>
        </w:rPr>
        <w:t>овладение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ностью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ное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минологией и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ключевыми понятиями музыкального искусства, </w:t>
      </w:r>
      <w:r w:rsidRPr="00FD2CB3">
        <w:rPr>
          <w:rStyle w:val="812pt"/>
          <w:rFonts w:ascii="Times New Roman" w:hAnsi="Times New Roman" w:cs="Times New Roman"/>
        </w:rPr>
        <w:t>элементарной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нотной грамотой в рамках изучаемого курса;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12pt"/>
          <w:rFonts w:ascii="Times New Roman" w:hAnsi="Times New Roman" w:cs="Times New Roman"/>
        </w:rPr>
        <w:t>приобретение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ленаправленной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нологии;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after="156" w:line="240" w:lineRule="auto"/>
        <w:ind w:left="720" w:right="20" w:hanging="360"/>
        <w:jc w:val="left"/>
        <w:rPr>
          <w:rStyle w:val="8"/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FD2CB3" w:rsidRPr="00DB26CE" w:rsidRDefault="00FD2CB3" w:rsidP="00DB26CE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3D9F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Музыка</w:t>
      </w:r>
      <w:r w:rsidRPr="00B33D9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826C87">
        <w:rPr>
          <w:rFonts w:ascii="Times New Roman" w:hAnsi="Times New Roman"/>
          <w:b/>
          <w:bCs/>
          <w:color w:val="000000"/>
          <w:sz w:val="24"/>
          <w:szCs w:val="24"/>
        </w:rPr>
        <w:t xml:space="preserve"> 5-7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классы</w:t>
      </w:r>
    </w:p>
    <w:p w:rsidR="0045219A" w:rsidRPr="00DB26CE" w:rsidRDefault="0045219A" w:rsidP="00DB26CE">
      <w:pPr>
        <w:pStyle w:val="p21"/>
        <w:shd w:val="clear" w:color="auto" w:fill="FFFFFF"/>
        <w:spacing w:before="0" w:beforeAutospacing="0" w:after="0" w:afterAutospacing="0"/>
        <w:rPr>
          <w:color w:val="000000"/>
        </w:rPr>
      </w:pPr>
      <w:r w:rsidRPr="00DB26CE">
        <w:rPr>
          <w:rStyle w:val="s2"/>
          <w:b/>
          <w:bCs/>
          <w:color w:val="000000"/>
        </w:rPr>
        <w:t>5 класс</w:t>
      </w:r>
    </w:p>
    <w:p w:rsidR="0045219A" w:rsidRPr="00DB26CE" w:rsidRDefault="0045219A" w:rsidP="00DB26CE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6CE">
        <w:rPr>
          <w:rStyle w:val="s2"/>
          <w:b/>
          <w:bCs/>
          <w:color w:val="000000"/>
        </w:rPr>
        <w:t>тема года:</w:t>
      </w:r>
      <w:r w:rsidRPr="00DB26CE">
        <w:rPr>
          <w:rStyle w:val="s9"/>
          <w:b/>
          <w:bCs/>
          <w:i/>
          <w:iCs/>
          <w:color w:val="000000"/>
        </w:rPr>
        <w:t> </w:t>
      </w:r>
      <w:r w:rsidRPr="00DB26CE">
        <w:rPr>
          <w:rStyle w:val="s2"/>
          <w:b/>
          <w:bCs/>
          <w:color w:val="000000"/>
        </w:rPr>
        <w:t>“Музыка и другие виды искусства”</w:t>
      </w:r>
    </w:p>
    <w:p w:rsidR="0045219A" w:rsidRPr="00DB26CE" w:rsidRDefault="0045219A" w:rsidP="00DB26CE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Тема I полугодия:</w:t>
      </w:r>
      <w:r w:rsidRPr="00DB26CE">
        <w:rPr>
          <w:rStyle w:val="s2"/>
          <w:b/>
          <w:bCs/>
          <w:color w:val="000000"/>
        </w:rPr>
        <w:t xml:space="preserve"> “Музыка и литература” 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1. </w:t>
      </w:r>
      <w:r w:rsidRPr="00DB26CE">
        <w:rPr>
          <w:rStyle w:val="s2"/>
          <w:b/>
          <w:bCs/>
          <w:color w:val="000000"/>
        </w:rPr>
        <w:t>Что роднит музыку с литературой</w:t>
      </w:r>
      <w:r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Выявление многосторонних связей музыки и литературы. </w:t>
      </w:r>
      <w:r w:rsidRPr="00DB26CE">
        <w:rPr>
          <w:rStyle w:val="s4"/>
          <w:i/>
          <w:iCs/>
          <w:color w:val="000000"/>
        </w:rPr>
        <w:t>Что стало бы с музыкой, если бы не было литературы? Что стало бы с литературой, если бы не было музыки?</w:t>
      </w:r>
      <w:r w:rsidRPr="00DB26CE">
        <w:rPr>
          <w:color w:val="000000"/>
        </w:rPr>
        <w:t> Поэма, былина, сказка. Песня, романс. Роль музыки в семье искусств, ее</w:t>
      </w:r>
      <w:r w:rsidRPr="00DB26CE">
        <w:rPr>
          <w:rStyle w:val="s4"/>
          <w:i/>
          <w:iCs/>
          <w:color w:val="000000"/>
        </w:rPr>
        <w:t> </w:t>
      </w:r>
      <w:r w:rsidRPr="00DB26CE">
        <w:rPr>
          <w:color w:val="000000"/>
        </w:rPr>
        <w:t>влияние на другие искусства. Значение слов в песне. Вокализ. Сходство</w:t>
      </w:r>
      <w:r w:rsidRPr="00DB26CE">
        <w:rPr>
          <w:rStyle w:val="s4"/>
          <w:i/>
          <w:iCs/>
          <w:color w:val="000000"/>
        </w:rPr>
        <w:t> </w:t>
      </w:r>
      <w:r w:rsidRPr="00DB26CE">
        <w:rPr>
          <w:color w:val="000000"/>
        </w:rPr>
        <w:t>выразительных средств живописи и музыки: плавные изгибы линий рисунка,</w:t>
      </w:r>
      <w:r w:rsidRPr="00DB26CE">
        <w:rPr>
          <w:rStyle w:val="s4"/>
          <w:i/>
          <w:iCs/>
          <w:color w:val="000000"/>
        </w:rPr>
        <w:t> </w:t>
      </w:r>
      <w:r w:rsidRPr="00DB26CE">
        <w:rPr>
          <w:color w:val="000000"/>
        </w:rPr>
        <w:t>перекличка светотени в картине и ладовой окраски в музыке. Интонационн</w:t>
      </w:r>
      <w:proofErr w:type="gramStart"/>
      <w:r w:rsidRPr="00DB26CE">
        <w:rPr>
          <w:color w:val="000000"/>
        </w:rPr>
        <w:t>о-</w:t>
      </w:r>
      <w:proofErr w:type="gramEnd"/>
      <w:r w:rsidRPr="00DB26CE">
        <w:rPr>
          <w:rStyle w:val="s4"/>
          <w:i/>
          <w:iCs/>
          <w:color w:val="000000"/>
        </w:rPr>
        <w:t> </w:t>
      </w:r>
      <w:r w:rsidRPr="00DB26CE">
        <w:rPr>
          <w:color w:val="000000"/>
        </w:rPr>
        <w:t>образная, жанровая, стилевая основы музыки в картинах и мелодиях, музыкального</w:t>
      </w:r>
      <w:r w:rsidRPr="00DB26CE">
        <w:rPr>
          <w:rStyle w:val="s4"/>
          <w:i/>
          <w:iCs/>
          <w:color w:val="000000"/>
        </w:rPr>
        <w:t> </w:t>
      </w:r>
      <w:r w:rsidRPr="00DB26CE">
        <w:rPr>
          <w:color w:val="000000"/>
        </w:rPr>
        <w:t>искусства как ее важнейшие закономерности, открывающие путь для его познания,</w:t>
      </w:r>
      <w:r w:rsidRPr="00DB26CE">
        <w:rPr>
          <w:rStyle w:val="s4"/>
          <w:i/>
          <w:iCs/>
          <w:color w:val="000000"/>
        </w:rPr>
        <w:t> </w:t>
      </w:r>
      <w:r w:rsidRPr="00DB26CE">
        <w:rPr>
          <w:color w:val="000000"/>
        </w:rPr>
        <w:t>установления связи с жизнью и с другими искусствами. Интонация как носитель смысла в музыке.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2. </w:t>
      </w:r>
      <w:r w:rsidRPr="00DB26CE">
        <w:rPr>
          <w:rStyle w:val="s2"/>
          <w:b/>
          <w:bCs/>
          <w:color w:val="000000"/>
        </w:rPr>
        <w:t>Вокальная музыка. </w:t>
      </w:r>
      <w:r w:rsidRPr="00DB26CE">
        <w:rPr>
          <w:color w:val="000000"/>
        </w:rPr>
        <w:t>Россия, Россия, нет слова красивей…</w:t>
      </w:r>
      <w:r w:rsidRPr="00DB26CE">
        <w:rPr>
          <w:rStyle w:val="s2"/>
          <w:b/>
          <w:bCs/>
          <w:color w:val="000000"/>
        </w:rPr>
        <w:t>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DB26CE">
        <w:rPr>
          <w:rStyle w:val="s4"/>
          <w:i/>
          <w:iCs/>
          <w:color w:val="000000"/>
        </w:rPr>
        <w:t>лирические</w:t>
      </w:r>
      <w:proofErr w:type="gramEnd"/>
      <w:r w:rsidRPr="00DB26CE">
        <w:rPr>
          <w:rStyle w:val="s4"/>
          <w:i/>
          <w:iCs/>
          <w:color w:val="000000"/>
        </w:rPr>
        <w:t>). Народные истоки русской профессиональной музыки.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Образ Отчизны, отношение к родной земле, значение культуры своего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в вокальной музыке. Песня – верный спутник человека.</w:t>
      </w:r>
    </w:p>
    <w:p w:rsidR="0045219A" w:rsidRPr="00DB26CE" w:rsidRDefault="00826C87" w:rsidP="00DB26CE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3</w:t>
      </w:r>
      <w:r w:rsidR="0045219A" w:rsidRPr="00DB26CE">
        <w:rPr>
          <w:rStyle w:val="s9"/>
          <w:b/>
          <w:bCs/>
          <w:i/>
          <w:iCs/>
          <w:color w:val="000000"/>
        </w:rPr>
        <w:t>. </w:t>
      </w:r>
      <w:r w:rsidR="0045219A" w:rsidRPr="00DB26CE">
        <w:rPr>
          <w:rStyle w:val="s2"/>
          <w:b/>
          <w:bCs/>
          <w:color w:val="000000"/>
        </w:rPr>
        <w:t>Фольклор в музыке русских композиторов. </w:t>
      </w:r>
      <w:r w:rsidR="0045219A" w:rsidRPr="00DB26CE">
        <w:rPr>
          <w:color w:val="000000"/>
        </w:rPr>
        <w:t>«Стучит, гремит Кикимора…» </w:t>
      </w:r>
      <w:r w:rsidR="0045219A"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DB26CE">
        <w:rPr>
          <w:rStyle w:val="s4"/>
          <w:i/>
          <w:iCs/>
          <w:color w:val="000000"/>
        </w:rPr>
        <w:t>художественная</w:t>
      </w:r>
      <w:proofErr w:type="gramEnd"/>
      <w:r w:rsidRPr="00DB26CE">
        <w:rPr>
          <w:rStyle w:val="s4"/>
          <w:i/>
          <w:iCs/>
          <w:color w:val="000000"/>
        </w:rPr>
        <w:t xml:space="preserve"> </w:t>
      </w:r>
      <w:proofErr w:type="spellStart"/>
      <w:r w:rsidRPr="00DB26CE">
        <w:rPr>
          <w:rStyle w:val="s4"/>
          <w:i/>
          <w:iCs/>
          <w:color w:val="000000"/>
        </w:rPr>
        <w:t>самоценность</w:t>
      </w:r>
      <w:proofErr w:type="spellEnd"/>
      <w:r w:rsidRPr="00DB26CE">
        <w:rPr>
          <w:rStyle w:val="s4"/>
          <w:i/>
          <w:iCs/>
          <w:color w:val="000000"/>
        </w:rPr>
        <w:t>. Особенности русской народной музыкальной культуры. Основные жанры русской народной музыки</w:t>
      </w:r>
      <w:r w:rsidRPr="00DB26CE">
        <w:rPr>
          <w:rStyle w:val="s14"/>
          <w:color w:val="000000"/>
        </w:rPr>
        <w:t>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Знакомство с произведениями программной инструментальной музыки: симфонической сюитой и симфонической миниатюрой. Вокальные сочинения, созданные на основе различных литературных источников (русских народных сказаний, сказок разных народов и др.) 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DB26CE">
        <w:rPr>
          <w:color w:val="000000"/>
        </w:rPr>
        <w:t>художественная</w:t>
      </w:r>
      <w:proofErr w:type="gramEnd"/>
      <w:r w:rsidRPr="00DB26CE">
        <w:rPr>
          <w:color w:val="000000"/>
        </w:rPr>
        <w:t xml:space="preserve"> </w:t>
      </w:r>
      <w:proofErr w:type="spellStart"/>
      <w:r w:rsidRPr="00DB26CE">
        <w:rPr>
          <w:color w:val="000000"/>
        </w:rPr>
        <w:t>самоценность</w:t>
      </w:r>
      <w:proofErr w:type="spellEnd"/>
      <w:r w:rsidRPr="00DB26CE">
        <w:rPr>
          <w:color w:val="000000"/>
        </w:rPr>
        <w:t>. Особенности русской народной музыкальной культуры.</w:t>
      </w:r>
    </w:p>
    <w:p w:rsidR="0045219A" w:rsidRPr="00DB26CE" w:rsidRDefault="00826C87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4</w:t>
      </w:r>
      <w:r w:rsidR="0045219A" w:rsidRPr="00DB26CE">
        <w:rPr>
          <w:rStyle w:val="s9"/>
          <w:b/>
          <w:bCs/>
          <w:i/>
          <w:iCs/>
          <w:color w:val="000000"/>
        </w:rPr>
        <w:t>. </w:t>
      </w:r>
      <w:r w:rsidR="0045219A" w:rsidRPr="00DB26CE">
        <w:rPr>
          <w:rStyle w:val="s2"/>
          <w:b/>
          <w:bCs/>
          <w:color w:val="000000"/>
        </w:rPr>
        <w:t>Вторая жизнь песни. </w:t>
      </w:r>
      <w:r w:rsidR="0045219A" w:rsidRPr="00DB26CE">
        <w:rPr>
          <w:color w:val="000000"/>
        </w:rPr>
        <w:t>Живительный родник творчества.</w:t>
      </w:r>
      <w:r w:rsidR="0045219A" w:rsidRPr="00DB26CE">
        <w:rPr>
          <w:rStyle w:val="s2"/>
          <w:b/>
          <w:bCs/>
          <w:color w:val="000000"/>
        </w:rPr>
        <w:t> </w:t>
      </w:r>
      <w:r w:rsidR="0045219A"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Представление о музыке, основанной на использовании народной песни; о народных истоках профессиональной музыки: симфония, концерт, опера, кантата. Современные </w:t>
      </w:r>
      <w:r w:rsidRPr="00DB26CE">
        <w:rPr>
          <w:color w:val="000000"/>
        </w:rPr>
        <w:lastRenderedPageBreak/>
        <w:t>интерпретации классической музыки. Смысл высказывания М.И. Глинки: “Создает музыку народ, а мы, художники только ее аранжируем”. Раскрытие терминов и осмысление понятий: </w:t>
      </w:r>
      <w:r w:rsidRPr="00DB26CE">
        <w:rPr>
          <w:rStyle w:val="s4"/>
          <w:i/>
          <w:iCs/>
          <w:color w:val="000000"/>
        </w:rPr>
        <w:t>интерпретация,</w:t>
      </w:r>
      <w:r w:rsidRPr="00DB26CE">
        <w:rPr>
          <w:color w:val="000000"/>
        </w:rPr>
        <w:t> </w:t>
      </w:r>
      <w:r w:rsidRPr="00DB26CE">
        <w:rPr>
          <w:rStyle w:val="s4"/>
          <w:i/>
          <w:iCs/>
          <w:color w:val="000000"/>
        </w:rPr>
        <w:t>обработка, трактовка</w:t>
      </w:r>
      <w:r w:rsidRPr="00DB26CE">
        <w:rPr>
          <w:color w:val="000000"/>
        </w:rPr>
        <w:t>. Связь между музыкой русской композиторской музыкой и народным музыкальным искусством, отражающим жизнь, труд, быт русского народа.</w:t>
      </w:r>
    </w:p>
    <w:p w:rsidR="0045219A" w:rsidRPr="00DB26CE" w:rsidRDefault="00826C87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5</w:t>
      </w:r>
      <w:r w:rsidR="0045219A" w:rsidRPr="00DB26CE">
        <w:rPr>
          <w:rStyle w:val="s9"/>
          <w:b/>
          <w:bCs/>
          <w:i/>
          <w:iCs/>
          <w:color w:val="000000"/>
        </w:rPr>
        <w:t>. </w:t>
      </w:r>
      <w:r>
        <w:rPr>
          <w:rStyle w:val="s2"/>
          <w:b/>
          <w:bCs/>
          <w:color w:val="000000"/>
        </w:rPr>
        <w:t>Живительный родник творчества.</w:t>
      </w:r>
      <w:r w:rsidRPr="00DB26CE">
        <w:rPr>
          <w:color w:val="000000"/>
        </w:rPr>
        <w:t xml:space="preserve"> </w:t>
      </w:r>
      <w:r w:rsidR="0045219A" w:rsidRPr="00DB26CE">
        <w:rPr>
          <w:color w:val="000000"/>
        </w:rPr>
        <w:t>«Перезвоны» «Звучащие картины»</w:t>
      </w:r>
      <w:r w:rsidR="0045219A" w:rsidRPr="00DB26CE">
        <w:rPr>
          <w:rStyle w:val="s2"/>
          <w:b/>
          <w:bCs/>
          <w:color w:val="000000"/>
        </w:rPr>
        <w:t> </w:t>
      </w:r>
      <w:r w:rsidR="0045219A"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Сопоставление образного содержания музыки, выявление контраста как основной прием развития произведения в целом. Определение средств музыкальной выразительности. Перезвоны. Звучащие картины. Значимость музыки в жизни человека, ее роль в творчестве писателей и поэтов, а также ее национальному своеобразию. Музыка. Природа родной страны, судьба человека… Вдохновение композиторов, поэтов, писателей, их размышления о смысле жизни, о красоте родной земли, о душевной красоте человека и талантливых людях, которыми может по праву гордиться Отечество.</w:t>
      </w:r>
    </w:p>
    <w:p w:rsidR="0045219A" w:rsidRPr="00DB26CE" w:rsidRDefault="00826C87" w:rsidP="00DB26CE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6</w:t>
      </w:r>
      <w:r w:rsidR="0045219A" w:rsidRPr="00DB26CE">
        <w:rPr>
          <w:rStyle w:val="s9"/>
          <w:b/>
          <w:bCs/>
          <w:i/>
          <w:iCs/>
          <w:color w:val="000000"/>
        </w:rPr>
        <w:t>. </w:t>
      </w:r>
      <w:r w:rsidR="0045219A" w:rsidRPr="00DB26CE">
        <w:rPr>
          <w:rStyle w:val="s2"/>
          <w:b/>
          <w:bCs/>
          <w:color w:val="000000"/>
        </w:rPr>
        <w:t>Писатели и поэты о музыке и музыкантах. </w:t>
      </w:r>
      <w:r w:rsidR="0045219A" w:rsidRPr="00DB26CE">
        <w:rPr>
          <w:color w:val="000000"/>
        </w:rPr>
        <w:t>«Гармонии задумчивый поэт»</w:t>
      </w:r>
      <w:r w:rsidR="0045219A" w:rsidRPr="00DB26CE">
        <w:rPr>
          <w:rStyle w:val="s2"/>
          <w:b/>
          <w:bCs/>
          <w:color w:val="000000"/>
        </w:rPr>
        <w:t> </w:t>
      </w:r>
      <w:r w:rsidR="0045219A"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 xml:space="preserve">Романтизм в </w:t>
      </w:r>
      <w:proofErr w:type="gramStart"/>
      <w:r w:rsidRPr="00DB26CE">
        <w:rPr>
          <w:rStyle w:val="s4"/>
          <w:i/>
          <w:iCs/>
          <w:color w:val="000000"/>
        </w:rPr>
        <w:t>западно – европейской</w:t>
      </w:r>
      <w:proofErr w:type="gramEnd"/>
      <w:r w:rsidRPr="00DB26CE">
        <w:rPr>
          <w:rStyle w:val="s4"/>
          <w:i/>
          <w:iCs/>
          <w:color w:val="000000"/>
        </w:rPr>
        <w:t xml:space="preserve">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Осознание учащимися значимости музыкального искусства для творчества поэтов и писателей, расширение представлений о творчестве </w:t>
      </w:r>
      <w:proofErr w:type="gramStart"/>
      <w:r w:rsidRPr="00DB26CE">
        <w:rPr>
          <w:color w:val="000000"/>
        </w:rPr>
        <w:t>западно - европейских</w:t>
      </w:r>
      <w:proofErr w:type="gramEnd"/>
      <w:r w:rsidRPr="00DB26CE">
        <w:rPr>
          <w:color w:val="000000"/>
        </w:rPr>
        <w:t xml:space="preserve"> композиторов – </w:t>
      </w:r>
      <w:r w:rsidRPr="00DB26CE">
        <w:rPr>
          <w:rStyle w:val="s2"/>
          <w:b/>
          <w:bCs/>
          <w:color w:val="000000"/>
        </w:rPr>
        <w:t>Ф.Шопен. </w:t>
      </w:r>
      <w:r w:rsidRPr="00DB26CE">
        <w:rPr>
          <w:color w:val="000000"/>
        </w:rPr>
        <w:t>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 характеры, ситуации, события. Творчество Ф. Шопена как композитора связано с его исполнительской деятельностью. Именно Ф.Шопен утвердил </w:t>
      </w:r>
      <w:r w:rsidRPr="00DB26CE">
        <w:rPr>
          <w:rStyle w:val="s4"/>
          <w:i/>
          <w:iCs/>
          <w:color w:val="000000"/>
        </w:rPr>
        <w:t>прелюдию </w:t>
      </w:r>
      <w:r w:rsidRPr="00DB26CE">
        <w:rPr>
          <w:color w:val="000000"/>
        </w:rPr>
        <w:t>как самостоятельный вид творчества, открыл новое направление в развитии жанра</w:t>
      </w:r>
      <w:r w:rsidRPr="00DB26CE">
        <w:rPr>
          <w:rStyle w:val="s4"/>
          <w:i/>
          <w:iCs/>
          <w:color w:val="000000"/>
        </w:rPr>
        <w:t> этюд</w:t>
      </w:r>
      <w:r w:rsidRPr="00DB26CE">
        <w:rPr>
          <w:color w:val="000000"/>
        </w:rPr>
        <w:t xml:space="preserve">а, никогда не отделяя техническую сторону исполнения от </w:t>
      </w:r>
      <w:proofErr w:type="gramStart"/>
      <w:r w:rsidRPr="00DB26CE">
        <w:rPr>
          <w:color w:val="000000"/>
        </w:rPr>
        <w:t>художественной</w:t>
      </w:r>
      <w:proofErr w:type="gramEnd"/>
      <w:r w:rsidRPr="00DB26CE">
        <w:rPr>
          <w:color w:val="000000"/>
        </w:rPr>
        <w:t>.</w:t>
      </w:r>
    </w:p>
    <w:p w:rsidR="0045219A" w:rsidRPr="00DB26CE" w:rsidRDefault="00826C87" w:rsidP="00DB26CE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7</w:t>
      </w:r>
      <w:r w:rsidR="0045219A" w:rsidRPr="00DB26CE">
        <w:rPr>
          <w:rStyle w:val="s9"/>
          <w:b/>
          <w:bCs/>
          <w:i/>
          <w:iCs/>
          <w:color w:val="000000"/>
        </w:rPr>
        <w:t>. </w:t>
      </w:r>
      <w:r>
        <w:rPr>
          <w:rStyle w:val="s2"/>
          <w:b/>
          <w:bCs/>
          <w:color w:val="000000"/>
        </w:rPr>
        <w:t>П</w:t>
      </w:r>
      <w:r w:rsidR="0045219A" w:rsidRPr="00DB26CE">
        <w:rPr>
          <w:rStyle w:val="s2"/>
          <w:b/>
          <w:bCs/>
          <w:color w:val="000000"/>
        </w:rPr>
        <w:t>утешествие в музыкальный театр. Опера. </w:t>
      </w:r>
      <w:r w:rsidR="0045219A" w:rsidRPr="00DB26CE">
        <w:rPr>
          <w:color w:val="000000"/>
        </w:rPr>
        <w:t>Оперная мозаика. М. Глинка. Опера «Руслан и Людмила»</w:t>
      </w:r>
      <w:r w:rsidR="0045219A" w:rsidRPr="00DB26CE">
        <w:rPr>
          <w:rStyle w:val="s2"/>
          <w:b/>
          <w:bCs/>
          <w:color w:val="000000"/>
        </w:rPr>
        <w:t> </w:t>
      </w:r>
      <w:r w:rsidR="0045219A" w:rsidRPr="00DB26CE">
        <w:rPr>
          <w:rStyle w:val="s9"/>
          <w:b/>
          <w:bCs/>
          <w:i/>
          <w:iCs/>
          <w:color w:val="000000"/>
        </w:rPr>
        <w:t>(1ч.)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Развитие жанра – опера. Народные истоки русской профессиональной музыки. Обращение композиторов к родному фольклору.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Особенности оперного жанра, который возникает на основе литературного произведения как источника либретто оперы. </w:t>
      </w:r>
      <w:proofErr w:type="gramStart"/>
      <w:r w:rsidRPr="00DB26CE">
        <w:rPr>
          <w:color w:val="000000"/>
        </w:rPr>
        <w:t>Разновидности вокальных и инструментальных жанров, форм внутри оперы - (увертюра, ария, речитатив, хор, ансамбль), а также исполнители (певцы, дирижёр, оркестр).</w:t>
      </w:r>
      <w:proofErr w:type="gramEnd"/>
    </w:p>
    <w:p w:rsidR="0045219A" w:rsidRPr="00DB26CE" w:rsidRDefault="00826C87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8</w:t>
      </w:r>
      <w:r w:rsidR="0045219A" w:rsidRPr="00DB26CE">
        <w:rPr>
          <w:rStyle w:val="s9"/>
          <w:b/>
          <w:bCs/>
          <w:i/>
          <w:iCs/>
          <w:color w:val="000000"/>
        </w:rPr>
        <w:t>.</w:t>
      </w:r>
      <w:r w:rsidR="0045219A" w:rsidRPr="00DB26CE">
        <w:rPr>
          <w:color w:val="000000"/>
        </w:rPr>
        <w:t> </w:t>
      </w:r>
      <w:r w:rsidR="0045219A" w:rsidRPr="00DB26CE">
        <w:rPr>
          <w:rStyle w:val="s2"/>
          <w:b/>
          <w:bCs/>
          <w:color w:val="000000"/>
        </w:rPr>
        <w:t>Музыка в театре, кино и на телевидении</w:t>
      </w:r>
      <w:r w:rsidR="0045219A"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Творчество отечественных композиторов – песенников, роль музыки в театре, кино и телевидении.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Роль литературного сценария и значение музыки в синтетических видах искусства: в театре, кино, на телевидении. Музыка неотъемлемая часть произведений киноискусства, которое существует на основе синтеза литературы, театра, изобразительного искусства и музыки. Киномузыка – одно из важнейших средств создания экранного образа реального события, которое специально инсценируется или воссоздается средствами мультипликации. Динамика развития кинообраза, быстрая смена действия в кино, короткое дыхание кинематографических фраз, свободное владение пространством и временем получили отражение и в музыке к фильмам.</w:t>
      </w:r>
    </w:p>
    <w:p w:rsidR="0045219A" w:rsidRPr="00DB26CE" w:rsidRDefault="0045219A" w:rsidP="00DB26CE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6CE">
        <w:rPr>
          <w:rStyle w:val="s2"/>
          <w:b/>
          <w:bCs/>
          <w:color w:val="000000"/>
        </w:rPr>
        <w:t>Тема II полугодия: Музыка и изобразительное искусство (18 часов)</w:t>
      </w:r>
    </w:p>
    <w:p w:rsidR="0045219A" w:rsidRPr="00DB26CE" w:rsidRDefault="00826C87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9</w:t>
      </w:r>
      <w:r w:rsidR="0045219A" w:rsidRPr="00DB26CE">
        <w:rPr>
          <w:rStyle w:val="s9"/>
          <w:b/>
          <w:bCs/>
          <w:i/>
          <w:iCs/>
          <w:color w:val="000000"/>
        </w:rPr>
        <w:t>. </w:t>
      </w:r>
      <w:r w:rsidR="0045219A" w:rsidRPr="00DB26CE">
        <w:rPr>
          <w:rStyle w:val="s2"/>
          <w:b/>
          <w:bCs/>
          <w:color w:val="000000"/>
        </w:rPr>
        <w:t>Что роднит музыку с изобразительным искусством.</w:t>
      </w:r>
      <w:r w:rsidR="0045219A"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15"/>
          <w:i/>
          <w:iCs/>
          <w:color w:val="000000"/>
        </w:rPr>
        <w:t>Выразительность и изобразительность музыкальной интонации. Богатство музыкальных образов (</w:t>
      </w:r>
      <w:proofErr w:type="gramStart"/>
      <w:r w:rsidRPr="00DB26CE">
        <w:rPr>
          <w:rStyle w:val="s15"/>
          <w:i/>
          <w:iCs/>
          <w:color w:val="000000"/>
        </w:rPr>
        <w:t>лирические</w:t>
      </w:r>
      <w:proofErr w:type="gramEnd"/>
      <w:r w:rsidRPr="00DB26CE">
        <w:rPr>
          <w:rStyle w:val="s15"/>
          <w:i/>
          <w:iCs/>
          <w:color w:val="000000"/>
        </w:rPr>
        <w:t>).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lastRenderedPageBreak/>
        <w:t>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45219A" w:rsidRPr="00DB26CE" w:rsidRDefault="00826C87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1</w:t>
      </w:r>
      <w:r w:rsidR="0045219A" w:rsidRPr="00DB26CE">
        <w:rPr>
          <w:rStyle w:val="s9"/>
          <w:b/>
          <w:bCs/>
          <w:i/>
          <w:iCs/>
          <w:color w:val="000000"/>
        </w:rPr>
        <w:t>0. </w:t>
      </w:r>
      <w:r w:rsidR="0045219A" w:rsidRPr="00DB26CE">
        <w:rPr>
          <w:rStyle w:val="s2"/>
          <w:b/>
          <w:bCs/>
          <w:color w:val="000000"/>
        </w:rPr>
        <w:t>Звать через прошлое к настоящему.</w:t>
      </w:r>
      <w:r w:rsidR="0045219A" w:rsidRPr="00DB26CE">
        <w:rPr>
          <w:rStyle w:val="s9"/>
          <w:b/>
          <w:bCs/>
          <w:i/>
          <w:iCs/>
          <w:color w:val="000000"/>
        </w:rPr>
        <w:t> </w:t>
      </w:r>
      <w:r w:rsidR="0045219A" w:rsidRPr="00DB26CE">
        <w:rPr>
          <w:color w:val="000000"/>
        </w:rPr>
        <w:t>«Александр Невский». «За отчий дом за русский край».</w:t>
      </w:r>
      <w:r w:rsidR="0045219A"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Выразительность и изобразительность музыкальной интонации. Богатство музыкальных образов (героические, эпические</w:t>
      </w:r>
      <w:proofErr w:type="gramStart"/>
      <w:r w:rsidRPr="00DB26CE">
        <w:rPr>
          <w:rStyle w:val="s4"/>
          <w:i/>
          <w:iCs/>
          <w:color w:val="000000"/>
        </w:rPr>
        <w:t>)и</w:t>
      </w:r>
      <w:proofErr w:type="gramEnd"/>
      <w:r w:rsidRPr="00DB26CE">
        <w:rPr>
          <w:rStyle w:val="s4"/>
          <w:i/>
          <w:iCs/>
          <w:color w:val="000000"/>
        </w:rPr>
        <w:t xml:space="preserve"> особенности их драматургического развития (контраст).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45219A" w:rsidRPr="00DB26CE" w:rsidRDefault="00826C87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 </w:t>
      </w:r>
      <w:r w:rsidR="0045219A" w:rsidRPr="00DB26CE">
        <w:rPr>
          <w:color w:val="000000"/>
        </w:rPr>
        <w:t>«Ледовое побоище». «После побоища».</w:t>
      </w:r>
      <w:r w:rsidR="0045219A"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Выразительность и изобразительность музыкальной интонации. Богатство музыкальных образов (героико - эпические) и особенности их драматургического развития.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Героические образы в музыке и изобразительном искусстве. Сопоставление героико – 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45219A" w:rsidRPr="00DB26CE" w:rsidRDefault="00826C87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11</w:t>
      </w:r>
      <w:r w:rsidR="0045219A" w:rsidRPr="00DB26CE">
        <w:rPr>
          <w:rStyle w:val="s9"/>
          <w:b/>
          <w:bCs/>
          <w:i/>
          <w:iCs/>
          <w:color w:val="000000"/>
        </w:rPr>
        <w:t>. </w:t>
      </w:r>
      <w:r w:rsidR="0045219A" w:rsidRPr="00DB26CE">
        <w:rPr>
          <w:rStyle w:val="s2"/>
          <w:b/>
          <w:bCs/>
          <w:color w:val="000000"/>
        </w:rPr>
        <w:t>Музыкальная живопись и живописная музыка. </w:t>
      </w:r>
      <w:r w:rsidR="0045219A" w:rsidRPr="00DB26CE">
        <w:rPr>
          <w:color w:val="000000"/>
        </w:rPr>
        <w:t>«Мои помыслы-краски</w:t>
      </w:r>
      <w:proofErr w:type="gramStart"/>
      <w:r w:rsidR="0045219A" w:rsidRPr="00DB26CE">
        <w:rPr>
          <w:color w:val="000000"/>
        </w:rPr>
        <w:t xml:space="preserve"> ,</w:t>
      </w:r>
      <w:proofErr w:type="gramEnd"/>
      <w:r w:rsidR="0045219A" w:rsidRPr="00DB26CE">
        <w:rPr>
          <w:color w:val="000000"/>
        </w:rPr>
        <w:t xml:space="preserve"> мои краски - напевы …» </w:t>
      </w:r>
      <w:r w:rsidR="0045219A"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 xml:space="preserve">Общее и особенное в русском и </w:t>
      </w:r>
      <w:proofErr w:type="gramStart"/>
      <w:r w:rsidRPr="00DB26CE">
        <w:rPr>
          <w:rStyle w:val="s4"/>
          <w:i/>
          <w:iCs/>
          <w:color w:val="000000"/>
        </w:rPr>
        <w:t>западно – европейском</w:t>
      </w:r>
      <w:proofErr w:type="gramEnd"/>
      <w:r w:rsidRPr="00DB26CE">
        <w:rPr>
          <w:rStyle w:val="s4"/>
          <w:i/>
          <w:iCs/>
          <w:color w:val="000000"/>
        </w:rPr>
        <w:t xml:space="preserve"> искусстве в различных исторических эпох, стилевых направлений, творчестве выдающихся композитов </w:t>
      </w:r>
      <w:proofErr w:type="spellStart"/>
      <w:r w:rsidRPr="00DB26CE">
        <w:rPr>
          <w:rStyle w:val="s4"/>
          <w:i/>
          <w:iCs/>
          <w:color w:val="000000"/>
        </w:rPr>
        <w:t>прощлого</w:t>
      </w:r>
      <w:proofErr w:type="spellEnd"/>
      <w:r w:rsidRPr="00DB26CE">
        <w:rPr>
          <w:rStyle w:val="s4"/>
          <w:i/>
          <w:iCs/>
          <w:color w:val="000000"/>
        </w:rPr>
        <w:t>.</w:t>
      </w:r>
    </w:p>
    <w:p w:rsidR="0045219A" w:rsidRPr="00DB26CE" w:rsidRDefault="0045219A" w:rsidP="00DB26CE">
      <w:pPr>
        <w:pStyle w:val="p1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Образы природы в творчестве музыкантов. «Музыкальные краски» в произведениях композиторо</w:t>
      </w:r>
      <w:proofErr w:type="gramStart"/>
      <w:r w:rsidRPr="00DB26CE">
        <w:rPr>
          <w:color w:val="000000"/>
        </w:rPr>
        <w:t>в-</w:t>
      </w:r>
      <w:proofErr w:type="gramEnd"/>
      <w:r w:rsidRPr="00DB26CE">
        <w:rPr>
          <w:color w:val="000000"/>
        </w:rPr>
        <w:t xml:space="preserve">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45219A" w:rsidRPr="00DB26CE" w:rsidRDefault="00826C87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 </w:t>
      </w:r>
      <w:r w:rsidR="0045219A" w:rsidRPr="00DB26CE">
        <w:rPr>
          <w:color w:val="000000"/>
        </w:rPr>
        <w:t>«</w:t>
      </w:r>
      <w:proofErr w:type="spellStart"/>
      <w:r w:rsidR="0045219A" w:rsidRPr="00DB26CE">
        <w:rPr>
          <w:color w:val="000000"/>
        </w:rPr>
        <w:t>Фореллен</w:t>
      </w:r>
      <w:proofErr w:type="spellEnd"/>
      <w:r w:rsidR="0045219A" w:rsidRPr="00DB26CE">
        <w:rPr>
          <w:color w:val="000000"/>
        </w:rPr>
        <w:t xml:space="preserve"> – квинтет» Дыхание русской </w:t>
      </w:r>
      <w:proofErr w:type="spellStart"/>
      <w:r w:rsidR="0045219A" w:rsidRPr="00DB26CE">
        <w:rPr>
          <w:color w:val="000000"/>
        </w:rPr>
        <w:t>песенности</w:t>
      </w:r>
      <w:proofErr w:type="spellEnd"/>
      <w:r w:rsidR="0045219A" w:rsidRPr="00DB26CE">
        <w:rPr>
          <w:color w:val="000000"/>
        </w:rPr>
        <w:t>.</w:t>
      </w:r>
      <w:r w:rsidR="0045219A" w:rsidRPr="00DB26CE">
        <w:rPr>
          <w:rStyle w:val="s2"/>
          <w:b/>
          <w:bCs/>
          <w:color w:val="000000"/>
        </w:rPr>
        <w:t> </w:t>
      </w:r>
      <w:r w:rsidR="0045219A"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 xml:space="preserve">Общее и особенное в русском и </w:t>
      </w:r>
      <w:proofErr w:type="gramStart"/>
      <w:r w:rsidRPr="00DB26CE">
        <w:rPr>
          <w:rStyle w:val="s4"/>
          <w:i/>
          <w:iCs/>
          <w:color w:val="000000"/>
        </w:rPr>
        <w:t>западно – европейском</w:t>
      </w:r>
      <w:proofErr w:type="gramEnd"/>
      <w:r w:rsidRPr="00DB26CE">
        <w:rPr>
          <w:rStyle w:val="s4"/>
          <w:i/>
          <w:iCs/>
          <w:color w:val="000000"/>
        </w:rPr>
        <w:t xml:space="preserve"> искусстве в различных исторических эпох, стилевых направлений, творчестве выдающихся композитов </w:t>
      </w:r>
      <w:proofErr w:type="spellStart"/>
      <w:r w:rsidRPr="00DB26CE">
        <w:rPr>
          <w:rStyle w:val="s4"/>
          <w:i/>
          <w:iCs/>
          <w:color w:val="000000"/>
        </w:rPr>
        <w:t>прощлого</w:t>
      </w:r>
      <w:proofErr w:type="spellEnd"/>
      <w:r w:rsidRPr="00DB26CE">
        <w:rPr>
          <w:rStyle w:val="s4"/>
          <w:i/>
          <w:iCs/>
          <w:color w:val="000000"/>
        </w:rPr>
        <w:t>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Сопоставление зримых образов музыкальных сочинений русского и зарубежного композитора (вокальные и инструментальные) и </w:t>
      </w:r>
      <w:proofErr w:type="spellStart"/>
      <w:r w:rsidRPr="00DB26CE">
        <w:rPr>
          <w:color w:val="000000"/>
        </w:rPr>
        <w:t>обшность</w:t>
      </w:r>
      <w:proofErr w:type="spellEnd"/>
      <w:r w:rsidRPr="00DB26CE">
        <w:rPr>
          <w:color w:val="000000"/>
        </w:rPr>
        <w:t xml:space="preserve">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45219A" w:rsidRPr="00DB26CE" w:rsidRDefault="00826C87" w:rsidP="00DB26CE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12</w:t>
      </w:r>
      <w:r w:rsidR="0045219A" w:rsidRPr="00DB26CE">
        <w:rPr>
          <w:rStyle w:val="s9"/>
          <w:b/>
          <w:bCs/>
          <w:i/>
          <w:iCs/>
          <w:color w:val="000000"/>
        </w:rPr>
        <w:t>. </w:t>
      </w:r>
      <w:proofErr w:type="spellStart"/>
      <w:r w:rsidR="0045219A" w:rsidRPr="00DB26CE">
        <w:rPr>
          <w:rStyle w:val="s2"/>
          <w:b/>
          <w:bCs/>
          <w:color w:val="000000"/>
        </w:rPr>
        <w:t>Колокольность</w:t>
      </w:r>
      <w:proofErr w:type="spellEnd"/>
      <w:r w:rsidR="0045219A" w:rsidRPr="00DB26CE">
        <w:rPr>
          <w:rStyle w:val="s2"/>
          <w:b/>
          <w:bCs/>
          <w:color w:val="000000"/>
        </w:rPr>
        <w:t xml:space="preserve"> в музыке и изобразительном искусстве. </w:t>
      </w:r>
      <w:r w:rsidR="0045219A" w:rsidRPr="00DB26CE">
        <w:rPr>
          <w:rStyle w:val="s1"/>
          <w:color w:val="000000"/>
        </w:rPr>
        <w:t>«</w:t>
      </w:r>
      <w:r w:rsidR="0045219A" w:rsidRPr="00DB26CE">
        <w:rPr>
          <w:color w:val="000000"/>
        </w:rPr>
        <w:t>Весть святого торжества». </w:t>
      </w:r>
      <w:r w:rsidR="0045219A"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Народные истоки русской профессиональной музыки.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DB26CE">
        <w:rPr>
          <w:color w:val="000000"/>
        </w:rPr>
        <w:t>Колокольность</w:t>
      </w:r>
      <w:proofErr w:type="spellEnd"/>
      <w:r w:rsidRPr="00DB26CE">
        <w:rPr>
          <w:color w:val="000000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45219A" w:rsidRPr="00DB26CE" w:rsidRDefault="00826C87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13</w:t>
      </w:r>
      <w:r w:rsidR="0045219A" w:rsidRPr="00DB26CE">
        <w:rPr>
          <w:rStyle w:val="s9"/>
          <w:b/>
          <w:bCs/>
          <w:i/>
          <w:iCs/>
          <w:color w:val="000000"/>
        </w:rPr>
        <w:t>. </w:t>
      </w:r>
      <w:r w:rsidR="0045219A" w:rsidRPr="00DB26CE">
        <w:rPr>
          <w:rStyle w:val="s2"/>
          <w:b/>
          <w:bCs/>
          <w:color w:val="000000"/>
        </w:rPr>
        <w:t>Портрет в музыке и изобразительном искусстве. </w:t>
      </w:r>
      <w:r w:rsidR="0045219A" w:rsidRPr="00DB26CE">
        <w:rPr>
          <w:color w:val="000000"/>
        </w:rPr>
        <w:t>«Звуки скрипки так дивно звучали…»</w:t>
      </w:r>
      <w:r w:rsidR="0045219A"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Интонация как носитель смысла в музыке. Выразительность и изобразительность музыкальной интонации.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lastRenderedPageBreak/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45219A" w:rsidRPr="00DB26CE" w:rsidRDefault="00826C87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 </w:t>
      </w:r>
      <w:r w:rsidR="0045219A" w:rsidRPr="00DB26CE">
        <w:rPr>
          <w:color w:val="000000"/>
        </w:rPr>
        <w:t>«Дирижеры мира»</w:t>
      </w:r>
      <w:r w:rsidR="0045219A" w:rsidRPr="00DB26CE">
        <w:rPr>
          <w:rStyle w:val="s1"/>
          <w:color w:val="000000"/>
        </w:rPr>
        <w:t> 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Знакомство с творчеством выдающихся дирижеров.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</w:t>
      </w:r>
    </w:p>
    <w:p w:rsidR="0045219A" w:rsidRPr="00DB26CE" w:rsidRDefault="00826C87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14</w:t>
      </w:r>
      <w:r w:rsidR="0045219A" w:rsidRPr="00DB26CE">
        <w:rPr>
          <w:rStyle w:val="s9"/>
          <w:b/>
          <w:bCs/>
          <w:i/>
          <w:iCs/>
          <w:color w:val="000000"/>
        </w:rPr>
        <w:t>.</w:t>
      </w:r>
      <w:r w:rsidR="0045219A" w:rsidRPr="00DB26CE">
        <w:rPr>
          <w:rStyle w:val="s2"/>
          <w:b/>
          <w:bCs/>
          <w:color w:val="000000"/>
        </w:rPr>
        <w:t> Образы борьбы и победы в искусстве.</w:t>
      </w:r>
      <w:r w:rsidR="0045219A" w:rsidRPr="00DB26CE">
        <w:rPr>
          <w:rStyle w:val="s9"/>
          <w:b/>
          <w:bCs/>
          <w:i/>
          <w:iCs/>
          <w:color w:val="000000"/>
        </w:rPr>
        <w:t> (1 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Особенности трактовки драматической музыки на примере образцов симфонии.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Образный строй в знаменитой симфонии мировой музыкальной культуры-Симфонии №5 Л.Бетховена. Творческий процесс сочинения музыки композитором, особенности её симфонического развития.</w:t>
      </w:r>
    </w:p>
    <w:p w:rsidR="0045219A" w:rsidRPr="00DB26CE" w:rsidRDefault="00826C87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15</w:t>
      </w:r>
      <w:r w:rsidR="0045219A" w:rsidRPr="00DB26CE">
        <w:rPr>
          <w:rStyle w:val="s9"/>
          <w:b/>
          <w:bCs/>
          <w:i/>
          <w:iCs/>
          <w:color w:val="000000"/>
        </w:rPr>
        <w:t>. </w:t>
      </w:r>
      <w:r w:rsidR="0045219A" w:rsidRPr="00DB26CE">
        <w:rPr>
          <w:rStyle w:val="s2"/>
          <w:b/>
          <w:bCs/>
          <w:color w:val="000000"/>
        </w:rPr>
        <w:t>Застывшая музыка.</w:t>
      </w:r>
      <w:r w:rsidR="0045219A"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Пример </w:t>
      </w:r>
      <w:proofErr w:type="gramStart"/>
      <w:r w:rsidRPr="00DB26CE">
        <w:rPr>
          <w:color w:val="000000"/>
        </w:rPr>
        <w:t>музыкального</w:t>
      </w:r>
      <w:proofErr w:type="gramEnd"/>
      <w:r w:rsidRPr="00DB26CE">
        <w:rPr>
          <w:color w:val="000000"/>
        </w:rPr>
        <w:t xml:space="preserve">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 xml:space="preserve">Музыка </w:t>
      </w:r>
      <w:proofErr w:type="spellStart"/>
      <w:r w:rsidRPr="00DB26CE">
        <w:rPr>
          <w:rStyle w:val="s4"/>
          <w:i/>
          <w:iCs/>
          <w:color w:val="000000"/>
        </w:rPr>
        <w:t>И.Баха</w:t>
      </w:r>
      <w:proofErr w:type="spellEnd"/>
      <w:r w:rsidRPr="00DB26CE">
        <w:rPr>
          <w:rStyle w:val="s4"/>
          <w:i/>
          <w:iCs/>
          <w:color w:val="000000"/>
        </w:rPr>
        <w:t xml:space="preserve">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45219A" w:rsidRPr="00DB26CE" w:rsidRDefault="00826C87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16</w:t>
      </w:r>
      <w:r w:rsidR="0045219A" w:rsidRPr="00DB26CE">
        <w:rPr>
          <w:rStyle w:val="s9"/>
          <w:b/>
          <w:bCs/>
          <w:i/>
          <w:iCs/>
          <w:color w:val="000000"/>
        </w:rPr>
        <w:t>. </w:t>
      </w:r>
      <w:r w:rsidR="0045219A" w:rsidRPr="00DB26CE">
        <w:rPr>
          <w:rStyle w:val="s2"/>
          <w:b/>
          <w:bCs/>
          <w:color w:val="000000"/>
        </w:rPr>
        <w:t>Музыка на мольберте</w:t>
      </w:r>
      <w:r w:rsidR="00457D14" w:rsidRPr="00457D14">
        <w:rPr>
          <w:rStyle w:val="s2"/>
          <w:b/>
          <w:bCs/>
          <w:color w:val="000000"/>
        </w:rPr>
        <w:t xml:space="preserve"> </w:t>
      </w:r>
      <w:r w:rsidR="00457D14" w:rsidRPr="00DB26CE">
        <w:rPr>
          <w:rStyle w:val="s2"/>
          <w:b/>
          <w:bCs/>
          <w:color w:val="000000"/>
        </w:rPr>
        <w:t>Импрессионизм в музыке и живописи. </w:t>
      </w:r>
      <w:r w:rsidR="0045219A" w:rsidRPr="00DB26CE">
        <w:rPr>
          <w:rStyle w:val="s2"/>
          <w:b/>
          <w:bCs/>
          <w:color w:val="000000"/>
        </w:rPr>
        <w:t>.</w:t>
      </w:r>
      <w:r w:rsidR="0045219A"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Стилевое многообразие музыки 20 столетия. Импрессионизм.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spellStart"/>
      <w:r w:rsidRPr="00DB26CE">
        <w:rPr>
          <w:color w:val="000000"/>
        </w:rPr>
        <w:t>Allegro</w:t>
      </w:r>
      <w:proofErr w:type="spellEnd"/>
      <w:r w:rsidRPr="00DB26CE">
        <w:rPr>
          <w:color w:val="000000"/>
        </w:rPr>
        <w:t xml:space="preserve">, </w:t>
      </w:r>
      <w:proofErr w:type="spellStart"/>
      <w:r w:rsidRPr="00DB26CE">
        <w:rPr>
          <w:color w:val="000000"/>
        </w:rPr>
        <w:t>Andante</w:t>
      </w:r>
      <w:proofErr w:type="spellEnd"/>
      <w:r w:rsidRPr="00DB26CE">
        <w:rPr>
          <w:color w:val="000000"/>
        </w:rPr>
        <w:t>.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Стилевое многообразие музыки 20 столетия. Импрессионизм. Знакомство с произведениями К.Дебюсси.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45219A" w:rsidRPr="00DB26CE" w:rsidRDefault="00457D14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Урок 17</w:t>
      </w:r>
      <w:r w:rsidR="0045219A" w:rsidRPr="00DB26CE">
        <w:rPr>
          <w:rStyle w:val="s9"/>
          <w:b/>
          <w:bCs/>
          <w:i/>
          <w:iCs/>
          <w:color w:val="000000"/>
        </w:rPr>
        <w:t>. </w:t>
      </w:r>
      <w:r w:rsidR="0045219A" w:rsidRPr="00DB26CE">
        <w:rPr>
          <w:rStyle w:val="s2"/>
          <w:b/>
          <w:bCs/>
          <w:color w:val="000000"/>
        </w:rPr>
        <w:t>О подвигах, о доблести и славе... </w:t>
      </w:r>
      <w:r w:rsidRPr="00DB26CE">
        <w:rPr>
          <w:rStyle w:val="s2"/>
          <w:b/>
          <w:bCs/>
          <w:color w:val="000000"/>
        </w:rPr>
        <w:t>В каждой мимолетности вижу я миры… Мир композитора. С веком наравне. </w:t>
      </w:r>
      <w:r w:rsidRPr="00DB26CE">
        <w:rPr>
          <w:rStyle w:val="s9"/>
          <w:b/>
          <w:bCs/>
          <w:i/>
          <w:iCs/>
          <w:color w:val="000000"/>
        </w:rPr>
        <w:t xml:space="preserve"> </w:t>
      </w:r>
      <w:r w:rsidR="0045219A"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 xml:space="preserve">Стилевое многообразие музыки 20 века. Богатство музыкальных образов - </w:t>
      </w:r>
      <w:proofErr w:type="gramStart"/>
      <w:r w:rsidRPr="00DB26CE">
        <w:rPr>
          <w:rStyle w:val="s4"/>
          <w:i/>
          <w:iCs/>
          <w:color w:val="000000"/>
        </w:rPr>
        <w:t>драматические</w:t>
      </w:r>
      <w:proofErr w:type="gramEnd"/>
      <w:r w:rsidRPr="00DB26CE">
        <w:rPr>
          <w:rStyle w:val="s4"/>
          <w:i/>
          <w:iCs/>
          <w:color w:val="000000"/>
        </w:rPr>
        <w:t>, героические.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45219A" w:rsidRDefault="0045219A" w:rsidP="00DB26CE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6CE" w:rsidRDefault="00DB26CE" w:rsidP="00DB26CE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 класс</w:t>
      </w:r>
    </w:p>
    <w:p w:rsidR="00DB26CE" w:rsidRPr="00B07565" w:rsidRDefault="00DB26CE" w:rsidP="00DB26CE">
      <w:pPr>
        <w:pStyle w:val="header2"/>
        <w:spacing w:before="0" w:beforeAutospacing="0" w:after="0" w:afterAutospacing="0"/>
        <w:rPr>
          <w:rFonts w:ascii="Times New Roman" w:hAnsi="Times New Roman"/>
        </w:rPr>
      </w:pPr>
      <w:r w:rsidRPr="00B07565">
        <w:rPr>
          <w:rFonts w:ascii="Times New Roman" w:hAnsi="Times New Roman"/>
        </w:rPr>
        <w:t>Музыка как вид искусства</w:t>
      </w:r>
    </w:p>
    <w:p w:rsidR="00DB26CE" w:rsidRPr="00B07565" w:rsidRDefault="00DB26CE" w:rsidP="00DB26CE">
      <w:pPr>
        <w:pStyle w:val="header2"/>
        <w:spacing w:before="0" w:beforeAutospacing="0" w:after="0" w:afterAutospacing="0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       Музыка как часть духовного опыта человечества. Интонационно-образная, жанровая стилевая основы музыкального искусства. Особенности музыкального языка (средства музыкальной выразительности: мелодия, ритм, тембр, лад и др.). Музыкальная картина современного мира. Музыка вокальная, симфоническая и театральная; вокально-</w:t>
      </w:r>
      <w:r w:rsidRPr="00B07565">
        <w:rPr>
          <w:rFonts w:ascii="Times New Roman" w:hAnsi="Times New Roman"/>
          <w:b w:val="0"/>
        </w:rPr>
        <w:lastRenderedPageBreak/>
        <w:t>инструментальная и камерно инструментальная. Исторические эпохи, стилевые направления, национальные школы и их традиции, творчество выдающихся отечественных и зарубежных композиторов.</w:t>
      </w:r>
    </w:p>
    <w:p w:rsidR="00DB26CE" w:rsidRPr="00B07565" w:rsidRDefault="00DB26CE" w:rsidP="00DB26CE">
      <w:pPr>
        <w:autoSpaceDE w:val="0"/>
        <w:autoSpaceDN w:val="0"/>
        <w:adjustRightInd w:val="0"/>
        <w:rPr>
          <w:bCs/>
        </w:rPr>
      </w:pPr>
      <w:r w:rsidRPr="00B07565">
        <w:rPr>
          <w:bCs/>
        </w:rPr>
        <w:t xml:space="preserve">          Взаимосвязь музыки с другими искусствами как различными способами художественного познания мира. Истоки и традиции взаимосвязи образных систем различных искусств. Связь музыки, изобразительного искусства и литературы.</w:t>
      </w:r>
      <w:r w:rsidRPr="00B07565">
        <w:t xml:space="preserve"> Воздействие музыки на человека, ее роль в человеческом обществе.</w:t>
      </w:r>
    </w:p>
    <w:p w:rsidR="00DB26CE" w:rsidRPr="00B07565" w:rsidRDefault="00DB26CE" w:rsidP="00DB26CE">
      <w:pPr>
        <w:pStyle w:val="af7"/>
        <w:spacing w:line="240" w:lineRule="auto"/>
        <w:ind w:firstLine="0"/>
        <w:jc w:val="left"/>
        <w:rPr>
          <w:b/>
          <w:sz w:val="24"/>
          <w:szCs w:val="24"/>
        </w:rPr>
      </w:pPr>
      <w:r w:rsidRPr="00B07565">
        <w:rPr>
          <w:b/>
          <w:sz w:val="24"/>
          <w:szCs w:val="24"/>
        </w:rPr>
        <w:t>Музыкальный образ и музыкальная драматургия. Музыкальный фольклор</w:t>
      </w:r>
    </w:p>
    <w:p w:rsidR="00DB26CE" w:rsidRPr="00B07565" w:rsidRDefault="00DB26CE" w:rsidP="00DB26CE">
      <w:pPr>
        <w:pStyle w:val="af7"/>
        <w:spacing w:line="240" w:lineRule="auto"/>
        <w:ind w:firstLine="0"/>
        <w:jc w:val="left"/>
        <w:rPr>
          <w:i/>
          <w:sz w:val="24"/>
          <w:szCs w:val="24"/>
        </w:rPr>
      </w:pPr>
      <w:r w:rsidRPr="00B07565">
        <w:rPr>
          <w:sz w:val="24"/>
          <w:szCs w:val="24"/>
        </w:rPr>
        <w:t xml:space="preserve">   Музыкальный образ и музыкальная драматургия как основные закономерности музыкального искусства. Народное музыкальное творчество.  Сущность и особенности устного народного музыкального творчества как общей культуры народа и способа самовыражения человека. Единство содержания и формы в музыке. </w:t>
      </w:r>
    </w:p>
    <w:p w:rsidR="00DB26CE" w:rsidRPr="00B07565" w:rsidRDefault="00DB26CE" w:rsidP="00DB26CE">
      <w:pPr>
        <w:pStyle w:val="header2"/>
        <w:spacing w:before="0" w:beforeAutospacing="0" w:after="0" w:afterAutospacing="0"/>
        <w:ind w:firstLine="45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   Всеобщность музыкального языка. Общие закономерности развития музыки: сходство и контраст. Разнообразие музыкальных форм. Лирические, драматические, романтические и героические образы.  Взаимодействие музыкальных образов. Драматургическое и интонационное развитие на примере произведений русской и зарубежной музыки от эпохи Средневековья до рубежа </w:t>
      </w:r>
      <w:r w:rsidRPr="00B07565">
        <w:rPr>
          <w:rFonts w:ascii="Times New Roman" w:hAnsi="Times New Roman"/>
          <w:b w:val="0"/>
          <w:lang w:val="en-US"/>
        </w:rPr>
        <w:t>XIX</w:t>
      </w:r>
      <w:r w:rsidRPr="00B07565">
        <w:rPr>
          <w:rFonts w:ascii="Times New Roman" w:hAnsi="Times New Roman"/>
          <w:b w:val="0"/>
        </w:rPr>
        <w:t xml:space="preserve"> - </w:t>
      </w:r>
      <w:r w:rsidRPr="00B07565">
        <w:rPr>
          <w:rFonts w:ascii="Times New Roman" w:hAnsi="Times New Roman"/>
          <w:b w:val="0"/>
          <w:lang w:val="en-US"/>
        </w:rPr>
        <w:t>XX</w:t>
      </w:r>
      <w:r w:rsidRPr="00B07565">
        <w:rPr>
          <w:rFonts w:ascii="Times New Roman" w:hAnsi="Times New Roman"/>
          <w:b w:val="0"/>
        </w:rPr>
        <w:t xml:space="preserve"> вв.; духовная музыка, западноевропейская и русская музыка XVII – XVIII вв.; зарубежная и русская музыкальная культура XIX века (основные стили, жанры, характерные черты и специфика национальных школ).</w:t>
      </w:r>
    </w:p>
    <w:p w:rsidR="00DB26CE" w:rsidRPr="00B07565" w:rsidRDefault="00DB26CE" w:rsidP="00DB26CE">
      <w:pPr>
        <w:pStyle w:val="af7"/>
        <w:spacing w:line="240" w:lineRule="auto"/>
        <w:ind w:firstLine="0"/>
        <w:jc w:val="left"/>
        <w:rPr>
          <w:b/>
          <w:sz w:val="24"/>
          <w:szCs w:val="24"/>
        </w:rPr>
      </w:pPr>
      <w:r w:rsidRPr="00B07565">
        <w:rPr>
          <w:b/>
          <w:sz w:val="24"/>
          <w:szCs w:val="24"/>
        </w:rPr>
        <w:t>Музыка в современном мире: традиции и инновации</w:t>
      </w:r>
    </w:p>
    <w:p w:rsidR="00DB26CE" w:rsidRPr="00B07565" w:rsidRDefault="00DB26CE" w:rsidP="00DB26CE">
      <w:pPr>
        <w:pStyle w:val="af7"/>
        <w:spacing w:line="240" w:lineRule="auto"/>
        <w:jc w:val="left"/>
        <w:rPr>
          <w:sz w:val="24"/>
          <w:szCs w:val="24"/>
        </w:rPr>
      </w:pPr>
      <w:r w:rsidRPr="00B07565">
        <w:rPr>
          <w:sz w:val="24"/>
          <w:szCs w:val="24"/>
        </w:rPr>
        <w:t xml:space="preserve">Стилевое многообразие музыки ХХ столетия. Взаимосвязь классической и современной музыки. Современное музыкальное искусство: наиболее популярные жанры. Отечественная и зарубежная музыка композиторов ХХ века, ее стилевое разнообразие. Современная популярная музыка: авторская песня, электронная музыка, рок-музыка, джаз, мюзикл и др. Информационно-коммуникационные технологии в музыке.   Музыкальная культура Кузбасса. Взаимосвязь музыки с другими видами искусства как различными способами художественного познания мира. Современная музыкальная жизнь. Выдающиеся отечественные и зарубежные исполнители, ансамбли и музыкальные коллективы. Музыкальные инструменты и виды оркестров. </w:t>
      </w:r>
    </w:p>
    <w:p w:rsidR="00DB26CE" w:rsidRPr="00B07565" w:rsidRDefault="00DB26CE" w:rsidP="00DB26CE">
      <w:pPr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B07565">
        <w:rPr>
          <w:b/>
          <w:bCs/>
        </w:rPr>
        <w:t>«Мир образов вокальной и инструментальной музыки» (16 часов)</w:t>
      </w:r>
    </w:p>
    <w:p w:rsidR="00DB26CE" w:rsidRPr="00B07565" w:rsidRDefault="00DB26CE" w:rsidP="00DB26CE">
      <w:pPr>
        <w:autoSpaceDE w:val="0"/>
        <w:autoSpaceDN w:val="0"/>
        <w:adjustRightInd w:val="0"/>
        <w:ind w:firstLine="284"/>
        <w:jc w:val="both"/>
      </w:pPr>
      <w:r w:rsidRPr="00B07565">
        <w:t>Лирические, драматические, героические образы.  Ария, хор в оперном спектакле. Единство поэтического текста и музыки. Многообразие жанров инстру</w:t>
      </w:r>
      <w:r w:rsidRPr="00B07565">
        <w:softHyphen/>
        <w:t>ментальной музыки: сольная, ансамблевая, оркестровая. Сочи</w:t>
      </w:r>
      <w:r w:rsidRPr="00B07565">
        <w:softHyphen/>
        <w:t>нения для фортепиано, органа, арфы, симфонического оркест</w:t>
      </w:r>
      <w:r w:rsidRPr="00B07565">
        <w:softHyphen/>
        <w:t>ра, синтезатора.</w:t>
      </w:r>
    </w:p>
    <w:p w:rsidR="00DB26CE" w:rsidRPr="00B07565" w:rsidRDefault="00DB26CE" w:rsidP="00DB26CE">
      <w:pPr>
        <w:autoSpaceDE w:val="0"/>
        <w:autoSpaceDN w:val="0"/>
        <w:adjustRightInd w:val="0"/>
        <w:ind w:firstLine="284"/>
        <w:jc w:val="both"/>
      </w:pPr>
      <w:r w:rsidRPr="00B07565">
        <w:t>Музыка Древней Руси. Образы народного искусства. Фольклорные образы в творчестве композиторов. Образы русской ду</w:t>
      </w:r>
      <w:r w:rsidRPr="00B07565">
        <w:softHyphen/>
        <w:t xml:space="preserve">ховной и светской музыки (знаменный распев, </w:t>
      </w:r>
      <w:proofErr w:type="spellStart"/>
      <w:r w:rsidRPr="00B07565">
        <w:t>партесное</w:t>
      </w:r>
      <w:proofErr w:type="spellEnd"/>
      <w:r w:rsidRPr="00B07565">
        <w:t xml:space="preserve"> пе</w:t>
      </w:r>
      <w:r w:rsidRPr="00B07565"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B07565">
        <w:softHyphen/>
        <w:t>лифония и гомофония.</w:t>
      </w:r>
    </w:p>
    <w:p w:rsidR="00DB26CE" w:rsidRPr="00B07565" w:rsidRDefault="00DB26CE" w:rsidP="00DB26CE">
      <w:pPr>
        <w:autoSpaceDE w:val="0"/>
        <w:autoSpaceDN w:val="0"/>
        <w:adjustRightInd w:val="0"/>
        <w:ind w:firstLine="284"/>
        <w:jc w:val="both"/>
      </w:pPr>
      <w:r w:rsidRPr="00B07565">
        <w:t>Взаимодействие различных видов искусства в раскрытии образного строя музыкальных произведений.</w:t>
      </w:r>
    </w:p>
    <w:p w:rsidR="00DB26CE" w:rsidRPr="00B07565" w:rsidRDefault="00DB26CE" w:rsidP="00DB26CE">
      <w:pPr>
        <w:autoSpaceDE w:val="0"/>
        <w:autoSpaceDN w:val="0"/>
        <w:adjustRightInd w:val="0"/>
        <w:ind w:firstLine="284"/>
        <w:jc w:val="both"/>
        <w:rPr>
          <w:b/>
        </w:rPr>
      </w:pPr>
      <w:r w:rsidRPr="00B07565">
        <w:rPr>
          <w:b/>
        </w:rPr>
        <w:t>Музыкальный материал для слушания: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Красный сарафан. </w:t>
      </w:r>
      <w:r w:rsidRPr="00B07565">
        <w:t>А. Варламов, слова Н. Цыганова.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Гори, гори, моя звезда. </w:t>
      </w:r>
      <w:r w:rsidRPr="00B07565">
        <w:rPr>
          <w:bCs/>
        </w:rPr>
        <w:t xml:space="preserve">П. </w:t>
      </w:r>
      <w:r w:rsidRPr="00B07565">
        <w:t xml:space="preserve">Булахов, слова В. </w:t>
      </w:r>
      <w:proofErr w:type="spellStart"/>
      <w:r w:rsidRPr="00B07565">
        <w:t>Чуевского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Калитка. </w:t>
      </w:r>
      <w:r w:rsidRPr="00B07565">
        <w:t>А. Обухов, слова А. Будищева.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Я помню чудное мгновенье. </w:t>
      </w:r>
      <w:r w:rsidRPr="00B07565">
        <w:t>М. Глинка, слова А. Пушкина.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Вальс-фантазия </w:t>
      </w:r>
      <w:r w:rsidRPr="00B07565">
        <w:t>для симфонического оркестра. М. Глинка.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Сирень. </w:t>
      </w:r>
      <w:r w:rsidRPr="00B07565">
        <w:t>С. Рахманинов, слова Е. Бекетовой.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Матушка, что во поле пыльно, </w:t>
      </w:r>
      <w:r w:rsidRPr="00B07565">
        <w:t>русская народная песня.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Плывет лебедушка. </w:t>
      </w:r>
      <w:r w:rsidRPr="00B07565">
        <w:t>Хор из оперы «</w:t>
      </w:r>
      <w:proofErr w:type="spellStart"/>
      <w:r w:rsidRPr="00B07565">
        <w:t>Хованщина</w:t>
      </w:r>
      <w:proofErr w:type="spellEnd"/>
      <w:r w:rsidRPr="00B07565">
        <w:t>». М. Мусоргский.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Иван Сусанин. </w:t>
      </w:r>
      <w:r w:rsidRPr="00B07565">
        <w:t>Опера (фрагменты). М. Глинка.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Руслан и Людмила. </w:t>
      </w:r>
      <w:r w:rsidRPr="00B07565">
        <w:t>Опера (фрагменты). М. Глинка.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lastRenderedPageBreak/>
        <w:t xml:space="preserve">Песня венецианского гондольера </w:t>
      </w:r>
      <w:r w:rsidRPr="00B07565">
        <w:t>(№ 6) для фортепиано. Ф. Мендельсон.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Венецианская ночь. </w:t>
      </w:r>
      <w:r w:rsidRPr="00B07565">
        <w:t>М. Глинка, слова И. Козлова.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Песни гостей. </w:t>
      </w:r>
      <w:r w:rsidRPr="00B07565">
        <w:t>Из оперы «Садко». Н. Римский-Корсаков.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Серенада. </w:t>
      </w:r>
      <w:r w:rsidRPr="00B07565">
        <w:rPr>
          <w:bCs/>
        </w:rPr>
        <w:t xml:space="preserve">Ф. </w:t>
      </w:r>
      <w:r w:rsidRPr="00B07565">
        <w:t xml:space="preserve">Шуберт, слова Л. </w:t>
      </w:r>
      <w:proofErr w:type="spellStart"/>
      <w:r w:rsidRPr="00B07565">
        <w:t>Рельштаба</w:t>
      </w:r>
      <w:proofErr w:type="spellEnd"/>
      <w:r w:rsidRPr="00B07565">
        <w:t>, перевод Н. Огарева.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Аве, Мария. </w:t>
      </w:r>
      <w:r w:rsidRPr="00B07565">
        <w:rPr>
          <w:bCs/>
        </w:rPr>
        <w:t xml:space="preserve">Ф. </w:t>
      </w:r>
      <w:r w:rsidRPr="00B07565">
        <w:t>Шуберт, слова В. Скотта, перевод А. Плещеева.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Жаворонок. </w:t>
      </w:r>
      <w:r w:rsidRPr="00B07565">
        <w:t>М. Глинка / М. Балакирев.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Лесной царь. </w:t>
      </w:r>
      <w:r w:rsidRPr="00B07565">
        <w:t>Ф. Шуберт, слова  В. Гёте, русский  текст B. Жуковского.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B07565">
        <w:rPr>
          <w:bCs/>
          <w:iCs/>
        </w:rPr>
        <w:t>Шестопсалмие (знаменный распев).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B07565">
        <w:rPr>
          <w:bCs/>
          <w:iCs/>
        </w:rPr>
        <w:t xml:space="preserve">Свете </w:t>
      </w:r>
      <w:proofErr w:type="gramStart"/>
      <w:r w:rsidRPr="00B07565">
        <w:rPr>
          <w:bCs/>
          <w:iCs/>
        </w:rPr>
        <w:t>тихий</w:t>
      </w:r>
      <w:proofErr w:type="gramEnd"/>
      <w:r w:rsidRPr="00B07565">
        <w:rPr>
          <w:bCs/>
          <w:iCs/>
        </w:rPr>
        <w:t>. Гимн (киевский распев).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Не </w:t>
      </w:r>
      <w:proofErr w:type="spellStart"/>
      <w:r w:rsidRPr="00B07565">
        <w:rPr>
          <w:bCs/>
          <w:iCs/>
        </w:rPr>
        <w:t>отвержи</w:t>
      </w:r>
      <w:proofErr w:type="spellEnd"/>
      <w:r w:rsidRPr="00B07565">
        <w:rPr>
          <w:bCs/>
          <w:iCs/>
        </w:rPr>
        <w:t xml:space="preserve"> мене во время старости. </w:t>
      </w:r>
      <w:r w:rsidRPr="00B07565">
        <w:t>Духовный концерт (фрагмент). М. Березовский.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Концерт </w:t>
      </w:r>
      <w:r w:rsidRPr="00B07565">
        <w:rPr>
          <w:iCs/>
        </w:rPr>
        <w:t xml:space="preserve">№3 </w:t>
      </w:r>
      <w:r w:rsidRPr="00B07565">
        <w:t>для фортепиано с оркестром (1-я часть).C. Рахманинов.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B07565">
        <w:rPr>
          <w:bCs/>
          <w:iCs/>
        </w:rPr>
        <w:t>Русские народные инструментальные наигрыши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proofErr w:type="gramStart"/>
      <w:r w:rsidRPr="00B07565">
        <w:rPr>
          <w:bCs/>
          <w:iCs/>
        </w:rPr>
        <w:t>Во</w:t>
      </w:r>
      <w:proofErr w:type="gramEnd"/>
      <w:r w:rsidRPr="00B07565">
        <w:rPr>
          <w:bCs/>
          <w:iCs/>
        </w:rPr>
        <w:t xml:space="preserve"> кузнице; Комара женить мы будем (</w:t>
      </w:r>
      <w:r w:rsidRPr="00B07565">
        <w:t>русские народные песни).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proofErr w:type="gramStart"/>
      <w:r w:rsidRPr="00B07565">
        <w:rPr>
          <w:bCs/>
          <w:iCs/>
        </w:rPr>
        <w:t>Во</w:t>
      </w:r>
      <w:proofErr w:type="gramEnd"/>
      <w:r w:rsidRPr="00B07565">
        <w:rPr>
          <w:bCs/>
          <w:iCs/>
        </w:rPr>
        <w:t xml:space="preserve"> кузнице. </w:t>
      </w:r>
      <w:r w:rsidRPr="00B07565">
        <w:t>Хор из 2-го действия оперы «В бурю». Т. Хренников.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Пляска скоморохов. </w:t>
      </w:r>
      <w:r w:rsidRPr="00B07565">
        <w:t>Из оперы «Снегурочка». Н. Римский-Корсаков.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Фрески Софии Киевской. </w:t>
      </w:r>
      <w:r w:rsidRPr="00B07565">
        <w:t xml:space="preserve">Концертная симфония для арфы с оркестром (фрагменты). В. </w:t>
      </w:r>
      <w:proofErr w:type="spellStart"/>
      <w:r w:rsidRPr="00B07565">
        <w:t>Кикта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Перезвоны. </w:t>
      </w:r>
      <w:r w:rsidRPr="00B07565">
        <w:t>По прочтении В. Шукшина. Симфония - действо (фрагменты). В. Гаврилин.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Весна, </w:t>
      </w:r>
      <w:r w:rsidRPr="00B07565">
        <w:t xml:space="preserve">слова народные; </w:t>
      </w:r>
      <w:r w:rsidRPr="00B07565">
        <w:rPr>
          <w:bCs/>
          <w:iCs/>
        </w:rPr>
        <w:t xml:space="preserve">Осень, </w:t>
      </w:r>
      <w:r w:rsidRPr="00B07565">
        <w:t>слова С. Есенина. Из вокального цикла «Времена года». В. Гаврилин.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 горнице. </w:t>
      </w:r>
      <w:r w:rsidRPr="00B07565">
        <w:t>И. Морозов, слова Н. Рубцова.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Молитва Франсуа </w:t>
      </w:r>
      <w:proofErr w:type="spellStart"/>
      <w:r w:rsidRPr="00B07565">
        <w:rPr>
          <w:bCs/>
          <w:iCs/>
        </w:rPr>
        <w:t>Виньона</w:t>
      </w:r>
      <w:proofErr w:type="spellEnd"/>
      <w:r w:rsidRPr="00B07565">
        <w:rPr>
          <w:bCs/>
          <w:iCs/>
        </w:rPr>
        <w:t xml:space="preserve">. </w:t>
      </w:r>
      <w:r w:rsidRPr="00B07565">
        <w:t>Слова и музыка Б. Окуджавы.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 минуту скорбную сию. </w:t>
      </w:r>
      <w:r w:rsidRPr="00B07565">
        <w:t>Слова и музыка иеромонаха Романа.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Органная токката и фуга ре минор </w:t>
      </w:r>
      <w:r w:rsidRPr="00B07565">
        <w:t xml:space="preserve">(классические и современные интерпретации). </w:t>
      </w:r>
      <w:r w:rsidRPr="00B07565">
        <w:rPr>
          <w:bCs/>
        </w:rPr>
        <w:t>И.</w:t>
      </w:r>
      <w:r w:rsidRPr="00B07565">
        <w:t>-С. Бах.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Хоралы </w:t>
      </w:r>
      <w:r w:rsidRPr="00B07565">
        <w:rPr>
          <w:iCs/>
        </w:rPr>
        <w:t xml:space="preserve">№ </w:t>
      </w:r>
      <w:r w:rsidRPr="00B07565">
        <w:rPr>
          <w:bCs/>
          <w:iCs/>
        </w:rPr>
        <w:t xml:space="preserve">2, 4. </w:t>
      </w:r>
      <w:r w:rsidRPr="00B07565">
        <w:t>Из «Рождественской оратории». И.-С. Бах.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proofErr w:type="spellStart"/>
      <w:proofErr w:type="gramStart"/>
      <w:r w:rsidRPr="00B07565">
        <w:rPr>
          <w:bCs/>
          <w:iCs/>
          <w:lang w:val="en-US"/>
        </w:rPr>
        <w:t>Stabatmater</w:t>
      </w:r>
      <w:proofErr w:type="spellEnd"/>
      <w:r w:rsidRPr="00B07565">
        <w:t>(</w:t>
      </w:r>
      <w:proofErr w:type="gramEnd"/>
      <w:r w:rsidRPr="00B07565">
        <w:t xml:space="preserve">фрагменты № 1 и № 13). Д. </w:t>
      </w:r>
      <w:proofErr w:type="spellStart"/>
      <w:r w:rsidRPr="00B07565">
        <w:t>Перголези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Реквием </w:t>
      </w:r>
      <w:r w:rsidRPr="00B07565">
        <w:t>(фрагменты). В.-А. Моцарт.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Кармина Бурана. </w:t>
      </w:r>
      <w:r w:rsidRPr="00B07565">
        <w:t xml:space="preserve">Мирские песнопения для солистов, хора, оркестра и для представления на сцене   (фрагменты) </w:t>
      </w:r>
      <w:r w:rsidRPr="00B07565">
        <w:rPr>
          <w:bCs/>
        </w:rPr>
        <w:t xml:space="preserve">К. </w:t>
      </w:r>
      <w:proofErr w:type="spellStart"/>
      <w:r w:rsidRPr="00B07565">
        <w:t>Орф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Гаудеамус. </w:t>
      </w:r>
      <w:r w:rsidRPr="00B07565">
        <w:t>Международный студенческий гимн.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Из вагантов. </w:t>
      </w:r>
      <w:r w:rsidRPr="00B07565">
        <w:t xml:space="preserve">Из вокального цикла «По волне моей памяти». Д. </w:t>
      </w:r>
      <w:proofErr w:type="spellStart"/>
      <w:r w:rsidRPr="00B07565">
        <w:t>Тухманов</w:t>
      </w:r>
      <w:proofErr w:type="spellEnd"/>
      <w:r w:rsidRPr="00B07565">
        <w:t>, русский текст Л. Гинзбурга.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Как прекрасен этот мир. </w:t>
      </w:r>
      <w:r w:rsidRPr="00B07565">
        <w:t xml:space="preserve">Д. </w:t>
      </w:r>
      <w:proofErr w:type="spellStart"/>
      <w:r w:rsidRPr="00B07565">
        <w:t>Тухманов</w:t>
      </w:r>
      <w:proofErr w:type="spellEnd"/>
      <w:r w:rsidRPr="00B07565">
        <w:t>, слова В. Харитонова.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iCs/>
        </w:rPr>
        <w:t xml:space="preserve">Я </w:t>
      </w:r>
      <w:r w:rsidRPr="00B07565">
        <w:rPr>
          <w:bCs/>
          <w:iCs/>
        </w:rPr>
        <w:t xml:space="preserve">не люблю. </w:t>
      </w:r>
      <w:r w:rsidRPr="00B07565">
        <w:t xml:space="preserve">Слова и музыка </w:t>
      </w:r>
      <w:r w:rsidRPr="00B07565">
        <w:rPr>
          <w:bCs/>
        </w:rPr>
        <w:t xml:space="preserve">В. </w:t>
      </w:r>
      <w:r w:rsidRPr="00B07565">
        <w:t>Высоцкого.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Милая моя. </w:t>
      </w:r>
      <w:r w:rsidRPr="00B07565">
        <w:t>Слова и музыка Ю. Визбора.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Атланты. </w:t>
      </w:r>
      <w:r w:rsidRPr="00B07565">
        <w:t xml:space="preserve">Слова и музыка </w:t>
      </w:r>
      <w:r w:rsidRPr="00B07565">
        <w:rPr>
          <w:bCs/>
        </w:rPr>
        <w:t xml:space="preserve">А. </w:t>
      </w:r>
      <w:proofErr w:type="spellStart"/>
      <w:r w:rsidRPr="00B07565">
        <w:t>Городницкого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Снег. </w:t>
      </w:r>
      <w:r w:rsidRPr="00B07565">
        <w:t xml:space="preserve">Слова и музыка А. </w:t>
      </w:r>
      <w:proofErr w:type="spellStart"/>
      <w:r w:rsidRPr="00B07565">
        <w:t>Городницкого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Пока горит свеча. </w:t>
      </w:r>
      <w:r w:rsidRPr="00B07565">
        <w:t>Слова и музыка А. Макаревича.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Вечер бродит. </w:t>
      </w:r>
      <w:r w:rsidRPr="00B07565">
        <w:t>Слова и музыка А. Якушевой.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Сережка ольховая. </w:t>
      </w:r>
      <w:r w:rsidRPr="00B07565">
        <w:t xml:space="preserve">Е. </w:t>
      </w:r>
      <w:proofErr w:type="spellStart"/>
      <w:r w:rsidRPr="00B07565">
        <w:t>Крылатов</w:t>
      </w:r>
      <w:proofErr w:type="spellEnd"/>
      <w:r w:rsidRPr="00B07565">
        <w:t>, слова Е. Евтушенко.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Бог осушит слезы. </w:t>
      </w:r>
      <w:r w:rsidRPr="00B07565">
        <w:t>Спиричуэл.</w:t>
      </w:r>
    </w:p>
    <w:p w:rsidR="00DB26CE" w:rsidRPr="00B07565" w:rsidRDefault="00DB26CE" w:rsidP="00DB26CE">
      <w:pPr>
        <w:autoSpaceDE w:val="0"/>
        <w:autoSpaceDN w:val="0"/>
        <w:adjustRightInd w:val="0"/>
        <w:jc w:val="both"/>
        <w:rPr>
          <w:b/>
        </w:rPr>
      </w:pPr>
      <w:r w:rsidRPr="00B07565">
        <w:rPr>
          <w:b/>
        </w:rPr>
        <w:t>Музыкальный материал для пения: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Огромное небо. </w:t>
      </w:r>
      <w:r w:rsidRPr="00B07565">
        <w:rPr>
          <w:bCs/>
        </w:rPr>
        <w:t xml:space="preserve">О. </w:t>
      </w:r>
      <w:proofErr w:type="spellStart"/>
      <w:r w:rsidRPr="00B07565">
        <w:t>Фельцман</w:t>
      </w:r>
      <w:proofErr w:type="spellEnd"/>
      <w:r w:rsidRPr="00B07565">
        <w:t>, стихи Р. Рождественского.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Будь со мною (Молитва). </w:t>
      </w:r>
      <w:r w:rsidRPr="00B07565">
        <w:t xml:space="preserve">Е. </w:t>
      </w:r>
      <w:proofErr w:type="spellStart"/>
      <w:r w:rsidRPr="00B07565">
        <w:t>Крылатов</w:t>
      </w:r>
      <w:proofErr w:type="spellEnd"/>
      <w:r w:rsidRPr="00B07565">
        <w:t xml:space="preserve">, слова Ю. </w:t>
      </w:r>
      <w:proofErr w:type="spellStart"/>
      <w:r w:rsidRPr="00B07565">
        <w:t>Энтина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Россия. </w:t>
      </w:r>
      <w:r w:rsidRPr="00B07565">
        <w:t xml:space="preserve">Д. </w:t>
      </w:r>
      <w:proofErr w:type="spellStart"/>
      <w:r w:rsidRPr="00B07565">
        <w:t>Тухманов</w:t>
      </w:r>
      <w:proofErr w:type="spellEnd"/>
      <w:r w:rsidRPr="00B07565">
        <w:t xml:space="preserve">, слова М. </w:t>
      </w:r>
      <w:proofErr w:type="spellStart"/>
      <w:r w:rsidRPr="00B07565">
        <w:t>Ножкина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Глобус. </w:t>
      </w:r>
      <w:r w:rsidRPr="00B07565">
        <w:t>М. Светлов, слова М. Львовского.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Песенка об открытой двери. </w:t>
      </w:r>
      <w:r w:rsidRPr="00B07565">
        <w:t>Слова и музыка Б. Окуджавы.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Диалог у новогодней елки. </w:t>
      </w:r>
      <w:r w:rsidRPr="00B07565">
        <w:t xml:space="preserve">С. Никитин, слова Ю. </w:t>
      </w:r>
      <w:proofErr w:type="spellStart"/>
      <w:r w:rsidRPr="00B07565">
        <w:t>Левитанского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lastRenderedPageBreak/>
        <w:t xml:space="preserve">Старый рояль. </w:t>
      </w:r>
      <w:r w:rsidRPr="00B07565">
        <w:t>Из художественного фильма «Мы из джаза». М. Минков, слова Д. Иванова.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Мама. </w:t>
      </w:r>
      <w:r w:rsidRPr="00B07565">
        <w:t xml:space="preserve">Из </w:t>
      </w:r>
      <w:proofErr w:type="gramStart"/>
      <w:r w:rsidRPr="00B07565">
        <w:t>вокально - инструментального</w:t>
      </w:r>
      <w:proofErr w:type="gramEnd"/>
      <w:r w:rsidRPr="00B07565">
        <w:t xml:space="preserve"> цикла «Земля». В. </w:t>
      </w:r>
      <w:proofErr w:type="gramStart"/>
      <w:r w:rsidRPr="00B07565">
        <w:t>Гаврилин</w:t>
      </w:r>
      <w:proofErr w:type="gramEnd"/>
      <w:r w:rsidRPr="00B07565">
        <w:t>, слова В. Шульгиной.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Нам нужна одна победа. </w:t>
      </w:r>
      <w:r w:rsidRPr="00B07565">
        <w:t>Из художественного фильма «Белорусский вокзал». Слова и музыка Б. Окуджавы.</w:t>
      </w:r>
    </w:p>
    <w:p w:rsidR="00DB26CE" w:rsidRPr="00B07565" w:rsidRDefault="00DB26CE" w:rsidP="00DB26CE">
      <w:pPr>
        <w:autoSpaceDE w:val="0"/>
        <w:autoSpaceDN w:val="0"/>
        <w:adjustRightInd w:val="0"/>
        <w:jc w:val="center"/>
        <w:rPr>
          <w:b/>
          <w:bCs/>
        </w:rPr>
      </w:pPr>
      <w:r w:rsidRPr="00B07565">
        <w:rPr>
          <w:b/>
          <w:bCs/>
        </w:rPr>
        <w:t xml:space="preserve">«Мир образов камерной и симфонической музыки» </w:t>
      </w:r>
    </w:p>
    <w:p w:rsidR="00DB26CE" w:rsidRPr="00B07565" w:rsidRDefault="00DB26CE" w:rsidP="00DB26CE">
      <w:pPr>
        <w:shd w:val="clear" w:color="auto" w:fill="FFFFFF"/>
        <w:ind w:firstLine="267"/>
        <w:jc w:val="both"/>
      </w:pPr>
      <w:r w:rsidRPr="00B07565">
        <w:t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DB26CE" w:rsidRPr="00B07565" w:rsidRDefault="00DB26CE" w:rsidP="00DB26CE">
      <w:pPr>
        <w:shd w:val="clear" w:color="auto" w:fill="FFFFFF"/>
        <w:ind w:firstLine="272"/>
        <w:jc w:val="both"/>
      </w:pPr>
      <w:r w:rsidRPr="00B07565">
        <w:t>Программная музыка и ее жанры (сюита, вступление к опере, симфоническая поэма, увертюра-фантазия, музыкальные иллю</w:t>
      </w:r>
      <w:r w:rsidRPr="00B07565"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B07565">
        <w:t>Образ-портрет, образ-пейзаж и др.  Не программная  музыка и ее жанры: инстру</w:t>
      </w:r>
      <w:r w:rsidRPr="00B07565"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DB26CE" w:rsidRPr="00B07565" w:rsidRDefault="00DB26CE" w:rsidP="00DB26CE">
      <w:pPr>
        <w:shd w:val="clear" w:color="auto" w:fill="FFFFFF"/>
        <w:ind w:firstLine="272"/>
        <w:jc w:val="both"/>
      </w:pPr>
      <w:r w:rsidRPr="00B07565">
        <w:t>Современная трактовка классических сюжетов и образов: мюзикл, рок-опера, киномузыка.</w:t>
      </w:r>
    </w:p>
    <w:p w:rsidR="00DB26CE" w:rsidRPr="00B07565" w:rsidRDefault="0016274A" w:rsidP="00DB26CE">
      <w:pPr>
        <w:autoSpaceDE w:val="0"/>
        <w:autoSpaceDN w:val="0"/>
        <w:adjustRightInd w:val="0"/>
        <w:ind w:firstLine="284"/>
        <w:jc w:val="both"/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distance-left:3.17497mm;mso-wrap-distance-right:3.17497mm;mso-position-horizontal-relative:margin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<w10:wrap anchorx="margin"/>
          </v:line>
        </w:pict>
      </w:r>
      <w:r>
        <w:rPr>
          <w:noProof/>
        </w:rPr>
        <w:pict>
          <v:line id="Прямая соединительная линия 3" o:spid="_x0000_s1028" style="position:absolute;left:0;text-align:left;z-index:251660288;visibility:visible;mso-wrap-distance-left:3.17497mm;mso-wrap-distance-right:3.17497mm;mso-position-horizontal-relative:margin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<w10:wrap anchorx="margin"/>
          </v:line>
        </w:pict>
      </w:r>
      <w:r>
        <w:rPr>
          <w:noProof/>
        </w:rPr>
        <w:pict>
          <v:line id="Прямая соединительная линия 2" o:spid="_x0000_s1027" style="position:absolute;left:0;text-align:left;z-index:251661312;visibility:visible;mso-wrap-distance-left:3.17497mm;mso-wrap-distance-right:3.17497mm;mso-position-horizontal-relative:margin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<w10:wrap anchorx="margin"/>
          </v:line>
        </w:pict>
      </w:r>
      <w:r w:rsidR="00DB26CE" w:rsidRPr="00B07565">
        <w:t xml:space="preserve">Авторская песня — прошлое и настоящее. </w:t>
      </w:r>
    </w:p>
    <w:p w:rsidR="00DB26CE" w:rsidRPr="00B07565" w:rsidRDefault="00DB26CE" w:rsidP="00DB26CE">
      <w:pPr>
        <w:autoSpaceDE w:val="0"/>
        <w:autoSpaceDN w:val="0"/>
        <w:adjustRightInd w:val="0"/>
        <w:ind w:firstLine="284"/>
        <w:jc w:val="both"/>
      </w:pPr>
      <w:r w:rsidRPr="00B07565">
        <w:t>Джаз — ис</w:t>
      </w:r>
      <w:r w:rsidRPr="00B07565">
        <w:softHyphen/>
        <w:t xml:space="preserve">кусство </w:t>
      </w:r>
      <w:r w:rsidRPr="00B07565">
        <w:rPr>
          <w:lang w:val="en-US"/>
        </w:rPr>
        <w:t>XX</w:t>
      </w:r>
      <w:r w:rsidRPr="00B07565">
        <w:t xml:space="preserve"> в. (спиричуэл, блюз, современные джазовые обра</w:t>
      </w:r>
      <w:r w:rsidRPr="00B07565">
        <w:softHyphen/>
        <w:t>ботки).</w:t>
      </w:r>
    </w:p>
    <w:p w:rsidR="00DB26CE" w:rsidRPr="00B07565" w:rsidRDefault="00DB26CE" w:rsidP="00DB26CE">
      <w:pPr>
        <w:autoSpaceDE w:val="0"/>
        <w:autoSpaceDN w:val="0"/>
        <w:adjustRightInd w:val="0"/>
        <w:ind w:firstLine="284"/>
        <w:jc w:val="both"/>
        <w:rPr>
          <w:b/>
        </w:rPr>
      </w:pPr>
      <w:r w:rsidRPr="00B07565">
        <w:rPr>
          <w:b/>
        </w:rPr>
        <w:t>Музыкальный материал для слушания: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Прелюдия № 24; Баллада № 1 для фортепиано. Ф. Шопен.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Баллада о гитаре и трубе. Я. Френкель, слова Ю. </w:t>
      </w:r>
      <w:proofErr w:type="spellStart"/>
      <w:r w:rsidRPr="00B07565">
        <w:t>Левитанского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Ноктюрны для фортепиано. П. Чайковский.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Ноктюрны для фортепиано. Ф. Шопен.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Ноктюрн (3-я часть). Из Квартета № 2. А. Бородин.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Вопрос, оставшийся без ответа («Космический пейзаж»). Пьеса для камерного </w:t>
      </w:r>
      <w:proofErr w:type="spellStart"/>
      <w:r w:rsidRPr="00B07565">
        <w:t>оркестра</w:t>
      </w:r>
      <w:proofErr w:type="gramStart"/>
      <w:r w:rsidRPr="00B07565">
        <w:t>.Ч</w:t>
      </w:r>
      <w:proofErr w:type="spellEnd"/>
      <w:proofErr w:type="gramEnd"/>
      <w:r w:rsidRPr="00B07565">
        <w:t xml:space="preserve">. </w:t>
      </w:r>
      <w:proofErr w:type="spellStart"/>
      <w:r w:rsidRPr="00B07565">
        <w:t>Айвз</w:t>
      </w:r>
      <w:proofErr w:type="spellEnd"/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Мозаика. Пьеса для синтезатора. Э. Артемьев.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Прелюдии для фортепиано. М. Чюрленис.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Музыкальные иллюстрации к повести А. Пушкина «Метель» (фрагменты). Г. Свиридов.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Побудь со мной. Н. Зубов, слова NN.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Вот мчится тройка удалая. Русская народная песня, слова Ф. Глинки.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Времена года. Цикл концертов для оркестра и скрипки соло (фрагменты). А. Вивальди.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Итальянский концерт (фрагменты) для клавира. И.-С. Бах.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Симфония № 4 (2-я часть). П. Чайковский.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Симфония № 2 («Богатырская») (1-я часть). А. Бородин.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Симфония № 3 («Героическая») (4-я часть). Л. Бетховен.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Увертюра к опере «Руслан и Людмила». М. Глинка.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  <w:rPr>
          <w:lang w:val="en-US"/>
        </w:rPr>
      </w:pPr>
      <w:r w:rsidRPr="00B07565">
        <w:rPr>
          <w:lang w:val="en-US"/>
        </w:rPr>
        <w:t xml:space="preserve">Ave, </w:t>
      </w:r>
      <w:proofErr w:type="spellStart"/>
      <w:r w:rsidRPr="00B07565">
        <w:rPr>
          <w:lang w:val="en-US"/>
        </w:rPr>
        <w:t>verum</w:t>
      </w:r>
      <w:proofErr w:type="spellEnd"/>
      <w:r w:rsidRPr="00B07565">
        <w:rPr>
          <w:lang w:val="en-US"/>
        </w:rPr>
        <w:t xml:space="preserve">. </w:t>
      </w:r>
      <w:r w:rsidRPr="00B07565">
        <w:t>В</w:t>
      </w:r>
      <w:r w:rsidRPr="00B07565">
        <w:rPr>
          <w:lang w:val="en-US"/>
        </w:rPr>
        <w:t>.-</w:t>
      </w:r>
      <w:r w:rsidRPr="00B07565">
        <w:t>А</w:t>
      </w:r>
      <w:r w:rsidRPr="00B07565">
        <w:rPr>
          <w:lang w:val="en-US"/>
        </w:rPr>
        <w:t xml:space="preserve">. </w:t>
      </w:r>
      <w:r w:rsidRPr="00B07565">
        <w:t>Моцарт</w:t>
      </w:r>
      <w:r w:rsidRPr="00B07565">
        <w:rPr>
          <w:lang w:val="en-US"/>
        </w:rPr>
        <w:t>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proofErr w:type="spellStart"/>
      <w:r w:rsidRPr="00B07565">
        <w:t>Моцартиана</w:t>
      </w:r>
      <w:proofErr w:type="spellEnd"/>
      <w:r w:rsidRPr="00B07565">
        <w:t>. Оркестровая сюита № 4 (3-я часть). П. Чайковский.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Эгмонт. Увертюра. Л. Бетховен.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Скорбь и радость. Канон. Л. Бетховен.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Ромео и Джульетта. Увертюра-фантазия (фрагменты). П. Чайковский.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Ромео и Джульетта. Балет (фрагменты). С. Прокофьев.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Ромео и Джульетта. Музыкальные зарисовки (сюита) для большого симфонического оркестра. 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proofErr w:type="spellStart"/>
      <w:r w:rsidRPr="00B07565">
        <w:t>Вестсайдская</w:t>
      </w:r>
      <w:proofErr w:type="spellEnd"/>
      <w:r w:rsidRPr="00B07565">
        <w:t xml:space="preserve"> история. Мюзикл (фрагменты). Л. </w:t>
      </w:r>
      <w:proofErr w:type="spellStart"/>
      <w:r w:rsidRPr="00B07565">
        <w:t>Бернстайн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lastRenderedPageBreak/>
        <w:t xml:space="preserve">Орфей и </w:t>
      </w:r>
      <w:proofErr w:type="spellStart"/>
      <w:r w:rsidRPr="00B07565">
        <w:t>Эвридика</w:t>
      </w:r>
      <w:proofErr w:type="spellEnd"/>
      <w:r w:rsidRPr="00B07565">
        <w:t>. Опера (фрагменты). К. Глюк.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Орфей и </w:t>
      </w:r>
      <w:proofErr w:type="spellStart"/>
      <w:r w:rsidRPr="00B07565">
        <w:t>Эвридика</w:t>
      </w:r>
      <w:proofErr w:type="spellEnd"/>
      <w:r w:rsidRPr="00B07565">
        <w:t xml:space="preserve">. Рок-опера. А. Журбин, слова Ю. </w:t>
      </w:r>
      <w:proofErr w:type="spellStart"/>
      <w:r w:rsidRPr="00B07565">
        <w:t>Димитрина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Слова любви. Из художественного фильма «Ромео и Джульетта». Н. Рота, русский текст Л. </w:t>
      </w:r>
      <w:proofErr w:type="spellStart"/>
      <w:r w:rsidRPr="00B07565">
        <w:t>Дербенева</w:t>
      </w:r>
      <w:proofErr w:type="spellEnd"/>
      <w:r w:rsidRPr="00B07565">
        <w:t xml:space="preserve">, обработка Г. </w:t>
      </w:r>
      <w:proofErr w:type="spellStart"/>
      <w:r w:rsidRPr="00B07565">
        <w:t>Подэльского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Увертюра (фрагменты); Песенка о веселом ветре. Из художественного фильма «Дети капитана Гранта». И. Дунаевский.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Мгновения. Из телевизионного фильма «Семнадцать мгновений весны». М. Таривердиев, слова Р.      Рождественского.</w:t>
      </w:r>
    </w:p>
    <w:p w:rsidR="00DB26CE" w:rsidRPr="00B07565" w:rsidRDefault="00DB26CE" w:rsidP="00DB26CE">
      <w:pPr>
        <w:numPr>
          <w:ilvl w:val="0"/>
          <w:numId w:val="33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Город </w:t>
      </w:r>
      <w:proofErr w:type="gramStart"/>
      <w:r w:rsidRPr="00B07565">
        <w:rPr>
          <w:bCs/>
          <w:iCs/>
        </w:rPr>
        <w:t>Нью - Йорк</w:t>
      </w:r>
      <w:proofErr w:type="gramEnd"/>
      <w:r w:rsidRPr="00B07565">
        <w:rPr>
          <w:bCs/>
          <w:iCs/>
        </w:rPr>
        <w:t xml:space="preserve">. </w:t>
      </w:r>
      <w:r w:rsidRPr="00B07565">
        <w:t>Блюз.</w:t>
      </w:r>
    </w:p>
    <w:p w:rsidR="00DB26CE" w:rsidRPr="00B07565" w:rsidRDefault="00DB26CE" w:rsidP="00DB26CE">
      <w:pPr>
        <w:numPr>
          <w:ilvl w:val="0"/>
          <w:numId w:val="33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Любимый мой. </w:t>
      </w:r>
      <w:r w:rsidRPr="00B07565">
        <w:t>Дж. Гершвин, слова А. Гершвина, русский текст Т. Сикорской.</w:t>
      </w:r>
    </w:p>
    <w:p w:rsidR="00DB26CE" w:rsidRPr="00B07565" w:rsidRDefault="00DB26CE" w:rsidP="00DB26CE">
      <w:pPr>
        <w:numPr>
          <w:ilvl w:val="0"/>
          <w:numId w:val="33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Любовь вошла. </w:t>
      </w:r>
      <w:r w:rsidRPr="00B07565">
        <w:t>Дж. Гершвин, слова А. Гершвина, перевод С. Болотина и Т. Сикорской.</w:t>
      </w:r>
    </w:p>
    <w:p w:rsidR="00DB26CE" w:rsidRPr="00B07565" w:rsidRDefault="00DB26CE" w:rsidP="00DB26CE">
      <w:pPr>
        <w:numPr>
          <w:ilvl w:val="0"/>
          <w:numId w:val="33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Караван. </w:t>
      </w:r>
      <w:r w:rsidRPr="00B07565">
        <w:t xml:space="preserve">Д. </w:t>
      </w:r>
      <w:proofErr w:type="spellStart"/>
      <w:r w:rsidRPr="00B07565">
        <w:t>Эллингтон</w:t>
      </w:r>
      <w:proofErr w:type="spellEnd"/>
      <w:r w:rsidRPr="00B07565">
        <w:t xml:space="preserve"> (сравнительные интерпретации).</w:t>
      </w:r>
    </w:p>
    <w:p w:rsidR="00DB26CE" w:rsidRPr="00B07565" w:rsidRDefault="00DB26CE" w:rsidP="00DB26CE">
      <w:pPr>
        <w:numPr>
          <w:ilvl w:val="0"/>
          <w:numId w:val="33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Колыбельная Клары. </w:t>
      </w:r>
      <w:r w:rsidRPr="00B07565">
        <w:t xml:space="preserve">Из оперы «Порги и </w:t>
      </w:r>
      <w:proofErr w:type="spellStart"/>
      <w:r w:rsidRPr="00B07565">
        <w:t>Бесс</w:t>
      </w:r>
      <w:proofErr w:type="spellEnd"/>
      <w:r w:rsidRPr="00B07565">
        <w:t>». Дж. Гершвин.</w:t>
      </w:r>
    </w:p>
    <w:p w:rsidR="00DB26CE" w:rsidRPr="00B07565" w:rsidRDefault="00DB26CE" w:rsidP="00DB26CE">
      <w:pPr>
        <w:shd w:val="clear" w:color="auto" w:fill="FFFFFF"/>
        <w:jc w:val="both"/>
        <w:rPr>
          <w:b/>
        </w:rPr>
      </w:pPr>
      <w:r w:rsidRPr="00B07565">
        <w:rPr>
          <w:b/>
        </w:rPr>
        <w:t>Музыкальный материал для пения: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 Родного неба милый свет. Е. Голубева, слова В. Жуковского.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Моя звезда. А. Суханов, слова И. Анненского.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Мир сверху. Слова и музыка А. Дольского.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Осенний бал. Слова и музыка Л. Марченко.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Как здорово. Слова и музыка О. Митяева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rPr>
          <w:bCs/>
          <w:iCs/>
        </w:rPr>
        <w:t xml:space="preserve">Острый ритм; Хлопай в такт. </w:t>
      </w:r>
      <w:r w:rsidRPr="00B07565">
        <w:t>Дж. Гершвин, слова А. Гершвина, русский текст В. Струкова.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Звуки музыки; Эдельвейс. Из художественного фильма-мюзикла «Звуки музыки». Р. </w:t>
      </w:r>
      <w:proofErr w:type="spellStart"/>
      <w:r w:rsidRPr="00B07565">
        <w:t>Роджерс</w:t>
      </w:r>
      <w:proofErr w:type="spellEnd"/>
      <w:r w:rsidRPr="00B07565">
        <w:t xml:space="preserve">, слова О. </w:t>
      </w:r>
      <w:proofErr w:type="spellStart"/>
      <w:r w:rsidRPr="00B07565">
        <w:t>Хаммерсона</w:t>
      </w:r>
      <w:proofErr w:type="spellEnd"/>
      <w:r w:rsidRPr="00B07565">
        <w:t>, русский текст М. Подберезского.</w:t>
      </w:r>
    </w:p>
    <w:p w:rsidR="00DB26CE" w:rsidRDefault="00DB26CE" w:rsidP="00DB26CE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6CE" w:rsidRDefault="00DB26CE" w:rsidP="00DB26CE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 класс</w:t>
      </w:r>
    </w:p>
    <w:p w:rsidR="00DB26CE" w:rsidRDefault="00DB26CE" w:rsidP="00DB26CE">
      <w:pPr>
        <w:jc w:val="center"/>
        <w:rPr>
          <w:b/>
        </w:rPr>
      </w:pPr>
      <w:r w:rsidRPr="00944E21">
        <w:rPr>
          <w:b/>
        </w:rPr>
        <w:t xml:space="preserve">Тема 1 полугодия: « Особенности </w:t>
      </w:r>
      <w:r>
        <w:rPr>
          <w:b/>
        </w:rPr>
        <w:t>драматургии сценической  музыки</w:t>
      </w:r>
      <w:r w:rsidRPr="00944E21">
        <w:rPr>
          <w:b/>
        </w:rPr>
        <w:t>»</w:t>
      </w:r>
      <w:r>
        <w:rPr>
          <w:b/>
        </w:rPr>
        <w:t xml:space="preserve"> </w:t>
      </w:r>
    </w:p>
    <w:p w:rsidR="00DB26CE" w:rsidRPr="00944E21" w:rsidRDefault="00DB26CE" w:rsidP="00DB26CE">
      <w:pPr>
        <w:jc w:val="center"/>
        <w:rPr>
          <w:b/>
        </w:rPr>
      </w:pPr>
    </w:p>
    <w:p w:rsidR="00DB26CE" w:rsidRPr="00944E21" w:rsidRDefault="00457D14" w:rsidP="00DB26CE">
      <w:pPr>
        <w:snapToGrid w:val="0"/>
        <w:rPr>
          <w:b/>
        </w:rPr>
      </w:pPr>
      <w:r>
        <w:rPr>
          <w:b/>
        </w:rPr>
        <w:t>Урок  1</w:t>
      </w:r>
      <w:r w:rsidR="00DB26CE" w:rsidRPr="00944E21">
        <w:rPr>
          <w:b/>
        </w:rPr>
        <w:t>. В музыкальном театре. Опера. Опера «Иван Сусани</w:t>
      </w:r>
      <w:proofErr w:type="gramStart"/>
      <w:r w:rsidR="00DB26CE" w:rsidRPr="00944E21">
        <w:rPr>
          <w:b/>
        </w:rPr>
        <w:t>н-</w:t>
      </w:r>
      <w:proofErr w:type="gramEnd"/>
      <w:r w:rsidR="00DB26CE" w:rsidRPr="00944E21">
        <w:rPr>
          <w:b/>
        </w:rPr>
        <w:t xml:space="preserve"> новая эпоха в русской музыке. Судьба человеческая – судьба народн</w:t>
      </w:r>
      <w:r>
        <w:rPr>
          <w:b/>
        </w:rPr>
        <w:t>ая. Родина моя! Русская земля</w:t>
      </w:r>
      <w:proofErr w:type="gramStart"/>
      <w:r>
        <w:rPr>
          <w:b/>
        </w:rPr>
        <w:t xml:space="preserve"> .</w:t>
      </w:r>
      <w:proofErr w:type="gramEnd"/>
      <w:r w:rsidR="00DB26CE" w:rsidRPr="00944E21">
        <w:rPr>
          <w:b/>
        </w:rPr>
        <w:t xml:space="preserve"> </w:t>
      </w:r>
    </w:p>
    <w:p w:rsidR="00DB26CE" w:rsidRPr="00944E21" w:rsidRDefault="00DB26CE" w:rsidP="00DB26CE">
      <w:pPr>
        <w:snapToGrid w:val="0"/>
      </w:pPr>
      <w:r w:rsidRPr="00944E21">
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944E21">
        <w:t>симфонически</w:t>
      </w:r>
      <w:proofErr w:type="spellEnd"/>
      <w:r w:rsidRPr="00944E21"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DB26CE" w:rsidRPr="00944E21" w:rsidRDefault="00457D14" w:rsidP="00DB26CE">
      <w:pPr>
        <w:snapToGrid w:val="0"/>
        <w:jc w:val="both"/>
      </w:pPr>
      <w:r>
        <w:rPr>
          <w:b/>
        </w:rPr>
        <w:t>Урок 2</w:t>
      </w:r>
      <w:r w:rsidR="00DB26CE" w:rsidRPr="00944E21">
        <w:rPr>
          <w:b/>
        </w:rPr>
        <w:t xml:space="preserve">. «Опера «Князь  Игорь». Русская эпическая опера. Ария Князя Игоря. Портрет половцев. Плач Ярославны». </w:t>
      </w:r>
    </w:p>
    <w:p w:rsidR="00DB26CE" w:rsidRPr="00944E21" w:rsidRDefault="00DB26CE" w:rsidP="00DB26CE">
      <w:pPr>
        <w:jc w:val="both"/>
      </w:pPr>
      <w:r w:rsidRPr="00944E21"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DB26CE" w:rsidRPr="00944E21" w:rsidRDefault="00457D14" w:rsidP="00DB26CE">
      <w:pPr>
        <w:snapToGrid w:val="0"/>
        <w:jc w:val="both"/>
        <w:rPr>
          <w:b/>
        </w:rPr>
      </w:pPr>
      <w:r>
        <w:rPr>
          <w:b/>
        </w:rPr>
        <w:t>Урок 3</w:t>
      </w:r>
      <w:r w:rsidR="00DB26CE" w:rsidRPr="00944E21">
        <w:rPr>
          <w:b/>
        </w:rPr>
        <w:t>.</w:t>
      </w:r>
      <w:r w:rsidR="00DB26CE" w:rsidRPr="00944E21">
        <w:t xml:space="preserve"> </w:t>
      </w:r>
      <w:r w:rsidR="00DB26CE" w:rsidRPr="00944E21">
        <w:rPr>
          <w:b/>
        </w:rPr>
        <w:t>«В музыкальном театре. Балет. Балет Б.И.Тищенко «Ярославна». Вступление. Стон Русской земли. Первая битва с половцами. Плач Ярославны. Молитва</w:t>
      </w:r>
      <w:r w:rsidR="00DB26CE" w:rsidRPr="00944E21">
        <w:t xml:space="preserve">. </w:t>
      </w:r>
    </w:p>
    <w:p w:rsidR="00DB26CE" w:rsidRPr="00944E21" w:rsidRDefault="00DB26CE" w:rsidP="00DB26CE">
      <w:pPr>
        <w:snapToGrid w:val="0"/>
        <w:jc w:val="both"/>
        <w:rPr>
          <w:b/>
        </w:rPr>
      </w:pPr>
      <w:r w:rsidRPr="00944E21">
        <w:rPr>
          <w:b/>
        </w:rPr>
        <w:t xml:space="preserve">          </w:t>
      </w:r>
      <w:r w:rsidRPr="00944E21"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 w:rsidRPr="00944E21">
        <w:t>сств в б</w:t>
      </w:r>
      <w:proofErr w:type="gramEnd"/>
      <w:r w:rsidRPr="00944E21">
        <w:t>алете.</w:t>
      </w:r>
      <w:r w:rsidRPr="00944E21">
        <w:rPr>
          <w:b/>
        </w:rPr>
        <w:t xml:space="preserve"> </w:t>
      </w:r>
    </w:p>
    <w:p w:rsidR="00DB26CE" w:rsidRDefault="00DB26CE" w:rsidP="00DB26CE">
      <w:pPr>
        <w:snapToGrid w:val="0"/>
        <w:jc w:val="both"/>
      </w:pPr>
      <w:r w:rsidRPr="00944E21">
        <w:rPr>
          <w:b/>
        </w:rPr>
        <w:lastRenderedPageBreak/>
        <w:t xml:space="preserve">          </w:t>
      </w:r>
      <w:r w:rsidRPr="00944E21"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DB26CE" w:rsidRPr="00944E21" w:rsidRDefault="00DB26CE" w:rsidP="00DB26CE">
      <w:pPr>
        <w:snapToGrid w:val="0"/>
        <w:jc w:val="both"/>
        <w:rPr>
          <w:b/>
        </w:rPr>
      </w:pPr>
    </w:p>
    <w:p w:rsidR="00DB26CE" w:rsidRPr="00944E21" w:rsidRDefault="00457D14" w:rsidP="00DB26CE">
      <w:pPr>
        <w:snapToGrid w:val="0"/>
        <w:jc w:val="both"/>
        <w:rPr>
          <w:b/>
        </w:rPr>
      </w:pPr>
      <w:r>
        <w:rPr>
          <w:b/>
        </w:rPr>
        <w:t>Урок  4</w:t>
      </w:r>
      <w:r w:rsidR="00DB26CE" w:rsidRPr="00944E21">
        <w:rPr>
          <w:b/>
        </w:rPr>
        <w:t xml:space="preserve"> .«Героическая тема в русской музыке. Галерея героически</w:t>
      </w:r>
      <w:r>
        <w:rPr>
          <w:b/>
        </w:rPr>
        <w:t xml:space="preserve">х образов». </w:t>
      </w:r>
    </w:p>
    <w:p w:rsidR="00DB26CE" w:rsidRPr="00944E21" w:rsidRDefault="00DB26CE" w:rsidP="00DB26CE">
      <w:pPr>
        <w:snapToGrid w:val="0"/>
        <w:jc w:val="both"/>
        <w:rPr>
          <w:b/>
        </w:rPr>
      </w:pPr>
      <w:r w:rsidRPr="00944E21">
        <w:rPr>
          <w:b/>
        </w:rPr>
        <w:t xml:space="preserve">           </w:t>
      </w:r>
      <w:r w:rsidRPr="00944E21"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944E21">
        <w:rPr>
          <w:b/>
        </w:rPr>
        <w:t xml:space="preserve">  </w:t>
      </w:r>
    </w:p>
    <w:p w:rsidR="00DB26CE" w:rsidRPr="00944E21" w:rsidRDefault="00457D14" w:rsidP="00DB26CE">
      <w:pPr>
        <w:snapToGrid w:val="0"/>
        <w:jc w:val="both"/>
        <w:rPr>
          <w:b/>
        </w:rPr>
      </w:pPr>
      <w:r>
        <w:rPr>
          <w:b/>
        </w:rPr>
        <w:t>Урок 5</w:t>
      </w:r>
      <w:r w:rsidR="00DB26CE" w:rsidRPr="00944E21">
        <w:rPr>
          <w:b/>
        </w:rPr>
        <w:t>.  В музыкальном театре.</w:t>
      </w:r>
      <w:r w:rsidR="00DB26CE" w:rsidRPr="00944E21">
        <w:t xml:space="preserve"> Мой народ - американцы. Порги и </w:t>
      </w:r>
      <w:proofErr w:type="spellStart"/>
      <w:r w:rsidR="00DB26CE" w:rsidRPr="00944E21">
        <w:t>Бесс</w:t>
      </w:r>
      <w:proofErr w:type="spellEnd"/>
      <w:r w:rsidR="00DB26CE" w:rsidRPr="00944E21">
        <w:t>. Первая американская национальная опера. Развитие традиций оперного спектакля</w:t>
      </w:r>
      <w:proofErr w:type="gramStart"/>
      <w:r w:rsidR="00DB26CE" w:rsidRPr="00944E21">
        <w:t xml:space="preserve"> .</w:t>
      </w:r>
      <w:proofErr w:type="gramEnd"/>
    </w:p>
    <w:p w:rsidR="00DB26CE" w:rsidRDefault="00DB26CE" w:rsidP="00DB26CE">
      <w:pPr>
        <w:jc w:val="both"/>
      </w:pPr>
      <w:r w:rsidRPr="00944E21">
        <w:t xml:space="preserve">     </w:t>
      </w:r>
    </w:p>
    <w:p w:rsidR="00DB26CE" w:rsidRPr="00944E21" w:rsidRDefault="00DB26CE" w:rsidP="00DB26CE">
      <w:pPr>
        <w:jc w:val="both"/>
        <w:rPr>
          <w:b/>
        </w:rPr>
      </w:pPr>
      <w:r w:rsidRPr="00944E21">
        <w:t xml:space="preserve"> Расширение представлений учащихся об оперном искусстве зарубежных композиторов (Дж</w:t>
      </w:r>
      <w:proofErr w:type="gramStart"/>
      <w:r w:rsidRPr="00944E21">
        <w:t>.Г</w:t>
      </w:r>
      <w:proofErr w:type="gramEnd"/>
      <w:r w:rsidRPr="00944E21">
        <w:t xml:space="preserve">ершвина (США), Ж.Бизе(Франция), Э. -Л. </w:t>
      </w:r>
      <w:proofErr w:type="spellStart"/>
      <w:r w:rsidRPr="00944E21">
        <w:t>Уэббера</w:t>
      </w:r>
      <w:proofErr w:type="spellEnd"/>
      <w:r w:rsidRPr="00944E21"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</w:t>
      </w:r>
      <w:proofErr w:type="spellStart"/>
      <w:r w:rsidRPr="00944E21">
        <w:t>Дж</w:t>
      </w:r>
      <w:proofErr w:type="gramStart"/>
      <w:r w:rsidRPr="00944E21">
        <w:t>.Г</w:t>
      </w:r>
      <w:proofErr w:type="gramEnd"/>
      <w:r w:rsidRPr="00944E21">
        <w:t>ершвина</w:t>
      </w:r>
      <w:proofErr w:type="spellEnd"/>
      <w:r w:rsidRPr="00944E21">
        <w:t xml:space="preserve"> «Порги и </w:t>
      </w:r>
      <w:proofErr w:type="spellStart"/>
      <w:r w:rsidRPr="00944E21">
        <w:t>Бесс</w:t>
      </w:r>
      <w:proofErr w:type="spellEnd"/>
      <w:r w:rsidRPr="00944E21">
        <w:t>» и М.Глинки «Иван Сусанин» (две народные драмы).</w:t>
      </w:r>
    </w:p>
    <w:p w:rsidR="00DB26CE" w:rsidRPr="00944E21" w:rsidRDefault="00DB26CE" w:rsidP="00DB26CE">
      <w:pPr>
        <w:snapToGrid w:val="0"/>
        <w:jc w:val="both"/>
        <w:rPr>
          <w:b/>
        </w:rPr>
      </w:pPr>
      <w:r w:rsidRPr="00944E21">
        <w:rPr>
          <w:b/>
        </w:rPr>
        <w:t xml:space="preserve">Урок  </w:t>
      </w:r>
      <w:r w:rsidR="00457D14">
        <w:rPr>
          <w:b/>
        </w:rPr>
        <w:t>6</w:t>
      </w:r>
      <w:r w:rsidRPr="00944E21">
        <w:rPr>
          <w:b/>
        </w:rPr>
        <w:t xml:space="preserve">. «Опера </w:t>
      </w:r>
      <w:proofErr w:type="spellStart"/>
      <w:r w:rsidRPr="00944E21">
        <w:rPr>
          <w:b/>
        </w:rPr>
        <w:t>Ж.Бизе</w:t>
      </w:r>
      <w:proofErr w:type="spellEnd"/>
      <w:r w:rsidRPr="00944E21">
        <w:rPr>
          <w:b/>
        </w:rPr>
        <w:t xml:space="preserve"> «Кармен». Самая популярная опера в мире. Образ Кар</w:t>
      </w:r>
      <w:r w:rsidR="00457D14">
        <w:rPr>
          <w:b/>
        </w:rPr>
        <w:t xml:space="preserve">мен. Образы </w:t>
      </w:r>
      <w:proofErr w:type="spellStart"/>
      <w:r w:rsidR="00457D14">
        <w:rPr>
          <w:b/>
        </w:rPr>
        <w:t>Хозе</w:t>
      </w:r>
      <w:proofErr w:type="spellEnd"/>
      <w:r w:rsidR="00457D14">
        <w:rPr>
          <w:b/>
        </w:rPr>
        <w:t xml:space="preserve"> и </w:t>
      </w:r>
      <w:proofErr w:type="spellStart"/>
      <w:r w:rsidR="00457D14">
        <w:rPr>
          <w:b/>
        </w:rPr>
        <w:t>Эскамильо</w:t>
      </w:r>
      <w:proofErr w:type="spellEnd"/>
      <w:r w:rsidR="00457D14">
        <w:rPr>
          <w:b/>
        </w:rPr>
        <w:t xml:space="preserve"> ».</w:t>
      </w:r>
      <w:r w:rsidRPr="00944E21">
        <w:rPr>
          <w:b/>
        </w:rPr>
        <w:t xml:space="preserve"> </w:t>
      </w:r>
    </w:p>
    <w:p w:rsidR="00DB26CE" w:rsidRPr="00944E21" w:rsidRDefault="00DB26CE" w:rsidP="00DB26CE">
      <w:pPr>
        <w:snapToGrid w:val="0"/>
        <w:jc w:val="both"/>
      </w:pPr>
      <w:r w:rsidRPr="00944E21">
        <w:t xml:space="preserve">          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DB26CE" w:rsidRPr="00944E21" w:rsidRDefault="00DB26CE" w:rsidP="00DB26CE">
      <w:pPr>
        <w:snapToGrid w:val="0"/>
        <w:jc w:val="both"/>
        <w:rPr>
          <w:b/>
        </w:rPr>
      </w:pPr>
      <w:r w:rsidRPr="00944E21">
        <w:rPr>
          <w:b/>
        </w:rPr>
        <w:t>Урок</w:t>
      </w:r>
      <w:r w:rsidR="00457D14">
        <w:rPr>
          <w:b/>
        </w:rPr>
        <w:t xml:space="preserve"> 7-8</w:t>
      </w:r>
      <w:r w:rsidRPr="00944E21">
        <w:rPr>
          <w:b/>
        </w:rPr>
        <w:t xml:space="preserve">. «Рок - опера  </w:t>
      </w:r>
      <w:proofErr w:type="spellStart"/>
      <w:r w:rsidRPr="00944E21">
        <w:rPr>
          <w:b/>
        </w:rPr>
        <w:t>Э.Л.Уэббера</w:t>
      </w:r>
      <w:proofErr w:type="spellEnd"/>
      <w:r w:rsidRPr="00944E21">
        <w:rPr>
          <w:b/>
        </w:rPr>
        <w:t xml:space="preserve"> «Иисус Христос – суперзвезда». Вечные темы. Главные образы. </w:t>
      </w:r>
    </w:p>
    <w:p w:rsidR="00DB26CE" w:rsidRPr="00944E21" w:rsidRDefault="00DB26CE" w:rsidP="00DB26CE">
      <w:pPr>
        <w:snapToGrid w:val="0"/>
        <w:jc w:val="both"/>
      </w:pPr>
      <w:r w:rsidRPr="00944E21">
        <w:rPr>
          <w:b/>
        </w:rPr>
        <w:t xml:space="preserve">            </w:t>
      </w:r>
      <w:r w:rsidRPr="00944E21">
        <w:t xml:space="preserve">Знакомство с фрагментами </w:t>
      </w:r>
      <w:proofErr w:type="gramStart"/>
      <w:r w:rsidRPr="00944E21">
        <w:t>рок-оперы</w:t>
      </w:r>
      <w:proofErr w:type="gramEnd"/>
      <w:r w:rsidRPr="00944E21">
        <w:t xml:space="preserve"> Э.-</w:t>
      </w:r>
      <w:proofErr w:type="spellStart"/>
      <w:r w:rsidRPr="00944E21">
        <w:t>Л.Уэббера</w:t>
      </w:r>
      <w:proofErr w:type="spellEnd"/>
      <w:r w:rsidRPr="00944E21">
        <w:t xml:space="preserve"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(повтор, контраст, </w:t>
      </w:r>
      <w:proofErr w:type="spellStart"/>
      <w:r w:rsidRPr="00944E21">
        <w:t>вариационность</w:t>
      </w:r>
      <w:proofErr w:type="spellEnd"/>
      <w:r w:rsidRPr="00944E21">
        <w:t>). Средства драматургического развития музыкальных образов.</w:t>
      </w:r>
    </w:p>
    <w:p w:rsidR="00DB26CE" w:rsidRPr="00F705CD" w:rsidRDefault="00DB26CE" w:rsidP="00DB26CE">
      <w:pPr>
        <w:snapToGrid w:val="0"/>
      </w:pPr>
      <w:r>
        <w:t>или его сюжетных линий.</w:t>
      </w:r>
    </w:p>
    <w:p w:rsidR="00DB26CE" w:rsidRPr="00944E21" w:rsidRDefault="00DB26CE" w:rsidP="00DB26CE">
      <w:pPr>
        <w:snapToGrid w:val="0"/>
        <w:jc w:val="center"/>
        <w:rPr>
          <w:b/>
        </w:rPr>
      </w:pPr>
      <w:r w:rsidRPr="00944E21">
        <w:rPr>
          <w:b/>
        </w:rPr>
        <w:t xml:space="preserve">Тема  </w:t>
      </w:r>
      <w:r w:rsidRPr="00944E21">
        <w:rPr>
          <w:b/>
          <w:lang w:val="en-US"/>
        </w:rPr>
        <w:t>II</w:t>
      </w:r>
      <w:r w:rsidRPr="00944E21">
        <w:rPr>
          <w:b/>
        </w:rPr>
        <w:t xml:space="preserve">  полугодия:</w:t>
      </w:r>
    </w:p>
    <w:p w:rsidR="00DB26CE" w:rsidRPr="00944E21" w:rsidRDefault="00DB26CE" w:rsidP="00DB26CE">
      <w:pPr>
        <w:jc w:val="center"/>
        <w:rPr>
          <w:b/>
        </w:rPr>
      </w:pPr>
      <w:r w:rsidRPr="00944E21">
        <w:rPr>
          <w:b/>
        </w:rPr>
        <w:t>Мир образов кам</w:t>
      </w:r>
      <w:r w:rsidR="00457D14">
        <w:rPr>
          <w:b/>
        </w:rPr>
        <w:t xml:space="preserve">ерной и симфонической музыки </w:t>
      </w:r>
    </w:p>
    <w:p w:rsidR="00DB26CE" w:rsidRPr="00944E21" w:rsidRDefault="00DB26CE" w:rsidP="00DB26CE">
      <w:r w:rsidRPr="00944E21">
        <w:t xml:space="preserve">    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DB26CE" w:rsidRPr="00944E21" w:rsidRDefault="00DB26CE" w:rsidP="00DB26CE">
      <w:r w:rsidRPr="00944E21">
        <w:t xml:space="preserve">     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DB26CE" w:rsidRPr="00944E21" w:rsidRDefault="00DB26CE" w:rsidP="00DB26CE">
      <w:pPr>
        <w:snapToGrid w:val="0"/>
        <w:rPr>
          <w:b/>
        </w:rPr>
      </w:pPr>
      <w:r w:rsidRPr="00944E21">
        <w:rPr>
          <w:b/>
        </w:rPr>
        <w:t>У</w:t>
      </w:r>
      <w:r w:rsidR="00457D14">
        <w:rPr>
          <w:b/>
        </w:rPr>
        <w:t>рок 9</w:t>
      </w:r>
      <w:r w:rsidRPr="00944E21">
        <w:t xml:space="preserve"> </w:t>
      </w:r>
      <w:r w:rsidRPr="00944E21">
        <w:rPr>
          <w:b/>
        </w:rPr>
        <w:t>. «Музыка к драматическому спектаклю. «Ромео и Джульетта»</w:t>
      </w:r>
      <w:proofErr w:type="gramStart"/>
      <w:r w:rsidRPr="00944E21">
        <w:rPr>
          <w:b/>
        </w:rPr>
        <w:t xml:space="preserve"> .</w:t>
      </w:r>
      <w:proofErr w:type="gramEnd"/>
      <w:r w:rsidRPr="00944E21">
        <w:rPr>
          <w:b/>
        </w:rPr>
        <w:t>«Гоголь-сюита». Из музыки к спектаклю «Ревизская сказка». Образы «Гоголь-сюиты.  Музыканты – извечные маги…». (1ч)</w:t>
      </w:r>
    </w:p>
    <w:p w:rsidR="00DB26CE" w:rsidRPr="00944E21" w:rsidRDefault="00DB26CE" w:rsidP="00DB26CE">
      <w:pPr>
        <w:snapToGrid w:val="0"/>
      </w:pPr>
      <w:r w:rsidRPr="00944E21">
        <w:rPr>
          <w:b/>
        </w:rPr>
        <w:t xml:space="preserve">           </w:t>
      </w:r>
      <w:r w:rsidRPr="00944E21">
        <w:t xml:space="preserve">Изучение </w:t>
      </w:r>
      <w:r w:rsidRPr="00944E21">
        <w:rPr>
          <w:b/>
        </w:rPr>
        <w:t xml:space="preserve"> </w:t>
      </w:r>
      <w:r w:rsidRPr="00944E21">
        <w:t xml:space="preserve">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</w:r>
    </w:p>
    <w:p w:rsidR="00DB26CE" w:rsidRDefault="00DB26CE" w:rsidP="00DB26CE">
      <w:pPr>
        <w:snapToGrid w:val="0"/>
      </w:pPr>
      <w:r w:rsidRPr="00944E21">
        <w:t xml:space="preserve">музыки и литературы; понимание выразительности музыкальных характеристик главных  героев спектакля </w:t>
      </w:r>
    </w:p>
    <w:p w:rsidR="00DB26CE" w:rsidRPr="00944E21" w:rsidRDefault="00457D14" w:rsidP="00DB26CE">
      <w:pPr>
        <w:snapToGrid w:val="0"/>
        <w:rPr>
          <w:b/>
        </w:rPr>
      </w:pPr>
      <w:r>
        <w:rPr>
          <w:b/>
        </w:rPr>
        <w:lastRenderedPageBreak/>
        <w:t>Урок 10</w:t>
      </w:r>
      <w:r w:rsidR="00DB26CE" w:rsidRPr="00944E21">
        <w:rPr>
          <w:b/>
        </w:rPr>
        <w:t>. «Музыкальная драматургия – развитие музыки». Два направления музыкальной культур</w:t>
      </w:r>
      <w:r>
        <w:rPr>
          <w:b/>
        </w:rPr>
        <w:t xml:space="preserve">ы: духовная и светская музыка. </w:t>
      </w:r>
    </w:p>
    <w:p w:rsidR="00DB26CE" w:rsidRPr="00944E21" w:rsidRDefault="00DB26CE" w:rsidP="00DB26CE">
      <w:pPr>
        <w:snapToGrid w:val="0"/>
      </w:pPr>
      <w:r w:rsidRPr="00944E21">
        <w:rPr>
          <w:b/>
        </w:rPr>
        <w:t xml:space="preserve">           </w:t>
      </w:r>
      <w:r w:rsidRPr="00944E21"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</w:t>
      </w:r>
    </w:p>
    <w:p w:rsidR="00DB26CE" w:rsidRPr="00944E21" w:rsidRDefault="00DB26CE" w:rsidP="00DB26CE">
      <w:pPr>
        <w:snapToGrid w:val="0"/>
      </w:pPr>
      <w:r w:rsidRPr="00944E21">
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DB26CE" w:rsidRPr="00944E21" w:rsidRDefault="00457D14" w:rsidP="00DB26CE">
      <w:pPr>
        <w:snapToGrid w:val="0"/>
        <w:rPr>
          <w:b/>
        </w:rPr>
      </w:pPr>
      <w:r>
        <w:rPr>
          <w:b/>
        </w:rPr>
        <w:t>Урок 11</w:t>
      </w:r>
      <w:r w:rsidR="00DB26CE" w:rsidRPr="00944E21">
        <w:rPr>
          <w:b/>
        </w:rPr>
        <w:t xml:space="preserve">. «Камерная инструментальная музыка. Этюд, транскрипция». </w:t>
      </w:r>
    </w:p>
    <w:p w:rsidR="00DB26CE" w:rsidRPr="00944E21" w:rsidRDefault="00DB26CE" w:rsidP="00DB26CE">
      <w:pPr>
        <w:snapToGrid w:val="0"/>
      </w:pPr>
      <w:r w:rsidRPr="00944E21">
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</w:t>
      </w:r>
      <w:proofErr w:type="spellStart"/>
      <w:r w:rsidRPr="00944E21">
        <w:t>Бузони</w:t>
      </w:r>
      <w:proofErr w:type="spellEnd"/>
      <w:r w:rsidRPr="00944E21">
        <w:t>;</w:t>
      </w:r>
    </w:p>
    <w:p w:rsidR="00DB26CE" w:rsidRDefault="00DB26CE" w:rsidP="00DB26CE">
      <w:pPr>
        <w:snapToGrid w:val="0"/>
      </w:pPr>
      <w:r w:rsidRPr="00944E21">
        <w:t>Понятие «транскрипция»,  «интерпретация»</w:t>
      </w:r>
      <w:proofErr w:type="gramStart"/>
      <w:r w:rsidRPr="00944E21">
        <w:t xml:space="preserve"> .</w:t>
      </w:r>
      <w:proofErr w:type="gramEnd"/>
      <w:r w:rsidRPr="00944E21"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DB26CE" w:rsidRPr="00944E21" w:rsidRDefault="00DB26CE" w:rsidP="00DB26CE">
      <w:pPr>
        <w:snapToGrid w:val="0"/>
      </w:pPr>
    </w:p>
    <w:p w:rsidR="00DB26CE" w:rsidRPr="00944E21" w:rsidRDefault="00DB26CE" w:rsidP="00DB26CE">
      <w:pPr>
        <w:snapToGrid w:val="0"/>
        <w:rPr>
          <w:b/>
        </w:rPr>
      </w:pPr>
      <w:r w:rsidRPr="00944E21">
        <w:rPr>
          <w:b/>
        </w:rPr>
        <w:t xml:space="preserve">Урок  </w:t>
      </w:r>
      <w:r w:rsidR="00457D14">
        <w:rPr>
          <w:b/>
        </w:rPr>
        <w:t>12</w:t>
      </w:r>
      <w:r w:rsidRPr="00944E21">
        <w:rPr>
          <w:b/>
        </w:rPr>
        <w:t xml:space="preserve">. «Циклические формы инструментальной музыки. Кончерто гроссо. Сюита в старинном стиле А. </w:t>
      </w:r>
      <w:proofErr w:type="spellStart"/>
      <w:r w:rsidRPr="00944E21">
        <w:rPr>
          <w:b/>
        </w:rPr>
        <w:t>Шнитке</w:t>
      </w:r>
      <w:proofErr w:type="spellEnd"/>
      <w:r w:rsidRPr="00944E21">
        <w:rPr>
          <w:b/>
        </w:rPr>
        <w:t xml:space="preserve">». </w:t>
      </w:r>
    </w:p>
    <w:p w:rsidR="00DB26CE" w:rsidRPr="00944E21" w:rsidRDefault="00DB26CE" w:rsidP="00DB26CE">
      <w:pPr>
        <w:snapToGrid w:val="0"/>
      </w:pPr>
      <w:r w:rsidRPr="00944E21">
        <w:t xml:space="preserve">           Особенности формы инструментального концерта, кончерто гроссо; характерные черты стиля композиторов; «</w:t>
      </w:r>
      <w:proofErr w:type="spellStart"/>
      <w:r w:rsidRPr="00944E21">
        <w:t>полистилистика</w:t>
      </w:r>
      <w:proofErr w:type="spellEnd"/>
      <w:r w:rsidRPr="00944E21">
        <w:t>».</w:t>
      </w:r>
    </w:p>
    <w:p w:rsidR="00DB26CE" w:rsidRPr="00944E21" w:rsidRDefault="00457D14" w:rsidP="00DB26CE">
      <w:pPr>
        <w:snapToGrid w:val="0"/>
        <w:rPr>
          <w:b/>
        </w:rPr>
      </w:pPr>
      <w:r>
        <w:rPr>
          <w:b/>
        </w:rPr>
        <w:t xml:space="preserve">Урок 13 </w:t>
      </w:r>
      <w:r w:rsidR="00DB26CE" w:rsidRPr="00944E21">
        <w:rPr>
          <w:b/>
        </w:rPr>
        <w:t xml:space="preserve"> «Симфоническая музыка. Симфония №103 («С тремоло литавр») </w:t>
      </w:r>
      <w:proofErr w:type="spellStart"/>
      <w:r w:rsidR="00DB26CE" w:rsidRPr="00944E21">
        <w:rPr>
          <w:b/>
        </w:rPr>
        <w:t>Й.Гайд</w:t>
      </w:r>
      <w:r>
        <w:rPr>
          <w:b/>
        </w:rPr>
        <w:t>на</w:t>
      </w:r>
      <w:proofErr w:type="spellEnd"/>
      <w:r>
        <w:rPr>
          <w:b/>
        </w:rPr>
        <w:t>. Симфония №40 В.-</w:t>
      </w:r>
      <w:proofErr w:type="spellStart"/>
      <w:r>
        <w:rPr>
          <w:b/>
        </w:rPr>
        <w:t>А.Моцарта</w:t>
      </w:r>
      <w:proofErr w:type="spellEnd"/>
      <w:r>
        <w:rPr>
          <w:b/>
        </w:rPr>
        <w:t>».</w:t>
      </w:r>
    </w:p>
    <w:p w:rsidR="00DB26CE" w:rsidRPr="00944E21" w:rsidRDefault="00DB26CE" w:rsidP="00DB26CE">
      <w:pPr>
        <w:snapToGrid w:val="0"/>
      </w:pPr>
      <w:r w:rsidRPr="00944E21">
        <w:rPr>
          <w:b/>
        </w:rPr>
        <w:t xml:space="preserve"> </w:t>
      </w:r>
      <w:r w:rsidRPr="00944E21">
        <w:t>Знакомство  с шедеврами русской музыки, понимание формы «сонатное аллегро»</w:t>
      </w:r>
    </w:p>
    <w:p w:rsidR="00DB26CE" w:rsidRPr="00944E21" w:rsidRDefault="00DB26CE" w:rsidP="00DB26CE">
      <w:pPr>
        <w:snapToGrid w:val="0"/>
        <w:rPr>
          <w:b/>
        </w:rPr>
      </w:pPr>
      <w:r w:rsidRPr="00944E21">
        <w:t xml:space="preserve">на  основе драматургического развития музыкальных образов и представление о жанре симфонии как романе в звуках; расширение представлений учащихся об ассоциативно-образных связях музыки с другими видами искусства.  </w:t>
      </w:r>
      <w:r w:rsidRPr="00944E21">
        <w:rPr>
          <w:b/>
        </w:rPr>
        <w:t xml:space="preserve">             </w:t>
      </w:r>
    </w:p>
    <w:p w:rsidR="00DB26CE" w:rsidRPr="00944E21" w:rsidRDefault="00DB26CE" w:rsidP="00DB26CE">
      <w:pPr>
        <w:jc w:val="both"/>
        <w:rPr>
          <w:b/>
        </w:rPr>
      </w:pPr>
      <w:r w:rsidRPr="00944E21">
        <w:rPr>
          <w:b/>
        </w:rPr>
        <w:t xml:space="preserve"> Урок  </w:t>
      </w:r>
      <w:r w:rsidR="00457D14">
        <w:rPr>
          <w:b/>
        </w:rPr>
        <w:t>14-15</w:t>
      </w:r>
      <w:r w:rsidRPr="00944E21">
        <w:rPr>
          <w:b/>
        </w:rPr>
        <w:t>. Симфоническая музыка.</w:t>
      </w:r>
      <w:r w:rsidRPr="00944E21">
        <w:t xml:space="preserve"> </w:t>
      </w:r>
      <w:r w:rsidRPr="00944E21">
        <w:rPr>
          <w:b/>
        </w:rPr>
        <w:t>Симфония №103(с тремоло литавр</w:t>
      </w:r>
      <w:proofErr w:type="gramStart"/>
      <w:r w:rsidRPr="00944E21">
        <w:rPr>
          <w:b/>
        </w:rPr>
        <w:t>)</w:t>
      </w:r>
      <w:proofErr w:type="spellStart"/>
      <w:r w:rsidRPr="00944E21">
        <w:rPr>
          <w:b/>
        </w:rPr>
        <w:t>Й</w:t>
      </w:r>
      <w:proofErr w:type="gramEnd"/>
      <w:r w:rsidRPr="00944E21">
        <w:rPr>
          <w:b/>
        </w:rPr>
        <w:t>.Гайдна</w:t>
      </w:r>
      <w:proofErr w:type="spellEnd"/>
      <w:r w:rsidRPr="00944E21">
        <w:rPr>
          <w:b/>
        </w:rPr>
        <w:t xml:space="preserve">. Симфония №40 В.Моцарта. Симфония №1( «Классическая») </w:t>
      </w:r>
      <w:proofErr w:type="spellStart"/>
      <w:r w:rsidRPr="00944E21">
        <w:rPr>
          <w:b/>
        </w:rPr>
        <w:t>С.Прокофьева</w:t>
      </w:r>
      <w:proofErr w:type="gramStart"/>
      <w:r w:rsidRPr="00944E21">
        <w:rPr>
          <w:b/>
        </w:rPr>
        <w:t>.С</w:t>
      </w:r>
      <w:proofErr w:type="gramEnd"/>
      <w:r w:rsidRPr="00944E21">
        <w:rPr>
          <w:b/>
        </w:rPr>
        <w:t>имфония</w:t>
      </w:r>
      <w:proofErr w:type="spellEnd"/>
      <w:r w:rsidRPr="00944E21">
        <w:rPr>
          <w:b/>
        </w:rPr>
        <w:t xml:space="preserve"> №5 </w:t>
      </w:r>
      <w:proofErr w:type="spellStart"/>
      <w:r w:rsidRPr="00944E21">
        <w:rPr>
          <w:b/>
        </w:rPr>
        <w:t>Л.Бетховена</w:t>
      </w:r>
      <w:proofErr w:type="spellEnd"/>
      <w:r w:rsidRPr="00944E21">
        <w:rPr>
          <w:b/>
        </w:rPr>
        <w:t xml:space="preserve">, Симфония №8 («Неоконченная») Ф.Шуберта. Симфония №1 </w:t>
      </w:r>
      <w:proofErr w:type="spellStart"/>
      <w:r w:rsidRPr="00944E21">
        <w:rPr>
          <w:b/>
        </w:rPr>
        <w:t>В.Калинникова</w:t>
      </w:r>
      <w:proofErr w:type="spellEnd"/>
      <w:r w:rsidRPr="00944E21">
        <w:rPr>
          <w:b/>
        </w:rPr>
        <w:t>. Картинная галерея. Симфония № 5 П.Чайковского. Симфония №7 («Ленинградская») Д.Шостаковича»</w:t>
      </w:r>
      <w:r>
        <w:rPr>
          <w:b/>
        </w:rPr>
        <w:t xml:space="preserve"> </w:t>
      </w:r>
    </w:p>
    <w:p w:rsidR="00DB26CE" w:rsidRPr="00457D14" w:rsidRDefault="00DB26CE" w:rsidP="00457D14">
      <w:r w:rsidRPr="00944E21">
        <w:rPr>
          <w:b/>
        </w:rPr>
        <w:t xml:space="preserve">   «Инструментальный концерт. Концерт для скрипки с оркестром А.Хачатуряна». </w:t>
      </w:r>
    </w:p>
    <w:p w:rsidR="00DB26CE" w:rsidRPr="00944E21" w:rsidRDefault="00DB26CE" w:rsidP="00DB26CE">
      <w:pPr>
        <w:jc w:val="both"/>
      </w:pPr>
      <w:r w:rsidRPr="00944E21">
        <w:rPr>
          <w:b/>
        </w:rPr>
        <w:t xml:space="preserve">          </w:t>
      </w:r>
      <w:r w:rsidRPr="00944E21">
        <w:t>Вспомнить знакомые концерты (инструментальные 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А.Хачатуряна, функции солиста и оркестра, особенности развития образов.</w:t>
      </w:r>
    </w:p>
    <w:p w:rsidR="00DB26CE" w:rsidRPr="00944E21" w:rsidRDefault="00DB26CE" w:rsidP="00DB26CE">
      <w:pPr>
        <w:jc w:val="both"/>
      </w:pPr>
      <w:r w:rsidRPr="00944E21">
        <w:t>Закрепить представления о жанре рапсодии, симфоджазе, приёмах драматургического развития на примере  сочинения Дж</w:t>
      </w:r>
      <w:proofErr w:type="gramStart"/>
      <w:r w:rsidRPr="00944E21">
        <w:t>.Г</w:t>
      </w:r>
      <w:proofErr w:type="gramEnd"/>
      <w:r w:rsidRPr="00944E21">
        <w:t>ершвина.</w:t>
      </w:r>
    </w:p>
    <w:p w:rsidR="00DB26CE" w:rsidRDefault="00DB26CE" w:rsidP="00DB26CE">
      <w:pPr>
        <w:snapToGrid w:val="0"/>
        <w:jc w:val="both"/>
      </w:pPr>
      <w:r w:rsidRPr="00944E21">
        <w:rPr>
          <w:b/>
        </w:rPr>
        <w:t>Урок</w:t>
      </w:r>
      <w:r w:rsidR="00457D14">
        <w:rPr>
          <w:b/>
        </w:rPr>
        <w:t>16-17</w:t>
      </w:r>
      <w:r w:rsidRPr="00944E21">
        <w:rPr>
          <w:b/>
        </w:rPr>
        <w:t xml:space="preserve">. «Музыка народов мира. Популярные хиты из мюзиклов и </w:t>
      </w:r>
      <w:proofErr w:type="gramStart"/>
      <w:r w:rsidRPr="00944E21">
        <w:rPr>
          <w:b/>
        </w:rPr>
        <w:t>рок-</w:t>
      </w:r>
      <w:r w:rsidR="00457D14">
        <w:rPr>
          <w:b/>
        </w:rPr>
        <w:t>опер</w:t>
      </w:r>
      <w:proofErr w:type="gramEnd"/>
      <w:r w:rsidR="00457D14">
        <w:rPr>
          <w:b/>
        </w:rPr>
        <w:t xml:space="preserve">. Пусть музыка звучит!».   </w:t>
      </w:r>
    </w:p>
    <w:p w:rsidR="00DB26CE" w:rsidRPr="00457D14" w:rsidRDefault="00DB26CE" w:rsidP="00DB26CE">
      <w:pPr>
        <w:pStyle w:val="a5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4E21">
        <w:t xml:space="preserve"> </w:t>
      </w:r>
      <w:r w:rsidRPr="00457D14">
        <w:rPr>
          <w:rFonts w:ascii="Times New Roman" w:hAnsi="Times New Roman"/>
          <w:sz w:val="24"/>
          <w:szCs w:val="24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457D14">
        <w:rPr>
          <w:rFonts w:ascii="Times New Roman" w:hAnsi="Times New Roman"/>
          <w:b/>
          <w:sz w:val="24"/>
          <w:szCs w:val="24"/>
        </w:rPr>
        <w:t xml:space="preserve"> </w:t>
      </w:r>
      <w:r w:rsidRPr="00457D14">
        <w:rPr>
          <w:rFonts w:ascii="Times New Roman" w:hAnsi="Times New Roman"/>
          <w:sz w:val="24"/>
          <w:szCs w:val="24"/>
        </w:rPr>
        <w:t xml:space="preserve">Презентации исследовательских проектов учащихся.  </w:t>
      </w:r>
    </w:p>
    <w:p w:rsidR="00FD2CB3" w:rsidRDefault="00FD2CB3" w:rsidP="00FD2CB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</w:p>
    <w:p w:rsidR="00FD2CB3" w:rsidRDefault="00FD2CB3" w:rsidP="00FD2CB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33D9F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2"/>
        <w:gridCol w:w="567"/>
        <w:gridCol w:w="425"/>
        <w:gridCol w:w="567"/>
        <w:gridCol w:w="3260"/>
      </w:tblGrid>
      <w:tr w:rsidR="00A21455" w:rsidRPr="0045219A" w:rsidTr="008A76FA">
        <w:tc>
          <w:tcPr>
            <w:tcW w:w="6609" w:type="dxa"/>
            <w:gridSpan w:val="2"/>
          </w:tcPr>
          <w:p w:rsidR="00A21455" w:rsidRPr="0045219A" w:rsidRDefault="00A21455" w:rsidP="0045219A">
            <w:pPr>
              <w:keepNext/>
              <w:keepLines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                Тематическое планирование</w:t>
            </w:r>
          </w:p>
        </w:tc>
        <w:tc>
          <w:tcPr>
            <w:tcW w:w="992" w:type="dxa"/>
            <w:gridSpan w:val="2"/>
          </w:tcPr>
          <w:p w:rsidR="00A21455" w:rsidRPr="00FA14AD" w:rsidRDefault="00A21455" w:rsidP="0045219A">
            <w:pPr>
              <w:keepNext/>
              <w:keepLines/>
              <w:jc w:val="center"/>
              <w:outlineLvl w:val="7"/>
              <w:rPr>
                <w:rFonts w:eastAsia="Times New Roman"/>
                <w:b/>
                <w:bCs/>
              </w:rPr>
            </w:pPr>
            <w:r w:rsidRPr="00FA14AD">
              <w:rPr>
                <w:rFonts w:eastAsia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3260" w:type="dxa"/>
          </w:tcPr>
          <w:p w:rsidR="00A21455" w:rsidRPr="0045219A" w:rsidRDefault="00A21455" w:rsidP="0045219A">
            <w:pPr>
              <w:keepNext/>
              <w:keepLines/>
              <w:jc w:val="center"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Характеристика видов</w:t>
            </w:r>
          </w:p>
          <w:p w:rsidR="00A21455" w:rsidRPr="0045219A" w:rsidRDefault="00A21455" w:rsidP="0045219A">
            <w:pPr>
              <w:keepNext/>
              <w:keepLines/>
              <w:jc w:val="center"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деятельности учащихся</w:t>
            </w:r>
          </w:p>
        </w:tc>
      </w:tr>
      <w:tr w:rsidR="00A21455" w:rsidRPr="0045219A" w:rsidTr="008A76FA">
        <w:tc>
          <w:tcPr>
            <w:tcW w:w="6609" w:type="dxa"/>
            <w:gridSpan w:val="2"/>
          </w:tcPr>
          <w:p w:rsidR="00A21455" w:rsidRPr="0045219A" w:rsidRDefault="00A21455" w:rsidP="00A21455">
            <w:pPr>
              <w:keepNext/>
              <w:keepLines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rFonts w:eastAsia="Times New Roman"/>
                <w:b/>
                <w:bCs/>
              </w:rPr>
              <w:t xml:space="preserve"> класс (17</w:t>
            </w:r>
            <w:r w:rsidRPr="0045219A">
              <w:rPr>
                <w:rFonts w:eastAsia="Times New Roman"/>
                <w:b/>
                <w:bCs/>
              </w:rPr>
              <w:t>часов)</w:t>
            </w:r>
            <w:r>
              <w:rPr>
                <w:rFonts w:eastAsia="Times New Roman"/>
                <w:b/>
                <w:bCs/>
              </w:rPr>
              <w:t xml:space="preserve"> Музыка и литература </w:t>
            </w:r>
          </w:p>
        </w:tc>
        <w:tc>
          <w:tcPr>
            <w:tcW w:w="992" w:type="dxa"/>
            <w:gridSpan w:val="2"/>
          </w:tcPr>
          <w:p w:rsidR="00A21455" w:rsidRPr="0045219A" w:rsidRDefault="00A21455" w:rsidP="0045219A">
            <w:pPr>
              <w:keepNext/>
              <w:keepLines/>
              <w:jc w:val="center"/>
              <w:outlineLvl w:val="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 часов</w:t>
            </w:r>
          </w:p>
        </w:tc>
        <w:tc>
          <w:tcPr>
            <w:tcW w:w="3260" w:type="dxa"/>
          </w:tcPr>
          <w:p w:rsidR="00A21455" w:rsidRPr="0045219A" w:rsidRDefault="00A21455" w:rsidP="00A21455">
            <w:pPr>
              <w:keepNext/>
              <w:keepLines/>
              <w:tabs>
                <w:tab w:val="left" w:pos="3821"/>
              </w:tabs>
              <w:jc w:val="center"/>
              <w:outlineLvl w:val="7"/>
              <w:rPr>
                <w:rFonts w:eastAsia="Times New Roman"/>
                <w:b/>
                <w:bCs/>
              </w:rPr>
            </w:pPr>
          </w:p>
        </w:tc>
      </w:tr>
      <w:tr w:rsidR="00A21455" w:rsidRPr="0045219A" w:rsidTr="008A76FA">
        <w:tc>
          <w:tcPr>
            <w:tcW w:w="6609" w:type="dxa"/>
            <w:gridSpan w:val="2"/>
          </w:tcPr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Что роднит музыку с литературой.</w:t>
            </w:r>
            <w:r w:rsidRPr="0045219A">
              <w:rPr>
                <w:rFonts w:eastAsia="Times New Roman"/>
              </w:rPr>
              <w:t xml:space="preserve"> Вокальная музыка. Рос</w:t>
            </w:r>
            <w:r w:rsidRPr="0045219A">
              <w:rPr>
                <w:rFonts w:eastAsia="Times New Roman"/>
              </w:rPr>
              <w:softHyphen/>
              <w:t xml:space="preserve">сия, Россия, нет слова красивей... Песня русская в березах, </w:t>
            </w:r>
            <w:r w:rsidRPr="0045219A">
              <w:rPr>
                <w:rFonts w:eastAsia="Times New Roman"/>
              </w:rPr>
              <w:lastRenderedPageBreak/>
              <w:t>пес</w:t>
            </w:r>
            <w:r w:rsidRPr="0045219A">
              <w:rPr>
                <w:rFonts w:eastAsia="Times New Roman"/>
              </w:rPr>
              <w:softHyphen/>
              <w:t>ня русская в хлебах... Звучащие картины. Здесь мало услышать, здесь вслушаться нужно...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Фольклор в музыке русских композиторов.</w:t>
            </w:r>
            <w:r w:rsidRPr="0045219A">
              <w:rPr>
                <w:rFonts w:eastAsia="Times New Roman"/>
              </w:rPr>
              <w:t xml:space="preserve"> Стучит, гремит Кикимора... Что за прелесть эти сказки...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Жанры инструментальной и вокальной музыки.</w:t>
            </w:r>
            <w:r w:rsidRPr="0045219A">
              <w:rPr>
                <w:rFonts w:eastAsia="Times New Roman"/>
              </w:rPr>
              <w:t xml:space="preserve"> Мелоди</w:t>
            </w:r>
            <w:r w:rsidRPr="0045219A">
              <w:rPr>
                <w:rFonts w:eastAsia="Times New Roman"/>
              </w:rPr>
              <w:softHyphen/>
              <w:t>ей одной звучат печаль и радость... Песнь моя летит с моль</w:t>
            </w:r>
            <w:r w:rsidRPr="0045219A">
              <w:rPr>
                <w:rFonts w:eastAsia="Times New Roman"/>
              </w:rPr>
              <w:softHyphen/>
              <w:t>бою...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Вторая жизнь песни.</w:t>
            </w:r>
            <w:r w:rsidRPr="0045219A">
              <w:rPr>
                <w:rFonts w:eastAsia="Times New Roman"/>
              </w:rPr>
              <w:t xml:space="preserve"> Живительный родник творчества.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Сюже</w:t>
            </w:r>
            <w:r w:rsidRPr="0045219A">
              <w:rPr>
                <w:rFonts w:eastAsia="Times New Roman"/>
              </w:rPr>
              <w:softHyphen/>
              <w:t>ты, темы, образы искусства. Интонационные особенности языка народной, профессиональной, религиозной музыки (музыка рус</w:t>
            </w:r>
            <w:r w:rsidRPr="0045219A">
              <w:rPr>
                <w:rFonts w:eastAsia="Times New Roman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 четверти.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Всю жизнь мою несу родину в душе...</w:t>
            </w:r>
            <w:r w:rsidRPr="0045219A">
              <w:rPr>
                <w:rFonts w:eastAsia="Times New Roman"/>
              </w:rPr>
              <w:t xml:space="preserve"> «Перезвоны». Зву</w:t>
            </w:r>
            <w:r w:rsidRPr="0045219A">
              <w:rPr>
                <w:rFonts w:eastAsia="Times New Roman"/>
              </w:rPr>
              <w:softHyphen/>
              <w:t>чащие картины. Скажи, откуда ты приходишь, красота?</w:t>
            </w:r>
          </w:p>
          <w:p w:rsidR="00A21455" w:rsidRPr="0045219A" w:rsidRDefault="00A21455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Писатели и поэты о музыке и музыкантах.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Слово о мас</w:t>
            </w:r>
            <w:r w:rsidRPr="0045219A">
              <w:rPr>
                <w:rFonts w:eastAsia="Times New Roman"/>
                <w:bCs/>
              </w:rPr>
              <w:softHyphen/>
              <w:t>тере. Гармонии задумчивый поэт. Ты, Моцарт, бог, и сам того не знаешь... Был он весь окутан тайной — черный гость...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bookmarkStart w:id="1" w:name="bookmark18"/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Первое путешествие в музыкальный театр.</w:t>
            </w:r>
            <w:r w:rsidRPr="0045219A">
              <w:rPr>
                <w:rFonts w:eastAsia="Times New Roman"/>
              </w:rPr>
              <w:t xml:space="preserve"> </w:t>
            </w:r>
            <w:r w:rsidRPr="0045219A">
              <w:rPr>
                <w:rFonts w:eastAsia="Times New Roman"/>
                <w:bCs/>
                <w:spacing w:val="-20"/>
                <w:shd w:val="clear" w:color="auto" w:fill="FFFFFF"/>
              </w:rPr>
              <w:t>Опера.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 xml:space="preserve"> Опер</w:t>
            </w:r>
            <w:r w:rsidRPr="0045219A">
              <w:rPr>
                <w:rFonts w:eastAsia="Times New Roman"/>
                <w:bCs/>
                <w:shd w:val="clear" w:color="auto" w:fill="FFFFFF"/>
              </w:rPr>
              <w:softHyphen/>
            </w:r>
            <w:r w:rsidRPr="0045219A">
              <w:rPr>
                <w:rFonts w:eastAsia="Times New Roman"/>
              </w:rPr>
              <w:t>ная мозаика. Опера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-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 xml:space="preserve">былина «Садко». Звучащие </w:t>
            </w:r>
            <w:r w:rsidRPr="0045219A">
              <w:rPr>
                <w:rFonts w:eastAsia="Times New Roman"/>
              </w:rPr>
              <w:t>картины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По</w:t>
            </w:r>
            <w:r w:rsidRPr="0045219A">
              <w:rPr>
                <w:rFonts w:eastAsia="Times New Roman"/>
              </w:rPr>
              <w:softHyphen/>
              <w:t>клон вам, гости именитые, гости заморские!</w:t>
            </w:r>
            <w:bookmarkEnd w:id="1"/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</w:rPr>
            </w:pPr>
            <w:bookmarkStart w:id="2" w:name="bookmark19"/>
            <w:r w:rsidRPr="0045219A">
              <w:rPr>
                <w:rFonts w:eastAsia="Times New Roman"/>
                <w:b/>
                <w:bCs/>
              </w:rPr>
              <w:t>Второе путешествие в музыкальный театр.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Балет.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Балет</w:t>
            </w:r>
            <w:r w:rsidRPr="0045219A">
              <w:rPr>
                <w:rFonts w:eastAsia="Times New Roman"/>
                <w:bCs/>
              </w:rPr>
              <w:softHyphen/>
              <w:t>ная</w:t>
            </w:r>
            <w:r w:rsidRPr="0045219A">
              <w:rPr>
                <w:rFonts w:eastAsia="Times New Roman"/>
                <w:shd w:val="clear" w:color="auto" w:fill="FFFFFF"/>
              </w:rPr>
              <w:t xml:space="preserve"> мозаика. Балет-сказка «Щелкунчик».</w:t>
            </w:r>
            <w:bookmarkEnd w:id="2"/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</w:rPr>
            </w:pPr>
            <w:bookmarkStart w:id="3" w:name="bookmark20"/>
            <w:r w:rsidRPr="0045219A">
              <w:rPr>
                <w:rFonts w:eastAsia="Times New Roman"/>
                <w:b/>
                <w:bCs/>
              </w:rPr>
              <w:t>Музыка в театре, кино, на телевидении.</w:t>
            </w:r>
            <w:bookmarkEnd w:id="3"/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</w:rPr>
            </w:pPr>
            <w:bookmarkStart w:id="4" w:name="bookmark21"/>
            <w:r w:rsidRPr="0045219A">
              <w:rPr>
                <w:rFonts w:eastAsia="Times New Roman"/>
                <w:b/>
                <w:bCs/>
              </w:rPr>
              <w:t>Третье путешествие в музыкальный театр.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Мюзикл.</w:t>
            </w:r>
            <w:bookmarkEnd w:id="4"/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</w:rPr>
            </w:pPr>
            <w:bookmarkStart w:id="5" w:name="bookmark22"/>
            <w:r w:rsidRPr="0045219A">
              <w:rPr>
                <w:rFonts w:eastAsia="Times New Roman"/>
                <w:b/>
                <w:bCs/>
              </w:rPr>
              <w:t>Мир композитора.</w:t>
            </w:r>
            <w:bookmarkEnd w:id="5"/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Симфония-действо. Кантата. Средства музыкальной выразительности. Хор. Симфонический оркестр. Певческие голоса. Струнные инструменты; челеста; флейта. </w:t>
            </w:r>
            <w:proofErr w:type="spellStart"/>
            <w:r w:rsidRPr="0045219A">
              <w:rPr>
                <w:rFonts w:eastAsia="Times New Roman"/>
              </w:rPr>
              <w:t>Колокольность</w:t>
            </w:r>
            <w:proofErr w:type="spellEnd"/>
            <w:r w:rsidRPr="0045219A">
              <w:rPr>
                <w:rFonts w:eastAsia="Times New Roman"/>
              </w:rPr>
              <w:t>. Жанры фортепи</w:t>
            </w:r>
            <w:r w:rsidRPr="0045219A">
              <w:rPr>
                <w:rFonts w:eastAsia="Times New Roman"/>
              </w:rPr>
              <w:softHyphen/>
              <w:t>анной музыки. Серенада для струнного оркестра. Реквием. При</w:t>
            </w:r>
            <w:r w:rsidRPr="0045219A">
              <w:rPr>
                <w:rFonts w:eastAsia="Times New Roman"/>
              </w:rPr>
              <w:softHyphen/>
              <w:t>емы развития в музыке. Контраст интонаций.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 w:rsidRPr="0045219A">
              <w:rPr>
                <w:rFonts w:eastAsia="Times New Roman"/>
              </w:rPr>
              <w:softHyphen/>
              <w:t>ты. Выдающиеся исполнители (дирижеры, певцы).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Балет. Либретто. Образ танца. Симфоническое развитие.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Музыкальный фильм. Литературный сценарий. Мюзикл. Му</w:t>
            </w:r>
            <w:r w:rsidRPr="0045219A">
              <w:rPr>
                <w:rFonts w:eastAsia="Times New Roman"/>
              </w:rPr>
              <w:softHyphen/>
              <w:t>зыкальные и литературные жанры.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II четверти.</w:t>
            </w:r>
          </w:p>
          <w:p w:rsidR="00A21455" w:rsidRPr="0045219A" w:rsidRDefault="00A21455" w:rsidP="0045219A">
            <w:pPr>
              <w:rPr>
                <w:rFonts w:eastAsia="Times New Roman"/>
                <w:b/>
                <w:bCs/>
              </w:rPr>
            </w:pPr>
            <w:bookmarkStart w:id="6" w:name="bookmark23"/>
            <w:r w:rsidRPr="0045219A">
              <w:rPr>
                <w:rFonts w:eastAsia="Times New Roman"/>
                <w:b/>
                <w:bCs/>
              </w:rPr>
              <w:t>Музыкальный материал</w:t>
            </w:r>
            <w:bookmarkEnd w:id="6"/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Родина.</w:t>
            </w:r>
            <w:r w:rsidRPr="0045219A">
              <w:rPr>
                <w:rFonts w:eastAsia="Times New Roman"/>
              </w:rPr>
              <w:t xml:space="preserve"> Н. </w:t>
            </w:r>
            <w:proofErr w:type="spellStart"/>
            <w:r w:rsidRPr="0045219A">
              <w:rPr>
                <w:rFonts w:eastAsia="Times New Roman"/>
              </w:rPr>
              <w:t>Хрисаниди</w:t>
            </w:r>
            <w:proofErr w:type="spellEnd"/>
            <w:r w:rsidRPr="0045219A">
              <w:rPr>
                <w:rFonts w:eastAsia="Times New Roman"/>
              </w:rPr>
              <w:t>, слова В. Катанова.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Красно сол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нышко.</w:t>
            </w:r>
            <w:r w:rsidRPr="0045219A">
              <w:rPr>
                <w:rFonts w:eastAsia="Times New Roman"/>
              </w:rPr>
              <w:t xml:space="preserve"> П. Аедоницкий, слова И. </w:t>
            </w:r>
            <w:proofErr w:type="spellStart"/>
            <w:r w:rsidRPr="0045219A">
              <w:rPr>
                <w:rFonts w:eastAsia="Times New Roman"/>
              </w:rPr>
              <w:t>Шаферана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Родная земля. </w:t>
            </w: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Я.</w:t>
            </w:r>
            <w:r w:rsidRPr="0045219A">
              <w:rPr>
                <w:rFonts w:eastAsia="Times New Roman"/>
              </w:rPr>
              <w:t xml:space="preserve"> </w:t>
            </w:r>
            <w:proofErr w:type="spellStart"/>
            <w:r w:rsidRPr="0045219A">
              <w:rPr>
                <w:rFonts w:eastAsia="Times New Roman"/>
              </w:rPr>
              <w:t>Дубравин</w:t>
            </w:r>
            <w:proofErr w:type="spellEnd"/>
            <w:r w:rsidRPr="0045219A">
              <w:rPr>
                <w:rFonts w:eastAsia="Times New Roman"/>
              </w:rPr>
              <w:t xml:space="preserve">, слова Е. </w:t>
            </w:r>
            <w:proofErr w:type="spellStart"/>
            <w:r w:rsidRPr="0045219A">
              <w:rPr>
                <w:rFonts w:eastAsia="Times New Roman"/>
              </w:rPr>
              <w:t>Руженцева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Жаворонок.</w:t>
            </w:r>
            <w:r w:rsidRPr="0045219A">
              <w:rPr>
                <w:rFonts w:eastAsia="Times New Roman"/>
              </w:rPr>
              <w:t xml:space="preserve"> М. Глинка, сло</w:t>
            </w:r>
            <w:r w:rsidRPr="0045219A">
              <w:rPr>
                <w:rFonts w:eastAsia="Times New Roman"/>
              </w:rPr>
              <w:softHyphen/>
              <w:t>ва Н. Кукольника.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Моя Россия.</w:t>
            </w:r>
            <w:r w:rsidRPr="0045219A">
              <w:rPr>
                <w:rFonts w:eastAsia="Times New Roman"/>
              </w:rPr>
              <w:t xml:space="preserve"> Г. Струве, слова Н. Соловье</w:t>
            </w:r>
            <w:r w:rsidRPr="0045219A">
              <w:rPr>
                <w:rFonts w:eastAsia="Times New Roman"/>
              </w:rPr>
              <w:softHyphen/>
              <w:t>вой.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Во поле береза стояла; Я на камушке сижу;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</w:rPr>
              <w:t>Заплетися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</w:rPr>
              <w:t>, плетень; Уж ты, поле мое; Не одна-то ли во поле доро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женька; Ах ты, ноченька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 др., русские народные песни.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lastRenderedPageBreak/>
              <w:t>Симфония № 4</w:t>
            </w:r>
            <w:r w:rsidRPr="0045219A">
              <w:rPr>
                <w:rFonts w:eastAsia="Times New Roman"/>
              </w:rPr>
              <w:t xml:space="preserve"> (фрагмент финала). П. Чайковский.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Пер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Гюнт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Музыка к драме Г. Ибсена (фрагменты). Э. Григ.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Осень.</w:t>
            </w:r>
            <w:r w:rsidRPr="0045219A">
              <w:rPr>
                <w:rFonts w:eastAsia="Times New Roman"/>
              </w:rPr>
              <w:t xml:space="preserve"> П. Чайковский, слова А. Плещеева.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Осень.</w:t>
            </w:r>
            <w:r w:rsidRPr="0045219A">
              <w:rPr>
                <w:rFonts w:eastAsia="Times New Roman"/>
              </w:rPr>
              <w:t xml:space="preserve"> Ц. Кюи, слова А. Плещеева.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Осенней песенки слова.</w:t>
            </w:r>
            <w:r w:rsidRPr="0045219A">
              <w:rPr>
                <w:rFonts w:eastAsia="Times New Roman"/>
              </w:rPr>
              <w:t xml:space="preserve"> В. Серебренников, слова В. Степанова.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proofErr w:type="gram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Песенка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а словах.</w:t>
            </w:r>
            <w:r w:rsidRPr="0045219A">
              <w:rPr>
                <w:rFonts w:eastAsia="Times New Roman"/>
              </w:rPr>
              <w:t xml:space="preserve"> С. Старобинский, слова В. </w:t>
            </w:r>
            <w:proofErr w:type="spellStart"/>
            <w:r w:rsidRPr="0045219A">
              <w:rPr>
                <w:rFonts w:eastAsia="Times New Roman"/>
              </w:rPr>
              <w:t>Вайнина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Горные вершины.</w:t>
            </w:r>
            <w:r w:rsidRPr="0045219A">
              <w:rPr>
                <w:rFonts w:eastAsia="Times New Roman"/>
              </w:rPr>
              <w:t xml:space="preserve"> А. Варламов, слова М. Лермонтова.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Гор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ные вершины.</w:t>
            </w:r>
            <w:r w:rsidRPr="0045219A">
              <w:rPr>
                <w:rFonts w:eastAsia="Times New Roman"/>
              </w:rPr>
              <w:t xml:space="preserve"> А. Рубинштейн, слова М. Лермонтова.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Вокализ.</w:t>
            </w:r>
            <w:r w:rsidRPr="0045219A">
              <w:rPr>
                <w:rFonts w:eastAsia="Times New Roman"/>
              </w:rPr>
              <w:t xml:space="preserve"> С. Рахманинов.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Вокализ.</w:t>
            </w:r>
            <w:r w:rsidRPr="0045219A">
              <w:rPr>
                <w:rFonts w:eastAsia="Times New Roman"/>
              </w:rPr>
              <w:t xml:space="preserve"> Ф. </w:t>
            </w:r>
            <w:proofErr w:type="spellStart"/>
            <w:r w:rsidRPr="0045219A">
              <w:rPr>
                <w:rFonts w:eastAsia="Times New Roman"/>
              </w:rPr>
              <w:t>Абт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Романс.</w:t>
            </w:r>
            <w:r w:rsidRPr="0045219A">
              <w:rPr>
                <w:rFonts w:eastAsia="Times New Roman"/>
              </w:rPr>
              <w:t xml:space="preserve"> Из Му</w:t>
            </w:r>
            <w:r w:rsidRPr="0045219A">
              <w:rPr>
                <w:rFonts w:eastAsia="Times New Roman"/>
              </w:rPr>
              <w:softHyphen/>
              <w:t>зыкальных иллюстраций к повести А. Пушкина «Метель» (фраг</w:t>
            </w:r>
            <w:r w:rsidRPr="0045219A">
              <w:rPr>
                <w:rFonts w:eastAsia="Times New Roman"/>
              </w:rPr>
              <w:softHyphen/>
              <w:t>мент). Г. Свиридов.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Кикимора.</w:t>
            </w:r>
            <w:r w:rsidRPr="0045219A">
              <w:rPr>
                <w:rFonts w:eastAsia="Times New Roman"/>
              </w:rPr>
              <w:t xml:space="preserve"> Сказание для симфонического оркестра (фраг</w:t>
            </w:r>
            <w:r w:rsidRPr="0045219A">
              <w:rPr>
                <w:rFonts w:eastAsia="Times New Roman"/>
              </w:rPr>
              <w:softHyphen/>
              <w:t xml:space="preserve">менты). А. </w:t>
            </w:r>
            <w:proofErr w:type="spellStart"/>
            <w:r w:rsidRPr="0045219A">
              <w:rPr>
                <w:rFonts w:eastAsia="Times New Roman"/>
              </w:rPr>
              <w:t>Лядов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Шехеразада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Симфоническая сюита (фрагменты). Н. Римс</w:t>
            </w:r>
            <w:r w:rsidRPr="0045219A">
              <w:rPr>
                <w:rFonts w:eastAsia="Times New Roman"/>
              </w:rPr>
              <w:softHyphen/>
              <w:t>кий-Корсаков.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Баркарола (Июнь).</w:t>
            </w:r>
            <w:r w:rsidRPr="0045219A">
              <w:rPr>
                <w:rFonts w:eastAsia="Times New Roman"/>
              </w:rPr>
              <w:t xml:space="preserve"> Из фортепианного цикла «Времена го</w:t>
            </w:r>
            <w:r w:rsidRPr="0045219A">
              <w:rPr>
                <w:rFonts w:eastAsia="Times New Roman"/>
              </w:rPr>
              <w:softHyphen/>
              <w:t>да». П. Чайковский.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Песня венецианского гондольера (№ 6).</w:t>
            </w:r>
            <w:r w:rsidRPr="0045219A">
              <w:rPr>
                <w:rFonts w:eastAsia="Times New Roman"/>
              </w:rPr>
              <w:t xml:space="preserve"> Из фортепианно</w:t>
            </w:r>
            <w:r w:rsidRPr="0045219A">
              <w:rPr>
                <w:rFonts w:eastAsia="Times New Roman"/>
              </w:rPr>
              <w:softHyphen/>
              <w:t>го цикла «Песни без слов». Ф. Мендельсон.</w:t>
            </w:r>
          </w:p>
          <w:p w:rsidR="00A21455" w:rsidRPr="0045219A" w:rsidRDefault="00A21455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t>Венецианская ночь.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М. Глинка, слова И. Козлова.</w:t>
            </w: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t xml:space="preserve"> Баркаро</w:t>
            </w: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softHyphen/>
              <w:t>ла.</w:t>
            </w:r>
            <w:r w:rsidRPr="0045219A">
              <w:rPr>
                <w:rFonts w:eastAsia="Times New Roman"/>
                <w:bCs/>
              </w:rPr>
              <w:t xml:space="preserve"> Ф. Шуберт, слова Ф. </w:t>
            </w:r>
            <w:proofErr w:type="spellStart"/>
            <w:r w:rsidRPr="0045219A">
              <w:rPr>
                <w:rFonts w:eastAsia="Times New Roman"/>
                <w:bCs/>
              </w:rPr>
              <w:t>Штольберга</w:t>
            </w:r>
            <w:proofErr w:type="spellEnd"/>
            <w:r w:rsidRPr="0045219A">
              <w:rPr>
                <w:rFonts w:eastAsia="Times New Roman"/>
                <w:bCs/>
              </w:rPr>
              <w:t>, перевод А. Плещеева.</w:t>
            </w:r>
          </w:p>
          <w:p w:rsidR="00A21455" w:rsidRPr="0045219A" w:rsidRDefault="00A21455" w:rsidP="0045219A">
            <w:pPr>
              <w:rPr>
                <w:rFonts w:eastAsia="Times New Roman"/>
                <w:i/>
                <w:iCs/>
                <w:shd w:val="clear" w:color="auto" w:fill="FFFFFF"/>
              </w:rPr>
            </w:pPr>
            <w:r w:rsidRPr="0045219A">
              <w:rPr>
                <w:rFonts w:eastAsia="Times New Roman"/>
                <w:b/>
                <w:bCs/>
                <w:i/>
              </w:rPr>
              <w:t xml:space="preserve">   Концерт №1</w:t>
            </w:r>
            <w:r w:rsidRPr="0045219A">
              <w:rPr>
                <w:rFonts w:eastAsia="Times New Roman"/>
                <w:bCs/>
                <w:i/>
              </w:rPr>
              <w:t xml:space="preserve"> для </w:t>
            </w:r>
            <w:r w:rsidRPr="0045219A">
              <w:rPr>
                <w:rFonts w:eastAsia="Times New Roman"/>
                <w:b/>
                <w:bCs/>
                <w:i/>
              </w:rPr>
              <w:t>фортепиано с оркестром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(фрагмент  финала). П. Чайковский.</w:t>
            </w: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 xml:space="preserve"> Веснянка,</w:t>
            </w:r>
            <w:r w:rsidRPr="0045219A">
              <w:rPr>
                <w:rFonts w:eastAsia="Times New Roman"/>
                <w:spacing w:val="-20"/>
                <w:shd w:val="clear" w:color="auto" w:fill="FFFFFF"/>
              </w:rPr>
              <w:t xml:space="preserve"> украинская народная</w:t>
            </w:r>
            <w:r w:rsidRPr="0045219A">
              <w:rPr>
                <w:rFonts w:eastAsia="Times New Roman"/>
                <w:b/>
                <w:bCs/>
              </w:rPr>
              <w:t xml:space="preserve"> песня. </w:t>
            </w: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 xml:space="preserve">«Проводы Масленицы. </w:t>
            </w:r>
          </w:p>
          <w:p w:rsidR="00A21455" w:rsidRPr="0045219A" w:rsidRDefault="00A21455" w:rsidP="0045219A">
            <w:pPr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   </w:t>
            </w:r>
            <w:r w:rsidRPr="0045219A">
              <w:rPr>
                <w:rFonts w:eastAsia="Times New Roman"/>
                <w:b/>
                <w:bCs/>
                <w:i/>
              </w:rPr>
              <w:t>Сцена</w:t>
            </w:r>
            <w:r w:rsidRPr="0045219A">
              <w:rPr>
                <w:rFonts w:eastAsia="Times New Roman"/>
                <w:b/>
                <w:i/>
                <w:spacing w:val="-20"/>
                <w:shd w:val="clear" w:color="auto" w:fill="FFFFFF"/>
              </w:rPr>
              <w:t xml:space="preserve"> из</w:t>
            </w:r>
            <w:r w:rsidRPr="0045219A">
              <w:rPr>
                <w:rFonts w:eastAsia="Times New Roman"/>
                <w:b/>
                <w:bCs/>
                <w:i/>
              </w:rPr>
              <w:t xml:space="preserve"> оперы «Снегурочка».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Н. Римский-Корсаков.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Перезвоны.</w:t>
            </w:r>
            <w:r w:rsidRPr="0045219A">
              <w:rPr>
                <w:rFonts w:eastAsia="Times New Roman"/>
              </w:rPr>
              <w:t xml:space="preserve"> По прочтении В.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>Шукшина.</w:t>
            </w:r>
            <w:r w:rsidRPr="0045219A">
              <w:rPr>
                <w:rFonts w:eastAsia="Times New Roman"/>
              </w:rPr>
              <w:t xml:space="preserve"> Симфония-действо для солистов, большого хора, гобоя и ударных (фрагменты). В. Гаврилин.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Снег идет.</w:t>
            </w:r>
            <w:r w:rsidRPr="0045219A">
              <w:rPr>
                <w:rFonts w:eastAsia="Times New Roman"/>
              </w:rPr>
              <w:t xml:space="preserve"> Из Маленькой кантаты. Г. Свиридов,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слова </w:t>
            </w:r>
            <w:r w:rsidRPr="0045219A">
              <w:rPr>
                <w:rFonts w:eastAsia="Times New Roman"/>
              </w:rPr>
              <w:t>Б. Пастернака.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Запевка.</w:t>
            </w:r>
            <w:r w:rsidRPr="0045219A">
              <w:rPr>
                <w:rFonts w:eastAsia="Times New Roman"/>
              </w:rPr>
              <w:t xml:space="preserve"> Г. Свиридов, слова И. Северянина.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Снег.</w:t>
            </w:r>
            <w:r w:rsidRPr="0045219A">
              <w:rPr>
                <w:rFonts w:eastAsia="Times New Roman"/>
              </w:rPr>
              <w:t xml:space="preserve"> Из вокального цикла «Земля». М. Славкин,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слова </w:t>
            </w:r>
            <w:r w:rsidRPr="0045219A">
              <w:rPr>
                <w:rFonts w:eastAsia="Times New Roman"/>
              </w:rPr>
              <w:t xml:space="preserve">Э. </w:t>
            </w:r>
            <w:proofErr w:type="spellStart"/>
            <w:r w:rsidRPr="0045219A">
              <w:rPr>
                <w:rFonts w:eastAsia="Times New Roman"/>
              </w:rPr>
              <w:t>Фарджен</w:t>
            </w:r>
            <w:proofErr w:type="spellEnd"/>
            <w:r w:rsidRPr="0045219A">
              <w:rPr>
                <w:rFonts w:eastAsia="Times New Roman"/>
              </w:rPr>
              <w:t xml:space="preserve">, перевод М. </w:t>
            </w:r>
            <w:proofErr w:type="spellStart"/>
            <w:r w:rsidRPr="0045219A">
              <w:rPr>
                <w:rFonts w:eastAsia="Times New Roman"/>
              </w:rPr>
              <w:t>Бородицкой</w:t>
            </w:r>
            <w:proofErr w:type="spellEnd"/>
            <w:r w:rsidRPr="0045219A">
              <w:rPr>
                <w:rFonts w:eastAsia="Times New Roman"/>
              </w:rPr>
              <w:t xml:space="preserve"> и Г. Кружкова.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Зима. </w:t>
            </w:r>
            <w:r w:rsidRPr="0045219A">
              <w:rPr>
                <w:rFonts w:eastAsia="Times New Roman"/>
              </w:rPr>
              <w:t>Ц. Кюи, слова Е. Баратынского.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Откуда приятный и нежный тот звон.</w:t>
            </w:r>
            <w:r w:rsidRPr="0045219A">
              <w:rPr>
                <w:rFonts w:eastAsia="Times New Roman"/>
              </w:rPr>
              <w:t xml:space="preserve"> Хор из оперы «Волшебная флейта». В.-А. Моцарт.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Маленькая ночная сере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нада</w:t>
            </w:r>
            <w:r w:rsidRPr="0045219A">
              <w:rPr>
                <w:rFonts w:eastAsia="Times New Roman"/>
              </w:rPr>
              <w:t xml:space="preserve"> (рондо). В.-А. Моцарт.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Dona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nobis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расет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Канон. В.-А. Моцарт.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Реквием</w:t>
            </w:r>
            <w:r w:rsidRPr="0045219A">
              <w:rPr>
                <w:rFonts w:eastAsia="Times New Roman"/>
              </w:rPr>
              <w:t xml:space="preserve"> (фрагменты). В.-А. Моцарт.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Dignare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 xml:space="preserve">. </w:t>
            </w:r>
            <w:r w:rsidRPr="0045219A">
              <w:rPr>
                <w:rFonts w:eastAsia="Times New Roman"/>
              </w:rPr>
              <w:t>Г. Гендель.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Руслан и Людмила.</w:t>
            </w:r>
            <w:r w:rsidRPr="0045219A">
              <w:rPr>
                <w:rFonts w:eastAsia="Times New Roman"/>
              </w:rPr>
              <w:t xml:space="preserve"> Опера (фрагменты). М. Глинка.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«Сказ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 xml:space="preserve">ка о царе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Салтане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...»</w:t>
            </w:r>
            <w:r w:rsidRPr="0045219A">
              <w:rPr>
                <w:rFonts w:eastAsia="Times New Roman"/>
              </w:rPr>
              <w:t xml:space="preserve"> Опера (фрагменты). Н. Римский-Корса</w:t>
            </w:r>
            <w:r w:rsidRPr="0045219A">
              <w:rPr>
                <w:rFonts w:eastAsia="Times New Roman"/>
              </w:rPr>
              <w:softHyphen/>
              <w:t>ков.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Садко.</w:t>
            </w:r>
            <w:r w:rsidRPr="0045219A">
              <w:rPr>
                <w:rFonts w:eastAsia="Times New Roman"/>
              </w:rPr>
              <w:t xml:space="preserve"> Опера-былина (фрагменты). Н. Римский-Корсаков.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Орфей и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Эвридика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Опера (фрагменты). К. Глюк.</w:t>
            </w:r>
          </w:p>
          <w:p w:rsidR="00A21455" w:rsidRPr="0045219A" w:rsidRDefault="00A21455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  Щелкунчик.</w:t>
            </w:r>
            <w:r w:rsidRPr="0045219A">
              <w:rPr>
                <w:rFonts w:eastAsia="Times New Roman"/>
              </w:rPr>
              <w:t xml:space="preserve"> Балет-феерия (фрагменты). П. Чайковский.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Спящая красавица.</w:t>
            </w:r>
            <w:r w:rsidRPr="0045219A">
              <w:rPr>
                <w:rFonts w:eastAsia="Times New Roman"/>
              </w:rPr>
              <w:t xml:space="preserve"> Балет (фрагменты). П. Чайковский.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Кошки.</w:t>
            </w:r>
            <w:r w:rsidRPr="0045219A">
              <w:rPr>
                <w:rFonts w:eastAsia="Times New Roman"/>
              </w:rPr>
              <w:t xml:space="preserve"> Мюзикл (фрагменты). Э.</w:t>
            </w:r>
            <w:r w:rsidRPr="0045219A">
              <w:rPr>
                <w:rFonts w:eastAsia="Times New Roman"/>
                <w:lang w:eastAsia="en-US"/>
              </w:rPr>
              <w:t>-</w:t>
            </w:r>
            <w:r w:rsidRPr="0045219A">
              <w:rPr>
                <w:rFonts w:eastAsia="Times New Roman"/>
                <w:lang w:val="en-US" w:eastAsia="en-US"/>
              </w:rPr>
              <w:t>JI</w:t>
            </w:r>
            <w:r w:rsidRPr="0045219A">
              <w:rPr>
                <w:rFonts w:eastAsia="Times New Roman"/>
                <w:lang w:eastAsia="en-US"/>
              </w:rPr>
              <w:t xml:space="preserve">. </w:t>
            </w:r>
            <w:proofErr w:type="spellStart"/>
            <w:r w:rsidRPr="0045219A">
              <w:rPr>
                <w:rFonts w:eastAsia="Times New Roman"/>
              </w:rPr>
              <w:t>Уэббер</w:t>
            </w:r>
            <w:proofErr w:type="spellEnd"/>
            <w:r w:rsidRPr="0045219A">
              <w:rPr>
                <w:rFonts w:eastAsia="Times New Roman"/>
              </w:rPr>
              <w:t xml:space="preserve">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Песенка о прекрасных вещах.</w:t>
            </w:r>
            <w:r w:rsidRPr="0045219A">
              <w:rPr>
                <w:rFonts w:eastAsia="Times New Roman"/>
              </w:rPr>
              <w:t xml:space="preserve"> Из мюзикла «Звуки музыки». Р. </w:t>
            </w:r>
            <w:proofErr w:type="spellStart"/>
            <w:r w:rsidRPr="0045219A">
              <w:rPr>
                <w:rFonts w:eastAsia="Times New Roman"/>
              </w:rPr>
              <w:t>Роджерс</w:t>
            </w:r>
            <w:proofErr w:type="spellEnd"/>
            <w:r w:rsidRPr="0045219A">
              <w:rPr>
                <w:rFonts w:eastAsia="Times New Roman"/>
              </w:rPr>
              <w:t xml:space="preserve">, слова О. </w:t>
            </w:r>
            <w:proofErr w:type="spellStart"/>
            <w:r w:rsidRPr="0045219A">
              <w:rPr>
                <w:rFonts w:eastAsia="Times New Roman"/>
              </w:rPr>
              <w:t>Хаммерстайна</w:t>
            </w:r>
            <w:proofErr w:type="spellEnd"/>
            <w:r w:rsidRPr="0045219A">
              <w:rPr>
                <w:rFonts w:eastAsia="Times New Roman"/>
              </w:rPr>
              <w:t>, русский текст М. Подберезского.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Дуэт лисы Алисы и кота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Базилио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Из музыки к сказке «Буратино». Музыка и стихи Б. Окуджавы.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Сэр, возьмите Алису с собой.</w:t>
            </w:r>
            <w:r w:rsidRPr="0045219A">
              <w:rPr>
                <w:rFonts w:eastAsia="Times New Roman"/>
              </w:rPr>
              <w:t xml:space="preserve"> Из музыки к сказке «Алиса в Стране Чудес». Слова и музыка В. Высоцкого.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Хлопай в такт!</w:t>
            </w:r>
            <w:r w:rsidRPr="0045219A">
              <w:rPr>
                <w:rFonts w:eastAsia="Times New Roman"/>
              </w:rPr>
              <w:t xml:space="preserve"> Дж. Гершвин, слова А. Гершвина, </w:t>
            </w:r>
            <w:r w:rsidRPr="0045219A">
              <w:rPr>
                <w:rFonts w:eastAsia="Times New Roman"/>
              </w:rPr>
              <w:lastRenderedPageBreak/>
              <w:t>русский текст В. Струкова.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Песенка о песенке.</w:t>
            </w:r>
            <w:r w:rsidRPr="0045219A">
              <w:rPr>
                <w:rFonts w:eastAsia="Times New Roman"/>
              </w:rPr>
              <w:t xml:space="preserve"> Музыка и слова А. Куклина.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Птица-музыка.</w:t>
            </w:r>
            <w:r w:rsidRPr="0045219A">
              <w:rPr>
                <w:rFonts w:eastAsia="Times New Roman"/>
              </w:rPr>
              <w:t xml:space="preserve"> В. Синенко, слова М. </w:t>
            </w:r>
            <w:proofErr w:type="spellStart"/>
            <w:r w:rsidRPr="0045219A">
              <w:rPr>
                <w:rFonts w:eastAsia="Times New Roman"/>
              </w:rPr>
              <w:t>Пляцковского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1520"/>
              <w:rPr>
                <w:rFonts w:eastAsia="Times New Roman"/>
                <w:b/>
                <w:shd w:val="clear" w:color="auto" w:fill="FFFFFF"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 xml:space="preserve">Литературные произведения </w:t>
            </w:r>
          </w:p>
          <w:p w:rsidR="00A21455" w:rsidRPr="0045219A" w:rsidRDefault="00A21455" w:rsidP="0045219A">
            <w:pPr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Осыпаются листья в садах...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И.Бунин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Скучная карти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на...</w:t>
            </w:r>
            <w:r w:rsidRPr="0045219A">
              <w:rPr>
                <w:rFonts w:eastAsia="Times New Roman"/>
                <w:spacing w:val="-20"/>
                <w:shd w:val="clear" w:color="auto" w:fill="FFFFFF"/>
              </w:rPr>
              <w:t xml:space="preserve"> 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Плещеев.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Осень и грусть на всей земле...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М.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Чюрлёнис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 xml:space="preserve">.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Листопад.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И. Бунин.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Из Гёте.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М. Лермонтов.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Деревня.</w:t>
            </w:r>
            <w:r w:rsidRPr="0045219A">
              <w:rPr>
                <w:rFonts w:eastAsia="Times New Roman"/>
              </w:rPr>
              <w:t xml:space="preserve"> Стихотворение в прозе. И. Тургенев.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Кикимора.</w:t>
            </w:r>
            <w:r w:rsidRPr="0045219A">
              <w:rPr>
                <w:rFonts w:eastAsia="Times New Roman"/>
              </w:rPr>
              <w:t xml:space="preserve"> Народное сказание из «Сказаний русского наро</w:t>
            </w:r>
            <w:r w:rsidRPr="0045219A">
              <w:rPr>
                <w:rFonts w:eastAsia="Times New Roman"/>
              </w:rPr>
              <w:softHyphen/>
              <w:t>да», записанных И. Сахаровым.</w:t>
            </w:r>
          </w:p>
          <w:p w:rsidR="00A21455" w:rsidRPr="0045219A" w:rsidRDefault="00A21455" w:rsidP="0045219A">
            <w:pPr>
              <w:ind w:firstLine="1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Музыкант-чародей.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Белорусская сказка.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Венецианская ночь.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И. Козлов.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Война колоколов.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Дж.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Родари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О музыкальном творчестве.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Л. Кассиль.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Снег идет. </w:t>
            </w:r>
            <w:r w:rsidRPr="0045219A">
              <w:rPr>
                <w:rFonts w:eastAsia="Times New Roman"/>
                <w:shd w:val="clear" w:color="auto" w:fill="FFFFFF"/>
              </w:rPr>
              <w:t>Б. Пастернак.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Слово о Мастере</w:t>
            </w:r>
            <w:r w:rsidRPr="0045219A">
              <w:rPr>
                <w:rFonts w:eastAsia="Times New Roman"/>
                <w:shd w:val="clear" w:color="auto" w:fill="FFFFFF"/>
              </w:rPr>
              <w:t xml:space="preserve"> (о Г. Свиридове). В. Астафьев.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Горсть земли.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А.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Граши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Вальс.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Л. Озеров.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Тайна запечного сверчка.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Г. Цыферов.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Моцарт и Сальери.</w:t>
            </w:r>
          </w:p>
          <w:p w:rsidR="00A21455" w:rsidRPr="0045219A" w:rsidRDefault="00A21455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Из «Маленьких трагедий» (фрагменты). А. Пушкин.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Руслан и Людмила.</w:t>
            </w:r>
            <w:r w:rsidRPr="0045219A">
              <w:rPr>
                <w:rFonts w:eastAsia="Times New Roman"/>
              </w:rPr>
              <w:t xml:space="preserve"> Поэма в стихах (фрагменты). А. Пуш</w:t>
            </w:r>
            <w:r w:rsidRPr="0045219A">
              <w:rPr>
                <w:rFonts w:eastAsia="Times New Roman"/>
              </w:rPr>
              <w:softHyphen/>
              <w:t>кин.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Былина </w:t>
            </w:r>
            <w:proofErr w:type="gram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о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Садко.</w:t>
            </w:r>
            <w:r w:rsidRPr="0045219A">
              <w:rPr>
                <w:rFonts w:eastAsia="Times New Roman"/>
              </w:rPr>
              <w:t xml:space="preserve"> Из русского народного </w:t>
            </w:r>
            <w:proofErr w:type="spellStart"/>
            <w:r w:rsidRPr="0045219A">
              <w:rPr>
                <w:rFonts w:eastAsia="Times New Roman"/>
              </w:rPr>
              <w:t>фольклра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Миф об Орфее.</w:t>
            </w:r>
            <w:r w:rsidRPr="0045219A">
              <w:rPr>
                <w:rFonts w:eastAsia="Times New Roman"/>
                <w:spacing w:val="-20"/>
                <w:shd w:val="clear" w:color="auto" w:fill="FFFFFF"/>
              </w:rPr>
              <w:t xml:space="preserve"> Из "</w:t>
            </w:r>
            <w:r w:rsidRPr="0045219A">
              <w:rPr>
                <w:rFonts w:eastAsia="Times New Roman"/>
              </w:rPr>
              <w:t xml:space="preserve">Мифов и легенд Древней </w:t>
            </w:r>
            <w:proofErr w:type="spellStart"/>
            <w:r w:rsidRPr="0045219A">
              <w:rPr>
                <w:rFonts w:eastAsia="Times New Roman"/>
              </w:rPr>
              <w:t>Грции</w:t>
            </w:r>
            <w:proofErr w:type="spellEnd"/>
            <w:r w:rsidRPr="0045219A">
              <w:rPr>
                <w:rFonts w:eastAsia="Times New Roman"/>
                <w:bCs/>
                <w:spacing w:val="-10"/>
              </w:rPr>
              <w:t>"</w:t>
            </w:r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t>Щелкунчик.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Э.-Т.-А. Гофман.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  <w:bCs/>
                <w:spacing w:val="-10"/>
              </w:rPr>
              <w:t>Произведения</w:t>
            </w:r>
            <w:r w:rsidRPr="0045219A">
              <w:rPr>
                <w:rFonts w:eastAsia="Times New Roman"/>
                <w:b/>
              </w:rPr>
              <w:t xml:space="preserve"> изобразительного </w:t>
            </w:r>
            <w:r w:rsidRPr="0045219A">
              <w:rPr>
                <w:rFonts w:eastAsia="Times New Roman"/>
                <w:b/>
                <w:bCs/>
              </w:rPr>
              <w:t xml:space="preserve"> искусства</w:t>
            </w:r>
          </w:p>
          <w:p w:rsidR="00A21455" w:rsidRPr="0045219A" w:rsidRDefault="00A21455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>Натюрморт с попугаем и нотным листом.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Г. Теплов.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</w:rPr>
              <w:t>Книги и часы.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Неизвестный художник.</w:t>
            </w:r>
            <w:r w:rsidRPr="0045219A">
              <w:rPr>
                <w:rFonts w:eastAsia="Times New Roman"/>
              </w:rPr>
              <w:t xml:space="preserve"> </w:t>
            </w:r>
            <w:r w:rsidRPr="0045219A">
              <w:rPr>
                <w:rFonts w:eastAsia="Times New Roman"/>
                <w:b/>
                <w:i/>
              </w:rPr>
              <w:t>Полдень. В окрест</w:t>
            </w:r>
            <w:r w:rsidRPr="0045219A">
              <w:rPr>
                <w:rFonts w:eastAsia="Times New Roman"/>
                <w:b/>
                <w:i/>
              </w:rPr>
              <w:softHyphen/>
              <w:t>ностях Москвы.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И. Шишкин.</w:t>
            </w:r>
            <w:r w:rsidRPr="0045219A">
              <w:rPr>
                <w:rFonts w:eastAsia="Times New Roman"/>
              </w:rPr>
              <w:t xml:space="preserve"> </w:t>
            </w:r>
            <w:r w:rsidRPr="0045219A">
              <w:rPr>
                <w:rFonts w:eastAsia="Times New Roman"/>
                <w:b/>
                <w:i/>
              </w:rPr>
              <w:t xml:space="preserve">Осенний сельский праздник. </w:t>
            </w:r>
            <w:r w:rsidRPr="0045219A">
              <w:rPr>
                <w:rFonts w:eastAsia="Times New Roman"/>
              </w:rPr>
              <w:t>Б. Кустодиев.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На Валааме.</w:t>
            </w:r>
            <w:r w:rsidRPr="0045219A">
              <w:rPr>
                <w:rFonts w:eastAsia="Times New Roman"/>
              </w:rPr>
              <w:t xml:space="preserve"> П. </w:t>
            </w:r>
            <w:proofErr w:type="spellStart"/>
            <w:r w:rsidRPr="0045219A">
              <w:rPr>
                <w:rFonts w:eastAsia="Times New Roman"/>
              </w:rPr>
              <w:t>Джогин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Осенняя песнь.</w:t>
            </w:r>
            <w:r w:rsidRPr="0045219A">
              <w:rPr>
                <w:rFonts w:eastAsia="Times New Roman"/>
              </w:rPr>
              <w:t xml:space="preserve"> В. </w:t>
            </w:r>
            <w:proofErr w:type="spellStart"/>
            <w:r w:rsidRPr="0045219A">
              <w:rPr>
                <w:rFonts w:eastAsia="Times New Roman"/>
              </w:rPr>
              <w:t>Борисов-Му</w:t>
            </w:r>
            <w:r w:rsidRPr="0045219A">
              <w:rPr>
                <w:rFonts w:eastAsia="Times New Roman"/>
              </w:rPr>
              <w:softHyphen/>
              <w:t>сатов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    Стога. Сумерки; Вечер. Золотой плес; Над вечным покоем.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И. Левитан.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Золотая осень.</w:t>
            </w:r>
            <w:r w:rsidRPr="0045219A">
              <w:rPr>
                <w:rFonts w:eastAsia="Times New Roman"/>
                <w:spacing w:val="-20"/>
                <w:shd w:val="clear" w:color="auto" w:fill="FFFFFF"/>
              </w:rPr>
              <w:t xml:space="preserve"> И.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Остроухов.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Осень.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А. Го</w:t>
            </w:r>
            <w:r w:rsidRPr="0045219A">
              <w:rPr>
                <w:rFonts w:eastAsia="Times New Roman"/>
                <w:shd w:val="clear" w:color="auto" w:fill="FFFFFF"/>
              </w:rPr>
              <w:softHyphen/>
              <w:t>ловин.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Полдень.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К. Петров-Водкин.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Ожидание.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К. Васильев.</w:t>
            </w:r>
          </w:p>
          <w:p w:rsidR="00A21455" w:rsidRPr="0045219A" w:rsidRDefault="00A21455" w:rsidP="0045219A">
            <w:pPr>
              <w:rPr>
                <w:rFonts w:eastAsia="Times New Roman"/>
                <w:shd w:val="clear" w:color="auto" w:fill="FFFFFF"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   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Песня без слов.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Дж. Г.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Баррабл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 Итальянский пейзаж. А. Мордвинов.</w:t>
            </w:r>
          </w:p>
          <w:p w:rsidR="00A21455" w:rsidRPr="0045219A" w:rsidRDefault="00A21455" w:rsidP="0045219A">
            <w:pPr>
              <w:tabs>
                <w:tab w:val="left" w:pos="480"/>
              </w:tabs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Дворик в Санкт-Петербурге.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М.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Добужинский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 xml:space="preserve">. </w:t>
            </w:r>
          </w:p>
          <w:p w:rsidR="00A21455" w:rsidRPr="0045219A" w:rsidRDefault="00A21455" w:rsidP="0045219A">
            <w:pPr>
              <w:tabs>
                <w:tab w:val="left" w:pos="480"/>
              </w:tabs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Вальсирующая пара.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В.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Гаузе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Моцарт и Сальери.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В. Фаворский.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>Иллюстрация к сказке «Снегурочка».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В.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Кукулиев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Садко. </w:t>
            </w:r>
            <w:r w:rsidRPr="0045219A">
              <w:rPr>
                <w:rFonts w:eastAsia="Times New Roman"/>
                <w:shd w:val="clear" w:color="auto" w:fill="FFFFFF"/>
              </w:rPr>
              <w:t>И. Репин.</w:t>
            </w:r>
            <w:r w:rsidRPr="0045219A">
              <w:rPr>
                <w:rFonts w:eastAsia="Times New Roman"/>
              </w:rPr>
              <w:t xml:space="preserve"> Садко.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Палех. В. Смирнов.</w:t>
            </w:r>
            <w:r w:rsidRPr="0045219A">
              <w:rPr>
                <w:rFonts w:eastAsia="Times New Roman"/>
              </w:rPr>
              <w:t xml:space="preserve"> Иллюстрация к былине «Садко».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В.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Кукулиев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Садко и Морской царь.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Книжная иллю</w:t>
            </w:r>
            <w:r w:rsidRPr="0045219A">
              <w:rPr>
                <w:rFonts w:eastAsia="Times New Roman"/>
                <w:shd w:val="clear" w:color="auto" w:fill="FFFFFF"/>
              </w:rPr>
              <w:softHyphen/>
              <w:t xml:space="preserve">страция. В.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Лукьянец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Иллюстрации к «Сказке о царе </w:t>
            </w:r>
            <w:proofErr w:type="spellStart"/>
            <w:r w:rsidRPr="0045219A">
              <w:rPr>
                <w:rFonts w:eastAsia="Times New Roman"/>
              </w:rPr>
              <w:t>Салтане</w:t>
            </w:r>
            <w:proofErr w:type="spellEnd"/>
            <w:r w:rsidRPr="0045219A">
              <w:rPr>
                <w:rFonts w:eastAsia="Times New Roman"/>
              </w:rPr>
              <w:t>...» А. Пушкина.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Билибин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Волхова.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М. Врубель.</w:t>
            </w:r>
            <w:r w:rsidRPr="0045219A">
              <w:rPr>
                <w:rFonts w:eastAsia="Times New Roman"/>
              </w:rPr>
              <w:t xml:space="preserve"> Нов</w:t>
            </w:r>
            <w:r w:rsidRPr="0045219A">
              <w:rPr>
                <w:rFonts w:eastAsia="Times New Roman"/>
              </w:rPr>
              <w:softHyphen/>
              <w:t>городский торг.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А. Васнецов.</w:t>
            </w:r>
            <w:r w:rsidRPr="0045219A">
              <w:rPr>
                <w:rFonts w:eastAsia="Times New Roman"/>
              </w:rPr>
              <w:t xml:space="preserve"> Песнь Волжского челна. </w:t>
            </w:r>
            <w:r w:rsidRPr="0045219A">
              <w:rPr>
                <w:rFonts w:eastAsia="Times New Roman"/>
                <w:shd w:val="clear" w:color="auto" w:fill="FFFFFF"/>
              </w:rPr>
              <w:t>В. Кандинский.</w:t>
            </w:r>
          </w:p>
        </w:tc>
        <w:tc>
          <w:tcPr>
            <w:tcW w:w="992" w:type="dxa"/>
            <w:gridSpan w:val="2"/>
          </w:tcPr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8A76FA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</w:tc>
        <w:tc>
          <w:tcPr>
            <w:tcW w:w="3260" w:type="dxa"/>
          </w:tcPr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Выявлять</w:t>
            </w:r>
            <w:r w:rsidRPr="0045219A">
              <w:rPr>
                <w:rFonts w:eastAsia="Times New Roman"/>
              </w:rPr>
              <w:t xml:space="preserve"> общность </w:t>
            </w:r>
            <w:r w:rsidRPr="0045219A">
              <w:rPr>
                <w:rFonts w:eastAsia="Times New Roman"/>
              </w:rPr>
              <w:lastRenderedPageBreak/>
              <w:t>жизненных исто</w:t>
            </w:r>
            <w:r w:rsidRPr="0045219A">
              <w:rPr>
                <w:rFonts w:eastAsia="Times New Roman"/>
              </w:rPr>
              <w:softHyphen/>
              <w:t>ков и взаимосвязь музыки и литературы.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Проявлять</w:t>
            </w:r>
            <w:r w:rsidRPr="0045219A">
              <w:rPr>
                <w:rFonts w:eastAsia="Times New Roman"/>
              </w:rPr>
              <w:t xml:space="preserve"> эмоциональную отзывчи</w:t>
            </w:r>
            <w:r w:rsidRPr="0045219A">
              <w:rPr>
                <w:rFonts w:eastAsia="Times New Roman"/>
              </w:rPr>
              <w:softHyphen/>
              <w:t>вость, личностное отношение к музы</w:t>
            </w:r>
            <w:r w:rsidRPr="0045219A">
              <w:rPr>
                <w:rFonts w:eastAsia="Times New Roman"/>
              </w:rPr>
              <w:softHyphen/>
              <w:t>кальным произведениям при их воспри</w:t>
            </w:r>
            <w:r w:rsidRPr="0045219A">
              <w:rPr>
                <w:rFonts w:eastAsia="Times New Roman"/>
              </w:rPr>
              <w:softHyphen/>
              <w:t>ятии и исполнении.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Исполнять</w:t>
            </w:r>
            <w:r w:rsidRPr="0045219A">
              <w:rPr>
                <w:rFonts w:eastAsia="Times New Roman"/>
              </w:rPr>
              <w:t xml:space="preserve"> народные песни, песни о родном крае современных композиторов; 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понимать</w:t>
            </w:r>
            <w:r w:rsidRPr="0045219A">
              <w:rPr>
                <w:rFonts w:eastAsia="Times New Roman"/>
              </w:rPr>
              <w:t xml:space="preserve"> особенности музыкального воплощения стихотворных текстов.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Воплощать</w:t>
            </w:r>
            <w:r w:rsidRPr="0045219A">
              <w:rPr>
                <w:rFonts w:eastAsia="Times New Roman"/>
              </w:rPr>
              <w:t xml:space="preserve"> художественно-образное содержание музыкальных и литератур</w:t>
            </w:r>
            <w:r w:rsidRPr="0045219A">
              <w:rPr>
                <w:rFonts w:eastAsia="Times New Roman"/>
              </w:rPr>
              <w:softHyphen/>
              <w:t>ных произведений в драматизации, ин</w:t>
            </w:r>
            <w:r w:rsidRPr="0045219A">
              <w:rPr>
                <w:rFonts w:eastAsia="Times New Roman"/>
              </w:rPr>
              <w:softHyphen/>
              <w:t xml:space="preserve">сценировке, пластическом движении, свободном </w:t>
            </w:r>
            <w:proofErr w:type="spellStart"/>
            <w:r w:rsidRPr="0045219A">
              <w:rPr>
                <w:rFonts w:eastAsia="Times New Roman"/>
              </w:rPr>
              <w:t>дирижировании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Импровизировать</w:t>
            </w:r>
            <w:r w:rsidRPr="0045219A">
              <w:rPr>
                <w:rFonts w:eastAsia="Times New Roman"/>
              </w:rPr>
              <w:t xml:space="preserve"> в пении, игре на элементарных музыкальных инструмен</w:t>
            </w:r>
            <w:r w:rsidRPr="0045219A">
              <w:rPr>
                <w:rFonts w:eastAsia="Times New Roman"/>
              </w:rPr>
              <w:softHyphen/>
              <w:t>тах, пластике, в театрализации.</w:t>
            </w: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/>
                <w:shd w:val="clear" w:color="auto" w:fill="FFFFFF"/>
              </w:rPr>
            </w:pP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Находить</w:t>
            </w:r>
            <w:r w:rsidRPr="0045219A">
              <w:rPr>
                <w:rFonts w:eastAsia="Times New Roman"/>
                <w:bCs/>
              </w:rPr>
              <w:t xml:space="preserve"> ассоциативные связи меж</w:t>
            </w:r>
            <w:r w:rsidRPr="0045219A">
              <w:rPr>
                <w:rFonts w:eastAsia="Times New Roman"/>
                <w:bCs/>
              </w:rPr>
              <w:softHyphen/>
              <w:t>ду художественными образами музыки и других видов искусства.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pacing w:val="-20"/>
                <w:shd w:val="clear" w:color="auto" w:fill="FFFFFF"/>
              </w:rPr>
            </w:pPr>
            <w:bookmarkStart w:id="7" w:name="bookmark24"/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pacing w:val="-20"/>
                <w:shd w:val="clear" w:color="auto" w:fill="FFFFFF"/>
              </w:rPr>
              <w:t>Владеть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музыкальными</w:t>
            </w:r>
            <w:r w:rsidRPr="0045219A">
              <w:rPr>
                <w:rFonts w:eastAsia="Times New Roman"/>
              </w:rPr>
              <w:t xml:space="preserve"> терминами 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>и понятиями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>в</w:t>
            </w:r>
            <w:r w:rsidRPr="0045219A">
              <w:rPr>
                <w:rFonts w:eastAsia="Times New Roman"/>
              </w:rPr>
              <w:t xml:space="preserve"> пределах изучаемой те</w:t>
            </w:r>
            <w:r w:rsidRPr="0045219A">
              <w:rPr>
                <w:rFonts w:eastAsia="Times New Roman"/>
              </w:rPr>
              <w:softHyphen/>
              <w:t>мы.</w:t>
            </w:r>
            <w:bookmarkEnd w:id="7"/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Размышлять</w:t>
            </w:r>
            <w:r w:rsidRPr="0045219A">
              <w:rPr>
                <w:rFonts w:eastAsia="Times New Roman"/>
              </w:rPr>
              <w:t xml:space="preserve"> о знакомом музыкаль</w:t>
            </w:r>
            <w:r w:rsidRPr="0045219A">
              <w:rPr>
                <w:rFonts w:eastAsia="Times New Roman"/>
              </w:rPr>
              <w:softHyphen/>
              <w:t>ном произведении,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высказывать</w:t>
            </w:r>
            <w:r w:rsidRPr="0045219A">
              <w:rPr>
                <w:rFonts w:eastAsia="Times New Roman"/>
              </w:rPr>
              <w:t xml:space="preserve"> сужде</w:t>
            </w:r>
            <w:r w:rsidRPr="0045219A">
              <w:rPr>
                <w:rFonts w:eastAsia="Times New Roman"/>
              </w:rPr>
              <w:softHyphen/>
              <w:t>ние об основной идее, средствах и фор</w:t>
            </w:r>
            <w:r w:rsidRPr="0045219A">
              <w:rPr>
                <w:rFonts w:eastAsia="Times New Roman"/>
              </w:rPr>
              <w:softHyphen/>
              <w:t>мах ее воплощения.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Импровизировать</w:t>
            </w:r>
            <w:r w:rsidRPr="0045219A">
              <w:rPr>
                <w:rFonts w:eastAsia="Times New Roman"/>
              </w:rPr>
              <w:t xml:space="preserve"> в соответствии с представленным учителем </w:t>
            </w:r>
            <w:r w:rsidRPr="0045219A">
              <w:rPr>
                <w:rFonts w:eastAsia="Times New Roman"/>
              </w:rPr>
              <w:lastRenderedPageBreak/>
              <w:t>или самостоя</w:t>
            </w:r>
            <w:r w:rsidRPr="0045219A">
              <w:rPr>
                <w:rFonts w:eastAsia="Times New Roman"/>
              </w:rPr>
              <w:softHyphen/>
              <w:t>тельно выбранным литературным обра</w:t>
            </w:r>
            <w:r w:rsidRPr="0045219A">
              <w:rPr>
                <w:rFonts w:eastAsia="Times New Roman"/>
              </w:rPr>
              <w:softHyphen/>
              <w:t>зом.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Находить</w:t>
            </w:r>
            <w:r w:rsidRPr="0045219A">
              <w:rPr>
                <w:rFonts w:eastAsia="Times New Roman"/>
              </w:rPr>
              <w:t xml:space="preserve"> жанровые параллели меж</w:t>
            </w:r>
            <w:r w:rsidRPr="0045219A">
              <w:rPr>
                <w:rFonts w:eastAsia="Times New Roman"/>
              </w:rPr>
              <w:softHyphen/>
            </w:r>
            <w:r w:rsidRPr="0045219A">
              <w:rPr>
                <w:rFonts w:eastAsia="Times New Roman"/>
                <w:bCs/>
                <w:shd w:val="clear" w:color="auto" w:fill="FFFFFF"/>
              </w:rPr>
              <w:t>ду</w:t>
            </w:r>
            <w:r w:rsidRPr="0045219A">
              <w:rPr>
                <w:rFonts w:eastAsia="Times New Roman"/>
              </w:rPr>
              <w:t xml:space="preserve"> музыкой и другими видами искус</w:t>
            </w:r>
            <w:r w:rsidRPr="0045219A">
              <w:rPr>
                <w:rFonts w:eastAsia="Times New Roman"/>
              </w:rPr>
              <w:softHyphen/>
              <w:t>ства.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Творчески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интерпретировать</w:t>
            </w:r>
            <w:r w:rsidRPr="0045219A">
              <w:rPr>
                <w:rFonts w:eastAsia="Times New Roman"/>
              </w:rPr>
              <w:t xml:space="preserve"> содер</w:t>
            </w:r>
            <w:r w:rsidRPr="0045219A">
              <w:rPr>
                <w:rFonts w:eastAsia="Times New Roman"/>
              </w:rPr>
              <w:softHyphen/>
              <w:t>жание музыкального произведения в пе</w:t>
            </w:r>
            <w:r w:rsidRPr="0045219A">
              <w:rPr>
                <w:rFonts w:eastAsia="Times New Roman"/>
              </w:rPr>
              <w:softHyphen/>
              <w:t>нии, музыкально-</w:t>
            </w:r>
            <w:proofErr w:type="gramStart"/>
            <w:r w:rsidRPr="0045219A">
              <w:rPr>
                <w:rFonts w:eastAsia="Times New Roman"/>
              </w:rPr>
              <w:t>ритмическом движе</w:t>
            </w:r>
            <w:r w:rsidRPr="0045219A">
              <w:rPr>
                <w:rFonts w:eastAsia="Times New Roman"/>
              </w:rPr>
              <w:softHyphen/>
              <w:t>нии</w:t>
            </w:r>
            <w:proofErr w:type="gramEnd"/>
            <w:r w:rsidRPr="0045219A">
              <w:rPr>
                <w:rFonts w:eastAsia="Times New Roman"/>
              </w:rPr>
              <w:t>, поэтическом слове, изобразитель</w:t>
            </w:r>
            <w:r w:rsidRPr="0045219A">
              <w:rPr>
                <w:rFonts w:eastAsia="Times New Roman"/>
              </w:rPr>
              <w:softHyphen/>
              <w:t>ной деятельности.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Рассуждать</w:t>
            </w:r>
            <w:r w:rsidRPr="0045219A">
              <w:rPr>
                <w:rFonts w:eastAsia="Times New Roman"/>
              </w:rPr>
              <w:t xml:space="preserve"> об общности и различии выразительных средств музыки и литера</w:t>
            </w:r>
            <w:r w:rsidRPr="0045219A">
              <w:rPr>
                <w:rFonts w:eastAsia="Times New Roman"/>
              </w:rPr>
              <w:softHyphen/>
              <w:t>туры.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Определять</w:t>
            </w:r>
            <w:r w:rsidRPr="0045219A">
              <w:rPr>
                <w:rFonts w:eastAsia="Times New Roman"/>
              </w:rPr>
              <w:t xml:space="preserve"> специфику деятельности композитора, поэта и писателя.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Определять</w:t>
            </w:r>
            <w:r w:rsidRPr="0045219A">
              <w:rPr>
                <w:rFonts w:eastAsia="Times New Roman"/>
              </w:rPr>
              <w:t xml:space="preserve"> характерные признаки музыки и литературы.</w:t>
            </w:r>
          </w:p>
          <w:p w:rsidR="00A21455" w:rsidRPr="0045219A" w:rsidRDefault="00A21455" w:rsidP="0045219A">
            <w:pPr>
              <w:keepNext/>
              <w:keepLines/>
              <w:outlineLvl w:val="7"/>
              <w:rPr>
                <w:rFonts w:eastAsia="Times New Roman"/>
                <w:b/>
                <w:shd w:val="clear" w:color="auto" w:fill="FFFFFF"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 xml:space="preserve">    </w:t>
            </w:r>
          </w:p>
          <w:p w:rsidR="00A21455" w:rsidRPr="0045219A" w:rsidRDefault="00A21455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 xml:space="preserve"> Понимать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особенности музыкально</w:t>
            </w:r>
            <w:r w:rsidRPr="0045219A">
              <w:rPr>
                <w:rFonts w:eastAsia="Times New Roman"/>
                <w:bCs/>
              </w:rPr>
              <w:softHyphen/>
              <w:t>го воплощения стихотворных текстов.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подбирать сходные </w:t>
            </w:r>
            <w:r w:rsidRPr="0045219A">
              <w:rPr>
                <w:rFonts w:eastAsia="Times New Roman"/>
              </w:rPr>
              <w:t>и/или контрастные литературные произ</w:t>
            </w:r>
            <w:r w:rsidRPr="0045219A">
              <w:rPr>
                <w:rFonts w:eastAsia="Times New Roman"/>
              </w:rPr>
              <w:softHyphen/>
              <w:t>ведения к изучаемой музыке.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исследовать</w:t>
            </w:r>
            <w:r w:rsidRPr="0045219A">
              <w:rPr>
                <w:rFonts w:eastAsia="Times New Roman"/>
              </w:rPr>
              <w:t xml:space="preserve"> жанры русских народных песен и виды музы</w:t>
            </w:r>
            <w:r w:rsidRPr="0045219A">
              <w:rPr>
                <w:rFonts w:eastAsia="Times New Roman"/>
              </w:rPr>
              <w:softHyphen/>
              <w:t>кальных инструментов.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Определять</w:t>
            </w:r>
            <w:r w:rsidRPr="0045219A">
              <w:rPr>
                <w:rFonts w:eastAsia="Times New Roman"/>
              </w:rPr>
              <w:t xml:space="preserve"> характерные черты му</w:t>
            </w:r>
            <w:r w:rsidRPr="0045219A">
              <w:rPr>
                <w:rFonts w:eastAsia="Times New Roman"/>
              </w:rPr>
              <w:softHyphen/>
              <w:t>зыкального творчества народов России и других стран при участии в народных иг</w:t>
            </w:r>
            <w:r w:rsidRPr="0045219A">
              <w:rPr>
                <w:rFonts w:eastAsia="Times New Roman"/>
              </w:rPr>
              <w:softHyphen/>
              <w:t>рах и обрядах, действах и т.п.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Исполнять</w:t>
            </w:r>
            <w:r w:rsidRPr="0045219A">
              <w:rPr>
                <w:rFonts w:eastAsia="Times New Roman"/>
              </w:rPr>
              <w:t xml:space="preserve"> отдельные образцы на</w:t>
            </w:r>
            <w:r w:rsidRPr="0045219A">
              <w:rPr>
                <w:rFonts w:eastAsia="Times New Roman"/>
              </w:rPr>
              <w:softHyphen/>
              <w:t>родного музыкального творчества своей республики, края, региона и т.п.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коллективной испол</w:t>
            </w:r>
            <w:r w:rsidRPr="0045219A">
              <w:rPr>
                <w:rFonts w:eastAsia="Times New Roman"/>
              </w:rPr>
              <w:softHyphen/>
              <w:t>нительской деятельности (пении, плас</w:t>
            </w:r>
            <w:r w:rsidRPr="0045219A">
              <w:rPr>
                <w:rFonts w:eastAsia="Times New Roman"/>
              </w:rPr>
              <w:softHyphen/>
              <w:t>тическом интонировании, импровиза</w:t>
            </w:r>
            <w:r w:rsidRPr="0045219A">
              <w:rPr>
                <w:rFonts w:eastAsia="Times New Roman"/>
              </w:rPr>
              <w:softHyphen/>
              <w:t>ции, игре на инструментах — элементар</w:t>
            </w:r>
            <w:r w:rsidRPr="0045219A">
              <w:rPr>
                <w:rFonts w:eastAsia="Times New Roman"/>
              </w:rPr>
              <w:softHyphen/>
              <w:t>ных и электронных).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Передавать</w:t>
            </w:r>
            <w:r w:rsidRPr="0045219A">
              <w:rPr>
                <w:rFonts w:eastAsia="Times New Roman"/>
              </w:rPr>
              <w:t xml:space="preserve"> свои музыкальные впечатления в устной и письменной форме.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работать</w:t>
            </w:r>
            <w:r w:rsidRPr="0045219A">
              <w:rPr>
                <w:rFonts w:eastAsia="Times New Roman"/>
              </w:rPr>
              <w:t xml:space="preserve"> в творчес</w:t>
            </w:r>
            <w:r w:rsidRPr="0045219A">
              <w:rPr>
                <w:rFonts w:eastAsia="Times New Roman"/>
              </w:rPr>
              <w:softHyphen/>
              <w:t>ких тетрадях.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Делиться</w:t>
            </w:r>
            <w:r w:rsidRPr="0045219A">
              <w:rPr>
                <w:rFonts w:eastAsia="Times New Roman"/>
              </w:rPr>
              <w:t xml:space="preserve"> </w:t>
            </w:r>
            <w:r w:rsidRPr="0045219A">
              <w:rPr>
                <w:rFonts w:eastAsia="Times New Roman"/>
                <w:b/>
              </w:rPr>
              <w:t>впечатлениями о концер</w:t>
            </w:r>
            <w:r w:rsidRPr="0045219A">
              <w:rPr>
                <w:rFonts w:eastAsia="Times New Roman"/>
                <w:bCs/>
                <w:spacing w:val="-20"/>
                <w:shd w:val="clear" w:color="auto" w:fill="FFFFFF"/>
              </w:rPr>
              <w:t>тах, спектаклях и т.п.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 xml:space="preserve"> со сверстниками и </w:t>
            </w:r>
            <w:r w:rsidRPr="0045219A">
              <w:rPr>
                <w:rFonts w:eastAsia="Times New Roman"/>
                <w:bCs/>
                <w:spacing w:val="-20"/>
                <w:shd w:val="clear" w:color="auto" w:fill="FFFFFF"/>
              </w:rPr>
              <w:t>родителями.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Использовать</w:t>
            </w:r>
            <w:r w:rsidRPr="0045219A">
              <w:rPr>
                <w:rFonts w:eastAsia="Times New Roman"/>
              </w:rPr>
              <w:t xml:space="preserve"> образовательные ре</w:t>
            </w:r>
            <w:r w:rsidRPr="0045219A">
              <w:rPr>
                <w:rFonts w:eastAsia="Times New Roman"/>
              </w:rPr>
              <w:softHyphen/>
              <w:t>сурсы Интернета для поиска произведе</w:t>
            </w:r>
            <w:r w:rsidRPr="0045219A">
              <w:rPr>
                <w:rFonts w:eastAsia="Times New Roman"/>
              </w:rPr>
              <w:softHyphen/>
              <w:t>ний музыки и литературы.</w:t>
            </w: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/>
                <w:shd w:val="clear" w:color="auto" w:fill="FFFFFF"/>
              </w:rPr>
            </w:pP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Собирать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коллекцию музыкальных и литературных произведений.</w:t>
            </w:r>
          </w:p>
        </w:tc>
      </w:tr>
      <w:tr w:rsidR="00A21455" w:rsidRPr="0045219A" w:rsidTr="008A76FA">
        <w:tc>
          <w:tcPr>
            <w:tcW w:w="6609" w:type="dxa"/>
            <w:gridSpan w:val="2"/>
          </w:tcPr>
          <w:p w:rsidR="00A21455" w:rsidRPr="0045219A" w:rsidRDefault="00A21455" w:rsidP="00A2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</w:rPr>
              <w:lastRenderedPageBreak/>
              <w:t xml:space="preserve">Музыка </w:t>
            </w:r>
            <w:r>
              <w:rPr>
                <w:rFonts w:eastAsia="Times New Roman"/>
                <w:b/>
              </w:rPr>
              <w:t xml:space="preserve">и изобразительное искусство 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  <w:r w:rsidRPr="0045219A">
              <w:rPr>
                <w:rFonts w:eastAsia="Times New Roman"/>
                <w:b/>
              </w:rPr>
              <w:t>9 ч</w:t>
            </w:r>
          </w:p>
        </w:tc>
        <w:tc>
          <w:tcPr>
            <w:tcW w:w="3260" w:type="dxa"/>
          </w:tcPr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</w:tc>
      </w:tr>
      <w:tr w:rsidR="00A21455" w:rsidRPr="0045219A" w:rsidTr="008A76FA">
        <w:tc>
          <w:tcPr>
            <w:tcW w:w="6609" w:type="dxa"/>
            <w:gridSpan w:val="2"/>
          </w:tcPr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Что роднит музыку с изобразительным искусством.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proofErr w:type="gramStart"/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Небесное</w:t>
            </w:r>
            <w:proofErr w:type="gramEnd"/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 земное в звуках и красках.</w:t>
            </w:r>
            <w:r w:rsidRPr="0045219A">
              <w:rPr>
                <w:rFonts w:eastAsia="Times New Roman"/>
              </w:rPr>
              <w:t xml:space="preserve"> Три вечные стру</w:t>
            </w:r>
            <w:r w:rsidRPr="0045219A">
              <w:rPr>
                <w:rFonts w:eastAsia="Times New Roman"/>
              </w:rPr>
              <w:softHyphen/>
              <w:t>ны: молитва, песнь, любовь... Любить. Молиться. Петь. Святое назначенье... В минуты музыки печальной... Есть сила благодат</w:t>
            </w:r>
            <w:r w:rsidRPr="0045219A">
              <w:rPr>
                <w:rFonts w:eastAsia="Times New Roman"/>
              </w:rPr>
              <w:softHyphen/>
              <w:t>ная в созвучье слов живых...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Звать через прошлое к настоящему.</w:t>
            </w:r>
            <w:r w:rsidRPr="0045219A">
              <w:rPr>
                <w:rFonts w:eastAsia="Times New Roman"/>
              </w:rPr>
              <w:t xml:space="preserve"> Александр Невский. За отчий дом, за русский край... Ледовое побоище. После побо</w:t>
            </w:r>
            <w:r w:rsidRPr="0045219A">
              <w:rPr>
                <w:rFonts w:eastAsia="Times New Roman"/>
              </w:rPr>
              <w:softHyphen/>
              <w:t>ища.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Музыкальная живопись и живописная музыка.</w:t>
            </w:r>
            <w:r w:rsidRPr="0045219A">
              <w:rPr>
                <w:rFonts w:eastAsia="Times New Roman"/>
              </w:rPr>
              <w:t xml:space="preserve"> Ты рас</w:t>
            </w:r>
            <w:r w:rsidRPr="0045219A">
              <w:rPr>
                <w:rFonts w:eastAsia="Times New Roman"/>
              </w:rPr>
              <w:softHyphen/>
              <w:t xml:space="preserve">крой мне, природа, объятья... Мои помыслы — краски, мои краски — напевы... И это все — весенних дней приметы! </w:t>
            </w:r>
            <w:proofErr w:type="spellStart"/>
            <w:r w:rsidRPr="0045219A">
              <w:rPr>
                <w:rFonts w:eastAsia="Times New Roman"/>
              </w:rPr>
              <w:t>Форе</w:t>
            </w:r>
            <w:proofErr w:type="gramStart"/>
            <w:r w:rsidRPr="0045219A">
              <w:rPr>
                <w:rFonts w:eastAsia="Times New Roman"/>
              </w:rPr>
              <w:t>л</w:t>
            </w:r>
            <w:proofErr w:type="spellEnd"/>
            <w:r w:rsidRPr="0045219A">
              <w:rPr>
                <w:rFonts w:eastAsia="Times New Roman"/>
              </w:rPr>
              <w:t>-</w:t>
            </w:r>
            <w:proofErr w:type="gramEnd"/>
            <w:r w:rsidRPr="0045219A">
              <w:rPr>
                <w:rFonts w:eastAsia="Times New Roman"/>
              </w:rPr>
              <w:t xml:space="preserve"> лен-квинтет. Дыхание русской </w:t>
            </w:r>
            <w:proofErr w:type="spellStart"/>
            <w:r w:rsidRPr="0045219A">
              <w:rPr>
                <w:rFonts w:eastAsia="Times New Roman"/>
              </w:rPr>
              <w:t>песенности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proofErr w:type="spellStart"/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Колокольность</w:t>
            </w:r>
            <w:proofErr w:type="spellEnd"/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в музыке и изобразительном искусстве. </w:t>
            </w:r>
            <w:r w:rsidRPr="0045219A">
              <w:rPr>
                <w:rFonts w:eastAsia="Times New Roman"/>
              </w:rPr>
              <w:t>Весть святого торжества. Древний храм златой вершиной блещет ярко...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Портрет в музыке и изобразительном искусстве.</w:t>
            </w:r>
            <w:r w:rsidRPr="0045219A">
              <w:rPr>
                <w:rFonts w:eastAsia="Times New Roman"/>
              </w:rPr>
              <w:t xml:space="preserve"> Звуки скрипки так дивно звучали... Неукротимым духом своим он по</w:t>
            </w:r>
            <w:r w:rsidRPr="0045219A">
              <w:rPr>
                <w:rFonts w:eastAsia="Times New Roman"/>
              </w:rPr>
              <w:softHyphen/>
              <w:t>беждал зло.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Волшебная палочка дирижера.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Дирижеры мира.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борьбы и победы в искусстве.</w:t>
            </w:r>
            <w:r w:rsidRPr="0045219A">
              <w:rPr>
                <w:rFonts w:eastAsia="Times New Roman"/>
              </w:rPr>
              <w:t xml:space="preserve"> О, душа моя, ныне — Бетховен с тобой! Земли решается судьба. Оркестр Бетховена играет...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Взаимодействие музыки с изобразительным искусством. </w:t>
            </w:r>
            <w:proofErr w:type="spellStart"/>
            <w:r w:rsidRPr="0045219A">
              <w:rPr>
                <w:rFonts w:eastAsia="Times New Roman"/>
              </w:rPr>
              <w:t>Песенность</w:t>
            </w:r>
            <w:proofErr w:type="spellEnd"/>
            <w:r w:rsidRPr="0045219A">
              <w:rPr>
                <w:rFonts w:eastAsia="Times New Roman"/>
              </w:rPr>
              <w:t xml:space="preserve">. Знаменный распев. Песнопение. Пение a </w:t>
            </w:r>
            <w:proofErr w:type="spellStart"/>
            <w:r w:rsidRPr="0045219A">
              <w:rPr>
                <w:rFonts w:eastAsia="Times New Roman"/>
              </w:rPr>
              <w:t>capella</w:t>
            </w:r>
            <w:proofErr w:type="spellEnd"/>
            <w:r w:rsidRPr="0045219A">
              <w:rPr>
                <w:rFonts w:eastAsia="Times New Roman"/>
              </w:rPr>
              <w:t>. Солист. Орган.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Исторические события, картины природы, характеры, порт</w:t>
            </w:r>
            <w:r w:rsidRPr="0045219A">
              <w:rPr>
                <w:rFonts w:eastAsia="Times New Roman"/>
              </w:rPr>
              <w:softHyphen/>
              <w:t>реты людей в различных видах искусства.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Образ музыки разных эпох в изобразительном искусстве. Му</w:t>
            </w:r>
            <w:r w:rsidRPr="0045219A">
              <w:rPr>
                <w:rFonts w:eastAsia="Times New Roman"/>
              </w:rPr>
              <w:softHyphen/>
              <w:t>зыкальная живопись и живописная музыка. Мелодия. Рисунок. Колорит. Ритм. Композиция. Линия. Палитра чувств. Гармония красок.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Квинтет. Прелюдия. Сюита. Фреска, орнамент. Тембры инструментов (арфа), оркестр.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Концертная симфония. Инструментальный концерт. Скрипка соло. Каприс. Интерпретация.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Роль дирижера в прочтении музыкального сочинения. Груп</w:t>
            </w:r>
            <w:r w:rsidRPr="0045219A">
              <w:rPr>
                <w:rFonts w:eastAsia="Times New Roman"/>
              </w:rPr>
              <w:softHyphen/>
              <w:t>пы инструментов симфонического оркестра. Выдающиеся дири</w:t>
            </w:r>
            <w:r w:rsidRPr="0045219A">
              <w:rPr>
                <w:rFonts w:eastAsia="Times New Roman"/>
              </w:rPr>
              <w:softHyphen/>
              <w:t>жеры.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Симфония. Главные темы. Финал. Эскиз. Этюд. Набросок. Зарисовка.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III четверти.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Застывшая музыка.</w:t>
            </w:r>
            <w:r w:rsidRPr="0045219A">
              <w:rPr>
                <w:rFonts w:eastAsia="Times New Roman"/>
              </w:rPr>
              <w:t xml:space="preserve"> Содружество муз в храме.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Полифония в музыке и живописи.</w:t>
            </w:r>
            <w:r w:rsidRPr="0045219A">
              <w:rPr>
                <w:rFonts w:eastAsia="Times New Roman"/>
              </w:rPr>
              <w:t xml:space="preserve"> В музыке Баха слышат</w:t>
            </w:r>
            <w:r w:rsidRPr="0045219A">
              <w:rPr>
                <w:rFonts w:eastAsia="Times New Roman"/>
              </w:rPr>
              <w:softHyphen/>
              <w:t>ся мелодии космоса...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Музыка на мольберте.</w:t>
            </w:r>
            <w:r w:rsidRPr="0045219A">
              <w:rPr>
                <w:rFonts w:eastAsia="Times New Roman"/>
              </w:rPr>
              <w:t xml:space="preserve"> Композитор-художник.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>Я</w:t>
            </w:r>
            <w:r w:rsidRPr="0045219A">
              <w:rPr>
                <w:rFonts w:eastAsia="Times New Roman"/>
              </w:rPr>
              <w:t xml:space="preserve"> полечу в далекие миры, край вечный красоты... Звучащие картины. Все</w:t>
            </w:r>
            <w:r w:rsidRPr="0045219A">
              <w:rPr>
                <w:rFonts w:eastAsia="Times New Roman"/>
              </w:rPr>
              <w:softHyphen/>
              <w:t>ленная представляется мне большой симфонией...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Импрессионизм в музыке и живописи.</w:t>
            </w:r>
            <w:r w:rsidRPr="0045219A">
              <w:rPr>
                <w:rFonts w:eastAsia="Times New Roman"/>
              </w:rPr>
              <w:t xml:space="preserve"> Музыка ближе все</w:t>
            </w:r>
            <w:r w:rsidRPr="0045219A">
              <w:rPr>
                <w:rFonts w:eastAsia="Times New Roman"/>
              </w:rPr>
              <w:softHyphen/>
              <w:t>го к природе... Звуки и запахи реют в вечернем воздухе.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 подвигах, о доблести, о славе.</w:t>
            </w:r>
            <w:r w:rsidRPr="0045219A">
              <w:rPr>
                <w:rFonts w:eastAsia="Times New Roman"/>
              </w:rPr>
              <w:t xml:space="preserve"> О тех, кто уже не придет никогда, — помните! Звучащие картины.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 каждой мимолетности вижу я миры...</w:t>
            </w:r>
            <w:r w:rsidRPr="0045219A">
              <w:rPr>
                <w:rFonts w:eastAsia="Times New Roman"/>
              </w:rPr>
              <w:t xml:space="preserve"> Прокофьев! </w:t>
            </w:r>
            <w:r w:rsidRPr="0045219A">
              <w:rPr>
                <w:rFonts w:eastAsia="Times New Roman"/>
              </w:rPr>
              <w:lastRenderedPageBreak/>
              <w:t>Музы</w:t>
            </w:r>
            <w:r w:rsidRPr="0045219A">
              <w:rPr>
                <w:rFonts w:eastAsia="Times New Roman"/>
              </w:rPr>
              <w:softHyphen/>
              <w:t>ка и молодость в расцвете... Музыкальная живопись Мусоргского.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Мир композитора.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С веком наравне.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Орган</w:t>
            </w:r>
            <w:r w:rsidRPr="0045219A">
              <w:rPr>
                <w:rFonts w:eastAsia="Times New Roman"/>
              </w:rPr>
              <w:softHyphen/>
              <w:t xml:space="preserve">ная музыка. Хор </w:t>
            </w:r>
            <w:r w:rsidRPr="0045219A">
              <w:rPr>
                <w:rFonts w:eastAsia="Times New Roman"/>
                <w:lang w:val="en-US" w:eastAsia="en-US"/>
              </w:rPr>
              <w:t>a</w:t>
            </w:r>
            <w:r w:rsidRPr="0045219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5219A">
              <w:rPr>
                <w:rFonts w:eastAsia="Times New Roman"/>
                <w:lang w:val="en-US" w:eastAsia="en-US"/>
              </w:rPr>
              <w:t>capella</w:t>
            </w:r>
            <w:proofErr w:type="spellEnd"/>
            <w:r w:rsidRPr="0045219A">
              <w:rPr>
                <w:rFonts w:eastAsia="Times New Roman"/>
                <w:lang w:eastAsia="en-US"/>
              </w:rPr>
              <w:t xml:space="preserve">. </w:t>
            </w:r>
            <w:r w:rsidRPr="0045219A">
              <w:rPr>
                <w:rFonts w:eastAsia="Times New Roman"/>
              </w:rPr>
              <w:t>Католический собор. Православный храм. Духовная музыка. Светская музыка. Полифония. Фуга. Композиция. Форма. Музыкальная живопись. "Живописная му</w:t>
            </w:r>
            <w:r w:rsidRPr="0045219A">
              <w:rPr>
                <w:rFonts w:eastAsia="Times New Roman"/>
              </w:rPr>
              <w:softHyphen/>
              <w:t>зыка. Цветовая гамма. Звуковая палитра. Триптих. Соната. Имп</w:t>
            </w:r>
            <w:r w:rsidRPr="0045219A">
              <w:rPr>
                <w:rFonts w:eastAsia="Times New Roman"/>
              </w:rPr>
              <w:softHyphen/>
              <w:t>рессионизм. Прелюдия. Сюита. Интерпретация. Джазовые рит</w:t>
            </w:r>
            <w:r w:rsidRPr="0045219A">
              <w:rPr>
                <w:rFonts w:eastAsia="Times New Roman"/>
              </w:rPr>
              <w:softHyphen/>
              <w:t>мы. Язык искусства. Жанры музыкального и изобразительного искусства.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IV четверти.</w:t>
            </w:r>
          </w:p>
          <w:p w:rsidR="00A21455" w:rsidRPr="0045219A" w:rsidRDefault="00A21455" w:rsidP="0045219A">
            <w:pPr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Музыкальный материал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Знаменный распев. Концерт № 3</w:t>
            </w:r>
            <w:r w:rsidRPr="0045219A">
              <w:rPr>
                <w:rFonts w:eastAsia="Times New Roman"/>
              </w:rPr>
              <w:t xml:space="preserve"> для фортепиано с орке</w:t>
            </w:r>
            <w:r w:rsidRPr="0045219A">
              <w:rPr>
                <w:rFonts w:eastAsia="Times New Roman"/>
              </w:rPr>
              <w:softHyphen/>
              <w:t>стром (1-я часть). С. Рахманинов.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Богородице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Дево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, радуйся. 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Из «</w:t>
            </w:r>
            <w:proofErr w:type="spellStart"/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Всеношного</w:t>
            </w:r>
            <w:proofErr w:type="spellEnd"/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 xml:space="preserve"> бдения» </w:t>
            </w:r>
            <w:proofErr w:type="spellStart"/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П.Чайковский</w:t>
            </w:r>
            <w:proofErr w:type="spellEnd"/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Богородице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Дево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, радуйся. 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Из «</w:t>
            </w:r>
            <w:proofErr w:type="spellStart"/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Всеношного</w:t>
            </w:r>
            <w:proofErr w:type="spellEnd"/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 xml:space="preserve"> бдения» </w:t>
            </w:r>
            <w:r w:rsidRPr="0045219A">
              <w:rPr>
                <w:rFonts w:eastAsia="Times New Roman"/>
              </w:rPr>
              <w:t xml:space="preserve">С. Рахманинов. </w:t>
            </w:r>
            <w:r w:rsidRPr="0045219A">
              <w:rPr>
                <w:rFonts w:eastAsia="Times New Roman"/>
                <w:b/>
                <w:i/>
              </w:rPr>
              <w:t>Любовь святая</w:t>
            </w:r>
            <w:r w:rsidRPr="0045219A">
              <w:rPr>
                <w:rFonts w:eastAsia="Times New Roman"/>
                <w:b/>
              </w:rPr>
              <w:t>.</w:t>
            </w:r>
            <w:r w:rsidRPr="0045219A">
              <w:rPr>
                <w:rFonts w:eastAsia="Times New Roman"/>
              </w:rPr>
              <w:t xml:space="preserve"> Из музыки к драме А.Н. Толстого «Царь Фёдор Иоаннович». Г. Свиридов.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>Аве, Мария.</w:t>
            </w:r>
            <w:r w:rsidRPr="0045219A">
              <w:rPr>
                <w:rFonts w:eastAsia="Times New Roman"/>
              </w:rPr>
              <w:t xml:space="preserve"> Дж. </w:t>
            </w:r>
            <w:proofErr w:type="spellStart"/>
            <w:r w:rsidRPr="0045219A">
              <w:rPr>
                <w:rFonts w:eastAsia="Times New Roman"/>
              </w:rPr>
              <w:t>Каччини</w:t>
            </w:r>
            <w:proofErr w:type="spellEnd"/>
            <w:r w:rsidRPr="0045219A">
              <w:rPr>
                <w:rFonts w:eastAsia="Times New Roman"/>
              </w:rPr>
              <w:t xml:space="preserve">. </w:t>
            </w:r>
            <w:r w:rsidRPr="0045219A">
              <w:rPr>
                <w:rFonts w:eastAsia="Times New Roman"/>
                <w:b/>
                <w:i/>
              </w:rPr>
              <w:t>Аве, Мария.</w:t>
            </w:r>
            <w:r w:rsidRPr="0045219A">
              <w:rPr>
                <w:rFonts w:eastAsia="Times New Roman"/>
              </w:rPr>
              <w:t xml:space="preserve"> Ф. Шуберт, слова В. Скотта, перевод А. Плещеева. </w:t>
            </w:r>
            <w:r w:rsidRPr="0045219A">
              <w:rPr>
                <w:rFonts w:eastAsia="Times New Roman"/>
                <w:b/>
                <w:i/>
              </w:rPr>
              <w:t>Аве, Мария.</w:t>
            </w:r>
            <w:r w:rsidRPr="0045219A">
              <w:rPr>
                <w:rFonts w:eastAsia="Times New Roman"/>
              </w:rPr>
              <w:t xml:space="preserve"> И.-С. Бах – </w:t>
            </w:r>
            <w:proofErr w:type="spellStart"/>
            <w:r w:rsidRPr="0045219A">
              <w:rPr>
                <w:rFonts w:eastAsia="Times New Roman"/>
              </w:rPr>
              <w:t>Ш.Гуно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Ледовое побоище (№ 5).</w:t>
            </w:r>
            <w:r w:rsidRPr="0045219A">
              <w:rPr>
                <w:rFonts w:eastAsia="Times New Roman"/>
              </w:rPr>
              <w:t xml:space="preserve"> Из кантаты «Александр Невский».</w:t>
            </w:r>
          </w:p>
          <w:p w:rsidR="00A21455" w:rsidRPr="0045219A" w:rsidRDefault="00A21455" w:rsidP="0045219A">
            <w:pPr>
              <w:widowControl w:val="0"/>
              <w:numPr>
                <w:ilvl w:val="0"/>
                <w:numId w:val="22"/>
              </w:numPr>
              <w:tabs>
                <w:tab w:val="left" w:pos="279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Прокофьев.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Островок.</w:t>
            </w:r>
            <w:r w:rsidRPr="0045219A">
              <w:rPr>
                <w:rFonts w:eastAsia="Times New Roman"/>
              </w:rPr>
              <w:t xml:space="preserve"> С. Рахманинов, слова К. Бальмонта (из П. Шел</w:t>
            </w:r>
            <w:r w:rsidRPr="0045219A">
              <w:rPr>
                <w:rFonts w:eastAsia="Times New Roman"/>
              </w:rPr>
              <w:softHyphen/>
              <w:t>ли).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Весенние воды.</w:t>
            </w:r>
            <w:r w:rsidRPr="0045219A">
              <w:rPr>
                <w:rFonts w:eastAsia="Times New Roman"/>
              </w:rPr>
              <w:t xml:space="preserve"> С. Рахманинов, слова Ф. Тютчева.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Прелю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дия соль мажор</w:t>
            </w:r>
            <w:r w:rsidRPr="0045219A">
              <w:rPr>
                <w:rFonts w:eastAsia="Times New Roman"/>
              </w:rPr>
              <w:t xml:space="preserve"> для фортепиано. </w:t>
            </w:r>
            <w:proofErr w:type="spellStart"/>
            <w:r w:rsidRPr="0045219A">
              <w:rPr>
                <w:rFonts w:eastAsia="Times New Roman"/>
              </w:rPr>
              <w:t>С.Рахманинов</w:t>
            </w:r>
            <w:proofErr w:type="spellEnd"/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Прелюдия соль-диез минор</w:t>
            </w:r>
            <w:r w:rsidRPr="0045219A">
              <w:rPr>
                <w:rFonts w:eastAsia="Times New Roman"/>
              </w:rPr>
              <w:t xml:space="preserve"> для фортепиано. С. Рахманинов.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Форель.</w:t>
            </w:r>
            <w:r w:rsidRPr="0045219A">
              <w:rPr>
                <w:rFonts w:eastAsia="Times New Roman"/>
              </w:rPr>
              <w:t xml:space="preserve"> Ф. Шуберт, слова </w:t>
            </w:r>
            <w:r w:rsidRPr="0045219A">
              <w:rPr>
                <w:rFonts w:eastAsia="Times New Roman"/>
                <w:lang w:val="en-US" w:eastAsia="en-US"/>
              </w:rPr>
              <w:t>JI</w:t>
            </w:r>
            <w:r w:rsidRPr="0045219A">
              <w:rPr>
                <w:rFonts w:eastAsia="Times New Roman"/>
                <w:lang w:eastAsia="en-US"/>
              </w:rPr>
              <w:t xml:space="preserve">. </w:t>
            </w:r>
            <w:proofErr w:type="spellStart"/>
            <w:r w:rsidRPr="0045219A">
              <w:rPr>
                <w:rFonts w:eastAsia="Times New Roman"/>
              </w:rPr>
              <w:t>Шубарта</w:t>
            </w:r>
            <w:proofErr w:type="spellEnd"/>
            <w:r w:rsidRPr="0045219A">
              <w:rPr>
                <w:rFonts w:eastAsia="Times New Roman"/>
              </w:rPr>
              <w:t>, русский текст В. Костомарова.</w:t>
            </w:r>
          </w:p>
          <w:p w:rsidR="00A21455" w:rsidRPr="0045219A" w:rsidRDefault="00A21455" w:rsidP="0045219A">
            <w:pPr>
              <w:tabs>
                <w:tab w:val="left" w:pos="265"/>
              </w:tabs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 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Фореллен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-квинтет.</w:t>
            </w:r>
            <w:r w:rsidRPr="0045219A">
              <w:rPr>
                <w:rFonts w:eastAsia="Times New Roman"/>
              </w:rPr>
              <w:t xml:space="preserve"> Ф. Шуберт.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Рисунок.</w:t>
            </w:r>
            <w:r w:rsidRPr="0045219A">
              <w:rPr>
                <w:rFonts w:eastAsia="Times New Roman"/>
              </w:rPr>
              <w:t xml:space="preserve"> А. Куклин, слова С. Михалкова.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Семь моих цвет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ных карандашей:</w:t>
            </w:r>
            <w:r w:rsidRPr="0045219A">
              <w:rPr>
                <w:rFonts w:eastAsia="Times New Roman"/>
              </w:rPr>
              <w:t xml:space="preserve"> В. Серебренников, слова В. Степанова.</w:t>
            </w:r>
          </w:p>
          <w:p w:rsidR="00A21455" w:rsidRPr="0045219A" w:rsidRDefault="00A21455" w:rsidP="0045219A">
            <w:pPr>
              <w:ind w:firstLine="52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 xml:space="preserve"> 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Сюита-фантазия</w:t>
            </w:r>
            <w:r w:rsidRPr="0045219A">
              <w:rPr>
                <w:rFonts w:eastAsia="Times New Roman"/>
              </w:rPr>
              <w:t xml:space="preserve"> для двух фортепиано (</w:t>
            </w:r>
            <w:proofErr w:type="spellStart"/>
            <w:r w:rsidRPr="0045219A">
              <w:rPr>
                <w:rFonts w:eastAsia="Times New Roman"/>
              </w:rPr>
              <w:t>фрагметы</w:t>
            </w:r>
            <w:proofErr w:type="spellEnd"/>
            <w:r w:rsidRPr="0045219A">
              <w:rPr>
                <w:rFonts w:eastAsia="Times New Roman"/>
              </w:rPr>
              <w:t>).</w:t>
            </w:r>
          </w:p>
          <w:p w:rsidR="00A21455" w:rsidRPr="0045219A" w:rsidRDefault="00A21455" w:rsidP="0045219A">
            <w:pPr>
              <w:widowControl w:val="0"/>
              <w:numPr>
                <w:ilvl w:val="1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Рахманинов.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Фрески Софии Киевской.</w:t>
            </w:r>
            <w:r w:rsidRPr="0045219A">
              <w:rPr>
                <w:rFonts w:eastAsia="Times New Roman"/>
              </w:rPr>
              <w:t xml:space="preserve"> Концертная симфония для арфы с оркестром (фрагменты). В. </w:t>
            </w:r>
            <w:proofErr w:type="spellStart"/>
            <w:r w:rsidRPr="0045219A">
              <w:rPr>
                <w:rFonts w:eastAsia="Times New Roman"/>
              </w:rPr>
              <w:t>Кикта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Чакона.</w:t>
            </w:r>
            <w:r w:rsidRPr="0045219A">
              <w:rPr>
                <w:rFonts w:eastAsia="Times New Roman"/>
              </w:rPr>
              <w:t xml:space="preserve"> Для скрипки соло (ре минор). И.-С. Бах.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Каприс № 24.</w:t>
            </w:r>
            <w:r w:rsidRPr="0045219A">
              <w:rPr>
                <w:rFonts w:eastAsia="Times New Roman"/>
              </w:rPr>
              <w:t xml:space="preserve"> Для скрипки соло. Н. Паганини (классические и совре</w:t>
            </w:r>
            <w:r w:rsidRPr="0045219A">
              <w:rPr>
                <w:rFonts w:eastAsia="Times New Roman"/>
              </w:rPr>
              <w:softHyphen/>
              <w:t>менные интерпретации).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Concerto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grosso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>.</w:t>
            </w:r>
            <w:r w:rsidRPr="0045219A">
              <w:rPr>
                <w:rFonts w:eastAsia="Times New Roman"/>
                <w:lang w:eastAsia="en-US"/>
              </w:rPr>
              <w:t xml:space="preserve"> </w:t>
            </w:r>
            <w:r w:rsidRPr="0045219A">
              <w:rPr>
                <w:rFonts w:eastAsia="Times New Roman"/>
              </w:rPr>
              <w:t xml:space="preserve">Для двух скрипок, клавесина, подготовленного фортепиано и струнных (фрагмент). А. </w:t>
            </w:r>
            <w:proofErr w:type="spellStart"/>
            <w:r w:rsidRPr="0045219A">
              <w:rPr>
                <w:rFonts w:eastAsia="Times New Roman"/>
              </w:rPr>
              <w:t>Шнитке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t>Рапсодия на тему Паганини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(фрагменты).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С. Рахманинов.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t>Вариации на тему Паганини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(фрагменты).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 xml:space="preserve">В. </w:t>
            </w:r>
            <w:proofErr w:type="spellStart"/>
            <w:r w:rsidRPr="0045219A">
              <w:rPr>
                <w:rFonts w:eastAsia="Times New Roman"/>
                <w:bCs/>
              </w:rPr>
              <w:t>Лютославский</w:t>
            </w:r>
            <w:proofErr w:type="spellEnd"/>
            <w:r w:rsidRPr="0045219A">
              <w:rPr>
                <w:rFonts w:eastAsia="Times New Roman"/>
                <w:bCs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Симфония № 5</w:t>
            </w:r>
            <w:r w:rsidRPr="0045219A">
              <w:rPr>
                <w:rFonts w:eastAsia="Times New Roman"/>
              </w:rPr>
              <w:t xml:space="preserve"> (фрагменты). </w:t>
            </w:r>
            <w:r w:rsidRPr="0045219A">
              <w:rPr>
                <w:rFonts w:eastAsia="Times New Roman"/>
                <w:lang w:val="en-US" w:eastAsia="en-US"/>
              </w:rPr>
              <w:t>JI</w:t>
            </w:r>
            <w:r w:rsidRPr="0045219A">
              <w:rPr>
                <w:rFonts w:eastAsia="Times New Roman"/>
                <w:lang w:eastAsia="en-US"/>
              </w:rPr>
              <w:t xml:space="preserve">. </w:t>
            </w:r>
            <w:r w:rsidRPr="0045219A">
              <w:rPr>
                <w:rFonts w:eastAsia="Times New Roman"/>
              </w:rPr>
              <w:t>Бетховен.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Ария.</w:t>
            </w:r>
            <w:r w:rsidRPr="0045219A">
              <w:rPr>
                <w:rFonts w:eastAsia="Times New Roman"/>
              </w:rPr>
              <w:t xml:space="preserve"> Из «Нотной тетради Анны Магдалены Бах». И.-С. Бах.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Маленькая прелюдия и фуга</w:t>
            </w:r>
            <w:r w:rsidRPr="0045219A">
              <w:rPr>
                <w:rFonts w:eastAsia="Times New Roman"/>
              </w:rPr>
              <w:t xml:space="preserve"> для органа. И.-С. Бах.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lastRenderedPageBreak/>
              <w:t>Прелюдии</w:t>
            </w:r>
            <w:r w:rsidRPr="0045219A">
              <w:rPr>
                <w:rFonts w:eastAsia="Times New Roman"/>
              </w:rPr>
              <w:t xml:space="preserve"> для фортепиано;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Море.</w:t>
            </w:r>
            <w:r w:rsidRPr="0045219A">
              <w:rPr>
                <w:rFonts w:eastAsia="Times New Roman"/>
              </w:rPr>
              <w:t xml:space="preserve"> Симфоническая поэма (фрагменты). М. Чюрленис.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Наши дети.</w:t>
            </w:r>
            <w:r w:rsidRPr="0045219A">
              <w:rPr>
                <w:rFonts w:eastAsia="Times New Roman"/>
              </w:rPr>
              <w:t xml:space="preserve"> Хор из «Реквиема». Д. </w:t>
            </w:r>
            <w:proofErr w:type="spellStart"/>
            <w:r w:rsidRPr="0045219A">
              <w:rPr>
                <w:rFonts w:eastAsia="Times New Roman"/>
              </w:rPr>
              <w:t>Кабалевский</w:t>
            </w:r>
            <w:proofErr w:type="spellEnd"/>
            <w:r w:rsidRPr="0045219A">
              <w:rPr>
                <w:rFonts w:eastAsia="Times New Roman"/>
              </w:rPr>
              <w:t>, слова Р. Рождественского.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Лунный свет.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Из «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Бергамасской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 xml:space="preserve"> сюиты»;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Звуки и запахи реют в вечернем воздухе. Девушка с волосами цвета льна. </w:t>
            </w:r>
            <w:r w:rsidRPr="0045219A">
              <w:rPr>
                <w:rFonts w:eastAsia="Times New Roman"/>
                <w:shd w:val="clear" w:color="auto" w:fill="FFFFFF"/>
              </w:rPr>
              <w:t>Прелюдии;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45219A">
              <w:rPr>
                <w:rFonts w:eastAsia="Times New Roman"/>
                <w:b/>
                <w:bCs/>
                <w:i/>
                <w:iCs/>
              </w:rPr>
              <w:t>Кукольный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</w:rPr>
              <w:t>кэк-уок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</w:rPr>
              <w:t>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Из фортепианной сюиты «Детский уголок». К. Дебюсси.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Мимолетности № 1, 7, 10</w:t>
            </w:r>
            <w:r w:rsidRPr="0045219A">
              <w:rPr>
                <w:rFonts w:eastAsia="Times New Roman"/>
              </w:rPr>
              <w:t xml:space="preserve"> для фортепиано. С. Проко</w:t>
            </w:r>
            <w:r w:rsidRPr="0045219A">
              <w:rPr>
                <w:rFonts w:eastAsia="Times New Roman"/>
              </w:rPr>
              <w:softHyphen/>
              <w:t>фьев.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Маленький кузнечик.</w:t>
            </w:r>
            <w:r w:rsidRPr="0045219A">
              <w:rPr>
                <w:rFonts w:eastAsia="Times New Roman"/>
              </w:rPr>
              <w:t xml:space="preserve"> В. Щукин, слова С. Козлова.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Парус алый.</w:t>
            </w:r>
            <w:r w:rsidRPr="0045219A">
              <w:rPr>
                <w:rFonts w:eastAsia="Times New Roman"/>
              </w:rPr>
              <w:t xml:space="preserve"> А. Пахмутова, слова Н. Добронравова.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Тишина.</w:t>
            </w:r>
            <w:r w:rsidRPr="0045219A">
              <w:rPr>
                <w:rFonts w:eastAsia="Times New Roman"/>
              </w:rPr>
              <w:t xml:space="preserve"> Е. Адлер, слова Е. </w:t>
            </w:r>
            <w:proofErr w:type="spellStart"/>
            <w:r w:rsidRPr="0045219A">
              <w:rPr>
                <w:rFonts w:eastAsia="Times New Roman"/>
              </w:rPr>
              <w:t>Руженцева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Музыка.</w:t>
            </w:r>
            <w:r w:rsidRPr="0045219A">
              <w:rPr>
                <w:rFonts w:eastAsia="Times New Roman"/>
              </w:rPr>
              <w:t xml:space="preserve"> Г. Струве, слова И. Исаковой.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Рассвет на Москве-реке.</w:t>
            </w:r>
            <w:r w:rsidRPr="0045219A">
              <w:rPr>
                <w:rFonts w:eastAsia="Times New Roman"/>
              </w:rPr>
              <w:t xml:space="preserve"> Вступление к опере «</w:t>
            </w:r>
            <w:proofErr w:type="spellStart"/>
            <w:r w:rsidRPr="0045219A">
              <w:rPr>
                <w:rFonts w:eastAsia="Times New Roman"/>
              </w:rPr>
              <w:t>Хованщи</w:t>
            </w:r>
            <w:r w:rsidRPr="0045219A">
              <w:rPr>
                <w:rFonts w:eastAsia="Times New Roman"/>
              </w:rPr>
              <w:softHyphen/>
              <w:t>на</w:t>
            </w:r>
            <w:proofErr w:type="spellEnd"/>
            <w:r w:rsidRPr="0045219A">
              <w:rPr>
                <w:rFonts w:eastAsia="Times New Roman"/>
              </w:rPr>
              <w:t>»;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Картинки с выставки.</w:t>
            </w:r>
            <w:r w:rsidRPr="0045219A">
              <w:rPr>
                <w:rFonts w:eastAsia="Times New Roman"/>
              </w:rPr>
              <w:t xml:space="preserve"> Сюита. М. Мусоргский (класси</w:t>
            </w:r>
            <w:r w:rsidRPr="0045219A">
              <w:rPr>
                <w:rFonts w:eastAsia="Times New Roman"/>
              </w:rPr>
              <w:softHyphen/>
              <w:t>ческие современные интерпретации).</w:t>
            </w:r>
          </w:p>
          <w:p w:rsidR="00A21455" w:rsidRPr="0045219A" w:rsidRDefault="00A21455" w:rsidP="0045219A">
            <w:pPr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Произведения изобразительного искусства</w:t>
            </w:r>
          </w:p>
          <w:p w:rsidR="00A21455" w:rsidRPr="0045219A" w:rsidRDefault="00A21455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>Чувство звука.</w:t>
            </w:r>
            <w:r w:rsidRPr="0045219A">
              <w:rPr>
                <w:rFonts w:eastAsia="Times New Roman"/>
              </w:rPr>
              <w:t xml:space="preserve"> Я. Брейгель. </w:t>
            </w:r>
            <w:r w:rsidRPr="0045219A">
              <w:rPr>
                <w:rFonts w:eastAsia="Times New Roman"/>
                <w:b/>
                <w:i/>
              </w:rPr>
              <w:t>Сиверко.</w:t>
            </w:r>
            <w:r w:rsidRPr="0045219A">
              <w:rPr>
                <w:rFonts w:eastAsia="Times New Roman"/>
              </w:rPr>
              <w:t xml:space="preserve"> И. Остроухое. </w:t>
            </w:r>
            <w:r w:rsidRPr="0045219A">
              <w:rPr>
                <w:rFonts w:eastAsia="Times New Roman"/>
                <w:b/>
                <w:i/>
              </w:rPr>
              <w:t>Пок</w:t>
            </w:r>
            <w:r w:rsidRPr="0045219A">
              <w:rPr>
                <w:rFonts w:eastAsia="Times New Roman"/>
                <w:b/>
                <w:i/>
              </w:rPr>
              <w:softHyphen/>
              <w:t xml:space="preserve">ров Пресвятой Богородицы. </w:t>
            </w:r>
            <w:r w:rsidRPr="0045219A">
              <w:rPr>
                <w:rFonts w:eastAsia="Times New Roman"/>
              </w:rPr>
              <w:t xml:space="preserve">Икона. </w:t>
            </w:r>
            <w:r w:rsidRPr="0045219A">
              <w:rPr>
                <w:rFonts w:eastAsia="Times New Roman"/>
                <w:b/>
                <w:i/>
              </w:rPr>
              <w:t>Троица.</w:t>
            </w:r>
            <w:r w:rsidRPr="0045219A">
              <w:rPr>
                <w:rFonts w:eastAsia="Times New Roman"/>
              </w:rPr>
              <w:t xml:space="preserve"> А. Рублев. </w:t>
            </w:r>
            <w:r w:rsidRPr="0045219A">
              <w:rPr>
                <w:rFonts w:eastAsia="Times New Roman"/>
                <w:b/>
                <w:i/>
              </w:rPr>
              <w:t>Сикс</w:t>
            </w:r>
            <w:r w:rsidRPr="0045219A">
              <w:rPr>
                <w:rFonts w:eastAsia="Times New Roman"/>
                <w:b/>
                <w:i/>
              </w:rPr>
              <w:softHyphen/>
              <w:t>тинская мадонна.</w:t>
            </w:r>
            <w:r w:rsidRPr="0045219A">
              <w:rPr>
                <w:rFonts w:eastAsia="Times New Roman"/>
              </w:rPr>
              <w:t xml:space="preserve"> Рафаэль. </w:t>
            </w:r>
            <w:r w:rsidRPr="0045219A">
              <w:rPr>
                <w:rFonts w:eastAsia="Times New Roman"/>
                <w:b/>
                <w:i/>
              </w:rPr>
              <w:t xml:space="preserve">Богородица Донская. </w:t>
            </w:r>
            <w:r w:rsidRPr="0045219A">
              <w:rPr>
                <w:rFonts w:eastAsia="Times New Roman"/>
              </w:rPr>
              <w:t>Ф. Грек.</w:t>
            </w:r>
          </w:p>
          <w:p w:rsidR="00A21455" w:rsidRPr="0045219A" w:rsidRDefault="00A21455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 xml:space="preserve">       </w:t>
            </w:r>
            <w:r w:rsidRPr="0045219A">
              <w:rPr>
                <w:rFonts w:eastAsia="Times New Roman"/>
                <w:b/>
                <w:i/>
              </w:rPr>
              <w:t>Святой князь Александр Невский</w:t>
            </w:r>
            <w:r w:rsidRPr="0045219A">
              <w:rPr>
                <w:rFonts w:eastAsia="Times New Roman"/>
              </w:rPr>
              <w:t xml:space="preserve">. Икона. </w:t>
            </w:r>
            <w:r w:rsidRPr="0045219A">
              <w:rPr>
                <w:rFonts w:eastAsia="Times New Roman"/>
                <w:b/>
                <w:i/>
              </w:rPr>
              <w:t xml:space="preserve">Александр Невский. </w:t>
            </w:r>
            <w:r w:rsidRPr="0045219A">
              <w:rPr>
                <w:rFonts w:eastAsia="Times New Roman"/>
              </w:rPr>
              <w:t xml:space="preserve">М. Нестеров.  </w:t>
            </w:r>
            <w:r w:rsidRPr="0045219A">
              <w:rPr>
                <w:rFonts w:eastAsia="Times New Roman"/>
                <w:b/>
                <w:i/>
              </w:rPr>
              <w:t>Александр Невский</w:t>
            </w:r>
            <w:r w:rsidRPr="0045219A">
              <w:rPr>
                <w:rFonts w:eastAsia="Times New Roman"/>
              </w:rPr>
              <w:t>. Триптих:            «Северная баллада», «Александр Невский», «Старинный сказ». П. Ко</w:t>
            </w:r>
            <w:r w:rsidRPr="0045219A">
              <w:rPr>
                <w:rFonts w:eastAsia="Times New Roman"/>
              </w:rPr>
              <w:softHyphen/>
              <w:t>рин.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Весенний этюд; Весна; Цветущие вишни; Дама в крес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ле; Водоем.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В. Борисов-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Мусатов</w:t>
            </w:r>
            <w:proofErr w:type="spellEnd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Пейзаж</w:t>
            </w:r>
            <w:r w:rsidRPr="0045219A">
              <w:rPr>
                <w:rFonts w:eastAsia="Times New Roman"/>
                <w:bCs/>
                <w:iCs/>
              </w:rPr>
              <w:t>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Д. 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Бурлюк</w:t>
            </w:r>
            <w:proofErr w:type="spellEnd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Бурный ветер.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А. Рылов.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Формула весны.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П. Филонов.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Весна. Боль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шая вода.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И. Левитан.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Фрески собора Святой Софии в Киеве. Портрет Н. Паганини.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Э. Делакруа.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Н. Паганини.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С. Ко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softHyphen/>
              <w:t>ненков.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Антракт.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Р. 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Дюфи</w:t>
            </w:r>
            <w:proofErr w:type="spellEnd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Скрипка.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Р. 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Дюфи</w:t>
            </w:r>
            <w:proofErr w:type="spellEnd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Скрипка.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И. Пуни.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Скрипка.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К. Петров-Водкин.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Скрипка.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Е. 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Рояк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Сим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фония (скрипка).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М. 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Меньков</w:t>
            </w:r>
            <w:proofErr w:type="spellEnd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Оркестр.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Л. 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Мууга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Три музы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канта.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П. Пикассо.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Ника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</w:rPr>
              <w:t>Самофракийская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</w:rPr>
              <w:t>. Восставший раб.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Микеланджело.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Свобода, ведущая народ.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Э. Делакруа.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Православные храмы и их внутреннее убранство. Готические соборы</w:t>
            </w:r>
            <w:proofErr w:type="gramStart"/>
            <w:r w:rsidRPr="0045219A">
              <w:rPr>
                <w:rFonts w:eastAsia="Times New Roman"/>
              </w:rPr>
              <w:t xml:space="preserve"> И</w:t>
            </w:r>
            <w:proofErr w:type="gramEnd"/>
            <w:r w:rsidRPr="0045219A">
              <w:rPr>
                <w:rFonts w:eastAsia="Times New Roman"/>
              </w:rPr>
              <w:t xml:space="preserve"> их внутреннее убранство. 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Фуга. Сказка. Путешествие королевны.</w:t>
            </w:r>
            <w:r w:rsidRPr="0045219A">
              <w:rPr>
                <w:rFonts w:eastAsia="Times New Roman"/>
              </w:rPr>
              <w:t xml:space="preserve"> Триптих;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Сона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та моря.</w:t>
            </w:r>
            <w:r w:rsidRPr="0045219A">
              <w:rPr>
                <w:rFonts w:eastAsia="Times New Roman"/>
              </w:rPr>
              <w:t xml:space="preserve"> Триптих. М. Чюрленис.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Реквием.</w:t>
            </w:r>
            <w:r w:rsidRPr="0045219A">
              <w:rPr>
                <w:rFonts w:eastAsia="Times New Roman"/>
              </w:rPr>
              <w:t xml:space="preserve"> Цикл гравюр;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Вечно живые.</w:t>
            </w:r>
            <w:r w:rsidRPr="0045219A">
              <w:rPr>
                <w:rFonts w:eastAsia="Times New Roman"/>
              </w:rPr>
              <w:t xml:space="preserve"> Цикл гравюр. С. </w:t>
            </w:r>
            <w:proofErr w:type="spellStart"/>
            <w:r w:rsidRPr="0045219A">
              <w:rPr>
                <w:rFonts w:eastAsia="Times New Roman"/>
              </w:rPr>
              <w:t>Красаускас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Впечатление. Восход солнца;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</w:rPr>
              <w:t>Руанский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собор в полдень.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К. Моне.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Морской пейзаж.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Э. Мане.</w:t>
            </w:r>
          </w:p>
          <w:p w:rsidR="00A21455" w:rsidRPr="0045219A" w:rsidRDefault="00A21455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>Музыкальная увертюра. Фиолетовый клин; Композиция. Казаки.</w:t>
            </w:r>
            <w:r w:rsidRPr="0045219A">
              <w:rPr>
                <w:rFonts w:eastAsia="Times New Roman"/>
              </w:rPr>
              <w:t xml:space="preserve"> В. Кандинский.</w:t>
            </w:r>
          </w:p>
          <w:p w:rsidR="00A21455" w:rsidRPr="0045219A" w:rsidRDefault="00A21455" w:rsidP="0045219A">
            <w:pPr>
              <w:ind w:firstLine="62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Литературные </w:t>
            </w:r>
            <w:proofErr w:type="spellStart"/>
            <w:r w:rsidRPr="0045219A">
              <w:rPr>
                <w:rFonts w:eastAsia="Times New Roman"/>
                <w:b/>
                <w:bCs/>
              </w:rPr>
              <w:t>прооизведения</w:t>
            </w:r>
            <w:proofErr w:type="spellEnd"/>
          </w:p>
          <w:p w:rsidR="00A21455" w:rsidRPr="0045219A" w:rsidRDefault="00A21455" w:rsidP="0045219A">
            <w:pPr>
              <w:tabs>
                <w:tab w:val="left" w:pos="4641"/>
              </w:tabs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Мадонна Рафаэля.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А. К. Толстой.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Островок.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К. Бальмонт.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Весенние воды.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Ф. Тютчев.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Мне в душу повеяло жизнью и волей...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А. Майков.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По дороге зим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ней, скучной...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А. Пушкин.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Слезы</w:t>
            </w:r>
            <w:r w:rsidRPr="0045219A">
              <w:rPr>
                <w:rFonts w:eastAsia="Times New Roman"/>
                <w:shd w:val="clear" w:color="auto" w:fill="FFFFFF"/>
              </w:rPr>
              <w:t xml:space="preserve">.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Ф. Тютчев</w:t>
            </w:r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И мощный звон промчался над зем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</w:r>
            <w:r w:rsidRPr="0045219A">
              <w:rPr>
                <w:rFonts w:eastAsia="Times New Roman"/>
                <w:b/>
                <w:bCs/>
                <w:i/>
                <w:iCs/>
              </w:rPr>
              <w:lastRenderedPageBreak/>
              <w:t>лею...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А. Хомяков.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Загадочный мир звуков Сергея Рахмани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нова.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Н. Бажанова.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Звуки пели, дрожали так звонко...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А. К. Толстой.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Струна.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К. Паустовский.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Не соловей — то скрипка пела...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А. Блок.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Березовая роща.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В. 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Семернин</w:t>
            </w:r>
            <w:proofErr w:type="spellEnd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.</w:t>
            </w:r>
          </w:p>
          <w:p w:rsidR="00A21455" w:rsidRPr="0045219A" w:rsidRDefault="00A21455" w:rsidP="0045219A">
            <w:pPr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Под орган душа тоскует...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И. Бунин.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Реквием.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Р. Рождественский.</w:t>
            </w:r>
          </w:p>
          <w:p w:rsidR="00A21455" w:rsidRPr="0045219A" w:rsidRDefault="00A21455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 xml:space="preserve">     Я не знаю мудрости, годной для других...</w:t>
            </w:r>
            <w:r w:rsidRPr="0045219A">
              <w:rPr>
                <w:rFonts w:eastAsia="Times New Roman"/>
              </w:rPr>
              <w:t xml:space="preserve"> </w:t>
            </w:r>
            <w:proofErr w:type="gramStart"/>
            <w:r w:rsidRPr="0045219A">
              <w:rPr>
                <w:rFonts w:eastAsia="Times New Roman"/>
              </w:rPr>
              <w:t>К-</w:t>
            </w:r>
            <w:proofErr w:type="gramEnd"/>
            <w:r w:rsidRPr="0045219A">
              <w:rPr>
                <w:rFonts w:eastAsia="Times New Roman"/>
              </w:rPr>
              <w:t xml:space="preserve"> Бальмонт. </w:t>
            </w:r>
          </w:p>
          <w:p w:rsidR="00A21455" w:rsidRPr="0045219A" w:rsidRDefault="00A21455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 xml:space="preserve">    Не привыкайте к чудесам...</w:t>
            </w:r>
            <w:r w:rsidRPr="0045219A">
              <w:rPr>
                <w:rFonts w:eastAsia="Times New Roman"/>
              </w:rPr>
              <w:t xml:space="preserve"> В. </w:t>
            </w:r>
            <w:proofErr w:type="spellStart"/>
            <w:r w:rsidRPr="0045219A">
              <w:rPr>
                <w:rFonts w:eastAsia="Times New Roman"/>
              </w:rPr>
              <w:t>Шефнер</w:t>
            </w:r>
            <w:proofErr w:type="spellEnd"/>
          </w:p>
        </w:tc>
        <w:tc>
          <w:tcPr>
            <w:tcW w:w="992" w:type="dxa"/>
            <w:gridSpan w:val="2"/>
          </w:tcPr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A21455" w:rsidRPr="0045219A" w:rsidRDefault="00A21455" w:rsidP="00A21455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</w:tc>
        <w:tc>
          <w:tcPr>
            <w:tcW w:w="3260" w:type="dxa"/>
          </w:tcPr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Выявлять</w:t>
            </w:r>
            <w:r w:rsidRPr="0045219A">
              <w:rPr>
                <w:rFonts w:eastAsia="Times New Roman"/>
              </w:rPr>
              <w:t xml:space="preserve"> общность жизненных ис</w:t>
            </w:r>
            <w:r w:rsidRPr="0045219A">
              <w:rPr>
                <w:rFonts w:eastAsia="Times New Roman"/>
              </w:rPr>
              <w:softHyphen/>
              <w:t>токов и взаимосвязь музыки с литерату</w:t>
            </w:r>
            <w:r w:rsidRPr="0045219A">
              <w:rPr>
                <w:rFonts w:eastAsia="Times New Roman"/>
              </w:rPr>
              <w:softHyphen/>
              <w:t xml:space="preserve">рой и изобразительным искусством </w:t>
            </w:r>
            <w:r w:rsidRPr="0045219A">
              <w:rPr>
                <w:rFonts w:eastAsia="Times New Roman"/>
              </w:rPr>
              <w:lastRenderedPageBreak/>
              <w:t>как различными способами художественного познания мира.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Соотносить</w:t>
            </w:r>
            <w:r w:rsidRPr="0045219A">
              <w:rPr>
                <w:rFonts w:eastAsia="Times New Roman"/>
              </w:rPr>
              <w:t xml:space="preserve"> художественно-образное содержание музыкального произведения с формой его воплощения.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Находить</w:t>
            </w:r>
            <w:r w:rsidRPr="0045219A">
              <w:rPr>
                <w:rFonts w:eastAsia="Times New Roman"/>
              </w:rPr>
              <w:t xml:space="preserve"> ассоциативные связи меж</w:t>
            </w:r>
            <w:r w:rsidRPr="0045219A">
              <w:rPr>
                <w:rFonts w:eastAsia="Times New Roman"/>
              </w:rPr>
              <w:softHyphen/>
              <w:t>ду художественными образами музыки и изобразительного искусства.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Наблюдать</w:t>
            </w:r>
            <w:r w:rsidRPr="0045219A">
              <w:rPr>
                <w:rFonts w:eastAsia="Times New Roman"/>
              </w:rPr>
              <w:t xml:space="preserve"> за процессом и результа</w:t>
            </w:r>
            <w:r w:rsidRPr="0045219A">
              <w:rPr>
                <w:rFonts w:eastAsia="Times New Roman"/>
              </w:rPr>
              <w:softHyphen/>
              <w:t>том музыкального развития, выявляя сходство и различие интонаций, тем, об</w:t>
            </w:r>
            <w:r w:rsidRPr="0045219A">
              <w:rPr>
                <w:rFonts w:eastAsia="Times New Roman"/>
              </w:rPr>
              <w:softHyphen/>
              <w:t>разов в произведениях разных форм и жанров.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Распознавать</w:t>
            </w:r>
            <w:r w:rsidRPr="0045219A">
              <w:rPr>
                <w:rFonts w:eastAsia="Times New Roman"/>
              </w:rPr>
              <w:t xml:space="preserve"> художественный смысл различных форм построения музыки.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совместной деятель</w:t>
            </w:r>
            <w:r w:rsidRPr="0045219A">
              <w:rPr>
                <w:rFonts w:eastAsia="Times New Roman"/>
              </w:rPr>
              <w:softHyphen/>
              <w:t>ности при воплощении различных музы</w:t>
            </w:r>
            <w:r w:rsidRPr="0045219A">
              <w:rPr>
                <w:rFonts w:eastAsia="Times New Roman"/>
              </w:rPr>
              <w:softHyphen/>
              <w:t>кальных образов.</w:t>
            </w: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Исследовать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интонационно-образную природу музыкального искусства.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Cs/>
                <w:shd w:val="clear" w:color="auto" w:fill="FFFFFF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подбирать 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>сходные и/или контрастные</w:t>
            </w:r>
            <w:r w:rsidRPr="0045219A">
              <w:rPr>
                <w:rFonts w:eastAsia="Times New Roman"/>
              </w:rPr>
              <w:t xml:space="preserve"> произведения изоб</w:t>
            </w:r>
            <w:r w:rsidRPr="0045219A">
              <w:rPr>
                <w:rFonts w:eastAsia="Times New Roman"/>
              </w:rPr>
              <w:softHyphen/>
              <w:t>разительного искусства (живописи, скульптуры) к изучаемой музыке.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Определять</w:t>
            </w:r>
            <w:r w:rsidRPr="0045219A">
              <w:rPr>
                <w:rFonts w:eastAsia="Times New Roman"/>
              </w:rPr>
      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</w:t>
            </w:r>
            <w:r w:rsidRPr="0045219A">
              <w:rPr>
                <w:rFonts w:eastAsia="Times New Roman"/>
              </w:rPr>
              <w:softHyphen/>
              <w:t>ного искусства, театра, кино и др.).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Владеть</w:t>
            </w:r>
            <w:r w:rsidRPr="0045219A">
              <w:rPr>
                <w:rFonts w:eastAsia="Times New Roman"/>
              </w:rPr>
              <w:t xml:space="preserve"> музыкальными терминами и понятиями в пределах изучаемой темы.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Проявлять</w:t>
            </w:r>
            <w:r w:rsidRPr="0045219A">
              <w:rPr>
                <w:rFonts w:eastAsia="Times New Roman"/>
              </w:rPr>
              <w:t xml:space="preserve"> эмоциональную отзывчи</w:t>
            </w:r>
            <w:r w:rsidRPr="0045219A">
              <w:rPr>
                <w:rFonts w:eastAsia="Times New Roman"/>
              </w:rPr>
              <w:softHyphen/>
              <w:t>вость, личностное отношение к музы</w:t>
            </w:r>
            <w:r w:rsidRPr="0045219A">
              <w:rPr>
                <w:rFonts w:eastAsia="Times New Roman"/>
              </w:rPr>
              <w:softHyphen/>
              <w:t xml:space="preserve">кальным </w:t>
            </w:r>
            <w:r w:rsidRPr="0045219A">
              <w:rPr>
                <w:rFonts w:eastAsia="Times New Roman"/>
              </w:rPr>
              <w:lastRenderedPageBreak/>
              <w:t>произведениям при их воспри</w:t>
            </w:r>
            <w:r w:rsidRPr="0045219A">
              <w:rPr>
                <w:rFonts w:eastAsia="Times New Roman"/>
              </w:rPr>
              <w:softHyphen/>
              <w:t>ятии и исполнении.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Использовать</w:t>
            </w:r>
            <w:r w:rsidRPr="0045219A">
              <w:rPr>
                <w:rFonts w:eastAsia="Times New Roman"/>
              </w:rPr>
              <w:t xml:space="preserve"> различные формы </w:t>
            </w:r>
            <w:proofErr w:type="spellStart"/>
            <w:r w:rsidRPr="0045219A">
              <w:rPr>
                <w:rFonts w:eastAsia="Times New Roman"/>
              </w:rPr>
              <w:t>му</w:t>
            </w:r>
            <w:r w:rsidRPr="0045219A">
              <w:rPr>
                <w:rFonts w:eastAsia="Times New Roman"/>
              </w:rPr>
              <w:softHyphen/>
              <w:t>зицирования</w:t>
            </w:r>
            <w:proofErr w:type="spellEnd"/>
            <w:r w:rsidRPr="0045219A">
              <w:rPr>
                <w:rFonts w:eastAsia="Times New Roman"/>
              </w:rPr>
              <w:t xml:space="preserve"> и творческих заданий в освоении содержания музыкальных про</w:t>
            </w:r>
            <w:r w:rsidRPr="0045219A">
              <w:rPr>
                <w:rFonts w:eastAsia="Times New Roman"/>
              </w:rPr>
              <w:softHyphen/>
              <w:t>изведений.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Исполнять</w:t>
            </w:r>
            <w:r w:rsidRPr="0045219A">
              <w:rPr>
                <w:rFonts w:eastAsia="Times New Roman"/>
              </w:rPr>
              <w:t xml:space="preserve"> песни и темы инструмен</w:t>
            </w:r>
            <w:r w:rsidRPr="0045219A">
              <w:rPr>
                <w:rFonts w:eastAsia="Times New Roman"/>
              </w:rPr>
              <w:softHyphen/>
              <w:t>тальных произведений отечественных и зарубежных композиторов.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Различать</w:t>
            </w:r>
            <w:r w:rsidRPr="0045219A">
              <w:rPr>
                <w:rFonts w:eastAsia="Times New Roman"/>
              </w:rPr>
              <w:t xml:space="preserve"> виды оркестра и группы музыкальных инструментов.</w:t>
            </w: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  <w:bCs/>
              </w:rPr>
              <w:t xml:space="preserve"> и</w:t>
            </w:r>
            <w:r w:rsidRPr="0045219A">
              <w:rPr>
                <w:rFonts w:eastAsia="Times New Roman"/>
                <w:b/>
                <w:shd w:val="clear" w:color="auto" w:fill="FFFFFF"/>
              </w:rPr>
              <w:t xml:space="preserve"> обобщать</w:t>
            </w:r>
            <w:r w:rsidRPr="0045219A">
              <w:rPr>
                <w:rFonts w:eastAsia="Times New Roman"/>
                <w:bCs/>
              </w:rPr>
              <w:t xml:space="preserve"> много</w:t>
            </w:r>
            <w:r w:rsidRPr="0045219A">
              <w:rPr>
                <w:rFonts w:eastAsia="Times New Roman"/>
                <w:bCs/>
              </w:rPr>
              <w:softHyphen/>
              <w:t>образие связей музыки, литературы и изобразительного искусства.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Воплощать</w:t>
            </w:r>
            <w:r w:rsidRPr="0045219A">
              <w:rPr>
                <w:rFonts w:eastAsia="Times New Roman"/>
              </w:rPr>
              <w:t xml:space="preserve"> художественно-образное содержание музыки и произведений изобразительного искусства в драматиза</w:t>
            </w:r>
            <w:r w:rsidRPr="0045219A">
              <w:rPr>
                <w:rFonts w:eastAsia="Times New Roman"/>
              </w:rPr>
              <w:softHyphen/>
              <w:t xml:space="preserve">ции, </w:t>
            </w:r>
            <w:proofErr w:type="spellStart"/>
            <w:r w:rsidRPr="0045219A">
              <w:rPr>
                <w:rFonts w:eastAsia="Times New Roman"/>
              </w:rPr>
              <w:t>инсценировании</w:t>
            </w:r>
            <w:proofErr w:type="spellEnd"/>
            <w:r w:rsidRPr="0045219A">
              <w:rPr>
                <w:rFonts w:eastAsia="Times New Roman"/>
              </w:rPr>
              <w:t xml:space="preserve">, пластическом движении, свободном </w:t>
            </w:r>
            <w:proofErr w:type="spellStart"/>
            <w:r w:rsidRPr="0045219A">
              <w:rPr>
                <w:rFonts w:eastAsia="Times New Roman"/>
              </w:rPr>
              <w:t>дирижировании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Импровизировать</w:t>
            </w:r>
            <w:r w:rsidRPr="0045219A">
              <w:rPr>
                <w:rFonts w:eastAsia="Times New Roman"/>
              </w:rPr>
              <w:t xml:space="preserve"> в пении, игре, пластике.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Формировать</w:t>
            </w:r>
            <w:r w:rsidRPr="0045219A">
              <w:rPr>
                <w:rFonts w:eastAsia="Times New Roman"/>
              </w:rPr>
              <w:t xml:space="preserve"> личную фонотеку, библиотеку, видеотеку, коллекцию про</w:t>
            </w:r>
            <w:r w:rsidRPr="0045219A">
              <w:rPr>
                <w:rFonts w:eastAsia="Times New Roman"/>
              </w:rPr>
              <w:softHyphen/>
              <w:t>изведений изобразительного искусства.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Осуществлять</w:t>
            </w:r>
            <w:r w:rsidRPr="0045219A">
              <w:rPr>
                <w:rFonts w:eastAsia="Times New Roman"/>
              </w:rPr>
              <w:t xml:space="preserve"> поиск музыкальн</w:t>
            </w:r>
            <w:proofErr w:type="gramStart"/>
            <w:r w:rsidRPr="0045219A">
              <w:rPr>
                <w:rFonts w:eastAsia="Times New Roman"/>
              </w:rPr>
              <w:t>о-</w:t>
            </w:r>
            <w:proofErr w:type="gramEnd"/>
            <w:r w:rsidRPr="0045219A">
              <w:rPr>
                <w:rFonts w:eastAsia="Times New Roman"/>
              </w:rPr>
              <w:t xml:space="preserve"> образовательной информации в сети Ин</w:t>
            </w:r>
            <w:r w:rsidRPr="0045219A">
              <w:rPr>
                <w:rFonts w:eastAsia="Times New Roman"/>
              </w:rPr>
              <w:softHyphen/>
              <w:t>тернет.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работать</w:t>
            </w:r>
            <w:r w:rsidRPr="0045219A">
              <w:rPr>
                <w:rFonts w:eastAsia="Times New Roman"/>
              </w:rPr>
              <w:t xml:space="preserve"> с обучаю</w:t>
            </w:r>
            <w:r w:rsidRPr="0045219A">
              <w:rPr>
                <w:rFonts w:eastAsia="Times New Roman"/>
              </w:rPr>
              <w:softHyphen/>
              <w:t>щими образовательными программами.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Оценивать</w:t>
            </w:r>
            <w:r w:rsidRPr="0045219A">
              <w:rPr>
                <w:rFonts w:eastAsia="Times New Roman"/>
              </w:rPr>
              <w:t xml:space="preserve"> собственную музыкальн</w:t>
            </w:r>
            <w:proofErr w:type="gramStart"/>
            <w:r w:rsidRPr="0045219A">
              <w:rPr>
                <w:rFonts w:eastAsia="Times New Roman"/>
              </w:rPr>
              <w:t>о-</w:t>
            </w:r>
            <w:proofErr w:type="gramEnd"/>
            <w:r w:rsidRPr="0045219A">
              <w:rPr>
                <w:rFonts w:eastAsia="Times New Roman"/>
              </w:rPr>
              <w:t xml:space="preserve"> творческую деятельность и деятельность своих сверстников.</w:t>
            </w: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Защищать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творческие исследова</w:t>
            </w:r>
            <w:r w:rsidRPr="0045219A">
              <w:rPr>
                <w:rFonts w:eastAsia="Times New Roman"/>
                <w:bCs/>
              </w:rPr>
              <w:softHyphen/>
              <w:t>тельские проекты (вне сетки часов).</w:t>
            </w:r>
          </w:p>
        </w:tc>
      </w:tr>
      <w:tr w:rsidR="00440E5D" w:rsidRPr="0045219A" w:rsidTr="0016274A">
        <w:tc>
          <w:tcPr>
            <w:tcW w:w="10861" w:type="dxa"/>
            <w:gridSpan w:val="5"/>
          </w:tcPr>
          <w:p w:rsidR="00440E5D" w:rsidRPr="0045219A" w:rsidRDefault="00440E5D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440E5D" w:rsidRPr="0045219A" w:rsidRDefault="00440E5D" w:rsidP="00FA14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VI класс (17</w:t>
            </w:r>
            <w:r w:rsidRPr="0045219A">
              <w:rPr>
                <w:rFonts w:eastAsia="Times New Roman"/>
                <w:b/>
              </w:rPr>
              <w:t xml:space="preserve"> ч)</w:t>
            </w:r>
          </w:p>
          <w:p w:rsidR="00440E5D" w:rsidRPr="0045219A" w:rsidRDefault="00440E5D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440E5D" w:rsidRPr="0045219A" w:rsidTr="0016274A">
        <w:tc>
          <w:tcPr>
            <w:tcW w:w="10861" w:type="dxa"/>
            <w:gridSpan w:val="5"/>
          </w:tcPr>
          <w:p w:rsidR="00440E5D" w:rsidRPr="0045219A" w:rsidRDefault="00440E5D" w:rsidP="00440E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</w:rPr>
              <w:t>Мир образов вокальн</w:t>
            </w:r>
            <w:r>
              <w:rPr>
                <w:rFonts w:eastAsia="Times New Roman"/>
                <w:b/>
              </w:rPr>
              <w:t>ой и инструментальной музыки (8</w:t>
            </w:r>
            <w:r w:rsidRPr="0045219A">
              <w:rPr>
                <w:rFonts w:eastAsia="Times New Roman"/>
                <w:b/>
              </w:rPr>
              <w:t xml:space="preserve"> ч)</w:t>
            </w:r>
          </w:p>
        </w:tc>
      </w:tr>
      <w:tr w:rsidR="00A21455" w:rsidRPr="0045219A" w:rsidTr="008A76FA">
        <w:tc>
          <w:tcPr>
            <w:tcW w:w="6609" w:type="dxa"/>
            <w:gridSpan w:val="2"/>
          </w:tcPr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Удивительный мир музыкальных образов.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романсов и песен русских композиторов.</w:t>
            </w:r>
            <w:r w:rsidRPr="0045219A">
              <w:rPr>
                <w:rFonts w:eastAsia="Times New Roman"/>
              </w:rPr>
              <w:t xml:space="preserve"> Старин</w:t>
            </w:r>
            <w:r w:rsidRPr="0045219A">
              <w:rPr>
                <w:rFonts w:eastAsia="Times New Roman"/>
              </w:rPr>
              <w:softHyphen/>
              <w:t>ный русский романс. Песня-романс. Мир чарующих звуков. Два музыкальных посвящения. «Я помню чудное мгновенье». «И жизнь, и слезы, и любовь...». «Вальс-фантазия». Портрет в музыке и живописи. Картинная галерея. «Уноси моё сердце в звенящую даль…». Музыкальный образ и мастерство исполнителя. Картинная галерея.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Обряды и обычаи в фольклоре и творчестве композиторов.</w:t>
            </w:r>
          </w:p>
          <w:p w:rsidR="00A21455" w:rsidRPr="0045219A" w:rsidRDefault="00A21455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Песня в свадебном обряде. Сцены свадьбы в операх русских композиторов.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песен зарубежных композиторов.</w:t>
            </w:r>
            <w:r w:rsidRPr="0045219A">
              <w:rPr>
                <w:rFonts w:eastAsia="Times New Roman"/>
              </w:rPr>
              <w:t xml:space="preserve"> Искусство пре</w:t>
            </w:r>
            <w:r w:rsidRPr="0045219A">
              <w:rPr>
                <w:rFonts w:eastAsia="Times New Roman"/>
              </w:rPr>
              <w:softHyphen/>
              <w:t>красного пения. Старинной песни мир. Песни Франца Шубер</w:t>
            </w:r>
            <w:r w:rsidRPr="0045219A">
              <w:rPr>
                <w:rFonts w:eastAsia="Times New Roman"/>
              </w:rPr>
              <w:softHyphen/>
              <w:t>та. Баллада. «Лесной царь». Картинная галерея.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Лири</w:t>
            </w:r>
            <w:r w:rsidRPr="0045219A">
              <w:rPr>
                <w:rFonts w:eastAsia="Times New Roman"/>
              </w:rPr>
              <w:softHyphen/>
              <w:t>ческие, эпические, драматические образы. Единство содержания и формы. Многообразие жанров вокальной музыки (песня, ро</w:t>
            </w:r>
            <w:r w:rsidRPr="0045219A">
              <w:rPr>
                <w:rFonts w:eastAsia="Times New Roman"/>
              </w:rPr>
              <w:softHyphen/>
              <w:t>манс, баллада, баркарола, хоровой концерт, кантата и др.). Ро</w:t>
            </w:r>
            <w:r w:rsidRPr="0045219A">
              <w:rPr>
                <w:rFonts w:eastAsia="Times New Roman"/>
              </w:rPr>
              <w:softHyphen/>
              <w:t>манс. Интонация. Музыкальная и поэтическая речь. Мелодия и аккомпанемент. Вариации. Рондо. Куплетная форма. Особен</w:t>
            </w:r>
            <w:r w:rsidRPr="0045219A">
              <w:rPr>
                <w:rFonts w:eastAsia="Times New Roman"/>
              </w:rPr>
              <w:softHyphen/>
              <w:t>ности формы (вступление, кода, реприза, рефрен). Приемы раз</w:t>
            </w:r>
            <w:r w:rsidRPr="0045219A">
              <w:rPr>
                <w:rFonts w:eastAsia="Times New Roman"/>
              </w:rPr>
              <w:softHyphen/>
              <w:t>вития. Повтор. Контраст. Выразительность. Изобразительность. Диалог. Песня, ария, хор в оперном спектакле. Речитатив. На</w:t>
            </w:r>
            <w:r w:rsidRPr="0045219A">
              <w:rPr>
                <w:rFonts w:eastAsia="Times New Roman"/>
              </w:rPr>
              <w:softHyphen/>
              <w:t>родные напевы. Фразировка. Ритм. Оркестровка. Жанры народ</w:t>
            </w:r>
            <w:r w:rsidRPr="0045219A">
              <w:rPr>
                <w:rFonts w:eastAsia="Times New Roman"/>
              </w:rPr>
              <w:softHyphen/>
              <w:t>ных песен. Мастерство исполнителя. Бельканто. Развитие образа.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Многообразие жанров инструментальной музыки: сольная, ансамблевая, оркестровая. Сочинения для фортепиано, органа,</w:t>
            </w:r>
            <w:r w:rsidRPr="0045219A">
              <w:rPr>
                <w:rFonts w:eastAsia="Times New Roman"/>
                <w:b/>
              </w:rPr>
              <w:t xml:space="preserve"> </w:t>
            </w:r>
            <w:r w:rsidRPr="0045219A">
              <w:rPr>
                <w:rFonts w:eastAsia="Times New Roman"/>
              </w:rPr>
              <w:t>арфы, симфонического оркестра, синтезатора.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 четверти.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русской народной и духовной музыки.</w:t>
            </w:r>
            <w:r w:rsidRPr="0045219A">
              <w:rPr>
                <w:rFonts w:eastAsia="Times New Roman"/>
              </w:rPr>
              <w:t xml:space="preserve"> 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духовной музыки Западной Европы.</w:t>
            </w:r>
            <w:r w:rsidRPr="0045219A">
              <w:rPr>
                <w:rFonts w:eastAsia="Times New Roman"/>
              </w:rPr>
              <w:t xml:space="preserve"> «</w:t>
            </w:r>
            <w:proofErr w:type="gramStart"/>
            <w:r w:rsidRPr="0045219A">
              <w:rPr>
                <w:rFonts w:eastAsia="Times New Roman"/>
              </w:rPr>
              <w:t>Небесное</w:t>
            </w:r>
            <w:proofErr w:type="gramEnd"/>
            <w:r w:rsidRPr="0045219A">
              <w:rPr>
                <w:rFonts w:eastAsia="Times New Roman"/>
              </w:rPr>
              <w:t xml:space="preserve"> и земное» в музыке Баха. Полифония. Фуга. Хорал. Образы скор</w:t>
            </w:r>
            <w:r w:rsidRPr="0045219A">
              <w:rPr>
                <w:rFonts w:eastAsia="Times New Roman"/>
              </w:rPr>
              <w:softHyphen/>
              <w:t xml:space="preserve">би и печали. </w:t>
            </w:r>
            <w:r w:rsidRPr="0045219A">
              <w:rPr>
                <w:rFonts w:eastAsia="Times New Roman"/>
                <w:lang w:eastAsia="en-US"/>
              </w:rPr>
              <w:t>«</w:t>
            </w:r>
            <w:proofErr w:type="spellStart"/>
            <w:r w:rsidRPr="0045219A">
              <w:rPr>
                <w:rFonts w:eastAsia="Times New Roman"/>
                <w:lang w:val="en-US" w:eastAsia="en-US"/>
              </w:rPr>
              <w:t>Stabat</w:t>
            </w:r>
            <w:proofErr w:type="spellEnd"/>
            <w:r w:rsidRPr="0045219A">
              <w:rPr>
                <w:rFonts w:eastAsia="Times New Roman"/>
                <w:lang w:eastAsia="en-US"/>
              </w:rPr>
              <w:t xml:space="preserve"> </w:t>
            </w:r>
            <w:r w:rsidRPr="0045219A">
              <w:rPr>
                <w:rFonts w:eastAsia="Times New Roman"/>
                <w:lang w:val="en-US" w:eastAsia="en-US"/>
              </w:rPr>
              <w:t>mater</w:t>
            </w:r>
            <w:r w:rsidRPr="0045219A">
              <w:rPr>
                <w:rFonts w:eastAsia="Times New Roman"/>
                <w:lang w:eastAsia="en-US"/>
              </w:rPr>
              <w:t xml:space="preserve">». </w:t>
            </w:r>
            <w:r w:rsidRPr="0045219A">
              <w:rPr>
                <w:rFonts w:eastAsia="Times New Roman"/>
              </w:rPr>
              <w:t>Реквием. Фортуна правит миром. «Кармина Бурана».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Авторская песня: прошлое и настоящее.</w:t>
            </w:r>
            <w:r w:rsidRPr="0045219A">
              <w:rPr>
                <w:rFonts w:eastAsia="Times New Roman"/>
              </w:rPr>
              <w:t xml:space="preserve"> Песни вагантов. Авторская песня сегодня. «Глобус крутится, вертится...». Песни Булата Окуджавы.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Джаз — искусство XX в.</w:t>
            </w:r>
            <w:r w:rsidRPr="0045219A">
              <w:rPr>
                <w:rFonts w:eastAsia="Times New Roman"/>
              </w:rPr>
              <w:t xml:space="preserve"> Спиричуэл и блюз. Джаз — музы</w:t>
            </w:r>
            <w:r w:rsidRPr="0045219A">
              <w:rPr>
                <w:rFonts w:eastAsia="Times New Roman"/>
              </w:rPr>
              <w:softHyphen/>
              <w:t>ка легкая или серьезная?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Музыка Древней Руси. Образы народного искусства: народные инстру</w:t>
            </w:r>
            <w:r w:rsidRPr="0045219A">
              <w:rPr>
                <w:rFonts w:eastAsia="Times New Roman"/>
              </w:rPr>
              <w:softHyphen/>
              <w:t xml:space="preserve">менты, напевы, наигрыши. Образы русской духовной и светской музыки (знаменный распев, </w:t>
            </w:r>
            <w:proofErr w:type="spellStart"/>
            <w:r w:rsidRPr="0045219A">
              <w:rPr>
                <w:rFonts w:eastAsia="Times New Roman"/>
              </w:rPr>
              <w:t>партесное</w:t>
            </w:r>
            <w:proofErr w:type="spellEnd"/>
            <w:r w:rsidRPr="0045219A">
              <w:rPr>
                <w:rFonts w:eastAsia="Times New Roman"/>
              </w:rPr>
              <w:t xml:space="preserve"> пение, </w:t>
            </w:r>
            <w:r w:rsidRPr="0045219A">
              <w:rPr>
                <w:rFonts w:eastAsia="Times New Roman"/>
                <w:lang w:val="en-US" w:eastAsia="en-US"/>
              </w:rPr>
              <w:t>a</w:t>
            </w:r>
            <w:r w:rsidRPr="0045219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5219A">
              <w:rPr>
                <w:rFonts w:eastAsia="Times New Roman"/>
                <w:lang w:val="en-US" w:eastAsia="en-US"/>
              </w:rPr>
              <w:t>capella</w:t>
            </w:r>
            <w:proofErr w:type="spellEnd"/>
            <w:r w:rsidRPr="0045219A">
              <w:rPr>
                <w:rFonts w:eastAsia="Times New Roman"/>
                <w:lang w:eastAsia="en-US"/>
              </w:rPr>
              <w:t xml:space="preserve">, </w:t>
            </w:r>
            <w:r w:rsidRPr="0045219A">
              <w:rPr>
                <w:rFonts w:eastAsia="Times New Roman"/>
              </w:rPr>
              <w:t>хоровое многоголосие). Духовный концерт, полифония. Музыка в народ</w:t>
            </w:r>
            <w:r w:rsidRPr="0045219A">
              <w:rPr>
                <w:rFonts w:eastAsia="Times New Roman"/>
              </w:rPr>
              <w:softHyphen/>
              <w:t>ном духе. Особенности развития (вариантность). Контраст обра</w:t>
            </w:r>
            <w:r w:rsidRPr="0045219A">
              <w:rPr>
                <w:rFonts w:eastAsia="Times New Roman"/>
              </w:rPr>
              <w:softHyphen/>
              <w:t>зов. Варьирование. Живописность музыки. Контраст — сопостав</w:t>
            </w:r>
            <w:r w:rsidRPr="0045219A">
              <w:rPr>
                <w:rFonts w:eastAsia="Times New Roman"/>
              </w:rPr>
              <w:softHyphen/>
              <w:t>ление. Хор — солист. Единство поэтического текста и музыки.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Образы западноевропейской духовной и светской музыки (хорал, токката, фуга, кантата, реквием). Полифония и гомофо</w:t>
            </w:r>
            <w:r w:rsidRPr="0045219A">
              <w:rPr>
                <w:rFonts w:eastAsia="Times New Roman"/>
              </w:rPr>
              <w:softHyphen/>
              <w:t>ния. Развитие темы. Стиль. Двухчастный цикл. Контрапункт. Хор. Оркестр. Орган. Кантата (сценическая кантата). Контраст образов. Тембры инструментов. Голоса хора.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Взаимодействие различных видов искусства в раскрытии образного строя музыкальных произведений. Авторская песня. Гимн. Сатирическая песня. Городской фольклор. Бард. Спиричуэл и блюз. Импровизация. Ритм. Тембр. Джазовая обработка.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i/>
              </w:rPr>
            </w:pPr>
            <w:r w:rsidRPr="0045219A">
              <w:rPr>
                <w:rFonts w:eastAsia="Times New Roman"/>
                <w:i/>
              </w:rPr>
              <w:t xml:space="preserve">Обобщение материала </w:t>
            </w:r>
            <w:r w:rsidRPr="0045219A">
              <w:rPr>
                <w:rFonts w:eastAsia="Times New Roman"/>
                <w:i/>
                <w:lang w:val="en-US"/>
              </w:rPr>
              <w:t>II</w:t>
            </w:r>
            <w:r w:rsidRPr="0045219A">
              <w:rPr>
                <w:rFonts w:eastAsia="Times New Roman"/>
                <w:i/>
              </w:rPr>
              <w:t xml:space="preserve"> четверти.</w:t>
            </w:r>
          </w:p>
          <w:p w:rsidR="00A21455" w:rsidRPr="0045219A" w:rsidRDefault="00A21455" w:rsidP="0045219A">
            <w:pPr>
              <w:rPr>
                <w:rFonts w:eastAsia="Times New Roman"/>
                <w:b/>
                <w:bCs/>
                <w:shd w:val="clear" w:color="auto" w:fill="FFFFFF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Музыкальный материал </w:t>
            </w:r>
          </w:p>
          <w:p w:rsidR="00A21455" w:rsidRPr="0045219A" w:rsidRDefault="00A21455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Красный сарафан.</w:t>
            </w:r>
            <w:r w:rsidRPr="0045219A">
              <w:rPr>
                <w:rFonts w:eastAsia="Times New Roman"/>
              </w:rPr>
              <w:t xml:space="preserve"> А. Варламов, слова Н. Цыганова.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Гори, гори, моя звезда.</w:t>
            </w:r>
            <w:r w:rsidRPr="0045219A">
              <w:rPr>
                <w:rFonts w:eastAsia="Times New Roman"/>
              </w:rPr>
              <w:t xml:space="preserve"> П. Булахов, слова В. </w:t>
            </w:r>
            <w:proofErr w:type="spellStart"/>
            <w:r w:rsidRPr="0045219A">
              <w:rPr>
                <w:rFonts w:eastAsia="Times New Roman"/>
              </w:rPr>
              <w:t>Чуевского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Калитка. </w:t>
            </w:r>
            <w:r w:rsidRPr="0045219A">
              <w:rPr>
                <w:rFonts w:eastAsia="Times New Roman"/>
              </w:rPr>
              <w:t>А. Обухов, слова А. Будищева.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Колокольчик.</w:t>
            </w:r>
            <w:r w:rsidRPr="0045219A">
              <w:rPr>
                <w:rFonts w:eastAsia="Times New Roman"/>
              </w:rPr>
              <w:t xml:space="preserve"> А. </w:t>
            </w:r>
            <w:proofErr w:type="spellStart"/>
            <w:r w:rsidRPr="0045219A">
              <w:rPr>
                <w:rFonts w:eastAsia="Times New Roman"/>
              </w:rPr>
              <w:t>Гурилев</w:t>
            </w:r>
            <w:proofErr w:type="spellEnd"/>
            <w:r w:rsidRPr="0045219A">
              <w:rPr>
                <w:rFonts w:eastAsia="Times New Roman"/>
              </w:rPr>
              <w:t>, слова И. Макарова.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Я помню чудное мгновенье.</w:t>
            </w:r>
            <w:r w:rsidRPr="0045219A">
              <w:rPr>
                <w:rFonts w:eastAsia="Times New Roman"/>
              </w:rPr>
              <w:t xml:space="preserve"> М. Глинка, слова А. Пушкина.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Вальс-фантазия</w:t>
            </w:r>
            <w:r w:rsidRPr="0045219A">
              <w:rPr>
                <w:rFonts w:eastAsia="Times New Roman"/>
              </w:rPr>
              <w:t xml:space="preserve"> для симфонического оркестра. М. Глинка.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Сирень.</w:t>
            </w:r>
            <w:r w:rsidRPr="0045219A">
              <w:rPr>
                <w:rFonts w:eastAsia="Times New Roman"/>
              </w:rPr>
              <w:t xml:space="preserve"> С. Рахманинов, слова Е. Бекетовой.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Здесь хорошо. </w:t>
            </w:r>
            <w:r w:rsidRPr="0045219A">
              <w:rPr>
                <w:rFonts w:eastAsia="Times New Roman"/>
              </w:rPr>
              <w:t>С. Рахманинов, слова Г. Галиной.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shd w:val="clear" w:color="auto" w:fill="FFFFFF"/>
              </w:rPr>
            </w:pPr>
            <w:r w:rsidRPr="0045219A">
              <w:rPr>
                <w:rFonts w:eastAsia="Times New Roman"/>
                <w:b/>
                <w:i/>
              </w:rPr>
              <w:t>Матушка, что во поле пыльно,</w:t>
            </w:r>
            <w:r w:rsidRPr="0045219A">
              <w:rPr>
                <w:rFonts w:eastAsia="Times New Roman"/>
                <w:shd w:val="clear" w:color="auto" w:fill="FFFFFF"/>
              </w:rPr>
              <w:t xml:space="preserve"> русская народная песня. </w:t>
            </w:r>
            <w:r w:rsidRPr="0045219A">
              <w:rPr>
                <w:rFonts w:eastAsia="Times New Roman"/>
                <w:b/>
                <w:i/>
              </w:rPr>
              <w:t>Матушка, что во поле пыльно.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М. Матвеев, слова народные.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На море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утушка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купалася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,</w:t>
            </w:r>
            <w:r w:rsidRPr="0045219A">
              <w:rPr>
                <w:rFonts w:eastAsia="Times New Roman"/>
              </w:rPr>
              <w:t xml:space="preserve"> русская народная свадебная песня.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Плывет лебедушка.</w:t>
            </w:r>
            <w:r w:rsidRPr="0045219A">
              <w:rPr>
                <w:rFonts w:eastAsia="Times New Roman"/>
              </w:rPr>
              <w:t xml:space="preserve"> Хор из оперы «</w:t>
            </w:r>
            <w:proofErr w:type="spellStart"/>
            <w:r w:rsidRPr="0045219A">
              <w:rPr>
                <w:rFonts w:eastAsia="Times New Roman"/>
              </w:rPr>
              <w:t>Хованщина</w:t>
            </w:r>
            <w:proofErr w:type="spellEnd"/>
            <w:r w:rsidRPr="0045219A">
              <w:rPr>
                <w:rFonts w:eastAsia="Times New Roman"/>
              </w:rPr>
              <w:t>». М. Мусоргский.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Иван Сусанин.</w:t>
            </w:r>
            <w:r w:rsidRPr="0045219A">
              <w:rPr>
                <w:rFonts w:eastAsia="Times New Roman"/>
              </w:rPr>
              <w:t xml:space="preserve"> Опера (фрагменты). М. Глинка.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Руслан и Людмила.</w:t>
            </w:r>
            <w:r w:rsidRPr="0045219A">
              <w:rPr>
                <w:rFonts w:eastAsia="Times New Roman"/>
              </w:rPr>
              <w:t xml:space="preserve"> Опера (фрагменты). М. Глинка.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Песни гостей.</w:t>
            </w:r>
            <w:r w:rsidRPr="0045219A">
              <w:rPr>
                <w:rFonts w:eastAsia="Times New Roman"/>
              </w:rPr>
              <w:t xml:space="preserve"> Из оперы «Садко». Н. Римский-Корсаков.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Песня венецианского гондольера (№6)</w:t>
            </w:r>
            <w:r w:rsidRPr="0045219A">
              <w:rPr>
                <w:rFonts w:eastAsia="Times New Roman"/>
              </w:rPr>
              <w:t xml:space="preserve"> для фортепиано. Ф. Мендельсон.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Венецианская ночь.</w:t>
            </w:r>
            <w:r w:rsidRPr="0045219A">
              <w:rPr>
                <w:rFonts w:eastAsia="Times New Roman"/>
              </w:rPr>
              <w:t xml:space="preserve"> М. Глинка, слова И. Коз</w:t>
            </w:r>
            <w:r w:rsidRPr="0045219A">
              <w:rPr>
                <w:rFonts w:eastAsia="Times New Roman"/>
              </w:rPr>
              <w:softHyphen/>
              <w:t>лова.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Жаворонок.</w:t>
            </w:r>
            <w:r w:rsidRPr="0045219A">
              <w:rPr>
                <w:rFonts w:eastAsia="Times New Roman"/>
              </w:rPr>
              <w:t xml:space="preserve"> М. Глинка — М. Балакирев.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Серенада. </w:t>
            </w:r>
            <w:r w:rsidRPr="0045219A">
              <w:rPr>
                <w:rFonts w:eastAsia="Times New Roman"/>
              </w:rPr>
              <w:t xml:space="preserve">Ф. Шуберт, слова </w:t>
            </w:r>
            <w:r w:rsidRPr="0045219A">
              <w:rPr>
                <w:rFonts w:eastAsia="Times New Roman"/>
                <w:lang w:val="en-US" w:eastAsia="en-US"/>
              </w:rPr>
              <w:t>JI</w:t>
            </w:r>
            <w:r w:rsidRPr="0045219A">
              <w:rPr>
                <w:rFonts w:eastAsia="Times New Roman"/>
                <w:lang w:eastAsia="en-US"/>
              </w:rPr>
              <w:t xml:space="preserve">. </w:t>
            </w:r>
            <w:proofErr w:type="spellStart"/>
            <w:r w:rsidRPr="0045219A">
              <w:rPr>
                <w:rFonts w:eastAsia="Times New Roman"/>
              </w:rPr>
              <w:t>Рельштаба</w:t>
            </w:r>
            <w:proofErr w:type="spellEnd"/>
            <w:r w:rsidRPr="0045219A">
              <w:rPr>
                <w:rFonts w:eastAsia="Times New Roman"/>
              </w:rPr>
              <w:t>, перевод Н. Огарева.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Аве, Ма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рия.</w:t>
            </w:r>
            <w:r w:rsidRPr="0045219A">
              <w:rPr>
                <w:rFonts w:eastAsia="Times New Roman"/>
              </w:rPr>
              <w:t xml:space="preserve"> Ф. Шуберт, слова В. Скотта, перевод А. Плещеева.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Форе</w:t>
            </w:r>
            <w:proofErr w:type="gram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л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-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лен-квинтет</w:t>
            </w:r>
            <w:r w:rsidRPr="0045219A">
              <w:rPr>
                <w:rFonts w:eastAsia="Times New Roman"/>
              </w:rPr>
              <w:t xml:space="preserve"> (4-я часть). Ф. Шуберт.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Лесной царь.</w:t>
            </w:r>
            <w:r w:rsidRPr="0045219A">
              <w:rPr>
                <w:rFonts w:eastAsia="Times New Roman"/>
              </w:rPr>
              <w:t xml:space="preserve"> Ф. Шуберт, слова И.-В. Гёте, русский текст В. Жуковского.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Русские народные инструментальные наигрыши. </w:t>
            </w:r>
            <w:proofErr w:type="gram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Во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куз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нице; Комара женить мы будем,</w:t>
            </w:r>
            <w:r w:rsidRPr="0045219A">
              <w:rPr>
                <w:rFonts w:eastAsia="Times New Roman"/>
              </w:rPr>
              <w:t xml:space="preserve"> русские народные </w:t>
            </w:r>
            <w:r w:rsidRPr="0045219A">
              <w:rPr>
                <w:rFonts w:eastAsia="Times New Roman"/>
              </w:rPr>
              <w:lastRenderedPageBreak/>
              <w:t xml:space="preserve">песни. </w:t>
            </w:r>
            <w:proofErr w:type="gram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Во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кузнице.</w:t>
            </w:r>
            <w:r w:rsidRPr="0045219A">
              <w:rPr>
                <w:rFonts w:eastAsia="Times New Roman"/>
              </w:rPr>
              <w:t xml:space="preserve"> Хор из 2-го действия оперы «В бурю». Т. Хренни</w:t>
            </w:r>
            <w:r w:rsidRPr="0045219A">
              <w:rPr>
                <w:rFonts w:eastAsia="Times New Roman"/>
              </w:rPr>
              <w:softHyphen/>
              <w:t>ков.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Пляска скоморохов.</w:t>
            </w:r>
            <w:r w:rsidRPr="0045219A">
              <w:rPr>
                <w:rFonts w:eastAsia="Times New Roman"/>
              </w:rPr>
              <w:t xml:space="preserve"> Из оперы «Снегурочка». Н. Римски</w:t>
            </w:r>
            <w:proofErr w:type="gramStart"/>
            <w:r w:rsidRPr="0045219A">
              <w:rPr>
                <w:rFonts w:eastAsia="Times New Roman"/>
              </w:rPr>
              <w:t>й-</w:t>
            </w:r>
            <w:proofErr w:type="gramEnd"/>
            <w:r w:rsidRPr="0045219A">
              <w:rPr>
                <w:rFonts w:eastAsia="Times New Roman"/>
              </w:rPr>
              <w:t xml:space="preserve"> Корсаков.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 w:rsidRPr="0045219A">
              <w:rPr>
                <w:rFonts w:eastAsia="Times New Roman"/>
                <w:b/>
                <w:bCs/>
                <w:i/>
                <w:iCs/>
              </w:rPr>
              <w:t>Шестопсаямие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(знаменный распев). Свете </w:t>
            </w:r>
            <w:proofErr w:type="gramStart"/>
            <w:r w:rsidRPr="0045219A">
              <w:rPr>
                <w:rFonts w:eastAsia="Times New Roman"/>
                <w:b/>
                <w:bCs/>
                <w:i/>
                <w:iCs/>
              </w:rPr>
              <w:t>тихий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</w:rPr>
              <w:t>. Гимн (киевский распев). Да исправится молитва моя.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П.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Чесн</w:t>
            </w:r>
            <w:proofErr w:type="gramStart"/>
            <w:r w:rsidRPr="0045219A">
              <w:rPr>
                <w:rFonts w:eastAsia="Times New Roman"/>
                <w:shd w:val="clear" w:color="auto" w:fill="FFFFFF"/>
              </w:rPr>
              <w:t>о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-</w:t>
            </w:r>
            <w:proofErr w:type="gramEnd"/>
            <w:r w:rsidRPr="0045219A">
              <w:rPr>
                <w:rFonts w:eastAsia="Times New Roman"/>
                <w:shd w:val="clear" w:color="auto" w:fill="FFFFFF"/>
              </w:rPr>
              <w:t xml:space="preserve"> ков.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Не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</w:rPr>
              <w:t>отвержи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мене во время старости.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Духовный кон</w:t>
            </w:r>
            <w:r w:rsidRPr="0045219A">
              <w:rPr>
                <w:rFonts w:eastAsia="Times New Roman"/>
                <w:shd w:val="clear" w:color="auto" w:fill="FFFFFF"/>
              </w:rPr>
              <w:softHyphen/>
              <w:t>церт (фрагмент). М. Березовский.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Концерт № 3</w:t>
            </w:r>
            <w:r w:rsidRPr="0045219A">
              <w:rPr>
                <w:rFonts w:eastAsia="Times New Roman"/>
                <w:shd w:val="clear" w:color="auto" w:fill="FFFFFF"/>
              </w:rPr>
              <w:t xml:space="preserve"> для фортепи</w:t>
            </w:r>
            <w:r w:rsidRPr="0045219A">
              <w:rPr>
                <w:rFonts w:eastAsia="Times New Roman"/>
                <w:shd w:val="clear" w:color="auto" w:fill="FFFFFF"/>
              </w:rPr>
              <w:softHyphen/>
              <w:t>ано с оркестром (1-я часть). С. Рахманинов.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Фрески Софии Киевской.</w:t>
            </w:r>
            <w:r w:rsidRPr="0045219A">
              <w:rPr>
                <w:rFonts w:eastAsia="Times New Roman"/>
              </w:rPr>
              <w:t xml:space="preserve"> Концертная симфония для арфы с оркестром (фрагменты). В. </w:t>
            </w:r>
            <w:proofErr w:type="spellStart"/>
            <w:r w:rsidRPr="0045219A">
              <w:rPr>
                <w:rFonts w:eastAsia="Times New Roman"/>
              </w:rPr>
              <w:t>Кикта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Перезвоны.</w:t>
            </w:r>
            <w:r w:rsidRPr="0045219A">
              <w:rPr>
                <w:rFonts w:eastAsia="Times New Roman"/>
              </w:rPr>
              <w:t xml:space="preserve"> По прочтении В. Шукшина. Симфония-действо (фрагменты). В. Гаврилин.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Мама.</w:t>
            </w:r>
            <w:r w:rsidRPr="0045219A">
              <w:rPr>
                <w:rFonts w:eastAsia="Times New Roman"/>
              </w:rPr>
              <w:t xml:space="preserve"> Из вокально-инструментального цикла «Земля». В. </w:t>
            </w:r>
            <w:proofErr w:type="gramStart"/>
            <w:r w:rsidRPr="0045219A">
              <w:rPr>
                <w:rFonts w:eastAsia="Times New Roman"/>
              </w:rPr>
              <w:t>Гаврилин</w:t>
            </w:r>
            <w:proofErr w:type="gramEnd"/>
            <w:r w:rsidRPr="0045219A">
              <w:rPr>
                <w:rFonts w:eastAsia="Times New Roman"/>
              </w:rPr>
              <w:t>, слова В. Шульгиной.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Весна.</w:t>
            </w:r>
            <w:r w:rsidRPr="0045219A">
              <w:rPr>
                <w:rFonts w:eastAsia="Times New Roman"/>
              </w:rPr>
              <w:t xml:space="preserve"> Слова народные;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Осень.</w:t>
            </w:r>
            <w:r w:rsidRPr="0045219A">
              <w:rPr>
                <w:rFonts w:eastAsia="Times New Roman"/>
              </w:rPr>
              <w:t xml:space="preserve"> Слова С. Есенина. Из вокального цикла «Времена года». В. Гаврилин.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 горнице.</w:t>
            </w:r>
            <w:r w:rsidRPr="0045219A">
              <w:rPr>
                <w:rFonts w:eastAsia="Times New Roman"/>
              </w:rPr>
              <w:t xml:space="preserve"> И. Морозов, слова Н. Рубцова.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Молитва Франсуа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Виньона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Слова и музыка Б. Окуджавы.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Будь со мною (Молитва).</w:t>
            </w:r>
            <w:r w:rsidRPr="0045219A">
              <w:rPr>
                <w:rFonts w:eastAsia="Times New Roman"/>
              </w:rPr>
              <w:t xml:space="preserve"> Е. </w:t>
            </w:r>
            <w:proofErr w:type="spellStart"/>
            <w:r w:rsidRPr="0045219A">
              <w:rPr>
                <w:rFonts w:eastAsia="Times New Roman"/>
              </w:rPr>
              <w:t>Крылатов</w:t>
            </w:r>
            <w:proofErr w:type="spellEnd"/>
            <w:r w:rsidRPr="0045219A">
              <w:rPr>
                <w:rFonts w:eastAsia="Times New Roman"/>
              </w:rPr>
              <w:t xml:space="preserve">, слова Ю. </w:t>
            </w:r>
            <w:proofErr w:type="spellStart"/>
            <w:r w:rsidRPr="0045219A">
              <w:rPr>
                <w:rFonts w:eastAsia="Times New Roman"/>
              </w:rPr>
              <w:t>Энтина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 минуту скорбную сию.</w:t>
            </w:r>
            <w:r w:rsidRPr="0045219A">
              <w:rPr>
                <w:rFonts w:eastAsia="Times New Roman"/>
              </w:rPr>
              <w:t xml:space="preserve"> Слова и музыка иеромонаха Ро</w:t>
            </w:r>
            <w:r w:rsidRPr="0045219A">
              <w:rPr>
                <w:rFonts w:eastAsia="Times New Roman"/>
              </w:rPr>
              <w:softHyphen/>
              <w:t>мана.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Органная токката и фуга ре минор</w:t>
            </w:r>
            <w:r w:rsidRPr="0045219A">
              <w:rPr>
                <w:rFonts w:eastAsia="Times New Roman"/>
              </w:rPr>
              <w:t xml:space="preserve"> (классические и со</w:t>
            </w:r>
            <w:r w:rsidRPr="0045219A">
              <w:rPr>
                <w:rFonts w:eastAsia="Times New Roman"/>
              </w:rPr>
              <w:softHyphen/>
              <w:t>временные интерпретации). И.-С. Бах.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Хоралы № 2, 4.</w:t>
            </w:r>
            <w:r w:rsidRPr="0045219A">
              <w:rPr>
                <w:rFonts w:eastAsia="Times New Roman"/>
              </w:rPr>
              <w:t xml:space="preserve"> Из «Рождественской оратории». И.-С. Бах.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Stabat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mater</w:t>
            </w:r>
            <w:r w:rsidRPr="0045219A">
              <w:rPr>
                <w:rFonts w:eastAsia="Times New Roman"/>
                <w:lang w:eastAsia="en-US"/>
              </w:rPr>
              <w:t xml:space="preserve"> </w:t>
            </w:r>
            <w:r w:rsidRPr="0045219A">
              <w:rPr>
                <w:rFonts w:eastAsia="Times New Roman"/>
              </w:rPr>
              <w:t xml:space="preserve">(фрагменты № 1 и 13). </w:t>
            </w:r>
            <w:r w:rsidRPr="0045219A">
              <w:rPr>
                <w:rFonts w:eastAsia="Times New Roman"/>
                <w:b/>
                <w:i/>
              </w:rPr>
              <w:t>Реквием</w:t>
            </w:r>
            <w:r w:rsidRPr="0045219A">
              <w:rPr>
                <w:rFonts w:eastAsia="Times New Roman"/>
              </w:rPr>
              <w:t xml:space="preserve"> (фрагменты). В.-А. Моцарт.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Кармина Бурана. 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 xml:space="preserve">Мирские песнопения для солистов, хора, </w:t>
            </w:r>
            <w:r w:rsidRPr="0045219A">
              <w:rPr>
                <w:rFonts w:eastAsia="Times New Roman"/>
              </w:rPr>
              <w:t xml:space="preserve">оркестра и для представления на </w:t>
            </w:r>
            <w:proofErr w:type="spellStart"/>
            <w:r w:rsidRPr="0045219A">
              <w:rPr>
                <w:rFonts w:eastAsia="Times New Roman"/>
              </w:rPr>
              <w:t>сцёне</w:t>
            </w:r>
            <w:proofErr w:type="spellEnd"/>
            <w:r w:rsidRPr="0045219A">
              <w:rPr>
                <w:rFonts w:eastAsia="Times New Roman"/>
                <w:b/>
                <w:bCs/>
                <w:spacing w:val="-20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Cs/>
                <w:spacing w:val="-20"/>
                <w:shd w:val="clear" w:color="auto" w:fill="FFFFFF"/>
              </w:rPr>
              <w:t xml:space="preserve">(фрагменты). К. </w:t>
            </w:r>
            <w:proofErr w:type="spellStart"/>
            <w:r w:rsidRPr="0045219A">
              <w:rPr>
                <w:rFonts w:eastAsia="Times New Roman"/>
                <w:bCs/>
                <w:spacing w:val="-20"/>
                <w:shd w:val="clear" w:color="auto" w:fill="FFFFFF"/>
              </w:rPr>
              <w:t>Орф</w:t>
            </w:r>
            <w:proofErr w:type="spellEnd"/>
            <w:r w:rsidRPr="0045219A">
              <w:rPr>
                <w:rFonts w:eastAsia="Times New Roman"/>
                <w:bCs/>
                <w:spacing w:val="-20"/>
                <w:shd w:val="clear" w:color="auto" w:fill="FFFFFF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Гаудеамус.</w:t>
            </w:r>
            <w:r w:rsidRPr="0045219A">
              <w:rPr>
                <w:rFonts w:eastAsia="Times New Roman"/>
              </w:rPr>
              <w:t xml:space="preserve"> Международный студенческий гимн.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Из вагантов.</w:t>
            </w:r>
            <w:r w:rsidRPr="0045219A">
              <w:rPr>
                <w:rFonts w:eastAsia="Times New Roman"/>
              </w:rPr>
              <w:t xml:space="preserve"> Из вокального цикла «По волне моей памяти». Д. </w:t>
            </w:r>
            <w:proofErr w:type="spellStart"/>
            <w:r w:rsidRPr="0045219A">
              <w:rPr>
                <w:rFonts w:eastAsia="Times New Roman"/>
              </w:rPr>
              <w:t>Тухманов</w:t>
            </w:r>
            <w:proofErr w:type="spellEnd"/>
            <w:r w:rsidRPr="0045219A">
              <w:rPr>
                <w:rFonts w:eastAsia="Times New Roman"/>
              </w:rPr>
              <w:t xml:space="preserve">, русский текст </w:t>
            </w:r>
            <w:r w:rsidRPr="0045219A">
              <w:rPr>
                <w:rFonts w:eastAsia="Times New Roman"/>
                <w:lang w:val="en-US" w:eastAsia="en-US"/>
              </w:rPr>
              <w:t>JI</w:t>
            </w:r>
            <w:r w:rsidRPr="0045219A">
              <w:rPr>
                <w:rFonts w:eastAsia="Times New Roman"/>
                <w:lang w:eastAsia="en-US"/>
              </w:rPr>
              <w:t xml:space="preserve">. </w:t>
            </w:r>
            <w:r w:rsidRPr="0045219A">
              <w:rPr>
                <w:rFonts w:eastAsia="Times New Roman"/>
              </w:rPr>
              <w:t>Гинзбурга.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Россия.</w:t>
            </w:r>
            <w:r w:rsidRPr="0045219A">
              <w:rPr>
                <w:rFonts w:eastAsia="Times New Roman"/>
              </w:rPr>
              <w:t xml:space="preserve"> Д. </w:t>
            </w:r>
            <w:proofErr w:type="spellStart"/>
            <w:r w:rsidRPr="0045219A">
              <w:rPr>
                <w:rFonts w:eastAsia="Times New Roman"/>
              </w:rPr>
              <w:t>Тухманов</w:t>
            </w:r>
            <w:proofErr w:type="spellEnd"/>
            <w:r w:rsidRPr="0045219A">
              <w:rPr>
                <w:rFonts w:eastAsia="Times New Roman"/>
              </w:rPr>
              <w:t xml:space="preserve">, слова М. </w:t>
            </w:r>
            <w:proofErr w:type="spellStart"/>
            <w:r w:rsidRPr="0045219A">
              <w:rPr>
                <w:rFonts w:eastAsia="Times New Roman"/>
              </w:rPr>
              <w:t>Ножкина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Глобус.</w:t>
            </w:r>
            <w:r w:rsidRPr="0045219A">
              <w:rPr>
                <w:rFonts w:eastAsia="Times New Roman"/>
              </w:rPr>
              <w:t xml:space="preserve"> М. Светлов, слова М. Львовского.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Песенка об от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крытой двери.</w:t>
            </w:r>
            <w:r w:rsidRPr="0045219A">
              <w:rPr>
                <w:rFonts w:eastAsia="Times New Roman"/>
              </w:rPr>
              <w:t xml:space="preserve"> Слова и музыка Б. Окуджавы.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Нам нужна одна победа.</w:t>
            </w:r>
            <w:r w:rsidRPr="0045219A">
              <w:rPr>
                <w:rFonts w:eastAsia="Times New Roman"/>
              </w:rPr>
              <w:t xml:space="preserve"> Из кинофильма «Белорусский вокзал». Слова и музыка Б. Окуджавы.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Я не люблю.</w:t>
            </w:r>
            <w:r w:rsidRPr="0045219A">
              <w:rPr>
                <w:rFonts w:eastAsia="Times New Roman"/>
              </w:rPr>
              <w:t xml:space="preserve"> Слова и музыка В. Высоцкого.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Ми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лая моя (Солнышко лесное).</w:t>
            </w:r>
            <w:r w:rsidRPr="0045219A">
              <w:rPr>
                <w:rFonts w:eastAsia="Times New Roman"/>
              </w:rPr>
              <w:t xml:space="preserve"> Слова и музыка Ю. Визбора.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Ди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алог у новогодней елки.</w:t>
            </w:r>
            <w:r w:rsidRPr="0045219A">
              <w:rPr>
                <w:rFonts w:eastAsia="Times New Roman"/>
              </w:rPr>
              <w:t xml:space="preserve"> С. Никитин, слова Ю. </w:t>
            </w:r>
            <w:proofErr w:type="spellStart"/>
            <w:r w:rsidRPr="0045219A">
              <w:rPr>
                <w:rFonts w:eastAsia="Times New Roman"/>
              </w:rPr>
              <w:t>Левитанского</w:t>
            </w:r>
            <w:proofErr w:type="spellEnd"/>
            <w:r w:rsidRPr="0045219A">
              <w:rPr>
                <w:rFonts w:eastAsia="Times New Roman"/>
              </w:rPr>
              <w:t xml:space="preserve">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Атланты; Снег.</w:t>
            </w:r>
            <w:r w:rsidRPr="0045219A">
              <w:rPr>
                <w:rFonts w:eastAsia="Times New Roman"/>
              </w:rPr>
              <w:t xml:space="preserve"> Слова и музыка А. </w:t>
            </w:r>
            <w:proofErr w:type="spellStart"/>
            <w:r w:rsidRPr="0045219A">
              <w:rPr>
                <w:rFonts w:eastAsia="Times New Roman"/>
              </w:rPr>
              <w:t>Городницкого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Пока горит свеча.</w:t>
            </w:r>
            <w:r w:rsidRPr="0045219A">
              <w:rPr>
                <w:rFonts w:eastAsia="Times New Roman"/>
              </w:rPr>
              <w:t xml:space="preserve"> Слова и музыка А. Макаревича.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Вечер бродит. </w:t>
            </w:r>
            <w:r w:rsidRPr="0045219A">
              <w:rPr>
                <w:rFonts w:eastAsia="Times New Roman"/>
              </w:rPr>
              <w:t>Слова и музыка А...Якушевой.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Мы свечи зажжем.</w:t>
            </w:r>
            <w:r w:rsidRPr="0045219A">
              <w:rPr>
                <w:rFonts w:eastAsia="Times New Roman"/>
              </w:rPr>
              <w:t xml:space="preserve"> С. Ведер</w:t>
            </w:r>
            <w:r w:rsidRPr="0045219A">
              <w:rPr>
                <w:rFonts w:eastAsia="Times New Roman"/>
              </w:rPr>
              <w:softHyphen/>
              <w:t>ников, слова И. Денисовой.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Сережка ольховая.</w:t>
            </w:r>
            <w:r w:rsidRPr="0045219A">
              <w:rPr>
                <w:rFonts w:eastAsia="Times New Roman"/>
              </w:rPr>
              <w:t xml:space="preserve"> Е. </w:t>
            </w:r>
            <w:proofErr w:type="spellStart"/>
            <w:r w:rsidRPr="0045219A">
              <w:rPr>
                <w:rFonts w:eastAsia="Times New Roman"/>
              </w:rPr>
              <w:t>Крылатов</w:t>
            </w:r>
            <w:proofErr w:type="spellEnd"/>
            <w:r w:rsidRPr="0045219A">
              <w:rPr>
                <w:rFonts w:eastAsia="Times New Roman"/>
              </w:rPr>
              <w:t>, слова Е. Евтушенко.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Багульник.</w:t>
            </w:r>
            <w:r w:rsidRPr="0045219A">
              <w:rPr>
                <w:rFonts w:eastAsia="Times New Roman"/>
              </w:rPr>
              <w:t xml:space="preserve"> В. </w:t>
            </w:r>
            <w:proofErr w:type="spellStart"/>
            <w:r w:rsidRPr="0045219A">
              <w:rPr>
                <w:rFonts w:eastAsia="Times New Roman"/>
              </w:rPr>
              <w:t>Шаинский</w:t>
            </w:r>
            <w:proofErr w:type="spellEnd"/>
            <w:r w:rsidRPr="0045219A">
              <w:rPr>
                <w:rFonts w:eastAsia="Times New Roman"/>
              </w:rPr>
              <w:t>, слова И. Моро</w:t>
            </w:r>
            <w:r w:rsidRPr="0045219A">
              <w:rPr>
                <w:rFonts w:eastAsia="Times New Roman"/>
              </w:rPr>
              <w:softHyphen/>
              <w:t>зова.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Бог осушит слезы.</w:t>
            </w:r>
            <w:r w:rsidRPr="0045219A">
              <w:rPr>
                <w:rFonts w:eastAsia="Times New Roman"/>
              </w:rPr>
              <w:t xml:space="preserve"> Спиричуэл и др.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Город Нью-Йорк. </w:t>
            </w:r>
            <w:r w:rsidRPr="0045219A">
              <w:rPr>
                <w:rFonts w:eastAsia="Times New Roman"/>
              </w:rPr>
              <w:t>Блюз и др.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Любимый мой.</w:t>
            </w:r>
            <w:r w:rsidRPr="0045219A">
              <w:rPr>
                <w:rFonts w:eastAsia="Times New Roman"/>
              </w:rPr>
              <w:t xml:space="preserve"> Дж. Гершвин, слова А. Гершвина, перевод Т. Сикорской.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  Любовь вошла.</w:t>
            </w:r>
            <w:r w:rsidRPr="0045219A">
              <w:rPr>
                <w:rFonts w:eastAsia="Times New Roman"/>
              </w:rPr>
              <w:t xml:space="preserve"> Дж. Гершвин, слова А. Гершвина, перевод С. Болотина и Т. Сикорской.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Караван. </w:t>
            </w:r>
            <w:r w:rsidRPr="0045219A">
              <w:rPr>
                <w:rFonts w:eastAsia="Times New Roman"/>
              </w:rPr>
              <w:t xml:space="preserve">Д. </w:t>
            </w:r>
            <w:proofErr w:type="spellStart"/>
            <w:r w:rsidRPr="0045219A">
              <w:rPr>
                <w:rFonts w:eastAsia="Times New Roman"/>
              </w:rPr>
              <w:t>Эллингтон</w:t>
            </w:r>
            <w:proofErr w:type="spellEnd"/>
            <w:r w:rsidRPr="0045219A">
              <w:rPr>
                <w:rFonts w:eastAsia="Times New Roman"/>
              </w:rPr>
              <w:t xml:space="preserve"> (сравнительные интерпретации).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Колыбельная Клары.</w:t>
            </w:r>
            <w:r w:rsidRPr="0045219A">
              <w:rPr>
                <w:rFonts w:eastAsia="Times New Roman"/>
              </w:rPr>
              <w:t xml:space="preserve"> Из оперы «Порги и </w:t>
            </w:r>
            <w:proofErr w:type="spellStart"/>
            <w:r w:rsidRPr="0045219A">
              <w:rPr>
                <w:rFonts w:eastAsia="Times New Roman"/>
              </w:rPr>
              <w:t>Бесс</w:t>
            </w:r>
            <w:proofErr w:type="spellEnd"/>
            <w:r w:rsidRPr="0045219A">
              <w:rPr>
                <w:rFonts w:eastAsia="Times New Roman"/>
              </w:rPr>
              <w:t>». Дж. Герш</w:t>
            </w:r>
            <w:r w:rsidRPr="0045219A">
              <w:rPr>
                <w:rFonts w:eastAsia="Times New Roman"/>
              </w:rPr>
              <w:softHyphen/>
              <w:t>вин.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Острый ритм; Хлопай в такт.</w:t>
            </w:r>
            <w:r w:rsidRPr="0045219A">
              <w:rPr>
                <w:rFonts w:eastAsia="Times New Roman"/>
              </w:rPr>
              <w:t xml:space="preserve"> Дж. Гершвин, слова А. Гершвина, перевод В. Струкова.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Старый рояль.</w:t>
            </w:r>
            <w:r w:rsidRPr="0045219A">
              <w:rPr>
                <w:rFonts w:eastAsia="Times New Roman"/>
              </w:rPr>
              <w:t xml:space="preserve"> Из кинофильма «Мы из джаза». М. </w:t>
            </w:r>
            <w:r w:rsidRPr="0045219A">
              <w:rPr>
                <w:rFonts w:eastAsia="Times New Roman"/>
              </w:rPr>
              <w:lastRenderedPageBreak/>
              <w:t>Минков, слова Д. Иванова.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Как прекрасен этот мир.</w:t>
            </w:r>
            <w:r w:rsidRPr="0045219A">
              <w:rPr>
                <w:rFonts w:eastAsia="Times New Roman"/>
              </w:rPr>
              <w:t xml:space="preserve"> Д. </w:t>
            </w:r>
            <w:proofErr w:type="spellStart"/>
            <w:r w:rsidRPr="0045219A">
              <w:rPr>
                <w:rFonts w:eastAsia="Times New Roman"/>
              </w:rPr>
              <w:t>Тухманов</w:t>
            </w:r>
            <w:proofErr w:type="spellEnd"/>
            <w:r w:rsidRPr="0045219A">
              <w:rPr>
                <w:rFonts w:eastAsia="Times New Roman"/>
              </w:rPr>
              <w:t>, сло</w:t>
            </w:r>
            <w:r w:rsidRPr="0045219A">
              <w:rPr>
                <w:rFonts w:eastAsia="Times New Roman"/>
              </w:rPr>
              <w:softHyphen/>
              <w:t>ва В. Харитонова.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Огромное небо.</w:t>
            </w:r>
            <w:r w:rsidRPr="0045219A">
              <w:rPr>
                <w:rFonts w:eastAsia="Times New Roman"/>
              </w:rPr>
              <w:t xml:space="preserve"> О. </w:t>
            </w:r>
            <w:proofErr w:type="spellStart"/>
            <w:r w:rsidRPr="0045219A">
              <w:rPr>
                <w:rFonts w:eastAsia="Times New Roman"/>
              </w:rPr>
              <w:t>Фельцман</w:t>
            </w:r>
            <w:proofErr w:type="spellEnd"/>
            <w:r w:rsidRPr="0045219A">
              <w:rPr>
                <w:rFonts w:eastAsia="Times New Roman"/>
              </w:rPr>
              <w:t>, стихи Р. Рож</w:t>
            </w:r>
            <w:r w:rsidRPr="0045219A">
              <w:rPr>
                <w:rFonts w:eastAsia="Times New Roman"/>
              </w:rPr>
              <w:softHyphen/>
              <w:t>дественского.</w:t>
            </w:r>
          </w:p>
        </w:tc>
        <w:tc>
          <w:tcPr>
            <w:tcW w:w="992" w:type="dxa"/>
            <w:gridSpan w:val="2"/>
          </w:tcPr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Pr="0045219A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</w:tc>
        <w:tc>
          <w:tcPr>
            <w:tcW w:w="3260" w:type="dxa"/>
          </w:tcPr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Различать</w:t>
            </w:r>
            <w:r w:rsidRPr="0045219A">
              <w:rPr>
                <w:rFonts w:eastAsia="Times New Roman"/>
              </w:rPr>
              <w:t xml:space="preserve"> простые и сложные жан</w:t>
            </w:r>
            <w:r w:rsidRPr="0045219A">
              <w:rPr>
                <w:rFonts w:eastAsia="Times New Roman"/>
              </w:rPr>
              <w:softHyphen/>
              <w:t>ры вокальной, инструментальной, сце</w:t>
            </w:r>
            <w:r w:rsidRPr="0045219A">
              <w:rPr>
                <w:rFonts w:eastAsia="Times New Roman"/>
              </w:rPr>
              <w:softHyphen/>
              <w:t>нической музыки.</w:t>
            </w: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Характеризовать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музыкальные про</w:t>
            </w:r>
            <w:r w:rsidRPr="0045219A">
              <w:rPr>
                <w:rFonts w:eastAsia="Times New Roman"/>
                <w:bCs/>
              </w:rPr>
              <w:softHyphen/>
              <w:t>изведения (фрагменты).</w:t>
            </w:r>
          </w:p>
          <w:p w:rsidR="00A21455" w:rsidRPr="0045219A" w:rsidRDefault="00A21455" w:rsidP="0045219A">
            <w:pPr>
              <w:ind w:firstLine="29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Определять </w:t>
            </w:r>
            <w:r w:rsidRPr="0045219A">
              <w:rPr>
                <w:rFonts w:eastAsia="Times New Roman"/>
                <w:bCs/>
              </w:rPr>
              <w:t xml:space="preserve">жизненно-образное содержание музыкальных произведений различных жанров; </w:t>
            </w:r>
            <w:r w:rsidRPr="0045219A">
              <w:rPr>
                <w:rFonts w:eastAsia="Times New Roman"/>
                <w:b/>
                <w:bCs/>
              </w:rPr>
              <w:t xml:space="preserve">различать </w:t>
            </w:r>
            <w:proofErr w:type="gramStart"/>
            <w:r w:rsidRPr="0045219A">
              <w:rPr>
                <w:rFonts w:eastAsia="Times New Roman"/>
                <w:bCs/>
              </w:rPr>
              <w:t>лирические</w:t>
            </w:r>
            <w:proofErr w:type="gramEnd"/>
            <w:r w:rsidRPr="0045219A">
              <w:rPr>
                <w:rFonts w:eastAsia="Times New Roman"/>
                <w:bCs/>
              </w:rPr>
              <w:t>, эпические, драматические музыкальные</w:t>
            </w:r>
          </w:p>
          <w:p w:rsidR="00A21455" w:rsidRPr="0045219A" w:rsidRDefault="00A21455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образы.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Наблюдать</w:t>
            </w:r>
            <w:r w:rsidRPr="0045219A">
              <w:rPr>
                <w:rFonts w:eastAsia="Times New Roman"/>
              </w:rPr>
              <w:t xml:space="preserve"> за развитием музыкаль</w:t>
            </w:r>
            <w:r w:rsidRPr="0045219A">
              <w:rPr>
                <w:rFonts w:eastAsia="Times New Roman"/>
              </w:rPr>
              <w:softHyphen/>
              <w:t>ных образов.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приемы взаимодей</w:t>
            </w:r>
            <w:r w:rsidRPr="0045219A">
              <w:rPr>
                <w:rFonts w:eastAsia="Times New Roman"/>
              </w:rPr>
              <w:softHyphen/>
              <w:t>ствия и развития образов музыкальных сочинений.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Владеть</w:t>
            </w:r>
            <w:r w:rsidRPr="0045219A">
              <w:rPr>
                <w:rFonts w:eastAsia="Times New Roman"/>
              </w:rPr>
              <w:t xml:space="preserve"> навыками </w:t>
            </w:r>
            <w:proofErr w:type="spellStart"/>
            <w:r w:rsidRPr="0045219A">
              <w:rPr>
                <w:rFonts w:eastAsia="Times New Roman"/>
              </w:rPr>
              <w:t>музицирования</w:t>
            </w:r>
            <w:proofErr w:type="spellEnd"/>
            <w:r w:rsidRPr="0045219A">
              <w:rPr>
                <w:rFonts w:eastAsia="Times New Roman"/>
              </w:rPr>
              <w:t>: исполнение песен (народных, классичес</w:t>
            </w:r>
            <w:r w:rsidRPr="0045219A">
              <w:rPr>
                <w:rFonts w:eastAsia="Times New Roman"/>
              </w:rPr>
              <w:softHyphen/>
              <w:t>кого репертуара, современных авторов), напевание запомнившихся мелодий зна</w:t>
            </w:r>
            <w:r w:rsidRPr="0045219A">
              <w:rPr>
                <w:rFonts w:eastAsia="Times New Roman"/>
              </w:rPr>
              <w:softHyphen/>
              <w:t>комых музыкальных сочинений.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Разыгрывать</w:t>
            </w:r>
            <w:r w:rsidRPr="0045219A">
              <w:rPr>
                <w:rFonts w:eastAsia="Times New Roman"/>
              </w:rPr>
              <w:t xml:space="preserve"> народные песни.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коллективных игра</w:t>
            </w:r>
            <w:proofErr w:type="gramStart"/>
            <w:r w:rsidRPr="0045219A">
              <w:rPr>
                <w:rFonts w:eastAsia="Times New Roman"/>
              </w:rPr>
              <w:t>х-</w:t>
            </w:r>
            <w:proofErr w:type="gramEnd"/>
            <w:r w:rsidRPr="0045219A">
              <w:rPr>
                <w:rFonts w:eastAsia="Times New Roman"/>
              </w:rPr>
              <w:t xml:space="preserve"> драматизациях.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коллективной дея</w:t>
            </w:r>
            <w:r w:rsidRPr="0045219A">
              <w:rPr>
                <w:rFonts w:eastAsia="Times New Roman"/>
              </w:rPr>
              <w:softHyphen/>
              <w:t>тельности при подготовке и проведении литературно-музыкальных композиций.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Инсценировать</w:t>
            </w:r>
            <w:r w:rsidRPr="0045219A">
              <w:rPr>
                <w:rFonts w:eastAsia="Times New Roman"/>
              </w:rPr>
              <w:t xml:space="preserve"> песни, фрагменты опер, спектаклей.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Воплощать</w:t>
            </w:r>
            <w:r w:rsidRPr="0045219A">
              <w:rPr>
                <w:rFonts w:eastAsia="Times New Roman"/>
              </w:rPr>
              <w:t xml:space="preserve"> в различных видах музы</w:t>
            </w:r>
            <w:r w:rsidRPr="0045219A">
              <w:rPr>
                <w:rFonts w:eastAsia="Times New Roman"/>
              </w:rPr>
              <w:softHyphen/>
              <w:t>кально-творческой деятельности знако</w:t>
            </w:r>
            <w:r w:rsidRPr="0045219A">
              <w:rPr>
                <w:rFonts w:eastAsia="Times New Roman"/>
              </w:rPr>
              <w:softHyphen/>
              <w:t>мые литературные и зрительные образы.</w:t>
            </w:r>
          </w:p>
          <w:p w:rsidR="00A21455" w:rsidRPr="0045219A" w:rsidRDefault="00A21455" w:rsidP="0045219A">
            <w:pPr>
              <w:ind w:firstLine="29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Называть</w:t>
            </w:r>
            <w:r w:rsidRPr="0045219A">
              <w:rPr>
                <w:rFonts w:eastAsia="Times New Roman"/>
              </w:rPr>
              <w:t xml:space="preserve"> отдельных выдающихся отечественных и зарубежных исполнителей, включая музыкальные коллективы, и др.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Ориентироваться</w:t>
            </w:r>
            <w:r w:rsidRPr="0045219A">
              <w:rPr>
                <w:rFonts w:eastAsia="Times New Roman"/>
              </w:rPr>
              <w:t xml:space="preserve"> в составе испол</w:t>
            </w:r>
            <w:r w:rsidRPr="0045219A">
              <w:rPr>
                <w:rFonts w:eastAsia="Times New Roman"/>
              </w:rPr>
              <w:softHyphen/>
              <w:t>нителей вокальной музыки, наличии или отсутствии инструментального сопро</w:t>
            </w:r>
            <w:r w:rsidRPr="0045219A">
              <w:rPr>
                <w:rFonts w:eastAsia="Times New Roman"/>
              </w:rPr>
              <w:softHyphen/>
              <w:t>вождения.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Воспринимать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определять</w:t>
            </w:r>
            <w:r w:rsidRPr="0045219A">
              <w:rPr>
                <w:rFonts w:eastAsia="Times New Roman"/>
              </w:rPr>
              <w:t xml:space="preserve"> разно</w:t>
            </w:r>
            <w:r w:rsidRPr="0045219A">
              <w:rPr>
                <w:rFonts w:eastAsia="Times New Roman"/>
              </w:rPr>
              <w:softHyphen/>
              <w:t>видности хоровых коллективов по мане</w:t>
            </w:r>
            <w:r w:rsidRPr="0045219A">
              <w:rPr>
                <w:rFonts w:eastAsia="Times New Roman"/>
              </w:rPr>
              <w:softHyphen/>
              <w:t>ре исполнения.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Использовать</w:t>
            </w:r>
            <w:r w:rsidRPr="0045219A">
              <w:rPr>
                <w:rFonts w:eastAsia="Times New Roman"/>
              </w:rPr>
              <w:t xml:space="preserve"> различные формы </w:t>
            </w:r>
            <w:proofErr w:type="spellStart"/>
            <w:r w:rsidRPr="0045219A">
              <w:rPr>
                <w:rFonts w:eastAsia="Times New Roman"/>
              </w:rPr>
              <w:t>му</w:t>
            </w:r>
            <w:r w:rsidRPr="0045219A">
              <w:rPr>
                <w:rFonts w:eastAsia="Times New Roman"/>
              </w:rPr>
              <w:softHyphen/>
              <w:t>зицирования</w:t>
            </w:r>
            <w:proofErr w:type="spellEnd"/>
            <w:r w:rsidRPr="0045219A">
              <w:rPr>
                <w:rFonts w:eastAsia="Times New Roman"/>
              </w:rPr>
              <w:t xml:space="preserve"> и творческих заданий в освоении содержания музыкальных об</w:t>
            </w:r>
            <w:r w:rsidRPr="0045219A">
              <w:rPr>
                <w:rFonts w:eastAsia="Times New Roman"/>
              </w:rPr>
              <w:softHyphen/>
              <w:t>разов.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различные трактовки одного и того же произведения, аргумен</w:t>
            </w:r>
            <w:r w:rsidRPr="0045219A">
              <w:rPr>
                <w:rFonts w:eastAsia="Times New Roman"/>
              </w:rPr>
              <w:softHyphen/>
              <w:t>тируя исполнительскую интерпретацию замысла композитора.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Раскрывать</w:t>
            </w:r>
            <w:r w:rsidRPr="0045219A">
              <w:rPr>
                <w:rFonts w:eastAsia="Times New Roman"/>
              </w:rPr>
              <w:t xml:space="preserve"> образный строй музы</w:t>
            </w:r>
            <w:r w:rsidRPr="0045219A">
              <w:rPr>
                <w:rFonts w:eastAsia="Times New Roman"/>
              </w:rPr>
              <w:softHyphen/>
              <w:t>кальных произведений на основе взаи</w:t>
            </w:r>
            <w:r w:rsidRPr="0045219A">
              <w:rPr>
                <w:rFonts w:eastAsia="Times New Roman"/>
              </w:rPr>
              <w:softHyphen/>
              <w:t>модействия различных видов искусства.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Принимать участие</w:t>
            </w:r>
            <w:r w:rsidRPr="0045219A">
              <w:rPr>
                <w:rFonts w:eastAsia="Times New Roman"/>
              </w:rPr>
              <w:t xml:space="preserve"> в создании тан</w:t>
            </w:r>
            <w:r w:rsidRPr="0045219A">
              <w:rPr>
                <w:rFonts w:eastAsia="Times New Roman"/>
              </w:rPr>
              <w:softHyphen/>
              <w:t>цевальных и вокальных композиций в джазовом стиле.</w:t>
            </w: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Выполнять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инструментовку мелодий (фраз) на основе простейших приёмов аранжировки музыки на элементарных  и электронных инструментах.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Выявлять</w:t>
            </w:r>
            <w:r w:rsidRPr="0045219A">
              <w:rPr>
                <w:rFonts w:eastAsia="Times New Roman"/>
              </w:rPr>
              <w:t xml:space="preserve"> возможности эмоциональ</w:t>
            </w:r>
            <w:r w:rsidRPr="0045219A">
              <w:rPr>
                <w:rFonts w:eastAsia="Times New Roman"/>
              </w:rPr>
              <w:softHyphen/>
              <w:t xml:space="preserve">ного воздействия музыки на человека (на </w:t>
            </w:r>
            <w:r w:rsidRPr="0045219A">
              <w:rPr>
                <w:rFonts w:eastAsia="Times New Roman"/>
              </w:rPr>
              <w:lastRenderedPageBreak/>
              <w:t>личном примере).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Приводить</w:t>
            </w:r>
            <w:r w:rsidRPr="0045219A">
              <w:rPr>
                <w:rFonts w:eastAsia="Times New Roman"/>
              </w:rPr>
              <w:t xml:space="preserve"> примеры преобразующего влияния музыки.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Сотрудничать</w:t>
            </w:r>
            <w:r w:rsidRPr="0045219A">
              <w:rPr>
                <w:rFonts w:eastAsia="Times New Roman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</w:t>
            </w:r>
            <w:r w:rsidRPr="0045219A">
              <w:rPr>
                <w:rFonts w:eastAsia="Times New Roman"/>
              </w:rPr>
              <w:softHyphen/>
              <w:t>ральных и т. п.).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Исполнять</w:t>
            </w:r>
            <w:r w:rsidRPr="0045219A">
              <w:rPr>
                <w:rFonts w:eastAsia="Times New Roman"/>
              </w:rPr>
              <w:t xml:space="preserve"> музыку, передавая ее ху</w:t>
            </w:r>
            <w:r w:rsidRPr="0045219A">
              <w:rPr>
                <w:rFonts w:eastAsia="Times New Roman"/>
              </w:rPr>
              <w:softHyphen/>
              <w:t>дожественный смысл.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Оценивать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корректировать</w:t>
            </w:r>
            <w:r w:rsidRPr="0045219A">
              <w:rPr>
                <w:rFonts w:eastAsia="Times New Roman"/>
              </w:rPr>
              <w:t xml:space="preserve"> собст</w:t>
            </w:r>
            <w:r w:rsidRPr="0045219A">
              <w:rPr>
                <w:rFonts w:eastAsia="Times New Roman"/>
              </w:rPr>
              <w:softHyphen/>
              <w:t>венную музыкально-творческую деятель</w:t>
            </w:r>
            <w:r w:rsidRPr="0045219A">
              <w:rPr>
                <w:rFonts w:eastAsia="Times New Roman"/>
              </w:rPr>
              <w:softHyphen/>
              <w:t>ность.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Исполнять</w:t>
            </w:r>
            <w:r w:rsidRPr="0045219A">
              <w:rPr>
                <w:rFonts w:eastAsia="Times New Roman"/>
              </w:rPr>
              <w:t xml:space="preserve"> отдельные образцы на</w:t>
            </w:r>
            <w:r w:rsidRPr="0045219A">
              <w:rPr>
                <w:rFonts w:eastAsia="Times New Roman"/>
              </w:rPr>
              <w:softHyphen/>
              <w:t>родного музыкального творчества своей республики, края, региона.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Подбирать</w:t>
            </w:r>
            <w:r w:rsidRPr="0045219A">
              <w:rPr>
                <w:rFonts w:eastAsia="Times New Roman"/>
              </w:rPr>
              <w:t xml:space="preserve"> простейший аккомпане</w:t>
            </w:r>
            <w:r w:rsidRPr="0045219A">
              <w:rPr>
                <w:rFonts w:eastAsia="Times New Roman"/>
              </w:rPr>
              <w:softHyphen/>
              <w:t>мент в соответствии с жанровой основой произведения.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Ориентироваться</w:t>
            </w:r>
            <w:r w:rsidRPr="0045219A">
              <w:rPr>
                <w:rFonts w:eastAsia="Times New Roman"/>
              </w:rPr>
              <w:t xml:space="preserve"> в джазовой музы</w:t>
            </w:r>
            <w:r w:rsidRPr="0045219A">
              <w:rPr>
                <w:rFonts w:eastAsia="Times New Roman"/>
              </w:rPr>
              <w:softHyphen/>
              <w:t>ке,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называть</w:t>
            </w:r>
            <w:r w:rsidRPr="0045219A">
              <w:rPr>
                <w:rFonts w:eastAsia="Times New Roman"/>
              </w:rPr>
              <w:t xml:space="preserve"> ее отдельных выдающихся исполнителей и композиторов.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разработке и воплощении сценариев народных праздников, игр, обрядов, действ.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Находить</w:t>
            </w:r>
            <w:r w:rsidRPr="0045219A">
              <w:rPr>
                <w:rFonts w:eastAsia="Times New Roman"/>
              </w:rPr>
              <w:t xml:space="preserve"> информацию о наиболее значительных явлениях музыкальной жизни в стране и за ее пределами.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Подбирать</w:t>
            </w:r>
            <w:r w:rsidRPr="0045219A">
              <w:rPr>
                <w:rFonts w:eastAsia="Times New Roman"/>
              </w:rPr>
              <w:t xml:space="preserve"> музыку для проведения дискотеки в классе, школе и т. п.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Составлять</w:t>
            </w:r>
            <w:r w:rsidRPr="0045219A">
              <w:rPr>
                <w:rFonts w:eastAsia="Times New Roman"/>
              </w:rPr>
              <w:t xml:space="preserve"> отзывы о посещении концертов, музыкально-театральных спектаклей и др.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Выполнять</w:t>
            </w:r>
            <w:r w:rsidRPr="0045219A">
              <w:rPr>
                <w:rFonts w:eastAsia="Times New Roman"/>
              </w:rPr>
              <w:t xml:space="preserve"> задания из творческой тетради.</w:t>
            </w: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Защищать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 xml:space="preserve">творческие </w:t>
            </w:r>
            <w:r w:rsidRPr="0045219A">
              <w:rPr>
                <w:rFonts w:eastAsia="Times New Roman"/>
                <w:bCs/>
              </w:rPr>
              <w:lastRenderedPageBreak/>
              <w:t>исследова</w:t>
            </w:r>
            <w:r w:rsidRPr="0045219A">
              <w:rPr>
                <w:rFonts w:eastAsia="Times New Roman"/>
                <w:bCs/>
              </w:rPr>
              <w:softHyphen/>
              <w:t>тельские проекты (вне сетки часов)</w:t>
            </w:r>
          </w:p>
        </w:tc>
      </w:tr>
      <w:tr w:rsidR="00440E5D" w:rsidRPr="0045219A" w:rsidTr="0016274A">
        <w:tc>
          <w:tcPr>
            <w:tcW w:w="10861" w:type="dxa"/>
            <w:gridSpan w:val="5"/>
          </w:tcPr>
          <w:p w:rsidR="00440E5D" w:rsidRPr="0045219A" w:rsidRDefault="00440E5D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440E5D" w:rsidRPr="0045219A" w:rsidRDefault="00440E5D" w:rsidP="00FA14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</w:rPr>
              <w:t>Мир образов кам</w:t>
            </w:r>
            <w:r>
              <w:rPr>
                <w:rFonts w:eastAsia="Times New Roman"/>
                <w:b/>
              </w:rPr>
              <w:t>ерной и симфонической музыки (</w:t>
            </w:r>
            <w:r w:rsidRPr="0045219A">
              <w:rPr>
                <w:rFonts w:eastAsia="Times New Roman"/>
                <w:b/>
              </w:rPr>
              <w:t>9 ч)</w:t>
            </w:r>
          </w:p>
        </w:tc>
      </w:tr>
      <w:tr w:rsidR="00A21455" w:rsidRPr="0045219A" w:rsidTr="008A76FA">
        <w:tc>
          <w:tcPr>
            <w:tcW w:w="6609" w:type="dxa"/>
            <w:gridSpan w:val="2"/>
          </w:tcPr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Вечные темы искусства и жизни.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камерной музыки.</w:t>
            </w:r>
            <w:r w:rsidRPr="0045219A">
              <w:rPr>
                <w:rFonts w:eastAsia="Times New Roman"/>
              </w:rPr>
              <w:t xml:space="preserve"> Могучее царство Шопена. Вдали от Родины. Инструментальная баллада. Рождаются великие тво</w:t>
            </w:r>
            <w:r w:rsidRPr="0045219A">
              <w:rPr>
                <w:rFonts w:eastAsia="Times New Roman"/>
              </w:rPr>
              <w:softHyphen/>
              <w:t>рения. Ночной пейзаж. Ноктюрн. Картинная галерея.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Инструментальный концерт. «Времена года». «Итальянский концерт». «Космический пейзаж». «Быть может,- вся природа — мозаика цветов?» Картинная галерея.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симфонической музыки.</w:t>
            </w:r>
            <w:r w:rsidRPr="0045219A">
              <w:rPr>
                <w:rFonts w:eastAsia="Times New Roman"/>
              </w:rPr>
              <w:t xml:space="preserve"> «Метель». Музыкальные иллюстрации к повести А. С. Пушкина. «Тройка». «Вальс». «Вес</w:t>
            </w:r>
            <w:r w:rsidRPr="0045219A">
              <w:rPr>
                <w:rFonts w:eastAsia="Times New Roman"/>
              </w:rPr>
              <w:softHyphen/>
              <w:t>на и осень». «Романс». «Пастораль». «Военный марш». «Венча</w:t>
            </w:r>
            <w:r w:rsidRPr="0045219A">
              <w:rPr>
                <w:rFonts w:eastAsia="Times New Roman"/>
              </w:rPr>
              <w:softHyphen/>
              <w:t>ние». «Над вымыслом слезами обольюсь».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Симфоническое развитие музыкальных образов. «В</w:t>
            </w:r>
            <w:r w:rsidRPr="0045219A">
              <w:rPr>
                <w:rFonts w:eastAsia="Times New Roman"/>
              </w:rPr>
              <w:t xml:space="preserve"> печа</w:t>
            </w:r>
            <w:r w:rsidRPr="0045219A">
              <w:rPr>
                <w:rFonts w:eastAsia="Times New Roman"/>
              </w:rPr>
              <w:softHyphen/>
              <w:t xml:space="preserve">ли весел, а в веселье </w:t>
            </w:r>
            <w:proofErr w:type="gramStart"/>
            <w:r w:rsidRPr="0045219A">
              <w:rPr>
                <w:rFonts w:eastAsia="Times New Roman"/>
              </w:rPr>
              <w:t>печален</w:t>
            </w:r>
            <w:proofErr w:type="gramEnd"/>
            <w:r w:rsidRPr="0045219A">
              <w:rPr>
                <w:rFonts w:eastAsia="Times New Roman"/>
              </w:rPr>
              <w:t>». Связь времен.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u w:val="single"/>
                <w:shd w:val="clear" w:color="auto" w:fill="FFFFFF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Жиз</w:t>
            </w:r>
            <w:r w:rsidRPr="0045219A">
              <w:rPr>
                <w:rFonts w:eastAsia="Times New Roman"/>
              </w:rPr>
              <w:softHyphen/>
              <w:t xml:space="preserve">ненная основа художественных образов любого вида искусства. Воплощение времени и пространства в музыкальном искусстве, нравственных </w:t>
            </w:r>
            <w:r w:rsidRPr="0045219A">
              <w:rPr>
                <w:rFonts w:eastAsia="Times New Roman"/>
                <w:u w:val="single"/>
                <w:shd w:val="clear" w:color="auto" w:fill="FFFFFF"/>
              </w:rPr>
              <w:t>исканий</w:t>
            </w:r>
            <w:r w:rsidRPr="0045219A">
              <w:rPr>
                <w:rFonts w:eastAsia="Times New Roman"/>
              </w:rPr>
              <w:t xml:space="preserve"> человека. Своеобразие и специ</w:t>
            </w:r>
            <w:r w:rsidRPr="0045219A">
              <w:rPr>
                <w:rFonts w:eastAsia="Times New Roman"/>
                <w:u w:val="single"/>
                <w:shd w:val="clear" w:color="auto" w:fill="FFFFFF"/>
              </w:rPr>
              <w:t>фика художественных образов камерной и симфонической музыки.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Cs/>
                <w:shd w:val="clear" w:color="auto" w:fill="FFFFFF"/>
              </w:rPr>
              <w:t>Прелюдия.</w:t>
            </w:r>
            <w:r w:rsidRPr="0045219A">
              <w:rPr>
                <w:rFonts w:eastAsia="Times New Roman"/>
              </w:rPr>
              <w:t xml:space="preserve"> Вальс. Мазурка. Полонез. Этюд. Музыкальный язык. Баллада. Квартет. Ноктюрн. Сюита.</w:t>
            </w:r>
          </w:p>
          <w:p w:rsidR="00A21455" w:rsidRPr="0045219A" w:rsidRDefault="00A21455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Форма. Сходство и различия как основной</w:t>
            </w:r>
            <w:r w:rsidRPr="0045219A">
              <w:rPr>
                <w:rFonts w:eastAsia="Times New Roman"/>
                <w:spacing w:val="-20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</w:rPr>
              <w:t>принцип восприятия и построения музыки. Повтор (вариативность, вариант</w:t>
            </w:r>
            <w:r w:rsidRPr="0045219A">
              <w:rPr>
                <w:rFonts w:eastAsia="Times New Roman"/>
              </w:rPr>
              <w:softHyphen/>
              <w:t>ность). Рефрен, эпизоды. Взаимодействие нескольких музыкаль</w:t>
            </w:r>
            <w:r w:rsidRPr="0045219A">
              <w:rPr>
                <w:rFonts w:eastAsia="Times New Roman"/>
              </w:rPr>
              <w:softHyphen/>
              <w:t>ных образов на основе их сопоставления, столкновения, конф</w:t>
            </w:r>
            <w:r w:rsidRPr="0045219A">
              <w:rPr>
                <w:rFonts w:eastAsia="Times New Roman"/>
              </w:rPr>
              <w:softHyphen/>
              <w:t>ликта.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Синтезатор. Колорит. Гармония. Лад. Тембр. Динамика.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Программная музыка и ее жанры (сюита, вступление к опе</w:t>
            </w:r>
            <w:r w:rsidRPr="0045219A">
              <w:rPr>
                <w:rFonts w:eastAsia="Times New Roman"/>
              </w:rPr>
              <w:softHyphen/>
              <w:t>ре, симфоническая поэма, увертюра-фантазия, музыкальные ил</w:t>
            </w:r>
            <w:r w:rsidRPr="0045219A">
              <w:rPr>
                <w:rFonts w:eastAsia="Times New Roman"/>
              </w:rPr>
              <w:softHyphen/>
              <w:t>люстрации и др.). Пастораль. Военный марш. Лирические, дра</w:t>
            </w:r>
            <w:r w:rsidRPr="0045219A">
              <w:rPr>
                <w:rFonts w:eastAsia="Times New Roman"/>
              </w:rPr>
              <w:softHyphen/>
              <w:t>матические образы.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Обработка. Интерпретация. Трактовка.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III четверти.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Программная увертюра.</w:t>
            </w:r>
            <w:r w:rsidRPr="0045219A">
              <w:rPr>
                <w:rFonts w:eastAsia="Times New Roman"/>
              </w:rPr>
              <w:t xml:space="preserve"> Увертюра «Эгмонт». Скорбь и ра</w:t>
            </w:r>
            <w:r w:rsidRPr="0045219A">
              <w:rPr>
                <w:rFonts w:eastAsia="Times New Roman"/>
              </w:rPr>
              <w:softHyphen/>
              <w:t>дость. Увертюра-фантазия «Ромео и Джульетта».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Мир музыкального театра.</w:t>
            </w:r>
            <w:r w:rsidRPr="0045219A">
              <w:rPr>
                <w:rFonts w:eastAsia="Times New Roman"/>
              </w:rPr>
              <w:t xml:space="preserve"> Балет «Ромео и Джульетта». Мюзикл «</w:t>
            </w:r>
            <w:proofErr w:type="spellStart"/>
            <w:r w:rsidRPr="0045219A">
              <w:rPr>
                <w:rFonts w:eastAsia="Times New Roman"/>
              </w:rPr>
              <w:t>Вестсайдская</w:t>
            </w:r>
            <w:proofErr w:type="spellEnd"/>
            <w:r w:rsidRPr="0045219A">
              <w:rPr>
                <w:rFonts w:eastAsia="Times New Roman"/>
              </w:rPr>
              <w:t xml:space="preserve"> история». Опера «Орфей и </w:t>
            </w:r>
            <w:proofErr w:type="spellStart"/>
            <w:r w:rsidRPr="0045219A">
              <w:rPr>
                <w:rFonts w:eastAsia="Times New Roman"/>
              </w:rPr>
              <w:t>Эвридика</w:t>
            </w:r>
            <w:proofErr w:type="spellEnd"/>
            <w:r w:rsidRPr="0045219A">
              <w:rPr>
                <w:rFonts w:eastAsia="Times New Roman"/>
              </w:rPr>
              <w:t xml:space="preserve">». Рок-опера «Орфей и </w:t>
            </w:r>
            <w:proofErr w:type="spellStart"/>
            <w:r w:rsidRPr="0045219A">
              <w:rPr>
                <w:rFonts w:eastAsia="Times New Roman"/>
              </w:rPr>
              <w:t>Эвридика</w:t>
            </w:r>
            <w:proofErr w:type="spellEnd"/>
            <w:r w:rsidRPr="0045219A">
              <w:rPr>
                <w:rFonts w:eastAsia="Times New Roman"/>
              </w:rPr>
              <w:t>».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киномузыки.</w:t>
            </w:r>
            <w:r w:rsidRPr="0045219A">
              <w:rPr>
                <w:rFonts w:eastAsia="Times New Roman"/>
              </w:rPr>
              <w:t xml:space="preserve"> «Ромео и Джульетта» в кино XX века. Музыка в отечественном кино.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Исследовательский проект.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Прог</w:t>
            </w:r>
            <w:r w:rsidRPr="0045219A">
              <w:rPr>
                <w:rFonts w:eastAsia="Times New Roman"/>
              </w:rPr>
              <w:softHyphen/>
              <w:t>раммная увертюра. Сонатная форма (ее разделы). Контраст, конфликт. Дуэт. Лирические образы.</w:t>
            </w:r>
          </w:p>
          <w:p w:rsidR="00A21455" w:rsidRPr="0045219A" w:rsidRDefault="00A21455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Выдающиеся артисты балета. Образ-портрет. Массовые сце</w:t>
            </w:r>
            <w:r w:rsidRPr="0045219A">
              <w:rPr>
                <w:rFonts w:eastAsia="Times New Roman"/>
              </w:rPr>
              <w:softHyphen/>
            </w:r>
            <w:r w:rsidRPr="0045219A">
              <w:rPr>
                <w:rFonts w:eastAsia="Times New Roman"/>
              </w:rPr>
              <w:lastRenderedPageBreak/>
      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Темы исследовательских проектов:</w:t>
            </w:r>
            <w:r w:rsidRPr="0045219A">
              <w:rPr>
                <w:rFonts w:eastAsia="Times New Roman"/>
              </w:rPr>
              <w:t xml:space="preserve"> Образы Родины, родно</w:t>
            </w:r>
            <w:r w:rsidRPr="0045219A">
              <w:rPr>
                <w:rFonts w:eastAsia="Times New Roman"/>
              </w:rPr>
              <w:softHyphen/>
              <w:t>го края в музыкальном искусстве. Образы защитников Отечест</w:t>
            </w:r>
            <w:r w:rsidRPr="0045219A">
              <w:rPr>
                <w:rFonts w:eastAsia="Times New Roman"/>
              </w:rPr>
              <w:softHyphen/>
              <w:t>ва в музыке, изобразительном искусстве, литературе. Народная музыка: истоки, направления, сюжеты и образы, известные ис</w:t>
            </w:r>
            <w:r w:rsidRPr="0045219A">
              <w:rPr>
                <w:rFonts w:eastAsia="Times New Roman"/>
              </w:rPr>
              <w:softHyphen/>
              <w:t>полнители и исполнительские коллективы. Музыка в храмовом синтезе искусств: от прошлого к будущему. Музыка серьезная и легкая: проблемы, суждения, мнения. Авторская песня: люби</w:t>
            </w:r>
            <w:r w:rsidRPr="0045219A">
              <w:rPr>
                <w:rFonts w:eastAsia="Times New Roman"/>
              </w:rPr>
              <w:softHyphen/>
              <w:t>мые барды. Что такое современность в музыке.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IV четверти.</w:t>
            </w:r>
          </w:p>
          <w:p w:rsidR="00A21455" w:rsidRPr="0045219A" w:rsidRDefault="00A21455" w:rsidP="0045219A">
            <w:pPr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Музыкальный материал 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Прелюдия № 24; Баллада № 1</w:t>
            </w:r>
            <w:r w:rsidRPr="0045219A">
              <w:rPr>
                <w:rFonts w:eastAsia="Times New Roman"/>
              </w:rPr>
              <w:t xml:space="preserve"> для фортепиано. Ф. Шо</w:t>
            </w:r>
            <w:r w:rsidRPr="0045219A">
              <w:rPr>
                <w:rFonts w:eastAsia="Times New Roman"/>
              </w:rPr>
              <w:softHyphen/>
              <w:t>пен.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Ноктюрны</w:t>
            </w:r>
            <w:r w:rsidRPr="0045219A">
              <w:rPr>
                <w:rFonts w:eastAsia="Times New Roman"/>
              </w:rPr>
              <w:t xml:space="preserve"> для фортепиано. П. Чайковский.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Ноктюрны </w:t>
            </w:r>
            <w:r w:rsidRPr="0045219A">
              <w:rPr>
                <w:rFonts w:eastAsia="Times New Roman"/>
              </w:rPr>
              <w:t>для фортепиано. Ф. Шопен.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Ноктюрн</w:t>
            </w:r>
            <w:r w:rsidRPr="0045219A">
              <w:rPr>
                <w:rFonts w:eastAsia="Times New Roman"/>
              </w:rPr>
              <w:t xml:space="preserve"> (3-я часть). Из Кварте</w:t>
            </w:r>
            <w:r w:rsidRPr="0045219A">
              <w:rPr>
                <w:rFonts w:eastAsia="Times New Roman"/>
              </w:rPr>
              <w:softHyphen/>
              <w:t>та № 2. А. Бородин.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Баллада о гитаре и трубе. Я.</w:t>
            </w:r>
            <w:r w:rsidRPr="0045219A">
              <w:rPr>
                <w:rFonts w:eastAsia="Times New Roman"/>
              </w:rPr>
              <w:t xml:space="preserve"> Френкель, слова Ю. </w:t>
            </w:r>
            <w:proofErr w:type="spellStart"/>
            <w:r w:rsidRPr="0045219A">
              <w:rPr>
                <w:rFonts w:eastAsia="Times New Roman"/>
              </w:rPr>
              <w:t>Левитанского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Времена года.</w:t>
            </w:r>
            <w:r w:rsidRPr="0045219A">
              <w:rPr>
                <w:rFonts w:eastAsia="Times New Roman"/>
              </w:rPr>
              <w:t xml:space="preserve"> Цикл концертов для оркестра и скрипки со</w:t>
            </w:r>
            <w:r w:rsidRPr="0045219A">
              <w:rPr>
                <w:rFonts w:eastAsia="Times New Roman"/>
              </w:rPr>
              <w:softHyphen/>
              <w:t>ло (фрагменты). А. Вивальди.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Итальянский концерт</w:t>
            </w:r>
            <w:r w:rsidRPr="0045219A">
              <w:rPr>
                <w:rFonts w:eastAsia="Times New Roman"/>
              </w:rPr>
              <w:t xml:space="preserve"> (фраг</w:t>
            </w:r>
            <w:r w:rsidRPr="0045219A">
              <w:rPr>
                <w:rFonts w:eastAsia="Times New Roman"/>
              </w:rPr>
              <w:softHyphen/>
              <w:t>менты) для клавира. И.-С. Бах.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Cs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Вопрос, оставшийся без ответа («Космический пейзаж»). </w:t>
            </w:r>
            <w:r w:rsidRPr="0045219A">
              <w:rPr>
                <w:rFonts w:eastAsia="Times New Roman"/>
                <w:bCs/>
                <w:iCs/>
              </w:rPr>
              <w:t xml:space="preserve">Пьеса для камерного оркестра. Ч. </w:t>
            </w:r>
            <w:proofErr w:type="spellStart"/>
            <w:r w:rsidRPr="0045219A">
              <w:rPr>
                <w:rFonts w:eastAsia="Times New Roman"/>
                <w:bCs/>
                <w:iCs/>
              </w:rPr>
              <w:t>Айвз</w:t>
            </w:r>
            <w:proofErr w:type="spellEnd"/>
            <w:r w:rsidRPr="0045219A">
              <w:rPr>
                <w:rFonts w:eastAsia="Times New Roman"/>
                <w:bCs/>
                <w:iCs/>
              </w:rPr>
              <w:t xml:space="preserve">.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Мозаика</w:t>
            </w:r>
            <w:r w:rsidRPr="0045219A">
              <w:rPr>
                <w:rFonts w:eastAsia="Times New Roman"/>
                <w:bCs/>
                <w:iCs/>
              </w:rPr>
              <w:t>. Пьеса для синтезатора. Э. Артемьев.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>Прелюдия</w:t>
            </w:r>
            <w:r w:rsidRPr="0045219A">
              <w:rPr>
                <w:rFonts w:eastAsia="Times New Roman"/>
              </w:rPr>
              <w:t xml:space="preserve"> для фортепиано. М. </w:t>
            </w:r>
            <w:proofErr w:type="spellStart"/>
            <w:r w:rsidRPr="0045219A">
              <w:rPr>
                <w:rFonts w:eastAsia="Times New Roman"/>
              </w:rPr>
              <w:t>Чюрлёнис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</w:rPr>
              <w:t xml:space="preserve">Музыкальные иллюстрации к повести А. Пушкина </w:t>
            </w:r>
            <w:r w:rsidRPr="0045219A">
              <w:rPr>
                <w:rFonts w:eastAsia="Times New Roman"/>
                <w:b/>
                <w:i/>
              </w:rPr>
              <w:t>«</w:t>
            </w: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t>Ме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тель</w:t>
            </w:r>
            <w:r w:rsidRPr="0045219A">
              <w:rPr>
                <w:rFonts w:eastAsia="Times New Roman"/>
                <w:b/>
                <w:bCs/>
                <w:i/>
                <w:iCs/>
                <w:spacing w:val="-20"/>
                <w:shd w:val="clear" w:color="auto" w:fill="FFFFFF"/>
              </w:rPr>
              <w:t>»</w:t>
            </w:r>
            <w:r w:rsidRPr="0045219A">
              <w:rPr>
                <w:rFonts w:eastAsia="Times New Roman"/>
              </w:rPr>
              <w:t xml:space="preserve"> (фрагменты). Г. Свиридов.</w:t>
            </w:r>
            <w:r w:rsidRPr="0045219A">
              <w:rPr>
                <w:rFonts w:eastAsia="Times New Roman"/>
                <w:b/>
                <w:bCs/>
                <w:i/>
                <w:iCs/>
                <w:spacing w:val="-20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Побудь со мной.  </w:t>
            </w:r>
            <w:r w:rsidRPr="0045219A">
              <w:rPr>
                <w:rFonts w:eastAsia="Times New Roman"/>
              </w:rPr>
              <w:t>Н. Зубов, слова NN.</w:t>
            </w:r>
          </w:p>
          <w:p w:rsidR="00A21455" w:rsidRPr="0045219A" w:rsidRDefault="00A21455" w:rsidP="0045219A">
            <w:pPr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t>Вот мчится тройка удалая.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Русская народная песня, слова Ф. Глинки.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Симфония № 4</w:t>
            </w:r>
            <w:r w:rsidRPr="0045219A">
              <w:rPr>
                <w:rFonts w:eastAsia="Times New Roman"/>
              </w:rPr>
              <w:t xml:space="preserve"> (2-я часть). П. Чайковский.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Симфония № 2 </w:t>
            </w:r>
            <w:r w:rsidRPr="0045219A">
              <w:rPr>
                <w:rFonts w:eastAsia="Times New Roman"/>
              </w:rPr>
              <w:t>(«Богатырская») (1-я часть). А. Бородин.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Симфония № 3</w:t>
            </w:r>
            <w:r w:rsidRPr="0045219A">
              <w:rPr>
                <w:rFonts w:eastAsia="Times New Roman"/>
              </w:rPr>
              <w:t xml:space="preserve"> («Ге</w:t>
            </w:r>
            <w:r w:rsidRPr="0045219A">
              <w:rPr>
                <w:rFonts w:eastAsia="Times New Roman"/>
              </w:rPr>
              <w:softHyphen/>
              <w:t xml:space="preserve">роическая») (4-я часть). </w:t>
            </w:r>
            <w:proofErr w:type="spellStart"/>
            <w:r w:rsidRPr="0045219A">
              <w:rPr>
                <w:rFonts w:eastAsia="Times New Roman"/>
              </w:rPr>
              <w:t>Л.Бетховен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Увертюра к опере «Рус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лан и Людмила».</w:t>
            </w:r>
            <w:r w:rsidRPr="0045219A">
              <w:rPr>
                <w:rFonts w:eastAsia="Times New Roman"/>
              </w:rPr>
              <w:t xml:space="preserve"> М. Глинка.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Ave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verum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>.</w:t>
            </w:r>
            <w:r w:rsidRPr="0045219A">
              <w:rPr>
                <w:rFonts w:eastAsia="Times New Roman"/>
                <w:lang w:eastAsia="en-US"/>
              </w:rPr>
              <w:t xml:space="preserve"> </w:t>
            </w:r>
            <w:r w:rsidRPr="0045219A">
              <w:rPr>
                <w:rFonts w:eastAsia="Times New Roman"/>
              </w:rPr>
              <w:t>В.-А. Моцарт.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Моцартиана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Оркестровая сюита № 4 (3-я часть). П. Чайковский.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Эгмонт.</w:t>
            </w:r>
            <w:r w:rsidRPr="0045219A">
              <w:rPr>
                <w:rFonts w:eastAsia="Times New Roman"/>
              </w:rPr>
              <w:t xml:space="preserve"> Увертюра. Л. Бетховен.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Скорбь и радость.</w:t>
            </w:r>
            <w:r w:rsidRPr="0045219A">
              <w:rPr>
                <w:rFonts w:eastAsia="Times New Roman"/>
              </w:rPr>
              <w:t xml:space="preserve"> Канон. Л. Бетховен.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Ромео и Джульетта.</w:t>
            </w:r>
            <w:r w:rsidRPr="0045219A">
              <w:rPr>
                <w:rFonts w:eastAsia="Times New Roman"/>
              </w:rPr>
              <w:t xml:space="preserve"> Увертюра-фантазия (фрагменты). П. Чайковский.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Ромео и Джульетта.</w:t>
            </w:r>
            <w:r w:rsidRPr="0045219A">
              <w:rPr>
                <w:rFonts w:eastAsia="Times New Roman"/>
              </w:rPr>
              <w:t xml:space="preserve"> Балет (фрагменты). С. Прокофьев.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Ромео и Джульетта.</w:t>
            </w:r>
            <w:r w:rsidRPr="0045219A">
              <w:rPr>
                <w:rFonts w:eastAsia="Times New Roman"/>
              </w:rPr>
              <w:t xml:space="preserve"> Музыкальные зарисовки (сюита) для большого симфонического оркестра. Д. </w:t>
            </w:r>
            <w:proofErr w:type="spellStart"/>
            <w:r w:rsidRPr="0045219A">
              <w:rPr>
                <w:rFonts w:eastAsia="Times New Roman"/>
              </w:rPr>
              <w:t>Кабалевский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Вестсайдская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история.</w:t>
            </w:r>
            <w:r w:rsidRPr="0045219A">
              <w:rPr>
                <w:rFonts w:eastAsia="Times New Roman"/>
              </w:rPr>
              <w:t xml:space="preserve"> Мюзикл (фрагменты). Л. </w:t>
            </w:r>
            <w:proofErr w:type="spellStart"/>
            <w:r w:rsidRPr="0045219A">
              <w:rPr>
                <w:rFonts w:eastAsia="Times New Roman"/>
              </w:rPr>
              <w:t>Бернстайн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Орфей и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Эвридика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Опера (фрагменты). К. Глюк.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Орфей и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Эвридика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Рок-опера. А. Журбин, слова Ю. </w:t>
            </w:r>
            <w:proofErr w:type="spellStart"/>
            <w:r w:rsidRPr="0045219A">
              <w:rPr>
                <w:rFonts w:eastAsia="Times New Roman"/>
              </w:rPr>
              <w:t>Димитрина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Слова любви.</w:t>
            </w:r>
            <w:r w:rsidRPr="0045219A">
              <w:rPr>
                <w:rFonts w:eastAsia="Times New Roman"/>
              </w:rPr>
              <w:t xml:space="preserve"> Из кинофильма «Ромео и Джульетта». Н. Рота, русский текст Л. </w:t>
            </w:r>
            <w:proofErr w:type="spellStart"/>
            <w:r w:rsidRPr="0045219A">
              <w:rPr>
                <w:rFonts w:eastAsia="Times New Roman"/>
              </w:rPr>
              <w:t>Дербенева</w:t>
            </w:r>
            <w:proofErr w:type="spellEnd"/>
            <w:r w:rsidRPr="0045219A">
              <w:rPr>
                <w:rFonts w:eastAsia="Times New Roman"/>
              </w:rPr>
              <w:t xml:space="preserve">, обработка Г. </w:t>
            </w:r>
            <w:proofErr w:type="spellStart"/>
            <w:r w:rsidRPr="0045219A">
              <w:rPr>
                <w:rFonts w:eastAsia="Times New Roman"/>
              </w:rPr>
              <w:t>Подэльского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lastRenderedPageBreak/>
              <w:t>Увертюра</w:t>
            </w:r>
            <w:r w:rsidRPr="0045219A">
              <w:rPr>
                <w:rFonts w:eastAsia="Times New Roman"/>
              </w:rPr>
              <w:t xml:space="preserve"> (фрагменты);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Песенка о веселом ветре.</w:t>
            </w:r>
            <w:r w:rsidRPr="0045219A">
              <w:rPr>
                <w:rFonts w:eastAsia="Times New Roman"/>
              </w:rPr>
              <w:t xml:space="preserve"> Из ки</w:t>
            </w:r>
            <w:r w:rsidRPr="0045219A">
              <w:rPr>
                <w:rFonts w:eastAsia="Times New Roman"/>
              </w:rPr>
              <w:softHyphen/>
              <w:t>нофильма «Дети капитана Гранта». И. Дунаевский.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Мгновения.</w:t>
            </w:r>
            <w:r w:rsidRPr="0045219A">
              <w:rPr>
                <w:rFonts w:eastAsia="Times New Roman"/>
              </w:rPr>
              <w:t xml:space="preserve"> Из телевизионного фильма «Семнадцать мгно</w:t>
            </w:r>
            <w:r w:rsidRPr="0045219A">
              <w:rPr>
                <w:rFonts w:eastAsia="Times New Roman"/>
              </w:rPr>
              <w:softHyphen/>
              <w:t>вений весны». М. Таривердиев, слова Р. Рождественского.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Звуки музыки; Эдельвейс.</w:t>
            </w:r>
            <w:r w:rsidRPr="0045219A">
              <w:rPr>
                <w:rFonts w:eastAsia="Times New Roman"/>
              </w:rPr>
              <w:t xml:space="preserve"> Из кинофильма-мюзикла «Звуки музыки». Р. </w:t>
            </w:r>
            <w:proofErr w:type="spellStart"/>
            <w:r w:rsidRPr="0045219A">
              <w:rPr>
                <w:rFonts w:eastAsia="Times New Roman"/>
              </w:rPr>
              <w:t>Роджерс</w:t>
            </w:r>
            <w:proofErr w:type="spellEnd"/>
            <w:r w:rsidRPr="0045219A">
              <w:rPr>
                <w:rFonts w:eastAsia="Times New Roman"/>
              </w:rPr>
              <w:t xml:space="preserve">, слова О. </w:t>
            </w:r>
            <w:proofErr w:type="spellStart"/>
            <w:r w:rsidRPr="0045219A">
              <w:rPr>
                <w:rFonts w:eastAsia="Times New Roman"/>
              </w:rPr>
              <w:t>Хаммерсона</w:t>
            </w:r>
            <w:proofErr w:type="spellEnd"/>
            <w:r w:rsidRPr="0045219A">
              <w:rPr>
                <w:rFonts w:eastAsia="Times New Roman"/>
              </w:rPr>
              <w:t>, русский текст М. Подберезского.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Родного неба милый свет.</w:t>
            </w:r>
            <w:r w:rsidRPr="0045219A">
              <w:rPr>
                <w:rFonts w:eastAsia="Times New Roman"/>
              </w:rPr>
              <w:t xml:space="preserve"> Е. Голубева, слова В. Жуковско</w:t>
            </w:r>
            <w:r w:rsidRPr="0045219A">
              <w:rPr>
                <w:rFonts w:eastAsia="Times New Roman"/>
              </w:rPr>
              <w:softHyphen/>
              <w:t>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Моя звезда.</w:t>
            </w:r>
            <w:r w:rsidRPr="0045219A">
              <w:rPr>
                <w:rFonts w:eastAsia="Times New Roman"/>
              </w:rPr>
              <w:t xml:space="preserve"> А. Суханов, слова И. Анненского.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Мир сверху. </w:t>
            </w:r>
            <w:r w:rsidRPr="0045219A">
              <w:rPr>
                <w:rFonts w:eastAsia="Times New Roman"/>
              </w:rPr>
              <w:t>Слова и музыка А. Дольского.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Осенний бал.</w:t>
            </w:r>
            <w:r w:rsidRPr="0045219A">
              <w:rPr>
                <w:rFonts w:eastAsia="Times New Roman"/>
              </w:rPr>
              <w:t xml:space="preserve"> Слова и музыка </w:t>
            </w:r>
            <w:r w:rsidRPr="0045219A">
              <w:rPr>
                <w:rFonts w:eastAsia="Times New Roman"/>
                <w:lang w:val="en-US" w:eastAsia="en-US"/>
              </w:rPr>
              <w:t>JI</w:t>
            </w:r>
            <w:r w:rsidRPr="0045219A">
              <w:rPr>
                <w:rFonts w:eastAsia="Times New Roman"/>
                <w:lang w:eastAsia="en-US"/>
              </w:rPr>
              <w:t xml:space="preserve">. </w:t>
            </w:r>
            <w:r w:rsidRPr="0045219A">
              <w:rPr>
                <w:rFonts w:eastAsia="Times New Roman"/>
              </w:rPr>
              <w:t>Марченко.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Как </w:t>
            </w:r>
            <w:proofErr w:type="gram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здорово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Слова и музыка О. Митяева.</w:t>
            </w:r>
          </w:p>
        </w:tc>
        <w:tc>
          <w:tcPr>
            <w:tcW w:w="992" w:type="dxa"/>
            <w:gridSpan w:val="2"/>
          </w:tcPr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Pr="0045219A" w:rsidRDefault="00440E5D" w:rsidP="00440E5D">
            <w:pPr>
              <w:rPr>
                <w:rFonts w:eastAsia="Times New Roman"/>
                <w:b/>
                <w:bCs/>
                <w:shd w:val="clear" w:color="auto" w:fill="FFFFFF"/>
              </w:rPr>
            </w:pPr>
          </w:p>
        </w:tc>
        <w:tc>
          <w:tcPr>
            <w:tcW w:w="3260" w:type="dxa"/>
          </w:tcPr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Соотносить</w:t>
            </w:r>
            <w:r w:rsidRPr="0045219A">
              <w:rPr>
                <w:rFonts w:eastAsia="Times New Roman"/>
              </w:rPr>
              <w:t xml:space="preserve"> основные образно-эмоциональные сферы музыки, специфичес</w:t>
            </w:r>
            <w:r w:rsidRPr="0045219A">
              <w:rPr>
                <w:rFonts w:eastAsia="Times New Roman"/>
              </w:rPr>
              <w:softHyphen/>
              <w:t>кие особенности произведений разных жанров.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Сопоставлять</w:t>
            </w:r>
            <w:r w:rsidRPr="0045219A">
              <w:rPr>
                <w:rFonts w:eastAsia="Times New Roman"/>
              </w:rPr>
              <w:t xml:space="preserve"> различные образцы народной и профессиональной музыки.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Обнаруживать</w:t>
            </w:r>
            <w:r w:rsidRPr="0045219A">
              <w:rPr>
                <w:rFonts w:eastAsia="Times New Roman"/>
              </w:rPr>
              <w:t xml:space="preserve"> общность истоков народной и профессиональной музыки.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Выявлять</w:t>
            </w:r>
            <w:r w:rsidRPr="0045219A">
              <w:rPr>
                <w:rFonts w:eastAsia="Times New Roman"/>
              </w:rPr>
              <w:t xml:space="preserve"> характерные свойства на</w:t>
            </w:r>
            <w:r w:rsidRPr="0045219A">
              <w:rPr>
                <w:rFonts w:eastAsia="Times New Roman"/>
              </w:rPr>
              <w:softHyphen/>
              <w:t>родной и композиторской музыки.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Передавать</w:t>
            </w:r>
            <w:r w:rsidRPr="0045219A">
              <w:rPr>
                <w:rFonts w:eastAsia="Times New Roman"/>
              </w:rPr>
              <w:t xml:space="preserve"> в собственном исполне</w:t>
            </w:r>
            <w:r w:rsidRPr="0045219A">
              <w:rPr>
                <w:rFonts w:eastAsia="Times New Roman"/>
              </w:rPr>
              <w:softHyphen/>
              <w:t>нии (пении, игре на инструментах, му</w:t>
            </w:r>
            <w:r w:rsidRPr="0045219A">
              <w:rPr>
                <w:rFonts w:eastAsia="Times New Roman"/>
              </w:rPr>
              <w:softHyphen/>
              <w:t>зыкально-пластическом движении) раз</w:t>
            </w:r>
            <w:r w:rsidRPr="0045219A">
              <w:rPr>
                <w:rFonts w:eastAsia="Times New Roman"/>
              </w:rPr>
              <w:softHyphen/>
              <w:t>личные музыкальные образы.</w:t>
            </w: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  <w:u w:val="single"/>
                <w:shd w:val="clear" w:color="auto" w:fill="FFFFFF"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и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shd w:val="clear" w:color="auto" w:fill="FFFFFF"/>
              </w:rPr>
              <w:t>обобщать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много</w:t>
            </w:r>
            <w:r w:rsidRPr="0045219A">
              <w:rPr>
                <w:rFonts w:eastAsia="Times New Roman"/>
                <w:bCs/>
              </w:rPr>
              <w:softHyphen/>
              <w:t xml:space="preserve">образие связей музыки, литературы и изобразительного </w:t>
            </w:r>
            <w:r w:rsidRPr="0045219A">
              <w:rPr>
                <w:rFonts w:eastAsia="Times New Roman"/>
                <w:bCs/>
                <w:u w:val="single"/>
                <w:shd w:val="clear" w:color="auto" w:fill="FFFFFF"/>
              </w:rPr>
              <w:t>искусства.</w:t>
            </w: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Инсценировать</w:t>
            </w:r>
            <w:r w:rsidRPr="0045219A">
              <w:rPr>
                <w:rFonts w:eastAsia="Times New Roman"/>
                <w:bCs/>
              </w:rPr>
              <w:t xml:space="preserve"> фрагменты популярных мюзиклов и </w:t>
            </w:r>
            <w:proofErr w:type="gramStart"/>
            <w:r w:rsidRPr="0045219A">
              <w:rPr>
                <w:rFonts w:eastAsia="Times New Roman"/>
                <w:bCs/>
              </w:rPr>
              <w:t>рок-опер</w:t>
            </w:r>
            <w:proofErr w:type="gramEnd"/>
            <w:r w:rsidRPr="0045219A">
              <w:rPr>
                <w:rFonts w:eastAsia="Times New Roman"/>
                <w:bCs/>
              </w:rPr>
              <w:t>.</w:t>
            </w: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Называть</w:t>
            </w:r>
            <w:r w:rsidRPr="0045219A">
              <w:rPr>
                <w:rFonts w:eastAsia="Times New Roman"/>
                <w:bCs/>
              </w:rPr>
              <w:t xml:space="preserve"> имена выдающихся русских и зарубежных композиторов, </w:t>
            </w:r>
            <w:r w:rsidRPr="0045219A">
              <w:rPr>
                <w:rFonts w:eastAsia="Times New Roman"/>
                <w:b/>
                <w:bCs/>
              </w:rPr>
              <w:t>приводить</w:t>
            </w:r>
            <w:r w:rsidRPr="0045219A">
              <w:rPr>
                <w:rFonts w:eastAsia="Times New Roman"/>
                <w:bCs/>
              </w:rPr>
              <w:t xml:space="preserve"> примеры их произведений.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Определять</w:t>
            </w:r>
            <w:r w:rsidRPr="0045219A">
              <w:rPr>
                <w:rFonts w:eastAsia="Times New Roman"/>
              </w:rPr>
              <w:t xml:space="preserve"> по характерным призна</w:t>
            </w:r>
            <w:r w:rsidRPr="0045219A">
              <w:rPr>
                <w:rFonts w:eastAsia="Times New Roman"/>
              </w:rPr>
              <w:softHyphen/>
              <w:t>кам принадлежность музыкальных про</w:t>
            </w:r>
            <w:r w:rsidRPr="0045219A">
              <w:rPr>
                <w:rFonts w:eastAsia="Times New Roman"/>
              </w:rPr>
              <w:softHyphen/>
              <w:t>изведений к соответствующему жанру и стилю — музыка классическая, народ</w:t>
            </w:r>
            <w:r w:rsidRPr="0045219A">
              <w:rPr>
                <w:rFonts w:eastAsia="Times New Roman"/>
              </w:rPr>
              <w:softHyphen/>
              <w:t>ная, религиозная, современная.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Различать</w:t>
            </w:r>
            <w:r w:rsidRPr="0045219A">
              <w:rPr>
                <w:rFonts w:eastAsia="Times New Roman"/>
              </w:rPr>
              <w:t xml:space="preserve"> виды оркестра и группы музыкальных инструментов.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Осуществлять</w:t>
            </w:r>
            <w:r w:rsidRPr="0045219A">
              <w:rPr>
                <w:rFonts w:eastAsia="Times New Roman"/>
              </w:rPr>
              <w:t xml:space="preserve"> исследовательскую </w:t>
            </w:r>
            <w:r w:rsidRPr="0045219A">
              <w:rPr>
                <w:rFonts w:eastAsia="Times New Roman"/>
              </w:rPr>
              <w:lastRenderedPageBreak/>
              <w:t>художественно-эстетическую деятель</w:t>
            </w:r>
            <w:r w:rsidRPr="0045219A">
              <w:rPr>
                <w:rFonts w:eastAsia="Times New Roman"/>
              </w:rPr>
              <w:softHyphen/>
              <w:t>ность.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Выполнять</w:t>
            </w:r>
            <w:r w:rsidRPr="0045219A">
              <w:rPr>
                <w:rFonts w:eastAsia="Times New Roman"/>
              </w:rPr>
              <w:t xml:space="preserve"> </w:t>
            </w:r>
            <w:proofErr w:type="gramStart"/>
            <w:r w:rsidRPr="0045219A">
              <w:rPr>
                <w:rFonts w:eastAsia="Times New Roman"/>
              </w:rPr>
              <w:t>индивидуальные проекты</w:t>
            </w:r>
            <w:proofErr w:type="gramEnd"/>
            <w:r w:rsidRPr="0045219A">
              <w:rPr>
                <w:rFonts w:eastAsia="Times New Roman"/>
              </w:rPr>
              <w:t xml:space="preserve">, 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коллективных проектах.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Импровизировать</w:t>
            </w:r>
            <w:r w:rsidRPr="0045219A">
              <w:rPr>
                <w:rFonts w:eastAsia="Times New Roman"/>
              </w:rPr>
              <w:t xml:space="preserve"> в одном из совре</w:t>
            </w:r>
            <w:r w:rsidRPr="0045219A">
              <w:rPr>
                <w:rFonts w:eastAsia="Times New Roman"/>
              </w:rPr>
              <w:softHyphen/>
              <w:t xml:space="preserve">менных жанров популярной музыки и 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оценивать</w:t>
            </w:r>
            <w:r w:rsidRPr="0045219A">
              <w:rPr>
                <w:rFonts w:eastAsia="Times New Roman"/>
              </w:rPr>
              <w:t xml:space="preserve"> собственное исполнение.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Оценивать</w:t>
            </w:r>
            <w:r w:rsidRPr="0045219A">
              <w:rPr>
                <w:rFonts w:eastAsia="Times New Roman"/>
              </w:rPr>
              <w:t xml:space="preserve"> собственную музыкальн</w:t>
            </w:r>
            <w:proofErr w:type="gramStart"/>
            <w:r w:rsidRPr="0045219A">
              <w:rPr>
                <w:rFonts w:eastAsia="Times New Roman"/>
              </w:rPr>
              <w:t>о-</w:t>
            </w:r>
            <w:proofErr w:type="gramEnd"/>
            <w:r w:rsidRPr="0045219A">
              <w:rPr>
                <w:rFonts w:eastAsia="Times New Roman"/>
              </w:rPr>
              <w:t xml:space="preserve"> творческую деятельность.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Заниматься</w:t>
            </w:r>
            <w:r w:rsidRPr="0045219A">
              <w:rPr>
                <w:rFonts w:eastAsia="Times New Roman"/>
              </w:rPr>
              <w:t xml:space="preserve"> самообразованием (со</w:t>
            </w:r>
            <w:r w:rsidRPr="0045219A">
              <w:rPr>
                <w:rFonts w:eastAsia="Times New Roman"/>
              </w:rPr>
              <w:softHyphen/>
              <w:t>вершенствовать умения и навыки само</w:t>
            </w:r>
            <w:r w:rsidRPr="0045219A">
              <w:rPr>
                <w:rFonts w:eastAsia="Times New Roman"/>
              </w:rPr>
              <w:softHyphen/>
              <w:t>образования).</w:t>
            </w: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Применять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информационно-комму</w:t>
            </w:r>
            <w:r w:rsidRPr="0045219A">
              <w:rPr>
                <w:rFonts w:eastAsia="Times New Roman"/>
                <w:bCs/>
              </w:rPr>
              <w:softHyphen/>
              <w:t>никационные технологии для музыкаль</w:t>
            </w:r>
            <w:r w:rsidRPr="0045219A">
              <w:rPr>
                <w:rFonts w:eastAsia="Times New Roman"/>
                <w:bCs/>
              </w:rPr>
              <w:softHyphen/>
              <w:t>ного самообразования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Использовать</w:t>
            </w:r>
            <w:r w:rsidRPr="0045219A">
              <w:rPr>
                <w:rFonts w:eastAsia="Times New Roman"/>
              </w:rPr>
              <w:t xml:space="preserve"> различные формы </w:t>
            </w:r>
            <w:proofErr w:type="spellStart"/>
            <w:r w:rsidRPr="0045219A">
              <w:rPr>
                <w:rFonts w:eastAsia="Times New Roman"/>
              </w:rPr>
              <w:t>му</w:t>
            </w:r>
            <w:r w:rsidRPr="0045219A">
              <w:rPr>
                <w:rFonts w:eastAsia="Times New Roman"/>
              </w:rPr>
              <w:softHyphen/>
              <w:t>зицирования</w:t>
            </w:r>
            <w:proofErr w:type="spellEnd"/>
            <w:r w:rsidRPr="0045219A">
              <w:rPr>
                <w:rFonts w:eastAsia="Times New Roman"/>
              </w:rPr>
              <w:t xml:space="preserve"> и творческих заданий в ос</w:t>
            </w:r>
            <w:r w:rsidRPr="0045219A">
              <w:rPr>
                <w:rFonts w:eastAsia="Times New Roman"/>
              </w:rPr>
              <w:softHyphen/>
              <w:t>воении содержания музыкальных произ</w:t>
            </w:r>
            <w:r w:rsidRPr="0045219A">
              <w:rPr>
                <w:rFonts w:eastAsia="Times New Roman"/>
              </w:rPr>
              <w:softHyphen/>
              <w:t>ведений.</w:t>
            </w: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Защищать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творческие исследова</w:t>
            </w:r>
            <w:r w:rsidRPr="0045219A">
              <w:rPr>
                <w:rFonts w:eastAsia="Times New Roman"/>
                <w:bCs/>
              </w:rPr>
              <w:softHyphen/>
              <w:t>тельские проекты (вне сетки часов).</w:t>
            </w:r>
          </w:p>
        </w:tc>
      </w:tr>
      <w:tr w:rsidR="00440E5D" w:rsidRPr="0045219A" w:rsidTr="0016274A">
        <w:tc>
          <w:tcPr>
            <w:tcW w:w="10861" w:type="dxa"/>
            <w:gridSpan w:val="5"/>
          </w:tcPr>
          <w:p w:rsidR="00440E5D" w:rsidRPr="0045219A" w:rsidRDefault="00440E5D" w:rsidP="008A76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VII класс (17</w:t>
            </w:r>
            <w:r w:rsidRPr="0045219A">
              <w:rPr>
                <w:rFonts w:eastAsia="Times New Roman"/>
                <w:b/>
              </w:rPr>
              <w:t>ч)</w:t>
            </w:r>
          </w:p>
        </w:tc>
      </w:tr>
      <w:tr w:rsidR="00440E5D" w:rsidRPr="0045219A" w:rsidTr="0016274A">
        <w:tc>
          <w:tcPr>
            <w:tcW w:w="10861" w:type="dxa"/>
            <w:gridSpan w:val="5"/>
          </w:tcPr>
          <w:p w:rsidR="00440E5D" w:rsidRPr="0045219A" w:rsidRDefault="00440E5D" w:rsidP="001627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</w:rPr>
              <w:t>Особенности др</w:t>
            </w:r>
            <w:r w:rsidR="0016274A">
              <w:rPr>
                <w:rFonts w:eastAsia="Times New Roman"/>
                <w:b/>
              </w:rPr>
              <w:t>аматургии сценической музыки                     8</w:t>
            </w:r>
            <w:r w:rsidR="0016274A" w:rsidRPr="0045219A">
              <w:rPr>
                <w:rFonts w:eastAsia="Times New Roman"/>
                <w:b/>
              </w:rPr>
              <w:t xml:space="preserve"> ч</w:t>
            </w:r>
          </w:p>
        </w:tc>
      </w:tr>
      <w:tr w:rsidR="00A21455" w:rsidRPr="0045219A" w:rsidTr="008A76FA">
        <w:trPr>
          <w:trHeight w:val="882"/>
        </w:trPr>
        <w:tc>
          <w:tcPr>
            <w:tcW w:w="6042" w:type="dxa"/>
          </w:tcPr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Классика и современность.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 музыкальном театре.</w:t>
            </w:r>
            <w:r w:rsidRPr="0045219A">
              <w:rPr>
                <w:rFonts w:eastAsia="Times New Roman"/>
              </w:rPr>
              <w:t xml:space="preserve"> Опера. Опера «Иван Сусанин». Но</w:t>
            </w:r>
            <w:r w:rsidRPr="0045219A">
              <w:rPr>
                <w:rFonts w:eastAsia="Times New Roman"/>
              </w:rPr>
              <w:softHyphen/>
              <w:t>вая эпоха в русском музыкальном искусстве. «Судьба человечес</w:t>
            </w:r>
            <w:r w:rsidRPr="0045219A">
              <w:rPr>
                <w:rFonts w:eastAsia="Times New Roman"/>
              </w:rPr>
              <w:softHyphen/>
              <w:t>кая — судьба народная». «Родина моя! Русская земля».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Опера «Князь Игорь». Русская эпическая опера. Ария князя Игоря. Портрет половцев. Плач Ярославны.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 музыкальном театре.</w:t>
            </w:r>
            <w:r w:rsidRPr="0045219A">
              <w:rPr>
                <w:rFonts w:eastAsia="Times New Roman"/>
              </w:rPr>
              <w:t xml:space="preserve"> Балет. Балет «Ярославна». Вступле</w:t>
            </w:r>
            <w:r w:rsidRPr="0045219A">
              <w:rPr>
                <w:rFonts w:eastAsia="Times New Roman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:rsidR="00A21455" w:rsidRPr="0045219A" w:rsidRDefault="00A21455" w:rsidP="0045219A">
            <w:pPr>
              <w:keepNext/>
              <w:keepLines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shd w:val="clear" w:color="auto" w:fill="FFFFFF"/>
              </w:rPr>
              <w:t>Героическая тема в русской музыке.</w:t>
            </w:r>
            <w:r w:rsidRPr="0045219A">
              <w:rPr>
                <w:rFonts w:eastAsia="Times New Roman"/>
                <w:b/>
                <w:bCs/>
              </w:rPr>
              <w:t xml:space="preserve"> Галерея героических образов.</w:t>
            </w:r>
          </w:p>
          <w:p w:rsidR="00A21455" w:rsidRPr="0045219A" w:rsidRDefault="00A21455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В музыкальном театре. </w:t>
            </w:r>
            <w:r w:rsidRPr="0045219A">
              <w:rPr>
                <w:rFonts w:eastAsia="Times New Roman"/>
                <w:bCs/>
              </w:rPr>
              <w:t xml:space="preserve">«Мой народ – американцы…». «Порги и </w:t>
            </w:r>
            <w:proofErr w:type="spellStart"/>
            <w:r w:rsidRPr="0045219A">
              <w:rPr>
                <w:rFonts w:eastAsia="Times New Roman"/>
                <w:bCs/>
              </w:rPr>
              <w:t>Бесс</w:t>
            </w:r>
            <w:proofErr w:type="spellEnd"/>
            <w:r w:rsidRPr="0045219A">
              <w:rPr>
                <w:rFonts w:eastAsia="Times New Roman"/>
                <w:bCs/>
              </w:rPr>
              <w:t>». Первая американская национальная опера. Развитие традиций оперного спектакля.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Стиль </w:t>
            </w:r>
            <w:r w:rsidRPr="0045219A">
              <w:rPr>
                <w:rFonts w:eastAsia="Times New Roman"/>
                <w:bCs/>
              </w:rPr>
              <w:t>как отражение эпохи, национального характера, индивидуаль</w:t>
            </w:r>
            <w:r w:rsidRPr="0045219A">
              <w:rPr>
                <w:rFonts w:eastAsia="Times New Roman"/>
                <w:bCs/>
              </w:rPr>
              <w:softHyphen/>
              <w:t xml:space="preserve">ности композитора: Россия — Запад. </w:t>
            </w:r>
            <w:proofErr w:type="gramStart"/>
            <w:r w:rsidRPr="0045219A">
              <w:rPr>
                <w:rFonts w:eastAsia="Times New Roman"/>
                <w:bCs/>
              </w:rPr>
              <w:t xml:space="preserve">Жанровое разнообразие </w:t>
            </w:r>
            <w:r w:rsidRPr="0045219A">
              <w:rPr>
                <w:rFonts w:eastAsia="Times New Roman"/>
              </w:rPr>
              <w:t>опер, балетов, мюзиклов (историко-эпические, драматические, лирические, комические и др.).</w:t>
            </w:r>
            <w:proofErr w:type="gramEnd"/>
            <w:r w:rsidRPr="0045219A">
              <w:rPr>
                <w:rFonts w:eastAsia="Times New Roman"/>
              </w:rPr>
              <w:t xml:space="preserve"> Взаимосвязь музыки с литерату</w:t>
            </w:r>
            <w:r w:rsidRPr="0045219A">
              <w:rPr>
                <w:rFonts w:eastAsia="Times New Roman"/>
              </w:rPr>
              <w:softHyphen/>
              <w:t>рой и изобразительным искусством в сценических жанрах. Осо</w:t>
            </w:r>
            <w:r w:rsidRPr="0045219A">
              <w:rPr>
                <w:rFonts w:eastAsia="Times New Roman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45219A">
              <w:rPr>
                <w:rFonts w:eastAsia="Times New Roman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 четверти.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 xml:space="preserve">Опера «Кармен». Самая популярная опера в мире. Образ Кармен. Образы </w:t>
            </w:r>
            <w:proofErr w:type="spellStart"/>
            <w:r w:rsidRPr="0045219A">
              <w:rPr>
                <w:rFonts w:eastAsia="Times New Roman"/>
              </w:rPr>
              <w:t>Хозе</w:t>
            </w:r>
            <w:proofErr w:type="spellEnd"/>
            <w:r w:rsidRPr="0045219A">
              <w:rPr>
                <w:rFonts w:eastAsia="Times New Roman"/>
              </w:rPr>
              <w:t xml:space="preserve"> и </w:t>
            </w:r>
            <w:proofErr w:type="spellStart"/>
            <w:r w:rsidRPr="0045219A">
              <w:rPr>
                <w:rFonts w:eastAsia="Times New Roman"/>
              </w:rPr>
              <w:t>Эскамильо</w:t>
            </w:r>
            <w:proofErr w:type="spellEnd"/>
            <w:r w:rsidRPr="0045219A">
              <w:rPr>
                <w:rFonts w:eastAsia="Times New Roman"/>
              </w:rPr>
              <w:t>. Балет «Кармен-сюита». Но</w:t>
            </w:r>
            <w:r w:rsidRPr="0045219A">
              <w:rPr>
                <w:rFonts w:eastAsia="Times New Roman"/>
              </w:rPr>
              <w:softHyphen/>
              <w:t xml:space="preserve">вое прочтение оперы Бизе. Образ Кармен. Образ </w:t>
            </w:r>
            <w:proofErr w:type="spellStart"/>
            <w:r w:rsidRPr="0045219A">
              <w:rPr>
                <w:rFonts w:eastAsia="Times New Roman"/>
              </w:rPr>
              <w:t>Хозе</w:t>
            </w:r>
            <w:proofErr w:type="spellEnd"/>
            <w:r w:rsidRPr="0045219A">
              <w:rPr>
                <w:rFonts w:eastAsia="Times New Roman"/>
              </w:rPr>
              <w:t>. Образы «масок» и Тореадора.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Сюжеты и образы духовной музыки.</w:t>
            </w:r>
            <w:r w:rsidRPr="0045219A">
              <w:rPr>
                <w:rFonts w:eastAsia="Times New Roman"/>
              </w:rPr>
              <w:t xml:space="preserve"> «Высокая месса». «От страдания к радости». «Всенощное бдение». Музыкальное зодче</w:t>
            </w:r>
            <w:r w:rsidRPr="0045219A">
              <w:rPr>
                <w:rFonts w:eastAsia="Times New Roman"/>
              </w:rPr>
              <w:softHyphen/>
              <w:t>ство России. Образы «Вечерни» и «Утрени».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 xml:space="preserve">Рок-опера «Иисус Христос — суперзвезда». Вечные </w:t>
            </w:r>
            <w:r w:rsidRPr="0045219A">
              <w:rPr>
                <w:rFonts w:eastAsia="Times New Roman"/>
              </w:rPr>
              <w:lastRenderedPageBreak/>
              <w:t>темы. Главные образы.</w:t>
            </w:r>
          </w:p>
          <w:p w:rsidR="00A21455" w:rsidRPr="0045219A" w:rsidRDefault="00A21455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Музыка к драматическому спектаклю.</w:t>
            </w:r>
            <w:r w:rsidRPr="0045219A">
              <w:rPr>
                <w:rFonts w:eastAsia="Times New Roman"/>
                <w:bCs/>
              </w:rPr>
              <w:t xml:space="preserve"> «Ромео и Джульет</w:t>
            </w:r>
            <w:r w:rsidRPr="0045219A">
              <w:rPr>
                <w:rFonts w:eastAsia="Times New Roman"/>
                <w:bCs/>
              </w:rPr>
              <w:softHyphen/>
              <w:t>та». Музыкальные зарисовки для большого симфонического ор</w:t>
            </w:r>
            <w:r w:rsidRPr="0045219A">
              <w:rPr>
                <w:rFonts w:eastAsia="Times New Roman"/>
                <w:bCs/>
              </w:rPr>
              <w:softHyphen/>
              <w:t>кестра. «Гоголь-сюита» из музыки к спектаклю «Ревизская сказ</w:t>
            </w:r>
            <w:r w:rsidRPr="0045219A">
              <w:rPr>
                <w:rFonts w:eastAsia="Times New Roman"/>
                <w:bCs/>
              </w:rPr>
              <w:softHyphen/>
              <w:t>ка». Образы «Гоголь-сюиты». «Музыканты — извечные маги».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Сравни</w:t>
            </w:r>
            <w:r w:rsidRPr="0045219A">
              <w:rPr>
                <w:rFonts w:eastAsia="Times New Roman"/>
              </w:rPr>
              <w:softHyphen/>
              <w:t>тельные интерпретации музыкальных сочинений. Мастерство исполнителя («искусство внутри искусства»): выдающиеся ис</w:t>
            </w:r>
            <w:r w:rsidRPr="0045219A">
              <w:rPr>
                <w:rFonts w:eastAsia="Times New Roman"/>
              </w:rPr>
              <w:softHyphen/>
              <w:t>полнители и исполнительские коллективы. Музыка в драмати</w:t>
            </w:r>
            <w:r w:rsidRPr="0045219A">
              <w:rPr>
                <w:rFonts w:eastAsia="Times New Roman"/>
              </w:rPr>
              <w:softHyphen/>
              <w:t>ческом спектакле. Роль музыки в кино и на телевидении.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II четверти.</w:t>
            </w:r>
          </w:p>
          <w:p w:rsidR="00A21455" w:rsidRPr="0045219A" w:rsidRDefault="00A21455" w:rsidP="0045219A">
            <w:pPr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Музыкальный материал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Кармен.</w:t>
            </w:r>
            <w:r w:rsidRPr="0045219A">
              <w:rPr>
                <w:rFonts w:eastAsia="Times New Roman"/>
              </w:rPr>
              <w:t xml:space="preserve"> Опера (фрагменты). Ж. Бизе.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Кармен-сюита.</w:t>
            </w:r>
            <w:r w:rsidRPr="0045219A">
              <w:rPr>
                <w:rFonts w:eastAsia="Times New Roman"/>
              </w:rPr>
              <w:t xml:space="preserve"> Балет (фрагменты). Ж. Бизе — Р. Щедрин.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Высокая месса си минор</w:t>
            </w:r>
            <w:r w:rsidRPr="0045219A">
              <w:rPr>
                <w:rFonts w:eastAsia="Times New Roman"/>
              </w:rPr>
              <w:t xml:space="preserve"> (фрагменты). И.-С. Бах.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Всенощное бдение</w:t>
            </w:r>
            <w:r w:rsidRPr="0045219A">
              <w:rPr>
                <w:rFonts w:eastAsia="Times New Roman"/>
              </w:rPr>
              <w:t xml:space="preserve"> (фрагменты). С. Рахманинов.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Иисус Христос — суперзвезда.</w:t>
            </w:r>
            <w:r w:rsidRPr="0045219A">
              <w:rPr>
                <w:rFonts w:eastAsia="Times New Roman"/>
              </w:rPr>
              <w:t xml:space="preserve"> Рок-опера (фрагменты). Э.-Л. </w:t>
            </w:r>
            <w:proofErr w:type="spellStart"/>
            <w:r w:rsidRPr="0045219A">
              <w:rPr>
                <w:rFonts w:eastAsia="Times New Roman"/>
              </w:rPr>
              <w:t>Уэббер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Гоголь-сюита.</w:t>
            </w:r>
            <w:r w:rsidRPr="0045219A">
              <w:rPr>
                <w:rFonts w:eastAsia="Times New Roman"/>
              </w:rPr>
              <w:t xml:space="preserve"> Музыка к спектаклю «Ревизская сказка» по мотивам произведений Н. Гоголя. А. </w:t>
            </w:r>
            <w:proofErr w:type="spellStart"/>
            <w:r w:rsidRPr="0045219A">
              <w:rPr>
                <w:rFonts w:eastAsia="Times New Roman"/>
              </w:rPr>
              <w:t>Шнитке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framePr w:h="220" w:wrap="around" w:hAnchor="margin" w:x="1391" w:y="-72"/>
              <w:rPr>
                <w:rFonts w:eastAsia="Times New Roman"/>
                <w:b/>
                <w:bCs/>
                <w:spacing w:val="-10"/>
              </w:rPr>
            </w:pPr>
            <w:r w:rsidRPr="0045219A">
              <w:rPr>
                <w:rFonts w:eastAsia="Times New Roman"/>
                <w:b/>
                <w:bCs/>
                <w:spacing w:val="-10"/>
              </w:rPr>
              <w:t>Тематическое планирование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Cs/>
                <w:iCs/>
                <w:shd w:val="clear" w:color="auto" w:fill="FFFFFF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Родина моя.</w:t>
            </w:r>
            <w:r w:rsidRPr="0045219A">
              <w:rPr>
                <w:rFonts w:eastAsia="Times New Roman"/>
              </w:rPr>
              <w:t xml:space="preserve"> Д. </w:t>
            </w:r>
            <w:proofErr w:type="spellStart"/>
            <w:r w:rsidRPr="0045219A">
              <w:rPr>
                <w:rFonts w:eastAsia="Times New Roman"/>
              </w:rPr>
              <w:t>Тухманов</w:t>
            </w:r>
            <w:proofErr w:type="spellEnd"/>
            <w:r w:rsidRPr="0045219A">
              <w:rPr>
                <w:rFonts w:eastAsia="Times New Roman"/>
              </w:rPr>
              <w:t>, слова Р. Рождественского.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Дом, где наше детство остается.</w:t>
            </w:r>
            <w:r w:rsidRPr="0045219A">
              <w:rPr>
                <w:rFonts w:eastAsia="Times New Roman"/>
              </w:rPr>
              <w:t xml:space="preserve"> Ю. </w:t>
            </w:r>
            <w:proofErr w:type="spellStart"/>
            <w:r w:rsidRPr="0045219A">
              <w:rPr>
                <w:rFonts w:eastAsia="Times New Roman"/>
              </w:rPr>
              <w:t>Чичков</w:t>
            </w:r>
            <w:proofErr w:type="spellEnd"/>
            <w:r w:rsidRPr="0045219A">
              <w:rPr>
                <w:rFonts w:eastAsia="Times New Roman"/>
              </w:rPr>
              <w:t xml:space="preserve">, слова М. </w:t>
            </w:r>
            <w:proofErr w:type="spellStart"/>
            <w:r w:rsidRPr="0045219A">
              <w:rPr>
                <w:rFonts w:eastAsia="Times New Roman"/>
              </w:rPr>
              <w:t>Пляцковского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Дорога добра.</w:t>
            </w:r>
            <w:r w:rsidRPr="0045219A">
              <w:rPr>
                <w:rFonts w:eastAsia="Times New Roman"/>
              </w:rPr>
              <w:t xml:space="preserve"> Из телевизионного фильма «Приключения маленького Мука». М. Минков, слова Ю. </w:t>
            </w:r>
            <w:proofErr w:type="spellStart"/>
            <w:r w:rsidRPr="0045219A">
              <w:rPr>
                <w:rFonts w:eastAsia="Times New Roman"/>
              </w:rPr>
              <w:t>Энтина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Небо в гла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зах.</w:t>
            </w:r>
            <w:r w:rsidRPr="0045219A">
              <w:rPr>
                <w:rFonts w:eastAsia="Times New Roman"/>
              </w:rPr>
              <w:t xml:space="preserve"> С. Смирнов, слова В. Смирнова.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Рассвет-чародей.</w:t>
            </w:r>
            <w:r w:rsidRPr="0045219A">
              <w:rPr>
                <w:rFonts w:eastAsia="Times New Roman"/>
              </w:rPr>
              <w:t xml:space="preserve"> В. </w:t>
            </w:r>
            <w:proofErr w:type="spellStart"/>
            <w:r w:rsidRPr="0045219A">
              <w:rPr>
                <w:rFonts w:eastAsia="Times New Roman"/>
              </w:rPr>
              <w:t>Шаинский</w:t>
            </w:r>
            <w:proofErr w:type="spellEnd"/>
            <w:r w:rsidRPr="0045219A">
              <w:rPr>
                <w:rFonts w:eastAsia="Times New Roman"/>
              </w:rPr>
              <w:t xml:space="preserve">, слова М. </w:t>
            </w:r>
            <w:proofErr w:type="spellStart"/>
            <w:r w:rsidRPr="0045219A">
              <w:rPr>
                <w:rFonts w:eastAsia="Times New Roman"/>
              </w:rPr>
              <w:t>Пляцковского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Только так.</w:t>
            </w:r>
            <w:r w:rsidRPr="0045219A">
              <w:rPr>
                <w:rFonts w:eastAsia="Times New Roman"/>
              </w:rPr>
              <w:t xml:space="preserve"> Слова и музыка Г. Васильева и А. Иващенко.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Синие сугробы.</w:t>
            </w:r>
            <w:r w:rsidRPr="0045219A">
              <w:rPr>
                <w:rFonts w:eastAsia="Times New Roman"/>
              </w:rPr>
              <w:t xml:space="preserve"> Слова и музыка А. Якушевой.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Ночная дорога.</w:t>
            </w:r>
            <w:r w:rsidRPr="0045219A">
              <w:rPr>
                <w:rFonts w:eastAsia="Times New Roman"/>
              </w:rPr>
              <w:t xml:space="preserve"> С. Никитин, слова Ю. Визбора.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Исполнение желаний.</w:t>
            </w:r>
            <w:r w:rsidRPr="0045219A">
              <w:rPr>
                <w:rFonts w:eastAsia="Times New Roman"/>
              </w:rPr>
              <w:t xml:space="preserve"> Слова и музыка А. Дольского.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Тишь. 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 xml:space="preserve">Слова и музыка Ю. Визбора.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Спасибо, музыка.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 xml:space="preserve"> Из кинофильма «Мы из джаза». М. Минков, слова Д. Иванова.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Песенка на память. 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М.Минков, слова П. Синявского.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Образцы музыкального фольклора разных регионов мира 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(аутентичный, кантри, фолк-джаз, рок-джаз и др.)</w:t>
            </w:r>
          </w:p>
        </w:tc>
        <w:tc>
          <w:tcPr>
            <w:tcW w:w="992" w:type="dxa"/>
            <w:gridSpan w:val="2"/>
          </w:tcPr>
          <w:p w:rsidR="00440E5D" w:rsidRPr="0045219A" w:rsidRDefault="00440E5D" w:rsidP="008A76F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</w:tc>
        <w:tc>
          <w:tcPr>
            <w:tcW w:w="3827" w:type="dxa"/>
            <w:gridSpan w:val="2"/>
          </w:tcPr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Определять</w:t>
            </w:r>
            <w:r w:rsidRPr="0045219A">
              <w:rPr>
                <w:rFonts w:eastAsia="Times New Roman"/>
              </w:rPr>
              <w:t xml:space="preserve"> роль музыки в жизни человека.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Совершенствовать</w:t>
            </w:r>
            <w:r w:rsidRPr="0045219A">
              <w:rPr>
                <w:rFonts w:eastAsia="Times New Roman"/>
              </w:rPr>
              <w:t xml:space="preserve"> представление о триединстве музыкальной деятельности (композитор — исполнитель — слушатель).</w:t>
            </w:r>
          </w:p>
          <w:p w:rsidR="00A21455" w:rsidRPr="0045219A" w:rsidRDefault="00A21455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Cs/>
              </w:rPr>
              <w:t xml:space="preserve">     </w:t>
            </w:r>
            <w:proofErr w:type="gramStart"/>
            <w:r w:rsidRPr="0045219A">
              <w:rPr>
                <w:rFonts w:eastAsia="Times New Roman"/>
                <w:bCs/>
              </w:rPr>
              <w:t>Эмоционально-образно</w:t>
            </w:r>
            <w:proofErr w:type="gramEnd"/>
            <w:r w:rsidRPr="0045219A">
              <w:rPr>
                <w:rFonts w:eastAsia="Times New Roman"/>
                <w:b/>
                <w:shd w:val="clear" w:color="auto" w:fill="FFFFFF"/>
              </w:rPr>
              <w:t xml:space="preserve"> восприни</w:t>
            </w:r>
            <w:r w:rsidRPr="0045219A">
              <w:rPr>
                <w:rFonts w:eastAsia="Times New Roman"/>
                <w:b/>
                <w:shd w:val="clear" w:color="auto" w:fill="FFFFFF"/>
              </w:rPr>
              <w:softHyphen/>
              <w:t>мать</w:t>
            </w:r>
            <w:r w:rsidRPr="0045219A">
              <w:rPr>
                <w:rFonts w:eastAsia="Times New Roman"/>
                <w:bCs/>
              </w:rPr>
              <w:t xml:space="preserve"> и</w:t>
            </w:r>
            <w:r w:rsidRPr="0045219A">
              <w:rPr>
                <w:rFonts w:eastAsia="Times New Roman"/>
                <w:b/>
                <w:shd w:val="clear" w:color="auto" w:fill="FFFFFF"/>
              </w:rPr>
              <w:t xml:space="preserve"> оценивать</w:t>
            </w:r>
            <w:r w:rsidRPr="0045219A">
              <w:rPr>
                <w:rFonts w:eastAsia="Times New Roman"/>
                <w:bCs/>
              </w:rPr>
              <w:t xml:space="preserve"> музыкальные произ</w:t>
            </w:r>
            <w:r w:rsidRPr="0045219A">
              <w:rPr>
                <w:rFonts w:eastAsia="Times New Roman"/>
                <w:bCs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45219A">
              <w:rPr>
                <w:rFonts w:eastAsia="Times New Roman"/>
                <w:b/>
                <w:shd w:val="clear" w:color="auto" w:fill="FFFFFF"/>
              </w:rPr>
              <w:t>Обосновывать</w:t>
            </w:r>
            <w:r w:rsidRPr="0045219A">
              <w:rPr>
                <w:rFonts w:eastAsia="Times New Roman"/>
                <w:bCs/>
              </w:rPr>
              <w:t xml:space="preserve"> свои предпочтения в си</w:t>
            </w:r>
            <w:r w:rsidRPr="0045219A">
              <w:rPr>
                <w:rFonts w:eastAsia="Times New Roman"/>
                <w:bCs/>
              </w:rPr>
              <w:softHyphen/>
              <w:t>туации выбора.</w:t>
            </w:r>
          </w:p>
          <w:p w:rsidR="00A21455" w:rsidRPr="0045219A" w:rsidRDefault="00A21455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     Выявлять </w:t>
            </w:r>
            <w:r w:rsidRPr="0045219A">
              <w:rPr>
                <w:rFonts w:eastAsia="Times New Roman"/>
                <w:bCs/>
              </w:rPr>
              <w:t xml:space="preserve">особенности претворения вечных тем искусства и жизни в произведениях разных жанров и стилей. </w:t>
            </w:r>
          </w:p>
          <w:p w:rsidR="00A21455" w:rsidRPr="0045219A" w:rsidRDefault="00A21455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    Выявлять </w:t>
            </w:r>
            <w:r w:rsidRPr="0045219A">
              <w:rPr>
                <w:rFonts w:eastAsia="Times New Roman"/>
                <w:bCs/>
              </w:rPr>
              <w:t>(распознавать) особенности музыкального языка, музыкальной драматургии, средства музыкальной выразительности.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Называть</w:t>
            </w:r>
            <w:r w:rsidRPr="0045219A">
              <w:rPr>
                <w:rFonts w:eastAsia="Times New Roman"/>
              </w:rPr>
              <w:t xml:space="preserve"> имена выдающихся отече</w:t>
            </w:r>
            <w:r w:rsidRPr="0045219A">
              <w:rPr>
                <w:rFonts w:eastAsia="Times New Roman"/>
              </w:rPr>
              <w:softHyphen/>
              <w:t>ственных и зарубежных композиторов и исполнителей,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узнавать</w:t>
            </w:r>
            <w:r w:rsidRPr="0045219A">
              <w:rPr>
                <w:rFonts w:eastAsia="Times New Roman"/>
              </w:rPr>
              <w:t xml:space="preserve"> наиболее значи</w:t>
            </w:r>
            <w:r w:rsidRPr="0045219A">
              <w:rPr>
                <w:rFonts w:eastAsia="Times New Roman"/>
              </w:rPr>
              <w:softHyphen/>
              <w:t>мые их произведения и интерпретации.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Исполнять</w:t>
            </w:r>
            <w:r w:rsidRPr="0045219A">
              <w:rPr>
                <w:rFonts w:eastAsia="Times New Roman"/>
              </w:rPr>
              <w:t xml:space="preserve"> народные и современные песни, знакомые мелодии изученных классических произведений.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обобщать</w:t>
            </w:r>
            <w:r w:rsidRPr="0045219A">
              <w:rPr>
                <w:rFonts w:eastAsia="Times New Roman"/>
              </w:rPr>
              <w:t xml:space="preserve"> много</w:t>
            </w:r>
            <w:r w:rsidRPr="0045219A">
              <w:rPr>
                <w:rFonts w:eastAsia="Times New Roman"/>
              </w:rPr>
              <w:softHyphen/>
              <w:t>образие связей музыки, литературы и изобразительного искусства.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Творчески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интерпретировать</w:t>
            </w:r>
            <w:r w:rsidRPr="0045219A">
              <w:rPr>
                <w:rFonts w:eastAsia="Times New Roman"/>
              </w:rPr>
              <w:t xml:space="preserve"> содер</w:t>
            </w:r>
            <w:r w:rsidRPr="0045219A">
              <w:rPr>
                <w:rFonts w:eastAsia="Times New Roman"/>
              </w:rPr>
              <w:softHyphen/>
              <w:t xml:space="preserve">жание музыкальных </w:t>
            </w:r>
            <w:r w:rsidRPr="0045219A">
              <w:rPr>
                <w:rFonts w:eastAsia="Times New Roman"/>
              </w:rPr>
              <w:lastRenderedPageBreak/>
              <w:t>произведений, ис</w:t>
            </w:r>
            <w:r w:rsidRPr="0045219A">
              <w:rPr>
                <w:rFonts w:eastAsia="Times New Roman"/>
              </w:rPr>
              <w:softHyphen/>
              <w:t>пользуя приемы пластического интони</w:t>
            </w:r>
            <w:r w:rsidRPr="0045219A">
              <w:rPr>
                <w:rFonts w:eastAsia="Times New Roman"/>
              </w:rPr>
              <w:softHyphen/>
              <w:t>рования, музыкально-</w:t>
            </w:r>
            <w:proofErr w:type="gramStart"/>
            <w:r w:rsidRPr="0045219A">
              <w:rPr>
                <w:rFonts w:eastAsia="Times New Roman"/>
              </w:rPr>
              <w:t>ритмического дви</w:t>
            </w:r>
            <w:r w:rsidRPr="0045219A">
              <w:rPr>
                <w:rFonts w:eastAsia="Times New Roman"/>
              </w:rPr>
              <w:softHyphen/>
              <w:t>жения</w:t>
            </w:r>
            <w:proofErr w:type="gramEnd"/>
            <w:r w:rsidRPr="0045219A">
              <w:rPr>
                <w:rFonts w:eastAsia="Times New Roman"/>
              </w:rPr>
              <w:t>, импровизации.</w:t>
            </w:r>
          </w:p>
          <w:p w:rsidR="00A21455" w:rsidRPr="0045219A" w:rsidRDefault="00A21455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</w:rPr>
              <w:t>Использовать</w:t>
            </w:r>
            <w:r w:rsidRPr="0045219A">
              <w:rPr>
                <w:rFonts w:eastAsia="Times New Roman"/>
              </w:rPr>
              <w:t xml:space="preserve"> различные формы </w:t>
            </w:r>
            <w:proofErr w:type="gramStart"/>
            <w:r w:rsidRPr="0045219A">
              <w:rPr>
                <w:rFonts w:eastAsia="Times New Roman"/>
              </w:rPr>
              <w:t>индивидуального</w:t>
            </w:r>
            <w:proofErr w:type="gramEnd"/>
            <w:r w:rsidRPr="0045219A">
              <w:rPr>
                <w:rFonts w:eastAsia="Times New Roman"/>
              </w:rPr>
              <w:t xml:space="preserve">, группового и коллективного </w:t>
            </w:r>
            <w:proofErr w:type="spellStart"/>
            <w:r w:rsidRPr="0045219A">
              <w:rPr>
                <w:rFonts w:eastAsia="Times New Roman"/>
              </w:rPr>
              <w:t>музицирования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</w:rPr>
              <w:t>Решать</w:t>
            </w:r>
            <w:r w:rsidRPr="0045219A">
              <w:rPr>
                <w:rFonts w:eastAsia="Times New Roman"/>
              </w:rPr>
              <w:t xml:space="preserve"> творческие задачи.</w:t>
            </w:r>
          </w:p>
          <w:p w:rsidR="00A21455" w:rsidRPr="0045219A" w:rsidRDefault="00A21455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</w:rPr>
              <w:t>Участвовать</w:t>
            </w:r>
            <w:r w:rsidRPr="0045219A">
              <w:rPr>
                <w:rFonts w:eastAsia="Times New Roman"/>
              </w:rPr>
              <w:t xml:space="preserve"> в исследовательских проектах.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Выявлять</w:t>
            </w:r>
            <w:r w:rsidRPr="0045219A">
              <w:rPr>
                <w:rFonts w:eastAsia="Times New Roman"/>
              </w:rPr>
              <w:t xml:space="preserve"> особенности взаимодей</w:t>
            </w:r>
            <w:r w:rsidRPr="0045219A">
              <w:rPr>
                <w:rFonts w:eastAsia="Times New Roman"/>
              </w:rPr>
              <w:softHyphen/>
              <w:t>ствия музыки с другими видами искус</w:t>
            </w:r>
            <w:r w:rsidRPr="0045219A">
              <w:rPr>
                <w:rFonts w:eastAsia="Times New Roman"/>
              </w:rPr>
              <w:softHyphen/>
              <w:t>ства.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художественн</w:t>
            </w:r>
            <w:proofErr w:type="gramStart"/>
            <w:r w:rsidRPr="0045219A">
              <w:rPr>
                <w:rFonts w:eastAsia="Times New Roman"/>
              </w:rPr>
              <w:t>о-</w:t>
            </w:r>
            <w:proofErr w:type="gramEnd"/>
            <w:r w:rsidRPr="0045219A">
              <w:rPr>
                <w:rFonts w:eastAsia="Times New Roman"/>
              </w:rPr>
              <w:t xml:space="preserve"> образное содержание, музыкальный язык про</w:t>
            </w:r>
            <w:r w:rsidRPr="0045219A">
              <w:rPr>
                <w:rFonts w:eastAsia="Times New Roman"/>
              </w:rPr>
              <w:softHyphen/>
              <w:t>изведений мирового музыкального ис</w:t>
            </w:r>
            <w:r w:rsidRPr="0045219A">
              <w:rPr>
                <w:rFonts w:eastAsia="Times New Roman"/>
              </w:rPr>
              <w:softHyphen/>
              <w:t>кусства.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Осуществлять</w:t>
            </w:r>
            <w:r w:rsidRPr="0045219A">
              <w:rPr>
                <w:rFonts w:eastAsia="Times New Roman"/>
              </w:rPr>
              <w:t xml:space="preserve"> поиск музыкальн</w:t>
            </w:r>
            <w:proofErr w:type="gramStart"/>
            <w:r w:rsidRPr="0045219A">
              <w:rPr>
                <w:rFonts w:eastAsia="Times New Roman"/>
              </w:rPr>
              <w:t>о-</w:t>
            </w:r>
            <w:proofErr w:type="gramEnd"/>
            <w:r w:rsidRPr="0045219A">
              <w:rPr>
                <w:rFonts w:eastAsia="Times New Roman"/>
              </w:rPr>
              <w:t xml:space="preserve"> образовательной информации в справоч</w:t>
            </w:r>
            <w:r w:rsidRPr="0045219A">
              <w:rPr>
                <w:rFonts w:eastAsia="Times New Roman"/>
              </w:rPr>
              <w:softHyphen/>
              <w:t>ной литературе и Интернете в рамках изучаемой темы.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исследовать</w:t>
            </w:r>
            <w:r w:rsidRPr="0045219A">
              <w:rPr>
                <w:rFonts w:eastAsia="Times New Roman"/>
              </w:rPr>
              <w:t xml:space="preserve"> твор</w:t>
            </w:r>
            <w:r w:rsidRPr="0045219A">
              <w:rPr>
                <w:rFonts w:eastAsia="Times New Roman"/>
              </w:rPr>
              <w:softHyphen/>
              <w:t>ческие биографии композиторов, испол</w:t>
            </w:r>
            <w:r w:rsidRPr="0045219A">
              <w:rPr>
                <w:rFonts w:eastAsia="Times New Roman"/>
              </w:rPr>
              <w:softHyphen/>
              <w:t>нителей, исполнительских коллективов.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Собирать</w:t>
            </w:r>
            <w:r w:rsidRPr="0045219A">
              <w:rPr>
                <w:rFonts w:eastAsia="Times New Roman"/>
              </w:rPr>
              <w:t xml:space="preserve"> коллекции классических произведений.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Проявлять</w:t>
            </w:r>
            <w:r w:rsidRPr="0045219A">
              <w:rPr>
                <w:rFonts w:eastAsia="Times New Roman"/>
              </w:rPr>
              <w:t xml:space="preserve"> творческую инициативу в подготовке и проведении музыкальных конкурсов, фестивалей в классе, школе и т.п.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Применять</w:t>
            </w:r>
            <w:r w:rsidRPr="0045219A">
              <w:rPr>
                <w:rFonts w:eastAsia="Times New Roman"/>
              </w:rPr>
              <w:t xml:space="preserve"> информационно-комму</w:t>
            </w:r>
            <w:r w:rsidRPr="0045219A">
              <w:rPr>
                <w:rFonts w:eastAsia="Times New Roman"/>
              </w:rPr>
              <w:softHyphen/>
              <w:t>никационные технологии для музыкаль</w:t>
            </w:r>
            <w:r w:rsidRPr="0045219A">
              <w:rPr>
                <w:rFonts w:eastAsia="Times New Roman"/>
              </w:rPr>
              <w:softHyphen/>
              <w:t>ного самообразования.</w:t>
            </w:r>
          </w:p>
          <w:p w:rsidR="00A21455" w:rsidRPr="0045219A" w:rsidRDefault="00A21455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Заниматься</w:t>
            </w:r>
            <w:r w:rsidRPr="0045219A">
              <w:rPr>
                <w:rFonts w:eastAsia="Times New Roman"/>
              </w:rPr>
              <w:t xml:space="preserve"> музыкально-просветительской деятельностью с младшими школьниками, сверстниками, родителями, жителями микрорайона.</w:t>
            </w:r>
          </w:p>
          <w:p w:rsidR="00A21455" w:rsidRPr="0045219A" w:rsidRDefault="00A21455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</w:rPr>
              <w:t xml:space="preserve">Использовать </w:t>
            </w:r>
            <w:r w:rsidRPr="0045219A">
              <w:rPr>
                <w:rFonts w:eastAsia="Times New Roman"/>
              </w:rPr>
              <w:t xml:space="preserve">различные формы </w:t>
            </w:r>
            <w:proofErr w:type="spellStart"/>
            <w:r w:rsidRPr="0045219A">
              <w:rPr>
                <w:rFonts w:eastAsia="Times New Roman"/>
              </w:rPr>
              <w:t>музицирования</w:t>
            </w:r>
            <w:proofErr w:type="spellEnd"/>
            <w:r w:rsidRPr="0045219A">
              <w:rPr>
                <w:rFonts w:eastAsia="Times New Roman"/>
              </w:rPr>
              <w:t xml:space="preserve">  и творческих заданий в процессе освоения содержания музыкальных произведений.</w:t>
            </w:r>
          </w:p>
        </w:tc>
      </w:tr>
      <w:tr w:rsidR="00A21455" w:rsidRPr="0045219A" w:rsidTr="008A76FA">
        <w:trPr>
          <w:trHeight w:val="3108"/>
        </w:trPr>
        <w:tc>
          <w:tcPr>
            <w:tcW w:w="6042" w:type="dxa"/>
          </w:tcPr>
          <w:p w:rsidR="00A21455" w:rsidRPr="0045219A" w:rsidRDefault="00A21455" w:rsidP="0058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</w:rPr>
              <w:lastRenderedPageBreak/>
              <w:t>Особенности драматургии кам</w:t>
            </w:r>
            <w:r>
              <w:rPr>
                <w:rFonts w:eastAsia="Times New Roman"/>
                <w:b/>
              </w:rPr>
              <w:t>ерной и симфонич</w:t>
            </w:r>
            <w:r w:rsidR="00440E5D">
              <w:rPr>
                <w:rFonts w:eastAsia="Times New Roman"/>
                <w:b/>
              </w:rPr>
              <w:t xml:space="preserve">еской музыки 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Музыкальная драматургия — развитие музыки.</w:t>
            </w:r>
            <w:r w:rsidRPr="0045219A">
              <w:rPr>
                <w:rFonts w:eastAsia="Times New Roman"/>
              </w:rPr>
              <w:t xml:space="preserve"> Два на</w:t>
            </w:r>
            <w:r w:rsidRPr="0045219A">
              <w:rPr>
                <w:rFonts w:eastAsia="Times New Roman"/>
              </w:rPr>
              <w:softHyphen/>
              <w:t>правления музыкальной культуры. Духовная музыка. Светская музыка.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Камерная инструментальная музыка.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Этюд. Транскрипция.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Циклические формы инструментальной музыки.</w:t>
            </w:r>
            <w:r w:rsidRPr="0045219A">
              <w:rPr>
                <w:rFonts w:eastAsia="Times New Roman"/>
              </w:rPr>
              <w:t xml:space="preserve"> «Кончер</w:t>
            </w:r>
            <w:r w:rsidRPr="0045219A">
              <w:rPr>
                <w:rFonts w:eastAsia="Times New Roman"/>
              </w:rPr>
              <w:softHyphen/>
              <w:t xml:space="preserve">то гроссо» А. </w:t>
            </w:r>
            <w:proofErr w:type="spellStart"/>
            <w:r w:rsidRPr="0045219A">
              <w:rPr>
                <w:rFonts w:eastAsia="Times New Roman"/>
              </w:rPr>
              <w:t>Шнитке</w:t>
            </w:r>
            <w:proofErr w:type="spellEnd"/>
            <w:r w:rsidRPr="0045219A">
              <w:rPr>
                <w:rFonts w:eastAsia="Times New Roman"/>
              </w:rPr>
              <w:t xml:space="preserve">. «Сюита в старинном стиле» А. </w:t>
            </w:r>
            <w:proofErr w:type="spellStart"/>
            <w:r w:rsidRPr="0045219A">
              <w:rPr>
                <w:rFonts w:eastAsia="Times New Roman"/>
              </w:rPr>
              <w:t>Шнитке</w:t>
            </w:r>
            <w:proofErr w:type="spellEnd"/>
            <w:r w:rsidRPr="0045219A">
              <w:rPr>
                <w:rFonts w:eastAsia="Times New Roman"/>
              </w:rPr>
              <w:t>. Соната. Соната № 8 («Патетическая») Л. Бетховена. Соната № 2 С. Прокофьева. Соната № 11 В.-А. Моцарта.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Симфоническая музыка.</w:t>
            </w:r>
            <w:r w:rsidRPr="0045219A">
              <w:rPr>
                <w:rFonts w:eastAsia="Times New Roman"/>
              </w:rPr>
              <w:t xml:space="preserve"> </w:t>
            </w:r>
            <w:proofErr w:type="gramStart"/>
            <w:r w:rsidRPr="0045219A">
              <w:rPr>
                <w:rFonts w:eastAsia="Times New Roman"/>
              </w:rPr>
              <w:t>Симфония №103 («С тремоло ли</w:t>
            </w:r>
            <w:r w:rsidRPr="0045219A">
              <w:rPr>
                <w:rFonts w:eastAsia="Times New Roman"/>
              </w:rPr>
              <w:softHyphen/>
              <w:t>тавр» Й. Гайдна.</w:t>
            </w:r>
            <w:proofErr w:type="gramEnd"/>
            <w:r w:rsidRPr="0045219A">
              <w:rPr>
                <w:rFonts w:eastAsia="Times New Roman"/>
              </w:rPr>
              <w:t xml:space="preserve"> Симфония № 40 В.-А Моцарта. Симфония № 1 «Классическая» С. Прокофьева. Симфония №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5219A">
                <w:rPr>
                  <w:rFonts w:eastAsia="Times New Roman"/>
                </w:rPr>
                <w:t>5 Л</w:t>
              </w:r>
            </w:smartTag>
            <w:r w:rsidRPr="0045219A">
              <w:rPr>
                <w:rFonts w:eastAsia="Times New Roman"/>
              </w:rPr>
              <w:t>. Бетховена. Симфония № 8 («Неоконченная»)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>Ф.</w:t>
            </w:r>
            <w:r w:rsidRPr="0045219A">
              <w:rPr>
                <w:rFonts w:eastAsia="Times New Roman"/>
                <w:b/>
              </w:rPr>
              <w:t xml:space="preserve"> </w:t>
            </w:r>
            <w:r w:rsidRPr="0045219A">
              <w:rPr>
                <w:rFonts w:eastAsia="Times New Roman"/>
              </w:rPr>
              <w:t xml:space="preserve">Шуберта. Симфония № 1 В. </w:t>
            </w:r>
            <w:proofErr w:type="spellStart"/>
            <w:r w:rsidRPr="0045219A">
              <w:rPr>
                <w:rFonts w:eastAsia="Times New Roman"/>
              </w:rPr>
              <w:t>Калинникова</w:t>
            </w:r>
            <w:proofErr w:type="spellEnd"/>
            <w:r w:rsidRPr="0045219A">
              <w:rPr>
                <w:rFonts w:eastAsia="Times New Roman"/>
              </w:rPr>
              <w:t>. Картинная галерея. Симфония № 5 П. Чайко</w:t>
            </w:r>
            <w:r w:rsidRPr="0045219A">
              <w:rPr>
                <w:rFonts w:eastAsia="Times New Roman"/>
              </w:rPr>
              <w:softHyphen/>
              <w:t>вского. Симфония № 7 («Ленинградская») Д. Шостаковича. Симфоническая картина. «Празднества» К. Дебюсси. Инструментальный концерт. Концерт для скрипки с оркест</w:t>
            </w:r>
            <w:r w:rsidRPr="0045219A">
              <w:rPr>
                <w:rFonts w:eastAsia="Times New Roman"/>
              </w:rPr>
              <w:softHyphen/>
              <w:t>ром А. Хачатуряна. «Рапсодия в стиле блюз» Дж. Гершвина.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Музыка народов мира.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Популярные хиты из мюзиклов и </w:t>
            </w:r>
            <w:proofErr w:type="gramStart"/>
            <w:r w:rsidRPr="0045219A">
              <w:rPr>
                <w:rFonts w:eastAsia="Times New Roman"/>
                <w:b/>
                <w:bCs/>
              </w:rPr>
              <w:t>рок-опер</w:t>
            </w:r>
            <w:proofErr w:type="gramEnd"/>
            <w:r w:rsidRPr="0045219A">
              <w:rPr>
                <w:rFonts w:eastAsia="Times New Roman"/>
                <w:b/>
                <w:bCs/>
              </w:rPr>
              <w:t>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Исследовательский проект</w:t>
            </w:r>
            <w:r w:rsidRPr="0045219A">
              <w:rPr>
                <w:rFonts w:eastAsia="Times New Roman"/>
                <w:shd w:val="clear" w:color="auto" w:fill="FFFFFF"/>
              </w:rPr>
              <w:t xml:space="preserve"> (вне сетки часов).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Пусть музыка звучит!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Сонат</w:t>
            </w:r>
            <w:r w:rsidRPr="0045219A">
              <w:rPr>
                <w:rFonts w:eastAsia="Times New Roman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 w:rsidRPr="0045219A">
              <w:rPr>
                <w:rFonts w:eastAsia="Times New Roman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Стилизация как вид творческого воплощения художественно</w:t>
            </w:r>
            <w:r w:rsidRPr="0045219A">
              <w:rPr>
                <w:rFonts w:eastAsia="Times New Roman"/>
              </w:rPr>
              <w:softHyphen/>
      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proofErr w:type="spellStart"/>
            <w:r w:rsidRPr="0045219A">
              <w:rPr>
                <w:rFonts w:eastAsia="Times New Roman"/>
              </w:rPr>
              <w:t>Переинтонирование</w:t>
            </w:r>
            <w:proofErr w:type="spellEnd"/>
            <w:r w:rsidRPr="0045219A">
              <w:rPr>
                <w:rFonts w:eastAsia="Times New Roman"/>
              </w:rPr>
              <w:t xml:space="preserve"> классической музыки в современных об</w:t>
            </w:r>
            <w:r w:rsidRPr="0045219A">
              <w:rPr>
                <w:rFonts w:eastAsia="Times New Roman"/>
              </w:rPr>
              <w:softHyphen/>
              <w:t>работках. Сравнительные интерпретации. Мастерство исполни</w:t>
            </w:r>
            <w:r w:rsidRPr="0045219A">
              <w:rPr>
                <w:rFonts w:eastAsia="Times New Roman"/>
              </w:rPr>
              <w:softHyphen/>
              <w:t>теля: выдающиеся исполнители и исполнительские коллективы.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Темы исследовательских проектов:</w:t>
            </w:r>
            <w:r w:rsidRPr="0045219A">
              <w:rPr>
                <w:rFonts w:eastAsia="Times New Roman"/>
              </w:rPr>
              <w:t xml:space="preserve"> «Жизнь дает для песни образы и звуки...». Музыкальная культура родного края. Класси</w:t>
            </w:r>
            <w:r w:rsidRPr="0045219A">
              <w:rPr>
                <w:rFonts w:eastAsia="Times New Roman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45219A">
              <w:rPr>
                <w:rFonts w:eastAsia="Times New Roman"/>
              </w:rPr>
              <w:softHyphen/>
              <w:t>зыка народов мира: красота и гармония.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 xml:space="preserve">Обобщение материала III и IV четвертей. </w:t>
            </w:r>
          </w:p>
          <w:p w:rsidR="00A21455" w:rsidRPr="0045219A" w:rsidRDefault="00A21455" w:rsidP="0045219A">
            <w:pPr>
              <w:ind w:firstLine="30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Музыкальный материал </w:t>
            </w:r>
          </w:p>
          <w:p w:rsidR="00A21455" w:rsidRPr="0045219A" w:rsidRDefault="00A21455" w:rsidP="0045219A">
            <w:pPr>
              <w:ind w:firstLine="62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Этюды</w:t>
            </w:r>
            <w:r w:rsidRPr="0045219A">
              <w:rPr>
                <w:rFonts w:eastAsia="Times New Roman"/>
              </w:rPr>
              <w:t xml:space="preserve"> по каприсам Н. Паганини. Ф. Лист. </w:t>
            </w:r>
          </w:p>
          <w:p w:rsidR="00A21455" w:rsidRPr="0045219A" w:rsidRDefault="00A21455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lastRenderedPageBreak/>
              <w:t xml:space="preserve">   Чакона.</w:t>
            </w:r>
            <w:r w:rsidRPr="0045219A">
              <w:rPr>
                <w:rFonts w:eastAsia="Times New Roman"/>
              </w:rPr>
              <w:t xml:space="preserve"> </w:t>
            </w:r>
            <w:proofErr w:type="gramStart"/>
            <w:r w:rsidRPr="0045219A">
              <w:rPr>
                <w:rFonts w:eastAsia="Times New Roman"/>
              </w:rPr>
              <w:t>Из</w:t>
            </w:r>
            <w:proofErr w:type="gramEnd"/>
            <w:r w:rsidRPr="0045219A">
              <w:rPr>
                <w:rFonts w:eastAsia="Times New Roman"/>
              </w:rPr>
              <w:t xml:space="preserve"> </w:t>
            </w:r>
            <w:proofErr w:type="gramStart"/>
            <w:r w:rsidRPr="0045219A">
              <w:rPr>
                <w:rFonts w:eastAsia="Times New Roman"/>
              </w:rPr>
              <w:t>Партиты</w:t>
            </w:r>
            <w:proofErr w:type="gramEnd"/>
            <w:r w:rsidRPr="0045219A">
              <w:rPr>
                <w:rFonts w:eastAsia="Times New Roman"/>
              </w:rPr>
              <w:t xml:space="preserve"> № 2 ре минор. И.-С. Бах - Ф. </w:t>
            </w:r>
            <w:proofErr w:type="spellStart"/>
            <w:r w:rsidRPr="0045219A">
              <w:rPr>
                <w:rFonts w:eastAsia="Times New Roman"/>
              </w:rPr>
              <w:t>Бузони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i/>
              </w:rPr>
              <w:t xml:space="preserve"> Лесной  царь.</w:t>
            </w:r>
            <w:r w:rsidRPr="0045219A">
              <w:rPr>
                <w:rFonts w:eastAsia="Times New Roman"/>
              </w:rPr>
              <w:t xml:space="preserve"> Ф. Шуберт. – Ф. Лист.     </w:t>
            </w:r>
            <w:r w:rsidRPr="0045219A">
              <w:rPr>
                <w:rFonts w:eastAsia="Times New Roman"/>
                <w:b/>
                <w:i/>
              </w:rPr>
              <w:t xml:space="preserve">«Кончерто гроссо». Сюита в старинном стиле </w:t>
            </w:r>
            <w:r w:rsidRPr="0045219A">
              <w:rPr>
                <w:rFonts w:eastAsia="Times New Roman"/>
              </w:rPr>
              <w:t xml:space="preserve">для скрипки и фортепиано. А. </w:t>
            </w:r>
            <w:proofErr w:type="spellStart"/>
            <w:r w:rsidRPr="0045219A">
              <w:rPr>
                <w:rFonts w:eastAsia="Times New Roman"/>
              </w:rPr>
              <w:t>Шнитке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A21455" w:rsidRPr="0045219A" w:rsidRDefault="00A21455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 xml:space="preserve">    Соната № 8 («Патетическая»). </w:t>
            </w:r>
            <w:r w:rsidRPr="0045219A">
              <w:rPr>
                <w:rFonts w:eastAsia="Times New Roman"/>
              </w:rPr>
              <w:t xml:space="preserve">Л. Бетховен. </w:t>
            </w:r>
            <w:r w:rsidRPr="0045219A">
              <w:rPr>
                <w:rFonts w:eastAsia="Times New Roman"/>
                <w:b/>
                <w:i/>
              </w:rPr>
              <w:t xml:space="preserve">Соната № 2 </w:t>
            </w:r>
            <w:r w:rsidRPr="0045219A">
              <w:rPr>
                <w:rFonts w:eastAsia="Times New Roman"/>
              </w:rPr>
              <w:t xml:space="preserve">С. Прокофьев. </w:t>
            </w:r>
            <w:r w:rsidRPr="0045219A">
              <w:rPr>
                <w:rFonts w:eastAsia="Times New Roman"/>
                <w:b/>
                <w:i/>
              </w:rPr>
              <w:t xml:space="preserve">Соната № 11. </w:t>
            </w:r>
            <w:r w:rsidRPr="0045219A">
              <w:rPr>
                <w:rFonts w:eastAsia="Times New Roman"/>
              </w:rPr>
              <w:t xml:space="preserve"> В.-А. Моцарт.</w:t>
            </w:r>
          </w:p>
          <w:p w:rsidR="00A21455" w:rsidRPr="0045219A" w:rsidRDefault="00A21455" w:rsidP="0045219A">
            <w:pPr>
              <w:tabs>
                <w:tab w:val="left" w:pos="0"/>
              </w:tabs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 xml:space="preserve">     Симфония № 103.</w:t>
            </w:r>
            <w:r w:rsidRPr="0045219A">
              <w:rPr>
                <w:rFonts w:eastAsia="Times New Roman"/>
              </w:rPr>
              <w:t xml:space="preserve"> Й. Гайдн. </w:t>
            </w:r>
            <w:r w:rsidRPr="0045219A">
              <w:rPr>
                <w:rFonts w:eastAsia="Times New Roman"/>
                <w:b/>
                <w:i/>
              </w:rPr>
              <w:t>Симфония № 40.</w:t>
            </w:r>
            <w:r w:rsidRPr="0045219A">
              <w:rPr>
                <w:rFonts w:eastAsia="Times New Roman"/>
              </w:rPr>
              <w:t xml:space="preserve"> В.-А. Мо</w:t>
            </w:r>
            <w:r w:rsidRPr="0045219A">
              <w:rPr>
                <w:rFonts w:eastAsia="Times New Roman"/>
              </w:rPr>
              <w:softHyphen/>
              <w:t xml:space="preserve">царт. </w:t>
            </w:r>
            <w:proofErr w:type="gramStart"/>
            <w:r w:rsidRPr="0045219A">
              <w:rPr>
                <w:rFonts w:eastAsia="Times New Roman"/>
                <w:b/>
                <w:i/>
              </w:rPr>
              <w:t>Симфония № 1 {«Классическая»).</w:t>
            </w:r>
            <w:proofErr w:type="gramEnd"/>
            <w:r w:rsidRPr="0045219A">
              <w:rPr>
                <w:rFonts w:eastAsia="Times New Roman"/>
              </w:rPr>
              <w:t xml:space="preserve"> С. Прокофьев. </w:t>
            </w:r>
            <w:r w:rsidRPr="0045219A">
              <w:rPr>
                <w:rFonts w:eastAsia="Times New Roman"/>
                <w:b/>
                <w:i/>
              </w:rPr>
              <w:t>Сим</w:t>
            </w:r>
            <w:r w:rsidRPr="0045219A">
              <w:rPr>
                <w:rFonts w:eastAsia="Times New Roman"/>
                <w:b/>
                <w:i/>
              </w:rPr>
              <w:softHyphen/>
              <w:t xml:space="preserve">фония № </w:t>
            </w:r>
            <w:smartTag w:uri="urn:schemas-microsoft-com:office:smarttags" w:element="metricconverter">
              <w:smartTagPr>
                <w:attr w:name="ProductID" w:val="5. Л"/>
              </w:smartTagPr>
              <w:r w:rsidRPr="0045219A">
                <w:rPr>
                  <w:rFonts w:eastAsia="Times New Roman"/>
                  <w:b/>
                  <w:i/>
                </w:rPr>
                <w:t>5.</w:t>
              </w:r>
              <w:r w:rsidRPr="0045219A">
                <w:rPr>
                  <w:rFonts w:eastAsia="Times New Roman"/>
                </w:rPr>
                <w:t xml:space="preserve"> Л</w:t>
              </w:r>
            </w:smartTag>
            <w:r w:rsidRPr="0045219A">
              <w:rPr>
                <w:rFonts w:eastAsia="Times New Roman"/>
              </w:rPr>
              <w:t xml:space="preserve">. Бетховен. </w:t>
            </w:r>
            <w:proofErr w:type="gramStart"/>
            <w:r w:rsidRPr="0045219A">
              <w:rPr>
                <w:rFonts w:eastAsia="Times New Roman"/>
                <w:b/>
                <w:i/>
              </w:rPr>
              <w:t>Симфония № 8 {«Неоконченная»).</w:t>
            </w:r>
            <w:proofErr w:type="gramEnd"/>
            <w:r w:rsidRPr="0045219A">
              <w:rPr>
                <w:rFonts w:eastAsia="Times New Roman"/>
              </w:rPr>
              <w:t xml:space="preserve"> Ф. Шуберт. </w:t>
            </w:r>
            <w:r w:rsidRPr="0045219A">
              <w:rPr>
                <w:rFonts w:eastAsia="Times New Roman"/>
                <w:b/>
                <w:i/>
              </w:rPr>
              <w:t>Симфония № 5.</w:t>
            </w:r>
            <w:r w:rsidRPr="0045219A">
              <w:rPr>
                <w:rFonts w:eastAsia="Times New Roman"/>
              </w:rPr>
              <w:t xml:space="preserve"> П. Чайковский. </w:t>
            </w:r>
            <w:r w:rsidRPr="0045219A">
              <w:rPr>
                <w:rFonts w:eastAsia="Times New Roman"/>
                <w:b/>
                <w:i/>
              </w:rPr>
              <w:t xml:space="preserve">Симфония № 1. </w:t>
            </w:r>
            <w:r w:rsidRPr="0045219A">
              <w:rPr>
                <w:rFonts w:eastAsia="Times New Roman"/>
              </w:rPr>
              <w:t>В. Калинников.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Симфония № 7.</w:t>
            </w:r>
            <w:r w:rsidRPr="0045219A">
              <w:rPr>
                <w:rFonts w:eastAsia="Times New Roman"/>
              </w:rPr>
              <w:t xml:space="preserve"> Д. Шостакович.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Празднества.</w:t>
            </w:r>
            <w:r w:rsidRPr="0045219A">
              <w:rPr>
                <w:rFonts w:eastAsia="Times New Roman"/>
              </w:rPr>
              <w:t xml:space="preserve"> Из симфонического цикла «Ноктюрны».</w:t>
            </w:r>
          </w:p>
          <w:p w:rsidR="00A21455" w:rsidRPr="0045219A" w:rsidRDefault="00A21455" w:rsidP="0045219A">
            <w:pPr>
              <w:ind w:hanging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К. Дебюсси.</w:t>
            </w:r>
          </w:p>
          <w:p w:rsidR="00A21455" w:rsidRPr="0045219A" w:rsidRDefault="00A21455" w:rsidP="0045219A">
            <w:pPr>
              <w:ind w:firstLine="212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Концерт для скрипки с оркестром.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А. Хачатурян.</w:t>
            </w:r>
          </w:p>
          <w:p w:rsidR="00A21455" w:rsidRPr="0045219A" w:rsidRDefault="00A21455" w:rsidP="0045219A">
            <w:pPr>
              <w:ind w:firstLine="32"/>
              <w:rPr>
                <w:rFonts w:eastAsia="Times New Roman"/>
                <w:b/>
                <w:i/>
                <w:shd w:val="clear" w:color="auto" w:fill="FFFFFF"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«Рапсодия в стиле блюз».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Дж. Гершвин.</w:t>
            </w:r>
          </w:p>
          <w:p w:rsidR="00A21455" w:rsidRPr="0045219A" w:rsidRDefault="00A21455" w:rsidP="0045219A">
            <w:pPr>
              <w:ind w:firstLine="32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Образцы музыкального фольклора разных регионов мира </w:t>
            </w:r>
            <w:r w:rsidRPr="0045219A">
              <w:rPr>
                <w:rFonts w:eastAsia="Times New Roman"/>
                <w:bCs/>
                <w:iCs/>
              </w:rPr>
              <w:t>(аутентичный, кантри, фолк-джаз, рок-джаз и др.).</w:t>
            </w:r>
          </w:p>
          <w:p w:rsidR="00A21455" w:rsidRPr="0045219A" w:rsidRDefault="00A21455" w:rsidP="0045219A">
            <w:pPr>
              <w:ind w:firstLine="32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 Россия, Россия'.</w:t>
            </w:r>
            <w:r w:rsidRPr="0045219A">
              <w:rPr>
                <w:rFonts w:eastAsia="Times New Roman"/>
              </w:rPr>
              <w:t xml:space="preserve"> Ю. </w:t>
            </w:r>
            <w:proofErr w:type="spellStart"/>
            <w:r w:rsidRPr="0045219A">
              <w:rPr>
                <w:rFonts w:eastAsia="Times New Roman"/>
              </w:rPr>
              <w:t>Чичков</w:t>
            </w:r>
            <w:proofErr w:type="spellEnd"/>
            <w:r w:rsidRPr="0045219A">
              <w:rPr>
                <w:rFonts w:eastAsia="Times New Roman"/>
              </w:rPr>
              <w:t>, слова Ю. Разумовского.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Жу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 xml:space="preserve">равли. 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Я.</w:t>
            </w:r>
            <w:r w:rsidRPr="0045219A">
              <w:rPr>
                <w:rFonts w:eastAsia="Times New Roman"/>
              </w:rPr>
              <w:t xml:space="preserve"> Френкель, слова Р. Гамзатова.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Сыновья уходят в бой.</w:t>
            </w:r>
            <w:r w:rsidRPr="0045219A">
              <w:rPr>
                <w:rFonts w:eastAsia="Times New Roman"/>
              </w:rPr>
              <w:t xml:space="preserve"> Слова и музыка В. Высоцкого.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День Победы.</w:t>
            </w:r>
            <w:r w:rsidRPr="0045219A">
              <w:rPr>
                <w:rFonts w:eastAsia="Times New Roman"/>
              </w:rPr>
              <w:t xml:space="preserve"> Д. </w:t>
            </w:r>
            <w:proofErr w:type="spellStart"/>
            <w:r w:rsidRPr="0045219A">
              <w:rPr>
                <w:rFonts w:eastAsia="Times New Roman"/>
              </w:rPr>
              <w:t>Тухманов</w:t>
            </w:r>
            <w:proofErr w:type="spellEnd"/>
            <w:r w:rsidRPr="0045219A">
              <w:rPr>
                <w:rFonts w:eastAsia="Times New Roman"/>
              </w:rPr>
              <w:t>, слова В. Харитонова.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Вот солдаты идут.</w:t>
            </w:r>
            <w:r w:rsidRPr="0045219A">
              <w:rPr>
                <w:rFonts w:eastAsia="Times New Roman"/>
              </w:rPr>
              <w:t xml:space="preserve"> К. Молчанов, слова М. Львовского.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До свидания, мальчики.</w:t>
            </w:r>
            <w:r w:rsidRPr="0045219A">
              <w:rPr>
                <w:rFonts w:eastAsia="Times New Roman"/>
              </w:rPr>
              <w:t xml:space="preserve"> Слова и музыка Б. Окуджавы.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Баллада о солдате.</w:t>
            </w:r>
            <w:r w:rsidRPr="0045219A">
              <w:rPr>
                <w:rFonts w:eastAsia="Times New Roman"/>
              </w:rPr>
              <w:t xml:space="preserve"> В. Соловьев-Седой, слова М. </w:t>
            </w:r>
            <w:proofErr w:type="spellStart"/>
            <w:r w:rsidRPr="0045219A">
              <w:rPr>
                <w:rFonts w:eastAsia="Times New Roman"/>
              </w:rPr>
              <w:t>Матусовского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Фантастика-романтика.</w:t>
            </w:r>
            <w:r w:rsidRPr="0045219A">
              <w:rPr>
                <w:rFonts w:eastAsia="Times New Roman"/>
              </w:rPr>
              <w:t xml:space="preserve"> Слова и музыка Ю. Кима.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За туманом; Маленький гном.</w:t>
            </w:r>
            <w:r w:rsidRPr="0045219A">
              <w:rPr>
                <w:rFonts w:eastAsia="Times New Roman"/>
              </w:rPr>
              <w:t xml:space="preserve"> Слова и музыка А. Кукина.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Следы.</w:t>
            </w:r>
            <w:r w:rsidRPr="0045219A">
              <w:rPr>
                <w:rFonts w:eastAsia="Times New Roman"/>
              </w:rPr>
              <w:t xml:space="preserve"> Слова и музыка В. Егорова.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Весеннее тан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го.</w:t>
            </w:r>
            <w:r w:rsidRPr="0045219A">
              <w:rPr>
                <w:rFonts w:eastAsia="Times New Roman"/>
              </w:rPr>
              <w:t xml:space="preserve"> Слова и музыка В. </w:t>
            </w:r>
            <w:proofErr w:type="spellStart"/>
            <w:r w:rsidRPr="0045219A">
              <w:rPr>
                <w:rFonts w:eastAsia="Times New Roman"/>
              </w:rPr>
              <w:t>Миляева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Я бы сказал тебе.</w:t>
            </w:r>
            <w:r w:rsidRPr="0045219A">
              <w:rPr>
                <w:rFonts w:eastAsia="Times New Roman"/>
              </w:rPr>
              <w:t xml:space="preserve"> Слова и музыка В. </w:t>
            </w:r>
            <w:proofErr w:type="spellStart"/>
            <w:r w:rsidRPr="0045219A">
              <w:rPr>
                <w:rFonts w:eastAsia="Times New Roman"/>
              </w:rPr>
              <w:t>Вихарева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A21455" w:rsidRDefault="00440E5D" w:rsidP="0045219A">
            <w:pPr>
              <w:ind w:firstLine="28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9</w:t>
            </w:r>
            <w:r w:rsidRPr="0045219A">
              <w:rPr>
                <w:rFonts w:eastAsia="Times New Roman"/>
                <w:b/>
              </w:rPr>
              <w:t xml:space="preserve"> ч</w:t>
            </w:r>
          </w:p>
          <w:p w:rsidR="00440E5D" w:rsidRDefault="00440E5D" w:rsidP="0045219A">
            <w:pPr>
              <w:ind w:firstLine="280"/>
              <w:rPr>
                <w:rFonts w:eastAsia="Times New Roman"/>
                <w:b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440E5D" w:rsidRPr="0045219A" w:rsidRDefault="00440E5D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</w:tc>
        <w:tc>
          <w:tcPr>
            <w:tcW w:w="3827" w:type="dxa"/>
            <w:gridSpan w:val="2"/>
          </w:tcPr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Сравнивать</w:t>
            </w:r>
            <w:r w:rsidRPr="0045219A">
              <w:rPr>
                <w:rFonts w:eastAsia="Times New Roman"/>
              </w:rPr>
              <w:t xml:space="preserve"> музыкальные произведе</w:t>
            </w:r>
            <w:r w:rsidRPr="0045219A">
              <w:rPr>
                <w:rFonts w:eastAsia="Times New Roman"/>
              </w:rPr>
              <w:softHyphen/>
              <w:t>ния разных жанров и стилей, выявлять интонационные связи.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Проявлять</w:t>
            </w:r>
            <w:r w:rsidRPr="0045219A">
              <w:rPr>
                <w:rFonts w:eastAsia="Times New Roman"/>
              </w:rPr>
              <w:t xml:space="preserve"> инициативу в различных сферах музыкальной деятельности, в му</w:t>
            </w:r>
            <w:r w:rsidRPr="0045219A">
              <w:rPr>
                <w:rFonts w:eastAsia="Times New Roman"/>
              </w:rPr>
              <w:softHyphen/>
              <w:t>зыкально-эстетической жизни класса, школы (музыкальные вечера, музыкаль</w:t>
            </w:r>
            <w:r w:rsidRPr="0045219A">
              <w:rPr>
                <w:rFonts w:eastAsia="Times New Roman"/>
              </w:rPr>
              <w:softHyphen/>
              <w:t>ные гостиные, концерты для младших школьников и др.).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Совершенствовать</w:t>
            </w:r>
            <w:r w:rsidRPr="0045219A">
              <w:rPr>
                <w:rFonts w:eastAsia="Times New Roman"/>
              </w:rPr>
              <w:t xml:space="preserve"> умения и навыки самообразования при организации куль</w:t>
            </w:r>
            <w:r w:rsidRPr="0045219A">
              <w:rPr>
                <w:rFonts w:eastAsia="Times New Roman"/>
              </w:rPr>
              <w:softHyphen/>
              <w:t>турного досуга, при составлении домаш</w:t>
            </w:r>
            <w:r w:rsidRPr="0045219A">
              <w:rPr>
                <w:rFonts w:eastAsia="Times New Roman"/>
              </w:rPr>
              <w:softHyphen/>
              <w:t>ней фонотеки, видеотеки и пр.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Называть</w:t>
            </w:r>
            <w:r w:rsidRPr="0045219A">
              <w:rPr>
                <w:rFonts w:eastAsia="Times New Roman"/>
              </w:rPr>
              <w:t xml:space="preserve"> крупнейшие музыкаль</w:t>
            </w:r>
            <w:r w:rsidRPr="0045219A">
              <w:rPr>
                <w:rFonts w:eastAsia="Times New Roman"/>
              </w:rPr>
              <w:softHyphen/>
              <w:t>ные центры мирового значения (театры оперы и балета, концертные залы, му</w:t>
            </w:r>
            <w:r w:rsidRPr="0045219A">
              <w:rPr>
                <w:rFonts w:eastAsia="Times New Roman"/>
              </w:rPr>
              <w:softHyphen/>
              <w:t>зеи).</w:t>
            </w:r>
          </w:p>
          <w:p w:rsidR="00A21455" w:rsidRPr="0045219A" w:rsidRDefault="00A21455" w:rsidP="0045219A">
            <w:pPr>
              <w:ind w:firstLine="29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приемы взаимодей</w:t>
            </w:r>
            <w:r w:rsidRPr="0045219A">
              <w:rPr>
                <w:rFonts w:eastAsia="Times New Roman"/>
              </w:rPr>
              <w:softHyphen/>
              <w:t>ствия и развития одного или нескольких</w:t>
            </w:r>
            <w:r w:rsidRPr="0045219A">
              <w:rPr>
                <w:rFonts w:eastAsia="Times New Roman"/>
                <w:b/>
              </w:rPr>
              <w:t xml:space="preserve"> </w:t>
            </w:r>
            <w:r w:rsidRPr="0045219A">
              <w:rPr>
                <w:rFonts w:eastAsia="Times New Roman"/>
              </w:rPr>
              <w:t>образов в произведениях разных форм и жанров.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обобщать</w:t>
            </w:r>
            <w:r w:rsidRPr="0045219A">
              <w:rPr>
                <w:rFonts w:eastAsia="Times New Roman"/>
              </w:rPr>
              <w:t xml:space="preserve"> </w:t>
            </w:r>
            <w:proofErr w:type="spellStart"/>
            <w:r w:rsidRPr="0045219A">
              <w:rPr>
                <w:rFonts w:eastAsia="Times New Roman"/>
              </w:rPr>
              <w:t>жанр</w:t>
            </w:r>
            <w:proofErr w:type="gramStart"/>
            <w:r w:rsidRPr="0045219A">
              <w:rPr>
                <w:rFonts w:eastAsia="Times New Roman"/>
              </w:rPr>
              <w:t>о</w:t>
            </w:r>
            <w:proofErr w:type="spellEnd"/>
            <w:r w:rsidRPr="0045219A">
              <w:rPr>
                <w:rFonts w:eastAsia="Times New Roman"/>
              </w:rPr>
              <w:t>-</w:t>
            </w:r>
            <w:proofErr w:type="gramEnd"/>
            <w:r w:rsidRPr="0045219A">
              <w:rPr>
                <w:rFonts w:eastAsia="Times New Roman"/>
              </w:rPr>
              <w:t xml:space="preserve"> во-стилистические особенности музы</w:t>
            </w:r>
            <w:r w:rsidRPr="0045219A">
              <w:rPr>
                <w:rFonts w:eastAsia="Times New Roman"/>
              </w:rPr>
              <w:softHyphen/>
              <w:t>кальных произведений.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Размышлять</w:t>
            </w:r>
            <w:r w:rsidRPr="0045219A">
              <w:rPr>
                <w:rFonts w:eastAsia="Times New Roman"/>
              </w:rPr>
              <w:t xml:space="preserve"> о модификации жанров в современной музыке.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Общаться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взаимодействовать</w:t>
            </w:r>
            <w:r w:rsidRPr="0045219A">
              <w:rPr>
                <w:rFonts w:eastAsia="Times New Roman"/>
              </w:rPr>
              <w:t xml:space="preserve"> в процессе ансамблевого, коллективного (хорового и инструментального) вопло</w:t>
            </w:r>
            <w:r w:rsidRPr="0045219A">
              <w:rPr>
                <w:rFonts w:eastAsia="Times New Roman"/>
              </w:rPr>
              <w:softHyphen/>
              <w:t>щения различных художественных обра</w:t>
            </w:r>
            <w:r w:rsidRPr="0045219A">
              <w:rPr>
                <w:rFonts w:eastAsia="Times New Roman"/>
              </w:rPr>
              <w:softHyphen/>
              <w:t>зов.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исследовать</w:t>
            </w:r>
            <w:r w:rsidRPr="0045219A">
              <w:rPr>
                <w:rFonts w:eastAsia="Times New Roman"/>
              </w:rPr>
              <w:t xml:space="preserve"> твор</w:t>
            </w:r>
            <w:r w:rsidRPr="0045219A">
              <w:rPr>
                <w:rFonts w:eastAsia="Times New Roman"/>
              </w:rPr>
              <w:softHyphen/>
              <w:t>ческую биографию одного из популяр</w:t>
            </w:r>
            <w:r w:rsidRPr="0045219A">
              <w:rPr>
                <w:rFonts w:eastAsia="Times New Roman"/>
              </w:rPr>
              <w:softHyphen/>
              <w:t>ных исполнителей, музыкальных коллек</w:t>
            </w:r>
            <w:r w:rsidRPr="0045219A">
              <w:rPr>
                <w:rFonts w:eastAsia="Times New Roman"/>
              </w:rPr>
              <w:softHyphen/>
              <w:t>тивов и т.п.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Обмениваться</w:t>
            </w:r>
            <w:r w:rsidRPr="0045219A">
              <w:rPr>
                <w:rFonts w:eastAsia="Times New Roman"/>
              </w:rPr>
              <w:t xml:space="preserve"> впечатлениями о те</w:t>
            </w:r>
            <w:r w:rsidRPr="0045219A">
              <w:rPr>
                <w:rFonts w:eastAsia="Times New Roman"/>
              </w:rPr>
              <w:softHyphen/>
              <w:t>кущих событиях музыкальной жизни в отечественной культуре и за рубежом.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Импровизировать</w:t>
            </w:r>
            <w:r w:rsidRPr="0045219A">
              <w:rPr>
                <w:rFonts w:eastAsia="Times New Roman"/>
              </w:rPr>
              <w:t xml:space="preserve"> в одном из совре</w:t>
            </w:r>
            <w:r w:rsidRPr="0045219A">
              <w:rPr>
                <w:rFonts w:eastAsia="Times New Roman"/>
              </w:rPr>
              <w:softHyphen/>
              <w:t xml:space="preserve">менных жанров популярной музыки и 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оценивать</w:t>
            </w:r>
            <w:r w:rsidRPr="0045219A">
              <w:rPr>
                <w:rFonts w:eastAsia="Times New Roman"/>
              </w:rPr>
              <w:t xml:space="preserve"> собственное исполнение.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Ориентироваться</w:t>
            </w:r>
            <w:r w:rsidRPr="0045219A">
              <w:rPr>
                <w:rFonts w:eastAsia="Times New Roman"/>
              </w:rPr>
              <w:t xml:space="preserve"> в джазовой музы</w:t>
            </w:r>
            <w:r w:rsidRPr="0045219A">
              <w:rPr>
                <w:rFonts w:eastAsia="Times New Roman"/>
              </w:rPr>
              <w:softHyphen/>
              <w:t>ке,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называть</w:t>
            </w:r>
            <w:r w:rsidRPr="0045219A">
              <w:rPr>
                <w:rFonts w:eastAsia="Times New Roman"/>
              </w:rPr>
              <w:t xml:space="preserve"> ее отдельных выдающихся исполнителей и </w:t>
            </w:r>
            <w:r w:rsidRPr="0045219A">
              <w:rPr>
                <w:rFonts w:eastAsia="Times New Roman"/>
              </w:rPr>
              <w:lastRenderedPageBreak/>
              <w:t>композиторов.</w:t>
            </w:r>
          </w:p>
          <w:p w:rsidR="00A21455" w:rsidRPr="0045219A" w:rsidRDefault="00A21455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 xml:space="preserve">Самостоятельно </w:t>
            </w:r>
            <w:r w:rsidRPr="0045219A">
              <w:rPr>
                <w:rFonts w:eastAsia="Times New Roman"/>
                <w:b/>
              </w:rPr>
              <w:t>исследовать</w:t>
            </w:r>
            <w:r w:rsidRPr="0045219A">
              <w:rPr>
                <w:rFonts w:eastAsia="Times New Roman"/>
              </w:rPr>
              <w:t xml:space="preserve"> жанровое разнообразие популярной музыки.</w:t>
            </w:r>
          </w:p>
          <w:p w:rsidR="00A21455" w:rsidRPr="0045219A" w:rsidRDefault="00A21455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</w:rPr>
              <w:t>Определять</w:t>
            </w:r>
            <w:r w:rsidRPr="0045219A">
              <w:rPr>
                <w:rFonts w:eastAsia="Times New Roman"/>
              </w:rPr>
              <w:t xml:space="preserve"> специфику современной популярной отечественной и зарубежной музыки, </w:t>
            </w:r>
            <w:r w:rsidRPr="0045219A">
              <w:rPr>
                <w:rFonts w:eastAsia="Times New Roman"/>
                <w:b/>
              </w:rPr>
              <w:t>высказывать</w:t>
            </w:r>
            <w:r w:rsidRPr="0045219A">
              <w:rPr>
                <w:rFonts w:eastAsia="Times New Roman"/>
              </w:rPr>
              <w:t xml:space="preserve"> собственное мнение о ее художественной ценности.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</w:rPr>
              <w:t>Осуществлять</w:t>
            </w:r>
            <w:r w:rsidRPr="0045219A">
              <w:rPr>
                <w:rFonts w:eastAsia="Times New Roman"/>
              </w:rPr>
              <w:t xml:space="preserve"> проектную деятель</w:t>
            </w:r>
            <w:r w:rsidRPr="0045219A">
              <w:rPr>
                <w:rFonts w:eastAsia="Times New Roman"/>
              </w:rPr>
              <w:softHyphen/>
              <w:t>ность</w:t>
            </w:r>
            <w:r w:rsidRPr="0045219A">
              <w:rPr>
                <w:rFonts w:eastAsia="Times New Roman"/>
                <w:b/>
                <w:bCs/>
              </w:rPr>
              <w:t>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музыкальной жизни школы, города, страны и др.</w:t>
            </w:r>
          </w:p>
          <w:p w:rsidR="00A21455" w:rsidRPr="0045219A" w:rsidRDefault="00A21455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Использовать</w:t>
            </w:r>
            <w:r w:rsidRPr="0045219A">
              <w:rPr>
                <w:rFonts w:eastAsia="Times New Roman"/>
              </w:rPr>
              <w:t xml:space="preserve"> различные формы </w:t>
            </w:r>
            <w:proofErr w:type="spellStart"/>
            <w:r w:rsidRPr="0045219A">
              <w:rPr>
                <w:rFonts w:eastAsia="Times New Roman"/>
              </w:rPr>
              <w:t>му</w:t>
            </w:r>
            <w:r w:rsidRPr="0045219A">
              <w:rPr>
                <w:rFonts w:eastAsia="Times New Roman"/>
              </w:rPr>
              <w:softHyphen/>
              <w:t>зицирования</w:t>
            </w:r>
            <w:proofErr w:type="spellEnd"/>
            <w:r w:rsidRPr="0045219A">
              <w:rPr>
                <w:rFonts w:eastAsia="Times New Roman"/>
              </w:rPr>
              <w:t xml:space="preserve"> и творческих заданий для освоения содержания музыкальных про</w:t>
            </w:r>
            <w:r w:rsidRPr="0045219A">
              <w:rPr>
                <w:rFonts w:eastAsia="Times New Roman"/>
              </w:rPr>
              <w:softHyphen/>
              <w:t>изведений.</w:t>
            </w:r>
          </w:p>
          <w:p w:rsidR="00A21455" w:rsidRPr="0045219A" w:rsidRDefault="00A21455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Защищать</w:t>
            </w:r>
            <w:r w:rsidRPr="0045219A">
              <w:rPr>
                <w:rFonts w:eastAsia="Times New Roman"/>
                <w:bCs/>
              </w:rPr>
              <w:t xml:space="preserve"> творческие исследова</w:t>
            </w:r>
            <w:r w:rsidRPr="0045219A">
              <w:rPr>
                <w:rFonts w:eastAsia="Times New Roman"/>
                <w:bCs/>
              </w:rPr>
              <w:softHyphen/>
              <w:t>тельские проекты (вне сетки часов)</w:t>
            </w:r>
          </w:p>
        </w:tc>
      </w:tr>
    </w:tbl>
    <w:p w:rsidR="00A562AE" w:rsidRDefault="00A562AE" w:rsidP="00A562AE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p w:rsidR="0045219A" w:rsidRPr="0004743A" w:rsidRDefault="0004743A" w:rsidP="0004743A">
      <w:pPr>
        <w:rPr>
          <w:rFonts w:eastAsia="Times New Roman"/>
          <w:b/>
          <w:u w:val="single"/>
        </w:rPr>
      </w:pPr>
      <w:r w:rsidRPr="00B33D9F">
        <w:rPr>
          <w:b/>
          <w:u w:val="single"/>
        </w:rPr>
        <w:t>Учебно-методическое  и  материально-техническое обеспечение  образовательной деятельности.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04743A">
        <w:rPr>
          <w:rFonts w:eastAsia="Times New Roman"/>
          <w:b/>
        </w:rPr>
        <w:t>Учебники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5 класс»</w:t>
      </w:r>
      <w:r w:rsidR="00D10690">
        <w:rPr>
          <w:rFonts w:eastAsia="Times New Roman"/>
        </w:rPr>
        <w:t xml:space="preserve"> Г.П. Сергеева, Е.Д. Критская, М. Просвещение 2014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6 класс»</w:t>
      </w:r>
      <w:r w:rsidR="00D10690">
        <w:rPr>
          <w:rFonts w:eastAsia="Times New Roman"/>
        </w:rPr>
        <w:t xml:space="preserve"> Г.П. Сергеева, Е.Д. Критская, М. Просвещение 2014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7 класс»</w:t>
      </w:r>
      <w:r w:rsidR="00D10690" w:rsidRPr="00D10690">
        <w:rPr>
          <w:rFonts w:eastAsia="Times New Roman"/>
        </w:rPr>
        <w:t xml:space="preserve"> </w:t>
      </w:r>
      <w:r w:rsidR="00D10690">
        <w:rPr>
          <w:rFonts w:eastAsia="Times New Roman"/>
        </w:rPr>
        <w:t>Г.П. Сергеева, Е.Д. Критская, М. Просвещение 2014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04743A">
        <w:rPr>
          <w:rFonts w:eastAsia="Times New Roman"/>
          <w:b/>
        </w:rPr>
        <w:t>Пособия для учащихся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Творческая тетрадь. 5 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Творческая тетрадь. 6 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04743A">
        <w:rPr>
          <w:rFonts w:eastAsia="Times New Roman"/>
          <w:b/>
        </w:rPr>
        <w:t>Пособия для учителей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Хрестоматия музыкального материала. 5 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Хрестоматия музыкального материала. 6 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Хрестоматия музыкального материала. 7 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Фонохрестоматия музыкального материала. 5 класс» (МР3)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Фонохрестоматия музыкального материала. 6 класс» (МР3)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Фонохрестоматия музыкального материала. 7 класс» (МР3)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«Уроки музыки. 5-6 классы»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«Уроки музыки. 7 класс»</w:t>
      </w:r>
    </w:p>
    <w:p w:rsidR="0045219A" w:rsidRPr="0004743A" w:rsidRDefault="0045219A" w:rsidP="0004743A">
      <w:pPr>
        <w:rPr>
          <w:rFonts w:eastAsia="Times New Roman"/>
        </w:rPr>
      </w:pPr>
    </w:p>
    <w:p w:rsidR="0045219A" w:rsidRPr="0004743A" w:rsidRDefault="0045219A" w:rsidP="000474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04743A">
        <w:rPr>
          <w:rFonts w:eastAsia="Times New Roman"/>
          <w:b/>
          <w:lang w:val="en-US"/>
        </w:rPr>
        <w:t>MULTIMEDIA</w:t>
      </w:r>
      <w:r w:rsidRPr="0004743A">
        <w:rPr>
          <w:rFonts w:eastAsia="Times New Roman"/>
          <w:b/>
        </w:rPr>
        <w:t xml:space="preserve"> – поддержка предмета</w:t>
      </w:r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  <w:b/>
        </w:rPr>
      </w:pPr>
      <w:r w:rsidRPr="0004743A">
        <w:rPr>
          <w:rFonts w:eastAsia="Times New Roman"/>
        </w:rPr>
        <w:lastRenderedPageBreak/>
        <w:t xml:space="preserve">Детские электронные книги и презентации </w:t>
      </w:r>
      <w:r w:rsidRPr="0004743A">
        <w:rPr>
          <w:rFonts w:eastAsia="Times New Roman"/>
          <w:b/>
        </w:rPr>
        <w:t xml:space="preserve">- </w:t>
      </w:r>
      <w:hyperlink r:id="rId8" w:tgtFrame="_blank" w:history="1">
        <w:r w:rsidRPr="0004743A">
          <w:rPr>
            <w:rFonts w:eastAsia="Times New Roman"/>
            <w:bCs/>
            <w:i/>
            <w:u w:val="single"/>
          </w:rPr>
          <w:t>http://viki.rdf.ru/</w:t>
        </w:r>
      </w:hyperlink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  <w:b/>
          <w:i/>
        </w:rPr>
      </w:pPr>
      <w:r w:rsidRPr="0004743A">
        <w:rPr>
          <w:rFonts w:eastAsia="Times New Roman"/>
        </w:rPr>
        <w:t>Единая коллекция</w:t>
      </w:r>
      <w:r w:rsidRPr="0004743A">
        <w:rPr>
          <w:rFonts w:eastAsia="Times New Roman"/>
          <w:b/>
        </w:rPr>
        <w:t xml:space="preserve"> - </w:t>
      </w:r>
      <w:hyperlink r:id="rId9" w:tgtFrame="_blank" w:history="1">
        <w:r w:rsidRPr="0004743A">
          <w:rPr>
            <w:rFonts w:eastAsia="Times New Roman"/>
            <w:bCs/>
            <w:i/>
          </w:rPr>
          <w:t>http://collection.cross-edu.ru/catalog/rubr/f544b3b7-f1f4-       5b76-f453-552f31d9b164</w:t>
        </w:r>
      </w:hyperlink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</w:rPr>
      </w:pPr>
      <w:r w:rsidRPr="0004743A">
        <w:rPr>
          <w:rFonts w:eastAsia="Times New Roman"/>
        </w:rPr>
        <w:t>Мультимедийная программа «Учимся понимать музыку»</w:t>
      </w:r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</w:rPr>
      </w:pPr>
      <w:r w:rsidRPr="0004743A">
        <w:rPr>
          <w:rFonts w:eastAsia="Times New Roman"/>
        </w:rPr>
        <w:t>Мультимедийная программа «Шедевры музыки» издательства  «Кирилл и    Мефодий»</w:t>
      </w:r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</w:rPr>
      </w:pPr>
      <w:r w:rsidRPr="0004743A">
        <w:rPr>
          <w:rFonts w:eastAsia="Times New Roman"/>
        </w:rPr>
        <w:t>Мультимедийная программа «Музыка. Ключи»</w:t>
      </w:r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</w:rPr>
      </w:pPr>
      <w:r w:rsidRPr="0004743A">
        <w:rPr>
          <w:rFonts w:eastAsia="Times New Roman"/>
        </w:rPr>
        <w:t xml:space="preserve">Мультимедийная программа «Энциклопедия Кирилла и </w:t>
      </w:r>
      <w:proofErr w:type="spellStart"/>
      <w:r w:rsidRPr="0004743A">
        <w:rPr>
          <w:rFonts w:eastAsia="Times New Roman"/>
        </w:rPr>
        <w:t>Мефодия</w:t>
      </w:r>
      <w:proofErr w:type="spellEnd"/>
      <w:r w:rsidRPr="0004743A">
        <w:rPr>
          <w:rFonts w:eastAsia="Times New Roman"/>
        </w:rPr>
        <w:t xml:space="preserve"> 2009г.»</w:t>
      </w:r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</w:rPr>
      </w:pPr>
      <w:r w:rsidRPr="0004743A">
        <w:rPr>
          <w:rFonts w:eastAsia="Times New Roman"/>
        </w:rPr>
        <w:t>Мультимедийная программа «История музыкальных инструментов»</w:t>
      </w:r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</w:rPr>
      </w:pPr>
      <w:r w:rsidRPr="0004743A">
        <w:rPr>
          <w:rFonts w:eastAsia="Times New Roman"/>
        </w:rPr>
        <w:t xml:space="preserve">Музыкальный класс. 000 «Нью Медиа </w:t>
      </w:r>
      <w:proofErr w:type="spellStart"/>
      <w:r w:rsidRPr="0004743A">
        <w:rPr>
          <w:rFonts w:eastAsia="Times New Roman"/>
        </w:rPr>
        <w:t>Дженерейшн</w:t>
      </w:r>
      <w:proofErr w:type="spellEnd"/>
      <w:r w:rsidRPr="0004743A">
        <w:rPr>
          <w:rFonts w:eastAsia="Times New Roman"/>
        </w:rPr>
        <w:t>».</w:t>
      </w:r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  <w:b/>
        </w:rPr>
      </w:pPr>
      <w:r w:rsidRPr="0004743A">
        <w:rPr>
          <w:rFonts w:eastAsia="Times New Roman"/>
        </w:rPr>
        <w:t xml:space="preserve">Российский общеобразовательный портал - </w:t>
      </w:r>
      <w:hyperlink r:id="rId10" w:tgtFrame="_blank" w:history="1">
        <w:r w:rsidRPr="0004743A">
          <w:rPr>
            <w:rFonts w:eastAsia="Times New Roman"/>
            <w:bCs/>
            <w:i/>
            <w:u w:val="single"/>
          </w:rPr>
          <w:t>http://music.edu.ru/</w:t>
        </w:r>
      </w:hyperlink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</w:rPr>
      </w:pPr>
      <w:r w:rsidRPr="0004743A">
        <w:rPr>
          <w:rFonts w:eastAsia="Times New Roman"/>
        </w:rPr>
        <w:t>Уроки музыки с дирижером Скрипкиным. Серия «</w:t>
      </w:r>
      <w:proofErr w:type="spellStart"/>
      <w:r w:rsidRPr="0004743A">
        <w:rPr>
          <w:rFonts w:eastAsia="Times New Roman"/>
        </w:rPr>
        <w:t>Развивашки</w:t>
      </w:r>
      <w:proofErr w:type="spellEnd"/>
      <w:r w:rsidRPr="0004743A">
        <w:rPr>
          <w:rFonts w:eastAsia="Times New Roman"/>
        </w:rPr>
        <w:t>». Мультимедийный диск (</w:t>
      </w:r>
      <w:r w:rsidRPr="0004743A">
        <w:rPr>
          <w:rFonts w:eastAsia="Times New Roman"/>
          <w:lang w:val="en-US"/>
        </w:rPr>
        <w:t>CD</w:t>
      </w:r>
      <w:r w:rsidRPr="0004743A">
        <w:rPr>
          <w:rFonts w:eastAsia="Times New Roman"/>
        </w:rPr>
        <w:t xml:space="preserve"> </w:t>
      </w:r>
      <w:r w:rsidRPr="0004743A">
        <w:rPr>
          <w:rFonts w:eastAsia="Times New Roman"/>
          <w:lang w:val="en-US"/>
        </w:rPr>
        <w:t>ROM</w:t>
      </w:r>
      <w:r w:rsidRPr="0004743A">
        <w:rPr>
          <w:rFonts w:eastAsia="Times New Roman"/>
        </w:rPr>
        <w:t xml:space="preserve">) М.: ЗАО «Новый диск», 2008. </w:t>
      </w:r>
    </w:p>
    <w:p w:rsidR="0045219A" w:rsidRPr="0004743A" w:rsidRDefault="0045219A" w:rsidP="00FA14AD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04743A">
        <w:rPr>
          <w:rFonts w:eastAsia="Times New Roman"/>
          <w:b/>
        </w:rPr>
        <w:t>Список научно-методической литературы.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Пособие для учителя «Музыка. Фонохрестоматия музыкального материала. 5-9 класс» (</w:t>
      </w:r>
      <w:r w:rsidRPr="0004743A">
        <w:rPr>
          <w:rFonts w:eastAsia="Times New Roman"/>
          <w:lang w:val="en-US"/>
        </w:rPr>
        <w:t>mp</w:t>
      </w:r>
      <w:r w:rsidRPr="0004743A">
        <w:rPr>
          <w:rFonts w:eastAsia="Times New Roman"/>
        </w:rPr>
        <w:t xml:space="preserve"> 3), М., Просвещение, </w:t>
      </w:r>
      <w:smartTag w:uri="urn:schemas-microsoft-com:office:smarttags" w:element="metricconverter">
        <w:smartTagPr>
          <w:attr w:name="ProductID" w:val="2011 г"/>
        </w:smartTagPr>
        <w:r w:rsidRPr="0004743A">
          <w:rPr>
            <w:rFonts w:eastAsia="Times New Roman"/>
          </w:rPr>
          <w:t>2011 г</w:t>
        </w:r>
      </w:smartTag>
      <w:r w:rsidRPr="0004743A">
        <w:rPr>
          <w:rFonts w:eastAsia="Times New Roman"/>
        </w:rPr>
        <w:t>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 xml:space="preserve">Пособие для учителя «Музыка. Хрестоматия музыкального материала. 5-7 класс», М., Просвещение, 2011г. 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Пособие для учителя «Уроки музыки. 5-9 классы».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Учебник «Музыка. 6 класс», М., Просвещение, 2011г.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  <w:b/>
        </w:rPr>
      </w:pPr>
      <w:r w:rsidRPr="0004743A">
        <w:rPr>
          <w:rFonts w:eastAsia="Times New Roman"/>
        </w:rPr>
        <w:t>Пособие для учащихся «Музыка. Рабочая тетрадь. 5-7 класс», М., Просвещение, 2011г.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Алиев Ю. Б. Настольная книга школьного учителя-музы</w:t>
      </w:r>
      <w:r w:rsidRPr="0004743A">
        <w:rPr>
          <w:rFonts w:eastAsia="Times New Roman"/>
        </w:rPr>
        <w:softHyphen/>
        <w:t>канта / Ю. Б. Алиев. — М., 2009.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Антология русской и зарубежной музыки X—XXI вв. / сост. Ю. А. Зверев. Комплект компакт-дисков. — М., 2010.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Великие музыканты XX века. — М., 2011.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proofErr w:type="spellStart"/>
      <w:r w:rsidRPr="0004743A">
        <w:rPr>
          <w:rFonts w:eastAsia="Times New Roman"/>
        </w:rPr>
        <w:t>Кабалевский</w:t>
      </w:r>
      <w:proofErr w:type="spellEnd"/>
      <w:r w:rsidRPr="0004743A">
        <w:rPr>
          <w:rFonts w:eastAsia="Times New Roman"/>
        </w:rPr>
        <w:t xml:space="preserve"> Д. Б. Как рассказывать детям о музы</w:t>
      </w:r>
      <w:r w:rsidRPr="0004743A">
        <w:rPr>
          <w:rFonts w:eastAsia="Times New Roman"/>
        </w:rPr>
        <w:softHyphen/>
        <w:t xml:space="preserve">ке? /Д. Б. </w:t>
      </w:r>
      <w:proofErr w:type="spellStart"/>
      <w:r w:rsidRPr="0004743A">
        <w:rPr>
          <w:rFonts w:eastAsia="Times New Roman"/>
        </w:rPr>
        <w:t>Кабалевский</w:t>
      </w:r>
      <w:proofErr w:type="spellEnd"/>
      <w:r w:rsidRPr="0004743A">
        <w:rPr>
          <w:rFonts w:eastAsia="Times New Roman"/>
        </w:rPr>
        <w:t>. - М., 2010.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Никитина Л.Д. «История русской музыки», М., Академия, 2009г.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proofErr w:type="spellStart"/>
      <w:r w:rsidRPr="0004743A">
        <w:rPr>
          <w:rFonts w:eastAsia="Times New Roman"/>
        </w:rPr>
        <w:t>Самин</w:t>
      </w:r>
      <w:proofErr w:type="spellEnd"/>
      <w:r w:rsidRPr="0004743A">
        <w:rPr>
          <w:rFonts w:eastAsia="Times New Roman"/>
        </w:rPr>
        <w:t xml:space="preserve"> Д.К. «Сто великих композиторов», </w:t>
      </w:r>
      <w:proofErr w:type="spellStart"/>
      <w:r w:rsidRPr="0004743A">
        <w:rPr>
          <w:rFonts w:eastAsia="Times New Roman"/>
        </w:rPr>
        <w:t>М.,Вече</w:t>
      </w:r>
      <w:proofErr w:type="spellEnd"/>
      <w:r w:rsidRPr="0004743A">
        <w:rPr>
          <w:rFonts w:eastAsia="Times New Roman"/>
        </w:rPr>
        <w:t>, 2010г.</w:t>
      </w:r>
    </w:p>
    <w:p w:rsidR="0045219A" w:rsidRPr="00FA14AD" w:rsidRDefault="0045219A" w:rsidP="00D33FBF">
      <w:pPr>
        <w:widowControl w:val="0"/>
        <w:autoSpaceDE w:val="0"/>
        <w:autoSpaceDN w:val="0"/>
        <w:adjustRightInd w:val="0"/>
        <w:rPr>
          <w:rFonts w:eastAsia="Times New Roman"/>
        </w:rPr>
      </w:pPr>
    </w:p>
    <w:sectPr w:rsidR="0045219A" w:rsidRPr="00FA14AD" w:rsidSect="00603165"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4A" w:rsidRDefault="0016274A" w:rsidP="00D33FBF">
      <w:r>
        <w:separator/>
      </w:r>
    </w:p>
  </w:endnote>
  <w:endnote w:type="continuationSeparator" w:id="0">
    <w:p w:rsidR="0016274A" w:rsidRDefault="0016274A" w:rsidP="00D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25051"/>
      <w:docPartObj>
        <w:docPartGallery w:val="Page Numbers (Bottom of Page)"/>
        <w:docPartUnique/>
      </w:docPartObj>
    </w:sdtPr>
    <w:sdtContent>
      <w:p w:rsidR="0016274A" w:rsidRDefault="0016274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AC">
          <w:rPr>
            <w:noProof/>
          </w:rPr>
          <w:t>2</w:t>
        </w:r>
        <w:r>
          <w:fldChar w:fldCharType="end"/>
        </w:r>
      </w:p>
    </w:sdtContent>
  </w:sdt>
  <w:p w:rsidR="0016274A" w:rsidRDefault="0016274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4A" w:rsidRDefault="0016274A" w:rsidP="00D33FBF">
      <w:r>
        <w:separator/>
      </w:r>
    </w:p>
  </w:footnote>
  <w:footnote w:type="continuationSeparator" w:id="0">
    <w:p w:rsidR="0016274A" w:rsidRDefault="0016274A" w:rsidP="00D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AADFE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0000000B"/>
    <w:multiLevelType w:val="multilevel"/>
    <w:tmpl w:val="0000000A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1764103"/>
    <w:multiLevelType w:val="multilevel"/>
    <w:tmpl w:val="697ACC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2867C45"/>
    <w:multiLevelType w:val="multilevel"/>
    <w:tmpl w:val="52B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2E335D"/>
    <w:multiLevelType w:val="hybridMultilevel"/>
    <w:tmpl w:val="18CC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75E82"/>
    <w:multiLevelType w:val="hybridMultilevel"/>
    <w:tmpl w:val="E346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93217"/>
    <w:multiLevelType w:val="hybridMultilevel"/>
    <w:tmpl w:val="3A4A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28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61A43"/>
    <w:multiLevelType w:val="hybridMultilevel"/>
    <w:tmpl w:val="F5EA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F23A3"/>
    <w:multiLevelType w:val="multilevel"/>
    <w:tmpl w:val="CC7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3706D"/>
    <w:multiLevelType w:val="multilevel"/>
    <w:tmpl w:val="18B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9039B0"/>
    <w:multiLevelType w:val="hybridMultilevel"/>
    <w:tmpl w:val="9530BD58"/>
    <w:lvl w:ilvl="0" w:tplc="40821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C628B"/>
    <w:multiLevelType w:val="hybridMultilevel"/>
    <w:tmpl w:val="CDEC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D25DC"/>
    <w:multiLevelType w:val="multilevel"/>
    <w:tmpl w:val="6B5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236D6"/>
    <w:multiLevelType w:val="hybridMultilevel"/>
    <w:tmpl w:val="FF867A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C2058F"/>
    <w:multiLevelType w:val="hybridMultilevel"/>
    <w:tmpl w:val="9DD474F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605A1C"/>
    <w:multiLevelType w:val="hybridMultilevel"/>
    <w:tmpl w:val="7120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871D4"/>
    <w:multiLevelType w:val="multilevel"/>
    <w:tmpl w:val="3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31"/>
  </w:num>
  <w:num w:numId="3">
    <w:abstractNumId w:val="13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32"/>
  </w:num>
  <w:num w:numId="11">
    <w:abstractNumId w:val="30"/>
  </w:num>
  <w:num w:numId="12">
    <w:abstractNumId w:val="9"/>
  </w:num>
  <w:num w:numId="13">
    <w:abstractNumId w:val="17"/>
  </w:num>
  <w:num w:numId="14">
    <w:abstractNumId w:val="16"/>
  </w:num>
  <w:num w:numId="15">
    <w:abstractNumId w:val="10"/>
  </w:num>
  <w:num w:numId="16">
    <w:abstractNumId w:val="25"/>
  </w:num>
  <w:num w:numId="17">
    <w:abstractNumId w:val="21"/>
  </w:num>
  <w:num w:numId="18">
    <w:abstractNumId w:val="18"/>
  </w:num>
  <w:num w:numId="19">
    <w:abstractNumId w:val="23"/>
  </w:num>
  <w:num w:numId="20">
    <w:abstractNumId w:val="29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4"/>
  </w:num>
  <w:num w:numId="27">
    <w:abstractNumId w:val="22"/>
  </w:num>
  <w:num w:numId="28">
    <w:abstractNumId w:val="14"/>
  </w:num>
  <w:num w:numId="29">
    <w:abstractNumId w:val="8"/>
  </w:num>
  <w:num w:numId="30">
    <w:abstractNumId w:val="26"/>
  </w:num>
  <w:num w:numId="31">
    <w:abstractNumId w:val="15"/>
  </w:num>
  <w:num w:numId="32">
    <w:abstractNumId w:val="28"/>
  </w:num>
  <w:num w:numId="33">
    <w:abstractNumId w:val="27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77"/>
    <w:rsid w:val="0001261E"/>
    <w:rsid w:val="00034188"/>
    <w:rsid w:val="0004743A"/>
    <w:rsid w:val="00052AEB"/>
    <w:rsid w:val="0016274A"/>
    <w:rsid w:val="001B2FDB"/>
    <w:rsid w:val="001D359B"/>
    <w:rsid w:val="001E64F8"/>
    <w:rsid w:val="00211FE6"/>
    <w:rsid w:val="0023508E"/>
    <w:rsid w:val="00286A67"/>
    <w:rsid w:val="002B68BB"/>
    <w:rsid w:val="002E0390"/>
    <w:rsid w:val="00315D2B"/>
    <w:rsid w:val="003313F8"/>
    <w:rsid w:val="003815EE"/>
    <w:rsid w:val="003C5DA9"/>
    <w:rsid w:val="003D04E3"/>
    <w:rsid w:val="00440E5D"/>
    <w:rsid w:val="0045219A"/>
    <w:rsid w:val="00457D14"/>
    <w:rsid w:val="005551B7"/>
    <w:rsid w:val="005829B8"/>
    <w:rsid w:val="00603165"/>
    <w:rsid w:val="0063635B"/>
    <w:rsid w:val="007359C8"/>
    <w:rsid w:val="007B481F"/>
    <w:rsid w:val="00826C87"/>
    <w:rsid w:val="008A76FA"/>
    <w:rsid w:val="008F1E77"/>
    <w:rsid w:val="0095229B"/>
    <w:rsid w:val="00A21455"/>
    <w:rsid w:val="00A562AE"/>
    <w:rsid w:val="00AA2CFE"/>
    <w:rsid w:val="00B00E36"/>
    <w:rsid w:val="00B471AB"/>
    <w:rsid w:val="00B90ABC"/>
    <w:rsid w:val="00B965E4"/>
    <w:rsid w:val="00CE308F"/>
    <w:rsid w:val="00CE5DAC"/>
    <w:rsid w:val="00CF163B"/>
    <w:rsid w:val="00CF67C2"/>
    <w:rsid w:val="00D10690"/>
    <w:rsid w:val="00D33FBF"/>
    <w:rsid w:val="00DB26CE"/>
    <w:rsid w:val="00FA14AD"/>
    <w:rsid w:val="00FC441F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CB3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15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815E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81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7">
    <w:name w:val="c7"/>
    <w:basedOn w:val="a"/>
    <w:rsid w:val="003815EE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3815EE"/>
  </w:style>
  <w:style w:type="character" w:customStyle="1" w:styleId="8">
    <w:name w:val="Основной текст (8)"/>
    <w:basedOn w:val="a0"/>
    <w:rsid w:val="00FD2CB3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FD2CB3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FD2CB3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12pt">
    <w:name w:val="Основной текст (8) + 12 pt"/>
    <w:basedOn w:val="80"/>
    <w:rsid w:val="00FD2CB3"/>
    <w:rPr>
      <w:sz w:val="24"/>
      <w:szCs w:val="24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FD2CB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D2CB3"/>
  </w:style>
  <w:style w:type="table" w:styleId="a6">
    <w:name w:val="Table Grid"/>
    <w:basedOn w:val="a1"/>
    <w:rsid w:val="00FD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FD2CB3"/>
    <w:rPr>
      <w:b/>
      <w:bCs/>
      <w:color w:val="003333"/>
      <w:sz w:val="18"/>
      <w:szCs w:val="18"/>
      <w:u w:val="single"/>
    </w:rPr>
  </w:style>
  <w:style w:type="paragraph" w:styleId="a8">
    <w:name w:val="Normal (Web)"/>
    <w:basedOn w:val="a"/>
    <w:rsid w:val="00FD2CB3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qFormat/>
    <w:rsid w:val="00FD2CB3"/>
    <w:rPr>
      <w:b/>
      <w:bCs/>
    </w:rPr>
  </w:style>
  <w:style w:type="paragraph" w:customStyle="1" w:styleId="razdel">
    <w:name w:val="razdel"/>
    <w:basedOn w:val="a"/>
    <w:rsid w:val="00FD2CB3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basedOn w:val="a"/>
    <w:rsid w:val="00FD2CB3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qFormat/>
    <w:rsid w:val="00FD2CB3"/>
    <w:rPr>
      <w:i/>
      <w:iCs/>
    </w:rPr>
  </w:style>
  <w:style w:type="paragraph" w:styleId="2">
    <w:name w:val="Body Text Indent 2"/>
    <w:basedOn w:val="a"/>
    <w:link w:val="20"/>
    <w:rsid w:val="00FD2CB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FD2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2">
    <w:name w:val="Основной текст (8) + Полужирный2"/>
    <w:basedOn w:val="80"/>
    <w:rsid w:val="00FD2CB3"/>
    <w:rPr>
      <w:b/>
      <w:b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basedOn w:val="80"/>
    <w:rsid w:val="00FD2CB3"/>
    <w:rPr>
      <w:i/>
      <w:iCs/>
      <w:sz w:val="21"/>
      <w:szCs w:val="21"/>
      <w:shd w:val="clear" w:color="auto" w:fill="FFFFFF"/>
    </w:rPr>
  </w:style>
  <w:style w:type="character" w:customStyle="1" w:styleId="84">
    <w:name w:val="Заголовок №8_"/>
    <w:basedOn w:val="a0"/>
    <w:link w:val="85"/>
    <w:rsid w:val="00FD2CB3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rsid w:val="00FD2CB3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100">
    <w:name w:val="Заголовок №10_"/>
    <w:basedOn w:val="a0"/>
    <w:link w:val="101"/>
    <w:rsid w:val="00FD2CB3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FD2CB3"/>
    <w:pPr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33">
    <w:name w:val="Заголовок №3 (3)_"/>
    <w:basedOn w:val="a0"/>
    <w:link w:val="330"/>
    <w:rsid w:val="00FD2CB3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D2CB3"/>
    <w:rPr>
      <w:rFonts w:ascii="Century Gothic" w:hAnsi="Century Gothic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basedOn w:val="22"/>
    <w:rsid w:val="00FD2CB3"/>
    <w:rPr>
      <w:rFonts w:ascii="Century Gothic" w:hAnsi="Century Gothic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basedOn w:val="22"/>
    <w:rsid w:val="00FD2CB3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FD2CB3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ab">
    <w:name w:val="Основной текст Знак"/>
    <w:basedOn w:val="a0"/>
    <w:link w:val="ac"/>
    <w:rsid w:val="00FD2CB3"/>
    <w:rPr>
      <w:rFonts w:ascii="Century Gothic" w:hAnsi="Century Gothic"/>
      <w:spacing w:val="-30"/>
      <w:sz w:val="32"/>
      <w:szCs w:val="32"/>
      <w:shd w:val="clear" w:color="auto" w:fill="FFFFFF"/>
    </w:rPr>
  </w:style>
  <w:style w:type="character" w:customStyle="1" w:styleId="-1pt">
    <w:name w:val="Основной текст + Интервал -1 pt"/>
    <w:basedOn w:val="ab"/>
    <w:rsid w:val="00FD2CB3"/>
    <w:rPr>
      <w:rFonts w:ascii="Century Gothic" w:hAnsi="Century Gothic"/>
      <w:spacing w:val="-20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D2CB3"/>
    <w:rPr>
      <w:rFonts w:ascii="Microsoft Sans Serif" w:hAnsi="Microsoft Sans Serif"/>
      <w:sz w:val="13"/>
      <w:szCs w:val="13"/>
      <w:shd w:val="clear" w:color="auto" w:fill="FFFFFF"/>
    </w:rPr>
  </w:style>
  <w:style w:type="character" w:customStyle="1" w:styleId="6LucidaSansUnicode">
    <w:name w:val="Основной текст (6) + Lucida Sans Unicode"/>
    <w:aliases w:val="9,5 pt,Полужирный"/>
    <w:basedOn w:val="6"/>
    <w:rsid w:val="00FD2CB3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basedOn w:val="6"/>
    <w:rsid w:val="00FD2CB3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86">
    <w:name w:val="Основной текст (8) + Полужирный"/>
    <w:aliases w:val="Курсив"/>
    <w:basedOn w:val="80"/>
    <w:rsid w:val="00FD2CB3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10">
    <w:name w:val="Основной текст (11)_"/>
    <w:basedOn w:val="a0"/>
    <w:link w:val="111"/>
    <w:rsid w:val="00FD2CB3"/>
    <w:rPr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rsid w:val="00FD2CB3"/>
    <w:rPr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D2CB3"/>
    <w:rPr>
      <w:b/>
      <w:bCs/>
      <w:spacing w:val="-10"/>
      <w:sz w:val="29"/>
      <w:szCs w:val="29"/>
      <w:shd w:val="clear" w:color="auto" w:fill="FFFFFF"/>
    </w:rPr>
  </w:style>
  <w:style w:type="character" w:customStyle="1" w:styleId="911">
    <w:name w:val="Основной текст (9) + 11"/>
    <w:aliases w:val="5 pt30,Малые прописные,Интервал 0 pt"/>
    <w:basedOn w:val="9"/>
    <w:rsid w:val="00FD2CB3"/>
    <w:rPr>
      <w:b/>
      <w:bCs/>
      <w:smallCaps/>
      <w:spacing w:val="0"/>
      <w:sz w:val="23"/>
      <w:szCs w:val="23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0"/>
    <w:rsid w:val="00FD2CB3"/>
    <w:rPr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FD2CB3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basedOn w:val="a0"/>
    <w:link w:val="70"/>
    <w:rsid w:val="00FD2CB3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basedOn w:val="7"/>
    <w:rsid w:val="00FD2CB3"/>
    <w:rPr>
      <w:spacing w:val="20"/>
      <w:sz w:val="21"/>
      <w:szCs w:val="21"/>
      <w:shd w:val="clear" w:color="auto" w:fill="FFFFFF"/>
    </w:rPr>
  </w:style>
  <w:style w:type="paragraph" w:customStyle="1" w:styleId="330">
    <w:name w:val="Заголовок №3 (3)"/>
    <w:basedOn w:val="a"/>
    <w:link w:val="33"/>
    <w:rsid w:val="00FD2CB3"/>
    <w:pPr>
      <w:shd w:val="clear" w:color="auto" w:fill="FFFFFF"/>
      <w:spacing w:after="180" w:line="240" w:lineRule="atLeast"/>
      <w:jc w:val="center"/>
      <w:outlineLvl w:val="2"/>
    </w:pPr>
    <w:rPr>
      <w:rFonts w:ascii="Century Gothic" w:eastAsiaTheme="minorHAnsi" w:hAnsi="Century Gothic" w:cstheme="minorBidi"/>
      <w:b/>
      <w:bCs/>
      <w:spacing w:val="50"/>
      <w:sz w:val="43"/>
      <w:szCs w:val="43"/>
      <w:lang w:eastAsia="en-US"/>
    </w:rPr>
  </w:style>
  <w:style w:type="paragraph" w:customStyle="1" w:styleId="220">
    <w:name w:val="Заголовок №2 (2)"/>
    <w:basedOn w:val="a"/>
    <w:link w:val="22"/>
    <w:rsid w:val="00FD2CB3"/>
    <w:pPr>
      <w:shd w:val="clear" w:color="auto" w:fill="FFFFFF"/>
      <w:spacing w:before="180" w:after="180" w:line="240" w:lineRule="atLeast"/>
      <w:jc w:val="center"/>
      <w:outlineLvl w:val="1"/>
    </w:pPr>
    <w:rPr>
      <w:rFonts w:ascii="Century Gothic" w:eastAsiaTheme="minorHAnsi" w:hAnsi="Century Gothic" w:cstheme="minorBidi"/>
      <w:sz w:val="44"/>
      <w:szCs w:val="44"/>
      <w:lang w:eastAsia="en-US"/>
    </w:rPr>
  </w:style>
  <w:style w:type="paragraph" w:customStyle="1" w:styleId="430">
    <w:name w:val="Заголовок №4 (3)"/>
    <w:basedOn w:val="a"/>
    <w:link w:val="43"/>
    <w:rsid w:val="00FD2CB3"/>
    <w:pPr>
      <w:shd w:val="clear" w:color="auto" w:fill="FFFFFF"/>
      <w:spacing w:before="60" w:after="60" w:line="413" w:lineRule="exact"/>
      <w:jc w:val="center"/>
      <w:outlineLvl w:val="3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paragraph" w:styleId="ac">
    <w:name w:val="Body Text"/>
    <w:basedOn w:val="a"/>
    <w:link w:val="ab"/>
    <w:rsid w:val="00FD2CB3"/>
    <w:pPr>
      <w:shd w:val="clear" w:color="auto" w:fill="FFFFFF"/>
      <w:spacing w:before="960" w:line="384" w:lineRule="exact"/>
      <w:jc w:val="center"/>
    </w:pPr>
    <w:rPr>
      <w:rFonts w:ascii="Century Gothic" w:eastAsiaTheme="minorHAnsi" w:hAnsi="Century Gothic" w:cstheme="minorBidi"/>
      <w:spacing w:val="-30"/>
      <w:sz w:val="32"/>
      <w:szCs w:val="32"/>
      <w:lang w:eastAsia="en-US"/>
    </w:rPr>
  </w:style>
  <w:style w:type="character" w:customStyle="1" w:styleId="12">
    <w:name w:val="Основной текст Знак1"/>
    <w:basedOn w:val="a0"/>
    <w:rsid w:val="00FD2CB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rsid w:val="00FD2CB3"/>
    <w:pPr>
      <w:shd w:val="clear" w:color="auto" w:fill="FFFFFF"/>
      <w:spacing w:before="60" w:after="300" w:line="240" w:lineRule="atLeast"/>
    </w:pPr>
    <w:rPr>
      <w:rFonts w:ascii="Microsoft Sans Serif" w:eastAsiaTheme="minorHAnsi" w:hAnsi="Microsoft Sans Serif" w:cstheme="minorBidi"/>
      <w:sz w:val="13"/>
      <w:szCs w:val="13"/>
      <w:lang w:eastAsia="en-US"/>
    </w:rPr>
  </w:style>
  <w:style w:type="paragraph" w:customStyle="1" w:styleId="111">
    <w:name w:val="Основной текст (11)1"/>
    <w:basedOn w:val="a"/>
    <w:link w:val="110"/>
    <w:rsid w:val="00FD2CB3"/>
    <w:pPr>
      <w:shd w:val="clear" w:color="auto" w:fill="FFFFFF"/>
      <w:spacing w:line="63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paragraph" w:customStyle="1" w:styleId="201">
    <w:name w:val="Основной текст (20)"/>
    <w:basedOn w:val="a"/>
    <w:link w:val="200"/>
    <w:rsid w:val="00FD2CB3"/>
    <w:pPr>
      <w:shd w:val="clear" w:color="auto" w:fill="FFFFFF"/>
      <w:spacing w:after="120" w:line="240" w:lineRule="atLeast"/>
      <w:jc w:val="center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paragraph" w:customStyle="1" w:styleId="70">
    <w:name w:val="Заголовок №7"/>
    <w:basedOn w:val="a"/>
    <w:link w:val="7"/>
    <w:rsid w:val="00FD2CB3"/>
    <w:pPr>
      <w:shd w:val="clear" w:color="auto" w:fill="FFFFFF"/>
      <w:spacing w:before="120" w:after="1020" w:line="240" w:lineRule="atLeast"/>
      <w:jc w:val="center"/>
      <w:outlineLvl w:val="6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8">
    <w:name w:val="Основной текст (18)_"/>
    <w:basedOn w:val="a0"/>
    <w:link w:val="181"/>
    <w:locked/>
    <w:rsid w:val="00FD2CB3"/>
    <w:rPr>
      <w:rFonts w:ascii="Century Gothic" w:hAnsi="Century Gothic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locked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221">
    <w:name w:val="Основной текст (22)_"/>
    <w:basedOn w:val="a0"/>
    <w:link w:val="222"/>
    <w:locked/>
    <w:rsid w:val="00FD2CB3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3">
    <w:name w:val="Основной текст (23)_"/>
    <w:basedOn w:val="a0"/>
    <w:link w:val="230"/>
    <w:locked/>
    <w:rsid w:val="00FD2CB3"/>
    <w:rPr>
      <w:sz w:val="24"/>
      <w:szCs w:val="24"/>
      <w:shd w:val="clear" w:color="auto" w:fill="FFFFFF"/>
    </w:rPr>
  </w:style>
  <w:style w:type="character" w:customStyle="1" w:styleId="21">
    <w:name w:val="Основной текст (21)_"/>
    <w:basedOn w:val="a0"/>
    <w:link w:val="210"/>
    <w:locked/>
    <w:rsid w:val="00FD2CB3"/>
    <w:rPr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basedOn w:val="a0"/>
    <w:link w:val="1121"/>
    <w:locked/>
    <w:rsid w:val="00FD2CB3"/>
    <w:rPr>
      <w:sz w:val="21"/>
      <w:szCs w:val="21"/>
      <w:shd w:val="clear" w:color="auto" w:fill="FFFFFF"/>
    </w:rPr>
  </w:style>
  <w:style w:type="character" w:customStyle="1" w:styleId="11211pt">
    <w:name w:val="Заголовок №11 (2) + 11 pt"/>
    <w:aliases w:val="Полужирный23,Интервал -1 pt"/>
    <w:basedOn w:val="1120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0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basedOn w:val="1120"/>
    <w:rsid w:val="00FD2CB3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2">
    <w:name w:val="Заголовок №11 (2) + Полужирный"/>
    <w:basedOn w:val="1120"/>
    <w:rsid w:val="00FD2CB3"/>
    <w:rPr>
      <w:b/>
      <w:bCs/>
      <w:sz w:val="21"/>
      <w:szCs w:val="21"/>
      <w:shd w:val="clear" w:color="auto" w:fill="FFFFFF"/>
    </w:rPr>
  </w:style>
  <w:style w:type="character" w:customStyle="1" w:styleId="11220">
    <w:name w:val="Заголовок №11 (2) + Полужирный2"/>
    <w:basedOn w:val="1120"/>
    <w:rsid w:val="00FD2CB3"/>
    <w:rPr>
      <w:b/>
      <w:bCs/>
      <w:strike/>
      <w:sz w:val="21"/>
      <w:szCs w:val="21"/>
      <w:shd w:val="clear" w:color="auto" w:fill="FFFFFF"/>
    </w:rPr>
  </w:style>
  <w:style w:type="character" w:customStyle="1" w:styleId="113">
    <w:name w:val="Заголовок №11_"/>
    <w:basedOn w:val="a0"/>
    <w:link w:val="114"/>
    <w:locked/>
    <w:rsid w:val="00FD2CB3"/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rsid w:val="00FD2CB3"/>
    <w:rPr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locked/>
    <w:rsid w:val="00FD2CB3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0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basedOn w:val="120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ad">
    <w:name w:val="Колонтитул_"/>
    <w:basedOn w:val="a0"/>
    <w:link w:val="ae"/>
    <w:locked/>
    <w:rsid w:val="00FD2CB3"/>
    <w:rPr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basedOn w:val="ad"/>
    <w:rsid w:val="00FD2CB3"/>
    <w:rPr>
      <w:rFonts w:ascii="Franklin Gothic Medium" w:hAnsi="Franklin Gothic Medium" w:cs="Franklin Gothic Medium"/>
      <w:b/>
      <w:bCs/>
      <w:i/>
      <w:iCs/>
      <w:spacing w:val="0"/>
      <w:shd w:val="clear" w:color="auto" w:fill="FFFFFF"/>
    </w:rPr>
  </w:style>
  <w:style w:type="character" w:customStyle="1" w:styleId="24">
    <w:name w:val="Основной текст (24)_"/>
    <w:basedOn w:val="a0"/>
    <w:link w:val="241"/>
    <w:locked/>
    <w:rsid w:val="00FD2CB3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rsid w:val="00FD2CB3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0"/>
    <w:rsid w:val="00FD2CB3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2">
    <w:name w:val="Основной текст (19) + Не курсив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FD2C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">
    <w:name w:val="Основной текст (10)_"/>
    <w:basedOn w:val="a0"/>
    <w:link w:val="103"/>
    <w:locked/>
    <w:rsid w:val="00FD2CB3"/>
    <w:rPr>
      <w:noProof/>
      <w:shd w:val="clear" w:color="auto" w:fill="FFFFFF"/>
    </w:rPr>
  </w:style>
  <w:style w:type="character" w:customStyle="1" w:styleId="15">
    <w:name w:val="Основной текст (15)_"/>
    <w:basedOn w:val="a0"/>
    <w:link w:val="150"/>
    <w:locked/>
    <w:rsid w:val="00FD2CB3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basedOn w:val="15"/>
    <w:rsid w:val="00FD2CB3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1"/>
    <w:rsid w:val="00FD2CB3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1"/>
    <w:rsid w:val="00FD2CB3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1"/>
    <w:rsid w:val="00FD2CB3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basedOn w:val="120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"/>
    <w:rsid w:val="00FD2CB3"/>
    <w:rPr>
      <w:b/>
      <w:bCs/>
      <w:spacing w:val="0"/>
      <w:sz w:val="21"/>
      <w:szCs w:val="21"/>
      <w:shd w:val="clear" w:color="auto" w:fill="FFFFFF"/>
    </w:rPr>
  </w:style>
  <w:style w:type="character" w:customStyle="1" w:styleId="240">
    <w:name w:val="Основной текст (24)"/>
    <w:basedOn w:val="24"/>
    <w:rsid w:val="00FD2CB3"/>
    <w:rPr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0"/>
    <w:rsid w:val="00FD2CB3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basedOn w:val="a0"/>
    <w:link w:val="620"/>
    <w:locked/>
    <w:rsid w:val="00FD2CB3"/>
    <w:rPr>
      <w:sz w:val="21"/>
      <w:szCs w:val="21"/>
      <w:shd w:val="clear" w:color="auto" w:fill="FFFFFF"/>
    </w:rPr>
  </w:style>
  <w:style w:type="character" w:customStyle="1" w:styleId="91">
    <w:name w:val="Заголовок №9_"/>
    <w:basedOn w:val="a0"/>
    <w:link w:val="92"/>
    <w:locked/>
    <w:rsid w:val="00FD2CB3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rsid w:val="00FD2CB3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5">
    <w:name w:val="Подпись к картинке (2)_"/>
    <w:basedOn w:val="a0"/>
    <w:link w:val="26"/>
    <w:locked/>
    <w:rsid w:val="00FD2CB3"/>
    <w:rPr>
      <w:b/>
      <w:bCs/>
      <w:spacing w:val="-20"/>
      <w:shd w:val="clear" w:color="auto" w:fill="FFFFFF"/>
    </w:rPr>
  </w:style>
  <w:style w:type="character" w:customStyle="1" w:styleId="250">
    <w:name w:val="Основной текст (25)_"/>
    <w:basedOn w:val="a0"/>
    <w:link w:val="251"/>
    <w:locked/>
    <w:rsid w:val="00FD2CB3"/>
    <w:rPr>
      <w:b/>
      <w:bCs/>
      <w:spacing w:val="-20"/>
      <w:shd w:val="clear" w:color="auto" w:fill="FFFFFF"/>
    </w:rPr>
  </w:style>
  <w:style w:type="character" w:customStyle="1" w:styleId="242">
    <w:name w:val="Основной текст (24)2"/>
    <w:basedOn w:val="24"/>
    <w:rsid w:val="00FD2CB3"/>
    <w:rPr>
      <w:b/>
      <w:bCs/>
      <w:spacing w:val="-20"/>
      <w:shd w:val="clear" w:color="auto" w:fill="FFFFFF"/>
    </w:rPr>
  </w:style>
  <w:style w:type="character" w:customStyle="1" w:styleId="260">
    <w:name w:val="Основной текст (26)_"/>
    <w:basedOn w:val="a0"/>
    <w:link w:val="261"/>
    <w:locked/>
    <w:rsid w:val="00FD2C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rsid w:val="00FD2CB3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basedOn w:val="260"/>
    <w:rsid w:val="00FD2CB3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basedOn w:val="260"/>
    <w:rsid w:val="00FD2CB3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basedOn w:val="260"/>
    <w:rsid w:val="00FD2CB3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basedOn w:val="24"/>
    <w:rsid w:val="00FD2CB3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0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rsid w:val="00FD2CB3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basedOn w:val="19"/>
    <w:rsid w:val="00FD2C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basedOn w:val="a0"/>
    <w:link w:val="1021"/>
    <w:locked/>
    <w:rsid w:val="00FD2CB3"/>
    <w:rPr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locked/>
    <w:rsid w:val="00FD2CB3"/>
    <w:rPr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34">
    <w:name w:val="Заголовок №3 (4)_"/>
    <w:basedOn w:val="a0"/>
    <w:link w:val="340"/>
    <w:locked/>
    <w:rsid w:val="00FD2CB3"/>
    <w:rPr>
      <w:sz w:val="24"/>
      <w:szCs w:val="24"/>
      <w:shd w:val="clear" w:color="auto" w:fill="FFFFFF"/>
    </w:rPr>
  </w:style>
  <w:style w:type="character" w:customStyle="1" w:styleId="820">
    <w:name w:val="Основной текст (8)2"/>
    <w:basedOn w:val="80"/>
    <w:rsid w:val="00FD2CB3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basedOn w:val="120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basedOn w:val="1020"/>
    <w:rsid w:val="00FD2CB3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basedOn w:val="1020"/>
    <w:rsid w:val="00FD2CB3"/>
    <w:rPr>
      <w:b/>
      <w:bCs/>
      <w:spacing w:val="0"/>
      <w:sz w:val="21"/>
      <w:szCs w:val="21"/>
      <w:shd w:val="clear" w:color="auto" w:fill="FFFFFF"/>
    </w:rPr>
  </w:style>
  <w:style w:type="character" w:customStyle="1" w:styleId="180">
    <w:name w:val="Основной текст (18)"/>
    <w:basedOn w:val="18"/>
    <w:rsid w:val="00FD2CB3"/>
    <w:rPr>
      <w:rFonts w:ascii="Century Gothic" w:hAnsi="Century Gothic"/>
      <w:spacing w:val="-10"/>
      <w:sz w:val="12"/>
      <w:szCs w:val="12"/>
      <w:u w:val="single"/>
      <w:shd w:val="clear" w:color="auto" w:fill="FFFFFF"/>
    </w:rPr>
  </w:style>
  <w:style w:type="character" w:customStyle="1" w:styleId="27">
    <w:name w:val="Основной текст (27)_"/>
    <w:basedOn w:val="a0"/>
    <w:link w:val="270"/>
    <w:locked/>
    <w:rsid w:val="00FD2CB3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rsid w:val="00FD2CB3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210">
    <w:name w:val="Основной текст (12) + Курсив1"/>
    <w:basedOn w:val="120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28">
    <w:name w:val="Основной текст (28)_"/>
    <w:basedOn w:val="a0"/>
    <w:link w:val="280"/>
    <w:locked/>
    <w:rsid w:val="00FD2CB3"/>
    <w:rPr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basedOn w:val="24"/>
    <w:rsid w:val="00FD2CB3"/>
    <w:rPr>
      <w:b/>
      <w:bCs/>
      <w:i/>
      <w:iCs/>
      <w:spacing w:val="-20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basedOn w:val="24"/>
    <w:rsid w:val="00FD2CB3"/>
    <w:rPr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rsid w:val="00FD2CB3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rsid w:val="00FD2CB3"/>
    <w:rPr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locked/>
    <w:rsid w:val="00FD2CB3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basedOn w:val="19"/>
    <w:rsid w:val="00FD2CB3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basedOn w:val="1020"/>
    <w:rsid w:val="00FD2CB3"/>
    <w:rPr>
      <w:b/>
      <w:bCs/>
      <w:i/>
      <w:iCs/>
      <w:spacing w:val="-20"/>
      <w:shd w:val="clear" w:color="auto" w:fill="FFFFFF"/>
    </w:rPr>
  </w:style>
  <w:style w:type="character" w:customStyle="1" w:styleId="102101">
    <w:name w:val="Заголовок №10 (2) + 101"/>
    <w:aliases w:val="5 pt21,Курсив9"/>
    <w:basedOn w:val="1020"/>
    <w:rsid w:val="00FD2C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basedOn w:val="1020"/>
    <w:rsid w:val="00FD2CB3"/>
    <w:rPr>
      <w:b/>
      <w:bCs/>
      <w:spacing w:val="-20"/>
      <w:shd w:val="clear" w:color="auto" w:fill="FFFFFF"/>
    </w:rPr>
  </w:style>
  <w:style w:type="character" w:customStyle="1" w:styleId="19-1pt1">
    <w:name w:val="Основной текст (19) + Интервал -1 pt1"/>
    <w:basedOn w:val="19"/>
    <w:rsid w:val="00FD2C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basedOn w:val="19"/>
    <w:rsid w:val="00FD2CB3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basedOn w:val="19"/>
    <w:rsid w:val="00FD2CB3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basedOn w:val="19"/>
    <w:rsid w:val="00FD2CB3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0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3">
    <w:name w:val="Подпись к картинке (3)_"/>
    <w:basedOn w:val="a0"/>
    <w:link w:val="30"/>
    <w:locked/>
    <w:rsid w:val="00FD2CB3"/>
    <w:rPr>
      <w:b/>
      <w:bCs/>
      <w:sz w:val="21"/>
      <w:szCs w:val="21"/>
      <w:shd w:val="clear" w:color="auto" w:fill="FFFFFF"/>
    </w:rPr>
  </w:style>
  <w:style w:type="character" w:customStyle="1" w:styleId="31">
    <w:name w:val="Подпись к картинке (3) + Не полужирный"/>
    <w:basedOn w:val="3"/>
    <w:rsid w:val="00FD2CB3"/>
    <w:rPr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basedOn w:val="80"/>
    <w:rsid w:val="00FD2CB3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basedOn w:val="a0"/>
    <w:link w:val="301"/>
    <w:locked/>
    <w:rsid w:val="00FD2CB3"/>
    <w:rPr>
      <w:b/>
      <w:bCs/>
      <w:w w:val="75"/>
      <w:sz w:val="46"/>
      <w:szCs w:val="46"/>
      <w:shd w:val="clear" w:color="auto" w:fill="FFFFFF"/>
      <w:lang w:val="en-US"/>
    </w:rPr>
  </w:style>
  <w:style w:type="character" w:customStyle="1" w:styleId="310">
    <w:name w:val="Основной текст (31)_"/>
    <w:basedOn w:val="a0"/>
    <w:link w:val="311"/>
    <w:locked/>
    <w:rsid w:val="00FD2CB3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0"/>
    <w:rsid w:val="00FD2CB3"/>
    <w:rPr>
      <w:rFonts w:ascii="Times New Roman" w:hAnsi="Times New Roman" w:cs="Times New Roman"/>
      <w:spacing w:val="60"/>
      <w:sz w:val="21"/>
      <w:szCs w:val="21"/>
      <w:shd w:val="clear" w:color="auto" w:fill="FFFFFF"/>
      <w:lang w:bidi="ar-SA"/>
    </w:rPr>
  </w:style>
  <w:style w:type="character" w:customStyle="1" w:styleId="9111">
    <w:name w:val="Основной текст (9) + 111"/>
    <w:aliases w:val="5 pt20,Малые прописные2,Интервал 3 pt"/>
    <w:basedOn w:val="9"/>
    <w:rsid w:val="00FD2CB3"/>
    <w:rPr>
      <w:rFonts w:ascii="Times New Roman" w:hAnsi="Times New Roman" w:cs="Times New Roman"/>
      <w:b w:val="0"/>
      <w:bCs w:val="0"/>
      <w:smallCaps/>
      <w:spacing w:val="60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0"/>
    <w:locked/>
    <w:rsid w:val="00FD2CB3"/>
    <w:rPr>
      <w:rFonts w:ascii="Century Gothic" w:hAnsi="Century Gothic"/>
      <w:spacing w:val="80"/>
      <w:sz w:val="34"/>
      <w:szCs w:val="34"/>
      <w:shd w:val="clear" w:color="auto" w:fill="FFFFFF"/>
      <w:lang w:val="en-US"/>
    </w:rPr>
  </w:style>
  <w:style w:type="character" w:customStyle="1" w:styleId="-1pt1">
    <w:name w:val="Основной текст + Интервал -1 pt1"/>
    <w:basedOn w:val="ab"/>
    <w:rsid w:val="00FD2CB3"/>
    <w:rPr>
      <w:rFonts w:ascii="Century Gothic" w:hAnsi="Century Gothic" w:cs="Century Gothic"/>
      <w:spacing w:val="-20"/>
      <w:sz w:val="32"/>
      <w:szCs w:val="32"/>
      <w:shd w:val="clear" w:color="auto" w:fill="FFFFFF"/>
    </w:rPr>
  </w:style>
  <w:style w:type="character" w:customStyle="1" w:styleId="CenturyGothic">
    <w:name w:val="Колонтитул + Century Gothic"/>
    <w:aliases w:val="6,5 pt19,Интервал 0 pt13"/>
    <w:basedOn w:val="ad"/>
    <w:rsid w:val="00FD2CB3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af">
    <w:name w:val="Подпись к таблице_"/>
    <w:basedOn w:val="a0"/>
    <w:link w:val="af0"/>
    <w:locked/>
    <w:rsid w:val="00FD2C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basedOn w:val="a0"/>
    <w:link w:val="332"/>
    <w:locked/>
    <w:rsid w:val="00FD2CB3"/>
    <w:rPr>
      <w:rFonts w:ascii="Century Gothic" w:hAnsi="Century Gothic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basedOn w:val="a0"/>
    <w:link w:val="342"/>
    <w:locked/>
    <w:rsid w:val="00FD2CB3"/>
    <w:rPr>
      <w:rFonts w:ascii="Century Gothic" w:hAnsi="Century Gothic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basedOn w:val="120"/>
    <w:rsid w:val="00FD2CB3"/>
    <w:rPr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basedOn w:val="120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basedOn w:val="120"/>
    <w:rsid w:val="00FD2CB3"/>
    <w:rPr>
      <w:b/>
      <w:bCs/>
      <w:noProof/>
      <w:sz w:val="21"/>
      <w:szCs w:val="21"/>
      <w:shd w:val="clear" w:color="auto" w:fill="FFFFFF"/>
    </w:rPr>
  </w:style>
  <w:style w:type="character" w:customStyle="1" w:styleId="22TimesNewRoman2">
    <w:name w:val="Основной текст (22) + Times New Roman2"/>
    <w:aliases w:val="102,5 pt18,Не полужирный,Интервал 0 pt12"/>
    <w:basedOn w:val="221"/>
    <w:rsid w:val="00FD2CB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030">
    <w:name w:val="Заголовок №10 (3)_"/>
    <w:basedOn w:val="a0"/>
    <w:link w:val="1031"/>
    <w:locked/>
    <w:rsid w:val="00FD2CB3"/>
    <w:rPr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6)_"/>
    <w:basedOn w:val="a0"/>
    <w:link w:val="360"/>
    <w:locked/>
    <w:rsid w:val="00FD2CB3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basedOn w:val="110"/>
    <w:rsid w:val="00FD2CB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11">
    <w:name w:val="Основной текст (21) + Полужирный"/>
    <w:basedOn w:val="21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35">
    <w:name w:val="Основной текст (35)_"/>
    <w:basedOn w:val="a0"/>
    <w:link w:val="350"/>
    <w:locked/>
    <w:rsid w:val="00FD2CB3"/>
    <w:rPr>
      <w:rFonts w:ascii="Century Gothic" w:hAnsi="Century Gothic"/>
      <w:noProof/>
      <w:shd w:val="clear" w:color="auto" w:fill="FFFFFF"/>
    </w:rPr>
  </w:style>
  <w:style w:type="character" w:customStyle="1" w:styleId="38">
    <w:name w:val="Основной текст (38)_"/>
    <w:basedOn w:val="a0"/>
    <w:link w:val="380"/>
    <w:locked/>
    <w:rsid w:val="00FD2CB3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character" w:customStyle="1" w:styleId="37">
    <w:name w:val="Основной текст (37)_"/>
    <w:basedOn w:val="a0"/>
    <w:link w:val="370"/>
    <w:locked/>
    <w:rsid w:val="00FD2CB3"/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character" w:customStyle="1" w:styleId="13">
    <w:name w:val="Заголовок №1 (3)_"/>
    <w:basedOn w:val="a0"/>
    <w:link w:val="130"/>
    <w:locked/>
    <w:rsid w:val="00FD2CB3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basedOn w:val="80"/>
    <w:rsid w:val="00FD2CB3"/>
    <w:rPr>
      <w:rFonts w:ascii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customStyle="1" w:styleId="8LucidaSansUnicode">
    <w:name w:val="Основной текст (8) + Lucida Sans Unicode"/>
    <w:aliases w:val="9 pt,Полужирный15,Курсив8"/>
    <w:basedOn w:val="80"/>
    <w:rsid w:val="00FD2CB3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223">
    <w:name w:val="Колонтитул + 22"/>
    <w:aliases w:val="5 pt16,Полужирный14"/>
    <w:basedOn w:val="ad"/>
    <w:rsid w:val="00FD2CB3"/>
    <w:rPr>
      <w:b/>
      <w:bCs/>
      <w:spacing w:val="0"/>
      <w:sz w:val="45"/>
      <w:szCs w:val="45"/>
      <w:shd w:val="clear" w:color="auto" w:fill="FFFFFF"/>
    </w:rPr>
  </w:style>
  <w:style w:type="character" w:customStyle="1" w:styleId="810pt">
    <w:name w:val="Основной текст (8) + 10 pt"/>
    <w:aliases w:val="Полужирный13"/>
    <w:basedOn w:val="80"/>
    <w:rsid w:val="00FD2CB3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89">
    <w:name w:val="Основной текст (8) + 9"/>
    <w:aliases w:val="5 pt15,Полужирный12,Интервал 0 pt11"/>
    <w:basedOn w:val="80"/>
    <w:rsid w:val="00FD2CB3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basedOn w:val="80"/>
    <w:rsid w:val="00FD2CB3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basedOn w:val="80"/>
    <w:rsid w:val="00FD2CB3"/>
    <w:rPr>
      <w:rFonts w:ascii="Lucida Sans Unicode" w:hAnsi="Lucida Sans Unicode" w:cs="Lucida Sans Unicode"/>
      <w:b/>
      <w:bCs/>
      <w:noProof/>
      <w:spacing w:val="0"/>
      <w:sz w:val="18"/>
      <w:szCs w:val="18"/>
      <w:shd w:val="clear" w:color="auto" w:fill="FFFFFF"/>
      <w:lang w:bidi="ar-SA"/>
    </w:rPr>
  </w:style>
  <w:style w:type="character" w:customStyle="1" w:styleId="12CourierNew">
    <w:name w:val="Основной текст (12) + Courier New"/>
    <w:basedOn w:val="120"/>
    <w:rsid w:val="00FD2CB3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basedOn w:val="a0"/>
    <w:link w:val="1131"/>
    <w:locked/>
    <w:rsid w:val="00FD2CB3"/>
    <w:rPr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basedOn w:val="113"/>
    <w:rsid w:val="00FD2CB3"/>
    <w:rPr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basedOn w:val="1120"/>
    <w:rsid w:val="00FD2CB3"/>
    <w:rPr>
      <w:b/>
      <w:bCs/>
      <w:sz w:val="21"/>
      <w:szCs w:val="21"/>
      <w:shd w:val="clear" w:color="auto" w:fill="FFFFFF"/>
    </w:rPr>
  </w:style>
  <w:style w:type="character" w:customStyle="1" w:styleId="39">
    <w:name w:val="Основной текст (39)_"/>
    <w:basedOn w:val="a0"/>
    <w:link w:val="390"/>
    <w:locked/>
    <w:rsid w:val="00FD2CB3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basedOn w:val="250"/>
    <w:rsid w:val="00FD2CB3"/>
    <w:rPr>
      <w:b/>
      <w:bCs/>
      <w:strike/>
      <w:spacing w:val="-20"/>
      <w:shd w:val="clear" w:color="auto" w:fill="FFFFFF"/>
    </w:rPr>
  </w:style>
  <w:style w:type="character" w:customStyle="1" w:styleId="810">
    <w:name w:val="Основной текст (8) + Полужирный1"/>
    <w:basedOn w:val="80"/>
    <w:rsid w:val="00FD2CB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7">
    <w:name w:val="Основной текст (11)7"/>
    <w:basedOn w:val="110"/>
    <w:rsid w:val="00FD2CB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6">
    <w:name w:val="Основной текст (11) + Курсив"/>
    <w:basedOn w:val="110"/>
    <w:rsid w:val="00FD2CB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Полужирный"/>
    <w:basedOn w:val="110"/>
    <w:rsid w:val="00FD2CB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basedOn w:val="39"/>
    <w:rsid w:val="00FD2CB3"/>
    <w:rPr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basedOn w:val="110"/>
    <w:rsid w:val="00FD2CB3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basedOn w:val="110"/>
    <w:rsid w:val="00FD2CB3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basedOn w:val="110"/>
    <w:rsid w:val="00FD2CB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basedOn w:val="120"/>
    <w:rsid w:val="00FD2CB3"/>
    <w:rPr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basedOn w:val="110"/>
    <w:rsid w:val="00FD2CB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basedOn w:val="110"/>
    <w:rsid w:val="00FD2CB3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basedOn w:val="110"/>
    <w:rsid w:val="00FD2CB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basedOn w:val="110"/>
    <w:rsid w:val="00FD2CB3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FD2CB3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basedOn w:val="110"/>
    <w:rsid w:val="00FD2CB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basedOn w:val="120"/>
    <w:rsid w:val="00FD2CB3"/>
    <w:rPr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basedOn w:val="a0"/>
    <w:link w:val="520"/>
    <w:locked/>
    <w:rsid w:val="00FD2CB3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04">
    <w:name w:val="Заголовок №10 (4)_"/>
    <w:basedOn w:val="a0"/>
    <w:link w:val="1040"/>
    <w:locked/>
    <w:rsid w:val="00FD2CB3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1141">
    <w:name w:val="Основной текст (11)4"/>
    <w:basedOn w:val="110"/>
    <w:rsid w:val="00FD2CB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basedOn w:val="110"/>
    <w:rsid w:val="00FD2CB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basedOn w:val="110"/>
    <w:rsid w:val="00FD2CB3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 (40)_"/>
    <w:basedOn w:val="a0"/>
    <w:link w:val="400"/>
    <w:locked/>
    <w:rsid w:val="00FD2CB3"/>
    <w:rPr>
      <w:rFonts w:ascii="Century Gothic" w:hAnsi="Century Gothic"/>
      <w:spacing w:val="40"/>
      <w:shd w:val="clear" w:color="auto" w:fill="FFFFFF"/>
    </w:rPr>
  </w:style>
  <w:style w:type="character" w:customStyle="1" w:styleId="1112">
    <w:name w:val="Основной текст (11) + Курсив1"/>
    <w:basedOn w:val="110"/>
    <w:rsid w:val="00FD2CB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basedOn w:val="19"/>
    <w:rsid w:val="00FD2CB3"/>
    <w:rPr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basedOn w:val="110"/>
    <w:rsid w:val="00FD2CB3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basedOn w:val="110"/>
    <w:rsid w:val="00FD2CB3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1113">
    <w:name w:val="Основной текст (11) + Полужирный1"/>
    <w:basedOn w:val="110"/>
    <w:rsid w:val="00FD2CB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1">
    <w:name w:val="Заголовок №6_"/>
    <w:basedOn w:val="a0"/>
    <w:link w:val="63"/>
    <w:locked/>
    <w:rsid w:val="00FD2CB3"/>
    <w:rPr>
      <w:rFonts w:ascii="Franklin Gothic Medium" w:hAnsi="Franklin Gothic Medium"/>
      <w:b/>
      <w:bCs/>
      <w:sz w:val="27"/>
      <w:szCs w:val="27"/>
      <w:shd w:val="clear" w:color="auto" w:fill="FFFFFF"/>
      <w:lang w:val="en-US"/>
    </w:rPr>
  </w:style>
  <w:style w:type="character" w:customStyle="1" w:styleId="6-1pt">
    <w:name w:val="Заголовок №6 + Интервал -1 pt"/>
    <w:basedOn w:val="61"/>
    <w:rsid w:val="00FD2CB3"/>
    <w:rPr>
      <w:rFonts w:ascii="Franklin Gothic Medium" w:hAnsi="Franklin Gothic Medium"/>
      <w:b/>
      <w:bCs/>
      <w:spacing w:val="-30"/>
      <w:sz w:val="27"/>
      <w:szCs w:val="27"/>
      <w:shd w:val="clear" w:color="auto" w:fill="FFFFFF"/>
      <w:lang w:val="en-US"/>
    </w:rPr>
  </w:style>
  <w:style w:type="character" w:customStyle="1" w:styleId="6TimesNewRoman">
    <w:name w:val="Заголовок №6 + Times New Roman"/>
    <w:aliases w:val="12 pt,Не полужирный4"/>
    <w:basedOn w:val="61"/>
    <w:rsid w:val="00FD2CB3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1230">
    <w:name w:val="Основной текст (12) + Не полужирный3"/>
    <w:basedOn w:val="120"/>
    <w:rsid w:val="00FD2CB3"/>
    <w:rPr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basedOn w:val="a0"/>
    <w:link w:val="1050"/>
    <w:locked/>
    <w:rsid w:val="00FD2CB3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0"/>
    <w:rsid w:val="00FD2CB3"/>
    <w:rPr>
      <w:rFonts w:ascii="Times New Roman" w:hAnsi="Times New Roman" w:cs="Times New Roman"/>
      <w:spacing w:val="-10"/>
      <w:sz w:val="21"/>
      <w:szCs w:val="21"/>
      <w:shd w:val="clear" w:color="auto" w:fill="FFFFFF"/>
      <w:lang w:bidi="ar-SA"/>
    </w:rPr>
  </w:style>
  <w:style w:type="character" w:customStyle="1" w:styleId="41">
    <w:name w:val="Основной текст (41)_"/>
    <w:basedOn w:val="a0"/>
    <w:link w:val="410"/>
    <w:locked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basedOn w:val="41"/>
    <w:rsid w:val="00FD2CB3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a">
    <w:name w:val="Подпись к таблице (2)_"/>
    <w:basedOn w:val="a0"/>
    <w:link w:val="2b"/>
    <w:locked/>
    <w:rsid w:val="00FD2CB3"/>
    <w:rPr>
      <w:b/>
      <w:bCs/>
      <w:spacing w:val="-20"/>
      <w:shd w:val="clear" w:color="auto" w:fill="FFFFFF"/>
    </w:rPr>
  </w:style>
  <w:style w:type="character" w:customStyle="1" w:styleId="42">
    <w:name w:val="Основной текст (42)_"/>
    <w:basedOn w:val="a0"/>
    <w:link w:val="420"/>
    <w:locked/>
    <w:rsid w:val="00FD2CB3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basedOn w:val="42"/>
    <w:rsid w:val="00FD2CB3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1">
    <w:name w:val="Основной текст (43)_"/>
    <w:basedOn w:val="a0"/>
    <w:link w:val="432"/>
    <w:locked/>
    <w:rsid w:val="00FD2CB3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basedOn w:val="120"/>
    <w:rsid w:val="00FD2CB3"/>
    <w:rPr>
      <w:b/>
      <w:bCs/>
      <w:noProof/>
      <w:sz w:val="21"/>
      <w:szCs w:val="21"/>
      <w:shd w:val="clear" w:color="auto" w:fill="FFFFFF"/>
    </w:rPr>
  </w:style>
  <w:style w:type="character" w:customStyle="1" w:styleId="4310">
    <w:name w:val="Основной текст (43) + 10"/>
    <w:aliases w:val="5 pt10,Курсив3,Интервал 0 pt9"/>
    <w:basedOn w:val="431"/>
    <w:rsid w:val="00FD2CB3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1">
    <w:name w:val="Подпись к картинке_"/>
    <w:basedOn w:val="a0"/>
    <w:link w:val="14"/>
    <w:locked/>
    <w:rsid w:val="00FD2CB3"/>
    <w:rPr>
      <w:sz w:val="21"/>
      <w:szCs w:val="21"/>
      <w:shd w:val="clear" w:color="auto" w:fill="FFFFFF"/>
    </w:rPr>
  </w:style>
  <w:style w:type="character" w:customStyle="1" w:styleId="af2">
    <w:name w:val="Подпись к картинке"/>
    <w:basedOn w:val="af1"/>
    <w:rsid w:val="00FD2CB3"/>
    <w:rPr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basedOn w:val="af1"/>
    <w:rsid w:val="00FD2CB3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basedOn w:val="af1"/>
    <w:rsid w:val="00FD2CB3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basedOn w:val="221"/>
    <w:rsid w:val="00FD2CB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basedOn w:val="120"/>
    <w:rsid w:val="00FD2CB3"/>
    <w:rPr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basedOn w:val="110"/>
    <w:rsid w:val="00FD2CB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0"/>
    <w:link w:val="160"/>
    <w:locked/>
    <w:rsid w:val="00FD2CB3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basedOn w:val="120"/>
    <w:rsid w:val="00FD2CB3"/>
    <w:rPr>
      <w:b/>
      <w:bCs/>
      <w:spacing w:val="-10"/>
      <w:sz w:val="29"/>
      <w:szCs w:val="29"/>
      <w:shd w:val="clear" w:color="auto" w:fill="FFFFFF"/>
    </w:rPr>
  </w:style>
  <w:style w:type="character" w:customStyle="1" w:styleId="140">
    <w:name w:val="Основной текст (14)_"/>
    <w:basedOn w:val="a0"/>
    <w:link w:val="141"/>
    <w:locked/>
    <w:rsid w:val="00FD2CB3"/>
    <w:rPr>
      <w:rFonts w:ascii="Century Gothic" w:hAnsi="Century Gothic"/>
      <w:b/>
      <w:bCs/>
      <w:noProof/>
      <w:shd w:val="clear" w:color="auto" w:fill="FFFFFF"/>
    </w:rPr>
  </w:style>
  <w:style w:type="character" w:customStyle="1" w:styleId="44">
    <w:name w:val="Основной текст (44)_"/>
    <w:basedOn w:val="a0"/>
    <w:link w:val="440"/>
    <w:locked/>
    <w:rsid w:val="00FD2CB3"/>
    <w:rPr>
      <w:rFonts w:ascii="Century Gothic" w:hAnsi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basedOn w:val="80"/>
    <w:rsid w:val="00FD2CB3"/>
    <w:rPr>
      <w:rFonts w:ascii="Times New Roman" w:hAnsi="Times New Roman" w:cs="Times New Roman"/>
      <w:b/>
      <w:bCs/>
      <w:noProof/>
      <w:spacing w:val="-10"/>
      <w:sz w:val="29"/>
      <w:szCs w:val="29"/>
      <w:shd w:val="clear" w:color="auto" w:fill="FFFFFF"/>
      <w:lang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basedOn w:val="80"/>
    <w:rsid w:val="00FD2CB3"/>
    <w:rPr>
      <w:rFonts w:ascii="Franklin Gothic Medium" w:hAnsi="Franklin Gothic Medium" w:cs="Franklin Gothic Medium"/>
      <w:b/>
      <w:bCs/>
      <w:noProof/>
      <w:spacing w:val="-10"/>
      <w:sz w:val="22"/>
      <w:szCs w:val="22"/>
      <w:shd w:val="clear" w:color="auto" w:fill="FFFFFF"/>
      <w:lang w:bidi="ar-SA"/>
    </w:rPr>
  </w:style>
  <w:style w:type="character" w:customStyle="1" w:styleId="1125">
    <w:name w:val="Основной текст (11)2"/>
    <w:basedOn w:val="110"/>
    <w:rsid w:val="00FD2CB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5)_"/>
    <w:basedOn w:val="a0"/>
    <w:link w:val="450"/>
    <w:locked/>
    <w:rsid w:val="00FD2CB3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rsid w:val="00FD2CB3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basedOn w:val="80"/>
    <w:rsid w:val="00FD2CB3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221pt">
    <w:name w:val="Основной текст (22) + Интервал 1 pt"/>
    <w:basedOn w:val="221"/>
    <w:rsid w:val="00FD2CB3"/>
    <w:rPr>
      <w:rFonts w:ascii="Franklin Gothic Medium" w:hAnsi="Franklin Gothic Medium"/>
      <w:b/>
      <w:bCs/>
      <w:spacing w:val="20"/>
      <w:shd w:val="clear" w:color="auto" w:fill="FFFFFF"/>
    </w:rPr>
  </w:style>
  <w:style w:type="character" w:customStyle="1" w:styleId="46">
    <w:name w:val="Основной текст (46)_"/>
    <w:basedOn w:val="a0"/>
    <w:link w:val="460"/>
    <w:locked/>
    <w:rsid w:val="00FD2CB3"/>
    <w:rPr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rsid w:val="00FD2CB3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basedOn w:val="46"/>
    <w:rsid w:val="00FD2CB3"/>
    <w:rPr>
      <w:b/>
      <w:bCs/>
      <w:i/>
      <w:iC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basedOn w:val="46"/>
    <w:rsid w:val="00FD2CB3"/>
    <w:rPr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basedOn w:val="19"/>
    <w:rsid w:val="00FD2CB3"/>
    <w:rPr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basedOn w:val="19"/>
    <w:rsid w:val="00FD2CB3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CenturyGothic">
    <w:name w:val="Основной текст (45) + Century Gothic"/>
    <w:aliases w:val="92,5 pt2,Полужирный2,Интервал 0 pt3"/>
    <w:rsid w:val="00FD2CB3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rsid w:val="00FD2CB3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CenturyGothic">
    <w:name w:val="Основной текст (8) + Century Gothic"/>
    <w:aliases w:val="91,5 pt1,Полужирный1"/>
    <w:basedOn w:val="80"/>
    <w:rsid w:val="00FD2CB3"/>
    <w:rPr>
      <w:rFonts w:ascii="Century Gothic" w:hAnsi="Century Gothic" w:cs="Century Gothic"/>
      <w:b/>
      <w:bCs/>
      <w:spacing w:val="0"/>
      <w:sz w:val="19"/>
      <w:szCs w:val="19"/>
      <w:shd w:val="clear" w:color="auto" w:fill="FFFFFF"/>
      <w:lang w:val="en-US" w:eastAsia="en-US" w:bidi="ar-SA"/>
    </w:rPr>
  </w:style>
  <w:style w:type="character" w:customStyle="1" w:styleId="87pt">
    <w:name w:val="Основной текст (8) + 7 pt"/>
    <w:aliases w:val="Малые прописные1"/>
    <w:basedOn w:val="80"/>
    <w:rsid w:val="00FD2CB3"/>
    <w:rPr>
      <w:rFonts w:ascii="Times New Roman" w:hAnsi="Times New Roman" w:cs="Times New Roman"/>
      <w:smallCaps/>
      <w:noProof/>
      <w:spacing w:val="0"/>
      <w:sz w:val="14"/>
      <w:szCs w:val="14"/>
      <w:shd w:val="clear" w:color="auto" w:fill="FFFFFF"/>
      <w:lang w:bidi="ar-SA"/>
    </w:rPr>
  </w:style>
  <w:style w:type="character" w:customStyle="1" w:styleId="87pt1">
    <w:name w:val="Основной текст (8) + 7 pt1"/>
    <w:aliases w:val="Интервал 0 pt1"/>
    <w:basedOn w:val="80"/>
    <w:rsid w:val="00FD2CB3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rsid w:val="00FD2CB3"/>
    <w:pPr>
      <w:shd w:val="clear" w:color="auto" w:fill="FFFFFF"/>
      <w:spacing w:before="60" w:after="300" w:line="240" w:lineRule="atLeast"/>
    </w:pPr>
    <w:rPr>
      <w:rFonts w:ascii="Century Gothic" w:eastAsiaTheme="minorHAnsi" w:hAnsi="Century Gothic" w:cstheme="minorBidi"/>
      <w:spacing w:val="-10"/>
      <w:sz w:val="12"/>
      <w:szCs w:val="12"/>
      <w:lang w:eastAsia="en-US"/>
    </w:rPr>
  </w:style>
  <w:style w:type="paragraph" w:customStyle="1" w:styleId="190">
    <w:name w:val="Основной текст (19)"/>
    <w:basedOn w:val="a"/>
    <w:link w:val="19"/>
    <w:rsid w:val="00FD2CB3"/>
    <w:pPr>
      <w:shd w:val="clear" w:color="auto" w:fill="FFFFFF"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222">
    <w:name w:val="Основной текст (22)"/>
    <w:basedOn w:val="a"/>
    <w:link w:val="221"/>
    <w:rsid w:val="00FD2CB3"/>
    <w:pPr>
      <w:shd w:val="clear" w:color="auto" w:fill="FFFFFF"/>
      <w:spacing w:line="240" w:lineRule="atLeast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FD2CB3"/>
    <w:pPr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(21)"/>
    <w:basedOn w:val="a"/>
    <w:link w:val="21"/>
    <w:rsid w:val="00FD2CB3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customStyle="1" w:styleId="1121">
    <w:name w:val="Заголовок №11 (2)"/>
    <w:basedOn w:val="a"/>
    <w:link w:val="1120"/>
    <w:rsid w:val="00FD2CB3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14">
    <w:name w:val="Заголовок №11"/>
    <w:basedOn w:val="a"/>
    <w:link w:val="113"/>
    <w:rsid w:val="00FD2CB3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121">
    <w:name w:val="Основной текст (12)"/>
    <w:basedOn w:val="a"/>
    <w:link w:val="120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ae">
    <w:name w:val="Колонтитул"/>
    <w:basedOn w:val="a"/>
    <w:link w:val="ad"/>
    <w:rsid w:val="00FD2CB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3">
    <w:name w:val="Основной текст (10)"/>
    <w:basedOn w:val="a"/>
    <w:link w:val="102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41">
    <w:name w:val="Основной текст (24)1"/>
    <w:basedOn w:val="a"/>
    <w:link w:val="24"/>
    <w:rsid w:val="00FD2CB3"/>
    <w:pPr>
      <w:shd w:val="clear" w:color="auto" w:fill="FFFFFF"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paragraph" w:customStyle="1" w:styleId="620">
    <w:name w:val="Заголовок №6 (2)"/>
    <w:basedOn w:val="a"/>
    <w:link w:val="62"/>
    <w:rsid w:val="00FD2CB3"/>
    <w:pPr>
      <w:shd w:val="clear" w:color="auto" w:fill="FFFFFF"/>
      <w:spacing w:line="240" w:lineRule="atLeas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92">
    <w:name w:val="Заголовок №9"/>
    <w:basedOn w:val="a"/>
    <w:link w:val="91"/>
    <w:rsid w:val="00FD2CB3"/>
    <w:pPr>
      <w:shd w:val="clear" w:color="auto" w:fill="FFFFFF"/>
      <w:spacing w:line="211" w:lineRule="exact"/>
      <w:jc w:val="both"/>
      <w:outlineLvl w:val="8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paragraph" w:customStyle="1" w:styleId="26">
    <w:name w:val="Подпись к картинке (2)"/>
    <w:basedOn w:val="a"/>
    <w:link w:val="25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paragraph" w:customStyle="1" w:styleId="251">
    <w:name w:val="Основной текст (25)1"/>
    <w:basedOn w:val="a"/>
    <w:link w:val="250"/>
    <w:rsid w:val="00FD2CB3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paragraph" w:customStyle="1" w:styleId="261">
    <w:name w:val="Основной текст (26)"/>
    <w:basedOn w:val="a"/>
    <w:link w:val="260"/>
    <w:rsid w:val="00FD2CB3"/>
    <w:pPr>
      <w:shd w:val="clear" w:color="auto" w:fill="FFFFFF"/>
      <w:spacing w:line="211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paragraph" w:customStyle="1" w:styleId="1021">
    <w:name w:val="Заголовок №10 (2)1"/>
    <w:basedOn w:val="a"/>
    <w:link w:val="1020"/>
    <w:rsid w:val="00FD2CB3"/>
    <w:pPr>
      <w:shd w:val="clear" w:color="auto" w:fill="FFFFFF"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FD2CB3"/>
    <w:pPr>
      <w:shd w:val="clear" w:color="auto" w:fill="FFFFFF"/>
      <w:spacing w:line="278" w:lineRule="exact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340">
    <w:name w:val="Заголовок №3 (4)"/>
    <w:basedOn w:val="a"/>
    <w:link w:val="34"/>
    <w:rsid w:val="00FD2CB3"/>
    <w:pPr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paragraph" w:customStyle="1" w:styleId="270">
    <w:name w:val="Основной текст (27)"/>
    <w:basedOn w:val="a"/>
    <w:link w:val="27"/>
    <w:rsid w:val="00FD2CB3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/>
      <w:bCs/>
      <w:i/>
      <w:iCs/>
      <w:sz w:val="18"/>
      <w:szCs w:val="18"/>
      <w:lang w:eastAsia="en-US"/>
    </w:rPr>
  </w:style>
  <w:style w:type="paragraph" w:customStyle="1" w:styleId="280">
    <w:name w:val="Основной текст (28)"/>
    <w:basedOn w:val="a"/>
    <w:link w:val="28"/>
    <w:rsid w:val="00FD2CB3"/>
    <w:pPr>
      <w:shd w:val="clear" w:color="auto" w:fill="FFFFFF"/>
      <w:spacing w:line="216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2"/>
      <w:szCs w:val="22"/>
      <w:lang w:eastAsia="en-US"/>
    </w:rPr>
  </w:style>
  <w:style w:type="paragraph" w:customStyle="1" w:styleId="290">
    <w:name w:val="Основной текст (29)"/>
    <w:basedOn w:val="a"/>
    <w:link w:val="29"/>
    <w:rsid w:val="00FD2CB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30">
    <w:name w:val="Подпись к картинке (3)"/>
    <w:basedOn w:val="a"/>
    <w:link w:val="3"/>
    <w:rsid w:val="00FD2CB3"/>
    <w:pPr>
      <w:shd w:val="clear" w:color="auto" w:fill="FFFFFF"/>
      <w:spacing w:line="115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01">
    <w:name w:val="Основной текст (30)"/>
    <w:basedOn w:val="a"/>
    <w:link w:val="300"/>
    <w:rsid w:val="00FD2CB3"/>
    <w:pPr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b/>
      <w:bCs/>
      <w:w w:val="75"/>
      <w:sz w:val="46"/>
      <w:szCs w:val="46"/>
      <w:lang w:val="en-US" w:eastAsia="en-US"/>
    </w:rPr>
  </w:style>
  <w:style w:type="paragraph" w:customStyle="1" w:styleId="311">
    <w:name w:val="Основной текст (31)"/>
    <w:basedOn w:val="a"/>
    <w:link w:val="310"/>
    <w:rsid w:val="00FD2CB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320">
    <w:name w:val="Основной текст (32)"/>
    <w:basedOn w:val="a"/>
    <w:link w:val="32"/>
    <w:rsid w:val="00FD2CB3"/>
    <w:pPr>
      <w:shd w:val="clear" w:color="auto" w:fill="FFFFFF"/>
      <w:spacing w:before="60" w:after="60" w:line="240" w:lineRule="atLeast"/>
      <w:jc w:val="both"/>
    </w:pPr>
    <w:rPr>
      <w:rFonts w:ascii="Century Gothic" w:eastAsiaTheme="minorHAnsi" w:hAnsi="Century Gothic" w:cstheme="minorBidi"/>
      <w:spacing w:val="80"/>
      <w:sz w:val="34"/>
      <w:szCs w:val="34"/>
      <w:lang w:val="en-US" w:eastAsia="en-US"/>
    </w:rPr>
  </w:style>
  <w:style w:type="paragraph" w:customStyle="1" w:styleId="af0">
    <w:name w:val="Подпись к таблице"/>
    <w:basedOn w:val="a"/>
    <w:link w:val="af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paragraph" w:customStyle="1" w:styleId="332">
    <w:name w:val="Основной текст (33)"/>
    <w:basedOn w:val="a"/>
    <w:link w:val="331"/>
    <w:rsid w:val="00FD2CB3"/>
    <w:pPr>
      <w:shd w:val="clear" w:color="auto" w:fill="FFFFFF"/>
      <w:spacing w:line="240" w:lineRule="atLeast"/>
    </w:pPr>
    <w:rPr>
      <w:rFonts w:ascii="Century Gothic" w:eastAsiaTheme="minorHAnsi" w:hAnsi="Century Gothic" w:cstheme="minorBidi"/>
      <w:noProof/>
      <w:sz w:val="26"/>
      <w:szCs w:val="26"/>
      <w:lang w:eastAsia="en-US"/>
    </w:rPr>
  </w:style>
  <w:style w:type="paragraph" w:customStyle="1" w:styleId="342">
    <w:name w:val="Основной текст (34)"/>
    <w:basedOn w:val="a"/>
    <w:link w:val="341"/>
    <w:rsid w:val="00FD2CB3"/>
    <w:pPr>
      <w:shd w:val="clear" w:color="auto" w:fill="FFFFFF"/>
      <w:spacing w:before="1680" w:line="240" w:lineRule="atLeast"/>
    </w:pPr>
    <w:rPr>
      <w:rFonts w:ascii="Century Gothic" w:eastAsiaTheme="minorHAnsi" w:hAnsi="Century Gothic" w:cstheme="minorBidi"/>
      <w:b/>
      <w:bCs/>
      <w:lang w:eastAsia="en-US"/>
    </w:rPr>
  </w:style>
  <w:style w:type="paragraph" w:customStyle="1" w:styleId="1031">
    <w:name w:val="Заголовок №10 (3)"/>
    <w:basedOn w:val="a"/>
    <w:link w:val="1030"/>
    <w:rsid w:val="00FD2CB3"/>
    <w:pPr>
      <w:shd w:val="clear" w:color="auto" w:fill="FFFFFF"/>
      <w:spacing w:before="126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60">
    <w:name w:val="Основной текст (36)"/>
    <w:basedOn w:val="a"/>
    <w:link w:val="36"/>
    <w:rsid w:val="00FD2CB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paragraph" w:customStyle="1" w:styleId="350">
    <w:name w:val="Основной текст (35)"/>
    <w:basedOn w:val="a"/>
    <w:link w:val="35"/>
    <w:rsid w:val="00FD2CB3"/>
    <w:pPr>
      <w:shd w:val="clear" w:color="auto" w:fill="FFFFFF"/>
      <w:spacing w:before="60" w:line="240" w:lineRule="atLeast"/>
    </w:pPr>
    <w:rPr>
      <w:rFonts w:ascii="Century Gothic" w:eastAsiaTheme="minorHAnsi" w:hAnsi="Century Gothic" w:cstheme="minorBidi"/>
      <w:noProof/>
      <w:sz w:val="22"/>
      <w:szCs w:val="22"/>
      <w:lang w:eastAsia="en-US"/>
    </w:rPr>
  </w:style>
  <w:style w:type="paragraph" w:customStyle="1" w:styleId="380">
    <w:name w:val="Основной текст (38)"/>
    <w:basedOn w:val="a"/>
    <w:link w:val="38"/>
    <w:rsid w:val="00FD2CB3"/>
    <w:pPr>
      <w:shd w:val="clear" w:color="auto" w:fill="FFFFFF"/>
      <w:spacing w:line="240" w:lineRule="atLeast"/>
    </w:pPr>
    <w:rPr>
      <w:rFonts w:ascii="Century Gothic" w:eastAsiaTheme="minorHAnsi" w:hAnsi="Century Gothic" w:cstheme="minorBidi"/>
      <w:i/>
      <w:iCs/>
      <w:noProof/>
      <w:sz w:val="8"/>
      <w:szCs w:val="8"/>
      <w:lang w:eastAsia="en-US"/>
    </w:rPr>
  </w:style>
  <w:style w:type="paragraph" w:customStyle="1" w:styleId="370">
    <w:name w:val="Основной текст (37)"/>
    <w:basedOn w:val="a"/>
    <w:link w:val="37"/>
    <w:rsid w:val="00FD2CB3"/>
    <w:pPr>
      <w:shd w:val="clear" w:color="auto" w:fill="FFFFFF"/>
      <w:spacing w:line="240" w:lineRule="atLeast"/>
    </w:pPr>
    <w:rPr>
      <w:rFonts w:ascii="Courier New" w:eastAsiaTheme="minorHAnsi" w:hAnsi="Courier New" w:cstheme="minorBidi"/>
      <w:b/>
      <w:bCs/>
      <w:noProof/>
      <w:sz w:val="28"/>
      <w:szCs w:val="28"/>
      <w:lang w:eastAsia="en-US"/>
    </w:rPr>
  </w:style>
  <w:style w:type="paragraph" w:customStyle="1" w:styleId="130">
    <w:name w:val="Заголовок №1 (3)"/>
    <w:basedOn w:val="a"/>
    <w:link w:val="13"/>
    <w:rsid w:val="00FD2CB3"/>
    <w:pPr>
      <w:shd w:val="clear" w:color="auto" w:fill="FFFFFF"/>
      <w:spacing w:after="180" w:line="240" w:lineRule="atLeast"/>
      <w:jc w:val="center"/>
      <w:outlineLvl w:val="0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paragraph" w:customStyle="1" w:styleId="1131">
    <w:name w:val="Заголовок №11 (3)"/>
    <w:basedOn w:val="a"/>
    <w:link w:val="1130"/>
    <w:rsid w:val="00FD2CB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90">
    <w:name w:val="Основной текст (39)"/>
    <w:basedOn w:val="a"/>
    <w:link w:val="39"/>
    <w:rsid w:val="00FD2CB3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520">
    <w:name w:val="Заголовок №5 (2)"/>
    <w:basedOn w:val="a"/>
    <w:link w:val="52"/>
    <w:rsid w:val="00FD2CB3"/>
    <w:pPr>
      <w:shd w:val="clear" w:color="auto" w:fill="FFFFFF"/>
      <w:spacing w:line="240" w:lineRule="atLeast"/>
      <w:outlineLvl w:val="4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paragraph" w:customStyle="1" w:styleId="1040">
    <w:name w:val="Заголовок №10 (4)"/>
    <w:basedOn w:val="a"/>
    <w:link w:val="104"/>
    <w:rsid w:val="00FD2CB3"/>
    <w:pPr>
      <w:shd w:val="clear" w:color="auto" w:fill="FFFFFF"/>
      <w:spacing w:line="211" w:lineRule="exact"/>
      <w:jc w:val="both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paragraph" w:customStyle="1" w:styleId="400">
    <w:name w:val="Основной текст (40)"/>
    <w:basedOn w:val="a"/>
    <w:link w:val="40"/>
    <w:rsid w:val="00FD2CB3"/>
    <w:pPr>
      <w:shd w:val="clear" w:color="auto" w:fill="FFFFFF"/>
      <w:spacing w:line="240" w:lineRule="atLeast"/>
    </w:pPr>
    <w:rPr>
      <w:rFonts w:ascii="Century Gothic" w:eastAsiaTheme="minorHAnsi" w:hAnsi="Century Gothic" w:cstheme="minorBidi"/>
      <w:spacing w:val="40"/>
      <w:sz w:val="22"/>
      <w:szCs w:val="22"/>
      <w:lang w:eastAsia="en-US"/>
    </w:rPr>
  </w:style>
  <w:style w:type="paragraph" w:customStyle="1" w:styleId="63">
    <w:name w:val="Заголовок №6"/>
    <w:basedOn w:val="a"/>
    <w:link w:val="61"/>
    <w:rsid w:val="00FD2CB3"/>
    <w:pPr>
      <w:shd w:val="clear" w:color="auto" w:fill="FFFFFF"/>
      <w:spacing w:line="274" w:lineRule="exact"/>
      <w:jc w:val="both"/>
      <w:outlineLvl w:val="5"/>
    </w:pPr>
    <w:rPr>
      <w:rFonts w:ascii="Franklin Gothic Medium" w:eastAsiaTheme="minorHAnsi" w:hAnsi="Franklin Gothic Medium" w:cstheme="minorBidi"/>
      <w:b/>
      <w:bCs/>
      <w:sz w:val="27"/>
      <w:szCs w:val="27"/>
      <w:lang w:val="en-US" w:eastAsia="en-US"/>
    </w:rPr>
  </w:style>
  <w:style w:type="paragraph" w:customStyle="1" w:styleId="1050">
    <w:name w:val="Заголовок №10 (5)"/>
    <w:basedOn w:val="a"/>
    <w:link w:val="105"/>
    <w:rsid w:val="00FD2CB3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paragraph" w:customStyle="1" w:styleId="410">
    <w:name w:val="Основной текст (41)"/>
    <w:basedOn w:val="a"/>
    <w:link w:val="41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2b">
    <w:name w:val="Подпись к таблице (2)"/>
    <w:basedOn w:val="a"/>
    <w:link w:val="2a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paragraph" w:customStyle="1" w:styleId="420">
    <w:name w:val="Основной текст (42)"/>
    <w:basedOn w:val="a"/>
    <w:link w:val="42"/>
    <w:rsid w:val="00FD2CB3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32">
    <w:name w:val="Основной текст (43)"/>
    <w:basedOn w:val="a"/>
    <w:link w:val="431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paragraph" w:customStyle="1" w:styleId="14">
    <w:name w:val="Подпись к картинке1"/>
    <w:basedOn w:val="a"/>
    <w:link w:val="af1"/>
    <w:rsid w:val="00FD2CB3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60">
    <w:name w:val="Основной текст (16)"/>
    <w:basedOn w:val="a"/>
    <w:link w:val="16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w w:val="120"/>
      <w:sz w:val="35"/>
      <w:szCs w:val="35"/>
      <w:lang w:eastAsia="en-US"/>
    </w:rPr>
  </w:style>
  <w:style w:type="paragraph" w:customStyle="1" w:styleId="141">
    <w:name w:val="Основной текст (14)"/>
    <w:basedOn w:val="a"/>
    <w:link w:val="140"/>
    <w:rsid w:val="00FD2CB3"/>
    <w:pPr>
      <w:shd w:val="clear" w:color="auto" w:fill="FFFFFF"/>
      <w:spacing w:line="240" w:lineRule="atLeast"/>
    </w:pPr>
    <w:rPr>
      <w:rFonts w:ascii="Century Gothic" w:eastAsiaTheme="minorHAnsi" w:hAnsi="Century Gothic" w:cstheme="minorBidi"/>
      <w:b/>
      <w:bCs/>
      <w:noProof/>
      <w:sz w:val="22"/>
      <w:szCs w:val="22"/>
      <w:lang w:eastAsia="en-US"/>
    </w:rPr>
  </w:style>
  <w:style w:type="paragraph" w:customStyle="1" w:styleId="440">
    <w:name w:val="Основной текст (44)"/>
    <w:basedOn w:val="a"/>
    <w:link w:val="44"/>
    <w:rsid w:val="00FD2CB3"/>
    <w:pPr>
      <w:shd w:val="clear" w:color="auto" w:fill="FFFFFF"/>
      <w:spacing w:line="240" w:lineRule="atLeast"/>
    </w:pPr>
    <w:rPr>
      <w:rFonts w:ascii="Century Gothic" w:eastAsiaTheme="minorHAnsi" w:hAnsi="Century Gothic" w:cstheme="minorBidi"/>
      <w:noProof/>
      <w:sz w:val="8"/>
      <w:szCs w:val="8"/>
      <w:lang w:eastAsia="en-US"/>
    </w:rPr>
  </w:style>
  <w:style w:type="paragraph" w:customStyle="1" w:styleId="450">
    <w:name w:val="Основной текст (45)"/>
    <w:basedOn w:val="a"/>
    <w:link w:val="45"/>
    <w:rsid w:val="00FD2CB3"/>
    <w:pPr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pacing w:val="10"/>
      <w:sz w:val="14"/>
      <w:szCs w:val="14"/>
      <w:lang w:eastAsia="en-US"/>
    </w:rPr>
  </w:style>
  <w:style w:type="paragraph" w:customStyle="1" w:styleId="460">
    <w:name w:val="Основной текст (46)"/>
    <w:basedOn w:val="a"/>
    <w:link w:val="46"/>
    <w:rsid w:val="00FD2CB3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paragraph" w:styleId="af3">
    <w:name w:val="header"/>
    <w:basedOn w:val="a"/>
    <w:link w:val="af4"/>
    <w:uiPriority w:val="99"/>
    <w:rsid w:val="00FD2C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FD2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FD2C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FD2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52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6"/>
    <w:rsid w:val="0045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1">
    <w:name w:val="p21"/>
    <w:basedOn w:val="a"/>
    <w:rsid w:val="0045219A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45219A"/>
  </w:style>
  <w:style w:type="paragraph" w:customStyle="1" w:styleId="p27">
    <w:name w:val="p27"/>
    <w:basedOn w:val="a"/>
    <w:rsid w:val="0045219A"/>
    <w:pPr>
      <w:spacing w:before="100" w:beforeAutospacing="1" w:after="100" w:afterAutospacing="1"/>
    </w:pPr>
    <w:rPr>
      <w:rFonts w:eastAsia="Times New Roman"/>
    </w:rPr>
  </w:style>
  <w:style w:type="character" w:customStyle="1" w:styleId="s9">
    <w:name w:val="s9"/>
    <w:basedOn w:val="a0"/>
    <w:rsid w:val="0045219A"/>
  </w:style>
  <w:style w:type="paragraph" w:customStyle="1" w:styleId="p121">
    <w:name w:val="p121"/>
    <w:basedOn w:val="a"/>
    <w:rsid w:val="0045219A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45219A"/>
  </w:style>
  <w:style w:type="paragraph" w:customStyle="1" w:styleId="p24">
    <w:name w:val="p24"/>
    <w:basedOn w:val="a"/>
    <w:rsid w:val="0045219A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45219A"/>
  </w:style>
  <w:style w:type="character" w:customStyle="1" w:styleId="s14">
    <w:name w:val="s14"/>
    <w:basedOn w:val="a0"/>
    <w:rsid w:val="0045219A"/>
  </w:style>
  <w:style w:type="character" w:customStyle="1" w:styleId="s15">
    <w:name w:val="s15"/>
    <w:basedOn w:val="a0"/>
    <w:rsid w:val="0045219A"/>
  </w:style>
  <w:style w:type="paragraph" w:customStyle="1" w:styleId="p122">
    <w:name w:val="p122"/>
    <w:basedOn w:val="a"/>
    <w:rsid w:val="0045219A"/>
    <w:pPr>
      <w:spacing w:before="100" w:beforeAutospacing="1" w:after="100" w:afterAutospacing="1"/>
    </w:pPr>
    <w:rPr>
      <w:rFonts w:eastAsia="Times New Roman"/>
    </w:rPr>
  </w:style>
  <w:style w:type="paragraph" w:customStyle="1" w:styleId="p123">
    <w:name w:val="p123"/>
    <w:basedOn w:val="a"/>
    <w:rsid w:val="0045219A"/>
    <w:pPr>
      <w:spacing w:before="100" w:beforeAutospacing="1" w:after="100" w:afterAutospacing="1"/>
    </w:pPr>
    <w:rPr>
      <w:rFonts w:eastAsia="Times New Roman"/>
    </w:rPr>
  </w:style>
  <w:style w:type="paragraph" w:customStyle="1" w:styleId="header2">
    <w:name w:val="header2"/>
    <w:basedOn w:val="a"/>
    <w:rsid w:val="00DB26CE"/>
    <w:pPr>
      <w:spacing w:before="100" w:beforeAutospacing="1" w:after="100" w:afterAutospacing="1"/>
    </w:pPr>
    <w:rPr>
      <w:rFonts w:ascii="Verdana" w:eastAsia="Times New Roman" w:hAnsi="Verdana"/>
      <w:b/>
      <w:bCs/>
    </w:rPr>
  </w:style>
  <w:style w:type="paragraph" w:customStyle="1" w:styleId="af7">
    <w:name w:val="А_основной"/>
    <w:basedOn w:val="a"/>
    <w:link w:val="af8"/>
    <w:qFormat/>
    <w:rsid w:val="00DB26CE"/>
    <w:pPr>
      <w:spacing w:line="360" w:lineRule="auto"/>
      <w:ind w:firstLine="454"/>
      <w:jc w:val="both"/>
    </w:pPr>
    <w:rPr>
      <w:rFonts w:eastAsia="Times New Roman"/>
      <w:sz w:val="28"/>
      <w:szCs w:val="20"/>
    </w:rPr>
  </w:style>
  <w:style w:type="character" w:customStyle="1" w:styleId="af8">
    <w:name w:val="А_основной Знак"/>
    <w:link w:val="af7"/>
    <w:locked/>
    <w:rsid w:val="00DB26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Содержимое таблицы"/>
    <w:basedOn w:val="a"/>
    <w:rsid w:val="0004743A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afa">
    <w:name w:val="Balloon Text"/>
    <w:basedOn w:val="a"/>
    <w:link w:val="afb"/>
    <w:uiPriority w:val="99"/>
    <w:semiHidden/>
    <w:unhideWhenUsed/>
    <w:rsid w:val="0016274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6274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30</Pages>
  <Words>13276</Words>
  <Characters>75675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Alex</cp:lastModifiedBy>
  <cp:revision>25</cp:revision>
  <cp:lastPrinted>2018-10-28T13:35:00Z</cp:lastPrinted>
  <dcterms:created xsi:type="dcterms:W3CDTF">2017-09-18T16:01:00Z</dcterms:created>
  <dcterms:modified xsi:type="dcterms:W3CDTF">2018-10-28T14:07:00Z</dcterms:modified>
</cp:coreProperties>
</file>