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E5" w:rsidRDefault="00492BE5" w:rsidP="00FC61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244FD" w:rsidRDefault="00D244FD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CC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92BE5" w:rsidRPr="00492BE5" w:rsidRDefault="00492BE5" w:rsidP="00CC226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«Средняя общеобразовательная школа № 8 г.</w:t>
      </w:r>
      <w:r w:rsidR="00362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BE5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492BE5">
        <w:rPr>
          <w:rFonts w:ascii="Times New Roman" w:hAnsi="Times New Roman"/>
          <w:sz w:val="24"/>
          <w:szCs w:val="24"/>
        </w:rPr>
        <w:t>»</w:t>
      </w:r>
    </w:p>
    <w:p w:rsidR="00492BE5" w:rsidRPr="00492BE5" w:rsidRDefault="00492BE5" w:rsidP="00492BE5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10DAA" w:rsidRPr="00187357" w:rsidRDefault="00D10DAA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                                                                </w:t>
      </w:r>
      <w:r w:rsidRPr="00187357">
        <w:t>У</w:t>
      </w:r>
      <w:r>
        <w:t>тверждено</w:t>
      </w:r>
    </w:p>
    <w:p w:rsidR="00D10DAA" w:rsidRDefault="00D10DAA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                                 </w:t>
      </w:r>
      <w:r w:rsidR="00FA48F6">
        <w:t xml:space="preserve">                              </w:t>
      </w:r>
      <w:r>
        <w:t>приказом д</w:t>
      </w:r>
      <w:r w:rsidRPr="00187357">
        <w:t>иректор</w:t>
      </w:r>
      <w:r>
        <w:t>а</w:t>
      </w:r>
      <w:r w:rsidRPr="00187357">
        <w:t xml:space="preserve"> МБОУ «</w:t>
      </w:r>
      <w:proofErr w:type="gramStart"/>
      <w:r w:rsidRPr="00187357">
        <w:t>Средняя</w:t>
      </w:r>
      <w:proofErr w:type="gramEnd"/>
    </w:p>
    <w:p w:rsidR="00D10DAA" w:rsidRDefault="00FA48F6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</w:t>
      </w:r>
      <w:r w:rsidR="00D10DAA">
        <w:t xml:space="preserve">                                                                  </w:t>
      </w:r>
      <w:r w:rsidR="00D10DAA" w:rsidRPr="00187357">
        <w:t xml:space="preserve"> </w:t>
      </w:r>
      <w:r>
        <w:t xml:space="preserve">      </w:t>
      </w:r>
      <w:r w:rsidR="00D10DAA" w:rsidRPr="00187357">
        <w:t>общеобразователь</w:t>
      </w:r>
      <w:r w:rsidR="00D10DAA">
        <w:t xml:space="preserve">ная школа № 8 г. </w:t>
      </w:r>
      <w:proofErr w:type="spellStart"/>
      <w:r w:rsidR="00D10DAA">
        <w:t>Пересвета</w:t>
      </w:r>
      <w:proofErr w:type="spellEnd"/>
      <w:r w:rsidR="00D10DAA">
        <w:t xml:space="preserve">» </w:t>
      </w:r>
    </w:p>
    <w:p w:rsidR="00D10DAA" w:rsidRPr="00187357" w:rsidRDefault="00D10DAA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                                 </w:t>
      </w:r>
      <w:r w:rsidR="00FA48F6">
        <w:t xml:space="preserve">                               </w:t>
      </w:r>
      <w:r>
        <w:t xml:space="preserve">от </w:t>
      </w:r>
      <w:r w:rsidR="008C33D1">
        <w:t>_____________________</w:t>
      </w:r>
      <w:r>
        <w:t xml:space="preserve"> </w:t>
      </w:r>
      <w:r w:rsidRPr="00187357">
        <w:t xml:space="preserve">№ </w:t>
      </w:r>
      <w:r w:rsidR="008C33D1">
        <w:t>__________</w:t>
      </w:r>
    </w:p>
    <w:p w:rsidR="00D10DAA" w:rsidRDefault="00D10DAA" w:rsidP="00D10DAA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92BE5" w:rsidRDefault="00492BE5" w:rsidP="00492BE5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CC2263" w:rsidRPr="00492BE5" w:rsidRDefault="00CC2263" w:rsidP="00D10DAA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CC2263" w:rsidRDefault="00CC2263" w:rsidP="00D10D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2263" w:rsidRDefault="00CC2263" w:rsidP="00CC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CC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Рабочая программа</w:t>
      </w:r>
    </w:p>
    <w:p w:rsidR="00492BE5" w:rsidRPr="00492BE5" w:rsidRDefault="00492BE5" w:rsidP="00CC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по внеурочной деятельности</w:t>
      </w:r>
    </w:p>
    <w:p w:rsidR="00391A83" w:rsidRPr="00492BE5" w:rsidRDefault="00391A83" w:rsidP="0039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 общения</w:t>
      </w:r>
      <w:r w:rsidR="00492BE5" w:rsidRPr="00492BE5">
        <w:rPr>
          <w:rFonts w:ascii="Times New Roman" w:hAnsi="Times New Roman"/>
          <w:sz w:val="24"/>
          <w:szCs w:val="24"/>
        </w:rPr>
        <w:t xml:space="preserve">  </w:t>
      </w:r>
    </w:p>
    <w:p w:rsidR="00492BE5" w:rsidRPr="00492BE5" w:rsidRDefault="00492BE5" w:rsidP="00CC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«</w:t>
      </w:r>
      <w:r w:rsidR="00391A83">
        <w:rPr>
          <w:rFonts w:ascii="Times New Roman" w:hAnsi="Times New Roman"/>
          <w:sz w:val="24"/>
          <w:szCs w:val="24"/>
        </w:rPr>
        <w:t>Кто Я? Какой Я?</w:t>
      </w:r>
      <w:r w:rsidRPr="00492BE5">
        <w:rPr>
          <w:rFonts w:ascii="Times New Roman" w:hAnsi="Times New Roman"/>
          <w:sz w:val="24"/>
          <w:szCs w:val="24"/>
        </w:rPr>
        <w:t>»</w:t>
      </w:r>
    </w:p>
    <w:p w:rsidR="00492BE5" w:rsidRPr="00492BE5" w:rsidRDefault="00391A83" w:rsidP="00CC226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C33D1">
        <w:rPr>
          <w:rFonts w:ascii="Times New Roman" w:hAnsi="Times New Roman"/>
          <w:sz w:val="24"/>
          <w:szCs w:val="24"/>
        </w:rPr>
        <w:t>а</w:t>
      </w:r>
      <w:r w:rsidR="00492BE5" w:rsidRPr="00492BE5">
        <w:rPr>
          <w:rFonts w:ascii="Times New Roman" w:hAnsi="Times New Roman"/>
          <w:sz w:val="24"/>
          <w:szCs w:val="24"/>
        </w:rPr>
        <w:t xml:space="preserve"> класс</w:t>
      </w:r>
    </w:p>
    <w:p w:rsidR="00492BE5" w:rsidRPr="00492BE5" w:rsidRDefault="00492BE5" w:rsidP="00492B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492BE5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244FD" w:rsidRDefault="00D244FD" w:rsidP="00492BE5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CC2263" w:rsidRDefault="00CC2263" w:rsidP="00492BE5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7575BC" w:rsidRDefault="00492BE5" w:rsidP="00CC2263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 xml:space="preserve">Составитель  </w:t>
      </w:r>
    </w:p>
    <w:p w:rsidR="00492BE5" w:rsidRPr="00492BE5" w:rsidRDefault="00391A83" w:rsidP="00CC2263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- психолог</w:t>
      </w:r>
    </w:p>
    <w:p w:rsidR="00492BE5" w:rsidRDefault="008C33D1" w:rsidP="005472A7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А.В.</w:t>
      </w:r>
    </w:p>
    <w:p w:rsidR="00CC2263" w:rsidRDefault="00CC2263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2263" w:rsidRDefault="00CC2263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2263" w:rsidRDefault="00CC2263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201</w:t>
      </w:r>
      <w:r w:rsidR="008C33D1">
        <w:rPr>
          <w:rFonts w:ascii="Times New Roman" w:hAnsi="Times New Roman"/>
          <w:sz w:val="24"/>
          <w:szCs w:val="24"/>
        </w:rPr>
        <w:t>8</w:t>
      </w:r>
    </w:p>
    <w:p w:rsidR="00492BE5" w:rsidRPr="00492BE5" w:rsidRDefault="00492BE5" w:rsidP="001F56BB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Пояснительная записка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     Рабочая программа 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внеурочной деятельности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клуб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общения «Кто Я?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Какой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Я?» </w:t>
      </w:r>
      <w:r w:rsidR="00407C03">
        <w:rPr>
          <w:rFonts w:ascii="Times New Roman" w:eastAsia="Calibri" w:hAnsi="Times New Roman"/>
          <w:sz w:val="24"/>
          <w:szCs w:val="24"/>
          <w:lang w:eastAsia="en-US"/>
        </w:rPr>
        <w:t xml:space="preserve">для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8C33D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класса   разработана в соответствии с требованиями: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 «Об образовании в Российской Федерации» (</w:t>
      </w:r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принят</w:t>
      </w:r>
      <w:proofErr w:type="gram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Государственной Думой 21.12.2012);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РФ от  06.10.2009 г. № 373); 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действующих правил и нормативов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СанПиН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</w:t>
      </w:r>
      <w:r w:rsidR="00437D1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СанПиН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2.4.2.2821-10</w:t>
      </w:r>
      <w:r w:rsidR="00437D1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внеурочного плана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годового внеурочного календарного графика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Рабочая программа разработана на основе: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образовательной</w:t>
      </w:r>
      <w:proofErr w:type="gram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курса начального общего образования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курса внеурочной деятельности начального общего образования МБОУ «Средняя общеобразовательная школа № 8 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положения об организации внеурочной деятельности в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авторско</w:t>
      </w:r>
      <w:r w:rsidR="00FA48F6"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курса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М.М.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Безруких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>, А.Г. Макеева, Т.А. Филиппова. Организация педагогической деятельности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профилактики </w:t>
      </w:r>
      <w:proofErr w:type="spell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наркотизма</w:t>
      </w:r>
      <w:proofErr w:type="spell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среди младших школьников: Пособие для педагогов. – М.: </w:t>
      </w:r>
      <w:proofErr w:type="spell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 w:rsidR="00391A83">
        <w:rPr>
          <w:rFonts w:ascii="Times New Roman" w:eastAsia="Calibri" w:hAnsi="Times New Roman"/>
          <w:sz w:val="24"/>
          <w:szCs w:val="24"/>
          <w:lang w:eastAsia="en-US"/>
        </w:rPr>
        <w:t>, 2015.</w:t>
      </w:r>
    </w:p>
    <w:p w:rsidR="00391A83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91A83">
        <w:rPr>
          <w:rFonts w:ascii="Times New Roman" w:eastAsia="Calibri" w:hAnsi="Times New Roman"/>
          <w:sz w:val="24"/>
          <w:szCs w:val="24"/>
          <w:lang w:eastAsia="en-US"/>
        </w:rPr>
        <w:t>авторско</w:t>
      </w:r>
      <w:r w:rsidR="00FA48F6"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 курса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М.М.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Безруких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. «Все цвета,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кроме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черного»: Книга для родителей. - М.: </w:t>
      </w:r>
      <w:proofErr w:type="spell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 w:rsidR="00391A83">
        <w:rPr>
          <w:rFonts w:ascii="Times New Roman" w:eastAsia="Calibri" w:hAnsi="Times New Roman"/>
          <w:sz w:val="24"/>
          <w:szCs w:val="24"/>
          <w:lang w:eastAsia="en-US"/>
        </w:rPr>
        <w:t>, 2015.</w:t>
      </w:r>
    </w:p>
    <w:p w:rsidR="00492BE5" w:rsidRPr="00391A83" w:rsidRDefault="00492BE5" w:rsidP="00391A83">
      <w:pPr>
        <w:spacing w:after="0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годовым календарным учебным графиком  и  планом внеурочной деятельности МБОУ «Средняя общеобразовательная школа № 8 г. </w:t>
      </w:r>
      <w:proofErr w:type="spellStart"/>
      <w:r w:rsidRPr="00391A83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» на </w:t>
      </w:r>
      <w:r w:rsidR="002E3551" w:rsidRPr="00391A83">
        <w:rPr>
          <w:rFonts w:ascii="Times New Roman" w:eastAsia="Calibri" w:hAnsi="Times New Roman"/>
          <w:sz w:val="24"/>
          <w:szCs w:val="24"/>
          <w:lang w:eastAsia="en-US"/>
        </w:rPr>
        <w:t>201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E3551" w:rsidRPr="00391A83">
        <w:rPr>
          <w:rFonts w:ascii="Times New Roman" w:eastAsia="Calibri" w:hAnsi="Times New Roman"/>
          <w:sz w:val="24"/>
          <w:szCs w:val="24"/>
          <w:lang w:eastAsia="en-US"/>
        </w:rPr>
        <w:t>-201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 (1 час в неде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лю) программа рассчитана на </w:t>
      </w:r>
      <w:r w:rsidR="00407C03" w:rsidRPr="00391A8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3E5D4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E3551"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2263" w:rsidRPr="00391A83">
        <w:rPr>
          <w:rFonts w:ascii="Times New Roman" w:eastAsia="Calibri" w:hAnsi="Times New Roman"/>
          <w:sz w:val="24"/>
          <w:szCs w:val="24"/>
          <w:lang w:eastAsia="en-US"/>
        </w:rPr>
        <w:t>занятия</w:t>
      </w:r>
      <w:r w:rsidRPr="00391A8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F5EE2" w:rsidRDefault="00CF5EE2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Личностными результатами изучения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внеурочной деятельности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клуб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общения «Кто Я?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Какой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Я?» 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>является формирование следующих умений: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91A83">
        <w:rPr>
          <w:rFonts w:ascii="Times New Roman" w:hAnsi="Times New Roman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91A83">
        <w:rPr>
          <w:rFonts w:ascii="Times New Roman" w:hAnsi="Times New Roman"/>
          <w:color w:val="000000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91A83">
        <w:rPr>
          <w:rFonts w:ascii="Times New Roman" w:hAnsi="Times New Roman"/>
          <w:color w:val="000000"/>
          <w:sz w:val="24"/>
          <w:szCs w:val="24"/>
        </w:rPr>
        <w:t>этические чувства — стыда, вины, совести как регуляторов морального поведения;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spellStart"/>
      <w:r w:rsidRPr="00391A83">
        <w:rPr>
          <w:rFonts w:ascii="Times New Roman" w:hAnsi="Times New Roman"/>
          <w:color w:val="000000"/>
          <w:sz w:val="24"/>
          <w:szCs w:val="24"/>
        </w:rPr>
        <w:t>эмпатия</w:t>
      </w:r>
      <w:proofErr w:type="spellEnd"/>
      <w:r w:rsidRPr="00391A83">
        <w:rPr>
          <w:rFonts w:ascii="Times New Roman" w:hAnsi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391A83"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 w:rsidRPr="00391A83">
        <w:rPr>
          <w:rFonts w:ascii="Times New Roman" w:hAnsi="Times New Roman"/>
          <w:color w:val="000000"/>
          <w:sz w:val="24"/>
          <w:szCs w:val="24"/>
        </w:rPr>
        <w:t>угих людей и сопереживание им.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Метапредметными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результатами изучения </w:t>
      </w:r>
      <w:proofErr w:type="gramStart"/>
      <w:r w:rsidR="007A187F">
        <w:rPr>
          <w:rFonts w:ascii="Times New Roman" w:eastAsia="Calibri" w:hAnsi="Times New Roman"/>
          <w:sz w:val="24"/>
          <w:szCs w:val="24"/>
          <w:lang w:eastAsia="en-US"/>
        </w:rPr>
        <w:t>клуб</w:t>
      </w:r>
      <w:proofErr w:type="gramEnd"/>
      <w:r w:rsidR="007A187F">
        <w:rPr>
          <w:rFonts w:ascii="Times New Roman" w:eastAsia="Calibri" w:hAnsi="Times New Roman"/>
          <w:sz w:val="24"/>
          <w:szCs w:val="24"/>
          <w:lang w:eastAsia="en-US"/>
        </w:rPr>
        <w:t xml:space="preserve"> общения «Кто Я? </w:t>
      </w:r>
      <w:proofErr w:type="gramStart"/>
      <w:r w:rsidR="007A187F">
        <w:rPr>
          <w:rFonts w:ascii="Times New Roman" w:eastAsia="Calibri" w:hAnsi="Times New Roman"/>
          <w:sz w:val="24"/>
          <w:szCs w:val="24"/>
          <w:lang w:eastAsia="en-US"/>
        </w:rPr>
        <w:t>Какой</w:t>
      </w:r>
      <w:proofErr w:type="gramEnd"/>
      <w:r w:rsidR="007A187F">
        <w:rPr>
          <w:rFonts w:ascii="Times New Roman" w:eastAsia="Calibri" w:hAnsi="Times New Roman"/>
          <w:sz w:val="24"/>
          <w:szCs w:val="24"/>
          <w:lang w:eastAsia="en-US"/>
        </w:rPr>
        <w:t xml:space="preserve"> Я?»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является формирование следующих универсальных внеурочных действий (УУД):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Познавательные УУД:</w:t>
      </w:r>
    </w:p>
    <w:p w:rsidR="007A187F" w:rsidRPr="003E5D46" w:rsidRDefault="007A187F" w:rsidP="003E5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анализ объектов с выделением существенных</w:t>
      </w:r>
      <w:r w:rsidR="003E5D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D46">
        <w:rPr>
          <w:rFonts w:ascii="Times New Roman" w:hAnsi="Times New Roman"/>
          <w:color w:val="000000"/>
          <w:sz w:val="24"/>
          <w:szCs w:val="24"/>
        </w:rPr>
        <w:t>и</w:t>
      </w:r>
      <w:r w:rsidRPr="003E5D4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E5D46">
        <w:rPr>
          <w:rFonts w:ascii="Times New Roman" w:hAnsi="Times New Roman"/>
          <w:color w:val="000000"/>
          <w:sz w:val="24"/>
          <w:szCs w:val="24"/>
        </w:rPr>
        <w:t>несущественных признаков;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проводить сравнение, </w:t>
      </w:r>
      <w:proofErr w:type="spellStart"/>
      <w:r w:rsidRPr="007A187F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7A187F">
        <w:rPr>
          <w:rFonts w:ascii="Times New Roman" w:hAnsi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связях, устанавливать аналогии.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Регулятивные УУД:</w:t>
      </w:r>
    </w:p>
    <w:p w:rsidR="007A187F" w:rsidRPr="007A187F" w:rsidRDefault="007A187F" w:rsidP="007A187F">
      <w:pPr>
        <w:shd w:val="clear" w:color="auto" w:fill="FFFFFF"/>
        <w:spacing w:after="0" w:line="240" w:lineRule="auto"/>
        <w:ind w:firstLine="710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принимать и сохранять учебную задачу;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Коммуникативные УУД: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A187F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gramEnd"/>
      <w:r w:rsidRPr="007A187F">
        <w:rPr>
          <w:rFonts w:ascii="Times New Roman" w:hAnsi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задавать вопросы;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контролировать действия партнера;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C45C6B" w:rsidRPr="00CF5EE2" w:rsidRDefault="00C45C6B" w:rsidP="00C45C6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процессе освоения курса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F5EE2">
        <w:rPr>
          <w:rFonts w:ascii="Times New Roman" w:eastAsia="Calibri" w:hAnsi="Times New Roman"/>
          <w:sz w:val="24"/>
          <w:szCs w:val="24"/>
          <w:lang w:eastAsia="en-US"/>
        </w:rPr>
        <w:t>бучающийся</w:t>
      </w:r>
      <w:proofErr w:type="gramEnd"/>
      <w:r w:rsidRPr="00CF5EE2">
        <w:rPr>
          <w:rFonts w:ascii="Times New Roman" w:eastAsia="Calibri" w:hAnsi="Times New Roman"/>
          <w:sz w:val="24"/>
          <w:szCs w:val="24"/>
          <w:lang w:eastAsia="en-US"/>
        </w:rPr>
        <w:t xml:space="preserve"> научится: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сотрудничать,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умение слушать и слышать,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умение воспринимать и понимать информацию,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rFonts w:ascii="Merriweather" w:eastAsia="Arial Unicode MS" w:hAnsi="Merriweather" w:cs="Arial"/>
          <w:color w:val="000000"/>
        </w:rPr>
        <w:t>- </w:t>
      </w:r>
      <w:r>
        <w:rPr>
          <w:rStyle w:val="c1"/>
          <w:color w:val="000000"/>
        </w:rPr>
        <w:t>говорить самому</w:t>
      </w:r>
      <w:r>
        <w:rPr>
          <w:rStyle w:val="c26"/>
          <w:rFonts w:ascii="Merriweather" w:eastAsia="Arial Unicode MS" w:hAnsi="Merriweather" w:cs="Arial"/>
          <w:color w:val="000000"/>
        </w:rPr>
        <w:t>.</w:t>
      </w:r>
    </w:p>
    <w:p w:rsidR="00C45C6B" w:rsidRDefault="00C45C6B" w:rsidP="00C45C6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F5EE2">
        <w:rPr>
          <w:rFonts w:ascii="Times New Roman" w:eastAsia="Calibri" w:hAnsi="Times New Roman"/>
          <w:sz w:val="24"/>
          <w:szCs w:val="24"/>
          <w:lang w:eastAsia="en-US"/>
        </w:rPr>
        <w:t>Обучающийся</w:t>
      </w:r>
      <w:proofErr w:type="gramEnd"/>
      <w:r w:rsidRPr="00CF5EE2">
        <w:rPr>
          <w:rFonts w:ascii="Times New Roman" w:eastAsia="Calibri" w:hAnsi="Times New Roman"/>
          <w:sz w:val="24"/>
          <w:szCs w:val="24"/>
          <w:lang w:eastAsia="en-US"/>
        </w:rPr>
        <w:t xml:space="preserve"> получит возможность научиться: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лучше узнать себя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развить навык коммуникации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lastRenderedPageBreak/>
        <w:t>чувство собственного достоинства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повысить успешность</w:t>
      </w:r>
    </w:p>
    <w:p w:rsidR="00C45C6B" w:rsidRP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утвердить свои права в группе</w:t>
      </w:r>
    </w:p>
    <w:p w:rsidR="007C2F89" w:rsidRPr="009131BA" w:rsidRDefault="007C2F89" w:rsidP="007C2F8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492BE5" w:rsidRPr="00CE4492" w:rsidRDefault="00492BE5" w:rsidP="005472A7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E4492">
        <w:rPr>
          <w:rFonts w:ascii="Times New Roman" w:eastAsia="Calibri" w:hAnsi="Times New Roman"/>
          <w:sz w:val="24"/>
          <w:szCs w:val="24"/>
          <w:lang w:eastAsia="en-US"/>
        </w:rPr>
        <w:t>Основное содержание программы.</w:t>
      </w:r>
    </w:p>
    <w:p w:rsidR="005C1183" w:rsidRPr="00CE4492" w:rsidRDefault="00CE4492" w:rsidP="005C118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4492">
        <w:rPr>
          <w:rFonts w:ascii="Times New Roman" w:eastAsia="Calibri" w:hAnsi="Times New Roman"/>
          <w:sz w:val="24"/>
          <w:szCs w:val="24"/>
          <w:lang w:eastAsia="en-US"/>
        </w:rPr>
        <w:t>Уроки здоровья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CE4492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2263" w:rsidRPr="00CE4492">
        <w:rPr>
          <w:rFonts w:ascii="Times New Roman" w:eastAsia="Calibri" w:hAnsi="Times New Roman"/>
          <w:sz w:val="24"/>
          <w:szCs w:val="24"/>
          <w:lang w:eastAsia="en-US"/>
        </w:rPr>
        <w:t>занятий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5C1183" w:rsidRPr="00CE4492" w:rsidRDefault="00CE4492" w:rsidP="005C1183">
      <w:pPr>
        <w:spacing w:after="0" w:line="240" w:lineRule="auto"/>
        <w:ind w:left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Знакомство, главный лепесток цветика </w:t>
      </w:r>
      <w:proofErr w:type="spellStart"/>
      <w:r w:rsidRPr="00CE4492">
        <w:rPr>
          <w:rFonts w:ascii="Times New Roman" w:eastAsia="Calibri" w:hAnsi="Times New Roman"/>
          <w:sz w:val="24"/>
          <w:szCs w:val="24"/>
          <w:lang w:eastAsia="en-US"/>
        </w:rPr>
        <w:t>семицветика</w:t>
      </w:r>
      <w:proofErr w:type="spellEnd"/>
      <w:r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, как черные братья решили мир завоевать, планета по имени я, </w:t>
      </w:r>
      <w:proofErr w:type="spellStart"/>
      <w:proofErr w:type="gramStart"/>
      <w:r w:rsidRPr="00CE4492">
        <w:rPr>
          <w:rFonts w:ascii="Times New Roman" w:eastAsia="Calibri" w:hAnsi="Times New Roman"/>
          <w:sz w:val="24"/>
          <w:szCs w:val="24"/>
          <w:lang w:eastAsia="en-US"/>
        </w:rPr>
        <w:t>физкульт</w:t>
      </w:r>
      <w:proofErr w:type="spellEnd"/>
      <w:r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 – ура</w:t>
      </w:r>
      <w:proofErr w:type="gramEnd"/>
      <w:r w:rsidRPr="00CE4492">
        <w:rPr>
          <w:rFonts w:ascii="Times New Roman" w:eastAsia="Calibri" w:hAnsi="Times New Roman"/>
          <w:sz w:val="24"/>
          <w:szCs w:val="24"/>
          <w:lang w:eastAsia="en-US"/>
        </w:rPr>
        <w:t>, главная одежда человека, полезно и вкусно.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C1183" w:rsidRPr="00CE4492" w:rsidRDefault="00CE4492" w:rsidP="005C118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4492">
        <w:rPr>
          <w:rFonts w:ascii="Times New Roman" w:eastAsia="Calibri" w:hAnsi="Times New Roman"/>
          <w:sz w:val="24"/>
          <w:szCs w:val="24"/>
          <w:lang w:eastAsia="en-US"/>
        </w:rPr>
        <w:t>Учусь понимать себя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CE4492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2263" w:rsidRPr="00CE4492">
        <w:rPr>
          <w:rFonts w:ascii="Times New Roman" w:eastAsia="Calibri" w:hAnsi="Times New Roman"/>
          <w:sz w:val="24"/>
          <w:szCs w:val="24"/>
          <w:lang w:eastAsia="en-US"/>
        </w:rPr>
        <w:t>заняти</w:t>
      </w:r>
      <w:r w:rsidRPr="00CE4492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6833F8" w:rsidRPr="00CE4492" w:rsidRDefault="00CE4492" w:rsidP="006833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4492">
        <w:rPr>
          <w:rFonts w:ascii="Times New Roman" w:eastAsia="Calibri" w:hAnsi="Times New Roman"/>
          <w:sz w:val="24"/>
          <w:szCs w:val="24"/>
          <w:lang w:eastAsia="en-US"/>
        </w:rPr>
        <w:t>Твои новые друзья, как ты растешь, что ты знаешь о себе, твое настроение, как ты познаешь мир, твои чувства, как изменяется твое настроение, твои поступки, просмотр мультфильма, твои привычки, игра «твой день».</w:t>
      </w:r>
      <w:r w:rsidR="006833F8" w:rsidRPr="00CE4492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C1183" w:rsidRPr="00CE4492" w:rsidRDefault="00CE4492" w:rsidP="006833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4492">
        <w:rPr>
          <w:rFonts w:ascii="Times New Roman" w:eastAsia="Calibri" w:hAnsi="Times New Roman"/>
          <w:sz w:val="24"/>
          <w:szCs w:val="24"/>
          <w:lang w:eastAsia="en-US"/>
        </w:rPr>
        <w:t>Волшебный экзамен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CE4492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2263" w:rsidRPr="00CE4492">
        <w:rPr>
          <w:rFonts w:ascii="Times New Roman" w:eastAsia="Calibri" w:hAnsi="Times New Roman"/>
          <w:sz w:val="24"/>
          <w:szCs w:val="24"/>
          <w:lang w:eastAsia="en-US"/>
        </w:rPr>
        <w:t>занятий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7C2F89" w:rsidRPr="00CE4492" w:rsidRDefault="00CE4492" w:rsidP="006833F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4492">
        <w:rPr>
          <w:rFonts w:ascii="Times New Roman" w:eastAsia="Calibri" w:hAnsi="Times New Roman"/>
          <w:sz w:val="24"/>
          <w:szCs w:val="24"/>
          <w:lang w:eastAsia="en-US"/>
        </w:rPr>
        <w:t>Игры, конкурсы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C2F89" w:rsidRDefault="007C2F89" w:rsidP="00492BE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C2F89" w:rsidRPr="00884E2E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4E2E">
        <w:rPr>
          <w:rFonts w:ascii="Times New Roman" w:eastAsia="Calibri" w:hAnsi="Times New Roman"/>
          <w:sz w:val="24"/>
          <w:szCs w:val="24"/>
          <w:lang w:eastAsia="en-US"/>
        </w:rPr>
        <w:t>Формы, технологии, средства, методы организации проведения занятий.</w:t>
      </w:r>
    </w:p>
    <w:p w:rsidR="007C2F89" w:rsidRPr="00884E2E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4E2E">
        <w:rPr>
          <w:rFonts w:ascii="Times New Roman" w:eastAsia="Calibri" w:hAnsi="Times New Roman"/>
          <w:sz w:val="24"/>
          <w:szCs w:val="24"/>
          <w:lang w:eastAsia="en-US"/>
        </w:rPr>
        <w:t>Формы: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4E2E">
        <w:rPr>
          <w:rFonts w:ascii="Times New Roman" w:eastAsia="Calibri" w:hAnsi="Times New Roman"/>
          <w:sz w:val="24"/>
          <w:szCs w:val="24"/>
          <w:lang w:eastAsia="en-US"/>
        </w:rPr>
        <w:t>индивидуальная</w:t>
      </w:r>
      <w:r w:rsidRPr="007C2F8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групповая;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фронтальная;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работа в парах;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группах. 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Технологии обучения: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личностно-ориентированные;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развивающего обучения;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C2F89">
        <w:rPr>
          <w:rFonts w:ascii="Times New Roman" w:eastAsia="Calibri" w:hAnsi="Times New Roman"/>
          <w:sz w:val="24"/>
          <w:szCs w:val="24"/>
          <w:lang w:eastAsia="en-US"/>
        </w:rPr>
        <w:t>здоровьесберегающие</w:t>
      </w:r>
      <w:proofErr w:type="spellEnd"/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проектная технология;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игровые;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проблемное обучение;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информационно-коммуникационные;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C2F89">
        <w:rPr>
          <w:rFonts w:ascii="Times New Roman" w:eastAsia="Calibri" w:hAnsi="Times New Roman"/>
          <w:sz w:val="24"/>
          <w:szCs w:val="24"/>
          <w:lang w:eastAsia="en-US"/>
        </w:rPr>
        <w:t>системно-деятельностный</w:t>
      </w:r>
      <w:proofErr w:type="spellEnd"/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 метод.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bCs/>
          <w:sz w:val="24"/>
          <w:szCs w:val="24"/>
          <w:lang w:eastAsia="en-US"/>
        </w:rPr>
        <w:t>Средства: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наглядные пособия;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технические средства;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цифровые образовательные ресурсы;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Интернет – ресурсы.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bCs/>
          <w:sz w:val="24"/>
          <w:szCs w:val="24"/>
          <w:lang w:eastAsia="en-US"/>
        </w:rPr>
        <w:t>Методы: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игры;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опыты;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библиотеке со справочным материалом, энциклопедиями;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интеллектуальные головоломки;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компьютерном классе;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дискуссии, беседы.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эксперимент;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наблюдение;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экспресс-исследование;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коллективные и индивидуальные исследования;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защита исследовательских работ;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консультация и др.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bCs/>
          <w:sz w:val="24"/>
          <w:szCs w:val="24"/>
          <w:lang w:eastAsia="en-US"/>
        </w:rPr>
        <w:t>Методы контроля. </w:t>
      </w:r>
      <w:r w:rsidRPr="007C2F89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В качестве подведения  итогов, результатов освоения данной программы, могут быть организованы следующие мероприятия:</w:t>
      </w:r>
    </w:p>
    <w:p w:rsidR="007C2F89" w:rsidRPr="007C2F89" w:rsidRDefault="007C2F89" w:rsidP="007C2F8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выставки творческих работ обучающихся, тесты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45C6B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Основные виды деятельности</w:t>
      </w:r>
    </w:p>
    <w:p w:rsidR="00C45C6B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Умение читать схемы.</w:t>
      </w:r>
    </w:p>
    <w:p w:rsidR="00C45C6B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Умение конструировать.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Первоначальное программирование.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Умение слушать (</w:t>
      </w:r>
      <w:proofErr w:type="spellStart"/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аудирование</w:t>
      </w:r>
      <w:proofErr w:type="spellEnd"/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Умение работать с заданиями, обобщающими вопросами и справоч</w:t>
      </w:r>
      <w:r>
        <w:rPr>
          <w:rFonts w:ascii="Times New Roman" w:eastAsia="Calibri" w:hAnsi="Times New Roman"/>
          <w:sz w:val="24"/>
          <w:szCs w:val="24"/>
          <w:lang w:eastAsia="en-US"/>
        </w:rPr>
        <w:t>ным материалом.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Умение говорить (культура речевого общения)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6833F8" w:rsidRDefault="006833F8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1F3B" w:rsidRDefault="00031F3B" w:rsidP="00FC610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E2E" w:rsidRDefault="00884E2E" w:rsidP="00FC610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E2E" w:rsidRDefault="00884E2E" w:rsidP="00FC610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5C1183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C610F" w:rsidRPr="001F56BB" w:rsidRDefault="00FC610F" w:rsidP="001F56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56BB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</w:t>
      </w:r>
      <w:r w:rsidR="005472A7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2831"/>
        <w:gridCol w:w="2833"/>
      </w:tblGrid>
      <w:tr w:rsidR="001C5455" w:rsidRPr="005C1183" w:rsidTr="001C5455">
        <w:tc>
          <w:tcPr>
            <w:tcW w:w="540" w:type="dxa"/>
            <w:vMerge w:val="restart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1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1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11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vMerge w:val="restart"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1183">
              <w:rPr>
                <w:rStyle w:val="37"/>
                <w:rFonts w:eastAsia="Arial Unicode MS"/>
                <w:sz w:val="24"/>
                <w:szCs w:val="24"/>
              </w:rPr>
              <w:t>Тема урока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1C5455" w:rsidRPr="005C1183" w:rsidTr="001C5455">
        <w:tc>
          <w:tcPr>
            <w:tcW w:w="540" w:type="dxa"/>
            <w:vMerge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rStyle w:val="37"/>
                <w:rFonts w:eastAsia="Arial Unicode MS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rStyle w:val="37"/>
                <w:rFonts w:eastAsia="Arial Unicode MS"/>
                <w:sz w:val="24"/>
                <w:szCs w:val="24"/>
              </w:rPr>
            </w:pPr>
            <w:r w:rsidRPr="005C1183">
              <w:rPr>
                <w:rStyle w:val="37"/>
                <w:rFonts w:eastAsia="Arial Unicode MS"/>
                <w:sz w:val="24"/>
                <w:szCs w:val="24"/>
              </w:rPr>
              <w:t>план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rStyle w:val="37"/>
                <w:rFonts w:eastAsia="Arial Unicode MS"/>
                <w:sz w:val="24"/>
                <w:szCs w:val="24"/>
              </w:rPr>
            </w:pPr>
            <w:r w:rsidRPr="005C1183">
              <w:rPr>
                <w:rStyle w:val="37"/>
                <w:rFonts w:eastAsia="Arial Unicode MS"/>
                <w:sz w:val="24"/>
                <w:szCs w:val="24"/>
              </w:rPr>
              <w:t>факт</w:t>
            </w:r>
          </w:p>
        </w:tc>
      </w:tr>
      <w:tr w:rsidR="001C5455" w:rsidRPr="005C1183" w:rsidTr="001C5455">
        <w:tc>
          <w:tcPr>
            <w:tcW w:w="11584" w:type="dxa"/>
            <w:gridSpan w:val="4"/>
            <w:shd w:val="clear" w:color="auto" w:fill="auto"/>
          </w:tcPr>
          <w:p w:rsidR="001C5455" w:rsidRPr="005C1183" w:rsidRDefault="001C5455" w:rsidP="00FA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FA48F6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- презентация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лепесток цветика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семицветика</w:t>
            </w:r>
            <w:proofErr w:type="spellEnd"/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черные братья решили мир захватить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по имени «Я»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Ура!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Ура!</w:t>
            </w:r>
          </w:p>
        </w:tc>
        <w:tc>
          <w:tcPr>
            <w:tcW w:w="2831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одежда человека</w:t>
            </w:r>
          </w:p>
        </w:tc>
        <w:tc>
          <w:tcPr>
            <w:tcW w:w="2831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одежда человека</w:t>
            </w:r>
          </w:p>
        </w:tc>
        <w:tc>
          <w:tcPr>
            <w:tcW w:w="2831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Полезно и вкусно</w:t>
            </w:r>
          </w:p>
        </w:tc>
        <w:tc>
          <w:tcPr>
            <w:tcW w:w="2831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Полезно и вкусно</w:t>
            </w:r>
          </w:p>
        </w:tc>
        <w:tc>
          <w:tcPr>
            <w:tcW w:w="2831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A7" w:rsidRPr="005C1183" w:rsidTr="006355D2">
        <w:tc>
          <w:tcPr>
            <w:tcW w:w="11584" w:type="dxa"/>
            <w:gridSpan w:val="4"/>
            <w:shd w:val="clear" w:color="auto" w:fill="auto"/>
          </w:tcPr>
          <w:p w:rsidR="005472A7" w:rsidRPr="005C1183" w:rsidRDefault="005472A7" w:rsidP="00FA48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теме </w:t>
            </w:r>
            <w:r w:rsidR="00FA48F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</w:tr>
      <w:tr w:rsidR="001C5455" w:rsidRPr="005C1183" w:rsidTr="001C5455">
        <w:tc>
          <w:tcPr>
            <w:tcW w:w="11584" w:type="dxa"/>
            <w:gridSpan w:val="4"/>
            <w:shd w:val="clear" w:color="auto" w:fill="auto"/>
          </w:tcPr>
          <w:p w:rsidR="001C5455" w:rsidRPr="005C1183" w:rsidRDefault="001C5455" w:rsidP="00FA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FA48F6">
              <w:rPr>
                <w:rFonts w:ascii="Times New Roman" w:hAnsi="Times New Roman"/>
                <w:sz w:val="24"/>
                <w:szCs w:val="24"/>
              </w:rPr>
              <w:t xml:space="preserve"> Учусь понимать себя</w:t>
            </w: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новые друзья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новые друзья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растешь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растешь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знаешь о себе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знаешь о себе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Твое настроение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Твое настроение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познаешь мир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познаешь мир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познаешь мир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чувства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чувства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изменяется твое настроение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изменяется твое настроение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изменяется твое настроение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поступки. Просмотр мультфильма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поступки. Просмотр мультфильма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привычки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привычки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«твой день»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F6" w:rsidRPr="005C1183" w:rsidTr="001C5455">
        <w:tc>
          <w:tcPr>
            <w:tcW w:w="540" w:type="dxa"/>
            <w:shd w:val="clear" w:color="auto" w:fill="auto"/>
          </w:tcPr>
          <w:p w:rsidR="00FA48F6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0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«твой день»</w:t>
            </w:r>
          </w:p>
        </w:tc>
        <w:tc>
          <w:tcPr>
            <w:tcW w:w="2831" w:type="dxa"/>
            <w:shd w:val="clear" w:color="auto" w:fill="auto"/>
          </w:tcPr>
          <w:p w:rsidR="00FA48F6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FA48F6" w:rsidRPr="005C1183" w:rsidRDefault="00FA48F6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A7" w:rsidRPr="005C1183" w:rsidTr="00CA181D">
        <w:tc>
          <w:tcPr>
            <w:tcW w:w="11584" w:type="dxa"/>
            <w:gridSpan w:val="4"/>
            <w:shd w:val="clear" w:color="auto" w:fill="auto"/>
          </w:tcPr>
          <w:p w:rsidR="005472A7" w:rsidRPr="005C1183" w:rsidRDefault="00FA48F6" w:rsidP="005472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теме 22</w:t>
            </w:r>
            <w:r w:rsidR="005472A7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</w:tr>
      <w:tr w:rsidR="001C5455" w:rsidRPr="005C1183" w:rsidTr="001C5455">
        <w:tc>
          <w:tcPr>
            <w:tcW w:w="11584" w:type="dxa"/>
            <w:gridSpan w:val="4"/>
            <w:shd w:val="clear" w:color="auto" w:fill="auto"/>
          </w:tcPr>
          <w:p w:rsidR="001C5455" w:rsidRPr="005C1183" w:rsidRDefault="001C5455" w:rsidP="00FA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FA48F6">
              <w:rPr>
                <w:rFonts w:ascii="Times New Roman" w:hAnsi="Times New Roman"/>
                <w:sz w:val="24"/>
                <w:szCs w:val="24"/>
              </w:rPr>
              <w:t xml:space="preserve"> Волшебный экзамен</w:t>
            </w: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FA48F6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A7" w:rsidRPr="005C1183" w:rsidTr="00A719DB">
        <w:tc>
          <w:tcPr>
            <w:tcW w:w="11584" w:type="dxa"/>
            <w:gridSpan w:val="4"/>
            <w:shd w:val="clear" w:color="auto" w:fill="auto"/>
          </w:tcPr>
          <w:p w:rsidR="005472A7" w:rsidRPr="005C1183" w:rsidRDefault="005472A7" w:rsidP="00FA48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теме</w:t>
            </w:r>
            <w:r w:rsidR="00FA48F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FA48F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472A7" w:rsidRPr="005C1183" w:rsidTr="001E4BFA">
        <w:tc>
          <w:tcPr>
            <w:tcW w:w="11584" w:type="dxa"/>
            <w:gridSpan w:val="4"/>
            <w:shd w:val="clear" w:color="auto" w:fill="auto"/>
          </w:tcPr>
          <w:p w:rsidR="005472A7" w:rsidRPr="005C1183" w:rsidRDefault="005472A7" w:rsidP="00FA48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3</w:t>
            </w:r>
            <w:r w:rsidR="00FA48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</w:tbl>
    <w:p w:rsidR="005C1183" w:rsidRDefault="005C1183" w:rsidP="001F56BB">
      <w:pPr>
        <w:spacing w:after="0"/>
        <w:jc w:val="center"/>
        <w:rPr>
          <w:rFonts w:ascii="Times New Roman" w:hAnsi="Times New Roman"/>
        </w:rPr>
      </w:pPr>
    </w:p>
    <w:p w:rsidR="00CF5EE2" w:rsidRDefault="00CF5EE2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17D74" w:rsidRDefault="00117D74" w:rsidP="00117D74">
      <w:pPr>
        <w:pStyle w:val="a3"/>
        <w:spacing w:after="0" w:line="240" w:lineRule="auto"/>
        <w:ind w:left="765"/>
        <w:rPr>
          <w:rFonts w:ascii="Times New Roman" w:hAnsi="Times New Roman"/>
          <w:bCs/>
          <w:sz w:val="24"/>
          <w:szCs w:val="24"/>
        </w:rPr>
      </w:pPr>
      <w:r w:rsidRPr="003C57E5">
        <w:rPr>
          <w:rFonts w:ascii="Times New Roman" w:hAnsi="Times New Roman"/>
          <w:bCs/>
          <w:sz w:val="24"/>
          <w:szCs w:val="24"/>
        </w:rPr>
        <w:t>Перечень учебно-методического и материаль</w:t>
      </w:r>
      <w:r w:rsidRPr="003C57E5">
        <w:rPr>
          <w:rFonts w:ascii="Times New Roman" w:hAnsi="Times New Roman"/>
          <w:bCs/>
          <w:sz w:val="24"/>
          <w:szCs w:val="24"/>
        </w:rPr>
        <w:softHyphen/>
        <w:t>но-технического обеспечения</w:t>
      </w:r>
    </w:p>
    <w:p w:rsidR="00117D74" w:rsidRPr="003C57E5" w:rsidRDefault="00117D74" w:rsidP="00117D74">
      <w:pPr>
        <w:pStyle w:val="a3"/>
        <w:spacing w:after="0" w:line="240" w:lineRule="auto"/>
        <w:ind w:left="765"/>
        <w:rPr>
          <w:rFonts w:ascii="Times New Roman" w:hAnsi="Times New Roman"/>
          <w:bCs/>
          <w:sz w:val="24"/>
          <w:szCs w:val="24"/>
        </w:rPr>
      </w:pPr>
    </w:p>
    <w:p w:rsidR="00894587" w:rsidRPr="00894587" w:rsidRDefault="00FA48F6" w:rsidP="00894587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М.М.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Безруких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, А.Г. Макеева, Т.А. Филиппова. Организация педагогической деятельности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профилактики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наркотизма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среди младших школьников: Пособие для педагогов. – М.: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2015</w:t>
      </w:r>
      <w:r w:rsidR="00894587" w:rsidRPr="00894587">
        <w:rPr>
          <w:rFonts w:ascii="Times New Roman" w:eastAsia="Calibri" w:hAnsi="Times New Roman"/>
          <w:sz w:val="24"/>
          <w:szCs w:val="24"/>
        </w:rPr>
        <w:t>.</w:t>
      </w:r>
    </w:p>
    <w:p w:rsidR="00894587" w:rsidRPr="00894587" w:rsidRDefault="00FA48F6" w:rsidP="00894587">
      <w:pPr>
        <w:pStyle w:val="a3"/>
        <w:numPr>
          <w:ilvl w:val="0"/>
          <w:numId w:val="39"/>
        </w:numPr>
        <w:spacing w:after="0"/>
        <w:jc w:val="both"/>
        <w:rPr>
          <w:rFonts w:eastAsia="Calibri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М.М. Безруких. «Все цвета,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кроме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черного»: Книга для родителей. - М.: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2015</w:t>
      </w:r>
      <w:r w:rsidR="00894587" w:rsidRPr="00894587">
        <w:rPr>
          <w:rFonts w:eastAsia="Calibri"/>
          <w:szCs w:val="24"/>
        </w:rPr>
        <w:t>.</w:t>
      </w:r>
    </w:p>
    <w:p w:rsidR="00117D74" w:rsidRDefault="00117D74" w:rsidP="00117D7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39"/>
          <w:sz w:val="24"/>
          <w:szCs w:val="24"/>
        </w:rPr>
      </w:pPr>
      <w:r w:rsidRPr="00C903FC">
        <w:rPr>
          <w:rStyle w:val="FontStyle39"/>
          <w:sz w:val="24"/>
          <w:szCs w:val="24"/>
        </w:rPr>
        <w:t>Интернет-ресурсы:</w:t>
      </w:r>
    </w:p>
    <w:p w:rsidR="00FA48F6" w:rsidRPr="00151FAC" w:rsidRDefault="00FA48F6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6" w:history="1">
        <w:r w:rsidRPr="00151FAC">
          <w:rPr>
            <w:rFonts w:ascii="Times New Roman" w:eastAsia="Calibri" w:hAnsi="Times New Roman"/>
            <w:sz w:val="24"/>
            <w:szCs w:val="24"/>
            <w:lang w:eastAsia="en-US"/>
          </w:rPr>
          <w:t>http://www.ivfrao.ru/diagnosis/books/colors.php</w:t>
        </w:r>
      </w:hyperlink>
    </w:p>
    <w:p w:rsidR="00151FAC" w:rsidRPr="00151FAC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7" w:history="1">
        <w:r w:rsidRPr="00151FAC">
          <w:rPr>
            <w:rFonts w:ascii="Times New Roman" w:eastAsia="Calibri" w:hAnsi="Times New Roman"/>
            <w:sz w:val="24"/>
            <w:szCs w:val="24"/>
            <w:lang w:eastAsia="en-US"/>
          </w:rPr>
          <w:t>http://www.</w:t>
        </w:r>
        <w:proofErr w:type="spellStart"/>
        <w:r w:rsidRPr="00151FAC">
          <w:rPr>
            <w:rFonts w:ascii="Times New Roman" w:eastAsia="Calibri" w:hAnsi="Times New Roman"/>
            <w:sz w:val="24"/>
            <w:szCs w:val="24"/>
            <w:lang w:eastAsia="en-US"/>
          </w:rPr>
          <w:t>leovit</w:t>
        </w:r>
        <w:proofErr w:type="spellEnd"/>
        <w:r w:rsidRPr="00151FAC">
          <w:rPr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151FAC">
          <w:rPr>
            <w:rFonts w:ascii="Times New Roman" w:eastAsia="Calibri" w:hAnsi="Times New Roman"/>
            <w:sz w:val="24"/>
            <w:szCs w:val="24"/>
            <w:lang w:eastAsia="en-US"/>
          </w:rPr>
          <w:t>ru</w:t>
        </w:r>
        <w:proofErr w:type="spellEnd"/>
        <w:r w:rsidRPr="00151FAC">
          <w:rPr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Pr="00151FAC">
          <w:rPr>
            <w:rFonts w:ascii="Times New Roman" w:eastAsia="Calibri" w:hAnsi="Times New Roman"/>
            <w:sz w:val="24"/>
            <w:szCs w:val="24"/>
            <w:lang w:eastAsia="en-US"/>
          </w:rPr>
          <w:t>memoris</w:t>
        </w:r>
        <w:proofErr w:type="spellEnd"/>
        <w:r w:rsidRPr="00151FAC">
          <w:rPr>
            <w:rFonts w:ascii="Times New Roman" w:eastAsia="Calibri" w:hAnsi="Times New Roman"/>
            <w:sz w:val="24"/>
            <w:szCs w:val="24"/>
            <w:lang w:eastAsia="en-US"/>
          </w:rPr>
          <w:t>.html</w:t>
        </w:r>
      </w:hyperlink>
    </w:p>
    <w:p w:rsidR="00151FAC" w:rsidRPr="00151FAC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1FAC">
        <w:rPr>
          <w:rFonts w:ascii="Times New Roman" w:eastAsia="Calibri" w:hAnsi="Times New Roman"/>
          <w:sz w:val="24"/>
          <w:szCs w:val="24"/>
          <w:lang w:eastAsia="en-US"/>
        </w:rPr>
        <w:t>http:// www.poljot - classic.ru/pages/56</w:t>
      </w:r>
    </w:p>
    <w:p w:rsidR="00151FAC" w:rsidRPr="00151FAC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1F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8" w:history="1">
        <w:r w:rsidRPr="00151FAC">
          <w:rPr>
            <w:rFonts w:ascii="Times New Roman" w:eastAsia="Calibri" w:hAnsi="Times New Roman"/>
            <w:sz w:val="24"/>
            <w:szCs w:val="24"/>
            <w:lang w:eastAsia="en-US"/>
          </w:rPr>
          <w:t>http://www.sunhome.ru/journal/111892</w:t>
        </w:r>
      </w:hyperlink>
    </w:p>
    <w:p w:rsidR="00FA48F6" w:rsidRPr="00151FAC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151FAC">
        <w:rPr>
          <w:rFonts w:ascii="Times New Roman" w:eastAsia="Calibri" w:hAnsi="Times New Roman"/>
          <w:sz w:val="24"/>
          <w:szCs w:val="24"/>
          <w:lang w:eastAsia="en-US"/>
        </w:rPr>
        <w:t>http://www.childprotect.ru/pamyat/</w:t>
      </w:r>
    </w:p>
    <w:p w:rsidR="00117D74" w:rsidRDefault="00117D74" w:rsidP="00151FAC">
      <w:pPr>
        <w:spacing w:after="0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Экспозиционный экран.</w:t>
      </w:r>
      <w:r w:rsidRPr="00BD2C31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Персональный компьютер </w:t>
      </w:r>
      <w:r w:rsidRPr="00BD2C31">
        <w:rPr>
          <w:rFonts w:ascii="Times New Roman" w:eastAsia="Calibri" w:hAnsi="Times New Roman"/>
          <w:sz w:val="24"/>
          <w:szCs w:val="24"/>
          <w:lang w:eastAsia="en-US"/>
        </w:rPr>
        <w:br/>
      </w:r>
      <w:proofErr w:type="spellStart"/>
      <w:r w:rsidRPr="00BD2C31">
        <w:rPr>
          <w:rFonts w:ascii="Times New Roman" w:eastAsia="Calibri" w:hAnsi="Times New Roman"/>
          <w:sz w:val="24"/>
          <w:szCs w:val="24"/>
          <w:lang w:eastAsia="en-US"/>
        </w:rPr>
        <w:t>Мультимедийный</w:t>
      </w:r>
      <w:proofErr w:type="spellEnd"/>
      <w:r w:rsidRPr="00BD2C31">
        <w:rPr>
          <w:rFonts w:ascii="Times New Roman" w:eastAsia="Calibri" w:hAnsi="Times New Roman"/>
          <w:sz w:val="24"/>
          <w:szCs w:val="24"/>
          <w:lang w:eastAsia="en-US"/>
        </w:rPr>
        <w:t xml:space="preserve"> проектор</w:t>
      </w:r>
    </w:p>
    <w:p w:rsidR="00151FAC" w:rsidRPr="00BD2C31" w:rsidRDefault="00151FAC" w:rsidP="00151FAC">
      <w:pPr>
        <w:spacing w:after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Экран</w:t>
      </w:r>
    </w:p>
    <w:p w:rsidR="00117D74" w:rsidRDefault="00117D74" w:rsidP="00117D74"/>
    <w:tbl>
      <w:tblPr>
        <w:tblW w:w="11306" w:type="dxa"/>
        <w:tblLook w:val="04A0"/>
      </w:tblPr>
      <w:tblGrid>
        <w:gridCol w:w="5211"/>
        <w:gridCol w:w="1134"/>
        <w:gridCol w:w="4961"/>
      </w:tblGrid>
      <w:tr w:rsidR="00D10DAA" w:rsidRPr="00C31015" w:rsidTr="00980418">
        <w:tc>
          <w:tcPr>
            <w:tcW w:w="5211" w:type="dxa"/>
            <w:shd w:val="clear" w:color="auto" w:fill="auto"/>
          </w:tcPr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>СОГЛАСОВАНО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>Протокол заседания школьного методического объединения учителей начальных классов</w:t>
            </w:r>
          </w:p>
          <w:p w:rsidR="00D10DAA" w:rsidRPr="00C31015" w:rsidRDefault="00D10DAA" w:rsidP="008C33D1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C31015">
              <w:t xml:space="preserve"> от </w:t>
            </w:r>
            <w:r w:rsidR="008C33D1">
              <w:rPr>
                <w:u w:val="single"/>
              </w:rPr>
              <w:t>________________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</w:t>
            </w:r>
            <w:r w:rsidRPr="00C31015">
              <w:t xml:space="preserve"> № </w:t>
            </w:r>
            <w:r w:rsidR="008C33D1">
              <w:rPr>
                <w:u w:val="single"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10DAA" w:rsidRPr="00C31015" w:rsidRDefault="00D10DAA" w:rsidP="00980418">
            <w:pPr>
              <w:pStyle w:val="a7"/>
              <w:spacing w:before="0" w:beforeAutospacing="0" w:after="0" w:afterAutospacing="0" w:line="360" w:lineRule="auto"/>
            </w:pPr>
          </w:p>
        </w:tc>
        <w:tc>
          <w:tcPr>
            <w:tcW w:w="4961" w:type="dxa"/>
            <w:shd w:val="clear" w:color="auto" w:fill="auto"/>
          </w:tcPr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>СОГЛАСОВАНО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 xml:space="preserve">Заместителем директора по учебно-воспитательной работе </w:t>
            </w:r>
            <w:r w:rsidR="008C33D1">
              <w:t>______________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 xml:space="preserve">                                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C31015">
              <w:t xml:space="preserve">                                                </w:t>
            </w:r>
          </w:p>
        </w:tc>
      </w:tr>
    </w:tbl>
    <w:p w:rsidR="005A53CF" w:rsidRDefault="005A53CF" w:rsidP="00117D74">
      <w:pPr>
        <w:spacing w:after="0"/>
      </w:pPr>
    </w:p>
    <w:sectPr w:rsidR="005A53CF" w:rsidSect="00CC226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6"/>
    <w:name w:val="WW8Num6"/>
    <w:lvl w:ilvl="0">
      <w:start w:val="1358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358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4"/>
    <w:multiLevelType w:val="singleLevel"/>
    <w:tmpl w:val="00000014"/>
    <w:name w:val="WW8Num20"/>
    <w:lvl w:ilvl="0">
      <w:start w:val="1358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2C8583E"/>
    <w:multiLevelType w:val="hybridMultilevel"/>
    <w:tmpl w:val="F950FB04"/>
    <w:lvl w:ilvl="0" w:tplc="23F4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3F71"/>
    <w:multiLevelType w:val="hybridMultilevel"/>
    <w:tmpl w:val="3EF8FE8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5241B"/>
    <w:multiLevelType w:val="hybridMultilevel"/>
    <w:tmpl w:val="A7E819A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64E12"/>
    <w:multiLevelType w:val="hybridMultilevel"/>
    <w:tmpl w:val="BFE68BC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4620D"/>
    <w:multiLevelType w:val="hybridMultilevel"/>
    <w:tmpl w:val="97F4EDF2"/>
    <w:lvl w:ilvl="0" w:tplc="72BE4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E5E60"/>
    <w:multiLevelType w:val="hybridMultilevel"/>
    <w:tmpl w:val="94C85E7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2505E"/>
    <w:multiLevelType w:val="hybridMultilevel"/>
    <w:tmpl w:val="D41602C8"/>
    <w:lvl w:ilvl="0" w:tplc="7D3864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8446F"/>
    <w:multiLevelType w:val="hybridMultilevel"/>
    <w:tmpl w:val="C9542C36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193547"/>
    <w:multiLevelType w:val="hybridMultilevel"/>
    <w:tmpl w:val="1932146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E2C28"/>
    <w:multiLevelType w:val="multilevel"/>
    <w:tmpl w:val="8E3C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1144D"/>
    <w:multiLevelType w:val="hybridMultilevel"/>
    <w:tmpl w:val="73B0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33649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AA7C83"/>
    <w:multiLevelType w:val="hybridMultilevel"/>
    <w:tmpl w:val="06D693D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4775"/>
    <w:multiLevelType w:val="hybridMultilevel"/>
    <w:tmpl w:val="11E0FE3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C698C"/>
    <w:multiLevelType w:val="hybridMultilevel"/>
    <w:tmpl w:val="FB0C9DB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0530B"/>
    <w:multiLevelType w:val="hybridMultilevel"/>
    <w:tmpl w:val="34B44EA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C06C4"/>
    <w:multiLevelType w:val="multilevel"/>
    <w:tmpl w:val="6FE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02429B"/>
    <w:multiLevelType w:val="hybridMultilevel"/>
    <w:tmpl w:val="F880D4F2"/>
    <w:lvl w:ilvl="0" w:tplc="7D3864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F116D"/>
    <w:multiLevelType w:val="hybridMultilevel"/>
    <w:tmpl w:val="65E6949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02692"/>
    <w:multiLevelType w:val="hybridMultilevel"/>
    <w:tmpl w:val="F7344670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A73BAF"/>
    <w:multiLevelType w:val="hybridMultilevel"/>
    <w:tmpl w:val="C0E4876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1725D"/>
    <w:multiLevelType w:val="hybridMultilevel"/>
    <w:tmpl w:val="4B0C8F5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10F05"/>
    <w:multiLevelType w:val="hybridMultilevel"/>
    <w:tmpl w:val="90E2C8A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030289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73D0B"/>
    <w:multiLevelType w:val="hybridMultilevel"/>
    <w:tmpl w:val="E06E9F8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B1E23"/>
    <w:multiLevelType w:val="hybridMultilevel"/>
    <w:tmpl w:val="94449B62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7208D9"/>
    <w:multiLevelType w:val="hybridMultilevel"/>
    <w:tmpl w:val="16DA1132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4E48"/>
    <w:multiLevelType w:val="hybridMultilevel"/>
    <w:tmpl w:val="C5F877A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D1F44"/>
    <w:multiLevelType w:val="hybridMultilevel"/>
    <w:tmpl w:val="4508CB9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54706"/>
    <w:multiLevelType w:val="hybridMultilevel"/>
    <w:tmpl w:val="085AD83E"/>
    <w:lvl w:ilvl="0" w:tplc="72BE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3223E"/>
    <w:multiLevelType w:val="multilevel"/>
    <w:tmpl w:val="B73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0C518A"/>
    <w:multiLevelType w:val="hybridMultilevel"/>
    <w:tmpl w:val="C9D6A83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D25B9"/>
    <w:multiLevelType w:val="hybridMultilevel"/>
    <w:tmpl w:val="A4166602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1C19D5"/>
    <w:multiLevelType w:val="hybridMultilevel"/>
    <w:tmpl w:val="561E412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93ECF"/>
    <w:multiLevelType w:val="hybridMultilevel"/>
    <w:tmpl w:val="B5921EB0"/>
    <w:lvl w:ilvl="0" w:tplc="72BE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93164"/>
    <w:multiLevelType w:val="hybridMultilevel"/>
    <w:tmpl w:val="2B5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20BF1"/>
    <w:multiLevelType w:val="hybridMultilevel"/>
    <w:tmpl w:val="C1CAF1D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5157D"/>
    <w:multiLevelType w:val="hybridMultilevel"/>
    <w:tmpl w:val="0C102BEE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7A3279"/>
    <w:multiLevelType w:val="hybridMultilevel"/>
    <w:tmpl w:val="FCAE220A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AA34B1"/>
    <w:multiLevelType w:val="hybridMultilevel"/>
    <w:tmpl w:val="30605E0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9712C"/>
    <w:multiLevelType w:val="multilevel"/>
    <w:tmpl w:val="4E08F9D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4">
    <w:nsid w:val="720466AA"/>
    <w:multiLevelType w:val="hybridMultilevel"/>
    <w:tmpl w:val="CA966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7045B4"/>
    <w:multiLevelType w:val="hybridMultilevel"/>
    <w:tmpl w:val="AB3834C4"/>
    <w:lvl w:ilvl="0" w:tplc="72BE4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2E267E"/>
    <w:multiLevelType w:val="hybridMultilevel"/>
    <w:tmpl w:val="B094BC4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72FCE"/>
    <w:multiLevelType w:val="hybridMultilevel"/>
    <w:tmpl w:val="4FD4CAA6"/>
    <w:lvl w:ilvl="0" w:tplc="72BE44B6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8">
    <w:nsid w:val="7F746AAE"/>
    <w:multiLevelType w:val="hybridMultilevel"/>
    <w:tmpl w:val="D36A47B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40"/>
  </w:num>
  <w:num w:numId="6">
    <w:abstractNumId w:val="14"/>
  </w:num>
  <w:num w:numId="7">
    <w:abstractNumId w:val="48"/>
  </w:num>
  <w:num w:numId="8">
    <w:abstractNumId w:val="26"/>
  </w:num>
  <w:num w:numId="9">
    <w:abstractNumId w:val="42"/>
  </w:num>
  <w:num w:numId="10">
    <w:abstractNumId w:val="11"/>
  </w:num>
  <w:num w:numId="11">
    <w:abstractNumId w:val="17"/>
  </w:num>
  <w:num w:numId="12">
    <w:abstractNumId w:val="30"/>
  </w:num>
  <w:num w:numId="13">
    <w:abstractNumId w:val="24"/>
  </w:num>
  <w:num w:numId="14">
    <w:abstractNumId w:val="39"/>
  </w:num>
  <w:num w:numId="15">
    <w:abstractNumId w:val="25"/>
  </w:num>
  <w:num w:numId="16">
    <w:abstractNumId w:val="22"/>
  </w:num>
  <w:num w:numId="17">
    <w:abstractNumId w:val="15"/>
  </w:num>
  <w:num w:numId="18">
    <w:abstractNumId w:val="27"/>
  </w:num>
  <w:num w:numId="19">
    <w:abstractNumId w:val="31"/>
  </w:num>
  <w:num w:numId="20">
    <w:abstractNumId w:val="34"/>
  </w:num>
  <w:num w:numId="21">
    <w:abstractNumId w:val="46"/>
  </w:num>
  <w:num w:numId="22">
    <w:abstractNumId w:val="18"/>
  </w:num>
  <w:num w:numId="23">
    <w:abstractNumId w:val="6"/>
  </w:num>
  <w:num w:numId="24">
    <w:abstractNumId w:val="4"/>
  </w:num>
  <w:num w:numId="25">
    <w:abstractNumId w:val="36"/>
  </w:num>
  <w:num w:numId="26">
    <w:abstractNumId w:val="16"/>
  </w:num>
  <w:num w:numId="27">
    <w:abstractNumId w:val="35"/>
  </w:num>
  <w:num w:numId="28">
    <w:abstractNumId w:val="5"/>
  </w:num>
  <w:num w:numId="29">
    <w:abstractNumId w:val="10"/>
  </w:num>
  <w:num w:numId="30">
    <w:abstractNumId w:val="23"/>
  </w:num>
  <w:num w:numId="31">
    <w:abstractNumId w:val="28"/>
  </w:num>
  <w:num w:numId="32">
    <w:abstractNumId w:val="41"/>
  </w:num>
  <w:num w:numId="33">
    <w:abstractNumId w:val="8"/>
  </w:num>
  <w:num w:numId="34">
    <w:abstractNumId w:val="21"/>
  </w:num>
  <w:num w:numId="35">
    <w:abstractNumId w:val="9"/>
  </w:num>
  <w:num w:numId="36">
    <w:abstractNumId w:val="20"/>
  </w:num>
  <w:num w:numId="37">
    <w:abstractNumId w:val="3"/>
  </w:num>
  <w:num w:numId="38">
    <w:abstractNumId w:val="38"/>
  </w:num>
  <w:num w:numId="39">
    <w:abstractNumId w:val="13"/>
  </w:num>
  <w:num w:numId="40">
    <w:abstractNumId w:val="12"/>
  </w:num>
  <w:num w:numId="41">
    <w:abstractNumId w:val="44"/>
  </w:num>
  <w:num w:numId="42">
    <w:abstractNumId w:val="45"/>
  </w:num>
  <w:num w:numId="43">
    <w:abstractNumId w:val="33"/>
  </w:num>
  <w:num w:numId="44">
    <w:abstractNumId w:val="32"/>
  </w:num>
  <w:num w:numId="45">
    <w:abstractNumId w:val="19"/>
  </w:num>
  <w:num w:numId="46">
    <w:abstractNumId w:val="43"/>
  </w:num>
  <w:num w:numId="47">
    <w:abstractNumId w:val="7"/>
  </w:num>
  <w:num w:numId="48">
    <w:abstractNumId w:val="47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3D4E"/>
    <w:rsid w:val="00031F3B"/>
    <w:rsid w:val="000D5D29"/>
    <w:rsid w:val="00117D74"/>
    <w:rsid w:val="0012495E"/>
    <w:rsid w:val="00151934"/>
    <w:rsid w:val="00151FAC"/>
    <w:rsid w:val="001B0B74"/>
    <w:rsid w:val="001C5455"/>
    <w:rsid w:val="001F4E52"/>
    <w:rsid w:val="001F56BB"/>
    <w:rsid w:val="002E050C"/>
    <w:rsid w:val="002E3551"/>
    <w:rsid w:val="00320EED"/>
    <w:rsid w:val="003456C5"/>
    <w:rsid w:val="003621AE"/>
    <w:rsid w:val="00391A83"/>
    <w:rsid w:val="003E5D46"/>
    <w:rsid w:val="0040162A"/>
    <w:rsid w:val="00407C03"/>
    <w:rsid w:val="00437D12"/>
    <w:rsid w:val="00451401"/>
    <w:rsid w:val="00492BE5"/>
    <w:rsid w:val="004C25BF"/>
    <w:rsid w:val="00526D8B"/>
    <w:rsid w:val="005472A7"/>
    <w:rsid w:val="00572247"/>
    <w:rsid w:val="005A53CF"/>
    <w:rsid w:val="005C1183"/>
    <w:rsid w:val="005E1DE5"/>
    <w:rsid w:val="00637E0E"/>
    <w:rsid w:val="006833F8"/>
    <w:rsid w:val="006C0723"/>
    <w:rsid w:val="007575BC"/>
    <w:rsid w:val="007A187F"/>
    <w:rsid w:val="007C2F89"/>
    <w:rsid w:val="007D015B"/>
    <w:rsid w:val="007E701C"/>
    <w:rsid w:val="00820B74"/>
    <w:rsid w:val="00884E2E"/>
    <w:rsid w:val="00894587"/>
    <w:rsid w:val="008C33D1"/>
    <w:rsid w:val="0092284F"/>
    <w:rsid w:val="00940140"/>
    <w:rsid w:val="00975431"/>
    <w:rsid w:val="009D23F7"/>
    <w:rsid w:val="00A02D97"/>
    <w:rsid w:val="00A159DD"/>
    <w:rsid w:val="00B64DED"/>
    <w:rsid w:val="00BA5869"/>
    <w:rsid w:val="00BB1CC4"/>
    <w:rsid w:val="00BD7A58"/>
    <w:rsid w:val="00C13D4E"/>
    <w:rsid w:val="00C45C6B"/>
    <w:rsid w:val="00CC2263"/>
    <w:rsid w:val="00CD29C0"/>
    <w:rsid w:val="00CD544F"/>
    <w:rsid w:val="00CE4492"/>
    <w:rsid w:val="00CF5EE2"/>
    <w:rsid w:val="00D10DAA"/>
    <w:rsid w:val="00D244FD"/>
    <w:rsid w:val="00EE3CD9"/>
    <w:rsid w:val="00F43967"/>
    <w:rsid w:val="00FA48F6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FC610F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1"/>
      <w:szCs w:val="21"/>
    </w:rPr>
  </w:style>
  <w:style w:type="character" w:customStyle="1" w:styleId="37">
    <w:name w:val="Основной текст (3)7"/>
    <w:rsid w:val="00FC610F"/>
    <w:rPr>
      <w:spacing w:val="10"/>
      <w:sz w:val="14"/>
      <w:szCs w:val="14"/>
      <w:lang w:bidi="ar-SA"/>
    </w:rPr>
  </w:style>
  <w:style w:type="character" w:customStyle="1" w:styleId="35">
    <w:name w:val="Основной текст (3)5"/>
    <w:rsid w:val="00FC610F"/>
    <w:rPr>
      <w:rFonts w:ascii="Arial Unicode MS" w:eastAsia="Arial Unicode MS" w:cs="Arial Unicode MS"/>
      <w:noProof/>
      <w:spacing w:val="10"/>
      <w:sz w:val="14"/>
      <w:szCs w:val="14"/>
      <w:lang w:bidi="ar-SA"/>
    </w:rPr>
  </w:style>
  <w:style w:type="paragraph" w:styleId="a3">
    <w:name w:val="List Paragraph"/>
    <w:basedOn w:val="a"/>
    <w:uiPriority w:val="34"/>
    <w:qFormat/>
    <w:rsid w:val="00492BE5"/>
    <w:pPr>
      <w:ind w:left="720"/>
      <w:contextualSpacing/>
    </w:pPr>
  </w:style>
  <w:style w:type="paragraph" w:styleId="a4">
    <w:name w:val="No Spacing"/>
    <w:link w:val="a5"/>
    <w:uiPriority w:val="1"/>
    <w:qFormat/>
    <w:rsid w:val="00117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17D74"/>
  </w:style>
  <w:style w:type="character" w:customStyle="1" w:styleId="FontStyle39">
    <w:name w:val="Font Style39"/>
    <w:uiPriority w:val="99"/>
    <w:rsid w:val="00117D74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11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0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91A83"/>
  </w:style>
  <w:style w:type="paragraph" w:customStyle="1" w:styleId="c2">
    <w:name w:val="c2"/>
    <w:basedOn w:val="a"/>
    <w:rsid w:val="007A1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7A187F"/>
  </w:style>
  <w:style w:type="character" w:customStyle="1" w:styleId="c26">
    <w:name w:val="c26"/>
    <w:basedOn w:val="a0"/>
    <w:rsid w:val="007A187F"/>
  </w:style>
  <w:style w:type="character" w:styleId="a8">
    <w:name w:val="Hyperlink"/>
    <w:basedOn w:val="a0"/>
    <w:uiPriority w:val="99"/>
    <w:unhideWhenUsed/>
    <w:rsid w:val="00FA4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FC610F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1"/>
      <w:szCs w:val="21"/>
    </w:rPr>
  </w:style>
  <w:style w:type="character" w:customStyle="1" w:styleId="37">
    <w:name w:val="Основной текст (3)7"/>
    <w:rsid w:val="00FC610F"/>
    <w:rPr>
      <w:spacing w:val="10"/>
      <w:sz w:val="14"/>
      <w:szCs w:val="14"/>
      <w:lang w:bidi="ar-SA"/>
    </w:rPr>
  </w:style>
  <w:style w:type="character" w:customStyle="1" w:styleId="35">
    <w:name w:val="Основной текст (3)5"/>
    <w:rsid w:val="00FC610F"/>
    <w:rPr>
      <w:rFonts w:ascii="Arial Unicode MS" w:eastAsia="Arial Unicode MS" w:cs="Arial Unicode MS"/>
      <w:noProof/>
      <w:spacing w:val="10"/>
      <w:sz w:val="14"/>
      <w:szCs w:val="14"/>
      <w:lang w:bidi="ar-SA"/>
    </w:rPr>
  </w:style>
  <w:style w:type="paragraph" w:styleId="a3">
    <w:name w:val="List Paragraph"/>
    <w:basedOn w:val="a"/>
    <w:uiPriority w:val="34"/>
    <w:qFormat/>
    <w:rsid w:val="0049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home.ru/journal/11189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leovit.ru/memori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frao.ru/diagnosis/books/color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FE7B-C98F-4A27-AD47-90C71AA7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8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38</cp:revision>
  <cp:lastPrinted>2017-06-16T13:33:00Z</cp:lastPrinted>
  <dcterms:created xsi:type="dcterms:W3CDTF">2016-11-09T07:13:00Z</dcterms:created>
  <dcterms:modified xsi:type="dcterms:W3CDTF">2018-09-22T18:17:00Z</dcterms:modified>
</cp:coreProperties>
</file>