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E5" w:rsidRDefault="00492BE5" w:rsidP="00FC61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44FD" w:rsidRDefault="00D244FD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92BE5" w:rsidRPr="00492BE5" w:rsidRDefault="00492BE5" w:rsidP="00CC226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«Средняя общеобразовательная школа № 8 г.</w:t>
      </w:r>
      <w:r w:rsidR="00362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BE5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                               </w:t>
      </w:r>
      <w:r w:rsidRPr="00187357">
        <w:t>У</w:t>
      </w:r>
      <w:r>
        <w:t>тверждено</w:t>
      </w:r>
    </w:p>
    <w:p w:rsidR="00D10DAA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</w:t>
      </w:r>
      <w:r>
        <w:t>приказом д</w:t>
      </w:r>
      <w:r w:rsidRPr="00187357">
        <w:t>иректор</w:t>
      </w:r>
      <w:r>
        <w:t>а</w:t>
      </w:r>
      <w:r w:rsidRPr="00187357">
        <w:t xml:space="preserve"> МБОУ «</w:t>
      </w:r>
      <w:proofErr w:type="gramStart"/>
      <w:r w:rsidRPr="00187357">
        <w:t>Средняя</w:t>
      </w:r>
      <w:proofErr w:type="gramEnd"/>
    </w:p>
    <w:p w:rsidR="00D10DAA" w:rsidRDefault="00FA48F6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</w:t>
      </w:r>
      <w:r w:rsidR="00D10DAA">
        <w:t xml:space="preserve">                                                                  </w:t>
      </w:r>
      <w:r w:rsidR="00D10DAA" w:rsidRPr="00187357">
        <w:t xml:space="preserve"> </w:t>
      </w:r>
      <w:r>
        <w:t xml:space="preserve">      </w:t>
      </w:r>
      <w:r w:rsidR="00D10DAA" w:rsidRPr="00187357">
        <w:t>общеобразователь</w:t>
      </w:r>
      <w:r w:rsidR="00D10DAA">
        <w:t xml:space="preserve">ная школа № 8 г. </w:t>
      </w:r>
      <w:proofErr w:type="spellStart"/>
      <w:r w:rsidR="00D10DAA">
        <w:t>Пересвета</w:t>
      </w:r>
      <w:proofErr w:type="spellEnd"/>
      <w:r w:rsidR="00D10DAA">
        <w:t xml:space="preserve">» </w:t>
      </w: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 </w:t>
      </w:r>
      <w:r>
        <w:t xml:space="preserve">от </w:t>
      </w:r>
      <w:r w:rsidR="008C33D1">
        <w:t>_____________________</w:t>
      </w:r>
      <w:r>
        <w:t xml:space="preserve"> </w:t>
      </w:r>
      <w:r w:rsidRPr="00187357">
        <w:t xml:space="preserve">№ </w:t>
      </w:r>
      <w:r w:rsidR="008C33D1">
        <w:t>__________</w:t>
      </w:r>
    </w:p>
    <w:p w:rsidR="00D10DAA" w:rsidRDefault="00D10DAA" w:rsidP="00D10DA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92BE5" w:rsidRDefault="00492BE5" w:rsidP="00492BE5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C2263" w:rsidRPr="00492BE5" w:rsidRDefault="00CC2263" w:rsidP="00D10DAA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D10D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Рабочая программа</w:t>
      </w: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391A83" w:rsidRPr="00492BE5" w:rsidRDefault="0023449D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кружка</w:t>
      </w: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</w:t>
      </w:r>
      <w:r w:rsidR="0023449D">
        <w:rPr>
          <w:rFonts w:ascii="Times New Roman" w:hAnsi="Times New Roman"/>
          <w:sz w:val="24"/>
          <w:szCs w:val="24"/>
        </w:rPr>
        <w:t>Все цвета, кроме черного</w:t>
      </w:r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D7144E" w:rsidP="001062C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33D1">
        <w:rPr>
          <w:rFonts w:ascii="Times New Roman" w:hAnsi="Times New Roman"/>
          <w:sz w:val="24"/>
          <w:szCs w:val="24"/>
        </w:rPr>
        <w:t>а</w:t>
      </w:r>
      <w:r w:rsidR="00492BE5" w:rsidRPr="00492BE5">
        <w:rPr>
          <w:rFonts w:ascii="Times New Roman" w:hAnsi="Times New Roman"/>
          <w:sz w:val="24"/>
          <w:szCs w:val="24"/>
        </w:rPr>
        <w:t xml:space="preserve"> класс</w:t>
      </w:r>
    </w:p>
    <w:p w:rsidR="00492BE5" w:rsidRPr="00492BE5" w:rsidRDefault="00492BE5" w:rsidP="00492B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244FD" w:rsidRDefault="00D244FD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7575BC" w:rsidRDefault="00492BE5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 xml:space="preserve">Составитель  </w:t>
      </w:r>
    </w:p>
    <w:p w:rsidR="00492BE5" w:rsidRPr="00492BE5" w:rsidRDefault="00391A83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- психолог</w:t>
      </w:r>
    </w:p>
    <w:p w:rsidR="00492BE5" w:rsidRDefault="008C33D1" w:rsidP="005472A7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А.В.</w:t>
      </w: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201</w:t>
      </w:r>
      <w:r w:rsidR="008C33D1">
        <w:rPr>
          <w:rFonts w:ascii="Times New Roman" w:hAnsi="Times New Roman"/>
          <w:sz w:val="24"/>
          <w:szCs w:val="24"/>
        </w:rPr>
        <w:t>8</w:t>
      </w:r>
    </w:p>
    <w:p w:rsidR="00492BE5" w:rsidRPr="00492BE5" w:rsidRDefault="00492BE5" w:rsidP="001F56BB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Пояснительная записка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     Рабочая программа 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кружка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407C03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="00D7144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8C33D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класса   разработана в соответствии с требованиями: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«Об образовании в Российской Федерации» (</w:t>
      </w: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принят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Государственной Думой 21.12.2012);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РФ от  06.10.2009 г. № 373); 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действующих правил и нормативов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внеурочного плана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годового внеурочного календарного графика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Рабочая программа разработана на основе: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образовательной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начального общего образования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курса внеурочной деятельности начального общего образования МБОУ «Средняя общеобразовательная школа № 8 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положения об организации внеурочной деятельности в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391A83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. «Все цвета,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492BE5" w:rsidRPr="00391A83" w:rsidRDefault="00492BE5" w:rsidP="00391A83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годовым календарным учебным графиком  и  планом внеурочной деятельности МБОУ «Средняя общеобразовательная школа № 8 г. </w:t>
      </w:r>
      <w:proofErr w:type="spellStart"/>
      <w:r w:rsidRPr="00391A83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» на 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-201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(1 час в неде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лю) программа рассчитана на </w:t>
      </w:r>
      <w:r w:rsidR="00407C03" w:rsidRPr="00391A8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391A83">
        <w:rPr>
          <w:rFonts w:ascii="Times New Roman" w:eastAsia="Calibri" w:hAnsi="Times New Roman"/>
          <w:sz w:val="24"/>
          <w:szCs w:val="24"/>
          <w:lang w:eastAsia="en-US"/>
        </w:rPr>
        <w:t>занятия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F5EE2" w:rsidRDefault="00CF5EE2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Личностными результатами изучения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 xml:space="preserve">кружка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является формирование следующих умений:</w:t>
      </w:r>
      <w:proofErr w:type="gramEnd"/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этические чувства — стыда, вины, совести как регуляторов морального поведения;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spellStart"/>
      <w:r w:rsidRPr="00391A83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391A83">
        <w:rPr>
          <w:rFonts w:ascii="Times New Roman" w:hAnsi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391A83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391A83">
        <w:rPr>
          <w:rFonts w:ascii="Times New Roman" w:hAnsi="Times New Roman"/>
          <w:color w:val="000000"/>
          <w:sz w:val="24"/>
          <w:szCs w:val="24"/>
        </w:rPr>
        <w:t>угих людей и сопереживание им.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Метапредметными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результатами изучения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 xml:space="preserve">кружка </w:t>
      </w:r>
      <w:r w:rsidR="007A187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7A187F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формирование следующих универсальных внеурочных действий (УУД):</w:t>
      </w:r>
      <w:proofErr w:type="gramEnd"/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Познавательные УУД:</w:t>
      </w:r>
    </w:p>
    <w:p w:rsidR="007A187F" w:rsidRPr="003E5D46" w:rsidRDefault="007A187F" w:rsidP="003E5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</w:t>
      </w:r>
      <w:r w:rsidR="003E5D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D46">
        <w:rPr>
          <w:rFonts w:ascii="Times New Roman" w:hAnsi="Times New Roman"/>
          <w:color w:val="000000"/>
          <w:sz w:val="24"/>
          <w:szCs w:val="24"/>
        </w:rPr>
        <w:t>и</w:t>
      </w:r>
      <w:r w:rsidRPr="003E5D4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E5D46">
        <w:rPr>
          <w:rFonts w:ascii="Times New Roman" w:hAnsi="Times New Roman"/>
          <w:color w:val="000000"/>
          <w:sz w:val="24"/>
          <w:szCs w:val="24"/>
        </w:rPr>
        <w:t>несущественных признаков;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сравнение, </w:t>
      </w:r>
      <w:proofErr w:type="spellStart"/>
      <w:r w:rsidRPr="007A187F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7A187F">
        <w:rPr>
          <w:rFonts w:ascii="Times New Roman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связях, устанавливать аналогии.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Регулятивные УУД:</w:t>
      </w:r>
    </w:p>
    <w:p w:rsidR="007A187F" w:rsidRPr="0023449D" w:rsidRDefault="0023449D" w:rsidP="0023449D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опыт в преодолении возникших трудностей</w:t>
      </w:r>
      <w:r w:rsidR="007A187F" w:rsidRPr="0023449D">
        <w:rPr>
          <w:rFonts w:ascii="Times New Roman" w:hAnsi="Times New Roman"/>
          <w:color w:val="000000"/>
          <w:sz w:val="24"/>
          <w:szCs w:val="24"/>
        </w:rPr>
        <w:t>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Коммуникативные УУД: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A187F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gramEnd"/>
      <w:r w:rsidRPr="007A187F">
        <w:rPr>
          <w:rFonts w:ascii="Times New Roman" w:hAnsi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C45C6B" w:rsidRPr="00CF5EE2" w:rsidRDefault="00C45C6B" w:rsidP="00C45C6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процессе освоения курса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F5EE2">
        <w:rPr>
          <w:rFonts w:ascii="Times New Roman" w:eastAsia="Calibri" w:hAnsi="Times New Roman"/>
          <w:sz w:val="24"/>
          <w:szCs w:val="24"/>
          <w:lang w:eastAsia="en-US"/>
        </w:rPr>
        <w:t>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научится: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сотрудничать,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слушать и слышать,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воспринимать и понимать информацию,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rFonts w:ascii="Merriweather" w:eastAsia="Arial Unicode MS" w:hAnsi="Merriweather" w:cs="Arial"/>
          <w:color w:val="000000"/>
        </w:rPr>
        <w:t>- </w:t>
      </w:r>
      <w:r>
        <w:rPr>
          <w:rStyle w:val="c1"/>
          <w:color w:val="000000"/>
        </w:rPr>
        <w:t>говорить самому</w:t>
      </w:r>
      <w:r>
        <w:rPr>
          <w:rStyle w:val="c26"/>
          <w:rFonts w:ascii="Merriweather" w:eastAsia="Arial Unicode MS" w:hAnsi="Merriweather" w:cs="Arial"/>
          <w:color w:val="000000"/>
        </w:rPr>
        <w:t>.</w:t>
      </w:r>
    </w:p>
    <w:p w:rsidR="00C45C6B" w:rsidRDefault="00C45C6B" w:rsidP="00C45C6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F5EE2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получит возможность научиться: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лучше узнать себя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развить навык коммуникации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>чувство собственного достоинства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повысить успешность</w:t>
      </w:r>
    </w:p>
    <w:p w:rsidR="00C45C6B" w:rsidRP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утвердить свои права в группе</w:t>
      </w:r>
    </w:p>
    <w:p w:rsidR="007C2F89" w:rsidRPr="009131BA" w:rsidRDefault="007C2F89" w:rsidP="007C2F8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492BE5" w:rsidRPr="00D7144E" w:rsidRDefault="00492BE5" w:rsidP="005472A7">
      <w:pPr>
        <w:spacing w:after="0" w:line="240" w:lineRule="auto"/>
        <w:ind w:left="36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Основное содержание программы.</w:t>
      </w:r>
    </w:p>
    <w:p w:rsidR="005C1183" w:rsidRPr="00D7144E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Уроки здоровья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(</w:t>
      </w: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10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CC226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занятий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)</w:t>
      </w:r>
    </w:p>
    <w:p w:rsidR="005C1183" w:rsidRPr="00D7144E" w:rsidRDefault="0023449D" w:rsidP="005C1183">
      <w:pPr>
        <w:spacing w:after="0" w:line="240" w:lineRule="auto"/>
        <w:ind w:left="426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О жителях страны Здоровья, о злых чародеях Алкоголе и Никотине, как работает наш организм, </w:t>
      </w:r>
      <w:proofErr w:type="spellStart"/>
      <w:proofErr w:type="gramStart"/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физкульт</w:t>
      </w:r>
      <w:proofErr w:type="spellEnd"/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- ура</w:t>
      </w:r>
      <w:proofErr w:type="gramEnd"/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!, законы питания, таинственный незнакомец, золотые ключики к сердцам людей.</w:t>
      </w:r>
      <w:r w:rsidR="00CE4492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</w:r>
    </w:p>
    <w:p w:rsidR="005C1183" w:rsidRPr="00D7144E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Учусь понимать </w:t>
      </w:r>
      <w:r w:rsidR="00744F7D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других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(</w:t>
      </w: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</w:t>
      </w:r>
      <w:r w:rsidR="00744F7D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0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CC226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заняти</w:t>
      </w:r>
      <w:r w:rsidR="00744F7D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й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)</w:t>
      </w:r>
    </w:p>
    <w:p w:rsidR="006833F8" w:rsidRPr="00D7144E" w:rsidRDefault="00744F7D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Что изменилось за год, как научиться разговаривать с людьми, что такое интонация, как научиться преодолевать трудности вместе, как понять друг друга без слов, для чего нужна улыбка, умеешь ли ты дружно жить</w:t>
      </w:r>
      <w:r w:rsidR="00CE4492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  <w:r w:rsidR="006833F8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</w:r>
    </w:p>
    <w:p w:rsidR="005C1183" w:rsidRPr="00D7144E" w:rsidRDefault="00CE4492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Волшебный экзамен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(</w:t>
      </w:r>
      <w:r w:rsidR="00744F7D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4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CC226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заняти</w:t>
      </w:r>
      <w:r w:rsidR="00744F7D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я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)</w:t>
      </w:r>
    </w:p>
    <w:p w:rsidR="007C2F89" w:rsidRPr="00D7144E" w:rsidRDefault="00744F7D" w:rsidP="006833F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Конкурс знатоков, игры.</w:t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</w:r>
      <w:r w:rsidR="005C1183"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</w:r>
    </w:p>
    <w:p w:rsidR="007C2F89" w:rsidRPr="00D7144E" w:rsidRDefault="007C2F89" w:rsidP="00492BE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7C2F89" w:rsidRPr="00744F7D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44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Формы, технологии, средства, методы организации</w:t>
      </w:r>
      <w:r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занятий.</w:t>
      </w:r>
    </w:p>
    <w:p w:rsidR="007C2F89" w:rsidRPr="00744F7D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Формы:</w:t>
      </w:r>
    </w:p>
    <w:p w:rsidR="007C2F89" w:rsidRPr="00744F7D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индивидуальная;</w:t>
      </w:r>
    </w:p>
    <w:p w:rsidR="007C2F89" w:rsidRPr="00744F7D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групповая;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фронтальная;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работа в парах;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группах. 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Технологии обучения: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личностно-ориентированные;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развивающего обучения;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проектная технология;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игровые;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проблемное обучение;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информационно-коммуникационные;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системно-деятельностный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метод.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Средства: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наглядные пособия;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технические средства;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цифровые образовательные ресурсы;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Интернет – ресурсы.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Методы: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игры;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опыты;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библиотеке со справочным материалом, энциклопедиями;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интеллектуальные головоломки;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компьютерном классе;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дискуссии, беседы.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эксперимент;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наблюдение;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экспресс-исследование;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коллективные и индивидуальные исследования;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защита исследовательских работ;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консультация и др.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 контроля. </w:t>
      </w:r>
      <w:r w:rsidRPr="007C2F89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7C2F89" w:rsidRPr="007C2F89" w:rsidRDefault="007C2F89" w:rsidP="007C2F8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выставки творческих работ обучающихся, тесты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Основные виды деятельности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читать схемы.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конструировать.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Первоначальное программирование.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слушать (</w:t>
      </w:r>
      <w:proofErr w:type="spellStart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аудирование</w:t>
      </w:r>
      <w:proofErr w:type="spellEnd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Умение работать с заданиями, обобщающими вопросами и справоч</w:t>
      </w:r>
      <w:r>
        <w:rPr>
          <w:rFonts w:ascii="Times New Roman" w:eastAsia="Calibri" w:hAnsi="Times New Roman"/>
          <w:sz w:val="24"/>
          <w:szCs w:val="24"/>
          <w:lang w:eastAsia="en-US"/>
        </w:rPr>
        <w:t>ным материалом.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говорить (культура речевого общения)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833F8" w:rsidRDefault="006833F8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F3B" w:rsidRDefault="00031F3B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5C118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C610F" w:rsidRPr="001F56BB" w:rsidRDefault="00FC610F" w:rsidP="001F56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56BB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</w:t>
      </w:r>
      <w:r w:rsidR="005472A7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831"/>
        <w:gridCol w:w="2833"/>
      </w:tblGrid>
      <w:tr w:rsidR="001C5455" w:rsidRPr="005C1183" w:rsidTr="001C5455">
        <w:tc>
          <w:tcPr>
            <w:tcW w:w="540" w:type="dxa"/>
            <w:vMerge w:val="restart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1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Тема урока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1C5455" w:rsidRPr="005C1183" w:rsidTr="001C5455">
        <w:tc>
          <w:tcPr>
            <w:tcW w:w="540" w:type="dxa"/>
            <w:vMerge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план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факт</w:t>
            </w:r>
          </w:p>
        </w:tc>
      </w:tr>
      <w:tr w:rsidR="001C5455" w:rsidRPr="005C1183" w:rsidTr="001C5455">
        <w:tc>
          <w:tcPr>
            <w:tcW w:w="11584" w:type="dxa"/>
            <w:gridSpan w:val="4"/>
            <w:shd w:val="clear" w:color="auto" w:fill="auto"/>
          </w:tcPr>
          <w:p w:rsidR="001C5455" w:rsidRPr="005C1183" w:rsidRDefault="001C5455" w:rsidP="00FA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FA48F6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злых чародеях Алкоголе и Никотине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питания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питания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Таинственный незнакомец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6355D2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10 занятий</w:t>
            </w:r>
          </w:p>
        </w:tc>
      </w:tr>
      <w:tr w:rsidR="00744F7D" w:rsidRPr="005C1183" w:rsidTr="001C5455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Учусь понимать других</w:t>
            </w: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за год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за год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/>
            </w:pPr>
            <w:r w:rsidRPr="00091DC3"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/>
            </w:pPr>
            <w:r w:rsidRPr="00091DC3"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CA181D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20 занятий</w:t>
            </w:r>
          </w:p>
        </w:tc>
      </w:tr>
      <w:tr w:rsidR="00744F7D" w:rsidRPr="005C1183" w:rsidTr="001C5455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Волшебный экзамен</w:t>
            </w: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A719DB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4 занятия</w:t>
            </w:r>
          </w:p>
        </w:tc>
      </w:tr>
      <w:tr w:rsidR="00744F7D" w:rsidRPr="005C1183" w:rsidTr="001E4BFA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занятия</w:t>
            </w:r>
          </w:p>
        </w:tc>
      </w:tr>
    </w:tbl>
    <w:p w:rsidR="005C1183" w:rsidRDefault="005C1183" w:rsidP="001F56BB">
      <w:pPr>
        <w:spacing w:after="0"/>
        <w:jc w:val="center"/>
        <w:rPr>
          <w:rFonts w:ascii="Times New Roman" w:hAnsi="Times New Roman"/>
        </w:rPr>
      </w:pPr>
    </w:p>
    <w:p w:rsidR="00CF5EE2" w:rsidRDefault="00CF5EE2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17D74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  <w:r w:rsidRPr="003C57E5">
        <w:rPr>
          <w:rFonts w:ascii="Times New Roman" w:hAnsi="Times New Roman"/>
          <w:bCs/>
          <w:sz w:val="24"/>
          <w:szCs w:val="24"/>
        </w:rPr>
        <w:t>Перечень учебно-методического и материаль</w:t>
      </w:r>
      <w:r w:rsidRPr="003C57E5">
        <w:rPr>
          <w:rFonts w:ascii="Times New Roman" w:hAnsi="Times New Roman"/>
          <w:bCs/>
          <w:sz w:val="24"/>
          <w:szCs w:val="24"/>
        </w:rPr>
        <w:softHyphen/>
        <w:t>но-технического обеспечения</w:t>
      </w:r>
    </w:p>
    <w:p w:rsidR="00117D74" w:rsidRPr="003C57E5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ascii="Times New Roman" w:eastAsia="Calibri" w:hAnsi="Times New Roman"/>
          <w:sz w:val="24"/>
          <w:szCs w:val="24"/>
        </w:rPr>
        <w:t>.</w:t>
      </w: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eastAsia="Calibri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Безруких. «Все цвета,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eastAsia="Calibri"/>
          <w:szCs w:val="24"/>
        </w:rPr>
        <w:t>.</w:t>
      </w:r>
    </w:p>
    <w:p w:rsidR="00117D74" w:rsidRDefault="00117D74" w:rsidP="00117D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  <w:r w:rsidRPr="00C903FC">
        <w:rPr>
          <w:rStyle w:val="FontStyle39"/>
          <w:sz w:val="24"/>
          <w:szCs w:val="24"/>
        </w:rPr>
        <w:t>Интернет-ресурсы:</w:t>
      </w:r>
    </w:p>
    <w:p w:rsidR="00FA48F6" w:rsidRPr="00151FAC" w:rsidRDefault="006062D9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6" w:history="1">
        <w:r w:rsidR="00FA48F6"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http://www.ivfrao.ru/diagnosis/books/colors.php</w:t>
        </w:r>
      </w:hyperlink>
    </w:p>
    <w:p w:rsidR="00151FAC" w:rsidRPr="00151FAC" w:rsidRDefault="006062D9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7" w:history="1">
        <w:r w:rsidR="00151FAC"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http://www.leovit.ru/memoris.html</w:t>
        </w:r>
      </w:hyperlink>
    </w:p>
    <w:p w:rsidR="00151FAC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>http:// www.poljot - classic.ru/pages/56</w:t>
      </w:r>
    </w:p>
    <w:p w:rsidR="00151FAC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hyperlink r:id="rId8" w:history="1">
        <w:r w:rsidRPr="0023449D">
          <w:rPr>
            <w:rFonts w:ascii="Times New Roman" w:eastAsia="Calibri" w:hAnsi="Times New Roman"/>
            <w:sz w:val="24"/>
            <w:szCs w:val="24"/>
            <w:lang w:val="en-US" w:eastAsia="en-US"/>
          </w:rPr>
          <w:t>http://www.sunhome.ru/journal/111892</w:t>
        </w:r>
      </w:hyperlink>
    </w:p>
    <w:p w:rsidR="00FA48F6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>http://www.childprotect.ru/pamyat/</w:t>
      </w:r>
    </w:p>
    <w:p w:rsidR="00117D74" w:rsidRDefault="00117D74" w:rsidP="00151FAC">
      <w:pPr>
        <w:spacing w:after="0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Экспозиционный экран.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Персональный компьютер 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spellStart"/>
      <w:r w:rsidRPr="00BD2C31">
        <w:rPr>
          <w:rFonts w:ascii="Times New Roman" w:eastAsia="Calibri" w:hAnsi="Times New Roman"/>
          <w:sz w:val="24"/>
          <w:szCs w:val="24"/>
          <w:lang w:eastAsia="en-US"/>
        </w:rPr>
        <w:t>Мультимедийный</w:t>
      </w:r>
      <w:proofErr w:type="spellEnd"/>
      <w:r w:rsidRPr="00BD2C31">
        <w:rPr>
          <w:rFonts w:ascii="Times New Roman" w:eastAsia="Calibri" w:hAnsi="Times New Roman"/>
          <w:sz w:val="24"/>
          <w:szCs w:val="24"/>
          <w:lang w:eastAsia="en-US"/>
        </w:rPr>
        <w:t xml:space="preserve"> проектор</w:t>
      </w:r>
    </w:p>
    <w:p w:rsidR="00151FAC" w:rsidRPr="00BD2C31" w:rsidRDefault="00151FAC" w:rsidP="00151FAC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Экран</w:t>
      </w:r>
    </w:p>
    <w:p w:rsidR="00117D74" w:rsidRDefault="00117D74" w:rsidP="00117D74"/>
    <w:tbl>
      <w:tblPr>
        <w:tblW w:w="11306" w:type="dxa"/>
        <w:tblLook w:val="04A0"/>
      </w:tblPr>
      <w:tblGrid>
        <w:gridCol w:w="5211"/>
        <w:gridCol w:w="1134"/>
        <w:gridCol w:w="4961"/>
      </w:tblGrid>
      <w:tr w:rsidR="00D10DAA" w:rsidRPr="00C31015" w:rsidTr="00980418">
        <w:tc>
          <w:tcPr>
            <w:tcW w:w="521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Протокол заседания школьного методического объединения учителей начальных классов</w:t>
            </w:r>
          </w:p>
          <w:p w:rsidR="00D10DAA" w:rsidRPr="00C31015" w:rsidRDefault="00D10DAA" w:rsidP="008C33D1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C31015">
              <w:t xml:space="preserve"> от </w:t>
            </w:r>
            <w:r w:rsidR="008C33D1">
              <w:rPr>
                <w:u w:val="single"/>
              </w:rPr>
              <w:t>________________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  <w:r w:rsidRPr="00C31015">
              <w:t xml:space="preserve"> № </w:t>
            </w:r>
            <w:r w:rsidR="008C33D1">
              <w:rPr>
                <w:u w:val="single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 w:line="360" w:lineRule="auto"/>
            </w:pPr>
          </w:p>
        </w:tc>
        <w:tc>
          <w:tcPr>
            <w:tcW w:w="496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Заместителем директора по учебно-воспитательной работе </w:t>
            </w:r>
            <w:r w:rsidR="008C33D1">
              <w:t>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                                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C31015">
              <w:t xml:space="preserve">                                                </w:t>
            </w:r>
          </w:p>
        </w:tc>
      </w:tr>
    </w:tbl>
    <w:p w:rsidR="005A53CF" w:rsidRDefault="005A53CF" w:rsidP="00117D74">
      <w:pPr>
        <w:spacing w:after="0"/>
      </w:pPr>
    </w:p>
    <w:sectPr w:rsidR="005A53CF" w:rsidSect="00CC226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358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2C8583E"/>
    <w:multiLevelType w:val="hybridMultilevel"/>
    <w:tmpl w:val="F950FB04"/>
    <w:lvl w:ilvl="0" w:tplc="23F4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F71"/>
    <w:multiLevelType w:val="hybridMultilevel"/>
    <w:tmpl w:val="3EF8FE8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5241B"/>
    <w:multiLevelType w:val="hybridMultilevel"/>
    <w:tmpl w:val="A7E819A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4E12"/>
    <w:multiLevelType w:val="hybridMultilevel"/>
    <w:tmpl w:val="BFE68BC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4620D"/>
    <w:multiLevelType w:val="hybridMultilevel"/>
    <w:tmpl w:val="97F4EDF2"/>
    <w:lvl w:ilvl="0" w:tplc="72BE4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E5E60"/>
    <w:multiLevelType w:val="hybridMultilevel"/>
    <w:tmpl w:val="94C85E7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505E"/>
    <w:multiLevelType w:val="hybridMultilevel"/>
    <w:tmpl w:val="D41602C8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446F"/>
    <w:multiLevelType w:val="hybridMultilevel"/>
    <w:tmpl w:val="C9542C36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93547"/>
    <w:multiLevelType w:val="hybridMultilevel"/>
    <w:tmpl w:val="193214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C28"/>
    <w:multiLevelType w:val="multilevel"/>
    <w:tmpl w:val="8E3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1144D"/>
    <w:multiLevelType w:val="hybridMultilevel"/>
    <w:tmpl w:val="73B0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AA7C83"/>
    <w:multiLevelType w:val="hybridMultilevel"/>
    <w:tmpl w:val="06D693D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4775"/>
    <w:multiLevelType w:val="hybridMultilevel"/>
    <w:tmpl w:val="11E0FE3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C698C"/>
    <w:multiLevelType w:val="hybridMultilevel"/>
    <w:tmpl w:val="FB0C9D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530B"/>
    <w:multiLevelType w:val="hybridMultilevel"/>
    <w:tmpl w:val="34B44E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C06C4"/>
    <w:multiLevelType w:val="multilevel"/>
    <w:tmpl w:val="6FE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02429B"/>
    <w:multiLevelType w:val="hybridMultilevel"/>
    <w:tmpl w:val="F880D4F2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F116D"/>
    <w:multiLevelType w:val="hybridMultilevel"/>
    <w:tmpl w:val="65E6949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02692"/>
    <w:multiLevelType w:val="hybridMultilevel"/>
    <w:tmpl w:val="F7344670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A73BAF"/>
    <w:multiLevelType w:val="hybridMultilevel"/>
    <w:tmpl w:val="C0E487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1725D"/>
    <w:multiLevelType w:val="hybridMultilevel"/>
    <w:tmpl w:val="4B0C8F5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10F05"/>
    <w:multiLevelType w:val="hybridMultilevel"/>
    <w:tmpl w:val="90E2C8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030289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73D0B"/>
    <w:multiLevelType w:val="hybridMultilevel"/>
    <w:tmpl w:val="E06E9F8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B1E23"/>
    <w:multiLevelType w:val="hybridMultilevel"/>
    <w:tmpl w:val="94449B6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4E48"/>
    <w:multiLevelType w:val="hybridMultilevel"/>
    <w:tmpl w:val="C5F877A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D1F44"/>
    <w:multiLevelType w:val="hybridMultilevel"/>
    <w:tmpl w:val="4508CB9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54706"/>
    <w:multiLevelType w:val="hybridMultilevel"/>
    <w:tmpl w:val="085AD83E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3223E"/>
    <w:multiLevelType w:val="multilevel"/>
    <w:tmpl w:val="B73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0C518A"/>
    <w:multiLevelType w:val="hybridMultilevel"/>
    <w:tmpl w:val="C9D6A83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D25B9"/>
    <w:multiLevelType w:val="hybridMultilevel"/>
    <w:tmpl w:val="A416660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C19D5"/>
    <w:multiLevelType w:val="hybridMultilevel"/>
    <w:tmpl w:val="561E412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93ECF"/>
    <w:multiLevelType w:val="hybridMultilevel"/>
    <w:tmpl w:val="B5921EB0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93164"/>
    <w:multiLevelType w:val="hybridMultilevel"/>
    <w:tmpl w:val="2B5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20BF1"/>
    <w:multiLevelType w:val="hybridMultilevel"/>
    <w:tmpl w:val="C1CAF1D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5157D"/>
    <w:multiLevelType w:val="hybridMultilevel"/>
    <w:tmpl w:val="0C102BEE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7A3279"/>
    <w:multiLevelType w:val="hybridMultilevel"/>
    <w:tmpl w:val="FCAE220A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AA34B1"/>
    <w:multiLevelType w:val="hybridMultilevel"/>
    <w:tmpl w:val="30605E0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A4A45"/>
    <w:multiLevelType w:val="hybridMultilevel"/>
    <w:tmpl w:val="D6006272"/>
    <w:lvl w:ilvl="0" w:tplc="72BE44B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6F69712C"/>
    <w:multiLevelType w:val="multilevel"/>
    <w:tmpl w:val="4E08F9D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5">
    <w:nsid w:val="720466AA"/>
    <w:multiLevelType w:val="hybridMultilevel"/>
    <w:tmpl w:val="CA966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7045B4"/>
    <w:multiLevelType w:val="hybridMultilevel"/>
    <w:tmpl w:val="AB3834C4"/>
    <w:lvl w:ilvl="0" w:tplc="72BE4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2E267E"/>
    <w:multiLevelType w:val="hybridMultilevel"/>
    <w:tmpl w:val="B094BC4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72FCE"/>
    <w:multiLevelType w:val="hybridMultilevel"/>
    <w:tmpl w:val="4FD4CAA6"/>
    <w:lvl w:ilvl="0" w:tplc="72BE44B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9">
    <w:nsid w:val="7F746AAE"/>
    <w:multiLevelType w:val="hybridMultilevel"/>
    <w:tmpl w:val="D36A47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40"/>
  </w:num>
  <w:num w:numId="6">
    <w:abstractNumId w:val="14"/>
  </w:num>
  <w:num w:numId="7">
    <w:abstractNumId w:val="49"/>
  </w:num>
  <w:num w:numId="8">
    <w:abstractNumId w:val="26"/>
  </w:num>
  <w:num w:numId="9">
    <w:abstractNumId w:val="42"/>
  </w:num>
  <w:num w:numId="10">
    <w:abstractNumId w:val="11"/>
  </w:num>
  <w:num w:numId="11">
    <w:abstractNumId w:val="17"/>
  </w:num>
  <w:num w:numId="12">
    <w:abstractNumId w:val="30"/>
  </w:num>
  <w:num w:numId="13">
    <w:abstractNumId w:val="24"/>
  </w:num>
  <w:num w:numId="14">
    <w:abstractNumId w:val="39"/>
  </w:num>
  <w:num w:numId="15">
    <w:abstractNumId w:val="25"/>
  </w:num>
  <w:num w:numId="16">
    <w:abstractNumId w:val="22"/>
  </w:num>
  <w:num w:numId="17">
    <w:abstractNumId w:val="15"/>
  </w:num>
  <w:num w:numId="18">
    <w:abstractNumId w:val="27"/>
  </w:num>
  <w:num w:numId="19">
    <w:abstractNumId w:val="31"/>
  </w:num>
  <w:num w:numId="20">
    <w:abstractNumId w:val="34"/>
  </w:num>
  <w:num w:numId="21">
    <w:abstractNumId w:val="47"/>
  </w:num>
  <w:num w:numId="22">
    <w:abstractNumId w:val="18"/>
  </w:num>
  <w:num w:numId="23">
    <w:abstractNumId w:val="6"/>
  </w:num>
  <w:num w:numId="24">
    <w:abstractNumId w:val="4"/>
  </w:num>
  <w:num w:numId="25">
    <w:abstractNumId w:val="36"/>
  </w:num>
  <w:num w:numId="26">
    <w:abstractNumId w:val="16"/>
  </w:num>
  <w:num w:numId="27">
    <w:abstractNumId w:val="35"/>
  </w:num>
  <w:num w:numId="28">
    <w:abstractNumId w:val="5"/>
  </w:num>
  <w:num w:numId="29">
    <w:abstractNumId w:val="10"/>
  </w:num>
  <w:num w:numId="30">
    <w:abstractNumId w:val="23"/>
  </w:num>
  <w:num w:numId="31">
    <w:abstractNumId w:val="28"/>
  </w:num>
  <w:num w:numId="32">
    <w:abstractNumId w:val="41"/>
  </w:num>
  <w:num w:numId="33">
    <w:abstractNumId w:val="8"/>
  </w:num>
  <w:num w:numId="34">
    <w:abstractNumId w:val="21"/>
  </w:num>
  <w:num w:numId="35">
    <w:abstractNumId w:val="9"/>
  </w:num>
  <w:num w:numId="36">
    <w:abstractNumId w:val="20"/>
  </w:num>
  <w:num w:numId="37">
    <w:abstractNumId w:val="3"/>
  </w:num>
  <w:num w:numId="38">
    <w:abstractNumId w:val="38"/>
  </w:num>
  <w:num w:numId="39">
    <w:abstractNumId w:val="13"/>
  </w:num>
  <w:num w:numId="40">
    <w:abstractNumId w:val="12"/>
  </w:num>
  <w:num w:numId="41">
    <w:abstractNumId w:val="45"/>
  </w:num>
  <w:num w:numId="42">
    <w:abstractNumId w:val="46"/>
  </w:num>
  <w:num w:numId="43">
    <w:abstractNumId w:val="33"/>
  </w:num>
  <w:num w:numId="44">
    <w:abstractNumId w:val="32"/>
  </w:num>
  <w:num w:numId="45">
    <w:abstractNumId w:val="19"/>
  </w:num>
  <w:num w:numId="46">
    <w:abstractNumId w:val="44"/>
  </w:num>
  <w:num w:numId="47">
    <w:abstractNumId w:val="7"/>
  </w:num>
  <w:num w:numId="48">
    <w:abstractNumId w:val="48"/>
  </w:num>
  <w:num w:numId="49">
    <w:abstractNumId w:val="37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3D4E"/>
    <w:rsid w:val="00031F3B"/>
    <w:rsid w:val="000D5D29"/>
    <w:rsid w:val="001062CF"/>
    <w:rsid w:val="00117D74"/>
    <w:rsid w:val="0012495E"/>
    <w:rsid w:val="00151934"/>
    <w:rsid w:val="00151FAC"/>
    <w:rsid w:val="001B0B74"/>
    <w:rsid w:val="001C5455"/>
    <w:rsid w:val="001F4E52"/>
    <w:rsid w:val="001F56BB"/>
    <w:rsid w:val="0023449D"/>
    <w:rsid w:val="002E050C"/>
    <w:rsid w:val="002E3551"/>
    <w:rsid w:val="00320EED"/>
    <w:rsid w:val="003456C5"/>
    <w:rsid w:val="003621AE"/>
    <w:rsid w:val="00391A83"/>
    <w:rsid w:val="003E5D46"/>
    <w:rsid w:val="0040162A"/>
    <w:rsid w:val="00407C03"/>
    <w:rsid w:val="00437D12"/>
    <w:rsid w:val="00451401"/>
    <w:rsid w:val="00492BE5"/>
    <w:rsid w:val="004C25BF"/>
    <w:rsid w:val="00526D8B"/>
    <w:rsid w:val="005472A7"/>
    <w:rsid w:val="00572247"/>
    <w:rsid w:val="005A53CF"/>
    <w:rsid w:val="005C1183"/>
    <w:rsid w:val="005E1DE5"/>
    <w:rsid w:val="006062D9"/>
    <w:rsid w:val="00637E0E"/>
    <w:rsid w:val="006833F8"/>
    <w:rsid w:val="006C0723"/>
    <w:rsid w:val="00744F7D"/>
    <w:rsid w:val="007575BC"/>
    <w:rsid w:val="0076675C"/>
    <w:rsid w:val="007A187F"/>
    <w:rsid w:val="007C2F89"/>
    <w:rsid w:val="007D015B"/>
    <w:rsid w:val="007E701C"/>
    <w:rsid w:val="00820B74"/>
    <w:rsid w:val="00884E2E"/>
    <w:rsid w:val="00894587"/>
    <w:rsid w:val="008C33D1"/>
    <w:rsid w:val="0092284F"/>
    <w:rsid w:val="00940140"/>
    <w:rsid w:val="00975431"/>
    <w:rsid w:val="009D23F7"/>
    <w:rsid w:val="00A02D97"/>
    <w:rsid w:val="00A159DD"/>
    <w:rsid w:val="00B64DED"/>
    <w:rsid w:val="00BA5869"/>
    <w:rsid w:val="00BB1CC4"/>
    <w:rsid w:val="00BD7A58"/>
    <w:rsid w:val="00C13D4E"/>
    <w:rsid w:val="00C45C6B"/>
    <w:rsid w:val="00CC2263"/>
    <w:rsid w:val="00CD29C0"/>
    <w:rsid w:val="00CD544F"/>
    <w:rsid w:val="00CE4492"/>
    <w:rsid w:val="00CF5EE2"/>
    <w:rsid w:val="00D10DAA"/>
    <w:rsid w:val="00D244FD"/>
    <w:rsid w:val="00D7144E"/>
    <w:rsid w:val="00D74772"/>
    <w:rsid w:val="00DF39D4"/>
    <w:rsid w:val="00EE3CD9"/>
    <w:rsid w:val="00F43967"/>
    <w:rsid w:val="00FA48F6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  <w:style w:type="paragraph" w:styleId="a4">
    <w:name w:val="No Spacing"/>
    <w:link w:val="a5"/>
    <w:uiPriority w:val="1"/>
    <w:qFormat/>
    <w:rsid w:val="00117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17D74"/>
  </w:style>
  <w:style w:type="character" w:customStyle="1" w:styleId="FontStyle39">
    <w:name w:val="Font Style39"/>
    <w:uiPriority w:val="99"/>
    <w:rsid w:val="00117D7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1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0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1A83"/>
  </w:style>
  <w:style w:type="paragraph" w:customStyle="1" w:styleId="c2">
    <w:name w:val="c2"/>
    <w:basedOn w:val="a"/>
    <w:rsid w:val="007A1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7A187F"/>
  </w:style>
  <w:style w:type="character" w:customStyle="1" w:styleId="c26">
    <w:name w:val="c26"/>
    <w:basedOn w:val="a0"/>
    <w:rsid w:val="007A187F"/>
  </w:style>
  <w:style w:type="character" w:styleId="a8">
    <w:name w:val="Hyperlink"/>
    <w:basedOn w:val="a0"/>
    <w:uiPriority w:val="99"/>
    <w:unhideWhenUsed/>
    <w:rsid w:val="00FA4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journal/11189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leovit.ru/memor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frao.ru/diagnosis/books/color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B1C9-71E8-4495-AC21-091DEA5C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43</cp:revision>
  <cp:lastPrinted>2017-06-16T13:33:00Z</cp:lastPrinted>
  <dcterms:created xsi:type="dcterms:W3CDTF">2016-11-09T07:13:00Z</dcterms:created>
  <dcterms:modified xsi:type="dcterms:W3CDTF">2018-09-25T12:00:00Z</dcterms:modified>
</cp:coreProperties>
</file>